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4945" w:type="pct"/>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14"/>
        <w:gridCol w:w="1004"/>
        <w:gridCol w:w="273"/>
        <w:gridCol w:w="292"/>
        <w:gridCol w:w="74"/>
        <w:gridCol w:w="316"/>
        <w:gridCol w:w="312"/>
        <w:gridCol w:w="152"/>
        <w:gridCol w:w="104"/>
        <w:gridCol w:w="109"/>
        <w:gridCol w:w="494"/>
        <w:gridCol w:w="74"/>
        <w:gridCol w:w="351"/>
        <w:gridCol w:w="426"/>
        <w:gridCol w:w="537"/>
        <w:gridCol w:w="60"/>
        <w:gridCol w:w="41"/>
        <w:gridCol w:w="60"/>
        <w:gridCol w:w="577"/>
        <w:gridCol w:w="289"/>
        <w:gridCol w:w="120"/>
        <w:gridCol w:w="704"/>
        <w:gridCol w:w="11"/>
        <w:gridCol w:w="83"/>
        <w:gridCol w:w="111"/>
        <w:gridCol w:w="32"/>
        <w:gridCol w:w="998"/>
        <w:gridCol w:w="477"/>
        <w:gridCol w:w="511"/>
        <w:gridCol w:w="39"/>
        <w:gridCol w:w="27"/>
        <w:gridCol w:w="521"/>
        <w:gridCol w:w="46"/>
        <w:gridCol w:w="566"/>
      </w:tblGrid>
      <w:tr w:rsidR="00892C49" w:rsidRPr="00892C49" w:rsidTr="001B5B39">
        <w:trPr>
          <w:cantSplit w:val="0"/>
          <w:trHeight w:val="20"/>
        </w:trPr>
        <w:tc>
          <w:tcPr>
            <w:tcW w:w="10205" w:type="dxa"/>
            <w:gridSpan w:val="34"/>
            <w:tcBorders>
              <w:top w:val="nil"/>
              <w:left w:val="nil"/>
              <w:bottom w:val="nil"/>
              <w:right w:val="nil"/>
            </w:tcBorders>
            <w:noWrap/>
            <w:vAlign w:val="center"/>
          </w:tcPr>
          <w:p w:rsidR="00892C49" w:rsidRPr="001B5B39" w:rsidRDefault="001B5B39" w:rsidP="00892C49">
            <w:pPr>
              <w:rPr>
                <w:sz w:val="2"/>
                <w:szCs w:val="2"/>
              </w:rPr>
            </w:pPr>
            <w:r w:rsidRPr="001B5B39">
              <w:rPr>
                <w:color w:val="FFFFFF" w:themeColor="background1"/>
                <w:sz w:val="2"/>
                <w:szCs w:val="2"/>
              </w:rPr>
              <w:t>Start of form</w:t>
            </w:r>
          </w:p>
        </w:tc>
      </w:tr>
      <w:tr w:rsidR="001B5B39" w:rsidRPr="00892C49" w:rsidTr="001B5B39">
        <w:trPr>
          <w:cantSplit w:val="0"/>
          <w:trHeight w:val="567"/>
        </w:trPr>
        <w:tc>
          <w:tcPr>
            <w:tcW w:w="10205" w:type="dxa"/>
            <w:gridSpan w:val="34"/>
            <w:tcBorders>
              <w:top w:val="nil"/>
              <w:left w:val="nil"/>
              <w:bottom w:val="nil"/>
              <w:right w:val="nil"/>
            </w:tcBorders>
            <w:shd w:val="clear" w:color="auto" w:fill="FFFFFF" w:themeFill="background1"/>
            <w:noWrap/>
            <w:vAlign w:val="center"/>
          </w:tcPr>
          <w:p w:rsidR="001B5B39" w:rsidRDefault="001B5B39" w:rsidP="001B5B39">
            <w:r w:rsidRPr="001B5B39">
              <w:t>P</w:t>
            </w:r>
            <w:r w:rsidRPr="00892C49">
              <w:t xml:space="preserve">lease refer to the current directions for use of 1080 which can be downloaded from the </w:t>
            </w:r>
            <w:hyperlink r:id="rId9" w:history="1">
              <w:r w:rsidRPr="006268C4">
                <w:rPr>
                  <w:rStyle w:val="Hyperlink"/>
                </w:rPr>
                <w:t>Northern Territory Government website</w:t>
              </w:r>
            </w:hyperlink>
            <w:r>
              <w:t>.</w:t>
            </w:r>
          </w:p>
          <w:p w:rsidR="001B5B39" w:rsidRPr="0035332A" w:rsidRDefault="001B5B39" w:rsidP="001B5B39">
            <w:pPr>
              <w:rPr>
                <w:b/>
              </w:rPr>
            </w:pPr>
            <w:r w:rsidRPr="00892C49">
              <w:t xml:space="preserve">Enquiries Tel: 08 </w:t>
            </w:r>
            <w:r w:rsidRPr="00200272">
              <w:t xml:space="preserve">8999 </w:t>
            </w:r>
            <w:r>
              <w:t>2344</w:t>
            </w:r>
            <w:r w:rsidRPr="00892C49">
              <w:t xml:space="preserve"> </w:t>
            </w:r>
            <w:r>
              <w:t xml:space="preserve">   </w:t>
            </w:r>
            <w:r w:rsidRPr="00892C49">
              <w:t xml:space="preserve">Email: </w:t>
            </w:r>
            <w:hyperlink r:id="rId10" w:history="1">
              <w:r w:rsidRPr="006268C4">
                <w:rPr>
                  <w:rStyle w:val="Hyperlink"/>
                </w:rPr>
                <w:t>chemicals@nt.gov.au</w:t>
              </w:r>
            </w:hyperlink>
          </w:p>
        </w:tc>
      </w:tr>
      <w:tr w:rsidR="007D48A4" w:rsidRPr="00892C49" w:rsidTr="001B5B39">
        <w:trPr>
          <w:cantSplit w:val="0"/>
          <w:trHeight w:val="567"/>
        </w:trPr>
        <w:tc>
          <w:tcPr>
            <w:tcW w:w="10205" w:type="dxa"/>
            <w:gridSpan w:val="34"/>
            <w:tcBorders>
              <w:top w:val="nil"/>
              <w:bottom w:val="single" w:sz="4" w:space="0" w:color="auto"/>
            </w:tcBorders>
            <w:shd w:val="clear" w:color="auto" w:fill="1F1F5F" w:themeFill="text1"/>
            <w:noWrap/>
            <w:vAlign w:val="center"/>
          </w:tcPr>
          <w:p w:rsidR="007D48A4" w:rsidRPr="0035332A" w:rsidRDefault="00892C49" w:rsidP="00892C49">
            <w:pPr>
              <w:rPr>
                <w:b/>
              </w:rPr>
            </w:pPr>
            <w:r w:rsidRPr="0035332A">
              <w:rPr>
                <w:b/>
              </w:rPr>
              <w:t>Section A: Applicant details</w:t>
            </w:r>
          </w:p>
        </w:tc>
      </w:tr>
      <w:tr w:rsidR="00C03AE0" w:rsidRPr="00892C49" w:rsidTr="00BA74BA">
        <w:trPr>
          <w:cantSplit w:val="0"/>
          <w:trHeight w:val="20"/>
        </w:trPr>
        <w:tc>
          <w:tcPr>
            <w:tcW w:w="2057" w:type="dxa"/>
            <w:gridSpan w:val="5"/>
            <w:vMerge w:val="restart"/>
            <w:tcBorders>
              <w:top w:val="single" w:sz="4" w:space="0" w:color="auto"/>
            </w:tcBorders>
            <w:noWrap/>
            <w:vAlign w:val="center"/>
          </w:tcPr>
          <w:p w:rsidR="00C03AE0" w:rsidRPr="001B5B39" w:rsidRDefault="00C03AE0" w:rsidP="0090091A">
            <w:pPr>
              <w:spacing w:before="100" w:after="100"/>
              <w:rPr>
                <w:b/>
              </w:rPr>
            </w:pPr>
            <w:r w:rsidRPr="001B5B39">
              <w:rPr>
                <w:b/>
              </w:rPr>
              <w:t xml:space="preserve">Status:  </w:t>
            </w:r>
          </w:p>
        </w:tc>
        <w:tc>
          <w:tcPr>
            <w:tcW w:w="2338" w:type="dxa"/>
            <w:gridSpan w:val="9"/>
            <w:tcBorders>
              <w:top w:val="single" w:sz="4" w:space="0" w:color="auto"/>
              <w:bottom w:val="single" w:sz="4" w:space="0" w:color="auto"/>
            </w:tcBorders>
            <w:vAlign w:val="center"/>
          </w:tcPr>
          <w:p w:rsidR="00C03AE0" w:rsidRPr="005B0CB5" w:rsidRDefault="00C03AE0" w:rsidP="00172EA1">
            <w:pPr>
              <w:spacing w:before="100" w:after="100"/>
              <w:rPr>
                <w:b/>
              </w:rPr>
            </w:pPr>
            <w:r w:rsidRPr="005B0CB5">
              <w:rPr>
                <w:b/>
              </w:rPr>
              <w:t>Landowner</w:t>
            </w:r>
          </w:p>
        </w:tc>
        <w:tc>
          <w:tcPr>
            <w:tcW w:w="638" w:type="dxa"/>
            <w:gridSpan w:val="3"/>
            <w:tcBorders>
              <w:top w:val="single" w:sz="4" w:space="0" w:color="auto"/>
              <w:bottom w:val="single" w:sz="4" w:space="0" w:color="auto"/>
            </w:tcBorders>
            <w:vAlign w:val="center"/>
          </w:tcPr>
          <w:p w:rsidR="00C03AE0" w:rsidRPr="00892C49" w:rsidRDefault="00C03AE0" w:rsidP="00172EA1">
            <w:pPr>
              <w:spacing w:before="100" w:after="100"/>
            </w:pPr>
            <w:r>
              <w:t>Yes</w:t>
            </w:r>
          </w:p>
        </w:tc>
        <w:tc>
          <w:tcPr>
            <w:tcW w:w="637" w:type="dxa"/>
            <w:gridSpan w:val="2"/>
            <w:tcBorders>
              <w:top w:val="single" w:sz="4" w:space="0" w:color="auto"/>
              <w:bottom w:val="single" w:sz="4" w:space="0" w:color="auto"/>
            </w:tcBorders>
            <w:vAlign w:val="center"/>
          </w:tcPr>
          <w:p w:rsidR="00C03AE0" w:rsidRPr="00892C49" w:rsidRDefault="00C03AE0" w:rsidP="00172EA1">
            <w:pPr>
              <w:spacing w:before="100" w:after="100"/>
            </w:pPr>
            <w:r>
              <w:t>No</w:t>
            </w:r>
          </w:p>
        </w:tc>
        <w:tc>
          <w:tcPr>
            <w:tcW w:w="3402" w:type="dxa"/>
            <w:gridSpan w:val="12"/>
            <w:tcBorders>
              <w:top w:val="single" w:sz="4" w:space="0" w:color="auto"/>
              <w:bottom w:val="single" w:sz="4" w:space="0" w:color="auto"/>
            </w:tcBorders>
            <w:vAlign w:val="center"/>
          </w:tcPr>
          <w:p w:rsidR="00C03AE0" w:rsidRPr="005B0CB5" w:rsidRDefault="00C03AE0" w:rsidP="00172EA1">
            <w:pPr>
              <w:spacing w:before="100" w:after="100"/>
              <w:rPr>
                <w:b/>
              </w:rPr>
            </w:pPr>
            <w:r w:rsidRPr="005B0CB5">
              <w:rPr>
                <w:b/>
              </w:rPr>
              <w:t>Occupier</w:t>
            </w:r>
          </w:p>
        </w:tc>
        <w:tc>
          <w:tcPr>
            <w:tcW w:w="567" w:type="dxa"/>
            <w:gridSpan w:val="2"/>
            <w:tcBorders>
              <w:top w:val="single" w:sz="4" w:space="0" w:color="auto"/>
              <w:bottom w:val="single" w:sz="4" w:space="0" w:color="auto"/>
            </w:tcBorders>
            <w:vAlign w:val="center"/>
          </w:tcPr>
          <w:p w:rsidR="00C03AE0" w:rsidRPr="00892C49" w:rsidRDefault="00C03AE0" w:rsidP="00172EA1">
            <w:pPr>
              <w:spacing w:before="100" w:after="100"/>
            </w:pPr>
            <w:r>
              <w:t>Yes</w:t>
            </w:r>
          </w:p>
        </w:tc>
        <w:tc>
          <w:tcPr>
            <w:tcW w:w="566" w:type="dxa"/>
            <w:tcBorders>
              <w:top w:val="single" w:sz="4" w:space="0" w:color="auto"/>
              <w:bottom w:val="single" w:sz="4" w:space="0" w:color="auto"/>
            </w:tcBorders>
            <w:vAlign w:val="center"/>
          </w:tcPr>
          <w:p w:rsidR="00C03AE0" w:rsidRPr="00892C49" w:rsidRDefault="00C03AE0" w:rsidP="00172EA1">
            <w:pPr>
              <w:spacing w:before="100" w:after="100"/>
            </w:pPr>
            <w:r>
              <w:t>No</w:t>
            </w:r>
          </w:p>
        </w:tc>
        <w:bookmarkStart w:id="0" w:name="_GoBack"/>
        <w:bookmarkEnd w:id="0"/>
      </w:tr>
      <w:tr w:rsidR="00C03AE0" w:rsidRPr="00892C49" w:rsidTr="00BA74BA">
        <w:trPr>
          <w:cantSplit w:val="0"/>
          <w:trHeight w:val="20"/>
        </w:trPr>
        <w:tc>
          <w:tcPr>
            <w:tcW w:w="2057" w:type="dxa"/>
            <w:gridSpan w:val="5"/>
            <w:vMerge/>
            <w:tcBorders>
              <w:top w:val="single" w:sz="4" w:space="0" w:color="auto"/>
            </w:tcBorders>
            <w:noWrap/>
            <w:vAlign w:val="center"/>
          </w:tcPr>
          <w:p w:rsidR="00C03AE0" w:rsidRPr="001B5B39" w:rsidRDefault="00C03AE0" w:rsidP="0090091A">
            <w:pPr>
              <w:spacing w:before="100" w:after="100"/>
              <w:rPr>
                <w:b/>
              </w:rPr>
            </w:pPr>
          </w:p>
        </w:tc>
        <w:tc>
          <w:tcPr>
            <w:tcW w:w="2338" w:type="dxa"/>
            <w:gridSpan w:val="9"/>
            <w:tcBorders>
              <w:top w:val="single" w:sz="4" w:space="0" w:color="auto"/>
              <w:bottom w:val="single" w:sz="4" w:space="0" w:color="auto"/>
            </w:tcBorders>
            <w:vAlign w:val="center"/>
          </w:tcPr>
          <w:p w:rsidR="00C03AE0" w:rsidRPr="005B0CB5" w:rsidRDefault="00C03AE0" w:rsidP="00172EA1">
            <w:pPr>
              <w:spacing w:before="100" w:after="100"/>
              <w:rPr>
                <w:b/>
              </w:rPr>
            </w:pPr>
            <w:r w:rsidRPr="007E200A">
              <w:rPr>
                <w:b/>
                <w:sz w:val="21"/>
                <w:szCs w:val="21"/>
              </w:rPr>
              <w:t>Property manager</w:t>
            </w:r>
          </w:p>
        </w:tc>
        <w:tc>
          <w:tcPr>
            <w:tcW w:w="638" w:type="dxa"/>
            <w:gridSpan w:val="3"/>
            <w:tcBorders>
              <w:top w:val="single" w:sz="4" w:space="0" w:color="auto"/>
              <w:bottom w:val="single" w:sz="4" w:space="0" w:color="auto"/>
            </w:tcBorders>
            <w:vAlign w:val="center"/>
          </w:tcPr>
          <w:p w:rsidR="00C03AE0" w:rsidRDefault="00C03AE0" w:rsidP="00172EA1">
            <w:pPr>
              <w:spacing w:before="100" w:after="100"/>
            </w:pPr>
            <w:r>
              <w:t>Yes</w:t>
            </w:r>
          </w:p>
        </w:tc>
        <w:tc>
          <w:tcPr>
            <w:tcW w:w="637" w:type="dxa"/>
            <w:gridSpan w:val="2"/>
            <w:tcBorders>
              <w:top w:val="single" w:sz="4" w:space="0" w:color="auto"/>
              <w:bottom w:val="single" w:sz="4" w:space="0" w:color="auto"/>
            </w:tcBorders>
            <w:vAlign w:val="center"/>
          </w:tcPr>
          <w:p w:rsidR="00C03AE0" w:rsidRDefault="00C03AE0" w:rsidP="00172EA1">
            <w:pPr>
              <w:spacing w:before="100" w:after="100"/>
            </w:pPr>
            <w:r>
              <w:t>No</w:t>
            </w:r>
          </w:p>
        </w:tc>
        <w:tc>
          <w:tcPr>
            <w:tcW w:w="3402" w:type="dxa"/>
            <w:gridSpan w:val="12"/>
            <w:tcBorders>
              <w:top w:val="single" w:sz="4" w:space="0" w:color="auto"/>
              <w:bottom w:val="single" w:sz="4" w:space="0" w:color="auto"/>
            </w:tcBorders>
            <w:vAlign w:val="center"/>
          </w:tcPr>
          <w:p w:rsidR="00C03AE0" w:rsidRPr="005B0CB5" w:rsidRDefault="00B0376C" w:rsidP="00172EA1">
            <w:pPr>
              <w:spacing w:before="100" w:after="100"/>
              <w:rPr>
                <w:b/>
              </w:rPr>
            </w:pPr>
            <w:r>
              <w:rPr>
                <w:b/>
                <w:sz w:val="21"/>
                <w:szCs w:val="21"/>
              </w:rPr>
              <w:t>Pest management t</w:t>
            </w:r>
            <w:r w:rsidR="00C03AE0" w:rsidRPr="007E200A">
              <w:rPr>
                <w:b/>
                <w:sz w:val="21"/>
                <w:szCs w:val="21"/>
              </w:rPr>
              <w:t>echnician</w:t>
            </w:r>
          </w:p>
        </w:tc>
        <w:tc>
          <w:tcPr>
            <w:tcW w:w="567" w:type="dxa"/>
            <w:gridSpan w:val="2"/>
            <w:tcBorders>
              <w:top w:val="single" w:sz="4" w:space="0" w:color="auto"/>
              <w:bottom w:val="single" w:sz="4" w:space="0" w:color="auto"/>
            </w:tcBorders>
            <w:vAlign w:val="center"/>
          </w:tcPr>
          <w:p w:rsidR="00C03AE0" w:rsidRDefault="00C03AE0" w:rsidP="00172EA1">
            <w:pPr>
              <w:spacing w:before="100" w:after="100"/>
            </w:pPr>
            <w:r>
              <w:t>Yes</w:t>
            </w:r>
          </w:p>
        </w:tc>
        <w:tc>
          <w:tcPr>
            <w:tcW w:w="566" w:type="dxa"/>
            <w:tcBorders>
              <w:top w:val="single" w:sz="4" w:space="0" w:color="auto"/>
              <w:bottom w:val="single" w:sz="4" w:space="0" w:color="auto"/>
            </w:tcBorders>
            <w:vAlign w:val="center"/>
          </w:tcPr>
          <w:p w:rsidR="00C03AE0" w:rsidRDefault="00C03AE0" w:rsidP="00172EA1">
            <w:pPr>
              <w:spacing w:before="100" w:after="100"/>
            </w:pPr>
            <w:r>
              <w:t>No</w:t>
            </w: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477592">
            <w:pPr>
              <w:spacing w:before="100" w:after="100"/>
              <w:rPr>
                <w:b/>
              </w:rPr>
            </w:pPr>
            <w:r w:rsidRPr="001B5B39">
              <w:rPr>
                <w:b/>
              </w:rPr>
              <w:t>Title:</w:t>
            </w:r>
          </w:p>
        </w:tc>
        <w:tc>
          <w:tcPr>
            <w:tcW w:w="8148" w:type="dxa"/>
            <w:gridSpan w:val="29"/>
            <w:tcBorders>
              <w:top w:val="single" w:sz="4" w:space="0" w:color="auto"/>
              <w:bottom w:val="single" w:sz="4" w:space="0" w:color="auto"/>
            </w:tcBorders>
            <w:noWrap/>
            <w:vAlign w:val="center"/>
          </w:tcPr>
          <w:p w:rsidR="00892C49" w:rsidRPr="00892C49" w:rsidRDefault="00892C49" w:rsidP="00270159">
            <w:pPr>
              <w:spacing w:before="20" w:after="20"/>
            </w:pPr>
            <w:r w:rsidRPr="00EA3135">
              <w:t>Mr / Mrs / Ms / Other</w:t>
            </w: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477592">
            <w:pPr>
              <w:spacing w:before="100" w:after="100"/>
              <w:rPr>
                <w:b/>
              </w:rPr>
            </w:pPr>
            <w:r w:rsidRPr="001B5B39">
              <w:rPr>
                <w:b/>
              </w:rPr>
              <w:t>Given name(s):</w:t>
            </w:r>
          </w:p>
        </w:tc>
        <w:tc>
          <w:tcPr>
            <w:tcW w:w="2935" w:type="dxa"/>
            <w:gridSpan w:val="11"/>
            <w:tcBorders>
              <w:top w:val="single" w:sz="4" w:space="0" w:color="auto"/>
              <w:bottom w:val="single" w:sz="4" w:space="0" w:color="auto"/>
            </w:tcBorders>
            <w:noWrap/>
            <w:vAlign w:val="center"/>
          </w:tcPr>
          <w:p w:rsidR="00892C49" w:rsidRPr="00892C49" w:rsidRDefault="00892C49" w:rsidP="00270159">
            <w:pPr>
              <w:spacing w:before="20" w:after="20"/>
            </w:pPr>
          </w:p>
        </w:tc>
        <w:tc>
          <w:tcPr>
            <w:tcW w:w="1885" w:type="dxa"/>
            <w:gridSpan w:val="8"/>
            <w:tcBorders>
              <w:top w:val="single" w:sz="4" w:space="0" w:color="auto"/>
              <w:bottom w:val="single" w:sz="4" w:space="0" w:color="auto"/>
            </w:tcBorders>
            <w:noWrap/>
            <w:vAlign w:val="center"/>
          </w:tcPr>
          <w:p w:rsidR="00892C49" w:rsidRPr="001B5B39" w:rsidRDefault="00892C49" w:rsidP="00270159">
            <w:pPr>
              <w:spacing w:before="20" w:after="20"/>
              <w:rPr>
                <w:b/>
              </w:rPr>
            </w:pPr>
            <w:r w:rsidRPr="001B5B39">
              <w:rPr>
                <w:b/>
              </w:rPr>
              <w:t>Family name:</w:t>
            </w:r>
          </w:p>
        </w:tc>
        <w:tc>
          <w:tcPr>
            <w:tcW w:w="3328" w:type="dxa"/>
            <w:gridSpan w:val="10"/>
            <w:tcBorders>
              <w:top w:val="single" w:sz="4" w:space="0" w:color="auto"/>
              <w:bottom w:val="single" w:sz="4" w:space="0" w:color="auto"/>
            </w:tcBorders>
            <w:noWrap/>
            <w:vAlign w:val="center"/>
          </w:tcPr>
          <w:p w:rsidR="00892C49" w:rsidRPr="00892C49" w:rsidRDefault="00892C49" w:rsidP="00270159">
            <w:pPr>
              <w:spacing w:before="20" w:after="20"/>
            </w:pP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477592">
            <w:pPr>
              <w:spacing w:before="100" w:after="100"/>
              <w:rPr>
                <w:b/>
              </w:rPr>
            </w:pPr>
            <w:r w:rsidRPr="001B5B39">
              <w:rPr>
                <w:b/>
              </w:rPr>
              <w:t>Date of birth:</w:t>
            </w:r>
          </w:p>
        </w:tc>
        <w:tc>
          <w:tcPr>
            <w:tcW w:w="8148" w:type="dxa"/>
            <w:gridSpan w:val="29"/>
            <w:tcBorders>
              <w:top w:val="single" w:sz="4" w:space="0" w:color="auto"/>
              <w:bottom w:val="single" w:sz="4" w:space="0" w:color="auto"/>
            </w:tcBorders>
            <w:noWrap/>
            <w:vAlign w:val="center"/>
          </w:tcPr>
          <w:p w:rsidR="00892C49" w:rsidRPr="00196C84" w:rsidRDefault="00892C49" w:rsidP="00270159">
            <w:pPr>
              <w:spacing w:before="20" w:after="20"/>
              <w:rPr>
                <w:i/>
                <w:sz w:val="20"/>
              </w:rPr>
            </w:pPr>
            <w:r w:rsidRPr="00196C84">
              <w:rPr>
                <w:i/>
                <w:sz w:val="20"/>
              </w:rPr>
              <w:t xml:space="preserve">  </w:t>
            </w:r>
            <w:r w:rsidR="0055169C">
              <w:rPr>
                <w:i/>
                <w:sz w:val="20"/>
              </w:rPr>
              <w:t xml:space="preserve">  </w:t>
            </w:r>
            <w:r w:rsidRPr="00196C84">
              <w:rPr>
                <w:i/>
                <w:sz w:val="20"/>
              </w:rPr>
              <w:t xml:space="preserve">    /     </w:t>
            </w:r>
            <w:r w:rsidR="00A20324">
              <w:rPr>
                <w:i/>
                <w:sz w:val="20"/>
              </w:rPr>
              <w:t xml:space="preserve">  </w:t>
            </w:r>
            <w:r w:rsidRPr="00196C84">
              <w:rPr>
                <w:i/>
                <w:sz w:val="20"/>
              </w:rPr>
              <w:t xml:space="preserve"> /      </w:t>
            </w:r>
            <w:r w:rsidR="00E77B27" w:rsidRPr="00196C84">
              <w:rPr>
                <w:i/>
                <w:sz w:val="20"/>
              </w:rPr>
              <w:t xml:space="preserve">   </w:t>
            </w:r>
            <w:r w:rsidRPr="00196C84">
              <w:rPr>
                <w:i/>
                <w:sz w:val="20"/>
              </w:rPr>
              <w:t xml:space="preserve"> </w:t>
            </w:r>
            <w:r w:rsidR="00196C84">
              <w:rPr>
                <w:i/>
                <w:sz w:val="20"/>
              </w:rPr>
              <w:t xml:space="preserve">         </w:t>
            </w:r>
            <w:r w:rsidR="00196C84" w:rsidRPr="00A20324">
              <w:rPr>
                <w:sz w:val="20"/>
              </w:rPr>
              <w:t xml:space="preserve">    </w:t>
            </w:r>
            <w:r w:rsidR="0090091A" w:rsidRPr="00A20324">
              <w:rPr>
                <w:sz w:val="20"/>
              </w:rPr>
              <w:t xml:space="preserve"> </w:t>
            </w:r>
            <w:r w:rsidRPr="00A20324">
              <w:rPr>
                <w:sz w:val="20"/>
              </w:rPr>
              <w:t>(Attach copy of drivers licence or other official photographic ID)</w:t>
            </w: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A54255" w:rsidRPr="001B5B39" w:rsidRDefault="00A54255" w:rsidP="00477592">
            <w:pPr>
              <w:spacing w:before="100" w:after="100"/>
              <w:rPr>
                <w:b/>
              </w:rPr>
            </w:pPr>
            <w:r w:rsidRPr="001B5B39">
              <w:rPr>
                <w:b/>
              </w:rPr>
              <w:t>Company name:</w:t>
            </w:r>
          </w:p>
        </w:tc>
        <w:tc>
          <w:tcPr>
            <w:tcW w:w="8148" w:type="dxa"/>
            <w:gridSpan w:val="29"/>
            <w:tcBorders>
              <w:top w:val="single" w:sz="4" w:space="0" w:color="auto"/>
              <w:bottom w:val="single" w:sz="4" w:space="0" w:color="auto"/>
            </w:tcBorders>
            <w:noWrap/>
            <w:vAlign w:val="center"/>
          </w:tcPr>
          <w:p w:rsidR="00A54255" w:rsidRPr="00892C49" w:rsidRDefault="00A54255" w:rsidP="00270159">
            <w:pPr>
              <w:spacing w:before="20" w:after="20"/>
            </w:pP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172EA1">
            <w:pPr>
              <w:spacing w:before="100" w:after="100"/>
              <w:ind w:right="-108"/>
              <w:rPr>
                <w:b/>
              </w:rPr>
            </w:pPr>
            <w:r w:rsidRPr="001B5B39">
              <w:rPr>
                <w:b/>
              </w:rPr>
              <w:t>Business phone no.:</w:t>
            </w:r>
          </w:p>
        </w:tc>
        <w:tc>
          <w:tcPr>
            <w:tcW w:w="2935" w:type="dxa"/>
            <w:gridSpan w:val="11"/>
            <w:tcBorders>
              <w:top w:val="single" w:sz="4" w:space="0" w:color="auto"/>
              <w:bottom w:val="single" w:sz="4" w:space="0" w:color="auto"/>
            </w:tcBorders>
            <w:noWrap/>
            <w:vAlign w:val="center"/>
          </w:tcPr>
          <w:p w:rsidR="00892C49" w:rsidRPr="00EA3135" w:rsidRDefault="00892C49" w:rsidP="00270159">
            <w:pPr>
              <w:spacing w:before="20" w:after="20"/>
            </w:pPr>
          </w:p>
        </w:tc>
        <w:tc>
          <w:tcPr>
            <w:tcW w:w="2028" w:type="dxa"/>
            <w:gridSpan w:val="10"/>
            <w:tcBorders>
              <w:top w:val="single" w:sz="4" w:space="0" w:color="auto"/>
              <w:bottom w:val="single" w:sz="4" w:space="0" w:color="auto"/>
            </w:tcBorders>
            <w:noWrap/>
            <w:vAlign w:val="center"/>
          </w:tcPr>
          <w:p w:rsidR="00892C49" w:rsidRPr="001B5B39" w:rsidRDefault="00A54255" w:rsidP="00270159">
            <w:pPr>
              <w:spacing w:before="20" w:after="20"/>
              <w:rPr>
                <w:b/>
              </w:rPr>
            </w:pPr>
            <w:r w:rsidRPr="001B5B39">
              <w:rPr>
                <w:b/>
              </w:rPr>
              <w:t>ABN or ACN:</w:t>
            </w:r>
          </w:p>
        </w:tc>
        <w:tc>
          <w:tcPr>
            <w:tcW w:w="3185" w:type="dxa"/>
            <w:gridSpan w:val="8"/>
            <w:tcBorders>
              <w:top w:val="single" w:sz="4" w:space="0" w:color="auto"/>
              <w:bottom w:val="single" w:sz="4" w:space="0" w:color="auto"/>
            </w:tcBorders>
            <w:noWrap/>
            <w:vAlign w:val="center"/>
          </w:tcPr>
          <w:p w:rsidR="00892C49" w:rsidRPr="00892C49" w:rsidRDefault="00892C49" w:rsidP="00270159">
            <w:pPr>
              <w:spacing w:before="20" w:after="20"/>
            </w:pP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477592">
            <w:pPr>
              <w:spacing w:before="100" w:after="100"/>
              <w:rPr>
                <w:b/>
              </w:rPr>
            </w:pPr>
            <w:r w:rsidRPr="001B5B39">
              <w:rPr>
                <w:b/>
              </w:rPr>
              <w:t>Mobile no.:</w:t>
            </w:r>
          </w:p>
        </w:tc>
        <w:tc>
          <w:tcPr>
            <w:tcW w:w="2935" w:type="dxa"/>
            <w:gridSpan w:val="11"/>
            <w:tcBorders>
              <w:top w:val="single" w:sz="4" w:space="0" w:color="auto"/>
              <w:bottom w:val="single" w:sz="4" w:space="0" w:color="auto"/>
            </w:tcBorders>
            <w:noWrap/>
            <w:vAlign w:val="center"/>
          </w:tcPr>
          <w:p w:rsidR="00892C49" w:rsidRPr="00EA3135" w:rsidRDefault="00892C49" w:rsidP="00270159">
            <w:pPr>
              <w:spacing w:before="20" w:after="20"/>
            </w:pPr>
          </w:p>
        </w:tc>
        <w:tc>
          <w:tcPr>
            <w:tcW w:w="2028" w:type="dxa"/>
            <w:gridSpan w:val="10"/>
            <w:tcBorders>
              <w:top w:val="single" w:sz="4" w:space="0" w:color="auto"/>
              <w:bottom w:val="single" w:sz="4" w:space="0" w:color="auto"/>
            </w:tcBorders>
            <w:noWrap/>
            <w:vAlign w:val="center"/>
          </w:tcPr>
          <w:p w:rsidR="00892C49" w:rsidRPr="001B5B39" w:rsidRDefault="00A54255" w:rsidP="00270159">
            <w:pPr>
              <w:spacing w:before="20" w:after="20"/>
              <w:rPr>
                <w:b/>
              </w:rPr>
            </w:pPr>
            <w:r w:rsidRPr="001B5B39">
              <w:rPr>
                <w:b/>
              </w:rPr>
              <w:t>Home phone no.:</w:t>
            </w:r>
          </w:p>
        </w:tc>
        <w:tc>
          <w:tcPr>
            <w:tcW w:w="3185" w:type="dxa"/>
            <w:gridSpan w:val="8"/>
            <w:tcBorders>
              <w:top w:val="single" w:sz="4" w:space="0" w:color="auto"/>
              <w:bottom w:val="single" w:sz="4" w:space="0" w:color="auto"/>
            </w:tcBorders>
            <w:noWrap/>
            <w:vAlign w:val="center"/>
          </w:tcPr>
          <w:p w:rsidR="00892C49" w:rsidRPr="00892C49" w:rsidRDefault="00892C49" w:rsidP="00270159">
            <w:pPr>
              <w:spacing w:before="20" w:after="20"/>
            </w:pPr>
          </w:p>
        </w:tc>
      </w:tr>
      <w:tr w:rsidR="005A21F5" w:rsidRPr="00892C49" w:rsidTr="00360B22">
        <w:trPr>
          <w:cantSplit w:val="0"/>
          <w:trHeight w:val="20"/>
        </w:trPr>
        <w:tc>
          <w:tcPr>
            <w:tcW w:w="2057" w:type="dxa"/>
            <w:gridSpan w:val="5"/>
            <w:tcBorders>
              <w:top w:val="single" w:sz="4" w:space="0" w:color="auto"/>
              <w:bottom w:val="single" w:sz="4" w:space="0" w:color="auto"/>
            </w:tcBorders>
            <w:noWrap/>
            <w:vAlign w:val="center"/>
          </w:tcPr>
          <w:p w:rsidR="00892C49" w:rsidRPr="001B5B39" w:rsidRDefault="00892C49" w:rsidP="00477592">
            <w:pPr>
              <w:spacing w:before="100" w:after="100"/>
              <w:rPr>
                <w:b/>
              </w:rPr>
            </w:pPr>
            <w:r w:rsidRPr="001B5B39">
              <w:rPr>
                <w:b/>
              </w:rPr>
              <w:t>Email address:</w:t>
            </w:r>
          </w:p>
        </w:tc>
        <w:tc>
          <w:tcPr>
            <w:tcW w:w="8148" w:type="dxa"/>
            <w:gridSpan w:val="29"/>
            <w:tcBorders>
              <w:top w:val="single" w:sz="4" w:space="0" w:color="auto"/>
              <w:bottom w:val="single" w:sz="4" w:space="0" w:color="auto"/>
            </w:tcBorders>
            <w:noWrap/>
            <w:vAlign w:val="center"/>
          </w:tcPr>
          <w:p w:rsidR="00892C49" w:rsidRPr="00892C49" w:rsidRDefault="00892C49" w:rsidP="00270159">
            <w:pPr>
              <w:spacing w:before="20" w:after="20"/>
            </w:pPr>
          </w:p>
        </w:tc>
      </w:tr>
      <w:tr w:rsidR="00892C49" w:rsidRPr="001B5B39" w:rsidTr="000829AC">
        <w:trPr>
          <w:cantSplit w:val="0"/>
          <w:trHeight w:val="20"/>
        </w:trPr>
        <w:tc>
          <w:tcPr>
            <w:tcW w:w="10205" w:type="dxa"/>
            <w:gridSpan w:val="34"/>
            <w:tcBorders>
              <w:top w:val="single" w:sz="4" w:space="0" w:color="auto"/>
              <w:bottom w:val="single" w:sz="4" w:space="0" w:color="auto"/>
            </w:tcBorders>
            <w:noWrap/>
          </w:tcPr>
          <w:p w:rsidR="00892C49" w:rsidRPr="001B5B39" w:rsidRDefault="00892C49" w:rsidP="001B5B39">
            <w:pPr>
              <w:spacing w:beforeLines="40" w:before="96"/>
              <w:rPr>
                <w:b/>
              </w:rPr>
            </w:pPr>
            <w:r w:rsidRPr="001B5B39">
              <w:rPr>
                <w:b/>
              </w:rPr>
              <w:t xml:space="preserve">Postal address </w:t>
            </w:r>
            <w:r w:rsidRPr="001B5B39">
              <w:rPr>
                <w:b/>
                <w:sz w:val="20"/>
              </w:rPr>
              <w:t>(this is the address to which your certificate will be sent)</w:t>
            </w:r>
            <w:r w:rsidRPr="001B5B39">
              <w:rPr>
                <w:b/>
                <w:szCs w:val="22"/>
              </w:rPr>
              <w:t>:</w:t>
            </w:r>
          </w:p>
        </w:tc>
      </w:tr>
      <w:tr w:rsidR="001B5B39" w:rsidRPr="00892C49" w:rsidTr="00042AC9">
        <w:trPr>
          <w:cantSplit w:val="0"/>
          <w:trHeight w:val="680"/>
        </w:trPr>
        <w:tc>
          <w:tcPr>
            <w:tcW w:w="10205" w:type="dxa"/>
            <w:gridSpan w:val="34"/>
            <w:tcBorders>
              <w:top w:val="single" w:sz="4" w:space="0" w:color="auto"/>
              <w:bottom w:val="single" w:sz="4" w:space="0" w:color="auto"/>
            </w:tcBorders>
            <w:noWrap/>
          </w:tcPr>
          <w:p w:rsidR="001B5B39" w:rsidRDefault="001B5B39" w:rsidP="00892C49">
            <w:pPr>
              <w:spacing w:beforeLines="40" w:before="96"/>
            </w:pPr>
          </w:p>
          <w:p w:rsidR="005B0CB5" w:rsidRPr="00EA3135" w:rsidRDefault="005B0CB5" w:rsidP="00892C49">
            <w:pPr>
              <w:spacing w:beforeLines="40" w:before="96"/>
            </w:pPr>
          </w:p>
        </w:tc>
      </w:tr>
      <w:tr w:rsidR="00892C49" w:rsidRPr="001B5B39" w:rsidTr="001B5B39">
        <w:trPr>
          <w:cantSplit w:val="0"/>
          <w:trHeight w:val="20"/>
        </w:trPr>
        <w:tc>
          <w:tcPr>
            <w:tcW w:w="10205" w:type="dxa"/>
            <w:gridSpan w:val="34"/>
            <w:tcBorders>
              <w:top w:val="single" w:sz="4" w:space="0" w:color="auto"/>
              <w:bottom w:val="single" w:sz="4" w:space="0" w:color="auto"/>
            </w:tcBorders>
            <w:noWrap/>
          </w:tcPr>
          <w:p w:rsidR="00892C49" w:rsidRPr="001B5B39" w:rsidRDefault="00892C49" w:rsidP="001B5B39">
            <w:pPr>
              <w:spacing w:beforeLines="40" w:before="96"/>
              <w:rPr>
                <w:b/>
              </w:rPr>
            </w:pPr>
            <w:r w:rsidRPr="001B5B39">
              <w:rPr>
                <w:b/>
              </w:rPr>
              <w:t xml:space="preserve">Residential address </w:t>
            </w:r>
            <w:r w:rsidRPr="001B5B39">
              <w:rPr>
                <w:b/>
                <w:sz w:val="20"/>
              </w:rPr>
              <w:t>(if different to property address)</w:t>
            </w:r>
            <w:r w:rsidRPr="001B5B39">
              <w:rPr>
                <w:b/>
                <w:szCs w:val="22"/>
              </w:rPr>
              <w:t>:</w:t>
            </w:r>
          </w:p>
        </w:tc>
      </w:tr>
      <w:tr w:rsidR="001B5B39" w:rsidRPr="00892C49" w:rsidTr="00042AC9">
        <w:trPr>
          <w:cantSplit w:val="0"/>
          <w:trHeight w:val="680"/>
        </w:trPr>
        <w:tc>
          <w:tcPr>
            <w:tcW w:w="10205" w:type="dxa"/>
            <w:gridSpan w:val="34"/>
            <w:tcBorders>
              <w:top w:val="single" w:sz="4" w:space="0" w:color="auto"/>
              <w:bottom w:val="single" w:sz="4" w:space="0" w:color="auto"/>
            </w:tcBorders>
            <w:noWrap/>
          </w:tcPr>
          <w:p w:rsidR="005B0CB5" w:rsidRDefault="005B0CB5" w:rsidP="00892C49">
            <w:pPr>
              <w:spacing w:beforeLines="40" w:before="96"/>
            </w:pPr>
          </w:p>
          <w:p w:rsidR="005B0CB5" w:rsidRPr="00EA3135" w:rsidRDefault="005B0CB5" w:rsidP="00892C49">
            <w:pPr>
              <w:spacing w:beforeLines="40" w:before="96"/>
            </w:pPr>
          </w:p>
        </w:tc>
      </w:tr>
      <w:tr w:rsidR="00A272D8" w:rsidRPr="00892C49" w:rsidTr="001E0828">
        <w:trPr>
          <w:cantSplit w:val="0"/>
          <w:trHeight w:val="397"/>
        </w:trPr>
        <w:tc>
          <w:tcPr>
            <w:tcW w:w="2057" w:type="dxa"/>
            <w:gridSpan w:val="5"/>
            <w:tcBorders>
              <w:top w:val="single" w:sz="4" w:space="0" w:color="auto"/>
              <w:bottom w:val="single" w:sz="4" w:space="0" w:color="auto"/>
            </w:tcBorders>
            <w:noWrap/>
            <w:vAlign w:val="center"/>
          </w:tcPr>
          <w:p w:rsidR="00A272D8" w:rsidRPr="00042AC9" w:rsidRDefault="00A272D8" w:rsidP="00892C49">
            <w:pPr>
              <w:rPr>
                <w:b/>
              </w:rPr>
            </w:pPr>
            <w:r w:rsidRPr="00042AC9">
              <w:rPr>
                <w:b/>
              </w:rPr>
              <w:t>Is this a renewal?</w:t>
            </w:r>
          </w:p>
        </w:tc>
        <w:tc>
          <w:tcPr>
            <w:tcW w:w="780" w:type="dxa"/>
            <w:gridSpan w:val="3"/>
            <w:tcBorders>
              <w:top w:val="single" w:sz="4" w:space="0" w:color="auto"/>
              <w:bottom w:val="single" w:sz="4" w:space="0" w:color="auto"/>
            </w:tcBorders>
            <w:noWrap/>
            <w:vAlign w:val="center"/>
          </w:tcPr>
          <w:p w:rsidR="00A272D8" w:rsidRPr="00892C49" w:rsidRDefault="00A272D8" w:rsidP="00042AC9">
            <w:r>
              <w:t>Yes</w:t>
            </w:r>
          </w:p>
        </w:tc>
        <w:tc>
          <w:tcPr>
            <w:tcW w:w="781" w:type="dxa"/>
            <w:gridSpan w:val="4"/>
            <w:tcBorders>
              <w:top w:val="single" w:sz="4" w:space="0" w:color="auto"/>
              <w:bottom w:val="single" w:sz="4" w:space="0" w:color="auto"/>
            </w:tcBorders>
            <w:vAlign w:val="center"/>
          </w:tcPr>
          <w:p w:rsidR="00A272D8" w:rsidRPr="00892C49" w:rsidRDefault="00A272D8" w:rsidP="00042AC9">
            <w:r>
              <w:t>No</w:t>
            </w:r>
          </w:p>
        </w:tc>
        <w:tc>
          <w:tcPr>
            <w:tcW w:w="4400" w:type="dxa"/>
            <w:gridSpan w:val="15"/>
            <w:tcBorders>
              <w:top w:val="single" w:sz="4" w:space="0" w:color="auto"/>
              <w:bottom w:val="single" w:sz="4" w:space="0" w:color="auto"/>
            </w:tcBorders>
            <w:vAlign w:val="center"/>
          </w:tcPr>
          <w:p w:rsidR="00A272D8" w:rsidRPr="00042AC9" w:rsidRDefault="00A272D8" w:rsidP="0090091A">
            <w:pPr>
              <w:ind w:right="-107"/>
              <w:rPr>
                <w:b/>
              </w:rPr>
            </w:pPr>
            <w:r w:rsidRPr="00042AC9">
              <w:rPr>
                <w:b/>
              </w:rPr>
              <w:t>If yes, previous PAMA and permit number:</w:t>
            </w:r>
          </w:p>
        </w:tc>
        <w:tc>
          <w:tcPr>
            <w:tcW w:w="2187" w:type="dxa"/>
            <w:gridSpan w:val="7"/>
            <w:tcBorders>
              <w:top w:val="single" w:sz="4" w:space="0" w:color="auto"/>
              <w:bottom w:val="single" w:sz="4" w:space="0" w:color="auto"/>
            </w:tcBorders>
            <w:vAlign w:val="center"/>
          </w:tcPr>
          <w:p w:rsidR="00A272D8" w:rsidRPr="00892C49" w:rsidRDefault="00A272D8" w:rsidP="00892C49">
            <w:r w:rsidRPr="00EA3135">
              <w:t>1080PC/</w:t>
            </w:r>
          </w:p>
        </w:tc>
      </w:tr>
      <w:tr w:rsidR="00042AC9" w:rsidRPr="00892C49" w:rsidTr="001B5B39">
        <w:trPr>
          <w:cantSplit w:val="0"/>
          <w:trHeight w:val="20"/>
        </w:trPr>
        <w:tc>
          <w:tcPr>
            <w:tcW w:w="10205" w:type="dxa"/>
            <w:gridSpan w:val="34"/>
            <w:tcBorders>
              <w:top w:val="single" w:sz="4" w:space="0" w:color="auto"/>
              <w:bottom w:val="single" w:sz="4" w:space="0" w:color="auto"/>
            </w:tcBorders>
            <w:noWrap/>
            <w:vAlign w:val="center"/>
          </w:tcPr>
          <w:p w:rsidR="00042AC9" w:rsidRPr="005B0CB5" w:rsidRDefault="00042AC9" w:rsidP="00125DE9">
            <w:pPr>
              <w:spacing w:before="60"/>
              <w:rPr>
                <w:b/>
              </w:rPr>
            </w:pPr>
            <w:r w:rsidRPr="005B0CB5">
              <w:rPr>
                <w:b/>
              </w:rPr>
              <w:t>Do you have:</w:t>
            </w:r>
          </w:p>
        </w:tc>
      </w:tr>
      <w:tr w:rsidR="00F841AE" w:rsidRPr="00892C49" w:rsidTr="00360B22">
        <w:trPr>
          <w:cantSplit w:val="0"/>
          <w:trHeight w:val="20"/>
        </w:trPr>
        <w:tc>
          <w:tcPr>
            <w:tcW w:w="9006" w:type="dxa"/>
            <w:gridSpan w:val="29"/>
            <w:tcBorders>
              <w:top w:val="single" w:sz="4" w:space="0" w:color="auto"/>
              <w:bottom w:val="single" w:sz="4" w:space="0" w:color="auto"/>
            </w:tcBorders>
            <w:noWrap/>
            <w:vAlign w:val="center"/>
          </w:tcPr>
          <w:p w:rsidR="00F841AE" w:rsidRPr="005B0CB5" w:rsidRDefault="00F841AE" w:rsidP="00305E91">
            <w:pPr>
              <w:spacing w:before="60"/>
              <w:ind w:left="604" w:hanging="604"/>
            </w:pPr>
            <w:r w:rsidRPr="005B0CB5">
              <w:t>1.</w:t>
            </w:r>
            <w:r w:rsidRPr="005B0CB5">
              <w:tab/>
              <w:t>Prepare and Apply Chemicals to Control Pests, Weeds and Diseases (AHCCHM307) and Transport and Store Chemicals (AHCCHM30</w:t>
            </w:r>
            <w:r w:rsidR="00305E91">
              <w:t>4</w:t>
            </w:r>
            <w:r w:rsidRPr="005B0CB5">
              <w:t xml:space="preserve">) or equivalent qualification? </w:t>
            </w:r>
          </w:p>
        </w:tc>
        <w:tc>
          <w:tcPr>
            <w:tcW w:w="587" w:type="dxa"/>
            <w:gridSpan w:val="3"/>
            <w:tcBorders>
              <w:top w:val="single" w:sz="4" w:space="0" w:color="auto"/>
              <w:bottom w:val="single" w:sz="4" w:space="0" w:color="auto"/>
            </w:tcBorders>
            <w:vAlign w:val="center"/>
          </w:tcPr>
          <w:p w:rsidR="00F841AE" w:rsidRPr="00892C49" w:rsidRDefault="00F841AE" w:rsidP="00042AC9">
            <w:pPr>
              <w:spacing w:before="60"/>
            </w:pPr>
            <w:r>
              <w:t>Yes</w:t>
            </w:r>
          </w:p>
        </w:tc>
        <w:tc>
          <w:tcPr>
            <w:tcW w:w="612" w:type="dxa"/>
            <w:gridSpan w:val="2"/>
            <w:tcBorders>
              <w:top w:val="single" w:sz="4" w:space="0" w:color="auto"/>
              <w:bottom w:val="single" w:sz="4" w:space="0" w:color="auto"/>
            </w:tcBorders>
            <w:vAlign w:val="center"/>
          </w:tcPr>
          <w:p w:rsidR="00F841AE" w:rsidRPr="00892C49" w:rsidRDefault="00F841AE" w:rsidP="00042AC9">
            <w:pPr>
              <w:spacing w:before="60"/>
            </w:pPr>
            <w:r>
              <w:t>No</w:t>
            </w:r>
          </w:p>
        </w:tc>
      </w:tr>
      <w:tr w:rsidR="00F841AE" w:rsidRPr="00892C49" w:rsidTr="00360B22">
        <w:trPr>
          <w:cantSplit w:val="0"/>
          <w:trHeight w:val="20"/>
        </w:trPr>
        <w:tc>
          <w:tcPr>
            <w:tcW w:w="9006" w:type="dxa"/>
            <w:gridSpan w:val="29"/>
            <w:tcBorders>
              <w:top w:val="single" w:sz="4" w:space="0" w:color="auto"/>
              <w:bottom w:val="single" w:sz="4" w:space="0" w:color="auto"/>
            </w:tcBorders>
            <w:noWrap/>
            <w:vAlign w:val="center"/>
          </w:tcPr>
          <w:p w:rsidR="00F841AE" w:rsidRPr="005B0CB5" w:rsidRDefault="00F841AE" w:rsidP="00F841AE">
            <w:pPr>
              <w:spacing w:before="60"/>
              <w:ind w:left="604" w:hanging="604"/>
            </w:pPr>
            <w:r w:rsidRPr="005B0CB5">
              <w:rPr>
                <w:b/>
              </w:rPr>
              <w:t>OR</w:t>
            </w:r>
            <w:r w:rsidRPr="005B0CB5">
              <w:tab/>
            </w:r>
            <w:proofErr w:type="spellStart"/>
            <w:r w:rsidRPr="005B0CB5">
              <w:t>AusChem</w:t>
            </w:r>
            <w:proofErr w:type="spellEnd"/>
            <w:r w:rsidRPr="005B0CB5">
              <w:t xml:space="preserve">, </w:t>
            </w:r>
            <w:proofErr w:type="spellStart"/>
            <w:r w:rsidRPr="005B0CB5">
              <w:t>ChemCert</w:t>
            </w:r>
            <w:proofErr w:type="spellEnd"/>
            <w:r w:rsidRPr="005B0CB5">
              <w:t xml:space="preserve"> or </w:t>
            </w:r>
            <w:proofErr w:type="spellStart"/>
            <w:r w:rsidRPr="005B0CB5">
              <w:t>SMARTtrain</w:t>
            </w:r>
            <w:proofErr w:type="spellEnd"/>
            <w:r w:rsidRPr="005B0CB5">
              <w:t xml:space="preserve"> level 3 accreditation (certificate or card) or equivalent qualification?</w:t>
            </w:r>
          </w:p>
        </w:tc>
        <w:tc>
          <w:tcPr>
            <w:tcW w:w="587" w:type="dxa"/>
            <w:gridSpan w:val="3"/>
            <w:tcBorders>
              <w:top w:val="single" w:sz="4" w:space="0" w:color="auto"/>
              <w:bottom w:val="single" w:sz="4" w:space="0" w:color="auto"/>
            </w:tcBorders>
            <w:vAlign w:val="center"/>
          </w:tcPr>
          <w:p w:rsidR="00F841AE" w:rsidRPr="00892C49" w:rsidRDefault="00F841AE" w:rsidP="00F841AE">
            <w:pPr>
              <w:spacing w:before="60"/>
            </w:pPr>
            <w:r>
              <w:t>Yes</w:t>
            </w:r>
          </w:p>
        </w:tc>
        <w:tc>
          <w:tcPr>
            <w:tcW w:w="612" w:type="dxa"/>
            <w:gridSpan w:val="2"/>
            <w:tcBorders>
              <w:top w:val="single" w:sz="4" w:space="0" w:color="auto"/>
              <w:bottom w:val="single" w:sz="4" w:space="0" w:color="auto"/>
            </w:tcBorders>
            <w:vAlign w:val="center"/>
          </w:tcPr>
          <w:p w:rsidR="00F841AE" w:rsidRPr="00892C49" w:rsidRDefault="00F841AE" w:rsidP="00F841AE">
            <w:pPr>
              <w:spacing w:before="60"/>
            </w:pPr>
            <w:r>
              <w:t>No</w:t>
            </w:r>
          </w:p>
        </w:tc>
      </w:tr>
      <w:tr w:rsidR="00F841AE" w:rsidRPr="00892C49" w:rsidTr="00360B22">
        <w:trPr>
          <w:cantSplit w:val="0"/>
          <w:trHeight w:val="20"/>
        </w:trPr>
        <w:tc>
          <w:tcPr>
            <w:tcW w:w="9006" w:type="dxa"/>
            <w:gridSpan w:val="29"/>
            <w:tcBorders>
              <w:top w:val="single" w:sz="4" w:space="0" w:color="auto"/>
              <w:bottom w:val="single" w:sz="4" w:space="0" w:color="auto"/>
            </w:tcBorders>
            <w:noWrap/>
            <w:vAlign w:val="center"/>
          </w:tcPr>
          <w:p w:rsidR="00F841AE" w:rsidRPr="005B0CB5" w:rsidRDefault="00F841AE" w:rsidP="00F841AE">
            <w:pPr>
              <w:spacing w:before="60"/>
              <w:ind w:left="604" w:hanging="604"/>
            </w:pPr>
            <w:r w:rsidRPr="005B0CB5">
              <w:t>2.</w:t>
            </w:r>
            <w:r w:rsidRPr="005B0CB5">
              <w:tab/>
              <w:t>Do you or the person conducting your baiting program have a Bait Injectors Authorisation or have they applied for one?</w:t>
            </w:r>
          </w:p>
        </w:tc>
        <w:tc>
          <w:tcPr>
            <w:tcW w:w="587" w:type="dxa"/>
            <w:gridSpan w:val="3"/>
            <w:tcBorders>
              <w:top w:val="single" w:sz="4" w:space="0" w:color="auto"/>
              <w:bottom w:val="single" w:sz="4" w:space="0" w:color="auto"/>
            </w:tcBorders>
            <w:vAlign w:val="center"/>
          </w:tcPr>
          <w:p w:rsidR="00F841AE" w:rsidRPr="00892C49" w:rsidRDefault="00F841AE" w:rsidP="00F841AE">
            <w:pPr>
              <w:spacing w:before="60"/>
            </w:pPr>
            <w:r>
              <w:t>Yes</w:t>
            </w:r>
          </w:p>
        </w:tc>
        <w:tc>
          <w:tcPr>
            <w:tcW w:w="612" w:type="dxa"/>
            <w:gridSpan w:val="2"/>
            <w:tcBorders>
              <w:top w:val="single" w:sz="4" w:space="0" w:color="auto"/>
              <w:bottom w:val="single" w:sz="4" w:space="0" w:color="auto"/>
            </w:tcBorders>
            <w:vAlign w:val="center"/>
          </w:tcPr>
          <w:p w:rsidR="00F841AE" w:rsidRPr="00892C49" w:rsidRDefault="00F841AE" w:rsidP="00F841AE">
            <w:pPr>
              <w:spacing w:before="60"/>
            </w:pPr>
            <w:r>
              <w:t>No</w:t>
            </w:r>
          </w:p>
        </w:tc>
      </w:tr>
      <w:tr w:rsidR="005A21F5" w:rsidRPr="00892C49" w:rsidTr="00360B22">
        <w:trPr>
          <w:cantSplit w:val="0"/>
          <w:trHeight w:val="20"/>
        </w:trPr>
        <w:tc>
          <w:tcPr>
            <w:tcW w:w="3050" w:type="dxa"/>
            <w:gridSpan w:val="10"/>
            <w:tcBorders>
              <w:top w:val="single" w:sz="4" w:space="0" w:color="auto"/>
              <w:bottom w:val="nil"/>
            </w:tcBorders>
            <w:noWrap/>
            <w:vAlign w:val="center"/>
          </w:tcPr>
          <w:p w:rsidR="004B24BE" w:rsidRPr="005B0CB5" w:rsidRDefault="004B24BE" w:rsidP="00042AC9">
            <w:pPr>
              <w:pStyle w:val="ListParagraph"/>
              <w:spacing w:before="120"/>
              <w:ind w:left="37"/>
              <w:rPr>
                <w:b/>
                <w:sz w:val="21"/>
                <w:szCs w:val="21"/>
              </w:rPr>
            </w:pPr>
            <w:r w:rsidRPr="005B0CB5">
              <w:rPr>
                <w:b/>
                <w:sz w:val="21"/>
                <w:szCs w:val="21"/>
              </w:rPr>
              <w:t>If yes, what is their name?</w:t>
            </w:r>
          </w:p>
        </w:tc>
        <w:tc>
          <w:tcPr>
            <w:tcW w:w="7155" w:type="dxa"/>
            <w:gridSpan w:val="24"/>
            <w:tcBorders>
              <w:top w:val="single" w:sz="4" w:space="0" w:color="auto"/>
              <w:bottom w:val="single" w:sz="4" w:space="0" w:color="auto"/>
            </w:tcBorders>
            <w:vAlign w:val="center"/>
          </w:tcPr>
          <w:p w:rsidR="004B24BE" w:rsidRPr="00EA3135" w:rsidRDefault="004B24BE" w:rsidP="0090091A">
            <w:pPr>
              <w:spacing w:before="40"/>
            </w:pPr>
          </w:p>
        </w:tc>
      </w:tr>
      <w:tr w:rsidR="00F841AE" w:rsidRPr="00892C49" w:rsidTr="00360B22">
        <w:trPr>
          <w:cantSplit w:val="0"/>
          <w:trHeight w:val="20"/>
        </w:trPr>
        <w:tc>
          <w:tcPr>
            <w:tcW w:w="9006" w:type="dxa"/>
            <w:gridSpan w:val="29"/>
            <w:tcBorders>
              <w:top w:val="single" w:sz="4" w:space="0" w:color="auto"/>
              <w:bottom w:val="single" w:sz="4" w:space="0" w:color="auto"/>
            </w:tcBorders>
            <w:noWrap/>
            <w:vAlign w:val="center"/>
          </w:tcPr>
          <w:p w:rsidR="00F841AE" w:rsidRPr="005B0CB5" w:rsidRDefault="00F841AE" w:rsidP="00F841AE">
            <w:pPr>
              <w:spacing w:before="40"/>
              <w:rPr>
                <w:b/>
              </w:rPr>
            </w:pPr>
            <w:r w:rsidRPr="005B0CB5">
              <w:rPr>
                <w:b/>
              </w:rPr>
              <w:t xml:space="preserve">Within the last five years have you been found guilty of any wildlife offence, or any offence relating to wildlife under legislation of any state or territory of Australia, or elsewhere, or had a permit cancelled under the </w:t>
            </w:r>
            <w:r w:rsidRPr="005B0CB5">
              <w:rPr>
                <w:b/>
                <w:i/>
              </w:rPr>
              <w:t>Territory Parks and Wildlife Conservation Act</w:t>
            </w:r>
            <w:r w:rsidRPr="005B0CB5">
              <w:rPr>
                <w:b/>
              </w:rPr>
              <w:t xml:space="preserve"> 1976?</w:t>
            </w:r>
          </w:p>
        </w:tc>
        <w:tc>
          <w:tcPr>
            <w:tcW w:w="587" w:type="dxa"/>
            <w:gridSpan w:val="3"/>
            <w:tcBorders>
              <w:top w:val="single" w:sz="4" w:space="0" w:color="auto"/>
              <w:bottom w:val="single" w:sz="4" w:space="0" w:color="auto"/>
            </w:tcBorders>
            <w:vAlign w:val="center"/>
          </w:tcPr>
          <w:p w:rsidR="00F841AE" w:rsidRPr="00892C49" w:rsidRDefault="00F841AE" w:rsidP="00F841AE">
            <w:pPr>
              <w:spacing w:before="60"/>
            </w:pPr>
            <w:r>
              <w:t>Yes</w:t>
            </w:r>
          </w:p>
        </w:tc>
        <w:tc>
          <w:tcPr>
            <w:tcW w:w="612" w:type="dxa"/>
            <w:gridSpan w:val="2"/>
            <w:tcBorders>
              <w:top w:val="single" w:sz="4" w:space="0" w:color="auto"/>
              <w:bottom w:val="single" w:sz="4" w:space="0" w:color="auto"/>
            </w:tcBorders>
            <w:vAlign w:val="center"/>
          </w:tcPr>
          <w:p w:rsidR="00F841AE" w:rsidRPr="00892C49" w:rsidRDefault="00F841AE" w:rsidP="00F841AE">
            <w:pPr>
              <w:spacing w:before="60"/>
            </w:pPr>
            <w:r>
              <w:t>No</w:t>
            </w:r>
          </w:p>
        </w:tc>
      </w:tr>
      <w:tr w:rsidR="00892C49" w:rsidRPr="00892C49" w:rsidTr="001B5B39">
        <w:trPr>
          <w:cantSplit w:val="0"/>
          <w:trHeight w:val="483"/>
        </w:trPr>
        <w:tc>
          <w:tcPr>
            <w:tcW w:w="10205" w:type="dxa"/>
            <w:gridSpan w:val="34"/>
            <w:tcBorders>
              <w:top w:val="single" w:sz="4" w:space="0" w:color="auto"/>
              <w:bottom w:val="single" w:sz="4" w:space="0" w:color="auto"/>
            </w:tcBorders>
            <w:shd w:val="clear" w:color="auto" w:fill="1F1F5F" w:themeFill="text1"/>
            <w:noWrap/>
            <w:vAlign w:val="center"/>
          </w:tcPr>
          <w:p w:rsidR="00892C49" w:rsidRPr="0035332A" w:rsidRDefault="00270159" w:rsidP="00971B18">
            <w:pPr>
              <w:spacing w:before="100" w:after="100"/>
              <w:rPr>
                <w:b/>
              </w:rPr>
            </w:pPr>
            <w:r>
              <w:lastRenderedPageBreak/>
              <w:br w:type="page"/>
            </w:r>
            <w:r w:rsidRPr="0035332A">
              <w:rPr>
                <w:b/>
              </w:rPr>
              <w:t>Section B:</w:t>
            </w:r>
            <w:r w:rsidRPr="0035332A">
              <w:rPr>
                <w:b/>
              </w:rPr>
              <w:tab/>
              <w:t>Property details (list number of baits to be laid on each property)</w:t>
            </w:r>
          </w:p>
        </w:tc>
      </w:tr>
      <w:tr w:rsidR="005A21F5" w:rsidRPr="00892C49" w:rsidTr="00C03AE0">
        <w:trPr>
          <w:cantSplit w:val="0"/>
          <w:trHeight w:val="70"/>
        </w:trPr>
        <w:tc>
          <w:tcPr>
            <w:tcW w:w="1983" w:type="dxa"/>
            <w:gridSpan w:val="4"/>
            <w:tcBorders>
              <w:top w:val="single" w:sz="4" w:space="0" w:color="auto"/>
              <w:bottom w:val="single" w:sz="4" w:space="0" w:color="auto"/>
            </w:tcBorders>
            <w:noWrap/>
            <w:vAlign w:val="center"/>
          </w:tcPr>
          <w:p w:rsidR="00270159" w:rsidRPr="00892C49" w:rsidRDefault="00270159" w:rsidP="00892C49"/>
        </w:tc>
        <w:tc>
          <w:tcPr>
            <w:tcW w:w="1986" w:type="dxa"/>
            <w:gridSpan w:val="9"/>
            <w:tcBorders>
              <w:top w:val="single" w:sz="4" w:space="0" w:color="auto"/>
              <w:bottom w:val="single" w:sz="4" w:space="0" w:color="auto"/>
            </w:tcBorders>
            <w:vAlign w:val="center"/>
          </w:tcPr>
          <w:p w:rsidR="00270159" w:rsidRPr="00971B18" w:rsidRDefault="00270159" w:rsidP="00892C49">
            <w:pPr>
              <w:rPr>
                <w:b/>
                <w:sz w:val="21"/>
                <w:szCs w:val="21"/>
              </w:rPr>
            </w:pPr>
            <w:r w:rsidRPr="00971B18">
              <w:rPr>
                <w:b/>
                <w:sz w:val="21"/>
                <w:szCs w:val="21"/>
              </w:rPr>
              <w:t>Property 1</w:t>
            </w:r>
          </w:p>
        </w:tc>
        <w:tc>
          <w:tcPr>
            <w:tcW w:w="1990" w:type="dxa"/>
            <w:gridSpan w:val="7"/>
            <w:tcBorders>
              <w:top w:val="single" w:sz="4" w:space="0" w:color="auto"/>
              <w:bottom w:val="single" w:sz="4" w:space="0" w:color="auto"/>
            </w:tcBorders>
            <w:vAlign w:val="center"/>
          </w:tcPr>
          <w:p w:rsidR="00270159" w:rsidRPr="00971B18" w:rsidRDefault="00270159" w:rsidP="00892C49">
            <w:pPr>
              <w:rPr>
                <w:b/>
                <w:sz w:val="21"/>
                <w:szCs w:val="21"/>
              </w:rPr>
            </w:pPr>
            <w:r w:rsidRPr="00971B18">
              <w:rPr>
                <w:b/>
                <w:sz w:val="21"/>
                <w:szCs w:val="21"/>
              </w:rPr>
              <w:t>Property 2</w:t>
            </w:r>
          </w:p>
        </w:tc>
        <w:tc>
          <w:tcPr>
            <w:tcW w:w="2059" w:type="dxa"/>
            <w:gridSpan w:val="7"/>
            <w:tcBorders>
              <w:top w:val="single" w:sz="4" w:space="0" w:color="auto"/>
              <w:bottom w:val="single" w:sz="4" w:space="0" w:color="auto"/>
            </w:tcBorders>
            <w:vAlign w:val="center"/>
          </w:tcPr>
          <w:p w:rsidR="00270159" w:rsidRPr="00971B18" w:rsidRDefault="00270159" w:rsidP="00270159">
            <w:pPr>
              <w:rPr>
                <w:b/>
                <w:sz w:val="21"/>
                <w:szCs w:val="21"/>
              </w:rPr>
            </w:pPr>
            <w:r w:rsidRPr="00971B18">
              <w:rPr>
                <w:b/>
                <w:sz w:val="21"/>
                <w:szCs w:val="21"/>
              </w:rPr>
              <w:t>Property 3</w:t>
            </w:r>
          </w:p>
        </w:tc>
        <w:tc>
          <w:tcPr>
            <w:tcW w:w="2187" w:type="dxa"/>
            <w:gridSpan w:val="7"/>
            <w:tcBorders>
              <w:top w:val="single" w:sz="4" w:space="0" w:color="auto"/>
              <w:bottom w:val="single" w:sz="4" w:space="0" w:color="auto"/>
            </w:tcBorders>
            <w:vAlign w:val="center"/>
          </w:tcPr>
          <w:p w:rsidR="00270159" w:rsidRPr="00971B18" w:rsidRDefault="00270159" w:rsidP="00892C49">
            <w:pPr>
              <w:rPr>
                <w:b/>
                <w:sz w:val="21"/>
                <w:szCs w:val="21"/>
              </w:rPr>
            </w:pPr>
            <w:r w:rsidRPr="00971B18">
              <w:rPr>
                <w:b/>
                <w:sz w:val="21"/>
                <w:szCs w:val="21"/>
              </w:rPr>
              <w:t>Property 4</w:t>
            </w:r>
          </w:p>
        </w:tc>
      </w:tr>
      <w:tr w:rsidR="005A21F5" w:rsidRPr="00892C49" w:rsidTr="00C03AE0">
        <w:trPr>
          <w:cantSplit w:val="0"/>
          <w:trHeight w:val="722"/>
        </w:trPr>
        <w:tc>
          <w:tcPr>
            <w:tcW w:w="1983" w:type="dxa"/>
            <w:gridSpan w:val="4"/>
            <w:tcBorders>
              <w:top w:val="single" w:sz="4" w:space="0" w:color="auto"/>
              <w:bottom w:val="single" w:sz="4" w:space="0" w:color="auto"/>
            </w:tcBorders>
            <w:noWrap/>
            <w:vAlign w:val="center"/>
          </w:tcPr>
          <w:p w:rsidR="00270159" w:rsidRPr="00971B18" w:rsidRDefault="00270159" w:rsidP="00971B18">
            <w:pPr>
              <w:spacing w:after="0"/>
              <w:rPr>
                <w:b/>
                <w:sz w:val="21"/>
                <w:szCs w:val="21"/>
              </w:rPr>
            </w:pPr>
            <w:r w:rsidRPr="00971B18">
              <w:rPr>
                <w:b/>
                <w:sz w:val="21"/>
                <w:szCs w:val="21"/>
              </w:rPr>
              <w:t>Property name</w:t>
            </w:r>
          </w:p>
        </w:tc>
        <w:tc>
          <w:tcPr>
            <w:tcW w:w="1986" w:type="dxa"/>
            <w:gridSpan w:val="9"/>
            <w:tcBorders>
              <w:top w:val="single" w:sz="4" w:space="0" w:color="auto"/>
              <w:bottom w:val="single" w:sz="4" w:space="0" w:color="auto"/>
            </w:tcBorders>
            <w:vAlign w:val="center"/>
          </w:tcPr>
          <w:p w:rsidR="00270159" w:rsidRPr="00892C49" w:rsidRDefault="00270159" w:rsidP="00270159"/>
        </w:tc>
        <w:tc>
          <w:tcPr>
            <w:tcW w:w="1990" w:type="dxa"/>
            <w:gridSpan w:val="7"/>
            <w:tcBorders>
              <w:top w:val="single" w:sz="4" w:space="0" w:color="auto"/>
              <w:bottom w:val="single" w:sz="4" w:space="0" w:color="auto"/>
            </w:tcBorders>
            <w:vAlign w:val="center"/>
          </w:tcPr>
          <w:p w:rsidR="00270159" w:rsidRPr="00892C49" w:rsidRDefault="00270159" w:rsidP="00270159"/>
        </w:tc>
        <w:tc>
          <w:tcPr>
            <w:tcW w:w="2059" w:type="dxa"/>
            <w:gridSpan w:val="7"/>
            <w:tcBorders>
              <w:top w:val="single" w:sz="4" w:space="0" w:color="auto"/>
              <w:bottom w:val="single" w:sz="4" w:space="0" w:color="auto"/>
            </w:tcBorders>
            <w:vAlign w:val="center"/>
          </w:tcPr>
          <w:p w:rsidR="00270159" w:rsidRPr="00892C49" w:rsidRDefault="00270159" w:rsidP="00270159"/>
        </w:tc>
        <w:tc>
          <w:tcPr>
            <w:tcW w:w="2187" w:type="dxa"/>
            <w:gridSpan w:val="7"/>
            <w:tcBorders>
              <w:top w:val="single" w:sz="4" w:space="0" w:color="auto"/>
              <w:bottom w:val="single" w:sz="4" w:space="0" w:color="auto"/>
            </w:tcBorders>
            <w:vAlign w:val="center"/>
          </w:tcPr>
          <w:p w:rsidR="00270159" w:rsidRPr="00892C49" w:rsidRDefault="00270159" w:rsidP="00270159"/>
        </w:tc>
      </w:tr>
      <w:tr w:rsidR="005A21F5" w:rsidRPr="00892C49" w:rsidTr="00C03AE0">
        <w:trPr>
          <w:cantSplit w:val="0"/>
          <w:trHeight w:val="737"/>
        </w:trPr>
        <w:tc>
          <w:tcPr>
            <w:tcW w:w="1983" w:type="dxa"/>
            <w:gridSpan w:val="4"/>
            <w:tcBorders>
              <w:top w:val="single" w:sz="4" w:space="0" w:color="auto"/>
              <w:bottom w:val="single" w:sz="4" w:space="0" w:color="auto"/>
            </w:tcBorders>
            <w:noWrap/>
            <w:vAlign w:val="center"/>
          </w:tcPr>
          <w:p w:rsidR="00270159" w:rsidRPr="00971B18" w:rsidRDefault="00270159" w:rsidP="00971B18">
            <w:pPr>
              <w:spacing w:after="0"/>
              <w:rPr>
                <w:b/>
                <w:sz w:val="21"/>
                <w:szCs w:val="21"/>
              </w:rPr>
            </w:pPr>
            <w:r w:rsidRPr="00971B18">
              <w:rPr>
                <w:b/>
                <w:sz w:val="21"/>
                <w:szCs w:val="21"/>
              </w:rPr>
              <w:t>NT portion number(s)</w:t>
            </w:r>
          </w:p>
        </w:tc>
        <w:tc>
          <w:tcPr>
            <w:tcW w:w="1986" w:type="dxa"/>
            <w:gridSpan w:val="9"/>
            <w:tcBorders>
              <w:top w:val="single" w:sz="4" w:space="0" w:color="auto"/>
              <w:bottom w:val="single" w:sz="4" w:space="0" w:color="auto"/>
            </w:tcBorders>
            <w:vAlign w:val="center"/>
          </w:tcPr>
          <w:p w:rsidR="00270159" w:rsidRPr="00892C49" w:rsidRDefault="00270159" w:rsidP="00270159"/>
        </w:tc>
        <w:tc>
          <w:tcPr>
            <w:tcW w:w="1990" w:type="dxa"/>
            <w:gridSpan w:val="7"/>
            <w:tcBorders>
              <w:top w:val="single" w:sz="4" w:space="0" w:color="auto"/>
              <w:bottom w:val="single" w:sz="4" w:space="0" w:color="auto"/>
            </w:tcBorders>
            <w:vAlign w:val="center"/>
          </w:tcPr>
          <w:p w:rsidR="00270159" w:rsidRPr="00892C49" w:rsidRDefault="00270159" w:rsidP="00270159"/>
        </w:tc>
        <w:tc>
          <w:tcPr>
            <w:tcW w:w="2059" w:type="dxa"/>
            <w:gridSpan w:val="7"/>
            <w:tcBorders>
              <w:top w:val="single" w:sz="4" w:space="0" w:color="auto"/>
              <w:bottom w:val="single" w:sz="4" w:space="0" w:color="auto"/>
            </w:tcBorders>
            <w:vAlign w:val="center"/>
          </w:tcPr>
          <w:p w:rsidR="00270159" w:rsidRPr="00892C49" w:rsidRDefault="00270159" w:rsidP="00270159"/>
        </w:tc>
        <w:tc>
          <w:tcPr>
            <w:tcW w:w="2187" w:type="dxa"/>
            <w:gridSpan w:val="7"/>
            <w:tcBorders>
              <w:top w:val="single" w:sz="4" w:space="0" w:color="auto"/>
              <w:bottom w:val="single" w:sz="4" w:space="0" w:color="auto"/>
            </w:tcBorders>
            <w:vAlign w:val="center"/>
          </w:tcPr>
          <w:p w:rsidR="00270159" w:rsidRPr="00892C49" w:rsidRDefault="00270159" w:rsidP="00270159"/>
        </w:tc>
      </w:tr>
      <w:tr w:rsidR="005A21F5" w:rsidRPr="00892C49" w:rsidTr="00C03AE0">
        <w:trPr>
          <w:cantSplit w:val="0"/>
          <w:trHeight w:val="737"/>
        </w:trPr>
        <w:tc>
          <w:tcPr>
            <w:tcW w:w="1983" w:type="dxa"/>
            <w:gridSpan w:val="4"/>
            <w:tcBorders>
              <w:top w:val="single" w:sz="4" w:space="0" w:color="auto"/>
              <w:bottom w:val="single" w:sz="4" w:space="0" w:color="auto"/>
            </w:tcBorders>
            <w:noWrap/>
            <w:vAlign w:val="center"/>
          </w:tcPr>
          <w:p w:rsidR="00270159" w:rsidRPr="00971B18" w:rsidRDefault="00270159" w:rsidP="00270159">
            <w:pPr>
              <w:spacing w:before="20" w:after="20"/>
              <w:rPr>
                <w:b/>
                <w:sz w:val="21"/>
                <w:szCs w:val="21"/>
              </w:rPr>
            </w:pPr>
            <w:r w:rsidRPr="00971B18">
              <w:rPr>
                <w:b/>
                <w:sz w:val="21"/>
                <w:szCs w:val="21"/>
              </w:rPr>
              <w:t>Address of the property</w:t>
            </w:r>
          </w:p>
        </w:tc>
        <w:tc>
          <w:tcPr>
            <w:tcW w:w="1986" w:type="dxa"/>
            <w:gridSpan w:val="9"/>
            <w:tcBorders>
              <w:top w:val="single" w:sz="4" w:space="0" w:color="auto"/>
              <w:bottom w:val="single" w:sz="4" w:space="0" w:color="auto"/>
            </w:tcBorders>
            <w:vAlign w:val="center"/>
          </w:tcPr>
          <w:p w:rsidR="00270159" w:rsidRPr="00892C49" w:rsidRDefault="00270159" w:rsidP="00270159"/>
        </w:tc>
        <w:tc>
          <w:tcPr>
            <w:tcW w:w="1990" w:type="dxa"/>
            <w:gridSpan w:val="7"/>
            <w:tcBorders>
              <w:top w:val="single" w:sz="4" w:space="0" w:color="auto"/>
              <w:bottom w:val="single" w:sz="4" w:space="0" w:color="auto"/>
            </w:tcBorders>
            <w:vAlign w:val="center"/>
          </w:tcPr>
          <w:p w:rsidR="00270159" w:rsidRPr="00892C49" w:rsidRDefault="00270159" w:rsidP="00270159"/>
        </w:tc>
        <w:tc>
          <w:tcPr>
            <w:tcW w:w="2059" w:type="dxa"/>
            <w:gridSpan w:val="7"/>
            <w:tcBorders>
              <w:top w:val="single" w:sz="4" w:space="0" w:color="auto"/>
              <w:bottom w:val="single" w:sz="4" w:space="0" w:color="auto"/>
            </w:tcBorders>
            <w:vAlign w:val="center"/>
          </w:tcPr>
          <w:p w:rsidR="00270159" w:rsidRPr="00892C49" w:rsidRDefault="00270159" w:rsidP="00270159"/>
        </w:tc>
        <w:tc>
          <w:tcPr>
            <w:tcW w:w="2187" w:type="dxa"/>
            <w:gridSpan w:val="7"/>
            <w:tcBorders>
              <w:top w:val="single" w:sz="4" w:space="0" w:color="auto"/>
              <w:bottom w:val="single" w:sz="4" w:space="0" w:color="auto"/>
            </w:tcBorders>
            <w:vAlign w:val="center"/>
          </w:tcPr>
          <w:p w:rsidR="00270159" w:rsidRPr="00892C49" w:rsidRDefault="00270159" w:rsidP="00270159"/>
        </w:tc>
      </w:tr>
      <w:tr w:rsidR="005A21F5" w:rsidRPr="00892C49" w:rsidTr="00C03AE0">
        <w:trPr>
          <w:cantSplit w:val="0"/>
          <w:trHeight w:val="737"/>
        </w:trPr>
        <w:tc>
          <w:tcPr>
            <w:tcW w:w="1983" w:type="dxa"/>
            <w:gridSpan w:val="4"/>
            <w:tcBorders>
              <w:top w:val="single" w:sz="4" w:space="0" w:color="auto"/>
              <w:bottom w:val="single" w:sz="4" w:space="0" w:color="auto"/>
            </w:tcBorders>
            <w:noWrap/>
            <w:vAlign w:val="center"/>
          </w:tcPr>
          <w:p w:rsidR="00270159" w:rsidRPr="00971B18" w:rsidRDefault="00270159" w:rsidP="00270159">
            <w:pPr>
              <w:spacing w:before="20" w:after="20"/>
              <w:rPr>
                <w:b/>
                <w:sz w:val="21"/>
                <w:szCs w:val="21"/>
              </w:rPr>
            </w:pPr>
            <w:r w:rsidRPr="00971B18">
              <w:rPr>
                <w:b/>
                <w:sz w:val="21"/>
                <w:szCs w:val="21"/>
              </w:rPr>
              <w:t>Area of property</w:t>
            </w:r>
            <w:r w:rsidR="00CE55EB">
              <w:rPr>
                <w:rStyle w:val="FootnoteReference"/>
                <w:b/>
                <w:sz w:val="21"/>
                <w:szCs w:val="21"/>
              </w:rPr>
              <w:footnoteReference w:id="1"/>
            </w:r>
            <w:r w:rsidRPr="00971B18">
              <w:rPr>
                <w:b/>
                <w:sz w:val="21"/>
                <w:szCs w:val="21"/>
              </w:rPr>
              <w:t xml:space="preserve"> </w:t>
            </w:r>
            <w:r w:rsidRPr="00971B18">
              <w:rPr>
                <w:b/>
                <w:sz w:val="21"/>
                <w:szCs w:val="21"/>
              </w:rPr>
              <w:br/>
              <w:t>(ha or km</w:t>
            </w:r>
            <w:r w:rsidRPr="00CE55EB">
              <w:rPr>
                <w:b/>
                <w:sz w:val="21"/>
                <w:szCs w:val="21"/>
                <w:vertAlign w:val="superscript"/>
              </w:rPr>
              <w:t>2</w:t>
            </w:r>
            <w:r w:rsidRPr="00971B18">
              <w:rPr>
                <w:b/>
                <w:sz w:val="21"/>
                <w:szCs w:val="21"/>
              </w:rPr>
              <w:t>)</w:t>
            </w:r>
          </w:p>
        </w:tc>
        <w:tc>
          <w:tcPr>
            <w:tcW w:w="1986" w:type="dxa"/>
            <w:gridSpan w:val="9"/>
            <w:tcBorders>
              <w:top w:val="single" w:sz="4" w:space="0" w:color="auto"/>
              <w:bottom w:val="single" w:sz="4" w:space="0" w:color="auto"/>
            </w:tcBorders>
            <w:vAlign w:val="center"/>
          </w:tcPr>
          <w:p w:rsidR="00270159" w:rsidRPr="00892C49" w:rsidRDefault="00270159" w:rsidP="00270159"/>
        </w:tc>
        <w:tc>
          <w:tcPr>
            <w:tcW w:w="1990" w:type="dxa"/>
            <w:gridSpan w:val="7"/>
            <w:tcBorders>
              <w:top w:val="single" w:sz="4" w:space="0" w:color="auto"/>
              <w:bottom w:val="single" w:sz="4" w:space="0" w:color="auto"/>
            </w:tcBorders>
            <w:vAlign w:val="center"/>
          </w:tcPr>
          <w:p w:rsidR="00270159" w:rsidRPr="00892C49" w:rsidRDefault="00270159" w:rsidP="00270159"/>
        </w:tc>
        <w:tc>
          <w:tcPr>
            <w:tcW w:w="2059" w:type="dxa"/>
            <w:gridSpan w:val="7"/>
            <w:tcBorders>
              <w:top w:val="single" w:sz="4" w:space="0" w:color="auto"/>
              <w:bottom w:val="single" w:sz="4" w:space="0" w:color="auto"/>
            </w:tcBorders>
            <w:vAlign w:val="center"/>
          </w:tcPr>
          <w:p w:rsidR="00270159" w:rsidRPr="00892C49" w:rsidRDefault="00270159" w:rsidP="00270159"/>
        </w:tc>
        <w:tc>
          <w:tcPr>
            <w:tcW w:w="2187" w:type="dxa"/>
            <w:gridSpan w:val="7"/>
            <w:tcBorders>
              <w:top w:val="single" w:sz="4" w:space="0" w:color="auto"/>
              <w:bottom w:val="single" w:sz="4" w:space="0" w:color="auto"/>
            </w:tcBorders>
            <w:vAlign w:val="center"/>
          </w:tcPr>
          <w:p w:rsidR="00270159" w:rsidRPr="00892C49" w:rsidRDefault="00270159" w:rsidP="00270159"/>
        </w:tc>
      </w:tr>
      <w:tr w:rsidR="005A21F5" w:rsidRPr="00892C49" w:rsidTr="00C03AE0">
        <w:trPr>
          <w:cantSplit w:val="0"/>
          <w:trHeight w:val="737"/>
        </w:trPr>
        <w:tc>
          <w:tcPr>
            <w:tcW w:w="1983" w:type="dxa"/>
            <w:gridSpan w:val="4"/>
            <w:tcBorders>
              <w:top w:val="single" w:sz="4" w:space="0" w:color="auto"/>
              <w:bottom w:val="single" w:sz="4" w:space="0" w:color="auto"/>
            </w:tcBorders>
            <w:noWrap/>
            <w:vAlign w:val="center"/>
          </w:tcPr>
          <w:p w:rsidR="00270159" w:rsidRPr="00971B18" w:rsidRDefault="00270159" w:rsidP="00270159">
            <w:pPr>
              <w:spacing w:before="20" w:after="20"/>
              <w:rPr>
                <w:b/>
                <w:sz w:val="21"/>
                <w:szCs w:val="21"/>
              </w:rPr>
            </w:pPr>
            <w:r w:rsidRPr="00971B18">
              <w:rPr>
                <w:b/>
                <w:sz w:val="21"/>
                <w:szCs w:val="21"/>
              </w:rPr>
              <w:t>No. of registered water points</w:t>
            </w:r>
            <w:r w:rsidR="00CE55EB">
              <w:rPr>
                <w:rStyle w:val="FootnoteReference"/>
                <w:b/>
                <w:sz w:val="21"/>
                <w:szCs w:val="21"/>
              </w:rPr>
              <w:footnoteReference w:id="2"/>
            </w:r>
          </w:p>
        </w:tc>
        <w:tc>
          <w:tcPr>
            <w:tcW w:w="1986" w:type="dxa"/>
            <w:gridSpan w:val="9"/>
            <w:tcBorders>
              <w:top w:val="single" w:sz="4" w:space="0" w:color="auto"/>
              <w:bottom w:val="single" w:sz="4" w:space="0" w:color="auto"/>
            </w:tcBorders>
            <w:vAlign w:val="center"/>
          </w:tcPr>
          <w:p w:rsidR="00270159" w:rsidRPr="00892C49" w:rsidRDefault="00270159" w:rsidP="00270159"/>
        </w:tc>
        <w:tc>
          <w:tcPr>
            <w:tcW w:w="1990" w:type="dxa"/>
            <w:gridSpan w:val="7"/>
            <w:tcBorders>
              <w:top w:val="single" w:sz="4" w:space="0" w:color="auto"/>
              <w:bottom w:val="single" w:sz="4" w:space="0" w:color="auto"/>
            </w:tcBorders>
            <w:vAlign w:val="center"/>
          </w:tcPr>
          <w:p w:rsidR="00270159" w:rsidRPr="00892C49" w:rsidRDefault="00270159" w:rsidP="00270159"/>
        </w:tc>
        <w:tc>
          <w:tcPr>
            <w:tcW w:w="2059" w:type="dxa"/>
            <w:gridSpan w:val="7"/>
            <w:tcBorders>
              <w:top w:val="single" w:sz="4" w:space="0" w:color="auto"/>
              <w:bottom w:val="single" w:sz="4" w:space="0" w:color="auto"/>
            </w:tcBorders>
            <w:vAlign w:val="center"/>
          </w:tcPr>
          <w:p w:rsidR="00270159" w:rsidRPr="00892C49" w:rsidRDefault="00270159" w:rsidP="00270159"/>
        </w:tc>
        <w:tc>
          <w:tcPr>
            <w:tcW w:w="2187" w:type="dxa"/>
            <w:gridSpan w:val="7"/>
            <w:tcBorders>
              <w:top w:val="single" w:sz="4" w:space="0" w:color="auto"/>
              <w:bottom w:val="single" w:sz="4" w:space="0" w:color="auto"/>
            </w:tcBorders>
            <w:vAlign w:val="center"/>
          </w:tcPr>
          <w:p w:rsidR="00270159" w:rsidRPr="00892C49" w:rsidRDefault="00270159" w:rsidP="00270159"/>
        </w:tc>
      </w:tr>
      <w:tr w:rsidR="00E01A0C" w:rsidRPr="00892C49" w:rsidTr="00C03AE0">
        <w:trPr>
          <w:cantSplit w:val="0"/>
          <w:trHeight w:val="394"/>
        </w:trPr>
        <w:tc>
          <w:tcPr>
            <w:tcW w:w="1983" w:type="dxa"/>
            <w:gridSpan w:val="4"/>
            <w:vMerge w:val="restart"/>
            <w:tcBorders>
              <w:top w:val="single" w:sz="4" w:space="0" w:color="auto"/>
            </w:tcBorders>
            <w:noWrap/>
            <w:vAlign w:val="center"/>
          </w:tcPr>
          <w:p w:rsidR="002F5D62" w:rsidRDefault="002F5D62" w:rsidP="002F5D62">
            <w:pPr>
              <w:spacing w:before="20" w:after="20"/>
              <w:rPr>
                <w:b/>
                <w:sz w:val="21"/>
                <w:szCs w:val="21"/>
              </w:rPr>
            </w:pPr>
            <w:r w:rsidRPr="00971B18">
              <w:rPr>
                <w:b/>
                <w:sz w:val="21"/>
                <w:szCs w:val="21"/>
              </w:rPr>
              <w:t>No. of baits requested for baiting per annum</w:t>
            </w:r>
          </w:p>
          <w:p w:rsidR="002F5D62" w:rsidRPr="00971B18" w:rsidRDefault="002F5D62" w:rsidP="002F5D62">
            <w:pPr>
              <w:spacing w:before="20" w:after="20"/>
              <w:rPr>
                <w:b/>
                <w:sz w:val="21"/>
                <w:szCs w:val="21"/>
              </w:rPr>
            </w:pPr>
          </w:p>
        </w:tc>
        <w:tc>
          <w:tcPr>
            <w:tcW w:w="958" w:type="dxa"/>
            <w:gridSpan w:val="5"/>
            <w:tcBorders>
              <w:top w:val="single" w:sz="4" w:space="0" w:color="auto"/>
              <w:bottom w:val="single" w:sz="4" w:space="0" w:color="auto"/>
            </w:tcBorders>
            <w:vAlign w:val="center"/>
          </w:tcPr>
          <w:p w:rsidR="002F5D62" w:rsidRPr="002F5D62" w:rsidRDefault="002F5D62" w:rsidP="002F5D62">
            <w:pPr>
              <w:rPr>
                <w:b/>
                <w:sz w:val="21"/>
                <w:szCs w:val="21"/>
              </w:rPr>
            </w:pPr>
            <w:r w:rsidRPr="002F5D62">
              <w:rPr>
                <w:b/>
                <w:sz w:val="21"/>
                <w:szCs w:val="21"/>
              </w:rPr>
              <w:t>Wet</w:t>
            </w:r>
          </w:p>
        </w:tc>
        <w:tc>
          <w:tcPr>
            <w:tcW w:w="1028" w:type="dxa"/>
            <w:gridSpan w:val="4"/>
            <w:tcBorders>
              <w:top w:val="single" w:sz="4" w:space="0" w:color="auto"/>
              <w:bottom w:val="single" w:sz="4" w:space="0" w:color="auto"/>
            </w:tcBorders>
            <w:vAlign w:val="center"/>
          </w:tcPr>
          <w:p w:rsidR="002F5D62" w:rsidRPr="00971B18" w:rsidRDefault="002F5D62" w:rsidP="002F5D62">
            <w:pPr>
              <w:rPr>
                <w:b/>
                <w:sz w:val="21"/>
                <w:szCs w:val="21"/>
              </w:rPr>
            </w:pPr>
          </w:p>
        </w:tc>
        <w:tc>
          <w:tcPr>
            <w:tcW w:w="963" w:type="dxa"/>
            <w:gridSpan w:val="2"/>
            <w:tcBorders>
              <w:top w:val="single" w:sz="4" w:space="0" w:color="auto"/>
            </w:tcBorders>
            <w:vAlign w:val="center"/>
          </w:tcPr>
          <w:p w:rsidR="002F5D62" w:rsidRPr="002F5D62" w:rsidRDefault="002F5D62" w:rsidP="002F5D62">
            <w:pPr>
              <w:rPr>
                <w:b/>
                <w:sz w:val="21"/>
                <w:szCs w:val="21"/>
              </w:rPr>
            </w:pPr>
            <w:r w:rsidRPr="002F5D62">
              <w:rPr>
                <w:b/>
                <w:sz w:val="21"/>
                <w:szCs w:val="21"/>
              </w:rPr>
              <w:t>Wet</w:t>
            </w:r>
          </w:p>
        </w:tc>
        <w:tc>
          <w:tcPr>
            <w:tcW w:w="1027" w:type="dxa"/>
            <w:gridSpan w:val="5"/>
            <w:tcBorders>
              <w:top w:val="single" w:sz="4" w:space="0" w:color="auto"/>
            </w:tcBorders>
            <w:vAlign w:val="center"/>
          </w:tcPr>
          <w:p w:rsidR="002F5D62" w:rsidRPr="00971B18" w:rsidRDefault="002F5D62" w:rsidP="002F5D62">
            <w:pPr>
              <w:rPr>
                <w:b/>
                <w:sz w:val="21"/>
                <w:szCs w:val="21"/>
              </w:rPr>
            </w:pPr>
          </w:p>
        </w:tc>
        <w:tc>
          <w:tcPr>
            <w:tcW w:w="1029" w:type="dxa"/>
            <w:gridSpan w:val="5"/>
            <w:tcBorders>
              <w:top w:val="single" w:sz="4" w:space="0" w:color="auto"/>
            </w:tcBorders>
            <w:vAlign w:val="center"/>
          </w:tcPr>
          <w:p w:rsidR="002F5D62" w:rsidRPr="002F5D62" w:rsidRDefault="002F5D62" w:rsidP="002F5D62">
            <w:pPr>
              <w:rPr>
                <w:b/>
                <w:sz w:val="21"/>
                <w:szCs w:val="21"/>
              </w:rPr>
            </w:pPr>
            <w:r w:rsidRPr="002F5D62">
              <w:rPr>
                <w:b/>
                <w:sz w:val="21"/>
                <w:szCs w:val="21"/>
              </w:rPr>
              <w:t>Wet</w:t>
            </w:r>
          </w:p>
        </w:tc>
        <w:tc>
          <w:tcPr>
            <w:tcW w:w="1030" w:type="dxa"/>
            <w:gridSpan w:val="2"/>
            <w:tcBorders>
              <w:top w:val="single" w:sz="4" w:space="0" w:color="auto"/>
            </w:tcBorders>
            <w:vAlign w:val="center"/>
          </w:tcPr>
          <w:p w:rsidR="002F5D62" w:rsidRPr="00971B18" w:rsidRDefault="002F5D62" w:rsidP="002F5D62">
            <w:pPr>
              <w:rPr>
                <w:b/>
                <w:sz w:val="21"/>
                <w:szCs w:val="21"/>
              </w:rPr>
            </w:pPr>
          </w:p>
        </w:tc>
        <w:tc>
          <w:tcPr>
            <w:tcW w:w="1027" w:type="dxa"/>
            <w:gridSpan w:val="3"/>
            <w:tcBorders>
              <w:top w:val="single" w:sz="4" w:space="0" w:color="auto"/>
            </w:tcBorders>
            <w:vAlign w:val="center"/>
          </w:tcPr>
          <w:p w:rsidR="002F5D62" w:rsidRPr="002F5D62" w:rsidRDefault="002F5D62" w:rsidP="002F5D62">
            <w:pPr>
              <w:rPr>
                <w:b/>
                <w:sz w:val="21"/>
                <w:szCs w:val="21"/>
              </w:rPr>
            </w:pPr>
            <w:r w:rsidRPr="002F5D62">
              <w:rPr>
                <w:b/>
                <w:sz w:val="21"/>
                <w:szCs w:val="21"/>
              </w:rPr>
              <w:t>Wet</w:t>
            </w:r>
          </w:p>
        </w:tc>
        <w:tc>
          <w:tcPr>
            <w:tcW w:w="1160" w:type="dxa"/>
            <w:gridSpan w:val="4"/>
            <w:tcBorders>
              <w:top w:val="single" w:sz="4" w:space="0" w:color="auto"/>
            </w:tcBorders>
            <w:vAlign w:val="center"/>
          </w:tcPr>
          <w:p w:rsidR="002F5D62" w:rsidRPr="00971B18" w:rsidRDefault="002F5D62" w:rsidP="002F5D62">
            <w:pPr>
              <w:rPr>
                <w:b/>
                <w:sz w:val="21"/>
                <w:szCs w:val="21"/>
              </w:rPr>
            </w:pPr>
          </w:p>
        </w:tc>
      </w:tr>
      <w:tr w:rsidR="005A21F5" w:rsidRPr="00892C49" w:rsidTr="00C03AE0">
        <w:trPr>
          <w:cantSplit w:val="0"/>
          <w:trHeight w:val="428"/>
        </w:trPr>
        <w:tc>
          <w:tcPr>
            <w:tcW w:w="1983" w:type="dxa"/>
            <w:gridSpan w:val="4"/>
            <w:vMerge/>
            <w:noWrap/>
            <w:vAlign w:val="center"/>
          </w:tcPr>
          <w:p w:rsidR="002F5D62" w:rsidRPr="00971B18" w:rsidRDefault="002F5D62" w:rsidP="002F5D62">
            <w:pPr>
              <w:spacing w:before="20" w:after="20"/>
              <w:rPr>
                <w:b/>
                <w:sz w:val="21"/>
                <w:szCs w:val="21"/>
              </w:rPr>
            </w:pPr>
          </w:p>
        </w:tc>
        <w:tc>
          <w:tcPr>
            <w:tcW w:w="958" w:type="dxa"/>
            <w:gridSpan w:val="5"/>
            <w:tcBorders>
              <w:top w:val="single" w:sz="4" w:space="0" w:color="auto"/>
              <w:bottom w:val="single" w:sz="4" w:space="0" w:color="auto"/>
            </w:tcBorders>
            <w:vAlign w:val="center"/>
          </w:tcPr>
          <w:p w:rsidR="002F5D62" w:rsidRPr="002F5D62" w:rsidRDefault="002F5D62" w:rsidP="002F5D62">
            <w:pPr>
              <w:rPr>
                <w:b/>
                <w:sz w:val="21"/>
                <w:szCs w:val="21"/>
              </w:rPr>
            </w:pPr>
            <w:r w:rsidRPr="002F5D62">
              <w:rPr>
                <w:b/>
                <w:sz w:val="21"/>
                <w:szCs w:val="21"/>
              </w:rPr>
              <w:t>Dry</w:t>
            </w:r>
          </w:p>
        </w:tc>
        <w:tc>
          <w:tcPr>
            <w:tcW w:w="1028" w:type="dxa"/>
            <w:gridSpan w:val="4"/>
            <w:tcBorders>
              <w:top w:val="single" w:sz="4" w:space="0" w:color="auto"/>
              <w:bottom w:val="single" w:sz="4" w:space="0" w:color="auto"/>
            </w:tcBorders>
            <w:vAlign w:val="center"/>
          </w:tcPr>
          <w:p w:rsidR="002F5D62" w:rsidRPr="00971B18" w:rsidRDefault="002F5D62" w:rsidP="002F5D62">
            <w:pPr>
              <w:rPr>
                <w:sz w:val="21"/>
                <w:szCs w:val="21"/>
              </w:rPr>
            </w:pPr>
          </w:p>
        </w:tc>
        <w:tc>
          <w:tcPr>
            <w:tcW w:w="963" w:type="dxa"/>
            <w:gridSpan w:val="2"/>
            <w:vAlign w:val="center"/>
          </w:tcPr>
          <w:p w:rsidR="002F5D62" w:rsidRPr="002F5D62" w:rsidRDefault="002F5D62" w:rsidP="002F5D62">
            <w:pPr>
              <w:rPr>
                <w:b/>
                <w:sz w:val="21"/>
                <w:szCs w:val="21"/>
              </w:rPr>
            </w:pPr>
            <w:r w:rsidRPr="002F5D62">
              <w:rPr>
                <w:b/>
                <w:sz w:val="21"/>
                <w:szCs w:val="21"/>
              </w:rPr>
              <w:t>Dry</w:t>
            </w:r>
          </w:p>
        </w:tc>
        <w:tc>
          <w:tcPr>
            <w:tcW w:w="1027" w:type="dxa"/>
            <w:gridSpan w:val="5"/>
            <w:vAlign w:val="center"/>
          </w:tcPr>
          <w:p w:rsidR="002F5D62" w:rsidRPr="00971B18" w:rsidRDefault="002F5D62" w:rsidP="002F5D62">
            <w:pPr>
              <w:rPr>
                <w:sz w:val="21"/>
                <w:szCs w:val="21"/>
              </w:rPr>
            </w:pPr>
          </w:p>
        </w:tc>
        <w:tc>
          <w:tcPr>
            <w:tcW w:w="1029" w:type="dxa"/>
            <w:gridSpan w:val="5"/>
            <w:vAlign w:val="center"/>
          </w:tcPr>
          <w:p w:rsidR="002F5D62" w:rsidRPr="002F5D62" w:rsidRDefault="002F5D62" w:rsidP="002F5D62">
            <w:pPr>
              <w:rPr>
                <w:b/>
                <w:sz w:val="21"/>
                <w:szCs w:val="21"/>
              </w:rPr>
            </w:pPr>
            <w:r w:rsidRPr="002F5D62">
              <w:rPr>
                <w:b/>
                <w:sz w:val="21"/>
                <w:szCs w:val="21"/>
              </w:rPr>
              <w:t>Dry</w:t>
            </w:r>
          </w:p>
        </w:tc>
        <w:tc>
          <w:tcPr>
            <w:tcW w:w="1030" w:type="dxa"/>
            <w:gridSpan w:val="2"/>
            <w:vAlign w:val="center"/>
          </w:tcPr>
          <w:p w:rsidR="002F5D62" w:rsidRPr="00971B18" w:rsidRDefault="002F5D62" w:rsidP="002F5D62">
            <w:pPr>
              <w:rPr>
                <w:sz w:val="21"/>
                <w:szCs w:val="21"/>
              </w:rPr>
            </w:pPr>
          </w:p>
        </w:tc>
        <w:tc>
          <w:tcPr>
            <w:tcW w:w="1027" w:type="dxa"/>
            <w:gridSpan w:val="3"/>
            <w:vAlign w:val="center"/>
          </w:tcPr>
          <w:p w:rsidR="002F5D62" w:rsidRPr="002F5D62" w:rsidRDefault="002F5D62" w:rsidP="002F5D62">
            <w:pPr>
              <w:rPr>
                <w:b/>
                <w:sz w:val="21"/>
                <w:szCs w:val="21"/>
              </w:rPr>
            </w:pPr>
            <w:r w:rsidRPr="002F5D62">
              <w:rPr>
                <w:b/>
                <w:sz w:val="21"/>
                <w:szCs w:val="21"/>
              </w:rPr>
              <w:t>Dry</w:t>
            </w:r>
          </w:p>
        </w:tc>
        <w:tc>
          <w:tcPr>
            <w:tcW w:w="1160" w:type="dxa"/>
            <w:gridSpan w:val="4"/>
            <w:vAlign w:val="center"/>
          </w:tcPr>
          <w:p w:rsidR="002F5D62" w:rsidRPr="00971B18" w:rsidRDefault="002F5D62" w:rsidP="002F5D62">
            <w:pPr>
              <w:rPr>
                <w:sz w:val="21"/>
                <w:szCs w:val="21"/>
              </w:rPr>
            </w:pPr>
          </w:p>
        </w:tc>
      </w:tr>
      <w:tr w:rsidR="00E01A0C" w:rsidRPr="00892C49" w:rsidTr="00C03AE0">
        <w:trPr>
          <w:cantSplit w:val="0"/>
          <w:trHeight w:val="510"/>
        </w:trPr>
        <w:tc>
          <w:tcPr>
            <w:tcW w:w="1983" w:type="dxa"/>
            <w:gridSpan w:val="4"/>
            <w:vMerge/>
            <w:tcBorders>
              <w:bottom w:val="single" w:sz="4" w:space="0" w:color="auto"/>
            </w:tcBorders>
            <w:noWrap/>
            <w:vAlign w:val="center"/>
          </w:tcPr>
          <w:p w:rsidR="002F5D62" w:rsidRPr="00971B18" w:rsidRDefault="002F5D62" w:rsidP="002F5D62">
            <w:pPr>
              <w:spacing w:before="20" w:after="20"/>
              <w:rPr>
                <w:b/>
                <w:sz w:val="21"/>
                <w:szCs w:val="21"/>
              </w:rPr>
            </w:pPr>
          </w:p>
        </w:tc>
        <w:tc>
          <w:tcPr>
            <w:tcW w:w="958" w:type="dxa"/>
            <w:gridSpan w:val="5"/>
            <w:tcBorders>
              <w:top w:val="single" w:sz="4" w:space="0" w:color="auto"/>
              <w:bottom w:val="single" w:sz="4" w:space="0" w:color="auto"/>
            </w:tcBorders>
            <w:vAlign w:val="center"/>
          </w:tcPr>
          <w:p w:rsidR="002F5D62" w:rsidRPr="002F5D62" w:rsidRDefault="002F5D62" w:rsidP="002F5D62">
            <w:pPr>
              <w:rPr>
                <w:b/>
                <w:sz w:val="21"/>
                <w:szCs w:val="21"/>
              </w:rPr>
            </w:pPr>
            <w:r w:rsidRPr="002F5D62">
              <w:rPr>
                <w:b/>
                <w:sz w:val="21"/>
                <w:szCs w:val="21"/>
              </w:rPr>
              <w:t>Capsule</w:t>
            </w:r>
          </w:p>
        </w:tc>
        <w:tc>
          <w:tcPr>
            <w:tcW w:w="1028" w:type="dxa"/>
            <w:gridSpan w:val="4"/>
            <w:tcBorders>
              <w:top w:val="single" w:sz="4" w:space="0" w:color="auto"/>
              <w:bottom w:val="single" w:sz="4" w:space="0" w:color="auto"/>
            </w:tcBorders>
            <w:vAlign w:val="center"/>
          </w:tcPr>
          <w:p w:rsidR="002F5D62" w:rsidRPr="00971B18" w:rsidRDefault="002F5D62" w:rsidP="002F5D62">
            <w:pPr>
              <w:rPr>
                <w:sz w:val="21"/>
                <w:szCs w:val="21"/>
              </w:rPr>
            </w:pPr>
          </w:p>
        </w:tc>
        <w:tc>
          <w:tcPr>
            <w:tcW w:w="963" w:type="dxa"/>
            <w:gridSpan w:val="2"/>
            <w:tcBorders>
              <w:bottom w:val="single" w:sz="4" w:space="0" w:color="auto"/>
            </w:tcBorders>
            <w:vAlign w:val="center"/>
          </w:tcPr>
          <w:p w:rsidR="002F5D62" w:rsidRPr="002F5D62" w:rsidRDefault="002F5D62" w:rsidP="002F5D62">
            <w:pPr>
              <w:rPr>
                <w:b/>
                <w:sz w:val="21"/>
                <w:szCs w:val="21"/>
              </w:rPr>
            </w:pPr>
            <w:r w:rsidRPr="002F5D62">
              <w:rPr>
                <w:b/>
                <w:sz w:val="21"/>
                <w:szCs w:val="21"/>
              </w:rPr>
              <w:t>Capsule</w:t>
            </w:r>
          </w:p>
        </w:tc>
        <w:tc>
          <w:tcPr>
            <w:tcW w:w="1027" w:type="dxa"/>
            <w:gridSpan w:val="5"/>
            <w:tcBorders>
              <w:bottom w:val="single" w:sz="4" w:space="0" w:color="auto"/>
            </w:tcBorders>
            <w:vAlign w:val="center"/>
          </w:tcPr>
          <w:p w:rsidR="002F5D62" w:rsidRPr="00971B18" w:rsidRDefault="002F5D62" w:rsidP="002F5D62">
            <w:pPr>
              <w:rPr>
                <w:sz w:val="21"/>
                <w:szCs w:val="21"/>
              </w:rPr>
            </w:pPr>
          </w:p>
        </w:tc>
        <w:tc>
          <w:tcPr>
            <w:tcW w:w="1029" w:type="dxa"/>
            <w:gridSpan w:val="5"/>
            <w:tcBorders>
              <w:bottom w:val="single" w:sz="4" w:space="0" w:color="auto"/>
            </w:tcBorders>
            <w:vAlign w:val="center"/>
          </w:tcPr>
          <w:p w:rsidR="002F5D62" w:rsidRPr="002F5D62" w:rsidRDefault="002F5D62" w:rsidP="002F5D62">
            <w:pPr>
              <w:rPr>
                <w:b/>
                <w:sz w:val="21"/>
                <w:szCs w:val="21"/>
              </w:rPr>
            </w:pPr>
            <w:r w:rsidRPr="002F5D62">
              <w:rPr>
                <w:b/>
                <w:sz w:val="21"/>
                <w:szCs w:val="21"/>
              </w:rPr>
              <w:t>Capsule</w:t>
            </w:r>
          </w:p>
        </w:tc>
        <w:tc>
          <w:tcPr>
            <w:tcW w:w="1030" w:type="dxa"/>
            <w:gridSpan w:val="2"/>
            <w:tcBorders>
              <w:bottom w:val="single" w:sz="4" w:space="0" w:color="auto"/>
            </w:tcBorders>
            <w:vAlign w:val="center"/>
          </w:tcPr>
          <w:p w:rsidR="002F5D62" w:rsidRPr="00971B18" w:rsidRDefault="002F5D62" w:rsidP="002F5D62">
            <w:pPr>
              <w:rPr>
                <w:sz w:val="21"/>
                <w:szCs w:val="21"/>
              </w:rPr>
            </w:pPr>
          </w:p>
        </w:tc>
        <w:tc>
          <w:tcPr>
            <w:tcW w:w="1027" w:type="dxa"/>
            <w:gridSpan w:val="3"/>
            <w:tcBorders>
              <w:bottom w:val="single" w:sz="4" w:space="0" w:color="auto"/>
            </w:tcBorders>
            <w:vAlign w:val="center"/>
          </w:tcPr>
          <w:p w:rsidR="002F5D62" w:rsidRPr="002F5D62" w:rsidRDefault="002F5D62" w:rsidP="002F5D62">
            <w:pPr>
              <w:rPr>
                <w:b/>
                <w:sz w:val="21"/>
                <w:szCs w:val="21"/>
              </w:rPr>
            </w:pPr>
            <w:r w:rsidRPr="002F5D62">
              <w:rPr>
                <w:b/>
                <w:sz w:val="21"/>
                <w:szCs w:val="21"/>
              </w:rPr>
              <w:t>Capsule</w:t>
            </w:r>
          </w:p>
        </w:tc>
        <w:tc>
          <w:tcPr>
            <w:tcW w:w="1160" w:type="dxa"/>
            <w:gridSpan w:val="4"/>
            <w:tcBorders>
              <w:bottom w:val="single" w:sz="4" w:space="0" w:color="auto"/>
            </w:tcBorders>
            <w:vAlign w:val="center"/>
          </w:tcPr>
          <w:p w:rsidR="002F5D62" w:rsidRPr="00971B18" w:rsidRDefault="002F5D62" w:rsidP="002F5D62">
            <w:pPr>
              <w:rPr>
                <w:sz w:val="21"/>
                <w:szCs w:val="21"/>
              </w:rPr>
            </w:pPr>
          </w:p>
        </w:tc>
      </w:tr>
      <w:tr w:rsidR="00270159" w:rsidRPr="00892C49" w:rsidTr="001B5B39">
        <w:trPr>
          <w:cantSplit w:val="0"/>
          <w:trHeight w:val="601"/>
        </w:trPr>
        <w:tc>
          <w:tcPr>
            <w:tcW w:w="10205" w:type="dxa"/>
            <w:gridSpan w:val="34"/>
            <w:tcBorders>
              <w:top w:val="single" w:sz="4" w:space="0" w:color="auto"/>
              <w:left w:val="single" w:sz="4" w:space="0" w:color="auto"/>
              <w:bottom w:val="single" w:sz="4" w:space="0" w:color="auto"/>
              <w:right w:val="single" w:sz="4" w:space="0" w:color="auto"/>
            </w:tcBorders>
            <w:shd w:val="clear" w:color="auto" w:fill="1F1F5F" w:themeFill="text1"/>
            <w:noWrap/>
          </w:tcPr>
          <w:p w:rsidR="00270159" w:rsidRPr="0035332A" w:rsidRDefault="00270159" w:rsidP="00971B18">
            <w:pPr>
              <w:spacing w:before="100" w:after="100"/>
              <w:rPr>
                <w:b/>
              </w:rPr>
            </w:pPr>
            <w:r w:rsidRPr="0035332A">
              <w:rPr>
                <w:b/>
              </w:rPr>
              <w:t>Section C: Baiting plans</w:t>
            </w:r>
          </w:p>
        </w:tc>
      </w:tr>
      <w:tr w:rsidR="00A16DCB" w:rsidRPr="004A4B12"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A16DCB" w:rsidRPr="004A4B12" w:rsidRDefault="00A16DCB" w:rsidP="004A4B12">
            <w:pPr>
              <w:pStyle w:val="ListParagraph"/>
              <w:numPr>
                <w:ilvl w:val="0"/>
                <w:numId w:val="18"/>
              </w:numPr>
              <w:spacing w:before="60" w:after="20"/>
              <w:ind w:left="321" w:hanging="357"/>
              <w:rPr>
                <w:b/>
                <w:sz w:val="21"/>
                <w:szCs w:val="21"/>
              </w:rPr>
            </w:pPr>
            <w:r w:rsidRPr="004A4B12">
              <w:rPr>
                <w:b/>
                <w:sz w:val="21"/>
                <w:szCs w:val="21"/>
              </w:rPr>
              <w:t>Is this the first time that you have submitted</w:t>
            </w:r>
            <w:r w:rsidR="006268C4" w:rsidRPr="004A4B12">
              <w:rPr>
                <w:b/>
                <w:sz w:val="21"/>
                <w:szCs w:val="21"/>
              </w:rPr>
              <w:t xml:space="preserve"> an application for a PAMA and p</w:t>
            </w:r>
            <w:r w:rsidRPr="004A4B12">
              <w:rPr>
                <w:b/>
                <w:sz w:val="21"/>
                <w:szCs w:val="21"/>
              </w:rPr>
              <w:t>ermit?</w:t>
            </w:r>
          </w:p>
        </w:tc>
      </w:tr>
      <w:tr w:rsidR="005B0CB5" w:rsidRPr="00892C49" w:rsidTr="00360B22">
        <w:trPr>
          <w:cantSplit w:val="0"/>
          <w:trHeight w:val="397"/>
        </w:trPr>
        <w:tc>
          <w:tcPr>
            <w:tcW w:w="5093" w:type="dxa"/>
            <w:gridSpan w:val="18"/>
            <w:tcBorders>
              <w:top w:val="single" w:sz="4" w:space="0" w:color="auto"/>
              <w:left w:val="single" w:sz="4" w:space="0" w:color="auto"/>
              <w:bottom w:val="single" w:sz="4" w:space="0" w:color="auto"/>
              <w:right w:val="single" w:sz="4" w:space="0" w:color="auto"/>
            </w:tcBorders>
            <w:noWrap/>
            <w:vAlign w:val="center"/>
          </w:tcPr>
          <w:p w:rsidR="005B0CB5" w:rsidRPr="000B67E4" w:rsidRDefault="00130B56" w:rsidP="00130B56">
            <w:pPr>
              <w:spacing w:after="0"/>
              <w:rPr>
                <w:sz w:val="21"/>
                <w:szCs w:val="21"/>
              </w:rPr>
            </w:pPr>
            <w:r>
              <w:rPr>
                <w:sz w:val="21"/>
                <w:szCs w:val="21"/>
              </w:rPr>
              <w:t xml:space="preserve">Yes </w:t>
            </w:r>
          </w:p>
        </w:tc>
        <w:tc>
          <w:tcPr>
            <w:tcW w:w="5112" w:type="dxa"/>
            <w:gridSpan w:val="16"/>
            <w:tcBorders>
              <w:top w:val="single" w:sz="4" w:space="0" w:color="auto"/>
              <w:left w:val="single" w:sz="4" w:space="0" w:color="auto"/>
              <w:bottom w:val="single" w:sz="4" w:space="0" w:color="auto"/>
              <w:right w:val="single" w:sz="4" w:space="0" w:color="auto"/>
            </w:tcBorders>
            <w:vAlign w:val="center"/>
          </w:tcPr>
          <w:p w:rsidR="005B0CB5" w:rsidRPr="000B67E4" w:rsidRDefault="005B0CB5" w:rsidP="00130B56">
            <w:pPr>
              <w:spacing w:after="0"/>
              <w:rPr>
                <w:sz w:val="21"/>
                <w:szCs w:val="21"/>
              </w:rPr>
            </w:pPr>
            <w:r w:rsidRPr="000B67E4">
              <w:rPr>
                <w:sz w:val="21"/>
                <w:szCs w:val="21"/>
              </w:rPr>
              <w:t>No</w:t>
            </w:r>
            <w:r w:rsidRPr="000B67E4">
              <w:rPr>
                <w:sz w:val="21"/>
                <w:szCs w:val="21"/>
              </w:rPr>
              <w:tab/>
            </w:r>
            <w:r>
              <w:rPr>
                <w:sz w:val="21"/>
                <w:szCs w:val="21"/>
              </w:rPr>
              <w:t xml:space="preserve"> </w:t>
            </w:r>
          </w:p>
        </w:tc>
      </w:tr>
      <w:tr w:rsidR="00A16DCB" w:rsidRPr="004A4B12" w:rsidTr="000B67E4">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A16DCB" w:rsidRPr="004A4B12" w:rsidRDefault="00A16DCB" w:rsidP="004A4B12">
            <w:pPr>
              <w:pStyle w:val="ListParagraph"/>
              <w:numPr>
                <w:ilvl w:val="0"/>
                <w:numId w:val="18"/>
              </w:numPr>
              <w:spacing w:before="60"/>
              <w:ind w:left="321" w:hanging="357"/>
              <w:rPr>
                <w:b/>
                <w:sz w:val="21"/>
                <w:szCs w:val="21"/>
              </w:rPr>
            </w:pPr>
            <w:r w:rsidRPr="004A4B12">
              <w:rPr>
                <w:b/>
                <w:sz w:val="21"/>
                <w:szCs w:val="21"/>
              </w:rPr>
              <w:t xml:space="preserve">Do you have a map of the intended baiting areas for each property to which the PAMA and </w:t>
            </w:r>
            <w:r w:rsidR="006268C4" w:rsidRPr="004A4B12">
              <w:rPr>
                <w:b/>
                <w:sz w:val="21"/>
                <w:szCs w:val="21"/>
              </w:rPr>
              <w:t>p</w:t>
            </w:r>
            <w:r w:rsidRPr="004A4B12">
              <w:rPr>
                <w:b/>
                <w:sz w:val="21"/>
                <w:szCs w:val="21"/>
              </w:rPr>
              <w:t>ermit is to be issued?</w:t>
            </w:r>
          </w:p>
        </w:tc>
      </w:tr>
      <w:tr w:rsidR="00360B22" w:rsidRPr="00892C49" w:rsidTr="00360B22">
        <w:trPr>
          <w:cantSplit w:val="0"/>
          <w:trHeight w:val="221"/>
        </w:trPr>
        <w:tc>
          <w:tcPr>
            <w:tcW w:w="5093" w:type="dxa"/>
            <w:gridSpan w:val="18"/>
            <w:tcBorders>
              <w:top w:val="single" w:sz="4" w:space="0" w:color="auto"/>
              <w:left w:val="single" w:sz="4" w:space="0" w:color="auto"/>
              <w:bottom w:val="single" w:sz="4" w:space="0" w:color="auto"/>
              <w:right w:val="single" w:sz="4" w:space="0" w:color="auto"/>
            </w:tcBorders>
            <w:noWrap/>
            <w:vAlign w:val="center"/>
          </w:tcPr>
          <w:p w:rsidR="00360B22" w:rsidRPr="000B67E4" w:rsidRDefault="00360B22" w:rsidP="004A4B12">
            <w:pPr>
              <w:spacing w:before="60"/>
              <w:ind w:left="37"/>
              <w:rPr>
                <w:sz w:val="21"/>
                <w:szCs w:val="21"/>
              </w:rPr>
            </w:pPr>
            <w:r w:rsidRPr="002766BE">
              <w:rPr>
                <w:sz w:val="21"/>
                <w:szCs w:val="21"/>
              </w:rPr>
              <w:t>Yes</w:t>
            </w:r>
            <w:r w:rsidRPr="002766BE">
              <w:rPr>
                <w:sz w:val="21"/>
                <w:szCs w:val="21"/>
              </w:rPr>
              <w:tab/>
            </w:r>
          </w:p>
        </w:tc>
        <w:tc>
          <w:tcPr>
            <w:tcW w:w="5112" w:type="dxa"/>
            <w:gridSpan w:val="16"/>
            <w:tcBorders>
              <w:top w:val="single" w:sz="4" w:space="0" w:color="auto"/>
              <w:left w:val="single" w:sz="4" w:space="0" w:color="auto"/>
              <w:bottom w:val="single" w:sz="4" w:space="0" w:color="auto"/>
              <w:right w:val="single" w:sz="4" w:space="0" w:color="auto"/>
            </w:tcBorders>
            <w:vAlign w:val="center"/>
          </w:tcPr>
          <w:p w:rsidR="00360B22" w:rsidRPr="000B67E4" w:rsidRDefault="00360B22" w:rsidP="004A4B12">
            <w:pPr>
              <w:spacing w:before="60"/>
              <w:ind w:left="37"/>
              <w:rPr>
                <w:sz w:val="21"/>
                <w:szCs w:val="21"/>
              </w:rPr>
            </w:pPr>
            <w:r>
              <w:rPr>
                <w:sz w:val="21"/>
                <w:szCs w:val="21"/>
              </w:rPr>
              <w:t>No</w:t>
            </w:r>
          </w:p>
        </w:tc>
      </w:tr>
      <w:tr w:rsidR="000B67E4" w:rsidRPr="00892C49" w:rsidTr="00360B22">
        <w:trPr>
          <w:cantSplit w:val="0"/>
          <w:trHeight w:val="20"/>
        </w:trPr>
        <w:tc>
          <w:tcPr>
            <w:tcW w:w="5093" w:type="dxa"/>
            <w:gridSpan w:val="18"/>
            <w:tcBorders>
              <w:top w:val="single" w:sz="4" w:space="0" w:color="auto"/>
              <w:left w:val="single" w:sz="4" w:space="0" w:color="auto"/>
              <w:bottom w:val="single" w:sz="4" w:space="0" w:color="auto"/>
              <w:right w:val="single" w:sz="4" w:space="0" w:color="auto"/>
            </w:tcBorders>
            <w:noWrap/>
          </w:tcPr>
          <w:p w:rsidR="000B67E4" w:rsidRPr="000B67E4" w:rsidRDefault="004A4B12" w:rsidP="004A4B12">
            <w:pPr>
              <w:spacing w:after="200"/>
              <w:rPr>
                <w:sz w:val="21"/>
                <w:szCs w:val="21"/>
              </w:rPr>
            </w:pPr>
            <w:r>
              <w:rPr>
                <w:sz w:val="21"/>
                <w:szCs w:val="21"/>
              </w:rPr>
              <w:t>(</w:t>
            </w:r>
            <w:r w:rsidR="000B67E4">
              <w:rPr>
                <w:sz w:val="21"/>
                <w:szCs w:val="21"/>
              </w:rPr>
              <w:t xml:space="preserve">If yes, </w:t>
            </w:r>
            <w:r w:rsidR="000B67E4" w:rsidRPr="002766BE">
              <w:rPr>
                <w:sz w:val="21"/>
                <w:szCs w:val="21"/>
              </w:rPr>
              <w:t>attach a copy of each baiting map to this application and go to section D</w:t>
            </w:r>
            <w:r>
              <w:rPr>
                <w:sz w:val="21"/>
                <w:szCs w:val="21"/>
              </w:rPr>
              <w:t>)</w:t>
            </w:r>
          </w:p>
        </w:tc>
        <w:tc>
          <w:tcPr>
            <w:tcW w:w="5112" w:type="dxa"/>
            <w:gridSpan w:val="16"/>
            <w:tcBorders>
              <w:top w:val="single" w:sz="4" w:space="0" w:color="auto"/>
              <w:left w:val="single" w:sz="4" w:space="0" w:color="auto"/>
              <w:bottom w:val="single" w:sz="4" w:space="0" w:color="auto"/>
              <w:right w:val="single" w:sz="4" w:space="0" w:color="auto"/>
            </w:tcBorders>
          </w:tcPr>
          <w:p w:rsidR="000B67E4" w:rsidRPr="000B67E4" w:rsidRDefault="004A4B12" w:rsidP="004A4B12">
            <w:pPr>
              <w:spacing w:after="200"/>
              <w:rPr>
                <w:sz w:val="21"/>
                <w:szCs w:val="21"/>
              </w:rPr>
            </w:pPr>
            <w:r>
              <w:rPr>
                <w:sz w:val="21"/>
                <w:szCs w:val="21"/>
              </w:rPr>
              <w:t>(</w:t>
            </w:r>
            <w:r w:rsidR="000B67E4">
              <w:rPr>
                <w:sz w:val="21"/>
                <w:szCs w:val="21"/>
              </w:rPr>
              <w:t xml:space="preserve">If no, </w:t>
            </w:r>
            <w:r w:rsidR="000B67E4" w:rsidRPr="002766BE">
              <w:rPr>
                <w:sz w:val="21"/>
                <w:szCs w:val="21"/>
              </w:rPr>
              <w:t>draw one baiting map per property and attach to this application.  See guidelines on how to produce a baiting map.</w:t>
            </w:r>
            <w:r>
              <w:rPr>
                <w:sz w:val="21"/>
                <w:szCs w:val="21"/>
              </w:rPr>
              <w:t>)</w:t>
            </w:r>
          </w:p>
        </w:tc>
      </w:tr>
      <w:tr w:rsidR="00270159" w:rsidRPr="004A4B12" w:rsidTr="000B67E4">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270159" w:rsidRPr="004A4B12" w:rsidRDefault="0014254F" w:rsidP="004A4B12">
            <w:pPr>
              <w:pStyle w:val="ListParagraph"/>
              <w:numPr>
                <w:ilvl w:val="0"/>
                <w:numId w:val="18"/>
              </w:numPr>
              <w:spacing w:before="60"/>
              <w:ind w:left="321" w:hanging="357"/>
              <w:rPr>
                <w:b/>
                <w:sz w:val="21"/>
                <w:szCs w:val="21"/>
              </w:rPr>
            </w:pPr>
            <w:r w:rsidRPr="004A4B12">
              <w:rPr>
                <w:b/>
                <w:sz w:val="21"/>
                <w:szCs w:val="21"/>
              </w:rPr>
              <w:t xml:space="preserve">Have you held a PAMA and Permit for the properties listed in this application within the last </w:t>
            </w:r>
            <w:r w:rsidR="006268C4" w:rsidRPr="004A4B12">
              <w:rPr>
                <w:b/>
                <w:sz w:val="21"/>
                <w:szCs w:val="21"/>
              </w:rPr>
              <w:t>two</w:t>
            </w:r>
            <w:r w:rsidRPr="004A4B12">
              <w:rPr>
                <w:b/>
                <w:sz w:val="21"/>
                <w:szCs w:val="21"/>
              </w:rPr>
              <w:t xml:space="preserve"> years?</w:t>
            </w:r>
          </w:p>
        </w:tc>
      </w:tr>
      <w:tr w:rsidR="00360B22" w:rsidRPr="00892C49" w:rsidTr="00C93A32">
        <w:trPr>
          <w:cantSplit w:val="0"/>
          <w:trHeight w:val="221"/>
        </w:trPr>
        <w:tc>
          <w:tcPr>
            <w:tcW w:w="3544" w:type="dxa"/>
            <w:gridSpan w:val="11"/>
            <w:tcBorders>
              <w:top w:val="single" w:sz="4" w:space="0" w:color="auto"/>
              <w:left w:val="single" w:sz="4" w:space="0" w:color="auto"/>
              <w:bottom w:val="single" w:sz="4" w:space="0" w:color="auto"/>
              <w:right w:val="single" w:sz="4" w:space="0" w:color="auto"/>
            </w:tcBorders>
            <w:noWrap/>
            <w:vAlign w:val="center"/>
          </w:tcPr>
          <w:p w:rsidR="00360B22" w:rsidRPr="004A4B12" w:rsidRDefault="00360B22" w:rsidP="00360B22">
            <w:pPr>
              <w:spacing w:before="60"/>
              <w:rPr>
                <w:sz w:val="21"/>
                <w:szCs w:val="21"/>
              </w:rPr>
            </w:pPr>
            <w:r>
              <w:rPr>
                <w:sz w:val="21"/>
                <w:szCs w:val="21"/>
              </w:rPr>
              <w:t>Yes</w:t>
            </w:r>
          </w:p>
        </w:tc>
        <w:tc>
          <w:tcPr>
            <w:tcW w:w="3239" w:type="dxa"/>
            <w:gridSpan w:val="11"/>
            <w:tcBorders>
              <w:top w:val="single" w:sz="4" w:space="0" w:color="auto"/>
              <w:left w:val="single" w:sz="4" w:space="0" w:color="auto"/>
              <w:bottom w:val="single" w:sz="4" w:space="0" w:color="auto"/>
              <w:right w:val="single" w:sz="4" w:space="0" w:color="auto"/>
            </w:tcBorders>
            <w:vAlign w:val="center"/>
          </w:tcPr>
          <w:p w:rsidR="00360B22" w:rsidRPr="004A4B12" w:rsidRDefault="00360B22" w:rsidP="00360B22">
            <w:pPr>
              <w:spacing w:before="60"/>
              <w:rPr>
                <w:sz w:val="21"/>
                <w:szCs w:val="21"/>
              </w:rPr>
            </w:pPr>
            <w:r>
              <w:rPr>
                <w:sz w:val="21"/>
                <w:szCs w:val="21"/>
              </w:rPr>
              <w:t>Some</w:t>
            </w:r>
          </w:p>
        </w:tc>
        <w:tc>
          <w:tcPr>
            <w:tcW w:w="3422" w:type="dxa"/>
            <w:gridSpan w:val="12"/>
            <w:tcBorders>
              <w:top w:val="single" w:sz="4" w:space="0" w:color="auto"/>
              <w:left w:val="single" w:sz="4" w:space="0" w:color="auto"/>
              <w:bottom w:val="single" w:sz="4" w:space="0" w:color="auto"/>
              <w:right w:val="single" w:sz="4" w:space="0" w:color="auto"/>
            </w:tcBorders>
            <w:vAlign w:val="center"/>
          </w:tcPr>
          <w:p w:rsidR="00360B22" w:rsidRPr="004A4B12" w:rsidRDefault="00360B22" w:rsidP="00360B22">
            <w:pPr>
              <w:spacing w:before="60"/>
              <w:rPr>
                <w:sz w:val="21"/>
                <w:szCs w:val="21"/>
              </w:rPr>
            </w:pPr>
            <w:r>
              <w:rPr>
                <w:sz w:val="21"/>
                <w:szCs w:val="21"/>
              </w:rPr>
              <w:t>No</w:t>
            </w:r>
          </w:p>
        </w:tc>
      </w:tr>
      <w:tr w:rsidR="00360B22" w:rsidRPr="00892C49" w:rsidTr="00BA74BA">
        <w:trPr>
          <w:cantSplit w:val="0"/>
          <w:trHeight w:val="221"/>
        </w:trPr>
        <w:tc>
          <w:tcPr>
            <w:tcW w:w="3544" w:type="dxa"/>
            <w:gridSpan w:val="11"/>
            <w:tcBorders>
              <w:top w:val="single" w:sz="4" w:space="0" w:color="auto"/>
              <w:left w:val="single" w:sz="4" w:space="0" w:color="auto"/>
              <w:bottom w:val="single" w:sz="4" w:space="0" w:color="auto"/>
              <w:right w:val="single" w:sz="4" w:space="0" w:color="auto"/>
            </w:tcBorders>
            <w:noWrap/>
          </w:tcPr>
          <w:p w:rsidR="00360B22" w:rsidRDefault="00360B22" w:rsidP="00360B22">
            <w:pPr>
              <w:spacing w:before="60"/>
              <w:rPr>
                <w:sz w:val="21"/>
                <w:szCs w:val="21"/>
              </w:rPr>
            </w:pPr>
            <w:r>
              <w:rPr>
                <w:sz w:val="21"/>
                <w:szCs w:val="21"/>
              </w:rPr>
              <w:t>(If yes, go to 4)</w:t>
            </w:r>
          </w:p>
        </w:tc>
        <w:tc>
          <w:tcPr>
            <w:tcW w:w="3239" w:type="dxa"/>
            <w:gridSpan w:val="11"/>
            <w:tcBorders>
              <w:top w:val="single" w:sz="4" w:space="0" w:color="auto"/>
              <w:left w:val="single" w:sz="4" w:space="0" w:color="auto"/>
              <w:bottom w:val="single" w:sz="4" w:space="0" w:color="auto"/>
              <w:right w:val="single" w:sz="4" w:space="0" w:color="auto"/>
            </w:tcBorders>
          </w:tcPr>
          <w:p w:rsidR="00360B22" w:rsidRPr="004A4B12" w:rsidRDefault="00360B22" w:rsidP="00360B22">
            <w:pPr>
              <w:spacing w:after="200"/>
              <w:rPr>
                <w:sz w:val="21"/>
                <w:szCs w:val="21"/>
              </w:rPr>
            </w:pPr>
            <w:r>
              <w:rPr>
                <w:sz w:val="21"/>
                <w:szCs w:val="21"/>
              </w:rPr>
              <w:t xml:space="preserve">(If some, </w:t>
            </w:r>
            <w:r w:rsidRPr="002766BE">
              <w:rPr>
                <w:sz w:val="21"/>
                <w:szCs w:val="21"/>
              </w:rPr>
              <w:t>draw one baiting map for each property for which a baiting map has not been provided and attach to this application.  See guidelines</w:t>
            </w:r>
            <w:r>
              <w:rPr>
                <w:sz w:val="21"/>
                <w:szCs w:val="21"/>
              </w:rPr>
              <w:t xml:space="preserve"> on how to produce a baiting map).</w:t>
            </w:r>
          </w:p>
        </w:tc>
        <w:tc>
          <w:tcPr>
            <w:tcW w:w="3422" w:type="dxa"/>
            <w:gridSpan w:val="12"/>
            <w:tcBorders>
              <w:top w:val="single" w:sz="4" w:space="0" w:color="auto"/>
              <w:left w:val="single" w:sz="4" w:space="0" w:color="auto"/>
              <w:bottom w:val="single" w:sz="4" w:space="0" w:color="auto"/>
              <w:right w:val="single" w:sz="4" w:space="0" w:color="auto"/>
            </w:tcBorders>
          </w:tcPr>
          <w:p w:rsidR="00360B22" w:rsidRPr="004A4B12" w:rsidRDefault="00360B22" w:rsidP="00360B22">
            <w:pPr>
              <w:spacing w:after="200"/>
              <w:rPr>
                <w:sz w:val="21"/>
                <w:szCs w:val="21"/>
              </w:rPr>
            </w:pPr>
            <w:r>
              <w:rPr>
                <w:sz w:val="21"/>
                <w:szCs w:val="21"/>
              </w:rPr>
              <w:t xml:space="preserve">(If some, </w:t>
            </w:r>
            <w:r w:rsidRPr="002766BE">
              <w:rPr>
                <w:sz w:val="21"/>
                <w:szCs w:val="21"/>
              </w:rPr>
              <w:t xml:space="preserve">draw one baiting map for each property for which a baiting map has not been provided and attach to this application.  See guidelines </w:t>
            </w:r>
            <w:r>
              <w:rPr>
                <w:sz w:val="21"/>
                <w:szCs w:val="21"/>
              </w:rPr>
              <w:t>on how to produce a baiting map).</w:t>
            </w:r>
          </w:p>
        </w:tc>
      </w:tr>
      <w:tr w:rsidR="00360B22" w:rsidRPr="004A4B12" w:rsidTr="00BA74BA">
        <w:trPr>
          <w:cantSplit w:val="0"/>
          <w:trHeight w:val="220"/>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4A4B12" w:rsidRDefault="00360B22" w:rsidP="00BA74BA">
            <w:pPr>
              <w:pStyle w:val="ListParagraph"/>
              <w:keepNext/>
              <w:numPr>
                <w:ilvl w:val="0"/>
                <w:numId w:val="18"/>
              </w:numPr>
              <w:spacing w:before="60"/>
              <w:ind w:left="321"/>
              <w:rPr>
                <w:b/>
                <w:sz w:val="21"/>
                <w:szCs w:val="21"/>
              </w:rPr>
            </w:pPr>
            <w:r w:rsidRPr="004A4B12">
              <w:rPr>
                <w:b/>
                <w:sz w:val="21"/>
                <w:szCs w:val="21"/>
              </w:rPr>
              <w:lastRenderedPageBreak/>
              <w:t>Is your baiting intended to be the same as that application?</w:t>
            </w:r>
          </w:p>
        </w:tc>
      </w:tr>
      <w:tr w:rsidR="00360B22" w:rsidRPr="00892C49" w:rsidTr="00360B22">
        <w:trPr>
          <w:cantSplit w:val="0"/>
          <w:trHeight w:val="397"/>
        </w:trPr>
        <w:tc>
          <w:tcPr>
            <w:tcW w:w="5093" w:type="dxa"/>
            <w:gridSpan w:val="18"/>
            <w:tcBorders>
              <w:top w:val="single" w:sz="4" w:space="0" w:color="auto"/>
              <w:left w:val="single" w:sz="4" w:space="0" w:color="auto"/>
              <w:bottom w:val="single" w:sz="4" w:space="0" w:color="auto"/>
              <w:right w:val="single" w:sz="4" w:space="0" w:color="auto"/>
            </w:tcBorders>
            <w:noWrap/>
            <w:vAlign w:val="center"/>
          </w:tcPr>
          <w:p w:rsidR="00360B22" w:rsidRPr="002766BE" w:rsidRDefault="00360B22" w:rsidP="00BA74BA">
            <w:pPr>
              <w:keepNext/>
              <w:spacing w:after="0"/>
              <w:rPr>
                <w:sz w:val="21"/>
                <w:szCs w:val="21"/>
              </w:rPr>
            </w:pPr>
            <w:r w:rsidRPr="002766BE">
              <w:rPr>
                <w:sz w:val="21"/>
                <w:szCs w:val="21"/>
              </w:rPr>
              <w:t xml:space="preserve"> </w:t>
            </w:r>
            <w:r>
              <w:rPr>
                <w:sz w:val="21"/>
                <w:szCs w:val="21"/>
              </w:rPr>
              <w:t>Yes</w:t>
            </w:r>
          </w:p>
        </w:tc>
        <w:tc>
          <w:tcPr>
            <w:tcW w:w="5112" w:type="dxa"/>
            <w:gridSpan w:val="16"/>
            <w:tcBorders>
              <w:top w:val="single" w:sz="4" w:space="0" w:color="auto"/>
              <w:left w:val="single" w:sz="4" w:space="0" w:color="auto"/>
              <w:bottom w:val="single" w:sz="4" w:space="0" w:color="auto"/>
              <w:right w:val="single" w:sz="4" w:space="0" w:color="auto"/>
            </w:tcBorders>
            <w:vAlign w:val="center"/>
          </w:tcPr>
          <w:p w:rsidR="00360B22" w:rsidRPr="002766BE" w:rsidRDefault="00360B22" w:rsidP="00BA74BA">
            <w:pPr>
              <w:keepNext/>
              <w:spacing w:after="0"/>
              <w:rPr>
                <w:sz w:val="21"/>
                <w:szCs w:val="21"/>
              </w:rPr>
            </w:pPr>
            <w:r>
              <w:rPr>
                <w:sz w:val="21"/>
                <w:szCs w:val="21"/>
              </w:rPr>
              <w:t>No</w:t>
            </w:r>
          </w:p>
        </w:tc>
      </w:tr>
      <w:tr w:rsidR="00360B22" w:rsidRPr="00892C49" w:rsidTr="00360B22">
        <w:trPr>
          <w:cantSplit w:val="0"/>
          <w:trHeight w:val="220"/>
        </w:trPr>
        <w:tc>
          <w:tcPr>
            <w:tcW w:w="5093" w:type="dxa"/>
            <w:gridSpan w:val="18"/>
            <w:tcBorders>
              <w:top w:val="single" w:sz="4" w:space="0" w:color="auto"/>
              <w:left w:val="single" w:sz="4" w:space="0" w:color="auto"/>
              <w:bottom w:val="single" w:sz="4" w:space="0" w:color="auto"/>
              <w:right w:val="single" w:sz="4" w:space="0" w:color="auto"/>
            </w:tcBorders>
            <w:noWrap/>
          </w:tcPr>
          <w:p w:rsidR="00360B22" w:rsidRPr="002766BE" w:rsidRDefault="00360B22" w:rsidP="00BA74BA">
            <w:pPr>
              <w:keepNext/>
              <w:spacing w:after="200"/>
              <w:rPr>
                <w:sz w:val="21"/>
                <w:szCs w:val="21"/>
              </w:rPr>
            </w:pPr>
            <w:r>
              <w:rPr>
                <w:sz w:val="21"/>
                <w:szCs w:val="21"/>
              </w:rPr>
              <w:t>(If yes, go to Section D)</w:t>
            </w:r>
          </w:p>
        </w:tc>
        <w:tc>
          <w:tcPr>
            <w:tcW w:w="5112" w:type="dxa"/>
            <w:gridSpan w:val="16"/>
            <w:tcBorders>
              <w:top w:val="single" w:sz="4" w:space="0" w:color="auto"/>
              <w:left w:val="single" w:sz="4" w:space="0" w:color="auto"/>
              <w:bottom w:val="single" w:sz="4" w:space="0" w:color="auto"/>
              <w:right w:val="single" w:sz="4" w:space="0" w:color="auto"/>
            </w:tcBorders>
          </w:tcPr>
          <w:p w:rsidR="00360B22" w:rsidRPr="002766BE" w:rsidRDefault="00360B22" w:rsidP="00BA74BA">
            <w:pPr>
              <w:keepNext/>
              <w:spacing w:after="200"/>
              <w:rPr>
                <w:sz w:val="21"/>
                <w:szCs w:val="21"/>
              </w:rPr>
            </w:pPr>
            <w:r>
              <w:rPr>
                <w:sz w:val="21"/>
                <w:szCs w:val="21"/>
              </w:rPr>
              <w:t xml:space="preserve">(If no, </w:t>
            </w:r>
            <w:r w:rsidRPr="00E01A0C">
              <w:rPr>
                <w:sz w:val="21"/>
                <w:szCs w:val="21"/>
              </w:rPr>
              <w:t>draw one baiting map per property and attach to this application.  See guidelines on</w:t>
            </w:r>
            <w:r>
              <w:rPr>
                <w:sz w:val="21"/>
                <w:szCs w:val="21"/>
              </w:rPr>
              <w:t xml:space="preserve"> how to produce a baiting map) </w:t>
            </w:r>
          </w:p>
        </w:tc>
      </w:tr>
      <w:tr w:rsidR="00360B22" w:rsidRPr="00892C49"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shd w:val="clear" w:color="auto" w:fill="1F1F5F" w:themeFill="text1"/>
            <w:noWrap/>
          </w:tcPr>
          <w:p w:rsidR="00360B22" w:rsidRPr="0035332A" w:rsidRDefault="00360B22" w:rsidP="00360B22">
            <w:pPr>
              <w:spacing w:beforeLines="40" w:before="96"/>
              <w:rPr>
                <w:b/>
              </w:rPr>
            </w:pPr>
            <w:r w:rsidRPr="0035332A">
              <w:rPr>
                <w:b/>
              </w:rPr>
              <w:t>Section D: Baiting information</w:t>
            </w:r>
          </w:p>
        </w:tc>
      </w:tr>
      <w:tr w:rsidR="00360B22" w:rsidRPr="00E01A0C"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360B22" w:rsidRPr="00E01A0C" w:rsidRDefault="00360B22" w:rsidP="00360B22">
            <w:pPr>
              <w:pStyle w:val="ListParagraph"/>
              <w:numPr>
                <w:ilvl w:val="0"/>
                <w:numId w:val="18"/>
              </w:numPr>
              <w:spacing w:before="120" w:after="40"/>
              <w:ind w:left="321"/>
              <w:rPr>
                <w:b/>
                <w:szCs w:val="22"/>
              </w:rPr>
            </w:pPr>
            <w:r w:rsidRPr="00E01A0C">
              <w:rPr>
                <w:b/>
                <w:szCs w:val="22"/>
              </w:rPr>
              <w:t>Name of who will be coordinating your baiting program:</w:t>
            </w:r>
            <w:r w:rsidRPr="00E01A0C">
              <w:rPr>
                <w:b/>
                <w:szCs w:val="22"/>
              </w:rPr>
              <w:softHyphen/>
            </w:r>
            <w:r w:rsidRPr="00E01A0C">
              <w:rPr>
                <w:b/>
                <w:szCs w:val="22"/>
              </w:rPr>
              <w:tab/>
            </w:r>
            <w:r w:rsidRPr="00E01A0C">
              <w:rPr>
                <w:b/>
                <w:szCs w:val="22"/>
              </w:rPr>
              <w:tab/>
            </w:r>
          </w:p>
        </w:tc>
      </w:tr>
      <w:tr w:rsidR="00360B22" w:rsidRPr="00892C49" w:rsidTr="00C93A32">
        <w:trPr>
          <w:cantSplit w:val="0"/>
          <w:trHeight w:val="141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9B58B7" w:rsidRPr="00E01A0C" w:rsidRDefault="009B58B7" w:rsidP="009B58B7">
            <w:pPr>
              <w:spacing w:before="120"/>
              <w:rPr>
                <w:szCs w:val="22"/>
              </w:rPr>
            </w:pPr>
          </w:p>
        </w:tc>
      </w:tr>
      <w:tr w:rsidR="00360B22" w:rsidRPr="00E01A0C"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E01A0C" w:rsidRDefault="00360B22" w:rsidP="0053550A">
            <w:pPr>
              <w:pStyle w:val="ListParagraph"/>
              <w:numPr>
                <w:ilvl w:val="0"/>
                <w:numId w:val="18"/>
              </w:numPr>
              <w:spacing w:before="100" w:after="40"/>
              <w:rPr>
                <w:b/>
                <w:szCs w:val="22"/>
              </w:rPr>
            </w:pPr>
            <w:r w:rsidRPr="00E01A0C">
              <w:rPr>
                <w:b/>
                <w:szCs w:val="22"/>
              </w:rPr>
              <w:t>Clearly outline your intended baiting activities including dates baiting will occur, what actions you have/will undertake/n to coordinate baiting activities with your neighbours, notif</w:t>
            </w:r>
            <w:r w:rsidR="00C93A32">
              <w:rPr>
                <w:b/>
                <w:szCs w:val="22"/>
              </w:rPr>
              <w:t xml:space="preserve">ication details and other wild management approaches. </w:t>
            </w:r>
            <w:r w:rsidRPr="00E01A0C">
              <w:rPr>
                <w:b/>
                <w:szCs w:val="22"/>
              </w:rPr>
              <w:t>Refer to the</w:t>
            </w:r>
            <w:r w:rsidR="0053550A">
              <w:rPr>
                <w:b/>
                <w:szCs w:val="22"/>
              </w:rPr>
              <w:t xml:space="preserve"> </w:t>
            </w:r>
            <w:hyperlink r:id="rId11" w:history="1">
              <w:r w:rsidR="0053550A">
                <w:rPr>
                  <w:rStyle w:val="Hyperlink"/>
                  <w:b/>
                  <w:szCs w:val="22"/>
                </w:rPr>
                <w:t>CISS-Field Guide to Poison Baiting</w:t>
              </w:r>
            </w:hyperlink>
            <w:r w:rsidRPr="00E01A0C">
              <w:rPr>
                <w:b/>
                <w:szCs w:val="22"/>
              </w:rPr>
              <w:t xml:space="preserve"> </w:t>
            </w:r>
            <w:hyperlink r:id="rId12" w:history="1"/>
            <w:r w:rsidRPr="00E01A0C">
              <w:rPr>
                <w:rStyle w:val="FootnoteReference"/>
                <w:b/>
                <w:szCs w:val="22"/>
              </w:rPr>
              <w:footnoteReference w:id="3"/>
            </w:r>
            <w:r w:rsidRPr="00E01A0C">
              <w:rPr>
                <w:b/>
                <w:szCs w:val="22"/>
              </w:rPr>
              <w:t xml:space="preserve"> for information on how to develop a baiting plan for effective wild dog control.</w:t>
            </w:r>
          </w:p>
        </w:tc>
      </w:tr>
      <w:tr w:rsidR="00360B22" w:rsidRPr="00E01A0C" w:rsidTr="00C93A32">
        <w:trPr>
          <w:cantSplit w:val="0"/>
          <w:trHeight w:val="1417"/>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E01A0C" w:rsidRDefault="00360B22" w:rsidP="00360B22">
            <w:pPr>
              <w:spacing w:before="100"/>
              <w:rPr>
                <w:b/>
                <w:szCs w:val="22"/>
              </w:rPr>
            </w:pPr>
          </w:p>
        </w:tc>
      </w:tr>
      <w:tr w:rsidR="00360B22" w:rsidRPr="00892C49"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E01A0C" w:rsidRDefault="00360B22" w:rsidP="00360B22">
            <w:pPr>
              <w:spacing w:before="100" w:after="120"/>
              <w:rPr>
                <w:b/>
                <w:szCs w:val="22"/>
              </w:rPr>
            </w:pPr>
            <w:r w:rsidRPr="00E01A0C">
              <w:rPr>
                <w:b/>
                <w:szCs w:val="22"/>
              </w:rPr>
              <w:t>What volume bottle of 1080 concentrate do you prefer?</w:t>
            </w:r>
          </w:p>
          <w:p w:rsidR="00360B22" w:rsidRPr="002766BE" w:rsidRDefault="00360B22" w:rsidP="00360B22">
            <w:pPr>
              <w:pStyle w:val="ListParagraph"/>
              <w:numPr>
                <w:ilvl w:val="0"/>
                <w:numId w:val="18"/>
              </w:numPr>
              <w:spacing w:before="120"/>
              <w:ind w:left="321"/>
              <w:rPr>
                <w:b/>
                <w:szCs w:val="22"/>
              </w:rPr>
            </w:pPr>
            <w:r w:rsidRPr="00E01A0C">
              <w:rPr>
                <w:b/>
                <w:szCs w:val="22"/>
              </w:rPr>
              <w:t xml:space="preserve">If you intend manufacturing wet meat baits, when injecting do you use 1080 concentrate in containers of:  </w:t>
            </w:r>
          </w:p>
        </w:tc>
      </w:tr>
      <w:tr w:rsidR="00360B22" w:rsidRPr="00E01A0C" w:rsidTr="00C93A32">
        <w:trPr>
          <w:cantSplit w:val="0"/>
          <w:trHeight w:val="20"/>
        </w:trPr>
        <w:tc>
          <w:tcPr>
            <w:tcW w:w="1691" w:type="dxa"/>
            <w:gridSpan w:val="3"/>
            <w:tcBorders>
              <w:top w:val="single" w:sz="4" w:space="0" w:color="auto"/>
              <w:left w:val="single" w:sz="4" w:space="0" w:color="auto"/>
              <w:bottom w:val="single" w:sz="4" w:space="0" w:color="auto"/>
              <w:right w:val="single" w:sz="4" w:space="0" w:color="auto"/>
            </w:tcBorders>
            <w:noWrap/>
          </w:tcPr>
          <w:p w:rsidR="00360B22" w:rsidRPr="00360B22" w:rsidRDefault="00360B22" w:rsidP="00360B22">
            <w:pPr>
              <w:spacing w:before="100" w:after="120"/>
              <w:rPr>
                <w:b/>
                <w:szCs w:val="22"/>
              </w:rPr>
            </w:pPr>
            <w:r w:rsidRPr="00360B22">
              <w:rPr>
                <w:b/>
                <w:szCs w:val="22"/>
              </w:rPr>
              <w:t>120 mL</w:t>
            </w:r>
          </w:p>
        </w:tc>
        <w:tc>
          <w:tcPr>
            <w:tcW w:w="1853" w:type="dxa"/>
            <w:gridSpan w:val="8"/>
            <w:tcBorders>
              <w:top w:val="single" w:sz="4" w:space="0" w:color="auto"/>
              <w:left w:val="single" w:sz="4" w:space="0" w:color="auto"/>
              <w:bottom w:val="single" w:sz="4" w:space="0" w:color="auto"/>
              <w:right w:val="single" w:sz="4" w:space="0" w:color="auto"/>
            </w:tcBorders>
          </w:tcPr>
          <w:p w:rsidR="00360B22" w:rsidRPr="00E01A0C" w:rsidRDefault="00360B22" w:rsidP="00360B22">
            <w:pPr>
              <w:spacing w:before="100" w:after="120"/>
              <w:rPr>
                <w:szCs w:val="22"/>
              </w:rPr>
            </w:pPr>
            <w:r>
              <w:rPr>
                <w:szCs w:val="22"/>
              </w:rPr>
              <w:t>Yes</w:t>
            </w:r>
          </w:p>
        </w:tc>
        <w:tc>
          <w:tcPr>
            <w:tcW w:w="1549" w:type="dxa"/>
            <w:gridSpan w:val="7"/>
            <w:tcBorders>
              <w:top w:val="single" w:sz="4" w:space="0" w:color="auto"/>
              <w:left w:val="single" w:sz="4" w:space="0" w:color="auto"/>
              <w:bottom w:val="single" w:sz="4" w:space="0" w:color="auto"/>
              <w:right w:val="single" w:sz="4" w:space="0" w:color="auto"/>
            </w:tcBorders>
          </w:tcPr>
          <w:p w:rsidR="00360B22" w:rsidRPr="00E01A0C" w:rsidRDefault="00360B22" w:rsidP="00360B22">
            <w:pPr>
              <w:spacing w:before="100" w:after="120"/>
              <w:rPr>
                <w:szCs w:val="22"/>
              </w:rPr>
            </w:pPr>
            <w:r>
              <w:rPr>
                <w:szCs w:val="22"/>
              </w:rPr>
              <w:t>No</w:t>
            </w:r>
          </w:p>
        </w:tc>
        <w:tc>
          <w:tcPr>
            <w:tcW w:w="1701" w:type="dxa"/>
            <w:gridSpan w:val="5"/>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100" w:after="120"/>
              <w:rPr>
                <w:b/>
                <w:szCs w:val="22"/>
              </w:rPr>
            </w:pPr>
            <w:r w:rsidRPr="00360B22">
              <w:rPr>
                <w:b/>
                <w:szCs w:val="22"/>
              </w:rPr>
              <w:t>200 mL</w:t>
            </w:r>
          </w:p>
        </w:tc>
        <w:tc>
          <w:tcPr>
            <w:tcW w:w="1701" w:type="dxa"/>
            <w:gridSpan w:val="5"/>
            <w:tcBorders>
              <w:top w:val="single" w:sz="4" w:space="0" w:color="auto"/>
              <w:left w:val="single" w:sz="4" w:space="0" w:color="auto"/>
              <w:bottom w:val="single" w:sz="4" w:space="0" w:color="auto"/>
              <w:right w:val="single" w:sz="4" w:space="0" w:color="auto"/>
            </w:tcBorders>
          </w:tcPr>
          <w:p w:rsidR="00360B22" w:rsidRPr="00E01A0C" w:rsidRDefault="00360B22" w:rsidP="00360B22">
            <w:pPr>
              <w:spacing w:before="100" w:after="120"/>
              <w:rPr>
                <w:szCs w:val="22"/>
              </w:rPr>
            </w:pPr>
            <w:r>
              <w:rPr>
                <w:szCs w:val="22"/>
              </w:rPr>
              <w:t>Yes</w:t>
            </w:r>
          </w:p>
        </w:tc>
        <w:tc>
          <w:tcPr>
            <w:tcW w:w="1710" w:type="dxa"/>
            <w:gridSpan w:val="6"/>
            <w:tcBorders>
              <w:top w:val="single" w:sz="4" w:space="0" w:color="auto"/>
              <w:left w:val="single" w:sz="4" w:space="0" w:color="auto"/>
              <w:bottom w:val="single" w:sz="4" w:space="0" w:color="auto"/>
              <w:right w:val="single" w:sz="4" w:space="0" w:color="auto"/>
            </w:tcBorders>
          </w:tcPr>
          <w:p w:rsidR="00360B22" w:rsidRPr="00E01A0C" w:rsidRDefault="00360B22" w:rsidP="00360B22">
            <w:pPr>
              <w:spacing w:before="100" w:after="120"/>
              <w:rPr>
                <w:szCs w:val="22"/>
              </w:rPr>
            </w:pPr>
            <w:r>
              <w:rPr>
                <w:szCs w:val="22"/>
              </w:rPr>
              <w:t>No</w:t>
            </w:r>
          </w:p>
        </w:tc>
      </w:tr>
      <w:tr w:rsidR="00360B22" w:rsidRPr="00E01A0C" w:rsidTr="00C93A32">
        <w:trPr>
          <w:cantSplit w:val="0"/>
          <w:trHeight w:val="20"/>
        </w:trPr>
        <w:tc>
          <w:tcPr>
            <w:tcW w:w="1691" w:type="dxa"/>
            <w:gridSpan w:val="3"/>
            <w:tcBorders>
              <w:top w:val="single" w:sz="4" w:space="0" w:color="auto"/>
              <w:left w:val="single" w:sz="4" w:space="0" w:color="auto"/>
              <w:bottom w:val="single" w:sz="4" w:space="0" w:color="auto"/>
              <w:right w:val="single" w:sz="4" w:space="0" w:color="auto"/>
            </w:tcBorders>
            <w:noWrap/>
          </w:tcPr>
          <w:p w:rsidR="00360B22" w:rsidRPr="00360B22" w:rsidRDefault="00360B22" w:rsidP="00360B22">
            <w:pPr>
              <w:spacing w:before="100" w:after="120"/>
              <w:rPr>
                <w:b/>
                <w:szCs w:val="22"/>
              </w:rPr>
            </w:pPr>
            <w:r w:rsidRPr="00360B22">
              <w:rPr>
                <w:b/>
                <w:szCs w:val="22"/>
              </w:rPr>
              <w:t>Any volume</w:t>
            </w:r>
          </w:p>
        </w:tc>
        <w:tc>
          <w:tcPr>
            <w:tcW w:w="1853" w:type="dxa"/>
            <w:gridSpan w:val="8"/>
            <w:tcBorders>
              <w:top w:val="single" w:sz="4" w:space="0" w:color="auto"/>
              <w:left w:val="single" w:sz="4" w:space="0" w:color="auto"/>
              <w:bottom w:val="single" w:sz="4" w:space="0" w:color="auto"/>
              <w:right w:val="single" w:sz="4" w:space="0" w:color="auto"/>
            </w:tcBorders>
          </w:tcPr>
          <w:p w:rsidR="00360B22" w:rsidRDefault="00360B22" w:rsidP="00360B22">
            <w:pPr>
              <w:spacing w:before="100" w:after="120"/>
              <w:rPr>
                <w:szCs w:val="22"/>
              </w:rPr>
            </w:pPr>
            <w:r>
              <w:rPr>
                <w:szCs w:val="22"/>
              </w:rPr>
              <w:t>Yes</w:t>
            </w:r>
          </w:p>
        </w:tc>
        <w:tc>
          <w:tcPr>
            <w:tcW w:w="1549" w:type="dxa"/>
            <w:gridSpan w:val="7"/>
            <w:tcBorders>
              <w:top w:val="single" w:sz="4" w:space="0" w:color="auto"/>
              <w:left w:val="single" w:sz="4" w:space="0" w:color="auto"/>
              <w:bottom w:val="single" w:sz="4" w:space="0" w:color="auto"/>
              <w:right w:val="single" w:sz="4" w:space="0" w:color="auto"/>
            </w:tcBorders>
          </w:tcPr>
          <w:p w:rsidR="00360B22" w:rsidRDefault="00360B22" w:rsidP="00360B22">
            <w:pPr>
              <w:spacing w:before="100" w:after="120"/>
              <w:rPr>
                <w:szCs w:val="22"/>
              </w:rPr>
            </w:pPr>
            <w:r>
              <w:rPr>
                <w:szCs w:val="22"/>
              </w:rPr>
              <w:t>No</w:t>
            </w:r>
          </w:p>
        </w:tc>
        <w:tc>
          <w:tcPr>
            <w:tcW w:w="1701" w:type="dxa"/>
            <w:gridSpan w:val="5"/>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100" w:after="120"/>
              <w:rPr>
                <w:b/>
                <w:szCs w:val="22"/>
              </w:rPr>
            </w:pPr>
            <w:r w:rsidRPr="00360B22">
              <w:rPr>
                <w:b/>
                <w:szCs w:val="22"/>
              </w:rPr>
              <w:t>Other</w:t>
            </w:r>
            <w:r>
              <w:rPr>
                <w:b/>
                <w:szCs w:val="22"/>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360B22" w:rsidRDefault="00360B22" w:rsidP="00360B22">
            <w:pPr>
              <w:spacing w:before="100" w:after="120"/>
              <w:rPr>
                <w:szCs w:val="22"/>
              </w:rPr>
            </w:pPr>
            <w:r>
              <w:rPr>
                <w:szCs w:val="22"/>
              </w:rPr>
              <w:t>Yes</w:t>
            </w:r>
          </w:p>
        </w:tc>
        <w:tc>
          <w:tcPr>
            <w:tcW w:w="1710" w:type="dxa"/>
            <w:gridSpan w:val="6"/>
            <w:tcBorders>
              <w:top w:val="single" w:sz="4" w:space="0" w:color="auto"/>
              <w:left w:val="single" w:sz="4" w:space="0" w:color="auto"/>
              <w:bottom w:val="single" w:sz="4" w:space="0" w:color="auto"/>
              <w:right w:val="single" w:sz="4" w:space="0" w:color="auto"/>
            </w:tcBorders>
          </w:tcPr>
          <w:p w:rsidR="00360B22" w:rsidRDefault="00360B22" w:rsidP="00360B22">
            <w:pPr>
              <w:spacing w:before="100" w:after="120"/>
              <w:rPr>
                <w:szCs w:val="22"/>
              </w:rPr>
            </w:pPr>
            <w:r>
              <w:rPr>
                <w:szCs w:val="22"/>
              </w:rPr>
              <w:t>No</w:t>
            </w:r>
          </w:p>
        </w:tc>
      </w:tr>
      <w:tr w:rsidR="00360B22" w:rsidRPr="00E01A0C" w:rsidTr="00360B22">
        <w:trPr>
          <w:cantSplit w:val="0"/>
          <w:trHeight w:val="20"/>
        </w:trPr>
        <w:tc>
          <w:tcPr>
            <w:tcW w:w="1691" w:type="dxa"/>
            <w:gridSpan w:val="3"/>
            <w:tcBorders>
              <w:top w:val="single" w:sz="4" w:space="0" w:color="auto"/>
              <w:left w:val="single" w:sz="4" w:space="0" w:color="auto"/>
              <w:bottom w:val="single" w:sz="4" w:space="0" w:color="auto"/>
              <w:right w:val="single" w:sz="4" w:space="0" w:color="auto"/>
            </w:tcBorders>
            <w:noWrap/>
          </w:tcPr>
          <w:p w:rsidR="00360B22" w:rsidRPr="00360B22" w:rsidRDefault="00360B22" w:rsidP="00360B22">
            <w:pPr>
              <w:spacing w:before="100" w:after="120"/>
              <w:rPr>
                <w:b/>
                <w:szCs w:val="22"/>
              </w:rPr>
            </w:pPr>
            <w:r>
              <w:rPr>
                <w:b/>
                <w:szCs w:val="22"/>
              </w:rPr>
              <w:t xml:space="preserve">If other </w:t>
            </w:r>
          </w:p>
        </w:tc>
        <w:tc>
          <w:tcPr>
            <w:tcW w:w="8514" w:type="dxa"/>
            <w:gridSpan w:val="31"/>
            <w:tcBorders>
              <w:top w:val="single" w:sz="4" w:space="0" w:color="auto"/>
              <w:left w:val="single" w:sz="4" w:space="0" w:color="auto"/>
              <w:bottom w:val="single" w:sz="4" w:space="0" w:color="auto"/>
              <w:right w:val="single" w:sz="4" w:space="0" w:color="auto"/>
            </w:tcBorders>
          </w:tcPr>
          <w:p w:rsidR="00360B22" w:rsidRDefault="00360B22" w:rsidP="00360B22">
            <w:pPr>
              <w:spacing w:before="100" w:after="120"/>
              <w:rPr>
                <w:szCs w:val="22"/>
              </w:rPr>
            </w:pPr>
            <w:r>
              <w:rPr>
                <w:szCs w:val="22"/>
              </w:rPr>
              <w:t>_____________</w:t>
            </w:r>
            <w:r w:rsidRPr="00E01A0C">
              <w:rPr>
                <w:szCs w:val="22"/>
              </w:rPr>
              <w:t>mL</w:t>
            </w:r>
          </w:p>
        </w:tc>
      </w:tr>
      <w:tr w:rsidR="00360B22" w:rsidRPr="00E01A0C"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E01A0C" w:rsidRDefault="00360B22" w:rsidP="00360B22">
            <w:pPr>
              <w:spacing w:before="60" w:after="120"/>
              <w:rPr>
                <w:b/>
                <w:szCs w:val="22"/>
              </w:rPr>
            </w:pPr>
            <w:r w:rsidRPr="00E01A0C">
              <w:rPr>
                <w:b/>
                <w:szCs w:val="22"/>
              </w:rPr>
              <w:t>Distribution of baits:</w:t>
            </w:r>
          </w:p>
          <w:p w:rsidR="00360B22" w:rsidRPr="00E01A0C" w:rsidRDefault="00360B22" w:rsidP="00360B22">
            <w:pPr>
              <w:pStyle w:val="ListParagraph"/>
              <w:numPr>
                <w:ilvl w:val="0"/>
                <w:numId w:val="18"/>
              </w:numPr>
              <w:spacing w:before="120"/>
              <w:ind w:left="321"/>
              <w:rPr>
                <w:b/>
                <w:szCs w:val="22"/>
              </w:rPr>
            </w:pPr>
            <w:r w:rsidRPr="00E01A0C">
              <w:rPr>
                <w:b/>
                <w:szCs w:val="22"/>
              </w:rPr>
              <w:t>How will baits be distributed?</w:t>
            </w:r>
          </w:p>
        </w:tc>
      </w:tr>
      <w:tr w:rsidR="00360B22" w:rsidRPr="00892C49" w:rsidTr="00C03AE0">
        <w:trPr>
          <w:cantSplit w:val="0"/>
          <w:trHeight w:val="170"/>
        </w:trPr>
        <w:tc>
          <w:tcPr>
            <w:tcW w:w="2685" w:type="dxa"/>
            <w:gridSpan w:val="7"/>
            <w:tcBorders>
              <w:top w:val="single" w:sz="4" w:space="0" w:color="auto"/>
              <w:left w:val="single" w:sz="4" w:space="0" w:color="auto"/>
              <w:bottom w:val="single" w:sz="4" w:space="0" w:color="auto"/>
              <w:right w:val="single" w:sz="4" w:space="0" w:color="auto"/>
            </w:tcBorders>
            <w:noWrap/>
          </w:tcPr>
          <w:p w:rsidR="00360B22" w:rsidRPr="00360B22" w:rsidRDefault="00360B22" w:rsidP="00360B22">
            <w:pPr>
              <w:spacing w:before="60" w:after="120"/>
              <w:rPr>
                <w:b/>
                <w:szCs w:val="22"/>
              </w:rPr>
            </w:pPr>
            <w:r w:rsidRPr="00360B22">
              <w:rPr>
                <w:b/>
                <w:szCs w:val="22"/>
              </w:rPr>
              <w:t xml:space="preserve">Ground distribution or canid pest ejector </w:t>
            </w:r>
          </w:p>
        </w:tc>
        <w:tc>
          <w:tcPr>
            <w:tcW w:w="1284" w:type="dxa"/>
            <w:gridSpan w:val="6"/>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60" w:after="120"/>
              <w:rPr>
                <w:szCs w:val="22"/>
              </w:rPr>
            </w:pPr>
            <w:r w:rsidRPr="00360B22">
              <w:rPr>
                <w:szCs w:val="22"/>
              </w:rPr>
              <w:t>Yes</w:t>
            </w:r>
            <w:r>
              <w:rPr>
                <w:szCs w:val="22"/>
              </w:rPr>
              <w:t xml:space="preserve"> (go to section E)</w:t>
            </w:r>
          </w:p>
        </w:tc>
        <w:tc>
          <w:tcPr>
            <w:tcW w:w="1124" w:type="dxa"/>
            <w:gridSpan w:val="5"/>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60" w:after="120"/>
              <w:rPr>
                <w:szCs w:val="22"/>
              </w:rPr>
            </w:pPr>
            <w:r w:rsidRPr="00360B22">
              <w:rPr>
                <w:szCs w:val="22"/>
              </w:rPr>
              <w:t>No</w:t>
            </w:r>
          </w:p>
        </w:tc>
        <w:tc>
          <w:tcPr>
            <w:tcW w:w="1701" w:type="dxa"/>
            <w:gridSpan w:val="5"/>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60" w:after="120"/>
              <w:rPr>
                <w:b/>
                <w:szCs w:val="22"/>
              </w:rPr>
            </w:pPr>
            <w:r w:rsidRPr="00360B22">
              <w:rPr>
                <w:b/>
                <w:szCs w:val="22"/>
              </w:rPr>
              <w:t>Aerial distribution</w:t>
            </w:r>
          </w:p>
        </w:tc>
        <w:tc>
          <w:tcPr>
            <w:tcW w:w="1701" w:type="dxa"/>
            <w:gridSpan w:val="5"/>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60" w:after="120"/>
              <w:rPr>
                <w:szCs w:val="22"/>
              </w:rPr>
            </w:pPr>
            <w:r w:rsidRPr="00360B22">
              <w:rPr>
                <w:szCs w:val="22"/>
              </w:rPr>
              <w:t>Yes</w:t>
            </w:r>
            <w:r>
              <w:rPr>
                <w:szCs w:val="22"/>
              </w:rPr>
              <w:t xml:space="preserve"> (</w:t>
            </w:r>
            <w:r w:rsidRPr="002766BE">
              <w:rPr>
                <w:szCs w:val="22"/>
              </w:rPr>
              <w:t xml:space="preserve">go to </w:t>
            </w:r>
            <w:r>
              <w:rPr>
                <w:szCs w:val="22"/>
              </w:rPr>
              <w:t>9)</w:t>
            </w:r>
          </w:p>
        </w:tc>
        <w:tc>
          <w:tcPr>
            <w:tcW w:w="1710" w:type="dxa"/>
            <w:gridSpan w:val="6"/>
            <w:tcBorders>
              <w:top w:val="single" w:sz="4" w:space="0" w:color="auto"/>
              <w:left w:val="single" w:sz="4" w:space="0" w:color="auto"/>
              <w:bottom w:val="single" w:sz="4" w:space="0" w:color="auto"/>
              <w:right w:val="single" w:sz="4" w:space="0" w:color="auto"/>
            </w:tcBorders>
          </w:tcPr>
          <w:p w:rsidR="00360B22" w:rsidRPr="00360B22" w:rsidRDefault="00360B22" w:rsidP="00360B22">
            <w:pPr>
              <w:spacing w:before="60" w:after="120"/>
              <w:rPr>
                <w:szCs w:val="22"/>
              </w:rPr>
            </w:pPr>
            <w:r w:rsidRPr="00360B22">
              <w:rPr>
                <w:szCs w:val="22"/>
              </w:rPr>
              <w:t>No</w:t>
            </w:r>
          </w:p>
        </w:tc>
      </w:tr>
      <w:tr w:rsidR="00360B22" w:rsidRPr="00E01A0C" w:rsidTr="001B5B39">
        <w:trPr>
          <w:cantSplit w:val="0"/>
          <w:trHeight w:val="567"/>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Pr="00E01A0C" w:rsidRDefault="00360B22" w:rsidP="00360B22">
            <w:pPr>
              <w:numPr>
                <w:ilvl w:val="0"/>
                <w:numId w:val="18"/>
              </w:numPr>
              <w:spacing w:before="100"/>
              <w:ind w:left="321"/>
              <w:rPr>
                <w:b/>
                <w:iCs/>
                <w:szCs w:val="22"/>
              </w:rPr>
            </w:pPr>
            <w:r w:rsidRPr="00E01A0C">
              <w:rPr>
                <w:b/>
                <w:iCs/>
                <w:szCs w:val="22"/>
              </w:rPr>
              <w:t>Provide details of intended aerial baiting activities including service provider below.</w:t>
            </w:r>
          </w:p>
        </w:tc>
      </w:tr>
      <w:tr w:rsidR="00360B22" w:rsidRPr="00892C49" w:rsidTr="00BA74BA">
        <w:trPr>
          <w:cantSplit w:val="0"/>
          <w:trHeight w:val="20"/>
        </w:trPr>
        <w:tc>
          <w:tcPr>
            <w:tcW w:w="10205" w:type="dxa"/>
            <w:gridSpan w:val="34"/>
            <w:tcBorders>
              <w:top w:val="single" w:sz="4" w:space="0" w:color="auto"/>
              <w:left w:val="single" w:sz="4" w:space="0" w:color="auto"/>
              <w:bottom w:val="single" w:sz="4" w:space="0" w:color="auto"/>
              <w:right w:val="single" w:sz="4" w:space="0" w:color="auto"/>
            </w:tcBorders>
            <w:noWrap/>
          </w:tcPr>
          <w:p w:rsidR="00360B22" w:rsidRDefault="00360B22" w:rsidP="00360B22">
            <w:pPr>
              <w:spacing w:before="100"/>
              <w:rPr>
                <w:iCs/>
                <w:szCs w:val="22"/>
              </w:rPr>
            </w:pPr>
          </w:p>
          <w:p w:rsidR="00C93A32" w:rsidRDefault="00C93A32" w:rsidP="00360B22">
            <w:pPr>
              <w:spacing w:before="100"/>
              <w:rPr>
                <w:iCs/>
                <w:szCs w:val="22"/>
              </w:rPr>
            </w:pPr>
          </w:p>
          <w:p w:rsidR="00C93A32" w:rsidRPr="002766BE" w:rsidRDefault="00C93A32" w:rsidP="00360B22">
            <w:pPr>
              <w:spacing w:before="100"/>
              <w:rPr>
                <w:iCs/>
                <w:szCs w:val="22"/>
              </w:rPr>
            </w:pPr>
          </w:p>
        </w:tc>
      </w:tr>
      <w:tr w:rsidR="00360B22" w:rsidRPr="00892C49" w:rsidTr="00E152FB">
        <w:trPr>
          <w:cantSplit w:val="0"/>
          <w:trHeight w:val="483"/>
        </w:trPr>
        <w:tc>
          <w:tcPr>
            <w:tcW w:w="10205" w:type="dxa"/>
            <w:gridSpan w:val="3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360B22" w:rsidRPr="0035332A" w:rsidRDefault="00360B22" w:rsidP="00BA74BA">
            <w:pPr>
              <w:keepNext/>
              <w:spacing w:before="40"/>
              <w:rPr>
                <w:b/>
              </w:rPr>
            </w:pPr>
            <w:r>
              <w:rPr>
                <w:iCs/>
              </w:rPr>
              <w:lastRenderedPageBreak/>
              <w:br w:type="page"/>
              <w:t>S</w:t>
            </w:r>
            <w:r w:rsidRPr="0035332A">
              <w:rPr>
                <w:b/>
              </w:rPr>
              <w:t>ection E: Declaration</w:t>
            </w:r>
          </w:p>
        </w:tc>
      </w:tr>
      <w:tr w:rsidR="00360B22" w:rsidRPr="00E152FB" w:rsidTr="00360B22">
        <w:trPr>
          <w:cantSplit w:val="0"/>
          <w:trHeight w:val="20"/>
        </w:trPr>
        <w:tc>
          <w:tcPr>
            <w:tcW w:w="414" w:type="dxa"/>
            <w:tcBorders>
              <w:top w:val="single" w:sz="4" w:space="0" w:color="auto"/>
              <w:left w:val="single" w:sz="4" w:space="0" w:color="auto"/>
              <w:bottom w:val="single" w:sz="4" w:space="0" w:color="auto"/>
              <w:right w:val="nil"/>
            </w:tcBorders>
            <w:noWrap/>
          </w:tcPr>
          <w:p w:rsidR="00360B22" w:rsidRPr="00E152FB" w:rsidRDefault="00360B22" w:rsidP="00360B22">
            <w:pPr>
              <w:spacing w:after="200"/>
              <w:rPr>
                <w:b/>
                <w:szCs w:val="22"/>
              </w:rPr>
            </w:pPr>
            <w:r w:rsidRPr="00E152FB">
              <w:rPr>
                <w:b/>
                <w:szCs w:val="22"/>
              </w:rPr>
              <w:t>I</w:t>
            </w:r>
          </w:p>
        </w:tc>
        <w:tc>
          <w:tcPr>
            <w:tcW w:w="1959" w:type="dxa"/>
            <w:gridSpan w:val="5"/>
            <w:tcBorders>
              <w:top w:val="single" w:sz="4" w:space="0" w:color="auto"/>
              <w:left w:val="nil"/>
              <w:bottom w:val="single" w:sz="4" w:space="0" w:color="auto"/>
              <w:right w:val="nil"/>
            </w:tcBorders>
          </w:tcPr>
          <w:p w:rsidR="00360B22" w:rsidRPr="00E152FB" w:rsidRDefault="00360B22" w:rsidP="00360B22">
            <w:pPr>
              <w:spacing w:after="200"/>
              <w:rPr>
                <w:b/>
                <w:szCs w:val="22"/>
              </w:rPr>
            </w:pPr>
          </w:p>
        </w:tc>
        <w:tc>
          <w:tcPr>
            <w:tcW w:w="7832" w:type="dxa"/>
            <w:gridSpan w:val="28"/>
            <w:tcBorders>
              <w:top w:val="single" w:sz="4" w:space="0" w:color="auto"/>
              <w:left w:val="nil"/>
              <w:bottom w:val="single" w:sz="4" w:space="0" w:color="auto"/>
              <w:right w:val="single" w:sz="4" w:space="0" w:color="auto"/>
            </w:tcBorders>
          </w:tcPr>
          <w:p w:rsidR="00360B22" w:rsidRPr="00E152FB" w:rsidRDefault="00360B22" w:rsidP="00BA74BA">
            <w:pPr>
              <w:keepNext/>
              <w:spacing w:after="0"/>
              <w:rPr>
                <w:b/>
                <w:szCs w:val="22"/>
              </w:rPr>
            </w:pPr>
            <w:r w:rsidRPr="00E152FB">
              <w:rPr>
                <w:b/>
                <w:i/>
                <w:szCs w:val="22"/>
              </w:rPr>
              <w:t>(print full name)</w:t>
            </w:r>
            <w:r w:rsidRPr="00E152FB">
              <w:rPr>
                <w:b/>
                <w:szCs w:val="22"/>
              </w:rPr>
              <w:t xml:space="preserve"> being the landowner, occupier, or the property manager of the property/</w:t>
            </w:r>
            <w:proofErr w:type="spellStart"/>
            <w:r w:rsidRPr="00E152FB">
              <w:rPr>
                <w:b/>
                <w:szCs w:val="22"/>
              </w:rPr>
              <w:t>ies</w:t>
            </w:r>
            <w:proofErr w:type="spellEnd"/>
            <w:r w:rsidRPr="00E152FB">
              <w:rPr>
                <w:b/>
                <w:szCs w:val="22"/>
              </w:rPr>
              <w:t xml:space="preserve"> specified in this application do solemnly and sincerely declare that:</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A74BA">
            <w:pPr>
              <w:keepNext/>
              <w:spacing w:after="0"/>
              <w:rPr>
                <w:szCs w:val="22"/>
              </w:rPr>
            </w:pPr>
            <w:r w:rsidRPr="00C03AE0">
              <w:rPr>
                <w:szCs w:val="22"/>
              </w:rPr>
              <w:t>I have completed all questions in this application.</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A74BA">
            <w:pPr>
              <w:keepNext/>
              <w:spacing w:after="0"/>
              <w:rPr>
                <w:szCs w:val="22"/>
              </w:rPr>
            </w:pPr>
            <w:r w:rsidRPr="00C03AE0">
              <w:rPr>
                <w:szCs w:val="22"/>
              </w:rPr>
              <w:t>I have attached copies of all documents related to Section A.</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0376C">
            <w:pPr>
              <w:spacing w:after="0"/>
              <w:rPr>
                <w:szCs w:val="22"/>
              </w:rPr>
            </w:pPr>
            <w:r w:rsidRPr="00C03AE0">
              <w:rPr>
                <w:szCs w:val="22"/>
              </w:rPr>
              <w:t>Baiting maps for all properties are attached or supplied to DITT within the last two years.</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0376C">
            <w:pPr>
              <w:spacing w:after="0"/>
              <w:rPr>
                <w:sz w:val="20"/>
              </w:rPr>
            </w:pPr>
            <w:r w:rsidRPr="00C03AE0">
              <w:rPr>
                <w:szCs w:val="22"/>
              </w:rPr>
              <w:t>I have read and understood the NT Directions for Use of 1080.</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0376C">
            <w:pPr>
              <w:rPr>
                <w:szCs w:val="22"/>
              </w:rPr>
            </w:pPr>
            <w:r w:rsidRPr="00C03AE0">
              <w:rPr>
                <w:szCs w:val="22"/>
              </w:rPr>
              <w:t>I undertake to comply fully with the NT Directions for Use of 1080.</w:t>
            </w:r>
          </w:p>
        </w:tc>
      </w:tr>
      <w:tr w:rsidR="00C03AE0" w:rsidRPr="00E152FB" w:rsidTr="00C03AE0">
        <w:trPr>
          <w:cantSplit w:val="0"/>
          <w:trHeight w:val="397"/>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C03AE0" w:rsidRPr="00C03AE0" w:rsidRDefault="00C03AE0" w:rsidP="00B0376C">
            <w:pPr>
              <w:rPr>
                <w:szCs w:val="22"/>
              </w:rPr>
            </w:pPr>
            <w:r w:rsidRPr="00C03AE0">
              <w:rPr>
                <w:szCs w:val="22"/>
              </w:rPr>
              <w:t>I agree to pay the application fee of $400.</w:t>
            </w:r>
          </w:p>
        </w:tc>
      </w:tr>
      <w:tr w:rsidR="00360B22" w:rsidRPr="00E152FB" w:rsidTr="009B58B7">
        <w:trPr>
          <w:cantSplit w:val="0"/>
          <w:trHeight w:val="454"/>
        </w:trPr>
        <w:tc>
          <w:tcPr>
            <w:tcW w:w="10205" w:type="dxa"/>
            <w:gridSpan w:val="34"/>
            <w:tcBorders>
              <w:top w:val="single" w:sz="4" w:space="0" w:color="auto"/>
              <w:left w:val="single" w:sz="4" w:space="0" w:color="auto"/>
              <w:bottom w:val="single" w:sz="4" w:space="0" w:color="auto"/>
              <w:right w:val="single" w:sz="4" w:space="0" w:color="auto"/>
            </w:tcBorders>
            <w:noWrap/>
            <w:vAlign w:val="bottom"/>
          </w:tcPr>
          <w:p w:rsidR="009B58B7" w:rsidRPr="00C03AE0" w:rsidRDefault="009B58B7" w:rsidP="009B58B7">
            <w:pPr>
              <w:keepNext/>
              <w:tabs>
                <w:tab w:val="left" w:leader="underscore" w:pos="3011"/>
              </w:tabs>
              <w:spacing w:before="120" w:after="120"/>
              <w:rPr>
                <w:szCs w:val="22"/>
              </w:rPr>
            </w:pPr>
            <w:r w:rsidRPr="00C03AE0">
              <w:rPr>
                <w:sz w:val="21"/>
                <w:szCs w:val="21"/>
              </w:rPr>
              <w:t>The information contained in this application including any supporting documentation provided at submission is true and correct.</w:t>
            </w:r>
          </w:p>
          <w:p w:rsidR="00360B22" w:rsidRPr="00E152FB" w:rsidRDefault="009B58B7" w:rsidP="009B58B7">
            <w:pPr>
              <w:spacing w:before="240"/>
              <w:rPr>
                <w:szCs w:val="22"/>
              </w:rPr>
            </w:pPr>
            <w:r w:rsidRPr="00C03AE0">
              <w:rPr>
                <w:sz w:val="21"/>
                <w:szCs w:val="21"/>
              </w:rPr>
              <w:t xml:space="preserve">I understand it is an offence to make a declaration that is false in any detail or material particular and I make this declaration under the NT </w:t>
            </w:r>
            <w:r w:rsidRPr="00C03AE0">
              <w:rPr>
                <w:i/>
                <w:sz w:val="21"/>
                <w:szCs w:val="21"/>
              </w:rPr>
              <w:t>Oaths, Affidavits and Declarations Act 2010</w:t>
            </w:r>
            <w:r w:rsidRPr="00C03AE0">
              <w:rPr>
                <w:sz w:val="21"/>
                <w:szCs w:val="21"/>
              </w:rPr>
              <w:t>.</w:t>
            </w:r>
          </w:p>
        </w:tc>
      </w:tr>
      <w:tr w:rsidR="00360B22" w:rsidRPr="00E152FB" w:rsidTr="00C93A32">
        <w:trPr>
          <w:cantSplit w:val="0"/>
          <w:trHeight w:val="69"/>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360B22" w:rsidRPr="00E152FB" w:rsidRDefault="00360B22" w:rsidP="00360B22">
            <w:pPr>
              <w:rPr>
                <w:b/>
                <w:szCs w:val="22"/>
              </w:rPr>
            </w:pPr>
            <w:r w:rsidRPr="00E152FB">
              <w:rPr>
                <w:b/>
                <w:szCs w:val="22"/>
              </w:rPr>
              <w:t>Signed:</w:t>
            </w:r>
            <w:r w:rsidRPr="00E152FB">
              <w:rPr>
                <w:b/>
                <w:szCs w:val="22"/>
              </w:rPr>
              <w:tab/>
            </w:r>
          </w:p>
        </w:tc>
        <w:tc>
          <w:tcPr>
            <w:tcW w:w="8787" w:type="dxa"/>
            <w:gridSpan w:val="32"/>
            <w:tcBorders>
              <w:top w:val="single" w:sz="4" w:space="0" w:color="auto"/>
              <w:left w:val="single" w:sz="4" w:space="0" w:color="auto"/>
              <w:bottom w:val="single" w:sz="4" w:space="0" w:color="auto"/>
              <w:right w:val="single" w:sz="4" w:space="0" w:color="auto"/>
            </w:tcBorders>
            <w:vAlign w:val="center"/>
          </w:tcPr>
          <w:p w:rsidR="00360B22" w:rsidRDefault="00360B22" w:rsidP="00360B22"/>
          <w:p w:rsidR="009B58B7" w:rsidRDefault="009B58B7" w:rsidP="00360B22"/>
        </w:tc>
      </w:tr>
      <w:tr w:rsidR="00360B22" w:rsidRPr="00E152FB" w:rsidTr="00C93A32">
        <w:trPr>
          <w:cantSplit w:val="0"/>
          <w:trHeight w:val="66"/>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360B22" w:rsidRPr="00E152FB" w:rsidRDefault="00360B22" w:rsidP="00360B22">
            <w:pPr>
              <w:rPr>
                <w:b/>
                <w:szCs w:val="22"/>
              </w:rPr>
            </w:pPr>
            <w:r w:rsidRPr="00E152FB">
              <w:rPr>
                <w:b/>
                <w:szCs w:val="22"/>
              </w:rPr>
              <w:t xml:space="preserve">Print </w:t>
            </w:r>
            <w:r w:rsidR="00D3026C">
              <w:rPr>
                <w:b/>
                <w:szCs w:val="22"/>
              </w:rPr>
              <w:t xml:space="preserve">Full </w:t>
            </w:r>
            <w:r w:rsidRPr="00E152FB">
              <w:rPr>
                <w:b/>
                <w:szCs w:val="22"/>
              </w:rPr>
              <w:t>Name:</w:t>
            </w:r>
          </w:p>
        </w:tc>
        <w:tc>
          <w:tcPr>
            <w:tcW w:w="8787" w:type="dxa"/>
            <w:gridSpan w:val="32"/>
            <w:tcBorders>
              <w:top w:val="single" w:sz="4" w:space="0" w:color="auto"/>
              <w:left w:val="single" w:sz="4" w:space="0" w:color="auto"/>
              <w:bottom w:val="single" w:sz="4" w:space="0" w:color="auto"/>
              <w:right w:val="single" w:sz="4" w:space="0" w:color="auto"/>
            </w:tcBorders>
            <w:vAlign w:val="center"/>
          </w:tcPr>
          <w:p w:rsidR="009B58B7" w:rsidRDefault="009B58B7" w:rsidP="00360B22"/>
        </w:tc>
      </w:tr>
      <w:tr w:rsidR="00360B22" w:rsidRPr="00E152FB" w:rsidTr="00C93A32">
        <w:trPr>
          <w:cantSplit w:val="0"/>
          <w:trHeight w:val="66"/>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360B22" w:rsidRPr="00E152FB" w:rsidRDefault="00360B22" w:rsidP="00360B22">
            <w:pPr>
              <w:rPr>
                <w:b/>
                <w:szCs w:val="22"/>
              </w:rPr>
            </w:pPr>
            <w:r w:rsidRPr="00E152FB">
              <w:rPr>
                <w:b/>
                <w:szCs w:val="22"/>
              </w:rPr>
              <w:t>Date:</w:t>
            </w:r>
          </w:p>
        </w:tc>
        <w:tc>
          <w:tcPr>
            <w:tcW w:w="3675" w:type="dxa"/>
            <w:gridSpan w:val="16"/>
            <w:tcBorders>
              <w:top w:val="single" w:sz="4" w:space="0" w:color="auto"/>
              <w:left w:val="single" w:sz="4" w:space="0" w:color="auto"/>
              <w:bottom w:val="single" w:sz="4" w:space="0" w:color="auto"/>
              <w:right w:val="single" w:sz="4" w:space="0" w:color="auto"/>
            </w:tcBorders>
            <w:vAlign w:val="center"/>
          </w:tcPr>
          <w:p w:rsidR="009B58B7" w:rsidRDefault="009B58B7" w:rsidP="00360B22"/>
        </w:tc>
        <w:tc>
          <w:tcPr>
            <w:tcW w:w="986" w:type="dxa"/>
            <w:gridSpan w:val="3"/>
            <w:tcBorders>
              <w:top w:val="single" w:sz="4" w:space="0" w:color="auto"/>
              <w:left w:val="single" w:sz="4" w:space="0" w:color="auto"/>
              <w:bottom w:val="single" w:sz="4" w:space="0" w:color="auto"/>
              <w:right w:val="single" w:sz="4" w:space="0" w:color="auto"/>
            </w:tcBorders>
            <w:vAlign w:val="center"/>
          </w:tcPr>
          <w:p w:rsidR="00360B22" w:rsidRDefault="00360B22" w:rsidP="00360B22">
            <w:r w:rsidRPr="00E152FB">
              <w:rPr>
                <w:b/>
              </w:rPr>
              <w:t>Place</w:t>
            </w:r>
            <w:r>
              <w:t>:</w:t>
            </w:r>
          </w:p>
        </w:tc>
        <w:tc>
          <w:tcPr>
            <w:tcW w:w="4126" w:type="dxa"/>
            <w:gridSpan w:val="13"/>
            <w:tcBorders>
              <w:top w:val="single" w:sz="4" w:space="0" w:color="auto"/>
              <w:left w:val="single" w:sz="4" w:space="0" w:color="auto"/>
              <w:bottom w:val="single" w:sz="4" w:space="0" w:color="auto"/>
              <w:right w:val="single" w:sz="4" w:space="0" w:color="auto"/>
            </w:tcBorders>
            <w:vAlign w:val="center"/>
          </w:tcPr>
          <w:p w:rsidR="00360B22" w:rsidRDefault="00360B22" w:rsidP="00360B22"/>
        </w:tc>
      </w:tr>
      <w:tr w:rsidR="00360B22" w:rsidRPr="00E152FB" w:rsidTr="009B58B7">
        <w:trPr>
          <w:cantSplit w:val="0"/>
          <w:trHeight w:val="360"/>
        </w:trPr>
        <w:tc>
          <w:tcPr>
            <w:tcW w:w="10205" w:type="dxa"/>
            <w:gridSpan w:val="34"/>
            <w:tcBorders>
              <w:top w:val="single" w:sz="4" w:space="0" w:color="auto"/>
              <w:left w:val="single" w:sz="4" w:space="0" w:color="auto"/>
              <w:bottom w:val="single" w:sz="4" w:space="0" w:color="auto"/>
              <w:right w:val="single" w:sz="4" w:space="0" w:color="auto"/>
            </w:tcBorders>
            <w:noWrap/>
            <w:vAlign w:val="center"/>
          </w:tcPr>
          <w:p w:rsidR="00360B22" w:rsidRPr="00E152FB" w:rsidRDefault="009B58B7" w:rsidP="00360B22">
            <w:pPr>
              <w:rPr>
                <w:szCs w:val="22"/>
              </w:rPr>
            </w:pPr>
            <w:r w:rsidRPr="00AE3B79">
              <w:rPr>
                <w:sz w:val="20"/>
              </w:rPr>
              <w:t xml:space="preserve">All information is managed in accordance with the NT </w:t>
            </w:r>
            <w:r w:rsidRPr="00AE3B79">
              <w:rPr>
                <w:i/>
                <w:sz w:val="20"/>
              </w:rPr>
              <w:t>Information Act 2002</w:t>
            </w:r>
            <w:r w:rsidRPr="00AE3B79">
              <w:rPr>
                <w:sz w:val="20"/>
              </w:rPr>
              <w:t>.</w:t>
            </w:r>
          </w:p>
        </w:tc>
      </w:tr>
    </w:tbl>
    <w:p w:rsidR="007A5EFD" w:rsidRDefault="007A5EFD" w:rsidP="00892C49"/>
    <w:p w:rsidR="00A57116" w:rsidRDefault="00A57116">
      <w:r>
        <w:br w:type="page"/>
      </w:r>
    </w:p>
    <w:tbl>
      <w:tblPr>
        <w:tblStyle w:val="NTGTable11"/>
        <w:tblW w:w="10351" w:type="dxa"/>
        <w:tblInd w:w="-50" w:type="dxa"/>
        <w:tblLayout w:type="fixed"/>
        <w:tblLook w:val="0600" w:firstRow="0" w:lastRow="0" w:firstColumn="0" w:lastColumn="0" w:noHBand="1" w:noVBand="1"/>
      </w:tblPr>
      <w:tblGrid>
        <w:gridCol w:w="3446"/>
        <w:gridCol w:w="3450"/>
        <w:gridCol w:w="3455"/>
      </w:tblGrid>
      <w:tr w:rsidR="002616FC" w:rsidRPr="00C46E39" w:rsidTr="00BB2FA6">
        <w:trPr>
          <w:trHeight w:val="195"/>
        </w:trPr>
        <w:tc>
          <w:tcPr>
            <w:tcW w:w="10351" w:type="dxa"/>
            <w:gridSpan w:val="3"/>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vAlign w:val="center"/>
          </w:tcPr>
          <w:p w:rsidR="002616FC" w:rsidRPr="0035332A" w:rsidRDefault="002616FC" w:rsidP="002616FC">
            <w:pPr>
              <w:spacing w:after="0"/>
              <w:rPr>
                <w:b/>
              </w:rPr>
            </w:pPr>
            <w:r w:rsidRPr="0035332A">
              <w:rPr>
                <w:b/>
              </w:rPr>
              <w:lastRenderedPageBreak/>
              <w:t xml:space="preserve">Section F: </w:t>
            </w:r>
            <w:r w:rsidR="00D65AF7">
              <w:rPr>
                <w:b/>
              </w:rPr>
              <w:t xml:space="preserve">Payment and </w:t>
            </w:r>
            <w:r w:rsidRPr="0035332A">
              <w:rPr>
                <w:b/>
              </w:rPr>
              <w:t>Submission of application</w:t>
            </w:r>
          </w:p>
        </w:tc>
      </w:tr>
      <w:tr w:rsidR="002616FC" w:rsidRPr="00D55E55" w:rsidTr="00BB2FA6">
        <w:trPr>
          <w:trHeight w:val="168"/>
        </w:trPr>
        <w:tc>
          <w:tcPr>
            <w:tcW w:w="10351" w:type="dxa"/>
            <w:gridSpan w:val="3"/>
            <w:tcBorders>
              <w:top w:val="single" w:sz="4" w:space="0" w:color="auto"/>
              <w:left w:val="single" w:sz="4" w:space="0" w:color="auto"/>
              <w:bottom w:val="single" w:sz="4" w:space="0" w:color="auto"/>
              <w:right w:val="single" w:sz="4" w:space="0" w:color="auto"/>
            </w:tcBorders>
            <w:noWrap/>
            <w:tcMar>
              <w:top w:w="45" w:type="dxa"/>
              <w:bottom w:w="45" w:type="dxa"/>
            </w:tcMar>
          </w:tcPr>
          <w:p w:rsidR="002616FC" w:rsidRDefault="002616FC" w:rsidP="002616FC">
            <w:pPr>
              <w:tabs>
                <w:tab w:val="left" w:leader="underscore" w:pos="3011"/>
              </w:tabs>
              <w:spacing w:before="120" w:after="120"/>
              <w:rPr>
                <w:sz w:val="20"/>
              </w:rPr>
            </w:pPr>
            <w:r w:rsidRPr="00D96770">
              <w:rPr>
                <w:sz w:val="20"/>
              </w:rPr>
              <w:t>Fee for the issue of a 1080 PAMA and Permit for 5 years is $400.  1080 warning signs are A3 size corflute and meet the minimum signage requirements as specified in the current Directions for Us</w:t>
            </w:r>
            <w:r>
              <w:rPr>
                <w:sz w:val="20"/>
              </w:rPr>
              <w:t>e of 1080 for Wild Dog Control.</w:t>
            </w:r>
            <w:r w:rsidR="004D42EB">
              <w:rPr>
                <w:sz w:val="20"/>
              </w:rPr>
              <w:t xml:space="preserve"> Choose your payment option. Complete the payment details below and follow the payment instructions. Email the completed application form to </w:t>
            </w:r>
            <w:hyperlink r:id="rId13" w:history="1">
              <w:r w:rsidR="004D42EB" w:rsidRPr="00B416BE">
                <w:rPr>
                  <w:rStyle w:val="Hyperlink"/>
                  <w:sz w:val="20"/>
                </w:rPr>
                <w:t>chemicals@nt.gov.au</w:t>
              </w:r>
            </w:hyperlink>
            <w:r w:rsidR="004D42EB">
              <w:rPr>
                <w:sz w:val="20"/>
              </w:rPr>
              <w:t xml:space="preserve"> </w:t>
            </w:r>
          </w:p>
        </w:tc>
      </w:tr>
      <w:tr w:rsidR="002616FC" w:rsidRPr="003E23EC" w:rsidTr="00DD763B">
        <w:trPr>
          <w:trHeight w:val="168"/>
        </w:trPr>
        <w:tc>
          <w:tcPr>
            <w:tcW w:w="3446" w:type="dxa"/>
            <w:tcBorders>
              <w:top w:val="single" w:sz="4" w:space="0" w:color="auto"/>
              <w:left w:val="single" w:sz="4" w:space="0" w:color="auto"/>
              <w:bottom w:val="single" w:sz="4" w:space="0" w:color="auto"/>
              <w:right w:val="single" w:sz="4" w:space="0" w:color="auto"/>
            </w:tcBorders>
            <w:noWrap/>
            <w:tcMar>
              <w:top w:w="45" w:type="dxa"/>
              <w:bottom w:w="45" w:type="dxa"/>
            </w:tcMar>
          </w:tcPr>
          <w:p w:rsidR="002616FC" w:rsidRDefault="002616FC" w:rsidP="002616FC">
            <w:pPr>
              <w:rPr>
                <w:rFonts w:cstheme="minorBidi"/>
                <w:b/>
                <w:bCs/>
                <w:szCs w:val="22"/>
              </w:rPr>
            </w:pPr>
            <w:r w:rsidRPr="003E23EC">
              <w:rPr>
                <w:rFonts w:cstheme="minorBidi"/>
                <w:b/>
                <w:bCs/>
                <w:szCs w:val="22"/>
              </w:rPr>
              <w:t xml:space="preserve">Cheques </w:t>
            </w:r>
          </w:p>
          <w:p w:rsidR="002616FC" w:rsidRDefault="002616FC" w:rsidP="002616FC">
            <w:pPr>
              <w:rPr>
                <w:szCs w:val="22"/>
              </w:rPr>
            </w:pPr>
            <w:r w:rsidRPr="003F52D0">
              <w:rPr>
                <w:rFonts w:cstheme="minorBidi"/>
                <w:bCs/>
                <w:szCs w:val="22"/>
              </w:rPr>
              <w:t>M</w:t>
            </w:r>
            <w:r w:rsidRPr="003E23EC">
              <w:rPr>
                <w:szCs w:val="22"/>
              </w:rPr>
              <w:t xml:space="preserve">ust be made out to RTM (Receiver of Territory Monies) and can be posted to: </w:t>
            </w:r>
          </w:p>
          <w:p w:rsidR="002616FC" w:rsidRPr="003E23EC" w:rsidRDefault="002616FC" w:rsidP="002616FC">
            <w:pPr>
              <w:rPr>
                <w:szCs w:val="22"/>
              </w:rPr>
            </w:pPr>
            <w:r>
              <w:rPr>
                <w:szCs w:val="22"/>
              </w:rPr>
              <w:t>Plant Biosecurity</w:t>
            </w:r>
            <w:r w:rsidRPr="003E23EC">
              <w:rPr>
                <w:szCs w:val="22"/>
              </w:rPr>
              <w:t xml:space="preserve">, DITT, </w:t>
            </w:r>
            <w:r>
              <w:rPr>
                <w:szCs w:val="22"/>
              </w:rPr>
              <w:br/>
            </w:r>
            <w:r w:rsidRPr="003E23EC">
              <w:rPr>
                <w:szCs w:val="22"/>
              </w:rPr>
              <w:t xml:space="preserve">GPO Box 3000, </w:t>
            </w:r>
            <w:r>
              <w:rPr>
                <w:szCs w:val="22"/>
              </w:rPr>
              <w:br/>
            </w:r>
            <w:r w:rsidRPr="003E23EC">
              <w:rPr>
                <w:szCs w:val="22"/>
              </w:rPr>
              <w:t>Darwin NT 0801</w:t>
            </w:r>
          </w:p>
        </w:tc>
        <w:tc>
          <w:tcPr>
            <w:tcW w:w="3450" w:type="dxa"/>
            <w:tcBorders>
              <w:top w:val="single" w:sz="4" w:space="0" w:color="auto"/>
              <w:left w:val="single" w:sz="4" w:space="0" w:color="auto"/>
              <w:bottom w:val="single" w:sz="4" w:space="0" w:color="auto"/>
              <w:right w:val="single" w:sz="4" w:space="0" w:color="auto"/>
            </w:tcBorders>
          </w:tcPr>
          <w:p w:rsidR="002616FC" w:rsidRDefault="002616FC" w:rsidP="002616FC">
            <w:pPr>
              <w:rPr>
                <w:bCs/>
                <w:szCs w:val="22"/>
              </w:rPr>
            </w:pPr>
            <w:r w:rsidRPr="003E23EC">
              <w:rPr>
                <w:b/>
                <w:bCs/>
                <w:szCs w:val="22"/>
              </w:rPr>
              <w:t xml:space="preserve">Cash/Debit Card </w:t>
            </w:r>
          </w:p>
          <w:p w:rsidR="002616FC" w:rsidRDefault="002616FC" w:rsidP="002616FC">
            <w:pPr>
              <w:rPr>
                <w:szCs w:val="22"/>
              </w:rPr>
            </w:pPr>
            <w:r w:rsidRPr="003F52D0">
              <w:rPr>
                <w:bCs/>
                <w:szCs w:val="22"/>
              </w:rPr>
              <w:t>P</w:t>
            </w:r>
            <w:r w:rsidRPr="003E23EC">
              <w:rPr>
                <w:szCs w:val="22"/>
              </w:rPr>
              <w:t xml:space="preserve">ayments may only be made in person at the RTM locations below. </w:t>
            </w:r>
          </w:p>
          <w:p w:rsidR="002616FC" w:rsidRPr="003E23EC" w:rsidRDefault="002616FC" w:rsidP="002616FC">
            <w:pPr>
              <w:rPr>
                <w:szCs w:val="22"/>
              </w:rPr>
            </w:pPr>
            <w:r w:rsidRPr="003E23EC">
              <w:rPr>
                <w:szCs w:val="22"/>
              </w:rPr>
              <w:t>Please present this form</w:t>
            </w:r>
            <w:r>
              <w:rPr>
                <w:szCs w:val="22"/>
              </w:rPr>
              <w:t>.</w:t>
            </w:r>
          </w:p>
        </w:tc>
        <w:tc>
          <w:tcPr>
            <w:tcW w:w="3455" w:type="dxa"/>
            <w:tcBorders>
              <w:top w:val="single" w:sz="4" w:space="0" w:color="auto"/>
              <w:left w:val="single" w:sz="4" w:space="0" w:color="auto"/>
              <w:bottom w:val="single" w:sz="4" w:space="0" w:color="auto"/>
              <w:right w:val="single" w:sz="4" w:space="0" w:color="auto"/>
            </w:tcBorders>
          </w:tcPr>
          <w:p w:rsidR="002616FC" w:rsidRPr="003E23EC" w:rsidRDefault="002616FC" w:rsidP="002616FC">
            <w:pPr>
              <w:pStyle w:val="Default"/>
              <w:spacing w:after="40"/>
              <w:rPr>
                <w:color w:val="auto"/>
                <w:sz w:val="22"/>
                <w:szCs w:val="22"/>
              </w:rPr>
            </w:pPr>
            <w:r w:rsidRPr="003E23EC">
              <w:rPr>
                <w:b/>
                <w:bCs/>
                <w:color w:val="auto"/>
                <w:sz w:val="22"/>
                <w:szCs w:val="22"/>
              </w:rPr>
              <w:t xml:space="preserve">Credit Card </w:t>
            </w:r>
            <w:r w:rsidRPr="003E23EC">
              <w:rPr>
                <w:color w:val="auto"/>
                <w:sz w:val="22"/>
                <w:szCs w:val="22"/>
              </w:rPr>
              <w:t xml:space="preserve">payments may be made during business hours (8:30am – 4:00pm, Mon-Fri) </w:t>
            </w:r>
          </w:p>
          <w:p w:rsidR="002616FC" w:rsidRPr="003E23EC" w:rsidRDefault="002616FC" w:rsidP="002616FC">
            <w:pPr>
              <w:pStyle w:val="Default"/>
              <w:spacing w:after="40"/>
              <w:rPr>
                <w:color w:val="auto"/>
                <w:sz w:val="22"/>
                <w:szCs w:val="22"/>
              </w:rPr>
            </w:pPr>
            <w:r w:rsidRPr="004247C0">
              <w:rPr>
                <w:b/>
                <w:color w:val="auto"/>
                <w:sz w:val="22"/>
                <w:szCs w:val="22"/>
              </w:rPr>
              <w:t>In person</w:t>
            </w:r>
            <w:r w:rsidRPr="003E23EC">
              <w:rPr>
                <w:color w:val="auto"/>
                <w:sz w:val="22"/>
                <w:szCs w:val="22"/>
              </w:rPr>
              <w:t xml:space="preserve"> – Present this form at one of the RTM locations listed below.</w:t>
            </w:r>
          </w:p>
          <w:p w:rsidR="002616FC" w:rsidRDefault="002616FC" w:rsidP="002616FC">
            <w:pPr>
              <w:rPr>
                <w:szCs w:val="22"/>
              </w:rPr>
            </w:pPr>
            <w:r w:rsidRPr="004247C0">
              <w:rPr>
                <w:b/>
                <w:szCs w:val="22"/>
              </w:rPr>
              <w:t>By Phone</w:t>
            </w:r>
            <w:r w:rsidRPr="003E23EC">
              <w:rPr>
                <w:szCs w:val="22"/>
              </w:rPr>
              <w:t xml:space="preserve"> – </w:t>
            </w:r>
            <w:r>
              <w:rPr>
                <w:szCs w:val="22"/>
              </w:rPr>
              <w:br/>
              <w:t xml:space="preserve">1. </w:t>
            </w:r>
            <w:r w:rsidR="004D42EB">
              <w:rPr>
                <w:szCs w:val="22"/>
              </w:rPr>
              <w:t>C</w:t>
            </w:r>
            <w:r>
              <w:rPr>
                <w:szCs w:val="22"/>
              </w:rPr>
              <w:t xml:space="preserve">omplete </w:t>
            </w:r>
            <w:r w:rsidR="00D65AF7">
              <w:rPr>
                <w:szCs w:val="22"/>
              </w:rPr>
              <w:t>Section F of the application form</w:t>
            </w:r>
            <w:r>
              <w:rPr>
                <w:szCs w:val="22"/>
              </w:rPr>
              <w:t>;</w:t>
            </w:r>
          </w:p>
          <w:p w:rsidR="002616FC" w:rsidRDefault="002616FC" w:rsidP="002616FC">
            <w:pPr>
              <w:rPr>
                <w:szCs w:val="22"/>
              </w:rPr>
            </w:pPr>
            <w:r>
              <w:rPr>
                <w:szCs w:val="22"/>
              </w:rPr>
              <w:t xml:space="preserve">2. </w:t>
            </w:r>
            <w:r w:rsidR="004D42EB">
              <w:rPr>
                <w:szCs w:val="22"/>
              </w:rPr>
              <w:t>E</w:t>
            </w:r>
            <w:r>
              <w:rPr>
                <w:szCs w:val="22"/>
              </w:rPr>
              <w:t xml:space="preserve">mail </w:t>
            </w:r>
            <w:r w:rsidR="00D65AF7">
              <w:rPr>
                <w:szCs w:val="22"/>
              </w:rPr>
              <w:t xml:space="preserve">section F of the </w:t>
            </w:r>
            <w:r>
              <w:rPr>
                <w:szCs w:val="22"/>
              </w:rPr>
              <w:t>form to one of the RTMs listed below;</w:t>
            </w:r>
          </w:p>
          <w:p w:rsidR="002616FC" w:rsidRPr="003E23EC" w:rsidRDefault="002616FC" w:rsidP="002616FC">
            <w:pPr>
              <w:rPr>
                <w:szCs w:val="22"/>
              </w:rPr>
            </w:pPr>
            <w:r>
              <w:rPr>
                <w:szCs w:val="22"/>
              </w:rPr>
              <w:t xml:space="preserve">3. </w:t>
            </w:r>
            <w:r w:rsidR="00D65AF7">
              <w:rPr>
                <w:szCs w:val="22"/>
              </w:rPr>
              <w:t>Phone</w:t>
            </w:r>
            <w:r>
              <w:rPr>
                <w:szCs w:val="22"/>
              </w:rPr>
              <w:t xml:space="preserve"> that RTM to quote Credit Card details for payment.</w:t>
            </w:r>
          </w:p>
        </w:tc>
      </w:tr>
      <w:tr w:rsidR="002616FC" w:rsidRPr="004247C0" w:rsidTr="00DD763B">
        <w:trPr>
          <w:trHeight w:val="168"/>
        </w:trPr>
        <w:tc>
          <w:tcPr>
            <w:tcW w:w="3446" w:type="dxa"/>
            <w:tcBorders>
              <w:top w:val="single" w:sz="4" w:space="0" w:color="auto"/>
              <w:left w:val="single" w:sz="4" w:space="0" w:color="auto"/>
              <w:bottom w:val="single" w:sz="4" w:space="0" w:color="auto"/>
              <w:right w:val="single" w:sz="4" w:space="0" w:color="auto"/>
            </w:tcBorders>
            <w:shd w:val="clear" w:color="auto" w:fill="1F1F5F" w:themeFill="text1"/>
            <w:noWrap/>
            <w:tcMar>
              <w:top w:w="45" w:type="dxa"/>
              <w:bottom w:w="45" w:type="dxa"/>
            </w:tcMar>
          </w:tcPr>
          <w:p w:rsidR="002616FC" w:rsidRPr="004247C0" w:rsidRDefault="002616FC" w:rsidP="002616FC">
            <w:pPr>
              <w:keepNext/>
              <w:rPr>
                <w:b/>
                <w:szCs w:val="22"/>
              </w:rPr>
            </w:pPr>
            <w:r w:rsidRPr="004247C0">
              <w:rPr>
                <w:b/>
                <w:szCs w:val="22"/>
              </w:rPr>
              <w:t>RTM Darwin</w:t>
            </w:r>
          </w:p>
        </w:tc>
        <w:tc>
          <w:tcPr>
            <w:tcW w:w="3450" w:type="dxa"/>
            <w:tcBorders>
              <w:top w:val="single" w:sz="4" w:space="0" w:color="auto"/>
              <w:left w:val="single" w:sz="4" w:space="0" w:color="auto"/>
              <w:bottom w:val="single" w:sz="4" w:space="0" w:color="auto"/>
              <w:right w:val="single" w:sz="4" w:space="0" w:color="auto"/>
            </w:tcBorders>
            <w:shd w:val="clear" w:color="auto" w:fill="1F1F5F" w:themeFill="text1"/>
          </w:tcPr>
          <w:p w:rsidR="002616FC" w:rsidRPr="004247C0" w:rsidRDefault="002616FC" w:rsidP="002616FC">
            <w:pPr>
              <w:keepNext/>
              <w:rPr>
                <w:b/>
                <w:szCs w:val="22"/>
              </w:rPr>
            </w:pPr>
            <w:r w:rsidRPr="004247C0">
              <w:rPr>
                <w:b/>
                <w:szCs w:val="22"/>
              </w:rPr>
              <w:t>RTM Katherine</w:t>
            </w:r>
          </w:p>
        </w:tc>
        <w:tc>
          <w:tcPr>
            <w:tcW w:w="3455" w:type="dxa"/>
            <w:tcBorders>
              <w:top w:val="single" w:sz="4" w:space="0" w:color="auto"/>
              <w:left w:val="single" w:sz="4" w:space="0" w:color="auto"/>
              <w:bottom w:val="single" w:sz="4" w:space="0" w:color="auto"/>
              <w:right w:val="single" w:sz="4" w:space="0" w:color="auto"/>
            </w:tcBorders>
            <w:shd w:val="clear" w:color="auto" w:fill="1F1F5F" w:themeFill="text1"/>
          </w:tcPr>
          <w:p w:rsidR="002616FC" w:rsidRPr="004247C0" w:rsidRDefault="002616FC" w:rsidP="002616FC">
            <w:pPr>
              <w:keepNext/>
              <w:rPr>
                <w:b/>
                <w:szCs w:val="22"/>
              </w:rPr>
            </w:pPr>
            <w:r w:rsidRPr="004247C0">
              <w:rPr>
                <w:b/>
                <w:szCs w:val="22"/>
              </w:rPr>
              <w:t>RTM Alice Springs</w:t>
            </w:r>
          </w:p>
        </w:tc>
      </w:tr>
      <w:tr w:rsidR="002616FC" w:rsidTr="00DD763B">
        <w:trPr>
          <w:trHeight w:val="168"/>
        </w:trPr>
        <w:tc>
          <w:tcPr>
            <w:tcW w:w="3446" w:type="dxa"/>
            <w:tcBorders>
              <w:top w:val="single" w:sz="4" w:space="0" w:color="auto"/>
              <w:left w:val="single" w:sz="4" w:space="0" w:color="auto"/>
              <w:bottom w:val="single" w:sz="4" w:space="0" w:color="auto"/>
              <w:right w:val="single" w:sz="4" w:space="0" w:color="auto"/>
            </w:tcBorders>
            <w:noWrap/>
            <w:tcMar>
              <w:top w:w="45" w:type="dxa"/>
              <w:bottom w:w="45" w:type="dxa"/>
            </w:tcMar>
          </w:tcPr>
          <w:p w:rsidR="002616FC" w:rsidRDefault="002616FC" w:rsidP="002616FC">
            <w:pPr>
              <w:autoSpaceDE w:val="0"/>
              <w:autoSpaceDN w:val="0"/>
              <w:adjustRightInd w:val="0"/>
              <w:spacing w:after="0"/>
              <w:rPr>
                <w:rFonts w:cs="Lato"/>
                <w:color w:val="000000"/>
                <w:szCs w:val="22"/>
              </w:rPr>
            </w:pPr>
            <w:r>
              <w:rPr>
                <w:rFonts w:cs="Lato"/>
                <w:color w:val="000000"/>
                <w:szCs w:val="22"/>
              </w:rPr>
              <w:t>Ground floor,</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Manunda Place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38 </w:t>
            </w:r>
            <w:proofErr w:type="spellStart"/>
            <w:r w:rsidRPr="003F52D0">
              <w:rPr>
                <w:rFonts w:cs="Lato"/>
                <w:color w:val="000000"/>
                <w:szCs w:val="22"/>
              </w:rPr>
              <w:t>Cavenagh</w:t>
            </w:r>
            <w:proofErr w:type="spellEnd"/>
            <w:r w:rsidRPr="003F52D0">
              <w:rPr>
                <w:rFonts w:cs="Lato"/>
                <w:color w:val="000000"/>
                <w:szCs w:val="22"/>
              </w:rPr>
              <w:t xml:space="preserve"> Street </w:t>
            </w:r>
          </w:p>
          <w:p w:rsidR="002616FC" w:rsidRDefault="002616FC" w:rsidP="002616FC">
            <w:pPr>
              <w:autoSpaceDE w:val="0"/>
              <w:autoSpaceDN w:val="0"/>
              <w:adjustRightInd w:val="0"/>
              <w:spacing w:after="0"/>
              <w:rPr>
                <w:rFonts w:cs="Lato"/>
                <w:color w:val="000000"/>
                <w:szCs w:val="22"/>
              </w:rPr>
            </w:pPr>
            <w:r w:rsidRPr="003F52D0">
              <w:rPr>
                <w:rFonts w:cs="Lato"/>
                <w:color w:val="000000"/>
                <w:szCs w:val="22"/>
              </w:rPr>
              <w:t>Darwin</w:t>
            </w:r>
            <w:r>
              <w:rPr>
                <w:rFonts w:cs="Lato"/>
                <w:color w:val="000000"/>
                <w:szCs w:val="22"/>
              </w:rPr>
              <w:t xml:space="preserve"> </w:t>
            </w:r>
            <w:r w:rsidRPr="003F52D0">
              <w:rPr>
                <w:rFonts w:cs="Lato"/>
                <w:color w:val="000000"/>
                <w:szCs w:val="22"/>
              </w:rPr>
              <w:t xml:space="preserve"> NT</w:t>
            </w:r>
            <w:r>
              <w:rPr>
                <w:rFonts w:cs="Lato"/>
                <w:color w:val="000000"/>
                <w:szCs w:val="22"/>
              </w:rPr>
              <w:t xml:space="preserve"> </w:t>
            </w:r>
            <w:r w:rsidRPr="003F52D0">
              <w:rPr>
                <w:rFonts w:cs="Lato"/>
                <w:color w:val="000000"/>
                <w:szCs w:val="22"/>
              </w:rPr>
              <w:t xml:space="preserve"> 0830 </w:t>
            </w:r>
          </w:p>
          <w:p w:rsidR="002616FC" w:rsidRPr="003F52D0"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GPO Box 199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Darwin </w:t>
            </w:r>
            <w:r>
              <w:rPr>
                <w:rFonts w:cs="Lato"/>
                <w:color w:val="000000"/>
                <w:szCs w:val="22"/>
              </w:rPr>
              <w:t xml:space="preserve"> </w:t>
            </w:r>
            <w:r w:rsidRPr="003F52D0">
              <w:rPr>
                <w:rFonts w:cs="Lato"/>
                <w:color w:val="000000"/>
                <w:szCs w:val="22"/>
              </w:rPr>
              <w:t xml:space="preserve">NT </w:t>
            </w:r>
            <w:r>
              <w:rPr>
                <w:rFonts w:cs="Lato"/>
                <w:color w:val="000000"/>
                <w:szCs w:val="22"/>
              </w:rPr>
              <w:t xml:space="preserve"> </w:t>
            </w:r>
            <w:r w:rsidRPr="003F52D0">
              <w:rPr>
                <w:rFonts w:cs="Lato"/>
                <w:color w:val="000000"/>
                <w:szCs w:val="22"/>
              </w:rPr>
              <w:t xml:space="preserve">0801 </w:t>
            </w:r>
          </w:p>
          <w:p w:rsidR="002616FC"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RTMDarwin@nt.gov.au </w:t>
            </w:r>
          </w:p>
          <w:p w:rsidR="002616FC" w:rsidRDefault="002616FC" w:rsidP="002616FC">
            <w:pPr>
              <w:autoSpaceDE w:val="0"/>
              <w:autoSpaceDN w:val="0"/>
              <w:adjustRightInd w:val="0"/>
              <w:spacing w:after="0"/>
              <w:rPr>
                <w:rFonts w:cs="Lato"/>
                <w:color w:val="000000"/>
                <w:szCs w:val="22"/>
              </w:rPr>
            </w:pPr>
          </w:p>
          <w:p w:rsidR="002616FC" w:rsidRDefault="002616FC" w:rsidP="002616FC">
            <w:pPr>
              <w:autoSpaceDE w:val="0"/>
              <w:autoSpaceDN w:val="0"/>
              <w:adjustRightInd w:val="0"/>
              <w:spacing w:after="0"/>
              <w:rPr>
                <w:sz w:val="20"/>
              </w:rPr>
            </w:pPr>
            <w:r w:rsidRPr="003F52D0">
              <w:rPr>
                <w:rFonts w:cs="Lato"/>
                <w:color w:val="000000"/>
                <w:szCs w:val="22"/>
              </w:rPr>
              <w:t>08 8999 1628 | 08 8999 16</w:t>
            </w:r>
            <w:r>
              <w:rPr>
                <w:rFonts w:cs="Lato"/>
                <w:color w:val="000000"/>
                <w:szCs w:val="22"/>
              </w:rPr>
              <w:t>06</w:t>
            </w:r>
          </w:p>
        </w:tc>
        <w:tc>
          <w:tcPr>
            <w:tcW w:w="3450" w:type="dxa"/>
            <w:tcBorders>
              <w:top w:val="single" w:sz="4" w:space="0" w:color="auto"/>
              <w:left w:val="single" w:sz="4" w:space="0" w:color="auto"/>
              <w:bottom w:val="single" w:sz="4" w:space="0" w:color="auto"/>
              <w:right w:val="single" w:sz="4" w:space="0" w:color="auto"/>
            </w:tcBorders>
          </w:tcPr>
          <w:p w:rsidR="002616FC" w:rsidRDefault="002616FC" w:rsidP="002616FC">
            <w:pPr>
              <w:autoSpaceDE w:val="0"/>
              <w:autoSpaceDN w:val="0"/>
              <w:adjustRightInd w:val="0"/>
              <w:spacing w:after="0"/>
              <w:rPr>
                <w:rFonts w:cs="Lato"/>
                <w:color w:val="000000"/>
                <w:szCs w:val="22"/>
              </w:rPr>
            </w:pPr>
            <w:r w:rsidRPr="003F52D0">
              <w:rPr>
                <w:rFonts w:cs="Lato"/>
                <w:color w:val="000000"/>
                <w:szCs w:val="22"/>
              </w:rPr>
              <w:t xml:space="preserve">Counter 8, Ground Floor,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Big River Government Centre </w:t>
            </w:r>
          </w:p>
          <w:p w:rsidR="002616FC" w:rsidRDefault="002616FC" w:rsidP="002616FC">
            <w:pPr>
              <w:autoSpaceDE w:val="0"/>
              <w:autoSpaceDN w:val="0"/>
              <w:adjustRightInd w:val="0"/>
              <w:spacing w:after="0"/>
              <w:rPr>
                <w:rFonts w:cs="Lato"/>
                <w:color w:val="000000"/>
                <w:szCs w:val="22"/>
              </w:rPr>
            </w:pPr>
            <w:r w:rsidRPr="003F52D0">
              <w:rPr>
                <w:rFonts w:cs="Lato"/>
                <w:color w:val="000000"/>
                <w:szCs w:val="22"/>
              </w:rPr>
              <w:t xml:space="preserve">5 First Street,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Katherine </w:t>
            </w:r>
            <w:r>
              <w:rPr>
                <w:rFonts w:cs="Lato"/>
                <w:color w:val="000000"/>
                <w:szCs w:val="22"/>
              </w:rPr>
              <w:t xml:space="preserve"> </w:t>
            </w:r>
            <w:r w:rsidRPr="003F52D0">
              <w:rPr>
                <w:rFonts w:cs="Lato"/>
                <w:color w:val="000000"/>
                <w:szCs w:val="22"/>
              </w:rPr>
              <w:t xml:space="preserve">NT </w:t>
            </w:r>
            <w:r>
              <w:rPr>
                <w:rFonts w:cs="Lato"/>
                <w:color w:val="000000"/>
                <w:szCs w:val="22"/>
              </w:rPr>
              <w:t xml:space="preserve"> </w:t>
            </w:r>
            <w:r w:rsidRPr="003F52D0">
              <w:rPr>
                <w:rFonts w:cs="Lato"/>
                <w:color w:val="000000"/>
                <w:szCs w:val="22"/>
              </w:rPr>
              <w:t xml:space="preserve">0850 </w:t>
            </w:r>
          </w:p>
          <w:p w:rsidR="002616FC"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PO Box 4037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Alice Springs </w:t>
            </w:r>
            <w:r>
              <w:rPr>
                <w:rFonts w:cs="Lato"/>
                <w:color w:val="000000"/>
                <w:szCs w:val="22"/>
              </w:rPr>
              <w:t xml:space="preserve"> </w:t>
            </w:r>
            <w:r w:rsidRPr="003F52D0">
              <w:rPr>
                <w:rFonts w:cs="Lato"/>
                <w:color w:val="000000"/>
                <w:szCs w:val="22"/>
              </w:rPr>
              <w:t xml:space="preserve">NT </w:t>
            </w:r>
            <w:r>
              <w:rPr>
                <w:rFonts w:cs="Lato"/>
                <w:color w:val="000000"/>
                <w:szCs w:val="22"/>
              </w:rPr>
              <w:t xml:space="preserve"> </w:t>
            </w:r>
            <w:r w:rsidRPr="003F52D0">
              <w:rPr>
                <w:rFonts w:cs="Lato"/>
                <w:color w:val="000000"/>
                <w:szCs w:val="22"/>
              </w:rPr>
              <w:t xml:space="preserve">0871 </w:t>
            </w:r>
          </w:p>
          <w:p w:rsidR="002616FC"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RTMKatherine@nt.gov.au </w:t>
            </w:r>
          </w:p>
          <w:p w:rsidR="002616FC" w:rsidRDefault="002616FC" w:rsidP="002616FC">
            <w:pPr>
              <w:autoSpaceDE w:val="0"/>
              <w:autoSpaceDN w:val="0"/>
              <w:adjustRightInd w:val="0"/>
              <w:spacing w:after="0"/>
              <w:rPr>
                <w:rFonts w:cs="Lato"/>
                <w:color w:val="000000"/>
                <w:szCs w:val="22"/>
              </w:rPr>
            </w:pPr>
          </w:p>
          <w:p w:rsidR="002616FC" w:rsidRDefault="002616FC" w:rsidP="002616FC">
            <w:pPr>
              <w:autoSpaceDE w:val="0"/>
              <w:autoSpaceDN w:val="0"/>
              <w:adjustRightInd w:val="0"/>
              <w:spacing w:after="0"/>
              <w:rPr>
                <w:sz w:val="20"/>
              </w:rPr>
            </w:pPr>
            <w:r w:rsidRPr="003F52D0">
              <w:rPr>
                <w:rFonts w:cs="Lato"/>
                <w:color w:val="000000"/>
                <w:szCs w:val="22"/>
              </w:rPr>
              <w:t>08 8951 6481</w:t>
            </w:r>
          </w:p>
        </w:tc>
        <w:tc>
          <w:tcPr>
            <w:tcW w:w="3455" w:type="dxa"/>
            <w:tcBorders>
              <w:top w:val="single" w:sz="4" w:space="0" w:color="auto"/>
              <w:left w:val="single" w:sz="4" w:space="0" w:color="auto"/>
              <w:bottom w:val="single" w:sz="4" w:space="0" w:color="auto"/>
              <w:right w:val="single" w:sz="4" w:space="0" w:color="auto"/>
            </w:tcBorders>
          </w:tcPr>
          <w:p w:rsidR="002616FC" w:rsidRDefault="002616FC" w:rsidP="002616FC">
            <w:pPr>
              <w:autoSpaceDE w:val="0"/>
              <w:autoSpaceDN w:val="0"/>
              <w:adjustRightInd w:val="0"/>
              <w:spacing w:after="0"/>
              <w:rPr>
                <w:rFonts w:cs="Lato"/>
                <w:color w:val="000000"/>
                <w:szCs w:val="22"/>
              </w:rPr>
            </w:pPr>
            <w:r w:rsidRPr="003F52D0">
              <w:rPr>
                <w:rFonts w:cs="Lato"/>
                <w:color w:val="000000"/>
                <w:szCs w:val="22"/>
              </w:rPr>
              <w:t xml:space="preserve">1st Floor,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Alice Springs Plaza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Todd Street Mall </w:t>
            </w:r>
          </w:p>
          <w:p w:rsidR="002616FC" w:rsidRDefault="002616FC" w:rsidP="002616FC">
            <w:pPr>
              <w:autoSpaceDE w:val="0"/>
              <w:autoSpaceDN w:val="0"/>
              <w:adjustRightInd w:val="0"/>
              <w:spacing w:after="0"/>
              <w:rPr>
                <w:rFonts w:cs="Lato"/>
                <w:color w:val="000000"/>
                <w:szCs w:val="22"/>
              </w:rPr>
            </w:pPr>
            <w:r w:rsidRPr="003F52D0">
              <w:rPr>
                <w:rFonts w:cs="Lato"/>
                <w:color w:val="000000"/>
                <w:szCs w:val="22"/>
              </w:rPr>
              <w:t>Alice Springs</w:t>
            </w:r>
            <w:r>
              <w:rPr>
                <w:rFonts w:cs="Lato"/>
                <w:color w:val="000000"/>
                <w:szCs w:val="22"/>
              </w:rPr>
              <w:t xml:space="preserve"> </w:t>
            </w:r>
            <w:r w:rsidRPr="003F52D0">
              <w:rPr>
                <w:rFonts w:cs="Lato"/>
                <w:color w:val="000000"/>
                <w:szCs w:val="22"/>
              </w:rPr>
              <w:t xml:space="preserve"> NT </w:t>
            </w:r>
            <w:r>
              <w:rPr>
                <w:rFonts w:cs="Lato"/>
                <w:color w:val="000000"/>
                <w:szCs w:val="22"/>
              </w:rPr>
              <w:t xml:space="preserve"> </w:t>
            </w:r>
            <w:r w:rsidRPr="003F52D0">
              <w:rPr>
                <w:rFonts w:cs="Lato"/>
                <w:color w:val="000000"/>
                <w:szCs w:val="22"/>
              </w:rPr>
              <w:t xml:space="preserve">0870 </w:t>
            </w:r>
          </w:p>
          <w:p w:rsidR="002616FC" w:rsidRPr="003F52D0"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 </w:t>
            </w: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PO Box 4037 </w:t>
            </w:r>
          </w:p>
          <w:p w:rsidR="002616FC" w:rsidRDefault="002616FC" w:rsidP="002616FC">
            <w:pPr>
              <w:autoSpaceDE w:val="0"/>
              <w:autoSpaceDN w:val="0"/>
              <w:adjustRightInd w:val="0"/>
              <w:spacing w:after="0"/>
              <w:rPr>
                <w:rFonts w:cs="Lato"/>
                <w:color w:val="000000"/>
                <w:szCs w:val="22"/>
              </w:rPr>
            </w:pPr>
            <w:r w:rsidRPr="003F52D0">
              <w:rPr>
                <w:rFonts w:cs="Lato"/>
                <w:color w:val="000000"/>
                <w:szCs w:val="22"/>
              </w:rPr>
              <w:t xml:space="preserve">Alice Springs </w:t>
            </w:r>
            <w:r>
              <w:rPr>
                <w:rFonts w:cs="Lato"/>
                <w:color w:val="000000"/>
                <w:szCs w:val="22"/>
              </w:rPr>
              <w:t xml:space="preserve"> </w:t>
            </w:r>
            <w:r w:rsidRPr="003F52D0">
              <w:rPr>
                <w:rFonts w:cs="Lato"/>
                <w:color w:val="000000"/>
                <w:szCs w:val="22"/>
              </w:rPr>
              <w:t xml:space="preserve">NT </w:t>
            </w:r>
            <w:r>
              <w:rPr>
                <w:rFonts w:cs="Lato"/>
                <w:color w:val="000000"/>
                <w:szCs w:val="22"/>
              </w:rPr>
              <w:t xml:space="preserve"> </w:t>
            </w:r>
            <w:r w:rsidRPr="003F52D0">
              <w:rPr>
                <w:rFonts w:cs="Lato"/>
                <w:color w:val="000000"/>
                <w:szCs w:val="22"/>
              </w:rPr>
              <w:t xml:space="preserve">0871 </w:t>
            </w:r>
          </w:p>
          <w:p w:rsidR="002616FC" w:rsidRPr="003F52D0" w:rsidRDefault="002616FC" w:rsidP="002616FC">
            <w:pPr>
              <w:autoSpaceDE w:val="0"/>
              <w:autoSpaceDN w:val="0"/>
              <w:adjustRightInd w:val="0"/>
              <w:spacing w:after="0"/>
              <w:rPr>
                <w:rFonts w:cs="Lato"/>
                <w:color w:val="000000"/>
                <w:szCs w:val="22"/>
              </w:rPr>
            </w:pPr>
          </w:p>
          <w:p w:rsidR="002616FC" w:rsidRPr="003F52D0" w:rsidRDefault="002616FC" w:rsidP="002616FC">
            <w:pPr>
              <w:autoSpaceDE w:val="0"/>
              <w:autoSpaceDN w:val="0"/>
              <w:adjustRightInd w:val="0"/>
              <w:spacing w:after="0"/>
              <w:rPr>
                <w:rFonts w:cs="Lato"/>
                <w:color w:val="000000"/>
                <w:szCs w:val="22"/>
              </w:rPr>
            </w:pPr>
            <w:r w:rsidRPr="003F52D0">
              <w:rPr>
                <w:rFonts w:cs="Lato"/>
                <w:color w:val="000000"/>
                <w:szCs w:val="22"/>
              </w:rPr>
              <w:t xml:space="preserve">RTMAlice@nt.gov.au </w:t>
            </w:r>
          </w:p>
          <w:p w:rsidR="002616FC" w:rsidRDefault="002616FC" w:rsidP="002616FC">
            <w:pPr>
              <w:autoSpaceDE w:val="0"/>
              <w:autoSpaceDN w:val="0"/>
              <w:adjustRightInd w:val="0"/>
              <w:spacing w:after="0"/>
              <w:rPr>
                <w:rFonts w:cs="Lato"/>
                <w:color w:val="000000"/>
                <w:szCs w:val="22"/>
              </w:rPr>
            </w:pPr>
          </w:p>
          <w:p w:rsidR="002616FC" w:rsidRDefault="002616FC" w:rsidP="002616FC">
            <w:pPr>
              <w:autoSpaceDE w:val="0"/>
              <w:autoSpaceDN w:val="0"/>
              <w:adjustRightInd w:val="0"/>
              <w:spacing w:after="0"/>
              <w:rPr>
                <w:sz w:val="20"/>
              </w:rPr>
            </w:pPr>
            <w:r w:rsidRPr="003F52D0">
              <w:rPr>
                <w:rFonts w:cs="Lato"/>
                <w:color w:val="000000"/>
                <w:szCs w:val="22"/>
              </w:rPr>
              <w:t>08 8951 6491</w:t>
            </w:r>
          </w:p>
        </w:tc>
      </w:tr>
    </w:tbl>
    <w:tbl>
      <w:tblPr>
        <w:tblStyle w:val="NTGTable1"/>
        <w:tblW w:w="4945" w:type="pct"/>
        <w:tblLayout w:type="fixed"/>
        <w:tblLook w:val="0600" w:firstRow="0" w:lastRow="0" w:firstColumn="0" w:lastColumn="0" w:noHBand="1" w:noVBand="1"/>
      </w:tblPr>
      <w:tblGrid>
        <w:gridCol w:w="709"/>
        <w:gridCol w:w="708"/>
        <w:gridCol w:w="388"/>
        <w:gridCol w:w="1736"/>
        <w:gridCol w:w="773"/>
        <w:gridCol w:w="774"/>
        <w:gridCol w:w="2922"/>
        <w:gridCol w:w="55"/>
        <w:gridCol w:w="848"/>
        <w:gridCol w:w="1282"/>
      </w:tblGrid>
      <w:tr w:rsidR="00A57116" w:rsidRPr="0035332A" w:rsidTr="00D3026C">
        <w:trPr>
          <w:cantSplit w:val="0"/>
          <w:trHeight w:val="567"/>
        </w:trPr>
        <w:tc>
          <w:tcPr>
            <w:tcW w:w="10195"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A57116" w:rsidRPr="0035332A" w:rsidRDefault="00A57116" w:rsidP="00D3026C">
            <w:pPr>
              <w:keepNext/>
              <w:spacing w:after="0"/>
              <w:rPr>
                <w:b/>
              </w:rPr>
            </w:pPr>
            <w:r w:rsidRPr="0035332A">
              <w:rPr>
                <w:b/>
              </w:rPr>
              <w:t xml:space="preserve">Payment slip </w:t>
            </w:r>
          </w:p>
        </w:tc>
      </w:tr>
      <w:tr w:rsidR="00A57116" w:rsidRPr="00D96770" w:rsidTr="00DD763B">
        <w:trPr>
          <w:cantSplit w:val="0"/>
          <w:trHeight w:val="340"/>
        </w:trPr>
        <w:tc>
          <w:tcPr>
            <w:tcW w:w="1806" w:type="dxa"/>
            <w:gridSpan w:val="3"/>
            <w:tcBorders>
              <w:top w:val="single" w:sz="4" w:space="0" w:color="auto"/>
              <w:left w:val="single" w:sz="4" w:space="0" w:color="auto"/>
              <w:bottom w:val="single" w:sz="4" w:space="0" w:color="auto"/>
              <w:right w:val="single" w:sz="4" w:space="0" w:color="auto"/>
            </w:tcBorders>
            <w:noWrap/>
          </w:tcPr>
          <w:p w:rsidR="00A57116" w:rsidRPr="005A21F5" w:rsidRDefault="00A57116" w:rsidP="00DD763B">
            <w:pPr>
              <w:keepNext/>
              <w:rPr>
                <w:b/>
              </w:rPr>
            </w:pPr>
            <w:r w:rsidRPr="005A21F5">
              <w:rPr>
                <w:b/>
              </w:rPr>
              <w:t>Name in full</w:t>
            </w:r>
            <w:r w:rsidR="00D3026C">
              <w:rPr>
                <w:b/>
              </w:rPr>
              <w:t>:</w:t>
            </w:r>
          </w:p>
        </w:tc>
        <w:tc>
          <w:tcPr>
            <w:tcW w:w="6212" w:type="dxa"/>
            <w:gridSpan w:val="4"/>
            <w:tcBorders>
              <w:top w:val="single" w:sz="4" w:space="0" w:color="auto"/>
              <w:left w:val="single" w:sz="4" w:space="0" w:color="auto"/>
              <w:bottom w:val="single" w:sz="4" w:space="0" w:color="auto"/>
              <w:right w:val="single" w:sz="4" w:space="0" w:color="auto"/>
            </w:tcBorders>
          </w:tcPr>
          <w:p w:rsidR="00A57116" w:rsidRPr="002766BE" w:rsidRDefault="00A57116" w:rsidP="00DD763B">
            <w:pPr>
              <w:keepNext/>
            </w:pPr>
          </w:p>
        </w:tc>
        <w:tc>
          <w:tcPr>
            <w:tcW w:w="2187" w:type="dxa"/>
            <w:gridSpan w:val="3"/>
            <w:vMerge w:val="restart"/>
            <w:tcBorders>
              <w:top w:val="single" w:sz="4" w:space="0" w:color="auto"/>
              <w:left w:val="single" w:sz="4" w:space="0" w:color="auto"/>
              <w:right w:val="single" w:sz="4" w:space="0" w:color="auto"/>
            </w:tcBorders>
          </w:tcPr>
          <w:p w:rsidR="00A57116" w:rsidRPr="00E9348F" w:rsidRDefault="00A57116" w:rsidP="00DD763B">
            <w:pPr>
              <w:keepNext/>
              <w:tabs>
                <w:tab w:val="left" w:leader="underscore" w:pos="3011"/>
              </w:tabs>
              <w:spacing w:before="120" w:after="120"/>
              <w:rPr>
                <w:b/>
                <w:sz w:val="17"/>
                <w:szCs w:val="17"/>
              </w:rPr>
            </w:pPr>
            <w:r w:rsidRPr="00E9348F">
              <w:rPr>
                <w:b/>
                <w:sz w:val="17"/>
                <w:szCs w:val="17"/>
              </w:rPr>
              <w:t>OFFICE USE ONLY</w:t>
            </w:r>
          </w:p>
          <w:p w:rsidR="00A57116" w:rsidRPr="00E9348F" w:rsidRDefault="00A57116" w:rsidP="00DD763B">
            <w:pPr>
              <w:keepNext/>
              <w:tabs>
                <w:tab w:val="left" w:leader="underscore" w:pos="3011"/>
              </w:tabs>
              <w:spacing w:before="120" w:after="120"/>
              <w:rPr>
                <w:sz w:val="17"/>
                <w:szCs w:val="17"/>
              </w:rPr>
            </w:pPr>
            <w:r w:rsidRPr="00E9348F">
              <w:rPr>
                <w:sz w:val="17"/>
                <w:szCs w:val="17"/>
              </w:rPr>
              <w:t>ABN: 84 085 734 992</w:t>
            </w:r>
          </w:p>
          <w:p w:rsidR="00A57116" w:rsidRPr="00D96770" w:rsidRDefault="00A57116" w:rsidP="00DD763B">
            <w:pPr>
              <w:keepNext/>
              <w:tabs>
                <w:tab w:val="left" w:leader="underscore" w:pos="3011"/>
              </w:tabs>
              <w:spacing w:before="120" w:after="120"/>
              <w:rPr>
                <w:sz w:val="18"/>
              </w:rPr>
            </w:pPr>
            <w:r w:rsidRPr="004B46A6">
              <w:rPr>
                <w:sz w:val="17"/>
                <w:szCs w:val="17"/>
              </w:rPr>
              <w:t>92HD1N01D</w:t>
            </w:r>
            <w:r w:rsidRPr="00E9348F">
              <w:rPr>
                <w:sz w:val="17"/>
                <w:szCs w:val="17"/>
              </w:rPr>
              <w:t xml:space="preserve"> 134537</w:t>
            </w:r>
          </w:p>
        </w:tc>
      </w:tr>
      <w:tr w:rsidR="00A57116" w:rsidRPr="00E9348F" w:rsidTr="00DD763B">
        <w:trPr>
          <w:cantSplit w:val="0"/>
          <w:trHeight w:val="340"/>
        </w:trPr>
        <w:tc>
          <w:tcPr>
            <w:tcW w:w="1806" w:type="dxa"/>
            <w:gridSpan w:val="3"/>
            <w:tcBorders>
              <w:top w:val="single" w:sz="4" w:space="0" w:color="auto"/>
              <w:left w:val="single" w:sz="4" w:space="0" w:color="auto"/>
              <w:bottom w:val="single" w:sz="4" w:space="0" w:color="auto"/>
              <w:right w:val="single" w:sz="4" w:space="0" w:color="auto"/>
            </w:tcBorders>
            <w:noWrap/>
          </w:tcPr>
          <w:p w:rsidR="00A57116" w:rsidRPr="005A21F5" w:rsidRDefault="00A57116" w:rsidP="00DD763B">
            <w:pPr>
              <w:keepNext/>
              <w:rPr>
                <w:b/>
              </w:rPr>
            </w:pPr>
            <w:r w:rsidRPr="005A21F5">
              <w:rPr>
                <w:b/>
              </w:rPr>
              <w:t>Property name</w:t>
            </w:r>
            <w:r w:rsidR="00D3026C">
              <w:rPr>
                <w:b/>
              </w:rPr>
              <w:t>:</w:t>
            </w:r>
          </w:p>
        </w:tc>
        <w:tc>
          <w:tcPr>
            <w:tcW w:w="6212" w:type="dxa"/>
            <w:gridSpan w:val="4"/>
            <w:tcBorders>
              <w:top w:val="single" w:sz="4" w:space="0" w:color="auto"/>
              <w:left w:val="single" w:sz="4" w:space="0" w:color="auto"/>
              <w:bottom w:val="single" w:sz="4" w:space="0" w:color="auto"/>
              <w:right w:val="single" w:sz="4" w:space="0" w:color="auto"/>
            </w:tcBorders>
          </w:tcPr>
          <w:p w:rsidR="00A57116" w:rsidRPr="002766BE" w:rsidRDefault="00A57116" w:rsidP="00DD763B">
            <w:pPr>
              <w:keepNext/>
            </w:pPr>
          </w:p>
        </w:tc>
        <w:tc>
          <w:tcPr>
            <w:tcW w:w="2187" w:type="dxa"/>
            <w:gridSpan w:val="3"/>
            <w:vMerge/>
            <w:tcBorders>
              <w:left w:val="single" w:sz="4" w:space="0" w:color="auto"/>
              <w:right w:val="single" w:sz="4" w:space="0" w:color="auto"/>
            </w:tcBorders>
          </w:tcPr>
          <w:p w:rsidR="00A57116" w:rsidRPr="00E9348F" w:rsidRDefault="00A57116" w:rsidP="00DD763B">
            <w:pPr>
              <w:keepNext/>
              <w:tabs>
                <w:tab w:val="left" w:leader="underscore" w:pos="3011"/>
              </w:tabs>
              <w:spacing w:before="120" w:after="120"/>
              <w:rPr>
                <w:b/>
                <w:sz w:val="17"/>
                <w:szCs w:val="17"/>
              </w:rPr>
            </w:pPr>
          </w:p>
        </w:tc>
      </w:tr>
      <w:tr w:rsidR="00A57116" w:rsidRPr="00E9348F" w:rsidTr="00DD763B">
        <w:trPr>
          <w:cantSplit w:val="0"/>
          <w:trHeight w:val="20"/>
        </w:trPr>
        <w:tc>
          <w:tcPr>
            <w:tcW w:w="1806" w:type="dxa"/>
            <w:gridSpan w:val="3"/>
            <w:tcBorders>
              <w:top w:val="single" w:sz="4" w:space="0" w:color="auto"/>
              <w:left w:val="single" w:sz="4" w:space="0" w:color="auto"/>
              <w:bottom w:val="single" w:sz="4" w:space="0" w:color="auto"/>
              <w:right w:val="single" w:sz="4" w:space="0" w:color="auto"/>
            </w:tcBorders>
            <w:noWrap/>
          </w:tcPr>
          <w:p w:rsidR="00A57116" w:rsidRPr="005A21F5" w:rsidRDefault="00A57116" w:rsidP="00DD763B">
            <w:pPr>
              <w:keepNext/>
              <w:rPr>
                <w:b/>
              </w:rPr>
            </w:pPr>
            <w:r w:rsidRPr="005A21F5">
              <w:rPr>
                <w:b/>
              </w:rPr>
              <w:t>Postal address</w:t>
            </w:r>
            <w:r w:rsidR="00D3026C">
              <w:rPr>
                <w:b/>
              </w:rPr>
              <w:t>:</w:t>
            </w:r>
          </w:p>
        </w:tc>
        <w:tc>
          <w:tcPr>
            <w:tcW w:w="6212" w:type="dxa"/>
            <w:gridSpan w:val="4"/>
            <w:tcBorders>
              <w:top w:val="single" w:sz="4" w:space="0" w:color="auto"/>
              <w:left w:val="single" w:sz="4" w:space="0" w:color="auto"/>
              <w:bottom w:val="single" w:sz="4" w:space="0" w:color="auto"/>
              <w:right w:val="single" w:sz="4" w:space="0" w:color="auto"/>
            </w:tcBorders>
          </w:tcPr>
          <w:p w:rsidR="00A57116" w:rsidRPr="002766BE" w:rsidRDefault="00A57116" w:rsidP="00DD763B">
            <w:pPr>
              <w:keepNext/>
            </w:pPr>
          </w:p>
        </w:tc>
        <w:tc>
          <w:tcPr>
            <w:tcW w:w="2187" w:type="dxa"/>
            <w:gridSpan w:val="3"/>
            <w:vMerge/>
            <w:tcBorders>
              <w:left w:val="single" w:sz="4" w:space="0" w:color="auto"/>
              <w:bottom w:val="single" w:sz="4" w:space="0" w:color="auto"/>
              <w:right w:val="single" w:sz="4" w:space="0" w:color="auto"/>
            </w:tcBorders>
          </w:tcPr>
          <w:p w:rsidR="00A57116" w:rsidRPr="00E9348F" w:rsidRDefault="00A57116" w:rsidP="00DD763B">
            <w:pPr>
              <w:keepNext/>
              <w:tabs>
                <w:tab w:val="left" w:leader="underscore" w:pos="3011"/>
              </w:tabs>
              <w:spacing w:before="120" w:after="120"/>
              <w:rPr>
                <w:b/>
                <w:sz w:val="17"/>
                <w:szCs w:val="17"/>
              </w:rPr>
            </w:pPr>
          </w:p>
        </w:tc>
      </w:tr>
      <w:tr w:rsidR="00A57116" w:rsidRPr="002766BE" w:rsidTr="00DD763B">
        <w:trPr>
          <w:cantSplit w:val="0"/>
          <w:trHeight w:val="20"/>
        </w:trPr>
        <w:tc>
          <w:tcPr>
            <w:tcW w:w="10205" w:type="dxa"/>
            <w:gridSpan w:val="10"/>
            <w:tcBorders>
              <w:top w:val="single" w:sz="4" w:space="0" w:color="auto"/>
              <w:left w:val="single" w:sz="4" w:space="0" w:color="auto"/>
              <w:bottom w:val="nil"/>
              <w:right w:val="single" w:sz="4" w:space="0" w:color="auto"/>
            </w:tcBorders>
            <w:noWrap/>
          </w:tcPr>
          <w:p w:rsidR="00A57116" w:rsidRPr="002766BE" w:rsidRDefault="00A57116" w:rsidP="00DD763B">
            <w:pPr>
              <w:keepNext/>
              <w:spacing w:before="120"/>
              <w:rPr>
                <w:szCs w:val="22"/>
              </w:rPr>
            </w:pPr>
            <w:r w:rsidRPr="002766BE">
              <w:rPr>
                <w:szCs w:val="22"/>
              </w:rPr>
              <w:t xml:space="preserve">Payment for: </w:t>
            </w:r>
            <w:r w:rsidRPr="002766BE">
              <w:rPr>
                <w:i/>
                <w:szCs w:val="22"/>
              </w:rPr>
              <w:t>(</w:t>
            </w:r>
            <w:r>
              <w:rPr>
                <w:i/>
                <w:szCs w:val="22"/>
              </w:rPr>
              <w:t>circle yes no</w:t>
            </w:r>
            <w:r w:rsidRPr="002766BE">
              <w:rPr>
                <w:i/>
                <w:szCs w:val="22"/>
              </w:rPr>
              <w:t>, amount of signs required and enter the amount)</w:t>
            </w:r>
          </w:p>
        </w:tc>
      </w:tr>
      <w:tr w:rsidR="00A57116" w:rsidRPr="002766BE" w:rsidTr="00DD763B">
        <w:trPr>
          <w:cantSplit w:val="0"/>
          <w:trHeight w:val="65"/>
        </w:trPr>
        <w:tc>
          <w:tcPr>
            <w:tcW w:w="5093" w:type="dxa"/>
            <w:gridSpan w:val="6"/>
            <w:tcBorders>
              <w:top w:val="single" w:sz="4" w:space="0" w:color="auto"/>
              <w:left w:val="single" w:sz="4" w:space="0" w:color="auto"/>
              <w:bottom w:val="nil"/>
              <w:right w:val="single" w:sz="4" w:space="0" w:color="auto"/>
            </w:tcBorders>
            <w:noWrap/>
          </w:tcPr>
          <w:p w:rsidR="00A57116" w:rsidRPr="002766BE" w:rsidRDefault="00A57116" w:rsidP="00DD763B">
            <w:pPr>
              <w:keepNext/>
              <w:spacing w:before="120"/>
              <w:rPr>
                <w:szCs w:val="22"/>
              </w:rPr>
            </w:pPr>
          </w:p>
        </w:tc>
        <w:tc>
          <w:tcPr>
            <w:tcW w:w="2980"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before="120"/>
              <w:rPr>
                <w:szCs w:val="22"/>
              </w:rPr>
            </w:pPr>
          </w:p>
        </w:tc>
        <w:tc>
          <w:tcPr>
            <w:tcW w:w="2132"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before="120"/>
              <w:rPr>
                <w:szCs w:val="22"/>
              </w:rPr>
            </w:pPr>
            <w:r w:rsidRPr="002766BE">
              <w:rPr>
                <w:b/>
                <w:szCs w:val="22"/>
              </w:rPr>
              <w:t>AMOUNT</w:t>
            </w:r>
          </w:p>
        </w:tc>
      </w:tr>
      <w:tr w:rsidR="00A57116" w:rsidRPr="002766BE" w:rsidTr="00DD763B">
        <w:trPr>
          <w:cantSplit w:val="0"/>
          <w:trHeight w:val="65"/>
        </w:trPr>
        <w:tc>
          <w:tcPr>
            <w:tcW w:w="709" w:type="dxa"/>
            <w:tcBorders>
              <w:top w:val="single" w:sz="4" w:space="0" w:color="auto"/>
              <w:left w:val="single" w:sz="4" w:space="0" w:color="auto"/>
              <w:bottom w:val="nil"/>
              <w:right w:val="single" w:sz="4" w:space="0" w:color="auto"/>
            </w:tcBorders>
            <w:noWrap/>
          </w:tcPr>
          <w:p w:rsidR="00A57116" w:rsidRPr="002766BE" w:rsidRDefault="00A57116" w:rsidP="00DD763B">
            <w:pPr>
              <w:keepNext/>
              <w:spacing w:after="0"/>
              <w:rPr>
                <w:szCs w:val="22"/>
              </w:rPr>
            </w:pPr>
            <w:r>
              <w:rPr>
                <w:szCs w:val="22"/>
              </w:rPr>
              <w:t>Yes</w:t>
            </w:r>
          </w:p>
        </w:tc>
        <w:tc>
          <w:tcPr>
            <w:tcW w:w="709" w:type="dxa"/>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r>
              <w:rPr>
                <w:szCs w:val="22"/>
              </w:rPr>
              <w:t>No</w:t>
            </w:r>
          </w:p>
        </w:tc>
        <w:tc>
          <w:tcPr>
            <w:tcW w:w="3675" w:type="dxa"/>
            <w:gridSpan w:val="4"/>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r>
              <w:rPr>
                <w:szCs w:val="22"/>
              </w:rPr>
              <w:t>1080 permit f</w:t>
            </w:r>
            <w:r w:rsidRPr="002766BE">
              <w:rPr>
                <w:szCs w:val="22"/>
              </w:rPr>
              <w:t>ee</w:t>
            </w:r>
          </w:p>
        </w:tc>
        <w:tc>
          <w:tcPr>
            <w:tcW w:w="2980"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after="0"/>
              <w:rPr>
                <w:b/>
                <w:szCs w:val="22"/>
              </w:rPr>
            </w:pPr>
            <w:r w:rsidRPr="002766BE">
              <w:rPr>
                <w:b/>
                <w:szCs w:val="22"/>
              </w:rPr>
              <w:t>$400.00 for five years</w:t>
            </w:r>
          </w:p>
        </w:tc>
        <w:tc>
          <w:tcPr>
            <w:tcW w:w="849"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r w:rsidRPr="002766BE">
              <w:rPr>
                <w:szCs w:val="22"/>
              </w:rPr>
              <w:t xml:space="preserve">(N00) </w:t>
            </w:r>
          </w:p>
        </w:tc>
        <w:tc>
          <w:tcPr>
            <w:tcW w:w="1283"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p>
        </w:tc>
      </w:tr>
      <w:tr w:rsidR="00A57116" w:rsidRPr="002766BE" w:rsidTr="00DD763B">
        <w:trPr>
          <w:cantSplit w:val="0"/>
          <w:trHeight w:val="65"/>
        </w:trPr>
        <w:tc>
          <w:tcPr>
            <w:tcW w:w="709" w:type="dxa"/>
            <w:tcBorders>
              <w:top w:val="single" w:sz="4" w:space="0" w:color="auto"/>
              <w:left w:val="single" w:sz="4" w:space="0" w:color="auto"/>
              <w:bottom w:val="nil"/>
              <w:right w:val="single" w:sz="4" w:space="0" w:color="auto"/>
            </w:tcBorders>
            <w:noWrap/>
          </w:tcPr>
          <w:p w:rsidR="00A57116" w:rsidRDefault="00A57116" w:rsidP="00DD763B">
            <w:pPr>
              <w:keepNext/>
              <w:spacing w:after="0"/>
              <w:rPr>
                <w:szCs w:val="22"/>
              </w:rPr>
            </w:pPr>
            <w:r>
              <w:rPr>
                <w:szCs w:val="22"/>
              </w:rPr>
              <w:t>Yes</w:t>
            </w:r>
          </w:p>
        </w:tc>
        <w:tc>
          <w:tcPr>
            <w:tcW w:w="709" w:type="dxa"/>
            <w:tcBorders>
              <w:top w:val="single" w:sz="4" w:space="0" w:color="auto"/>
              <w:left w:val="single" w:sz="4" w:space="0" w:color="auto"/>
              <w:bottom w:val="nil"/>
              <w:right w:val="single" w:sz="4" w:space="0" w:color="auto"/>
            </w:tcBorders>
          </w:tcPr>
          <w:p w:rsidR="00A57116" w:rsidRDefault="00A57116" w:rsidP="00DD763B">
            <w:pPr>
              <w:keepNext/>
              <w:spacing w:after="0"/>
              <w:rPr>
                <w:szCs w:val="22"/>
              </w:rPr>
            </w:pPr>
            <w:r>
              <w:rPr>
                <w:szCs w:val="22"/>
              </w:rPr>
              <w:t>No</w:t>
            </w:r>
          </w:p>
        </w:tc>
        <w:tc>
          <w:tcPr>
            <w:tcW w:w="3675" w:type="dxa"/>
            <w:gridSpan w:val="4"/>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r w:rsidRPr="002766BE">
              <w:rPr>
                <w:szCs w:val="22"/>
              </w:rPr>
              <w:t>1080 warning signs (pack of five)</w:t>
            </w:r>
          </w:p>
        </w:tc>
        <w:tc>
          <w:tcPr>
            <w:tcW w:w="2980"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after="0"/>
              <w:rPr>
                <w:b/>
                <w:szCs w:val="22"/>
              </w:rPr>
            </w:pPr>
            <w:r w:rsidRPr="002766BE">
              <w:rPr>
                <w:b/>
                <w:szCs w:val="22"/>
              </w:rPr>
              <w:t>$40</w:t>
            </w:r>
          </w:p>
        </w:tc>
        <w:tc>
          <w:tcPr>
            <w:tcW w:w="849"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r w:rsidRPr="002766BE">
              <w:rPr>
                <w:szCs w:val="22"/>
              </w:rPr>
              <w:t>(S10)</w:t>
            </w:r>
          </w:p>
        </w:tc>
        <w:tc>
          <w:tcPr>
            <w:tcW w:w="1283"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p>
        </w:tc>
      </w:tr>
      <w:tr w:rsidR="00A57116" w:rsidRPr="002766BE" w:rsidTr="00DD763B">
        <w:trPr>
          <w:cantSplit w:val="0"/>
          <w:trHeight w:val="65"/>
        </w:trPr>
        <w:tc>
          <w:tcPr>
            <w:tcW w:w="709" w:type="dxa"/>
            <w:tcBorders>
              <w:top w:val="single" w:sz="4" w:space="0" w:color="auto"/>
              <w:left w:val="single" w:sz="4" w:space="0" w:color="auto"/>
              <w:bottom w:val="nil"/>
              <w:right w:val="single" w:sz="4" w:space="0" w:color="auto"/>
            </w:tcBorders>
            <w:noWrap/>
          </w:tcPr>
          <w:p w:rsidR="00A57116" w:rsidRDefault="00A57116" w:rsidP="00DD763B">
            <w:pPr>
              <w:keepNext/>
              <w:spacing w:after="0"/>
              <w:rPr>
                <w:szCs w:val="22"/>
              </w:rPr>
            </w:pPr>
            <w:r>
              <w:rPr>
                <w:szCs w:val="22"/>
              </w:rPr>
              <w:t xml:space="preserve">Yes </w:t>
            </w:r>
          </w:p>
        </w:tc>
        <w:tc>
          <w:tcPr>
            <w:tcW w:w="709" w:type="dxa"/>
            <w:tcBorders>
              <w:top w:val="single" w:sz="4" w:space="0" w:color="auto"/>
              <w:left w:val="single" w:sz="4" w:space="0" w:color="auto"/>
              <w:bottom w:val="nil"/>
              <w:right w:val="single" w:sz="4" w:space="0" w:color="auto"/>
            </w:tcBorders>
          </w:tcPr>
          <w:p w:rsidR="00A57116" w:rsidRDefault="00A57116" w:rsidP="00DD763B">
            <w:pPr>
              <w:keepNext/>
              <w:spacing w:after="0"/>
              <w:rPr>
                <w:szCs w:val="22"/>
              </w:rPr>
            </w:pPr>
            <w:r>
              <w:rPr>
                <w:szCs w:val="22"/>
              </w:rPr>
              <w:t>No</w:t>
            </w:r>
          </w:p>
        </w:tc>
        <w:tc>
          <w:tcPr>
            <w:tcW w:w="2126"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r>
              <w:rPr>
                <w:szCs w:val="22"/>
              </w:rPr>
              <w:t>extra 1080 warning signs</w:t>
            </w:r>
          </w:p>
        </w:tc>
        <w:tc>
          <w:tcPr>
            <w:tcW w:w="774" w:type="dxa"/>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proofErr w:type="spellStart"/>
            <w:r>
              <w:rPr>
                <w:szCs w:val="22"/>
              </w:rPr>
              <w:t>qty</w:t>
            </w:r>
            <w:proofErr w:type="spellEnd"/>
            <w:r>
              <w:rPr>
                <w:szCs w:val="22"/>
              </w:rPr>
              <w:t>:</w:t>
            </w:r>
          </w:p>
        </w:tc>
        <w:tc>
          <w:tcPr>
            <w:tcW w:w="775" w:type="dxa"/>
            <w:tcBorders>
              <w:top w:val="single" w:sz="4" w:space="0" w:color="auto"/>
              <w:left w:val="single" w:sz="4" w:space="0" w:color="auto"/>
              <w:bottom w:val="nil"/>
              <w:right w:val="single" w:sz="4" w:space="0" w:color="auto"/>
            </w:tcBorders>
          </w:tcPr>
          <w:p w:rsidR="00A57116" w:rsidRPr="002766BE" w:rsidRDefault="00A57116" w:rsidP="00DD763B">
            <w:pPr>
              <w:keepNext/>
              <w:spacing w:after="0"/>
              <w:rPr>
                <w:szCs w:val="22"/>
              </w:rPr>
            </w:pPr>
          </w:p>
        </w:tc>
        <w:tc>
          <w:tcPr>
            <w:tcW w:w="2980" w:type="dxa"/>
            <w:gridSpan w:val="2"/>
            <w:tcBorders>
              <w:top w:val="single" w:sz="4" w:space="0" w:color="auto"/>
              <w:left w:val="single" w:sz="4" w:space="0" w:color="auto"/>
              <w:bottom w:val="nil"/>
              <w:right w:val="single" w:sz="4" w:space="0" w:color="auto"/>
            </w:tcBorders>
          </w:tcPr>
          <w:p w:rsidR="00A57116" w:rsidRPr="002766BE" w:rsidRDefault="00A57116" w:rsidP="00DD763B">
            <w:pPr>
              <w:keepNext/>
              <w:spacing w:after="0"/>
              <w:rPr>
                <w:b/>
                <w:szCs w:val="22"/>
              </w:rPr>
            </w:pPr>
            <w:r w:rsidRPr="002766BE">
              <w:rPr>
                <w:b/>
                <w:szCs w:val="22"/>
              </w:rPr>
              <w:t>$8 each</w:t>
            </w:r>
          </w:p>
        </w:tc>
        <w:tc>
          <w:tcPr>
            <w:tcW w:w="849"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r w:rsidRPr="002766BE">
              <w:rPr>
                <w:szCs w:val="22"/>
              </w:rPr>
              <w:t xml:space="preserve">(S10) </w:t>
            </w:r>
          </w:p>
        </w:tc>
        <w:tc>
          <w:tcPr>
            <w:tcW w:w="1283" w:type="dxa"/>
            <w:tcBorders>
              <w:top w:val="single" w:sz="4" w:space="0" w:color="auto"/>
              <w:left w:val="single" w:sz="4" w:space="0" w:color="auto"/>
              <w:bottom w:val="nil"/>
              <w:right w:val="single" w:sz="4" w:space="0" w:color="auto"/>
            </w:tcBorders>
          </w:tcPr>
          <w:p w:rsidR="00A57116" w:rsidRPr="002766BE" w:rsidRDefault="00A57116" w:rsidP="00DD763B">
            <w:pPr>
              <w:keepNext/>
              <w:tabs>
                <w:tab w:val="left" w:leader="underscore" w:pos="1439"/>
              </w:tabs>
              <w:spacing w:after="0"/>
              <w:rPr>
                <w:szCs w:val="22"/>
              </w:rPr>
            </w:pPr>
          </w:p>
        </w:tc>
      </w:tr>
      <w:tr w:rsidR="00A57116" w:rsidRPr="002766BE" w:rsidTr="00A57116">
        <w:trPr>
          <w:cantSplit w:val="0"/>
          <w:trHeight w:val="65"/>
        </w:trPr>
        <w:tc>
          <w:tcPr>
            <w:tcW w:w="5093" w:type="dxa"/>
            <w:gridSpan w:val="6"/>
            <w:tcBorders>
              <w:top w:val="single" w:sz="4" w:space="0" w:color="auto"/>
              <w:left w:val="single" w:sz="4" w:space="0" w:color="auto"/>
              <w:bottom w:val="single" w:sz="4" w:space="0" w:color="auto"/>
              <w:right w:val="single" w:sz="4" w:space="0" w:color="auto"/>
            </w:tcBorders>
            <w:noWrap/>
          </w:tcPr>
          <w:p w:rsidR="00A57116" w:rsidRPr="002766BE" w:rsidRDefault="00A57116" w:rsidP="00DD763B">
            <w:pPr>
              <w:keepNext/>
              <w:spacing w:after="0"/>
              <w:rPr>
                <w:szCs w:val="22"/>
              </w:rPr>
            </w:pPr>
          </w:p>
        </w:tc>
        <w:tc>
          <w:tcPr>
            <w:tcW w:w="2980" w:type="dxa"/>
            <w:gridSpan w:val="2"/>
            <w:tcBorders>
              <w:top w:val="single" w:sz="4" w:space="0" w:color="auto"/>
              <w:left w:val="single" w:sz="4" w:space="0" w:color="auto"/>
              <w:bottom w:val="single" w:sz="4" w:space="0" w:color="auto"/>
              <w:right w:val="single" w:sz="4" w:space="0" w:color="auto"/>
            </w:tcBorders>
          </w:tcPr>
          <w:p w:rsidR="00A57116" w:rsidRPr="002766BE" w:rsidRDefault="00A57116" w:rsidP="00DD763B">
            <w:pPr>
              <w:keepNext/>
              <w:spacing w:before="120" w:after="0"/>
              <w:jc w:val="right"/>
              <w:rPr>
                <w:b/>
                <w:szCs w:val="22"/>
              </w:rPr>
            </w:pPr>
            <w:r w:rsidRPr="002766BE">
              <w:rPr>
                <w:b/>
                <w:szCs w:val="22"/>
              </w:rPr>
              <w:t>Total Amount:</w:t>
            </w:r>
          </w:p>
        </w:tc>
        <w:tc>
          <w:tcPr>
            <w:tcW w:w="2132" w:type="dxa"/>
            <w:gridSpan w:val="2"/>
            <w:tcBorders>
              <w:top w:val="single" w:sz="4" w:space="0" w:color="auto"/>
              <w:left w:val="single" w:sz="4" w:space="0" w:color="auto"/>
              <w:bottom w:val="single" w:sz="4" w:space="0" w:color="auto"/>
              <w:right w:val="single" w:sz="4" w:space="0" w:color="auto"/>
            </w:tcBorders>
          </w:tcPr>
          <w:p w:rsidR="00A57116" w:rsidRPr="002766BE" w:rsidRDefault="00A57116" w:rsidP="00DD763B">
            <w:pPr>
              <w:keepNext/>
              <w:tabs>
                <w:tab w:val="left" w:leader="underscore" w:pos="1439"/>
              </w:tabs>
              <w:spacing w:before="120" w:after="0"/>
              <w:rPr>
                <w:szCs w:val="22"/>
              </w:rPr>
            </w:pPr>
            <w:r w:rsidRPr="002766BE">
              <w:rPr>
                <w:szCs w:val="22"/>
              </w:rPr>
              <w:t>$</w:t>
            </w:r>
          </w:p>
        </w:tc>
      </w:tr>
      <w:tr w:rsidR="00D3026C" w:rsidRPr="002766BE" w:rsidTr="00F3044D">
        <w:trPr>
          <w:cantSplit w:val="0"/>
          <w:trHeight w:val="65"/>
        </w:trPr>
        <w:tc>
          <w:tcPr>
            <w:tcW w:w="10195" w:type="dxa"/>
            <w:gridSpan w:val="10"/>
            <w:tcBorders>
              <w:top w:val="single" w:sz="4" w:space="0" w:color="auto"/>
              <w:left w:val="single" w:sz="4" w:space="0" w:color="auto"/>
              <w:bottom w:val="single" w:sz="4" w:space="0" w:color="auto"/>
              <w:right w:val="single" w:sz="4" w:space="0" w:color="auto"/>
            </w:tcBorders>
            <w:noWrap/>
          </w:tcPr>
          <w:p w:rsidR="00D3026C" w:rsidRPr="002766BE" w:rsidRDefault="00D3026C" w:rsidP="004D42EB">
            <w:pPr>
              <w:keepNext/>
              <w:tabs>
                <w:tab w:val="left" w:leader="underscore" w:pos="1439"/>
              </w:tabs>
              <w:spacing w:before="120" w:after="0"/>
              <w:rPr>
                <w:szCs w:val="22"/>
              </w:rPr>
            </w:pPr>
            <w:r w:rsidRPr="00D3026C">
              <w:rPr>
                <w:b/>
                <w:szCs w:val="22"/>
              </w:rPr>
              <w:t xml:space="preserve">RTM – Please send </w:t>
            </w:r>
            <w:r w:rsidRPr="00D3026C">
              <w:rPr>
                <w:b/>
              </w:rPr>
              <w:t>original receipt to customer and email a copy of this section F of the application for wild dog PAMA and Permit form and Receipt to</w:t>
            </w:r>
            <w:r>
              <w:rPr>
                <w:b/>
              </w:rPr>
              <w:t>:</w:t>
            </w:r>
            <w:r>
              <w:t xml:space="preserve"> </w:t>
            </w:r>
            <w:hyperlink r:id="rId14" w:history="1">
              <w:r w:rsidRPr="00B416BE">
                <w:rPr>
                  <w:rStyle w:val="Hyperlink"/>
                </w:rPr>
                <w:t>chemicals@nt.gov.au</w:t>
              </w:r>
            </w:hyperlink>
            <w:r>
              <w:t xml:space="preserve">  </w:t>
            </w:r>
          </w:p>
        </w:tc>
      </w:tr>
    </w:tbl>
    <w:p w:rsidR="00A57116" w:rsidRPr="00892C49" w:rsidRDefault="00A57116" w:rsidP="00892C49"/>
    <w:sectPr w:rsidR="00A57116" w:rsidRPr="00892C49" w:rsidSect="00BA74BA">
      <w:headerReference w:type="default" r:id="rId15"/>
      <w:footerReference w:type="default" r:id="rId16"/>
      <w:headerReference w:type="first" r:id="rId17"/>
      <w:footerReference w:type="first" r:id="rId18"/>
      <w:pgSz w:w="11906" w:h="16838" w:code="9"/>
      <w:pgMar w:top="794" w:right="794" w:bottom="568" w:left="794" w:header="794"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57" w:rsidRDefault="00384D57" w:rsidP="007332FF">
      <w:r>
        <w:separator/>
      </w:r>
    </w:p>
  </w:endnote>
  <w:endnote w:type="continuationSeparator" w:id="0">
    <w:p w:rsidR="00384D57" w:rsidRDefault="00384D5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placeholder>
                <w:docPart w:val="C9A4980497D844EC9736A585C2F1BE1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1FD5">
                <w:rPr>
                  <w:rStyle w:val="PageNumber"/>
                  <w:b/>
                </w:rPr>
                <w:t>INDUSTRY, TOURISM AND TRADE</w:t>
              </w:r>
            </w:sdtContent>
          </w:sdt>
        </w:p>
        <w:p w:rsidR="002645D5" w:rsidRPr="00AC4488" w:rsidRDefault="002C41D0" w:rsidP="001D50EE">
          <w:pPr>
            <w:spacing w:after="0"/>
            <w:rPr>
              <w:rStyle w:val="PageNumber"/>
            </w:rPr>
          </w:pPr>
          <w:r>
            <w:rPr>
              <w:rStyle w:val="PageNumber"/>
            </w:rPr>
            <w:t xml:space="preserve">Last updated: </w:t>
          </w:r>
          <w:r w:rsidR="001D50EE">
            <w:rPr>
              <w:rStyle w:val="PageNumber"/>
            </w:rPr>
            <w:t>11/08/2022</w:t>
          </w:r>
          <w:r w:rsidR="00B26F1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3E55C4">
            <w:rPr>
              <w:rStyle w:val="PageNumber"/>
              <w:noProof/>
            </w:rPr>
            <w:t>5</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3E55C4">
            <w:rPr>
              <w:rStyle w:val="PageNumber"/>
              <w:noProof/>
            </w:rPr>
            <w:t>5</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593F1C" w:rsidRPr="001B3D22" w:rsidRDefault="00593F1C" w:rsidP="00593F1C">
          <w:pPr>
            <w:spacing w:after="0"/>
            <w:rPr>
              <w:rStyle w:val="PageNumber"/>
            </w:rPr>
          </w:pPr>
          <w:r w:rsidRPr="001B3D22">
            <w:rPr>
              <w:rStyle w:val="PageNumber"/>
            </w:rPr>
            <w:t xml:space="preserve">Department of </w:t>
          </w:r>
          <w:sdt>
            <w:sdtPr>
              <w:rPr>
                <w:rStyle w:val="PageNumber"/>
                <w:b/>
              </w:rPr>
              <w:alias w:val="Company"/>
              <w:tag w:val=""/>
              <w:id w:val="-1319805951"/>
              <w:placeholder>
                <w:docPart w:val="8826E44961A74E86A2597F01BC206BD9"/>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2645D5" w:rsidRPr="00CE30CF" w:rsidRDefault="002C41D0" w:rsidP="001D50EE">
          <w:pPr>
            <w:spacing w:after="20"/>
            <w:rPr>
              <w:rStyle w:val="PageNumber"/>
            </w:rPr>
          </w:pPr>
          <w:r>
            <w:rPr>
              <w:rStyle w:val="PageNumber"/>
            </w:rPr>
            <w:t xml:space="preserve">Last updated: </w:t>
          </w:r>
          <w:r w:rsidR="001D50EE">
            <w:rPr>
              <w:rStyle w:val="PageNumber"/>
            </w:rPr>
            <w:t>11</w:t>
          </w:r>
          <w:r w:rsidR="00593F1C">
            <w:rPr>
              <w:rStyle w:val="PageNumber"/>
            </w:rPr>
            <w:t>/</w:t>
          </w:r>
          <w:r w:rsidR="001D50EE">
            <w:rPr>
              <w:rStyle w:val="PageNumber"/>
            </w:rPr>
            <w:t>08</w:t>
          </w:r>
          <w:r w:rsidR="00593F1C">
            <w:rPr>
              <w:rStyle w:val="PageNumber"/>
            </w:rPr>
            <w:t>/202</w:t>
          </w:r>
          <w:r w:rsidR="001D50EE">
            <w:rPr>
              <w:rStyle w:val="PageNumber"/>
            </w:rPr>
            <w:t>2</w:t>
          </w:r>
          <w:r w:rsidR="00593F1C">
            <w:rPr>
              <w:rStyle w:val="PageNumber"/>
            </w:rPr>
            <w:t xml:space="preserve"> - </w:t>
          </w:r>
          <w:r w:rsidR="00593F1C" w:rsidRPr="00AC4488">
            <w:rPr>
              <w:rStyle w:val="PageNumber"/>
            </w:rPr>
            <w:t xml:space="preserve">Page </w:t>
          </w:r>
          <w:r w:rsidR="00593F1C" w:rsidRPr="00AC4488">
            <w:rPr>
              <w:rStyle w:val="PageNumber"/>
            </w:rPr>
            <w:fldChar w:fldCharType="begin"/>
          </w:r>
          <w:r w:rsidR="00593F1C" w:rsidRPr="00AC4488">
            <w:rPr>
              <w:rStyle w:val="PageNumber"/>
            </w:rPr>
            <w:instrText xml:space="preserve"> PAGE  \* Arabic  \* MERGEFORMAT </w:instrText>
          </w:r>
          <w:r w:rsidR="00593F1C" w:rsidRPr="00AC4488">
            <w:rPr>
              <w:rStyle w:val="PageNumber"/>
            </w:rPr>
            <w:fldChar w:fldCharType="separate"/>
          </w:r>
          <w:r w:rsidR="003E55C4">
            <w:rPr>
              <w:rStyle w:val="PageNumber"/>
              <w:noProof/>
            </w:rPr>
            <w:t>1</w:t>
          </w:r>
          <w:r w:rsidR="00593F1C" w:rsidRPr="00AC4488">
            <w:rPr>
              <w:rStyle w:val="PageNumber"/>
            </w:rPr>
            <w:fldChar w:fldCharType="end"/>
          </w:r>
          <w:r w:rsidR="00593F1C" w:rsidRPr="00AC4488">
            <w:rPr>
              <w:rStyle w:val="PageNumber"/>
            </w:rPr>
            <w:t xml:space="preserve"> of </w:t>
          </w:r>
          <w:r w:rsidR="00593F1C" w:rsidRPr="00AC4488">
            <w:rPr>
              <w:rStyle w:val="PageNumber"/>
            </w:rPr>
            <w:fldChar w:fldCharType="begin"/>
          </w:r>
          <w:r w:rsidR="00593F1C" w:rsidRPr="00AC4488">
            <w:rPr>
              <w:rStyle w:val="PageNumber"/>
            </w:rPr>
            <w:instrText xml:space="preserve"> NUMPAGES  \* Arabic  \* MERGEFORMAT </w:instrText>
          </w:r>
          <w:r w:rsidR="00593F1C" w:rsidRPr="00AC4488">
            <w:rPr>
              <w:rStyle w:val="PageNumber"/>
            </w:rPr>
            <w:fldChar w:fldCharType="separate"/>
          </w:r>
          <w:r w:rsidR="003E55C4">
            <w:rPr>
              <w:rStyle w:val="PageNumber"/>
              <w:noProof/>
            </w:rPr>
            <w:t>5</w:t>
          </w:r>
          <w:r w:rsidR="00593F1C" w:rsidRPr="00AC4488">
            <w:rPr>
              <w:rStyle w:val="PageNumber"/>
            </w:rPr>
            <w:fldChar w:fldCharType="end"/>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57" w:rsidRDefault="00384D57" w:rsidP="007332FF">
      <w:r>
        <w:separator/>
      </w:r>
    </w:p>
  </w:footnote>
  <w:footnote w:type="continuationSeparator" w:id="0">
    <w:p w:rsidR="00384D57" w:rsidRDefault="00384D57" w:rsidP="007332FF">
      <w:r>
        <w:continuationSeparator/>
      </w:r>
    </w:p>
  </w:footnote>
  <w:footnote w:id="1">
    <w:p w:rsidR="00CE55EB" w:rsidRDefault="00CE55EB">
      <w:pPr>
        <w:pStyle w:val="FootnoteText"/>
      </w:pPr>
      <w:r>
        <w:rPr>
          <w:rStyle w:val="FootnoteReference"/>
        </w:rPr>
        <w:footnoteRef/>
      </w:r>
      <w:r>
        <w:t xml:space="preserve"> </w:t>
      </w:r>
      <w:r w:rsidRPr="00CE55EB">
        <w:rPr>
          <w:rFonts w:asciiTheme="minorHAnsi" w:hAnsiTheme="minorHAnsi"/>
          <w:sz w:val="16"/>
        </w:rPr>
        <w:t>Calculation for numbers based on property size (km</w:t>
      </w:r>
      <w:r w:rsidRPr="00CE55EB">
        <w:rPr>
          <w:rFonts w:asciiTheme="minorHAnsi" w:hAnsiTheme="minorHAnsi"/>
          <w:sz w:val="16"/>
          <w:vertAlign w:val="superscript"/>
        </w:rPr>
        <w:t>2</w:t>
      </w:r>
      <w:r w:rsidRPr="00CE55EB">
        <w:rPr>
          <w:rFonts w:asciiTheme="minorHAnsi" w:hAnsiTheme="minorHAnsi"/>
          <w:sz w:val="16"/>
        </w:rPr>
        <w:t xml:space="preserve">) divided by three, </w:t>
      </w:r>
      <w:r>
        <w:rPr>
          <w:rFonts w:asciiTheme="minorHAnsi" w:hAnsiTheme="minorHAnsi"/>
          <w:sz w:val="16"/>
        </w:rPr>
        <w:t xml:space="preserve">then </w:t>
      </w:r>
      <w:r w:rsidRPr="00CE55EB">
        <w:rPr>
          <w:rFonts w:asciiTheme="minorHAnsi" w:hAnsiTheme="minorHAnsi"/>
          <w:sz w:val="16"/>
        </w:rPr>
        <w:t>time</w:t>
      </w:r>
      <w:r>
        <w:rPr>
          <w:rFonts w:asciiTheme="minorHAnsi" w:hAnsiTheme="minorHAnsi"/>
          <w:sz w:val="16"/>
        </w:rPr>
        <w:t>s</w:t>
      </w:r>
      <w:r w:rsidRPr="00CE55EB">
        <w:rPr>
          <w:rFonts w:asciiTheme="minorHAnsi" w:hAnsiTheme="minorHAnsi"/>
          <w:sz w:val="16"/>
        </w:rPr>
        <w:t xml:space="preserve"> two for full annual allocation</w:t>
      </w:r>
    </w:p>
  </w:footnote>
  <w:footnote w:id="2">
    <w:p w:rsidR="00CE55EB" w:rsidRDefault="00CE55EB">
      <w:pPr>
        <w:pStyle w:val="FootnoteText"/>
      </w:pPr>
      <w:r>
        <w:rPr>
          <w:rStyle w:val="FootnoteReference"/>
        </w:rPr>
        <w:footnoteRef/>
      </w:r>
      <w:r>
        <w:t xml:space="preserve"> </w:t>
      </w:r>
      <w:r w:rsidRPr="00CE55EB">
        <w:rPr>
          <w:rFonts w:asciiTheme="minorHAnsi" w:hAnsiTheme="minorHAnsi"/>
          <w:sz w:val="16"/>
        </w:rPr>
        <w:t>Alternative calculation basis – watering points times 25 then time</w:t>
      </w:r>
      <w:r>
        <w:rPr>
          <w:rFonts w:asciiTheme="minorHAnsi" w:hAnsiTheme="minorHAnsi"/>
          <w:sz w:val="16"/>
        </w:rPr>
        <w:t>s</w:t>
      </w:r>
      <w:r w:rsidRPr="00CE55EB">
        <w:rPr>
          <w:rFonts w:asciiTheme="minorHAnsi" w:hAnsiTheme="minorHAnsi"/>
          <w:sz w:val="16"/>
        </w:rPr>
        <w:t xml:space="preserve"> two for full annual allocation</w:t>
      </w:r>
    </w:p>
  </w:footnote>
  <w:footnote w:id="3">
    <w:p w:rsidR="00360B22" w:rsidRPr="0053550A" w:rsidRDefault="00360B22" w:rsidP="0014254F">
      <w:pPr>
        <w:pStyle w:val="FootnoteText"/>
        <w:rPr>
          <w:rFonts w:ascii="Lato" w:hAnsi="Lato"/>
          <w:sz w:val="18"/>
        </w:rPr>
      </w:pPr>
      <w:r w:rsidRPr="0053550A">
        <w:rPr>
          <w:rStyle w:val="FootnoteReference"/>
          <w:rFonts w:ascii="Lato" w:hAnsi="Lato"/>
        </w:rPr>
        <w:footnoteRef/>
      </w:r>
      <w:r w:rsidRPr="0053550A">
        <w:rPr>
          <w:rFonts w:ascii="Lato" w:hAnsi="Lato"/>
        </w:rPr>
        <w:t xml:space="preserve"> </w:t>
      </w:r>
      <w:hyperlink r:id="rId1" w:history="1">
        <w:r w:rsidR="0053550A" w:rsidRPr="0053550A">
          <w:rPr>
            <w:rStyle w:val="Hyperlink"/>
            <w:sz w:val="18"/>
          </w:rPr>
          <w:t>Centre for Invasive Species Solutions Field Guide and Resources</w:t>
        </w:r>
      </w:hyperlink>
      <w:hyperlink r:id="rId2"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84D5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75A4">
          <w:rPr>
            <w:rStyle w:val="HeaderChar"/>
          </w:rPr>
          <w:t>Wild dog PAMA and permit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52"/>
        <w:szCs w:val="64"/>
      </w:rPr>
      <w:alias w:val="Title"/>
      <w:tag w:val="Title"/>
      <w:id w:val="-509755993"/>
      <w:lock w:val="sdtLocked"/>
      <w:placeholder>
        <w:docPart w:val="4CF35E9AD8894DDD8FEA5897BE4D6EE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rsidR="00A53CF0" w:rsidRPr="00E908F1" w:rsidRDefault="009975A4" w:rsidP="00A53CF0">
        <w:pPr>
          <w:pStyle w:val="Title"/>
        </w:pPr>
        <w:r>
          <w:rPr>
            <w:rStyle w:val="Heading1Char"/>
            <w:sz w:val="52"/>
            <w:szCs w:val="64"/>
          </w:rPr>
          <w:t>Wild dog</w:t>
        </w:r>
        <w:r w:rsidR="00E9348F">
          <w:rPr>
            <w:rStyle w:val="Heading1Char"/>
            <w:sz w:val="52"/>
            <w:szCs w:val="64"/>
          </w:rPr>
          <w:t xml:space="preserve"> PAMA </w:t>
        </w:r>
        <w:r w:rsidR="001D01F2">
          <w:rPr>
            <w:rStyle w:val="Heading1Char"/>
            <w:sz w:val="52"/>
            <w:szCs w:val="64"/>
          </w:rPr>
          <w:t xml:space="preserve">and </w:t>
        </w:r>
        <w:r w:rsidR="00E9348F">
          <w:rPr>
            <w:rStyle w:val="Heading1Char"/>
            <w:sz w:val="52"/>
            <w:szCs w:val="64"/>
          </w:rPr>
          <w:t>permit</w:t>
        </w:r>
      </w:p>
    </w:sdtContent>
  </w:sdt>
  <w:p w:rsidR="00A53CF0" w:rsidRDefault="00892C49" w:rsidP="00892C49">
    <w:pPr>
      <w:pStyle w:val="Subtitle0"/>
    </w:pPr>
    <w:r>
      <w:t>Five year permit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4FF"/>
    <w:multiLevelType w:val="hybridMultilevel"/>
    <w:tmpl w:val="4EB4D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4C0C8B"/>
    <w:multiLevelType w:val="hybridMultilevel"/>
    <w:tmpl w:val="A476D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EE5AC7"/>
    <w:multiLevelType w:val="hybridMultilevel"/>
    <w:tmpl w:val="7C30C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851069"/>
    <w:multiLevelType w:val="hybridMultilevel"/>
    <w:tmpl w:val="1848F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D050F3"/>
    <w:multiLevelType w:val="hybridMultilevel"/>
    <w:tmpl w:val="F14CB504"/>
    <w:lvl w:ilvl="0" w:tplc="FFA031FA">
      <w:start w:val="1"/>
      <w:numFmt w:val="decimal"/>
      <w:lvlText w:val="%1."/>
      <w:lvlJc w:val="left"/>
      <w:pPr>
        <w:ind w:left="720" w:hanging="360"/>
      </w:pPr>
      <w:rPr>
        <w:rFonts w:asciiTheme="minorHAnsi" w:hAnsiTheme="minorHAnsi" w:hint="default"/>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94934"/>
    <w:multiLevelType w:val="hybridMultilevel"/>
    <w:tmpl w:val="481C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66635C"/>
    <w:multiLevelType w:val="hybridMultilevel"/>
    <w:tmpl w:val="EF7E70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0004591"/>
    <w:multiLevelType w:val="hybridMultilevel"/>
    <w:tmpl w:val="0C462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5E0A7CEB"/>
    <w:multiLevelType w:val="hybridMultilevel"/>
    <w:tmpl w:val="34EA7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DE74EA"/>
    <w:multiLevelType w:val="hybridMultilevel"/>
    <w:tmpl w:val="1A1283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6"/>
  </w:num>
  <w:num w:numId="4">
    <w:abstractNumId w:val="30"/>
  </w:num>
  <w:num w:numId="5">
    <w:abstractNumId w:val="17"/>
  </w:num>
  <w:num w:numId="6">
    <w:abstractNumId w:val="9"/>
  </w:num>
  <w:num w:numId="7">
    <w:abstractNumId w:val="33"/>
  </w:num>
  <w:num w:numId="8">
    <w:abstractNumId w:val="16"/>
  </w:num>
  <w:num w:numId="9">
    <w:abstractNumId w:val="45"/>
  </w:num>
  <w:num w:numId="10">
    <w:abstractNumId w:val="26"/>
  </w:num>
  <w:num w:numId="11">
    <w:abstractNumId w:val="42"/>
  </w:num>
  <w:num w:numId="12">
    <w:abstractNumId w:val="32"/>
  </w:num>
  <w:num w:numId="13">
    <w:abstractNumId w:val="25"/>
  </w:num>
  <w:num w:numId="14">
    <w:abstractNumId w:val="21"/>
  </w:num>
  <w:num w:numId="15">
    <w:abstractNumId w:val="28"/>
  </w:num>
  <w:num w:numId="16">
    <w:abstractNumId w:val="27"/>
  </w:num>
  <w:num w:numId="17">
    <w:abstractNumId w:val="0"/>
  </w:num>
  <w:num w:numId="18">
    <w:abstractNumId w:val="23"/>
  </w:num>
  <w:num w:numId="19">
    <w:abstractNumId w:val="40"/>
  </w:num>
  <w:num w:numId="20">
    <w:abstractNumId w:val="6"/>
  </w:num>
  <w:num w:numId="21">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49"/>
    <w:rsid w:val="00001DDF"/>
    <w:rsid w:val="00002521"/>
    <w:rsid w:val="0000322D"/>
    <w:rsid w:val="00007670"/>
    <w:rsid w:val="00010665"/>
    <w:rsid w:val="00020347"/>
    <w:rsid w:val="0002393A"/>
    <w:rsid w:val="00027DB8"/>
    <w:rsid w:val="00031A96"/>
    <w:rsid w:val="00037E27"/>
    <w:rsid w:val="00040BF3"/>
    <w:rsid w:val="0004211C"/>
    <w:rsid w:val="00042AC9"/>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9AC"/>
    <w:rsid w:val="000829B0"/>
    <w:rsid w:val="00082E34"/>
    <w:rsid w:val="000840A3"/>
    <w:rsid w:val="000849D4"/>
    <w:rsid w:val="00085062"/>
    <w:rsid w:val="00086A5F"/>
    <w:rsid w:val="000911EF"/>
    <w:rsid w:val="000962C5"/>
    <w:rsid w:val="00097865"/>
    <w:rsid w:val="000A19AD"/>
    <w:rsid w:val="000A27C8"/>
    <w:rsid w:val="000A4317"/>
    <w:rsid w:val="000A559C"/>
    <w:rsid w:val="000B0076"/>
    <w:rsid w:val="000B2CA1"/>
    <w:rsid w:val="000B67E4"/>
    <w:rsid w:val="000C23BA"/>
    <w:rsid w:val="000C5171"/>
    <w:rsid w:val="000D1F29"/>
    <w:rsid w:val="000D5560"/>
    <w:rsid w:val="000D633D"/>
    <w:rsid w:val="000E342B"/>
    <w:rsid w:val="000E3ED2"/>
    <w:rsid w:val="000E5DD2"/>
    <w:rsid w:val="000F2958"/>
    <w:rsid w:val="000F3850"/>
    <w:rsid w:val="000F4601"/>
    <w:rsid w:val="000F604F"/>
    <w:rsid w:val="00104E7F"/>
    <w:rsid w:val="001137EC"/>
    <w:rsid w:val="001152F5"/>
    <w:rsid w:val="00117743"/>
    <w:rsid w:val="00117F5B"/>
    <w:rsid w:val="00125DE9"/>
    <w:rsid w:val="00130B56"/>
    <w:rsid w:val="00132658"/>
    <w:rsid w:val="001343E2"/>
    <w:rsid w:val="0013708A"/>
    <w:rsid w:val="0014254F"/>
    <w:rsid w:val="00150DC0"/>
    <w:rsid w:val="00156CD4"/>
    <w:rsid w:val="0016153B"/>
    <w:rsid w:val="00162207"/>
    <w:rsid w:val="00164A3E"/>
    <w:rsid w:val="00166FF6"/>
    <w:rsid w:val="00172EA1"/>
    <w:rsid w:val="00176123"/>
    <w:rsid w:val="00181620"/>
    <w:rsid w:val="001827F3"/>
    <w:rsid w:val="00187130"/>
    <w:rsid w:val="0018748C"/>
    <w:rsid w:val="001957AD"/>
    <w:rsid w:val="00196C84"/>
    <w:rsid w:val="00196F8E"/>
    <w:rsid w:val="001A2B7F"/>
    <w:rsid w:val="001A3AFD"/>
    <w:rsid w:val="001A496C"/>
    <w:rsid w:val="001A576A"/>
    <w:rsid w:val="001A744B"/>
    <w:rsid w:val="001B28DA"/>
    <w:rsid w:val="001B2B6C"/>
    <w:rsid w:val="001B3D22"/>
    <w:rsid w:val="001B5B39"/>
    <w:rsid w:val="001C0625"/>
    <w:rsid w:val="001D01C4"/>
    <w:rsid w:val="001D01F2"/>
    <w:rsid w:val="001D4DA9"/>
    <w:rsid w:val="001D4F99"/>
    <w:rsid w:val="001D50EE"/>
    <w:rsid w:val="001D52B0"/>
    <w:rsid w:val="001D5A18"/>
    <w:rsid w:val="001D7C37"/>
    <w:rsid w:val="001D7CA4"/>
    <w:rsid w:val="001E057F"/>
    <w:rsid w:val="001E14EB"/>
    <w:rsid w:val="001F59E6"/>
    <w:rsid w:val="00200272"/>
    <w:rsid w:val="00202D7E"/>
    <w:rsid w:val="00203F1C"/>
    <w:rsid w:val="002044FA"/>
    <w:rsid w:val="00206936"/>
    <w:rsid w:val="00206C6F"/>
    <w:rsid w:val="00206FBD"/>
    <w:rsid w:val="00207746"/>
    <w:rsid w:val="00230031"/>
    <w:rsid w:val="00235C01"/>
    <w:rsid w:val="00247343"/>
    <w:rsid w:val="002616FC"/>
    <w:rsid w:val="002645D5"/>
    <w:rsid w:val="00265C56"/>
    <w:rsid w:val="00270159"/>
    <w:rsid w:val="002716CD"/>
    <w:rsid w:val="00274D4B"/>
    <w:rsid w:val="002766BE"/>
    <w:rsid w:val="002806F5"/>
    <w:rsid w:val="00281577"/>
    <w:rsid w:val="002926BC"/>
    <w:rsid w:val="00293A72"/>
    <w:rsid w:val="00297CBB"/>
    <w:rsid w:val="002A0160"/>
    <w:rsid w:val="002A30C3"/>
    <w:rsid w:val="002A6F6A"/>
    <w:rsid w:val="002A7712"/>
    <w:rsid w:val="002B38F7"/>
    <w:rsid w:val="002B4F50"/>
    <w:rsid w:val="002B5591"/>
    <w:rsid w:val="002B6737"/>
    <w:rsid w:val="002B6AA4"/>
    <w:rsid w:val="002C0BEF"/>
    <w:rsid w:val="002C1FE9"/>
    <w:rsid w:val="002C41D0"/>
    <w:rsid w:val="002D3A57"/>
    <w:rsid w:val="002D7D05"/>
    <w:rsid w:val="002E20C8"/>
    <w:rsid w:val="002E4290"/>
    <w:rsid w:val="002E66A6"/>
    <w:rsid w:val="002F0DB1"/>
    <w:rsid w:val="002F2885"/>
    <w:rsid w:val="002F38CB"/>
    <w:rsid w:val="002F45A1"/>
    <w:rsid w:val="002F5D62"/>
    <w:rsid w:val="00301FE7"/>
    <w:rsid w:val="0030203D"/>
    <w:rsid w:val="003037F9"/>
    <w:rsid w:val="0030583E"/>
    <w:rsid w:val="00305887"/>
    <w:rsid w:val="00305E91"/>
    <w:rsid w:val="00307FE1"/>
    <w:rsid w:val="003164BA"/>
    <w:rsid w:val="0032013E"/>
    <w:rsid w:val="003258E6"/>
    <w:rsid w:val="00341DA7"/>
    <w:rsid w:val="00342283"/>
    <w:rsid w:val="00343A87"/>
    <w:rsid w:val="00344A36"/>
    <w:rsid w:val="003456F4"/>
    <w:rsid w:val="00347FB6"/>
    <w:rsid w:val="003504FD"/>
    <w:rsid w:val="00350881"/>
    <w:rsid w:val="0035332A"/>
    <w:rsid w:val="00354DD9"/>
    <w:rsid w:val="00357D55"/>
    <w:rsid w:val="00360B22"/>
    <w:rsid w:val="00363513"/>
    <w:rsid w:val="003657E5"/>
    <w:rsid w:val="0036589C"/>
    <w:rsid w:val="00371312"/>
    <w:rsid w:val="00371DC7"/>
    <w:rsid w:val="00377B21"/>
    <w:rsid w:val="00384D57"/>
    <w:rsid w:val="00387DB7"/>
    <w:rsid w:val="00390862"/>
    <w:rsid w:val="00390CE3"/>
    <w:rsid w:val="00394876"/>
    <w:rsid w:val="00394AAF"/>
    <w:rsid w:val="00394CE5"/>
    <w:rsid w:val="0039602B"/>
    <w:rsid w:val="003A6341"/>
    <w:rsid w:val="003B127D"/>
    <w:rsid w:val="003B67FD"/>
    <w:rsid w:val="003B6A61"/>
    <w:rsid w:val="003D0F63"/>
    <w:rsid w:val="003D3487"/>
    <w:rsid w:val="003D42C0"/>
    <w:rsid w:val="003D4A8F"/>
    <w:rsid w:val="003D5B29"/>
    <w:rsid w:val="003D7818"/>
    <w:rsid w:val="003E2445"/>
    <w:rsid w:val="003E3BB2"/>
    <w:rsid w:val="003E46E0"/>
    <w:rsid w:val="003E55C4"/>
    <w:rsid w:val="003E5675"/>
    <w:rsid w:val="003F07E7"/>
    <w:rsid w:val="003F1D5E"/>
    <w:rsid w:val="003F5B58"/>
    <w:rsid w:val="003F7E65"/>
    <w:rsid w:val="0040222A"/>
    <w:rsid w:val="00402A05"/>
    <w:rsid w:val="004047BC"/>
    <w:rsid w:val="004100F7"/>
    <w:rsid w:val="00414CB3"/>
    <w:rsid w:val="0041563D"/>
    <w:rsid w:val="00426E25"/>
    <w:rsid w:val="00427D9C"/>
    <w:rsid w:val="00427E7E"/>
    <w:rsid w:val="00433C91"/>
    <w:rsid w:val="0043465D"/>
    <w:rsid w:val="00443B6E"/>
    <w:rsid w:val="004449CE"/>
    <w:rsid w:val="00445E3A"/>
    <w:rsid w:val="00450636"/>
    <w:rsid w:val="0045420A"/>
    <w:rsid w:val="004554D4"/>
    <w:rsid w:val="0045632E"/>
    <w:rsid w:val="00461744"/>
    <w:rsid w:val="00466185"/>
    <w:rsid w:val="00466303"/>
    <w:rsid w:val="004668A7"/>
    <w:rsid w:val="00466C1E"/>
    <w:rsid w:val="00466D96"/>
    <w:rsid w:val="00467747"/>
    <w:rsid w:val="00470017"/>
    <w:rsid w:val="0047105A"/>
    <w:rsid w:val="004712F7"/>
    <w:rsid w:val="00473C98"/>
    <w:rsid w:val="00474965"/>
    <w:rsid w:val="00474F18"/>
    <w:rsid w:val="00477592"/>
    <w:rsid w:val="00482DF8"/>
    <w:rsid w:val="004864DE"/>
    <w:rsid w:val="00494BE5"/>
    <w:rsid w:val="00495C12"/>
    <w:rsid w:val="00495E30"/>
    <w:rsid w:val="004A0EBA"/>
    <w:rsid w:val="004A13FE"/>
    <w:rsid w:val="004A2538"/>
    <w:rsid w:val="004A2E62"/>
    <w:rsid w:val="004A331E"/>
    <w:rsid w:val="004A3CC9"/>
    <w:rsid w:val="004A4B12"/>
    <w:rsid w:val="004B0C15"/>
    <w:rsid w:val="004B24BE"/>
    <w:rsid w:val="004B35EA"/>
    <w:rsid w:val="004B46A6"/>
    <w:rsid w:val="004B69E4"/>
    <w:rsid w:val="004C6C39"/>
    <w:rsid w:val="004D075F"/>
    <w:rsid w:val="004D1B76"/>
    <w:rsid w:val="004D344E"/>
    <w:rsid w:val="004D42EB"/>
    <w:rsid w:val="004D4D1D"/>
    <w:rsid w:val="004E019E"/>
    <w:rsid w:val="004E06EC"/>
    <w:rsid w:val="004E0A3F"/>
    <w:rsid w:val="004E2CB7"/>
    <w:rsid w:val="004E6BDD"/>
    <w:rsid w:val="004F016A"/>
    <w:rsid w:val="004F7DCB"/>
    <w:rsid w:val="00500F94"/>
    <w:rsid w:val="00502FB3"/>
    <w:rsid w:val="00503DE9"/>
    <w:rsid w:val="0050530C"/>
    <w:rsid w:val="00505DEA"/>
    <w:rsid w:val="005060E5"/>
    <w:rsid w:val="00507782"/>
    <w:rsid w:val="005129CC"/>
    <w:rsid w:val="00512A04"/>
    <w:rsid w:val="00520499"/>
    <w:rsid w:val="00522E36"/>
    <w:rsid w:val="0052341C"/>
    <w:rsid w:val="005249F5"/>
    <w:rsid w:val="005260F7"/>
    <w:rsid w:val="0053550A"/>
    <w:rsid w:val="00543BD1"/>
    <w:rsid w:val="0055169C"/>
    <w:rsid w:val="00556113"/>
    <w:rsid w:val="005621C4"/>
    <w:rsid w:val="00564C12"/>
    <w:rsid w:val="005654B8"/>
    <w:rsid w:val="00574836"/>
    <w:rsid w:val="005762CC"/>
    <w:rsid w:val="005811D5"/>
    <w:rsid w:val="00582D3D"/>
    <w:rsid w:val="00590040"/>
    <w:rsid w:val="00593F1C"/>
    <w:rsid w:val="00595386"/>
    <w:rsid w:val="00597234"/>
    <w:rsid w:val="005A21F5"/>
    <w:rsid w:val="005A4AC0"/>
    <w:rsid w:val="005A539B"/>
    <w:rsid w:val="005A5FDF"/>
    <w:rsid w:val="005B0CB5"/>
    <w:rsid w:val="005B0FB7"/>
    <w:rsid w:val="005B122A"/>
    <w:rsid w:val="005B1FCB"/>
    <w:rsid w:val="005B2085"/>
    <w:rsid w:val="005B5AC2"/>
    <w:rsid w:val="005B6CDB"/>
    <w:rsid w:val="005C2833"/>
    <w:rsid w:val="005D07D5"/>
    <w:rsid w:val="005E144D"/>
    <w:rsid w:val="005E1500"/>
    <w:rsid w:val="005E3A43"/>
    <w:rsid w:val="005E4096"/>
    <w:rsid w:val="005F0B17"/>
    <w:rsid w:val="005F77C7"/>
    <w:rsid w:val="0060063D"/>
    <w:rsid w:val="00620675"/>
    <w:rsid w:val="00622910"/>
    <w:rsid w:val="006254B6"/>
    <w:rsid w:val="006268C4"/>
    <w:rsid w:val="00627FC8"/>
    <w:rsid w:val="00636407"/>
    <w:rsid w:val="006433C3"/>
    <w:rsid w:val="006462BC"/>
    <w:rsid w:val="00650F5B"/>
    <w:rsid w:val="00660F64"/>
    <w:rsid w:val="00661D1D"/>
    <w:rsid w:val="00663B0E"/>
    <w:rsid w:val="00665916"/>
    <w:rsid w:val="006670D7"/>
    <w:rsid w:val="006719EA"/>
    <w:rsid w:val="00671F13"/>
    <w:rsid w:val="0067400A"/>
    <w:rsid w:val="0068147A"/>
    <w:rsid w:val="006847AD"/>
    <w:rsid w:val="0069114B"/>
    <w:rsid w:val="006944C1"/>
    <w:rsid w:val="006A756A"/>
    <w:rsid w:val="006B7FE0"/>
    <w:rsid w:val="006C5B02"/>
    <w:rsid w:val="006D66F7"/>
    <w:rsid w:val="006D7BFB"/>
    <w:rsid w:val="006E283C"/>
    <w:rsid w:val="00705C9D"/>
    <w:rsid w:val="00705F13"/>
    <w:rsid w:val="00714F1D"/>
    <w:rsid w:val="00715225"/>
    <w:rsid w:val="00720CC6"/>
    <w:rsid w:val="00722DDB"/>
    <w:rsid w:val="00724728"/>
    <w:rsid w:val="00724F98"/>
    <w:rsid w:val="00730B9B"/>
    <w:rsid w:val="0073182E"/>
    <w:rsid w:val="007332FF"/>
    <w:rsid w:val="00734211"/>
    <w:rsid w:val="007408F5"/>
    <w:rsid w:val="00741EAE"/>
    <w:rsid w:val="00745C11"/>
    <w:rsid w:val="00755248"/>
    <w:rsid w:val="0076190B"/>
    <w:rsid w:val="0076355D"/>
    <w:rsid w:val="00763A2D"/>
    <w:rsid w:val="007676A4"/>
    <w:rsid w:val="007759B7"/>
    <w:rsid w:val="00777795"/>
    <w:rsid w:val="00783A57"/>
    <w:rsid w:val="00784C92"/>
    <w:rsid w:val="007859CD"/>
    <w:rsid w:val="00785C24"/>
    <w:rsid w:val="00790525"/>
    <w:rsid w:val="007907E4"/>
    <w:rsid w:val="00791562"/>
    <w:rsid w:val="00796461"/>
    <w:rsid w:val="007A5EFD"/>
    <w:rsid w:val="007A6A4F"/>
    <w:rsid w:val="007B03F5"/>
    <w:rsid w:val="007B5C09"/>
    <w:rsid w:val="007B5DA2"/>
    <w:rsid w:val="007C0966"/>
    <w:rsid w:val="007C0CB3"/>
    <w:rsid w:val="007C19E7"/>
    <w:rsid w:val="007C5166"/>
    <w:rsid w:val="007C5CFD"/>
    <w:rsid w:val="007C6D9F"/>
    <w:rsid w:val="007D4893"/>
    <w:rsid w:val="007D48A4"/>
    <w:rsid w:val="007E70CF"/>
    <w:rsid w:val="007E74A4"/>
    <w:rsid w:val="007F1B16"/>
    <w:rsid w:val="007F1B6F"/>
    <w:rsid w:val="007F263F"/>
    <w:rsid w:val="008015A8"/>
    <w:rsid w:val="00801FD5"/>
    <w:rsid w:val="0080688F"/>
    <w:rsid w:val="0080766E"/>
    <w:rsid w:val="00811169"/>
    <w:rsid w:val="00811C8E"/>
    <w:rsid w:val="00815297"/>
    <w:rsid w:val="008170DB"/>
    <w:rsid w:val="00817BA1"/>
    <w:rsid w:val="00823022"/>
    <w:rsid w:val="0082634E"/>
    <w:rsid w:val="00830853"/>
    <w:rsid w:val="008313C4"/>
    <w:rsid w:val="00835434"/>
    <w:rsid w:val="008358C0"/>
    <w:rsid w:val="00836E22"/>
    <w:rsid w:val="00841B39"/>
    <w:rsid w:val="00842838"/>
    <w:rsid w:val="00853D93"/>
    <w:rsid w:val="00854EC1"/>
    <w:rsid w:val="0085797F"/>
    <w:rsid w:val="00860028"/>
    <w:rsid w:val="00861DC3"/>
    <w:rsid w:val="00867019"/>
    <w:rsid w:val="00872B4E"/>
    <w:rsid w:val="00872EF1"/>
    <w:rsid w:val="0087320B"/>
    <w:rsid w:val="008735A9"/>
    <w:rsid w:val="00877BC5"/>
    <w:rsid w:val="00877D20"/>
    <w:rsid w:val="00881C48"/>
    <w:rsid w:val="00882E00"/>
    <w:rsid w:val="00885B80"/>
    <w:rsid w:val="00885C30"/>
    <w:rsid w:val="00885E9B"/>
    <w:rsid w:val="00892C49"/>
    <w:rsid w:val="0089368E"/>
    <w:rsid w:val="00893C96"/>
    <w:rsid w:val="0089500A"/>
    <w:rsid w:val="00897C94"/>
    <w:rsid w:val="008A7C12"/>
    <w:rsid w:val="008B03CE"/>
    <w:rsid w:val="008B521D"/>
    <w:rsid w:val="008B529E"/>
    <w:rsid w:val="008C17FB"/>
    <w:rsid w:val="008C665A"/>
    <w:rsid w:val="008C70BB"/>
    <w:rsid w:val="008D1B00"/>
    <w:rsid w:val="008D57B8"/>
    <w:rsid w:val="008E03FC"/>
    <w:rsid w:val="008E510B"/>
    <w:rsid w:val="0090091A"/>
    <w:rsid w:val="00902B13"/>
    <w:rsid w:val="0091105E"/>
    <w:rsid w:val="00911941"/>
    <w:rsid w:val="0092024D"/>
    <w:rsid w:val="00925146"/>
    <w:rsid w:val="00925F0F"/>
    <w:rsid w:val="00932EA2"/>
    <w:rsid w:val="00932F6B"/>
    <w:rsid w:val="00934E50"/>
    <w:rsid w:val="009468BC"/>
    <w:rsid w:val="00947FAE"/>
    <w:rsid w:val="009616DF"/>
    <w:rsid w:val="0096542F"/>
    <w:rsid w:val="009658BD"/>
    <w:rsid w:val="00967FA7"/>
    <w:rsid w:val="00971645"/>
    <w:rsid w:val="00971B18"/>
    <w:rsid w:val="00977919"/>
    <w:rsid w:val="00983000"/>
    <w:rsid w:val="009870FA"/>
    <w:rsid w:val="009921C3"/>
    <w:rsid w:val="0099551D"/>
    <w:rsid w:val="009975A4"/>
    <w:rsid w:val="009A5897"/>
    <w:rsid w:val="009A5F24"/>
    <w:rsid w:val="009B0B3E"/>
    <w:rsid w:val="009B1913"/>
    <w:rsid w:val="009B58B7"/>
    <w:rsid w:val="009B6657"/>
    <w:rsid w:val="009B6966"/>
    <w:rsid w:val="009D0EB5"/>
    <w:rsid w:val="009D14F9"/>
    <w:rsid w:val="009D2B74"/>
    <w:rsid w:val="009D63FF"/>
    <w:rsid w:val="009E175D"/>
    <w:rsid w:val="009E3CC2"/>
    <w:rsid w:val="009E4D3B"/>
    <w:rsid w:val="009F06BD"/>
    <w:rsid w:val="009F2A4D"/>
    <w:rsid w:val="00A00828"/>
    <w:rsid w:val="00A03290"/>
    <w:rsid w:val="00A0387E"/>
    <w:rsid w:val="00A05BFD"/>
    <w:rsid w:val="00A07490"/>
    <w:rsid w:val="00A10655"/>
    <w:rsid w:val="00A12B64"/>
    <w:rsid w:val="00A16DCB"/>
    <w:rsid w:val="00A20324"/>
    <w:rsid w:val="00A22C38"/>
    <w:rsid w:val="00A22D3C"/>
    <w:rsid w:val="00A25193"/>
    <w:rsid w:val="00A26E80"/>
    <w:rsid w:val="00A272D8"/>
    <w:rsid w:val="00A31AE8"/>
    <w:rsid w:val="00A3739D"/>
    <w:rsid w:val="00A37DDA"/>
    <w:rsid w:val="00A45005"/>
    <w:rsid w:val="00A53CF0"/>
    <w:rsid w:val="00A54255"/>
    <w:rsid w:val="00A563EF"/>
    <w:rsid w:val="00A57116"/>
    <w:rsid w:val="00A66DD9"/>
    <w:rsid w:val="00A7620F"/>
    <w:rsid w:val="00A76790"/>
    <w:rsid w:val="00A925EC"/>
    <w:rsid w:val="00A929AA"/>
    <w:rsid w:val="00A92B6B"/>
    <w:rsid w:val="00AA541E"/>
    <w:rsid w:val="00AD0DA4"/>
    <w:rsid w:val="00AD4169"/>
    <w:rsid w:val="00AE193F"/>
    <w:rsid w:val="00AE25C6"/>
    <w:rsid w:val="00AE2A8A"/>
    <w:rsid w:val="00AE306C"/>
    <w:rsid w:val="00AE6851"/>
    <w:rsid w:val="00AF28C1"/>
    <w:rsid w:val="00B02EF1"/>
    <w:rsid w:val="00B0376C"/>
    <w:rsid w:val="00B07C97"/>
    <w:rsid w:val="00B11C67"/>
    <w:rsid w:val="00B15754"/>
    <w:rsid w:val="00B16002"/>
    <w:rsid w:val="00B2046E"/>
    <w:rsid w:val="00B20E8B"/>
    <w:rsid w:val="00B257E1"/>
    <w:rsid w:val="00B2599A"/>
    <w:rsid w:val="00B26F12"/>
    <w:rsid w:val="00B27AC4"/>
    <w:rsid w:val="00B31D3A"/>
    <w:rsid w:val="00B343CC"/>
    <w:rsid w:val="00B429EA"/>
    <w:rsid w:val="00B5084A"/>
    <w:rsid w:val="00B55470"/>
    <w:rsid w:val="00B606A1"/>
    <w:rsid w:val="00B614F7"/>
    <w:rsid w:val="00B61B26"/>
    <w:rsid w:val="00B65E6B"/>
    <w:rsid w:val="00B674EB"/>
    <w:rsid w:val="00B675B2"/>
    <w:rsid w:val="00B73D79"/>
    <w:rsid w:val="00B81261"/>
    <w:rsid w:val="00B8223E"/>
    <w:rsid w:val="00B832AE"/>
    <w:rsid w:val="00B86678"/>
    <w:rsid w:val="00B92F9B"/>
    <w:rsid w:val="00B941B3"/>
    <w:rsid w:val="00B96513"/>
    <w:rsid w:val="00BA1476"/>
    <w:rsid w:val="00BA1A56"/>
    <w:rsid w:val="00BA1D47"/>
    <w:rsid w:val="00BA4F6B"/>
    <w:rsid w:val="00BA6450"/>
    <w:rsid w:val="00BA66F0"/>
    <w:rsid w:val="00BA74BA"/>
    <w:rsid w:val="00BB2239"/>
    <w:rsid w:val="00BB2AE7"/>
    <w:rsid w:val="00BB6464"/>
    <w:rsid w:val="00BC1BB8"/>
    <w:rsid w:val="00BD7FE1"/>
    <w:rsid w:val="00BE37CA"/>
    <w:rsid w:val="00BE6144"/>
    <w:rsid w:val="00BE635A"/>
    <w:rsid w:val="00BF17E9"/>
    <w:rsid w:val="00BF2ABB"/>
    <w:rsid w:val="00BF5099"/>
    <w:rsid w:val="00C03AE0"/>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3A32"/>
    <w:rsid w:val="00C954F6"/>
    <w:rsid w:val="00C96318"/>
    <w:rsid w:val="00C96EB7"/>
    <w:rsid w:val="00CA36A0"/>
    <w:rsid w:val="00CA6BC5"/>
    <w:rsid w:val="00CC12EC"/>
    <w:rsid w:val="00CC2F1A"/>
    <w:rsid w:val="00CC571B"/>
    <w:rsid w:val="00CC61CD"/>
    <w:rsid w:val="00CC6C02"/>
    <w:rsid w:val="00CC6E01"/>
    <w:rsid w:val="00CC737B"/>
    <w:rsid w:val="00CD5011"/>
    <w:rsid w:val="00CE0BCD"/>
    <w:rsid w:val="00CE55EB"/>
    <w:rsid w:val="00CE640F"/>
    <w:rsid w:val="00CE76BC"/>
    <w:rsid w:val="00CF540E"/>
    <w:rsid w:val="00CF6CCC"/>
    <w:rsid w:val="00D02F07"/>
    <w:rsid w:val="00D15D88"/>
    <w:rsid w:val="00D160DD"/>
    <w:rsid w:val="00D22FBE"/>
    <w:rsid w:val="00D246CA"/>
    <w:rsid w:val="00D27D49"/>
    <w:rsid w:val="00D27EBE"/>
    <w:rsid w:val="00D3026C"/>
    <w:rsid w:val="00D33245"/>
    <w:rsid w:val="00D33281"/>
    <w:rsid w:val="00D36A49"/>
    <w:rsid w:val="00D46D26"/>
    <w:rsid w:val="00D517C6"/>
    <w:rsid w:val="00D57B66"/>
    <w:rsid w:val="00D65AF7"/>
    <w:rsid w:val="00D6794A"/>
    <w:rsid w:val="00D71D84"/>
    <w:rsid w:val="00D72464"/>
    <w:rsid w:val="00D72A57"/>
    <w:rsid w:val="00D768EB"/>
    <w:rsid w:val="00D81E17"/>
    <w:rsid w:val="00D81F39"/>
    <w:rsid w:val="00D82D1E"/>
    <w:rsid w:val="00D832D9"/>
    <w:rsid w:val="00D83EC2"/>
    <w:rsid w:val="00D90F00"/>
    <w:rsid w:val="00D9677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1A0C"/>
    <w:rsid w:val="00E02681"/>
    <w:rsid w:val="00E02792"/>
    <w:rsid w:val="00E034D8"/>
    <w:rsid w:val="00E04CC0"/>
    <w:rsid w:val="00E152FB"/>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2EF9"/>
    <w:rsid w:val="00E75451"/>
    <w:rsid w:val="00E770C4"/>
    <w:rsid w:val="00E77B27"/>
    <w:rsid w:val="00E84C5A"/>
    <w:rsid w:val="00E861DB"/>
    <w:rsid w:val="00E879D6"/>
    <w:rsid w:val="00E908F1"/>
    <w:rsid w:val="00E93406"/>
    <w:rsid w:val="00E9348F"/>
    <w:rsid w:val="00E956C5"/>
    <w:rsid w:val="00E95C39"/>
    <w:rsid w:val="00E97981"/>
    <w:rsid w:val="00EA2C39"/>
    <w:rsid w:val="00EB0A3C"/>
    <w:rsid w:val="00EB0A96"/>
    <w:rsid w:val="00EB77F9"/>
    <w:rsid w:val="00EC5769"/>
    <w:rsid w:val="00EC7D00"/>
    <w:rsid w:val="00ED0304"/>
    <w:rsid w:val="00ED4FF7"/>
    <w:rsid w:val="00ED5B7B"/>
    <w:rsid w:val="00EE38FA"/>
    <w:rsid w:val="00EE3E2C"/>
    <w:rsid w:val="00EE3EED"/>
    <w:rsid w:val="00EE5D23"/>
    <w:rsid w:val="00EE750D"/>
    <w:rsid w:val="00EF051F"/>
    <w:rsid w:val="00EF2E25"/>
    <w:rsid w:val="00EF3CA4"/>
    <w:rsid w:val="00EF49A8"/>
    <w:rsid w:val="00EF7859"/>
    <w:rsid w:val="00F014DA"/>
    <w:rsid w:val="00F02591"/>
    <w:rsid w:val="00F14F8B"/>
    <w:rsid w:val="00F15931"/>
    <w:rsid w:val="00F235C3"/>
    <w:rsid w:val="00F5696E"/>
    <w:rsid w:val="00F60EFF"/>
    <w:rsid w:val="00F62B6C"/>
    <w:rsid w:val="00F67D2D"/>
    <w:rsid w:val="00F76C3A"/>
    <w:rsid w:val="00F841AE"/>
    <w:rsid w:val="00F858F2"/>
    <w:rsid w:val="00F860CC"/>
    <w:rsid w:val="00F94398"/>
    <w:rsid w:val="00FB2B56"/>
    <w:rsid w:val="00FB3CC5"/>
    <w:rsid w:val="00FB3EAE"/>
    <w:rsid w:val="00FB55D5"/>
    <w:rsid w:val="00FB7F9B"/>
    <w:rsid w:val="00FC12BF"/>
    <w:rsid w:val="00FC2C60"/>
    <w:rsid w:val="00FC4C98"/>
    <w:rsid w:val="00FD3E6F"/>
    <w:rsid w:val="00FD51B9"/>
    <w:rsid w:val="00FD5849"/>
    <w:rsid w:val="00FD77A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D437C-7046-40AA-B2F8-2CC49C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14254F"/>
    <w:pPr>
      <w:spacing w:after="0"/>
    </w:pPr>
    <w:rPr>
      <w:rFonts w:ascii="Arial" w:hAnsi="Arial"/>
      <w:sz w:val="20"/>
    </w:rPr>
  </w:style>
  <w:style w:type="character" w:customStyle="1" w:styleId="FootnoteTextChar">
    <w:name w:val="Footnote Text Char"/>
    <w:basedOn w:val="DefaultParagraphFont"/>
    <w:link w:val="FootnoteText"/>
    <w:uiPriority w:val="99"/>
    <w:semiHidden/>
    <w:rsid w:val="0014254F"/>
    <w:rPr>
      <w:rFonts w:ascii="Arial" w:hAnsi="Arial"/>
      <w:sz w:val="20"/>
    </w:rPr>
  </w:style>
  <w:style w:type="character" w:styleId="FootnoteReference">
    <w:name w:val="footnote reference"/>
    <w:basedOn w:val="DefaultParagraphFont"/>
    <w:uiPriority w:val="99"/>
    <w:semiHidden/>
    <w:unhideWhenUsed/>
    <w:rsid w:val="0014254F"/>
    <w:rPr>
      <w:vertAlign w:val="superscript"/>
    </w:rPr>
  </w:style>
  <w:style w:type="character" w:styleId="FollowedHyperlink">
    <w:name w:val="FollowedHyperlink"/>
    <w:basedOn w:val="DefaultParagraphFont"/>
    <w:uiPriority w:val="99"/>
    <w:semiHidden/>
    <w:unhideWhenUsed/>
    <w:rsid w:val="00297CBB"/>
    <w:rPr>
      <w:color w:val="8C4799" w:themeColor="followedHyperlink"/>
      <w:u w:val="single"/>
    </w:rPr>
  </w:style>
  <w:style w:type="paragraph" w:customStyle="1" w:styleId="smalltext">
    <w:name w:val="small text"/>
    <w:basedOn w:val="Normal"/>
    <w:link w:val="smalltextChar"/>
    <w:qFormat/>
    <w:rsid w:val="00474F18"/>
    <w:pPr>
      <w:spacing w:after="0"/>
    </w:pPr>
    <w:rPr>
      <w:sz w:val="18"/>
      <w:lang w:eastAsia="en-AU"/>
    </w:rPr>
  </w:style>
  <w:style w:type="character" w:customStyle="1" w:styleId="smalltextChar">
    <w:name w:val="small text Char"/>
    <w:basedOn w:val="DefaultParagraphFont"/>
    <w:link w:val="smalltext"/>
    <w:rsid w:val="00474F18"/>
    <w:rPr>
      <w:sz w:val="18"/>
      <w:lang w:eastAsia="en-AU"/>
    </w:rPr>
  </w:style>
  <w:style w:type="paragraph" w:customStyle="1" w:styleId="Default">
    <w:name w:val="Default"/>
    <w:rsid w:val="00474F18"/>
    <w:pPr>
      <w:autoSpaceDE w:val="0"/>
      <w:autoSpaceDN w:val="0"/>
      <w:adjustRightInd w:val="0"/>
      <w:spacing w:after="0"/>
    </w:pPr>
    <w:rPr>
      <w:rFonts w:eastAsiaTheme="minorHAnsi" w:cs="Lato"/>
      <w:color w:val="000000"/>
      <w:sz w:val="24"/>
      <w:szCs w:val="24"/>
    </w:rPr>
  </w:style>
  <w:style w:type="table" w:customStyle="1" w:styleId="NTGTable11">
    <w:name w:val="NTG Table11"/>
    <w:basedOn w:val="TableGrid"/>
    <w:uiPriority w:val="99"/>
    <w:rsid w:val="00A57116"/>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micals@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eralscan.org.au/docs/DogGreenBook_writable20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ralscan.org.au/docs/CISS-Glovebox-Guide-Wilddog-baiting-web.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vanem\AppData\Local\Microsoft\Windows\INetCache\Content.Outlook\ML21201P\chemicals@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t.gov.au/industry/agriculture/farm-management" TargetMode="External"/><Relationship Id="rId14" Type="http://schemas.openxmlformats.org/officeDocument/2006/relationships/hyperlink" Target="mailto:chemical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feralscan.org.au/docs/DogGreenBook_writable2012.pdf" TargetMode="External"/><Relationship Id="rId1" Type="http://schemas.openxmlformats.org/officeDocument/2006/relationships/hyperlink" Target="https://www.feralscan.org.au/wilddogscan/pagecontent.aspx?page=wilddog_fieldguidetopoisonbai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35E9AD8894DDD8FEA5897BE4D6EE2"/>
        <w:category>
          <w:name w:val="General"/>
          <w:gallery w:val="placeholder"/>
        </w:category>
        <w:types>
          <w:type w:val="bbPlcHdr"/>
        </w:types>
        <w:behaviors>
          <w:behavior w:val="content"/>
        </w:behaviors>
        <w:guid w:val="{4387A591-A708-4033-96B2-1EC35CA26D49}"/>
      </w:docPartPr>
      <w:docPartBody>
        <w:p w:rsidR="004A7442" w:rsidRDefault="00FE63EB">
          <w:pPr>
            <w:pStyle w:val="4CF35E9AD8894DDD8FEA5897BE4D6EE2"/>
          </w:pPr>
          <w:r w:rsidRPr="006A22C6">
            <w:rPr>
              <w:rStyle w:val="PlaceholderText"/>
            </w:rPr>
            <w:t>Click or tap here to enter text.</w:t>
          </w:r>
        </w:p>
      </w:docPartBody>
    </w:docPart>
    <w:docPart>
      <w:docPartPr>
        <w:name w:val="C9A4980497D844EC9736A585C2F1BE15"/>
        <w:category>
          <w:name w:val="General"/>
          <w:gallery w:val="placeholder"/>
        </w:category>
        <w:types>
          <w:type w:val="bbPlcHdr"/>
        </w:types>
        <w:behaviors>
          <w:behavior w:val="content"/>
        </w:behaviors>
        <w:guid w:val="{28B53020-9087-44D9-8F72-1F2BFCF54C6F}"/>
      </w:docPartPr>
      <w:docPartBody>
        <w:p w:rsidR="004A7442" w:rsidRDefault="00C01792" w:rsidP="00C01792">
          <w:pPr>
            <w:pStyle w:val="C9A4980497D844EC9736A585C2F1BE15"/>
          </w:pPr>
          <w:r w:rsidRPr="006A22C6">
            <w:rPr>
              <w:rStyle w:val="PlaceholderText"/>
            </w:rPr>
            <w:t>Click or tap here to enter text.</w:t>
          </w:r>
        </w:p>
      </w:docPartBody>
    </w:docPart>
    <w:docPart>
      <w:docPartPr>
        <w:name w:val="8826E44961A74E86A2597F01BC206BD9"/>
        <w:category>
          <w:name w:val="General"/>
          <w:gallery w:val="placeholder"/>
        </w:category>
        <w:types>
          <w:type w:val="bbPlcHdr"/>
        </w:types>
        <w:behaviors>
          <w:behavior w:val="content"/>
        </w:behaviors>
        <w:guid w:val="{A024107E-60A3-4C5A-9B34-42556E30AFFC}"/>
      </w:docPartPr>
      <w:docPartBody>
        <w:p w:rsidR="00357F89" w:rsidRDefault="00517EAF" w:rsidP="00517EAF">
          <w:pPr>
            <w:pStyle w:val="8826E44961A74E86A2597F01BC206BD9"/>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92"/>
    <w:rsid w:val="00064233"/>
    <w:rsid w:val="000F2174"/>
    <w:rsid w:val="001C2E1F"/>
    <w:rsid w:val="002732C4"/>
    <w:rsid w:val="00295A97"/>
    <w:rsid w:val="00357F89"/>
    <w:rsid w:val="004A7442"/>
    <w:rsid w:val="004D0700"/>
    <w:rsid w:val="00517EAF"/>
    <w:rsid w:val="00524F61"/>
    <w:rsid w:val="005D467C"/>
    <w:rsid w:val="008366B3"/>
    <w:rsid w:val="008954D4"/>
    <w:rsid w:val="008D60D3"/>
    <w:rsid w:val="008E0708"/>
    <w:rsid w:val="00904F25"/>
    <w:rsid w:val="00911F0E"/>
    <w:rsid w:val="009F1EB9"/>
    <w:rsid w:val="00A14765"/>
    <w:rsid w:val="00AF1B0C"/>
    <w:rsid w:val="00B042C8"/>
    <w:rsid w:val="00B574B7"/>
    <w:rsid w:val="00C01792"/>
    <w:rsid w:val="00C97620"/>
    <w:rsid w:val="00CD09EE"/>
    <w:rsid w:val="00D86FB6"/>
    <w:rsid w:val="00E45594"/>
    <w:rsid w:val="00E63B8E"/>
    <w:rsid w:val="00F861EB"/>
    <w:rsid w:val="00FE63EB"/>
    <w:rsid w:val="00FF3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EAF"/>
    <w:rPr>
      <w:rFonts w:ascii="Lato" w:hAnsi="Lato"/>
      <w:color w:val="808080"/>
      <w:sz w:val="22"/>
    </w:rPr>
  </w:style>
  <w:style w:type="paragraph" w:customStyle="1" w:styleId="4CF35E9AD8894DDD8FEA5897BE4D6EE2">
    <w:name w:val="4CF35E9AD8894DDD8FEA5897BE4D6EE2"/>
  </w:style>
  <w:style w:type="paragraph" w:customStyle="1" w:styleId="DC7EA7FEF671494E9E402DCF502DF685">
    <w:name w:val="DC7EA7FEF671494E9E402DCF502DF685"/>
  </w:style>
  <w:style w:type="paragraph" w:customStyle="1" w:styleId="89A00002371D4083AB7C9604DB121D25">
    <w:name w:val="89A00002371D4083AB7C9604DB121D25"/>
    <w:rsid w:val="00C01792"/>
  </w:style>
  <w:style w:type="paragraph" w:customStyle="1" w:styleId="0D79FF6D3D0042D3AA2BA555C3F2AA29">
    <w:name w:val="0D79FF6D3D0042D3AA2BA555C3F2AA29"/>
    <w:rsid w:val="00C01792"/>
  </w:style>
  <w:style w:type="paragraph" w:customStyle="1" w:styleId="C9A4980497D844EC9736A585C2F1BE15">
    <w:name w:val="C9A4980497D844EC9736A585C2F1BE15"/>
    <w:rsid w:val="00C01792"/>
  </w:style>
  <w:style w:type="paragraph" w:customStyle="1" w:styleId="AE98630D27B64F5E85AEFBDE77066AE6">
    <w:name w:val="AE98630D27B64F5E85AEFBDE77066AE6"/>
    <w:rsid w:val="00C01792"/>
  </w:style>
  <w:style w:type="paragraph" w:customStyle="1" w:styleId="9EFAB3E8F25047818BFD846CCD9DFE5E">
    <w:name w:val="9EFAB3E8F25047818BFD846CCD9DFE5E"/>
    <w:rsid w:val="00C01792"/>
  </w:style>
  <w:style w:type="paragraph" w:customStyle="1" w:styleId="BB228BE547FB4A11B68D3B2A60FD14B4">
    <w:name w:val="BB228BE547FB4A11B68D3B2A60FD14B4"/>
    <w:rsid w:val="00C01792"/>
  </w:style>
  <w:style w:type="paragraph" w:customStyle="1" w:styleId="FFE2DE6E01C344BDBF6FE9C58BDA11AC">
    <w:name w:val="FFE2DE6E01C344BDBF6FE9C58BDA11AC"/>
    <w:rsid w:val="00C01792"/>
  </w:style>
  <w:style w:type="paragraph" w:customStyle="1" w:styleId="D3013E52F2CF4AC2B2AB3B85E206469B">
    <w:name w:val="D3013E52F2CF4AC2B2AB3B85E206469B"/>
    <w:rsid w:val="00C01792"/>
  </w:style>
  <w:style w:type="paragraph" w:customStyle="1" w:styleId="9FA063ABDD0B4BE09F99A90060ED5CA5">
    <w:name w:val="9FA063ABDD0B4BE09F99A90060ED5CA5"/>
    <w:rsid w:val="00C01792"/>
  </w:style>
  <w:style w:type="paragraph" w:customStyle="1" w:styleId="D8C052BF253647CDA746D4FC3FBAC58E">
    <w:name w:val="D8C052BF253647CDA746D4FC3FBAC58E"/>
    <w:rsid w:val="00C01792"/>
  </w:style>
  <w:style w:type="paragraph" w:customStyle="1" w:styleId="924256E0D74E44C9830631F77A0ACE49">
    <w:name w:val="924256E0D74E44C9830631F77A0ACE49"/>
    <w:rsid w:val="00C01792"/>
  </w:style>
  <w:style w:type="paragraph" w:customStyle="1" w:styleId="B12D0B26D0134FCF9BD5748123CB7775">
    <w:name w:val="B12D0B26D0134FCF9BD5748123CB7775"/>
    <w:rsid w:val="00C01792"/>
  </w:style>
  <w:style w:type="paragraph" w:customStyle="1" w:styleId="23CDC590B6FB4A078AA5B10AD7290BE9">
    <w:name w:val="23CDC590B6FB4A078AA5B10AD7290BE9"/>
    <w:rsid w:val="00C01792"/>
  </w:style>
  <w:style w:type="paragraph" w:customStyle="1" w:styleId="60E8E4FCAE454FBBBCBD6C7C8F088200">
    <w:name w:val="60E8E4FCAE454FBBBCBD6C7C8F088200"/>
    <w:rsid w:val="00FF3F72"/>
  </w:style>
  <w:style w:type="paragraph" w:customStyle="1" w:styleId="807F5AF7B50E4A7D937E25296646303D">
    <w:name w:val="807F5AF7B50E4A7D937E25296646303D"/>
    <w:rsid w:val="00B042C8"/>
  </w:style>
  <w:style w:type="paragraph" w:customStyle="1" w:styleId="81E109A0D08145A79647397E314E5D9F">
    <w:name w:val="81E109A0D08145A79647397E314E5D9F"/>
    <w:rsid w:val="00B042C8"/>
  </w:style>
  <w:style w:type="paragraph" w:customStyle="1" w:styleId="D39226C162EF4586A599E66737B54F96">
    <w:name w:val="D39226C162EF4586A599E66737B54F96"/>
    <w:rsid w:val="00B042C8"/>
  </w:style>
  <w:style w:type="paragraph" w:customStyle="1" w:styleId="D4EFD4C89C604A0DA92CCF3F5A5593B8">
    <w:name w:val="D4EFD4C89C604A0DA92CCF3F5A5593B8"/>
    <w:rsid w:val="00295A97"/>
  </w:style>
  <w:style w:type="paragraph" w:customStyle="1" w:styleId="1D1BEC5ABA8F4953ADC2C85847F0200C">
    <w:name w:val="1D1BEC5ABA8F4953ADC2C85847F0200C"/>
    <w:rsid w:val="00517EAF"/>
  </w:style>
  <w:style w:type="paragraph" w:customStyle="1" w:styleId="8826E44961A74E86A2597F01BC206BD9">
    <w:name w:val="8826E44961A74E86A2597F01BC206BD9"/>
    <w:rsid w:val="00517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9DA59-F544-4A53-883E-334C7F1F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Wild dog PAMA and permit</vt:lpstr>
    </vt:vector>
  </TitlesOfParts>
  <Company>INDUSTRY, TOURISM AND TRADE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dog PAMA and permit</dc:title>
  <dc:creator>Northern Territory Government</dc:creator>
  <cp:lastModifiedBy>Nicola Kalmar</cp:lastModifiedBy>
  <cp:revision>2</cp:revision>
  <cp:lastPrinted>2022-08-11T00:21:00Z</cp:lastPrinted>
  <dcterms:created xsi:type="dcterms:W3CDTF">2022-08-16T05:44:00Z</dcterms:created>
  <dcterms:modified xsi:type="dcterms:W3CDTF">2022-08-16T05:44:00Z</dcterms:modified>
</cp:coreProperties>
</file>