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5285" w:type="dxa"/>
        <w:tblLayout w:type="fixed"/>
        <w:tblLook w:val="0600" w:firstRow="0" w:lastRow="0" w:firstColumn="0" w:lastColumn="0" w:noHBand="1" w:noVBand="1"/>
        <w:tblCaption w:val="Register of RSA training for employees"/>
        <w:tblDescription w:val="Register of RSA training for employees including surname, given name, start date, date RSA course completed, confirmationt hat the certificate is attached, police or inspector details and date inspected"/>
      </w:tblPr>
      <w:tblGrid>
        <w:gridCol w:w="749"/>
        <w:gridCol w:w="2624"/>
        <w:gridCol w:w="2280"/>
        <w:gridCol w:w="1572"/>
        <w:gridCol w:w="612"/>
        <w:gridCol w:w="961"/>
        <w:gridCol w:w="1590"/>
        <w:gridCol w:w="1134"/>
        <w:gridCol w:w="2072"/>
        <w:gridCol w:w="1691"/>
      </w:tblGrid>
      <w:tr w:rsidR="002A1777" w:rsidRPr="002A1777" w14:paraId="4B2C0C26" w14:textId="77777777" w:rsidTr="002A1777">
        <w:trPr>
          <w:trHeight w:val="2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B43390" w14:textId="77777777" w:rsidR="002A1777" w:rsidRPr="002A1777" w:rsidRDefault="002A1777" w:rsidP="002A1777">
            <w:pPr>
              <w:spacing w:before="0" w:after="0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73DE82" w14:textId="50994DCB" w:rsidR="002A1777" w:rsidRPr="002A1777" w:rsidRDefault="002A1777" w:rsidP="002A1777">
            <w:pPr>
              <w:spacing w:before="0" w:after="0"/>
              <w:rPr>
                <w:color w:val="FFFFFF" w:themeColor="background1"/>
                <w:sz w:val="2"/>
                <w:szCs w:val="2"/>
              </w:rPr>
            </w:pPr>
            <w:r w:rsidRPr="002A1777">
              <w:rPr>
                <w:color w:val="FFFFFF" w:themeColor="background1"/>
                <w:sz w:val="2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2A1777" w:rsidRPr="0054384D" w14:paraId="5F230B03" w14:textId="77777777" w:rsidTr="002A1777">
        <w:trPr>
          <w:trHeight w:val="27"/>
        </w:trPr>
        <w:tc>
          <w:tcPr>
            <w:tcW w:w="15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6F281A20" w14:textId="6CCC2DCE" w:rsidR="002A1777" w:rsidRPr="002A1777" w:rsidRDefault="002A1777" w:rsidP="002A1777">
            <w:pPr>
              <w:pStyle w:val="Heading1"/>
              <w:ind w:left="-105"/>
              <w:outlineLvl w:val="0"/>
              <w:rPr>
                <w:szCs w:val="20"/>
              </w:rPr>
            </w:pPr>
            <w:r>
              <w:t xml:space="preserve">Approved under section 137 of the </w:t>
            </w:r>
            <w:r w:rsidRPr="002A1777">
              <w:t>Liquor Act 2019 (NT)</w:t>
            </w:r>
          </w:p>
          <w:p w14:paraId="64728F1A" w14:textId="5F197847" w:rsidR="002A1777" w:rsidRPr="005C1E47" w:rsidRDefault="002A1777" w:rsidP="002A1777">
            <w:pPr>
              <w:pStyle w:val="ListParagraph"/>
              <w:numPr>
                <w:ilvl w:val="0"/>
                <w:numId w:val="48"/>
              </w:numPr>
              <w:spacing w:after="40"/>
              <w:ind w:left="-105" w:hanging="284"/>
            </w:pPr>
            <w:r w:rsidRPr="005C1E47">
              <w:t xml:space="preserve">All employees who serve, supply or sell liquor on your licensed premises must be recorded on this register and you must attach a copy of their Nationally Accredited Responsible Service of Alcohol RSA certificate. If more than three (3) years old this must be accompanied with a refresher certificate such as the </w:t>
            </w:r>
            <w:proofErr w:type="spellStart"/>
            <w:r w:rsidRPr="005C1E47">
              <w:t>NT</w:t>
            </w:r>
            <w:r w:rsidRPr="005C1E47">
              <w:rPr>
                <w:i/>
              </w:rPr>
              <w:t>refresh</w:t>
            </w:r>
            <w:r w:rsidRPr="005C1E47">
              <w:t>RSA</w:t>
            </w:r>
            <w:proofErr w:type="spellEnd"/>
            <w:r w:rsidRPr="005C1E47">
              <w:t xml:space="preserve">. The refresher course may be done online at </w:t>
            </w:r>
            <w:hyperlink r:id="rId9" w:history="1">
              <w:r w:rsidRPr="005C1E47">
                <w:rPr>
                  <w:rStyle w:val="Hyperlink"/>
                </w:rPr>
                <w:t>www.ntrefreshrsa.com</w:t>
              </w:r>
            </w:hyperlink>
            <w:r w:rsidRPr="005C1E47">
              <w:t xml:space="preserve">. </w:t>
            </w:r>
          </w:p>
          <w:p w14:paraId="19E8CDDC" w14:textId="77777777" w:rsidR="002A1777" w:rsidRDefault="002A1777" w:rsidP="002A1777">
            <w:pPr>
              <w:pStyle w:val="ListParagraph"/>
              <w:numPr>
                <w:ilvl w:val="0"/>
                <w:numId w:val="48"/>
              </w:numPr>
              <w:spacing w:after="40"/>
              <w:ind w:left="-105" w:hanging="284"/>
            </w:pPr>
            <w:r>
              <w:t xml:space="preserve">Insert extra rows or fill out more than one form if your employee details don’t fit into the space provided. </w:t>
            </w:r>
          </w:p>
          <w:p w14:paraId="132E3C9A" w14:textId="77777777" w:rsidR="002A1777" w:rsidRDefault="002A1777" w:rsidP="002A1777">
            <w:pPr>
              <w:pStyle w:val="ListParagraph"/>
              <w:numPr>
                <w:ilvl w:val="0"/>
                <w:numId w:val="48"/>
              </w:numPr>
              <w:spacing w:after="0"/>
              <w:ind w:left="-105" w:hanging="284"/>
            </w:pPr>
            <w:r>
              <w:t xml:space="preserve">If you need help with this form, call Licensing NT on 08 8999 1800 or email </w:t>
            </w:r>
            <w:hyperlink r:id="rId10" w:history="1">
              <w:r w:rsidRPr="00AC6A4C">
                <w:rPr>
                  <w:rStyle w:val="Hyperlink"/>
                </w:rPr>
                <w:t>ditt.lrascompliancedwn@nt.gov.au</w:t>
              </w:r>
            </w:hyperlink>
            <w:r>
              <w:t>.</w:t>
            </w:r>
          </w:p>
          <w:p w14:paraId="7D1664B9" w14:textId="77777777" w:rsidR="002A1777" w:rsidRDefault="002A1777" w:rsidP="000D0D69">
            <w:pPr>
              <w:ind w:left="-105"/>
            </w:pPr>
          </w:p>
        </w:tc>
      </w:tr>
      <w:tr w:rsidR="002A1777" w:rsidRPr="0054384D" w14:paraId="5104949D" w14:textId="77777777" w:rsidTr="002A1777">
        <w:trPr>
          <w:trHeight w:val="567"/>
        </w:trPr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ADCE38B" w14:textId="41831096" w:rsidR="002A1777" w:rsidRDefault="002A1777" w:rsidP="002A1777">
            <w:pPr>
              <w:pStyle w:val="Heading1"/>
              <w:spacing w:before="0"/>
              <w:ind w:left="-105"/>
              <w:outlineLvl w:val="0"/>
            </w:pPr>
            <w:r>
              <w:rPr>
                <w:noProof/>
              </w:rPr>
              <w:t>Premises name: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21920" w14:textId="77777777" w:rsidR="002A1777" w:rsidRDefault="002A1777" w:rsidP="002A1777">
            <w:pPr>
              <w:spacing w:before="0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A9AFE" w14:textId="415DEA03" w:rsidR="002A1777" w:rsidRDefault="002A1777" w:rsidP="002A1777">
            <w:pPr>
              <w:pStyle w:val="Heading1"/>
              <w:spacing w:before="0"/>
              <w:ind w:left="-105"/>
              <w:outlineLvl w:val="0"/>
            </w:pPr>
            <w:r>
              <w:rPr>
                <w:noProof/>
              </w:rPr>
              <w:t>Licence Number: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7E7CD" w14:textId="77777777" w:rsidR="002A1777" w:rsidRDefault="002A1777" w:rsidP="002A1777">
            <w:pPr>
              <w:spacing w:before="0"/>
            </w:pPr>
          </w:p>
        </w:tc>
      </w:tr>
      <w:tr w:rsidR="00B62AE1" w:rsidRPr="0054384D" w14:paraId="155D19F4" w14:textId="77777777" w:rsidTr="000F5F6B">
        <w:trPr>
          <w:trHeight w:val="27"/>
        </w:trPr>
        <w:tc>
          <w:tcPr>
            <w:tcW w:w="3373" w:type="dxa"/>
            <w:gridSpan w:val="2"/>
            <w:tcBorders>
              <w:top w:val="nil"/>
              <w:bottom w:val="nil"/>
            </w:tcBorders>
            <w:shd w:val="clear" w:color="auto" w:fill="1F1F5F" w:themeFill="text1"/>
            <w:noWrap/>
          </w:tcPr>
          <w:p w14:paraId="66CA25C8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Employee’s surname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1F1F5F" w:themeFill="text1"/>
          </w:tcPr>
          <w:p w14:paraId="74184EE2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Given name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1F1F5F" w:themeFill="text1"/>
          </w:tcPr>
          <w:p w14:paraId="63971D26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37462E1F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course completed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1F1F5F" w:themeFill="text1"/>
          </w:tcPr>
          <w:p w14:paraId="1A6423A5" w14:textId="77777777" w:rsidR="00B62AE1" w:rsidRDefault="005C1E47" w:rsidP="005C1E4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Original copy of RSA (O) or Refresher (R) certificate attached? O/R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0EB83641" w14:textId="77777777" w:rsidR="00B62AE1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Police or Inspector</w:t>
            </w:r>
          </w:p>
          <w:p w14:paraId="4C060FC3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(official use only)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1F1F5F" w:themeFill="text1"/>
          </w:tcPr>
          <w:p w14:paraId="1F9795DE" w14:textId="77777777" w:rsidR="00B62AE1" w:rsidRPr="0054384D" w:rsidRDefault="00B62AE1" w:rsidP="0054384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inspected (official use only)</w:t>
            </w:r>
          </w:p>
        </w:tc>
      </w:tr>
      <w:tr w:rsidR="00B62AE1" w:rsidRPr="0054384D" w14:paraId="198948B2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FB950E0" w14:textId="77777777" w:rsidR="00B62AE1" w:rsidRPr="000D0D69" w:rsidRDefault="00B62AE1" w:rsidP="000D0D69">
            <w:p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36073CB" w14:textId="77777777" w:rsidR="00B62AE1" w:rsidRPr="0054384D" w:rsidRDefault="00B62AE1" w:rsidP="000D0D69"/>
        </w:tc>
        <w:tc>
          <w:tcPr>
            <w:tcW w:w="1572" w:type="dxa"/>
            <w:tcBorders>
              <w:top w:val="nil"/>
              <w:bottom w:val="single" w:sz="4" w:space="0" w:color="auto"/>
            </w:tcBorders>
            <w:vAlign w:val="center"/>
          </w:tcPr>
          <w:p w14:paraId="56472B74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5AF2F6" w14:textId="77777777" w:rsidR="00B62AE1" w:rsidRPr="0054384D" w:rsidRDefault="00B62AE1" w:rsidP="000D0D69"/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14:paraId="53277778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1F27F6" w14:textId="77777777" w:rsidR="00B62AE1" w:rsidRPr="0054384D" w:rsidRDefault="00B62AE1" w:rsidP="000D0D69"/>
        </w:tc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424CDB63" w14:textId="77777777" w:rsidR="00B62AE1" w:rsidRPr="0054384D" w:rsidRDefault="00B62AE1" w:rsidP="000D0D69"/>
        </w:tc>
      </w:tr>
      <w:tr w:rsidR="00B62AE1" w:rsidRPr="0054384D" w14:paraId="21DD914B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B6A570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58C2E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FC064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48396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E15E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A9EC0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1027" w14:textId="77777777" w:rsidR="00B62AE1" w:rsidRPr="0054384D" w:rsidRDefault="00B62AE1" w:rsidP="000D0D69"/>
        </w:tc>
      </w:tr>
      <w:tr w:rsidR="00B62AE1" w:rsidRPr="0054384D" w14:paraId="7E166661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1BBE04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557C23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83F00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5DF9C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019D8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59D3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ABED" w14:textId="77777777" w:rsidR="00B62AE1" w:rsidRPr="0054384D" w:rsidRDefault="00B62AE1" w:rsidP="000D0D69"/>
        </w:tc>
      </w:tr>
      <w:tr w:rsidR="00B62AE1" w:rsidRPr="0054384D" w14:paraId="08E46660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629BC9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FF544C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BF20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0E75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848E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2490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E6E26" w14:textId="77777777" w:rsidR="00B62AE1" w:rsidRPr="0054384D" w:rsidRDefault="00B62AE1" w:rsidP="000D0D69"/>
        </w:tc>
      </w:tr>
      <w:tr w:rsidR="00B62AE1" w:rsidRPr="0054384D" w14:paraId="3FBBD6BB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3817B0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noWrap/>
            <w:vAlign w:val="center"/>
          </w:tcPr>
          <w:p w14:paraId="2BF1983A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6E69A203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65794F17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79DC04E3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</w:tcBorders>
            <w:vAlign w:val="center"/>
          </w:tcPr>
          <w:p w14:paraId="08B46903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0C2D44FA" w14:textId="77777777" w:rsidR="00B62AE1" w:rsidRPr="0054384D" w:rsidRDefault="00B62AE1" w:rsidP="000D0D69"/>
        </w:tc>
      </w:tr>
      <w:tr w:rsidR="002A1777" w:rsidRPr="0054384D" w14:paraId="55A994EC" w14:textId="77777777" w:rsidTr="000F5F6B">
        <w:trPr>
          <w:trHeight w:val="27"/>
        </w:trPr>
        <w:tc>
          <w:tcPr>
            <w:tcW w:w="3373" w:type="dxa"/>
            <w:gridSpan w:val="2"/>
            <w:tcBorders>
              <w:top w:val="nil"/>
              <w:bottom w:val="nil"/>
            </w:tcBorders>
            <w:shd w:val="clear" w:color="auto" w:fill="1F1F5F" w:themeFill="text1"/>
            <w:noWrap/>
          </w:tcPr>
          <w:p w14:paraId="567152D0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Employee’s surname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1F1F5F" w:themeFill="text1"/>
          </w:tcPr>
          <w:p w14:paraId="5482D219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Given name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1F1F5F" w:themeFill="text1"/>
          </w:tcPr>
          <w:p w14:paraId="39C2EF6F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066853D0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course completed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1F1F5F" w:themeFill="text1"/>
          </w:tcPr>
          <w:p w14:paraId="6B6407E9" w14:textId="77777777" w:rsidR="002A1777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Original copy of RSA (O) or Refresher (R) certificate attached? O/R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77905C12" w14:textId="77777777" w:rsidR="002A1777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Police or Inspector</w:t>
            </w:r>
          </w:p>
          <w:p w14:paraId="78290410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(official use only)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1F1F5F" w:themeFill="text1"/>
          </w:tcPr>
          <w:p w14:paraId="588DDECF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inspected (official use only)</w:t>
            </w:r>
          </w:p>
        </w:tc>
      </w:tr>
      <w:tr w:rsidR="00B62AE1" w:rsidRPr="0054384D" w14:paraId="668708A3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4298858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8606B96" w14:textId="77777777" w:rsidR="00B62AE1" w:rsidRPr="0054384D" w:rsidRDefault="00B62AE1" w:rsidP="000D0D69"/>
        </w:tc>
        <w:tc>
          <w:tcPr>
            <w:tcW w:w="1572" w:type="dxa"/>
            <w:tcBorders>
              <w:top w:val="nil"/>
              <w:bottom w:val="single" w:sz="4" w:space="0" w:color="auto"/>
            </w:tcBorders>
            <w:vAlign w:val="center"/>
          </w:tcPr>
          <w:p w14:paraId="560C4E9B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30667A" w14:textId="77777777" w:rsidR="00B62AE1" w:rsidRPr="0054384D" w:rsidRDefault="00B62AE1" w:rsidP="000D0D69"/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14:paraId="28D82BD1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15AE12" w14:textId="77777777" w:rsidR="00B62AE1" w:rsidRPr="0054384D" w:rsidRDefault="00B62AE1" w:rsidP="000D0D69"/>
        </w:tc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42C3A468" w14:textId="77777777" w:rsidR="00B62AE1" w:rsidRPr="0054384D" w:rsidRDefault="00B62AE1" w:rsidP="000D0D69"/>
        </w:tc>
      </w:tr>
      <w:tr w:rsidR="00B62AE1" w:rsidRPr="0054384D" w14:paraId="379957E0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6353C4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917E64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A834B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9A3C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895F0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DD1F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CC4C" w14:textId="77777777" w:rsidR="00B62AE1" w:rsidRPr="0054384D" w:rsidRDefault="00B62AE1" w:rsidP="000D0D69"/>
        </w:tc>
      </w:tr>
      <w:tr w:rsidR="00B62AE1" w:rsidRPr="0054384D" w14:paraId="4F514AFF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CD052B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4BFF77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3E97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EFD6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ABB70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5713C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D175" w14:textId="77777777" w:rsidR="00B62AE1" w:rsidRPr="0054384D" w:rsidRDefault="00B62AE1" w:rsidP="000D0D69"/>
        </w:tc>
      </w:tr>
      <w:tr w:rsidR="00B62AE1" w:rsidRPr="0054384D" w14:paraId="5A58874A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B6FC23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F3D350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5CA2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9202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4ACA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0F28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6153" w14:textId="77777777" w:rsidR="00B62AE1" w:rsidRPr="0054384D" w:rsidRDefault="00B62AE1" w:rsidP="000D0D69"/>
        </w:tc>
      </w:tr>
      <w:tr w:rsidR="00B62AE1" w:rsidRPr="0054384D" w14:paraId="06ABE190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4B0F6E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9BB7DF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98F5E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138A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81DA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7789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BFD3" w14:textId="77777777" w:rsidR="00B62AE1" w:rsidRPr="0054384D" w:rsidRDefault="00B62AE1" w:rsidP="000D0D69"/>
        </w:tc>
      </w:tr>
      <w:tr w:rsidR="00B62AE1" w:rsidRPr="0054384D" w14:paraId="6784D44A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F917F9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1969F3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2557D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5774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5DC13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8A40F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AC784" w14:textId="77777777" w:rsidR="00B62AE1" w:rsidRPr="0054384D" w:rsidRDefault="00B62AE1" w:rsidP="000D0D69"/>
        </w:tc>
      </w:tr>
      <w:tr w:rsidR="00B62AE1" w:rsidRPr="0054384D" w14:paraId="0A24F605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103B4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881504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0169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F382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79E51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5F7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0BF0" w14:textId="77777777" w:rsidR="00B62AE1" w:rsidRPr="0054384D" w:rsidRDefault="00B62AE1" w:rsidP="000D0D69"/>
        </w:tc>
      </w:tr>
      <w:tr w:rsidR="00B62AE1" w:rsidRPr="0054384D" w14:paraId="6040F62C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ECCCC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383AE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6E51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1DE7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FDFC9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1D0E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5F4D" w14:textId="77777777" w:rsidR="00B62AE1" w:rsidRPr="0054384D" w:rsidRDefault="00B62AE1" w:rsidP="000D0D69"/>
        </w:tc>
      </w:tr>
      <w:tr w:rsidR="00B62AE1" w:rsidRPr="0054384D" w14:paraId="2A4F71CB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30D0B9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421C5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773C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E527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F763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723A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C5B5" w14:textId="77777777" w:rsidR="00B62AE1" w:rsidRPr="0054384D" w:rsidRDefault="00B62AE1" w:rsidP="000D0D69"/>
        </w:tc>
      </w:tr>
      <w:tr w:rsidR="00B62AE1" w:rsidRPr="0054384D" w14:paraId="2C0278FB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CD45B3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7AC69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FD74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25A7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E61B2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69E09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BE32" w14:textId="77777777" w:rsidR="00B62AE1" w:rsidRPr="0054384D" w:rsidRDefault="00B62AE1" w:rsidP="000D0D69"/>
        </w:tc>
      </w:tr>
      <w:tr w:rsidR="00B62AE1" w:rsidRPr="0054384D" w14:paraId="06B11516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E7EF8D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DDE12B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0CA8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6614C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7967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2142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CDB2" w14:textId="77777777" w:rsidR="00B62AE1" w:rsidRPr="0054384D" w:rsidRDefault="00B62AE1" w:rsidP="000D0D69"/>
        </w:tc>
      </w:tr>
      <w:tr w:rsidR="00B62AE1" w:rsidRPr="0054384D" w14:paraId="27FF367E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282A45D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noWrap/>
            <w:vAlign w:val="center"/>
          </w:tcPr>
          <w:p w14:paraId="78E8668A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06B2A569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0E806891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6F3837B9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</w:tcBorders>
            <w:vAlign w:val="center"/>
          </w:tcPr>
          <w:p w14:paraId="5ABEA51F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5ED18C46" w14:textId="77777777" w:rsidR="00B62AE1" w:rsidRPr="0054384D" w:rsidRDefault="00B62AE1" w:rsidP="000D0D69"/>
        </w:tc>
      </w:tr>
      <w:tr w:rsidR="002A1777" w:rsidRPr="0054384D" w14:paraId="29FA789B" w14:textId="77777777" w:rsidTr="000F5F6B">
        <w:trPr>
          <w:trHeight w:val="27"/>
        </w:trPr>
        <w:tc>
          <w:tcPr>
            <w:tcW w:w="3373" w:type="dxa"/>
            <w:gridSpan w:val="2"/>
            <w:tcBorders>
              <w:top w:val="nil"/>
              <w:bottom w:val="nil"/>
            </w:tcBorders>
            <w:shd w:val="clear" w:color="auto" w:fill="1F1F5F" w:themeFill="text1"/>
            <w:noWrap/>
          </w:tcPr>
          <w:p w14:paraId="385A9357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Employee’s surname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1F1F5F" w:themeFill="text1"/>
          </w:tcPr>
          <w:p w14:paraId="05D347AD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Given name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1F1F5F" w:themeFill="text1"/>
          </w:tcPr>
          <w:p w14:paraId="15716DE0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3B90DC6D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course completed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1F1F5F" w:themeFill="text1"/>
          </w:tcPr>
          <w:p w14:paraId="3F652853" w14:textId="77777777" w:rsidR="002A1777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Original copy of RSA (O) or Refresher (R) certificate attached? O/R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  <w:shd w:val="clear" w:color="auto" w:fill="1F1F5F" w:themeFill="text1"/>
          </w:tcPr>
          <w:p w14:paraId="26C8D31E" w14:textId="77777777" w:rsidR="002A1777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Police or Inspector</w:t>
            </w:r>
          </w:p>
          <w:p w14:paraId="0157ED02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(official use only)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1F1F5F" w:themeFill="text1"/>
          </w:tcPr>
          <w:p w14:paraId="252C27AA" w14:textId="77777777" w:rsidR="002A1777" w:rsidRPr="0054384D" w:rsidRDefault="002A1777" w:rsidP="00725C0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inspected (official use only)</w:t>
            </w:r>
          </w:p>
        </w:tc>
      </w:tr>
      <w:tr w:rsidR="00B62AE1" w:rsidRPr="0054384D" w14:paraId="2E63D420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4DA4A2E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55C8859" w14:textId="77777777" w:rsidR="00B62AE1" w:rsidRPr="0054384D" w:rsidRDefault="00B62AE1" w:rsidP="000D0D69"/>
        </w:tc>
        <w:tc>
          <w:tcPr>
            <w:tcW w:w="1572" w:type="dxa"/>
            <w:tcBorders>
              <w:top w:val="nil"/>
              <w:bottom w:val="single" w:sz="4" w:space="0" w:color="auto"/>
            </w:tcBorders>
            <w:vAlign w:val="center"/>
          </w:tcPr>
          <w:p w14:paraId="09E79CAC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57219E6" w14:textId="77777777" w:rsidR="00B62AE1" w:rsidRPr="0054384D" w:rsidRDefault="00B62AE1" w:rsidP="000D0D69"/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14:paraId="555854DC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BC60A0" w14:textId="77777777" w:rsidR="00B62AE1" w:rsidRPr="0054384D" w:rsidRDefault="00B62AE1" w:rsidP="000D0D69"/>
        </w:tc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2DD3B8C3" w14:textId="77777777" w:rsidR="00B62AE1" w:rsidRPr="0054384D" w:rsidRDefault="00B62AE1" w:rsidP="000D0D69"/>
        </w:tc>
      </w:tr>
      <w:tr w:rsidR="00B62AE1" w:rsidRPr="0054384D" w14:paraId="2A98F725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CDADCF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91C466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873F8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AEAF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5541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7BC0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2461F" w14:textId="77777777" w:rsidR="00B62AE1" w:rsidRPr="0054384D" w:rsidRDefault="00B62AE1" w:rsidP="000D0D69"/>
        </w:tc>
      </w:tr>
      <w:tr w:rsidR="00B62AE1" w:rsidRPr="0054384D" w14:paraId="66986803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4DFEDD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373582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922B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6294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26B0E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E722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BE2B" w14:textId="77777777" w:rsidR="00B62AE1" w:rsidRPr="0054384D" w:rsidRDefault="00B62AE1" w:rsidP="000D0D69"/>
        </w:tc>
      </w:tr>
      <w:tr w:rsidR="00B62AE1" w:rsidRPr="0054384D" w14:paraId="38E4B07C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DB269C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5219D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5016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43D7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85DF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6BBF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268D" w14:textId="77777777" w:rsidR="00B62AE1" w:rsidRPr="0054384D" w:rsidRDefault="00B62AE1" w:rsidP="000D0D69"/>
        </w:tc>
      </w:tr>
      <w:tr w:rsidR="00B62AE1" w:rsidRPr="0054384D" w14:paraId="6268B101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366E7" w14:textId="77777777" w:rsidR="00B62AE1" w:rsidRPr="0054384D" w:rsidRDefault="00B62AE1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9F8E4C" w14:textId="77777777" w:rsidR="00B62AE1" w:rsidRPr="0054384D" w:rsidRDefault="00B62AE1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E667" w14:textId="77777777" w:rsidR="00B62AE1" w:rsidRPr="0054384D" w:rsidRDefault="00B62AE1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DF3BB" w14:textId="77777777" w:rsidR="00B62AE1" w:rsidRPr="0054384D" w:rsidRDefault="00B62AE1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C1F95" w14:textId="77777777" w:rsidR="00B62AE1" w:rsidRPr="0054384D" w:rsidRDefault="00B62AE1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5805" w14:textId="77777777" w:rsidR="00B62AE1" w:rsidRPr="0054384D" w:rsidRDefault="00B62AE1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76D5" w14:textId="77777777" w:rsidR="00B62AE1" w:rsidRPr="0054384D" w:rsidRDefault="00B62AE1" w:rsidP="000D0D69"/>
        </w:tc>
      </w:tr>
      <w:tr w:rsidR="005C1E47" w:rsidRPr="0054384D" w14:paraId="79CAA9EF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5B554B" w14:textId="77777777" w:rsidR="005C1E47" w:rsidRPr="0054384D" w:rsidRDefault="005C1E47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E40798" w14:textId="77777777" w:rsidR="005C1E47" w:rsidRPr="0054384D" w:rsidRDefault="005C1E47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3AE4" w14:textId="77777777" w:rsidR="005C1E47" w:rsidRPr="0054384D" w:rsidRDefault="005C1E47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3398" w14:textId="77777777" w:rsidR="005C1E47" w:rsidRPr="0054384D" w:rsidRDefault="005C1E47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FDF4" w14:textId="77777777" w:rsidR="005C1E47" w:rsidRPr="0054384D" w:rsidRDefault="005C1E47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21CD" w14:textId="77777777" w:rsidR="005C1E47" w:rsidRPr="0054384D" w:rsidRDefault="005C1E47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9D1A" w14:textId="77777777" w:rsidR="005C1E47" w:rsidRPr="0054384D" w:rsidRDefault="005C1E47" w:rsidP="000D0D69"/>
        </w:tc>
      </w:tr>
      <w:tr w:rsidR="005C1E47" w:rsidRPr="0054384D" w14:paraId="5074C946" w14:textId="77777777" w:rsidTr="000F5F6B">
        <w:trPr>
          <w:trHeight w:val="56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E63E91" w14:textId="77777777" w:rsidR="005C1E47" w:rsidRPr="0054384D" w:rsidRDefault="005C1E47" w:rsidP="000D0D69">
            <w:pPr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B2D8D" w14:textId="77777777" w:rsidR="005C1E47" w:rsidRPr="0054384D" w:rsidRDefault="005C1E47" w:rsidP="000D0D69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F2AD9" w14:textId="77777777" w:rsidR="005C1E47" w:rsidRPr="0054384D" w:rsidRDefault="005C1E47" w:rsidP="000D0D69"/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BC29E" w14:textId="77777777" w:rsidR="005C1E47" w:rsidRPr="0054384D" w:rsidRDefault="005C1E47" w:rsidP="000D0D69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DD93" w14:textId="77777777" w:rsidR="005C1E47" w:rsidRPr="0054384D" w:rsidRDefault="005C1E47" w:rsidP="000D0D69"/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1064" w14:textId="77777777" w:rsidR="005C1E47" w:rsidRPr="0054384D" w:rsidRDefault="005C1E47" w:rsidP="000D0D69"/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AAD0" w14:textId="77777777" w:rsidR="005C1E47" w:rsidRPr="0054384D" w:rsidRDefault="005C1E47" w:rsidP="000D0D69"/>
        </w:tc>
      </w:tr>
      <w:tr w:rsidR="002A1777" w:rsidRPr="0054384D" w14:paraId="3DD6B200" w14:textId="77777777" w:rsidTr="002A1777">
        <w:trPr>
          <w:trHeight w:val="337"/>
        </w:trPr>
        <w:tc>
          <w:tcPr>
            <w:tcW w:w="15285" w:type="dxa"/>
            <w:gridSpan w:val="10"/>
            <w:tcBorders>
              <w:top w:val="single" w:sz="4" w:space="0" w:color="1F1F5F" w:themeColor="text1"/>
              <w:left w:val="nil"/>
              <w:bottom w:val="nil"/>
              <w:right w:val="nil"/>
            </w:tcBorders>
            <w:noWrap/>
          </w:tcPr>
          <w:p w14:paraId="23931369" w14:textId="77777777" w:rsidR="002A1777" w:rsidRPr="0050688F" w:rsidRDefault="002A1777" w:rsidP="002A1777">
            <w:pPr>
              <w:widowControl w:val="0"/>
              <w:spacing w:before="120" w:after="120"/>
              <w:ind w:left="-105"/>
              <w:outlineLvl w:val="0"/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</w:pPr>
            <w:bookmarkStart w:id="0" w:name="_GoBack"/>
            <w:bookmarkEnd w:id="0"/>
            <w:r w:rsidRPr="0050688F">
              <w:rPr>
                <w:rFonts w:ascii="Lato Semibold" w:eastAsia="Times New Roman" w:hAnsi="Lato Semibold"/>
                <w:color w:val="1F1F5F"/>
                <w:kern w:val="32"/>
                <w:sz w:val="36"/>
                <w:szCs w:val="32"/>
              </w:rPr>
              <w:t>Further information</w:t>
            </w:r>
          </w:p>
          <w:p w14:paraId="5C5C5FAF" w14:textId="77777777" w:rsidR="002A1777" w:rsidRDefault="002A1777" w:rsidP="002A1777">
            <w:pPr>
              <w:ind w:left="-105"/>
            </w:pPr>
            <w:r>
              <w:t>A licensee must ensure that every employee whose responsibilities involve serving patrons or supervising the serving of patrons hold an RSA certificate issued by a body accredited by the Australian Skills Quality Authority or approved by the Liquor Commission.</w:t>
            </w:r>
          </w:p>
          <w:p w14:paraId="5ECFB3C9" w14:textId="77777777" w:rsidR="002A1777" w:rsidRDefault="002A1777" w:rsidP="002A1777">
            <w:pPr>
              <w:ind w:left="-105"/>
            </w:pPr>
            <w:r>
              <w:t>A licensee must also ensure that new employees obtain the certificate (if they don’t already have one) within seven days of starting with you.</w:t>
            </w:r>
          </w:p>
          <w:p w14:paraId="6130FF7B" w14:textId="77777777" w:rsidR="002A1777" w:rsidRDefault="002A1777" w:rsidP="002A1777">
            <w:pPr>
              <w:ind w:left="-105"/>
            </w:pPr>
            <w:r>
              <w:t>As a licensee your employees’ RSA certificates must be renewed at least once every three years.</w:t>
            </w:r>
          </w:p>
          <w:p w14:paraId="0897AD0E" w14:textId="510A6C6F" w:rsidR="002A1777" w:rsidRPr="0054384D" w:rsidRDefault="002A1777" w:rsidP="000F5F6B">
            <w:pPr>
              <w:spacing w:after="100" w:afterAutospacing="1"/>
              <w:ind w:left="-108"/>
            </w:pPr>
            <w:r>
              <w:t>As the licensee you must make this form, your employees’ RSA certificates and/or evidence of their start dates available to police officers and liquor inspectors upon request.</w:t>
            </w:r>
          </w:p>
        </w:tc>
      </w:tr>
      <w:tr w:rsidR="002A1777" w:rsidRPr="002A1777" w14:paraId="0C3AEDBD" w14:textId="77777777" w:rsidTr="002A1777">
        <w:trPr>
          <w:trHeight w:val="20"/>
        </w:trPr>
        <w:tc>
          <w:tcPr>
            <w:tcW w:w="15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235B9A4B" w14:textId="2D2C9236" w:rsidR="002A1777" w:rsidRPr="002A1777" w:rsidRDefault="002A1777" w:rsidP="002A1777">
            <w:pPr>
              <w:spacing w:before="0" w:after="0"/>
              <w:ind w:left="-105"/>
              <w:rPr>
                <w:color w:val="FFFFFF" w:themeColor="background1"/>
                <w:sz w:val="2"/>
                <w:szCs w:val="2"/>
              </w:rPr>
            </w:pPr>
            <w:r w:rsidRPr="002A1777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440F71EC" w14:textId="77777777" w:rsidR="002A1777" w:rsidRPr="009254DC" w:rsidRDefault="002A1777">
      <w:pPr>
        <w:spacing w:after="40"/>
        <w:rPr>
          <w:lang w:eastAsia="en-AU"/>
        </w:rPr>
      </w:pPr>
    </w:p>
    <w:sectPr w:rsidR="002A1777" w:rsidRPr="009254DC" w:rsidSect="002C7E3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3651" w14:textId="77777777" w:rsidR="00153C3B" w:rsidRDefault="00153C3B" w:rsidP="007332FF">
      <w:r>
        <w:separator/>
      </w:r>
    </w:p>
  </w:endnote>
  <w:endnote w:type="continuationSeparator" w:id="0">
    <w:p w14:paraId="1491C684" w14:textId="77777777" w:rsidR="00153C3B" w:rsidRDefault="00153C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14:paraId="69C9C2A4" w14:textId="77777777" w:rsidTr="003226BC">
      <w:trPr>
        <w:cantSplit/>
        <w:trHeight w:hRule="exact" w:val="850"/>
      </w:trPr>
      <w:tc>
        <w:tcPr>
          <w:tcW w:w="15250" w:type="dxa"/>
          <w:vAlign w:val="bottom"/>
        </w:tcPr>
        <w:p w14:paraId="39A0A939" w14:textId="6748A65B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A1777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6388B04B" w14:textId="2358F9F3" w:rsidR="00D47DC7" w:rsidRPr="00CE6614" w:rsidRDefault="000F5F6B" w:rsidP="002C7E3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2BC1">
                <w:rPr>
                  <w:rStyle w:val="PageNumber"/>
                </w:rPr>
                <w:t>28 September 2021</w:t>
              </w:r>
            </w:sdtContent>
          </w:sdt>
        </w:p>
        <w:p w14:paraId="0DE01D1E" w14:textId="2C21D686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5F6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5F6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C3CF700" w14:textId="2BF1967F" w:rsidR="00CA36A0" w:rsidRPr="00B11C67" w:rsidRDefault="00CA36A0" w:rsidP="002A177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14:paraId="1E74ACD9" w14:textId="77777777" w:rsidTr="009254DC">
      <w:trPr>
        <w:cantSplit/>
        <w:trHeight w:hRule="exact" w:val="1134"/>
      </w:trPr>
      <w:tc>
        <w:tcPr>
          <w:tcW w:w="12671" w:type="dxa"/>
          <w:vAlign w:val="bottom"/>
        </w:tcPr>
        <w:p w14:paraId="79451A95" w14:textId="55174F05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A1777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6B19C402" w14:textId="6E9AD5F1" w:rsidR="00D47DC7" w:rsidRPr="00CE6614" w:rsidRDefault="000F5F6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12BC1">
                <w:rPr>
                  <w:rStyle w:val="PageNumber"/>
                </w:rPr>
                <w:t>28 September 2021</w:t>
              </w:r>
            </w:sdtContent>
          </w:sdt>
        </w:p>
        <w:p w14:paraId="5681608F" w14:textId="03FAD80D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5F6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5F6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14:paraId="3C62341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84150C1" wp14:editId="7CC3EE60">
                <wp:extent cx="1572479" cy="561600"/>
                <wp:effectExtent l="0" t="0" r="889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D17C28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9166" w14:textId="77777777" w:rsidR="00153C3B" w:rsidRDefault="00153C3B" w:rsidP="007332FF">
      <w:r>
        <w:separator/>
      </w:r>
    </w:p>
  </w:footnote>
  <w:footnote w:type="continuationSeparator" w:id="0">
    <w:p w14:paraId="31F153CC" w14:textId="77777777" w:rsidR="00153C3B" w:rsidRDefault="00153C3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EF12" w14:textId="77777777" w:rsidR="00983000" w:rsidRPr="00162207" w:rsidRDefault="000F5F6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384D">
          <w:t>Record of the names of all employees who hold a valid responsible service of alcohol (RSA) certificate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318B484B" w14:textId="77777777" w:rsidR="00E54F9E" w:rsidRPr="00FA484D" w:rsidRDefault="0054384D" w:rsidP="00435082">
        <w:pPr>
          <w:pStyle w:val="Title"/>
          <w:rPr>
            <w:sz w:val="48"/>
            <w:szCs w:val="48"/>
          </w:rPr>
        </w:pPr>
        <w:r w:rsidRPr="00FA484D">
          <w:rPr>
            <w:rStyle w:val="TitleChar"/>
            <w:sz w:val="48"/>
            <w:szCs w:val="48"/>
          </w:rPr>
          <w:t>Record of the names of all employees who hold a valid responsible service of alcohol (RSA) certificate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C2132EE"/>
    <w:multiLevelType w:val="hybridMultilevel"/>
    <w:tmpl w:val="E2324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2"/>
  </w:num>
  <w:num w:numId="4">
    <w:abstractNumId w:val="44"/>
  </w:num>
  <w:num w:numId="5">
    <w:abstractNumId w:val="28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0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5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D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21F5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10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0D69"/>
    <w:rsid w:val="000D1F29"/>
    <w:rsid w:val="000D633D"/>
    <w:rsid w:val="000E342B"/>
    <w:rsid w:val="000E3ED2"/>
    <w:rsid w:val="000E5DD2"/>
    <w:rsid w:val="000F20FF"/>
    <w:rsid w:val="000F2958"/>
    <w:rsid w:val="000F3850"/>
    <w:rsid w:val="000F5F6B"/>
    <w:rsid w:val="000F604F"/>
    <w:rsid w:val="00104E7F"/>
    <w:rsid w:val="001119B7"/>
    <w:rsid w:val="00112BC1"/>
    <w:rsid w:val="001137EC"/>
    <w:rsid w:val="001152F5"/>
    <w:rsid w:val="00117743"/>
    <w:rsid w:val="00117F5B"/>
    <w:rsid w:val="00132658"/>
    <w:rsid w:val="00150DC0"/>
    <w:rsid w:val="0015394D"/>
    <w:rsid w:val="00153C3B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2A4C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1777"/>
    <w:rsid w:val="002A271F"/>
    <w:rsid w:val="002A30C3"/>
    <w:rsid w:val="002A6F6A"/>
    <w:rsid w:val="002A7712"/>
    <w:rsid w:val="002B2AC7"/>
    <w:rsid w:val="002B38F7"/>
    <w:rsid w:val="002B4F50"/>
    <w:rsid w:val="002B5591"/>
    <w:rsid w:val="002B6AA4"/>
    <w:rsid w:val="002C1FE9"/>
    <w:rsid w:val="002C7E3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06E6C"/>
    <w:rsid w:val="004100F7"/>
    <w:rsid w:val="00411CD2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1CB2"/>
    <w:rsid w:val="00494BE5"/>
    <w:rsid w:val="004A0EBA"/>
    <w:rsid w:val="004A2538"/>
    <w:rsid w:val="004A331E"/>
    <w:rsid w:val="004A5DC5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88F"/>
    <w:rsid w:val="00507782"/>
    <w:rsid w:val="00512A04"/>
    <w:rsid w:val="00520499"/>
    <w:rsid w:val="005249F5"/>
    <w:rsid w:val="005260F7"/>
    <w:rsid w:val="0054384D"/>
    <w:rsid w:val="00543BD1"/>
    <w:rsid w:val="00556113"/>
    <w:rsid w:val="00564C12"/>
    <w:rsid w:val="005654B8"/>
    <w:rsid w:val="00570D94"/>
    <w:rsid w:val="00572E30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1E47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15EC"/>
    <w:rsid w:val="00755248"/>
    <w:rsid w:val="0076190B"/>
    <w:rsid w:val="0076355D"/>
    <w:rsid w:val="00763A2D"/>
    <w:rsid w:val="007676A4"/>
    <w:rsid w:val="00777795"/>
    <w:rsid w:val="00783A57"/>
    <w:rsid w:val="00784212"/>
    <w:rsid w:val="00784C92"/>
    <w:rsid w:val="007859CD"/>
    <w:rsid w:val="00785C24"/>
    <w:rsid w:val="007907E4"/>
    <w:rsid w:val="00796461"/>
    <w:rsid w:val="007A6A4F"/>
    <w:rsid w:val="007B03F5"/>
    <w:rsid w:val="007B3C67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4E30"/>
    <w:rsid w:val="009468BC"/>
    <w:rsid w:val="00947FAE"/>
    <w:rsid w:val="009616DF"/>
    <w:rsid w:val="0096542F"/>
    <w:rsid w:val="00967FA7"/>
    <w:rsid w:val="00971645"/>
    <w:rsid w:val="00977919"/>
    <w:rsid w:val="009808F5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A09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B159E"/>
    <w:rsid w:val="00AB37CA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2AE1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662C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063F"/>
    <w:rsid w:val="00CF540E"/>
    <w:rsid w:val="00CF788C"/>
    <w:rsid w:val="00D02F07"/>
    <w:rsid w:val="00D04930"/>
    <w:rsid w:val="00D15D88"/>
    <w:rsid w:val="00D2487B"/>
    <w:rsid w:val="00D27D49"/>
    <w:rsid w:val="00D27EBE"/>
    <w:rsid w:val="00D36A49"/>
    <w:rsid w:val="00D47DC7"/>
    <w:rsid w:val="00D517C6"/>
    <w:rsid w:val="00D71D84"/>
    <w:rsid w:val="00D72464"/>
    <w:rsid w:val="00D72A57"/>
    <w:rsid w:val="00D7529D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242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95146"/>
    <w:rsid w:val="00FA484D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B9210"/>
  <w15:docId w15:val="{C35F9452-FA27-4BFD-838D-45A1055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77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  <w:style w:type="table" w:customStyle="1" w:styleId="NTGTable1">
    <w:name w:val="NTG Table1"/>
    <w:basedOn w:val="TableGrid"/>
    <w:uiPriority w:val="99"/>
    <w:rsid w:val="0054384D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FA484D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2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71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71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tt.lrascompliancedwn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trefreshrs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ir\AppData\Local\Packages\Microsoft.MicrosoftEdge_8wekyb3d8bbwe\TempState\Downloads\ntg-short-landscape-template_1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CC5C85-373B-488D-9C97-A7EF3945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ntg-short-landscape-template_1.dotx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the names of all employees who hold a valid responsible service of alcohol (RSA) certificate</vt:lpstr>
    </vt:vector>
  </TitlesOfParts>
  <Company>INDUSTRY, TOURISM AND TRADE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the names of all employees who hold a valid responsible service of alcohol (RSA) certificate</dc:title>
  <dc:creator>Northern Territory Government</dc:creator>
  <cp:lastModifiedBy>Tania Chin</cp:lastModifiedBy>
  <cp:revision>3</cp:revision>
  <cp:lastPrinted>2021-08-11T01:30:00Z</cp:lastPrinted>
  <dcterms:created xsi:type="dcterms:W3CDTF">2021-11-04T02:31:00Z</dcterms:created>
  <dcterms:modified xsi:type="dcterms:W3CDTF">2021-11-04T02:33:00Z</dcterms:modified>
</cp:coreProperties>
</file>