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57" w:type="dxa"/>
          <w:bottom w:w="57" w:type="dxa"/>
        </w:tblCellMar>
        <w:tblLook w:val="0600" w:firstRow="0" w:lastRow="0" w:firstColumn="0" w:lastColumn="0" w:noHBand="1" w:noVBand="1"/>
        <w:tblDescription w:val="Peace in the Pacific Study Tour student entry form with applicant information, entry information, statement of authenticity, principal's declaration, referee information, parent / guaridan information, student requirements and expectations, permission to use personal information, parent / guardian declaration, submitting the nomination and parent / guardian acknowledgement sections."/>
      </w:tblPr>
      <w:tblGrid>
        <w:gridCol w:w="1951"/>
        <w:gridCol w:w="563"/>
        <w:gridCol w:w="38"/>
        <w:gridCol w:w="523"/>
        <w:gridCol w:w="152"/>
        <w:gridCol w:w="850"/>
        <w:gridCol w:w="885"/>
        <w:gridCol w:w="337"/>
        <w:gridCol w:w="54"/>
        <w:gridCol w:w="34"/>
        <w:gridCol w:w="709"/>
        <w:gridCol w:w="6"/>
        <w:gridCol w:w="309"/>
        <w:gridCol w:w="327"/>
        <w:gridCol w:w="145"/>
        <w:gridCol w:w="63"/>
        <w:gridCol w:w="567"/>
        <w:gridCol w:w="10"/>
        <w:gridCol w:w="27"/>
        <w:gridCol w:w="105"/>
        <w:gridCol w:w="269"/>
        <w:gridCol w:w="440"/>
        <w:gridCol w:w="141"/>
        <w:gridCol w:w="1242"/>
      </w:tblGrid>
      <w:tr w:rsidR="006C7F60" w:rsidRPr="006C7F60" w:rsidTr="000F0580">
        <w:trPr>
          <w:trHeight w:val="20"/>
          <w:tblHeader/>
        </w:trPr>
        <w:tc>
          <w:tcPr>
            <w:tcW w:w="9747" w:type="dxa"/>
            <w:gridSpan w:val="24"/>
            <w:tcBorders>
              <w:top w:val="nil"/>
              <w:left w:val="nil"/>
              <w:bottom w:val="nil"/>
              <w:right w:val="nil"/>
            </w:tcBorders>
            <w:shd w:val="clear" w:color="auto" w:fill="auto"/>
          </w:tcPr>
          <w:p w:rsidR="006C7F60" w:rsidRPr="000B7452" w:rsidRDefault="006C7F60" w:rsidP="001A1868">
            <w:pPr>
              <w:spacing w:after="0"/>
              <w:rPr>
                <w:sz w:val="2"/>
                <w:szCs w:val="2"/>
              </w:rPr>
            </w:pPr>
            <w:bookmarkStart w:id="0" w:name="_GoBack"/>
            <w:bookmarkEnd w:id="0"/>
            <w:r w:rsidRPr="000B7452">
              <w:rPr>
                <w:color w:val="FFFFFF" w:themeColor="background1"/>
                <w:sz w:val="2"/>
                <w:szCs w:val="2"/>
              </w:rPr>
              <w:t xml:space="preserve">This is the </w:t>
            </w:r>
            <w:r w:rsidR="001A1868" w:rsidRPr="000B7452">
              <w:rPr>
                <w:color w:val="FFFFFF" w:themeColor="background1"/>
                <w:sz w:val="2"/>
                <w:szCs w:val="2"/>
              </w:rPr>
              <w:t>Peace in the Pacific Study Tour s</w:t>
            </w:r>
            <w:r w:rsidRPr="000B7452">
              <w:rPr>
                <w:color w:val="FFFFFF" w:themeColor="background1"/>
                <w:sz w:val="2"/>
                <w:szCs w:val="2"/>
              </w:rPr>
              <w:t>tudent entry form table. Please tab through. Each label in the table is followed by a data entry cell. Overtype Yes / No values with your answer.</w:t>
            </w:r>
          </w:p>
        </w:tc>
      </w:tr>
      <w:tr w:rsidR="00817AFB" w:rsidRPr="00817AFB" w:rsidTr="000F0580">
        <w:trPr>
          <w:trHeight w:val="283"/>
        </w:trPr>
        <w:tc>
          <w:tcPr>
            <w:tcW w:w="9747" w:type="dxa"/>
            <w:gridSpan w:val="24"/>
            <w:tcBorders>
              <w:top w:val="nil"/>
              <w:left w:val="nil"/>
              <w:bottom w:val="single" w:sz="4" w:space="0" w:color="auto"/>
              <w:right w:val="nil"/>
            </w:tcBorders>
            <w:shd w:val="clear" w:color="auto" w:fill="auto"/>
            <w:vAlign w:val="center"/>
          </w:tcPr>
          <w:p w:rsidR="00817AFB" w:rsidRPr="00817AFB" w:rsidRDefault="006119B5" w:rsidP="006119B5">
            <w:pPr>
              <w:spacing w:after="0"/>
            </w:pPr>
            <w:r w:rsidRPr="006119B5">
              <w:t xml:space="preserve">Year 10 and </w:t>
            </w:r>
            <w:r>
              <w:t>y</w:t>
            </w:r>
            <w:r w:rsidRPr="006119B5">
              <w:t>ear 11 Northern Territory students are eligible to enter. A maximum of two entries will be accepted per school</w:t>
            </w:r>
            <w:r w:rsidR="00CA6E79">
              <w:t>.</w:t>
            </w: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spacing w:after="0"/>
              <w:rPr>
                <w:b/>
              </w:rPr>
            </w:pPr>
            <w:r w:rsidRPr="006C7F60">
              <w:rPr>
                <w:b/>
              </w:rPr>
              <w:t>Part 1: Applicant information</w:t>
            </w: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Student’s given name(s)</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Student’s surname</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Date of birth</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Gender</w:t>
            </w: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Male</w:t>
            </w:r>
          </w:p>
        </w:tc>
        <w:tc>
          <w:tcPr>
            <w:tcW w:w="14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bookmarkStart w:id="1" w:name="Check5"/>
            <w:r>
              <w:t>Yes / No</w:t>
            </w:r>
          </w:p>
        </w:tc>
        <w:bookmarkEnd w:id="1"/>
        <w:tc>
          <w:tcPr>
            <w:tcW w:w="19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t>Female</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t>Yes / No</w:t>
            </w: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Home address</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Postal address</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 xml:space="preserve">Home telephone </w:t>
            </w:r>
          </w:p>
        </w:tc>
        <w:tc>
          <w:tcPr>
            <w:tcW w:w="22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c>
          <w:tcPr>
            <w:tcW w:w="222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Mobile telephone</w:t>
            </w:r>
          </w:p>
        </w:tc>
        <w:tc>
          <w:tcPr>
            <w:tcW w:w="22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Student email address</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Student’s school</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School email address</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spacing w:after="0"/>
              <w:rPr>
                <w:b/>
                <w:bCs/>
              </w:rPr>
            </w:pPr>
            <w:r w:rsidRPr="006C7F60">
              <w:rPr>
                <w:b/>
                <w:bCs/>
              </w:rPr>
              <w:t>Part 2: Entry information</w:t>
            </w: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Year level</w:t>
            </w: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271E2">
            <w:pPr>
              <w:tabs>
                <w:tab w:val="right" w:pos="3588"/>
              </w:tabs>
              <w:spacing w:after="0"/>
            </w:pPr>
            <w:r w:rsidRPr="006C7F60">
              <w:t xml:space="preserve">Year </w:t>
            </w:r>
            <w:r w:rsidR="006271E2">
              <w:t>10</w:t>
            </w:r>
          </w:p>
        </w:tc>
        <w:tc>
          <w:tcPr>
            <w:tcW w:w="14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tabs>
                <w:tab w:val="right" w:pos="3588"/>
              </w:tabs>
              <w:spacing w:after="0"/>
            </w:pPr>
            <w:r>
              <w:t>Yes / No</w:t>
            </w:r>
          </w:p>
        </w:tc>
        <w:tc>
          <w:tcPr>
            <w:tcW w:w="19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271E2">
            <w:pPr>
              <w:tabs>
                <w:tab w:val="right" w:pos="3588"/>
              </w:tabs>
              <w:spacing w:after="0"/>
            </w:pPr>
            <w:r>
              <w:t>Year 1</w:t>
            </w:r>
            <w:r w:rsidR="006271E2">
              <w:t>1</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tabs>
                <w:tab w:val="right" w:pos="3588"/>
              </w:tabs>
              <w:spacing w:after="0"/>
            </w:pPr>
            <w:r>
              <w:t>Yes / No</w:t>
            </w:r>
          </w:p>
        </w:tc>
      </w:tr>
      <w:tr w:rsidR="00817AFB" w:rsidRPr="006C7F60" w:rsidTr="00817AFB">
        <w:trPr>
          <w:trHeight w:val="283"/>
        </w:trPr>
        <w:tc>
          <w:tcPr>
            <w:tcW w:w="3075" w:type="dxa"/>
            <w:gridSpan w:val="4"/>
            <w:tcBorders>
              <w:top w:val="single" w:sz="4" w:space="0" w:color="auto"/>
              <w:left w:val="single" w:sz="4" w:space="0" w:color="auto"/>
              <w:bottom w:val="nil"/>
              <w:right w:val="single" w:sz="4" w:space="0" w:color="auto"/>
            </w:tcBorders>
            <w:shd w:val="clear" w:color="auto" w:fill="auto"/>
          </w:tcPr>
          <w:p w:rsidR="00817AFB" w:rsidRPr="006C7F60" w:rsidRDefault="00817AFB" w:rsidP="00916BC1">
            <w:pPr>
              <w:spacing w:after="0"/>
            </w:pPr>
            <w:r w:rsidRPr="006C7F60">
              <w:t>Type of entry submitted</w:t>
            </w: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Essay</w:t>
            </w:r>
          </w:p>
        </w:tc>
        <w:tc>
          <w:tcPr>
            <w:tcW w:w="1449" w:type="dxa"/>
            <w:gridSpan w:val="6"/>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Yes / No</w:t>
            </w:r>
          </w:p>
        </w:tc>
        <w:tc>
          <w:tcPr>
            <w:tcW w:w="1953" w:type="dxa"/>
            <w:gridSpan w:val="9"/>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Poem or song</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Yes / No</w:t>
            </w:r>
          </w:p>
        </w:tc>
      </w:tr>
      <w:tr w:rsidR="00817AFB" w:rsidRPr="006C7F60" w:rsidTr="00817AFB">
        <w:trPr>
          <w:trHeight w:val="283"/>
        </w:trPr>
        <w:tc>
          <w:tcPr>
            <w:tcW w:w="3075" w:type="dxa"/>
            <w:gridSpan w:val="4"/>
            <w:tcBorders>
              <w:top w:val="nil"/>
              <w:left w:val="single" w:sz="4" w:space="0" w:color="auto"/>
              <w:bottom w:val="nil"/>
              <w:right w:val="single" w:sz="4" w:space="0" w:color="auto"/>
            </w:tcBorders>
            <w:shd w:val="clear" w:color="auto" w:fill="auto"/>
          </w:tcPr>
          <w:p w:rsidR="00817AFB" w:rsidRPr="006C7F60" w:rsidRDefault="00817AFB" w:rsidP="00916BC1">
            <w:pPr>
              <w:spacing w:after="0"/>
            </w:pP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Video presentation</w:t>
            </w:r>
          </w:p>
        </w:tc>
        <w:tc>
          <w:tcPr>
            <w:tcW w:w="1449" w:type="dxa"/>
            <w:gridSpan w:val="6"/>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Yes / No</w:t>
            </w:r>
          </w:p>
        </w:tc>
        <w:tc>
          <w:tcPr>
            <w:tcW w:w="1953" w:type="dxa"/>
            <w:gridSpan w:val="9"/>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PowerPoint presentation</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Yes / No</w:t>
            </w:r>
          </w:p>
        </w:tc>
      </w:tr>
      <w:tr w:rsidR="00817AFB" w:rsidRPr="006C7F60" w:rsidTr="00817AFB">
        <w:trPr>
          <w:trHeight w:val="283"/>
        </w:trPr>
        <w:tc>
          <w:tcPr>
            <w:tcW w:w="3075" w:type="dxa"/>
            <w:gridSpan w:val="4"/>
            <w:tcBorders>
              <w:top w:val="nil"/>
              <w:left w:val="single" w:sz="4" w:space="0" w:color="auto"/>
              <w:bottom w:val="single" w:sz="4" w:space="0" w:color="auto"/>
              <w:right w:val="single" w:sz="4" w:space="0" w:color="auto"/>
            </w:tcBorders>
            <w:shd w:val="clear" w:color="auto" w:fill="auto"/>
          </w:tcPr>
          <w:p w:rsidR="00817AFB" w:rsidRPr="006C7F60" w:rsidRDefault="00817AFB" w:rsidP="006C7F60">
            <w:pPr>
              <w:spacing w:after="0"/>
            </w:pP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6C7F60">
            <w:pPr>
              <w:tabs>
                <w:tab w:val="right" w:pos="3588"/>
              </w:tabs>
              <w:spacing w:after="0"/>
            </w:pPr>
            <w:r>
              <w:t>Website</w:t>
            </w:r>
          </w:p>
        </w:tc>
        <w:tc>
          <w:tcPr>
            <w:tcW w:w="1449" w:type="dxa"/>
            <w:gridSpan w:val="6"/>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6C7F60">
            <w:pPr>
              <w:tabs>
                <w:tab w:val="right" w:pos="3588"/>
              </w:tabs>
              <w:spacing w:after="0"/>
            </w:pPr>
            <w:r>
              <w:t>Yes / No</w:t>
            </w:r>
          </w:p>
        </w:tc>
        <w:tc>
          <w:tcPr>
            <w:tcW w:w="1953" w:type="dxa"/>
            <w:gridSpan w:val="9"/>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6C7F60">
            <w:pPr>
              <w:tabs>
                <w:tab w:val="right" w:pos="3588"/>
              </w:tabs>
              <w:spacing w:after="0"/>
            </w:pPr>
            <w:r>
              <w:t>Artwork</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6C7F60">
            <w:pPr>
              <w:tabs>
                <w:tab w:val="right" w:pos="3588"/>
              </w:tabs>
              <w:spacing w:after="0"/>
            </w:pPr>
            <w:r>
              <w:t>Yes / No</w:t>
            </w: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spacing w:after="0"/>
              <w:rPr>
                <w:b/>
                <w:bCs/>
              </w:rPr>
            </w:pPr>
            <w:r w:rsidRPr="006C7F60">
              <w:rPr>
                <w:b/>
                <w:bCs/>
              </w:rPr>
              <w:t>Part 3: Statement of authenticity</w:t>
            </w:r>
          </w:p>
        </w:tc>
      </w:tr>
      <w:tr w:rsidR="006C7F60" w:rsidRPr="006C7F60" w:rsidTr="00817AFB">
        <w:trPr>
          <w:trHeight w:val="510"/>
        </w:trPr>
        <w:tc>
          <w:tcPr>
            <w:tcW w:w="9747" w:type="dxa"/>
            <w:gridSpan w:val="24"/>
            <w:tcBorders>
              <w:top w:val="single" w:sz="4" w:space="0" w:color="auto"/>
              <w:left w:val="single" w:sz="4" w:space="0" w:color="auto"/>
              <w:bottom w:val="single" w:sz="4" w:space="0" w:color="auto"/>
              <w:right w:val="single" w:sz="4" w:space="0" w:color="auto"/>
            </w:tcBorders>
          </w:tcPr>
          <w:p w:rsidR="006C7F60" w:rsidRPr="006C7F60" w:rsidRDefault="006C7F60" w:rsidP="006C7F60">
            <w:pPr>
              <w:spacing w:after="0"/>
            </w:pPr>
            <w:r w:rsidRPr="006C7F60">
              <w:t>I hereby declare that the prepared entry is the original work of the entrant, to the extent that no more than general guidance was provided by others.</w:t>
            </w: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Contact teacher’s name</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4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Contact teacher’s mobile telephone</w:t>
            </w:r>
          </w:p>
        </w:tc>
        <w:tc>
          <w:tcPr>
            <w:tcW w:w="567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4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Contact teacher’s email address</w:t>
            </w:r>
          </w:p>
        </w:tc>
        <w:tc>
          <w:tcPr>
            <w:tcW w:w="567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510"/>
        </w:trPr>
        <w:tc>
          <w:tcPr>
            <w:tcW w:w="3075" w:type="dxa"/>
            <w:gridSpan w:val="4"/>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r w:rsidRPr="006C7F60">
              <w:t>Signed (contact teacher)</w:t>
            </w:r>
          </w:p>
        </w:tc>
        <w:tc>
          <w:tcPr>
            <w:tcW w:w="3027" w:type="dxa"/>
            <w:gridSpan w:val="8"/>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c>
          <w:tcPr>
            <w:tcW w:w="781" w:type="dxa"/>
            <w:gridSpan w:val="3"/>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r w:rsidRPr="006C7F60">
              <w:t>Date</w:t>
            </w:r>
          </w:p>
        </w:tc>
        <w:tc>
          <w:tcPr>
            <w:tcW w:w="2864" w:type="dxa"/>
            <w:gridSpan w:val="9"/>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r>
      <w:tr w:rsidR="006C7F60" w:rsidRPr="006C7F60" w:rsidTr="00817AFB">
        <w:trPr>
          <w:trHeight w:val="510"/>
        </w:trPr>
        <w:tc>
          <w:tcPr>
            <w:tcW w:w="3075" w:type="dxa"/>
            <w:gridSpan w:val="4"/>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r w:rsidRPr="006C7F60">
              <w:t>Signed (parent/guardian)</w:t>
            </w:r>
          </w:p>
        </w:tc>
        <w:tc>
          <w:tcPr>
            <w:tcW w:w="3027" w:type="dxa"/>
            <w:gridSpan w:val="8"/>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c>
          <w:tcPr>
            <w:tcW w:w="781" w:type="dxa"/>
            <w:gridSpan w:val="3"/>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r w:rsidRPr="006C7F60">
              <w:t>Date</w:t>
            </w:r>
          </w:p>
        </w:tc>
        <w:tc>
          <w:tcPr>
            <w:tcW w:w="2864" w:type="dxa"/>
            <w:gridSpan w:val="9"/>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r>
      <w:tr w:rsidR="006C7F60" w:rsidRPr="006C7F60" w:rsidTr="00817AFB">
        <w:trPr>
          <w:trHeight w:val="510"/>
        </w:trPr>
        <w:tc>
          <w:tcPr>
            <w:tcW w:w="3075" w:type="dxa"/>
            <w:gridSpan w:val="4"/>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ind w:right="-260"/>
            </w:pPr>
            <w:r w:rsidRPr="006C7F60">
              <w:t>Signed (participating student)</w:t>
            </w:r>
          </w:p>
        </w:tc>
        <w:tc>
          <w:tcPr>
            <w:tcW w:w="3027" w:type="dxa"/>
            <w:gridSpan w:val="8"/>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c>
          <w:tcPr>
            <w:tcW w:w="781" w:type="dxa"/>
            <w:gridSpan w:val="3"/>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r w:rsidRPr="006C7F60">
              <w:t>Date</w:t>
            </w:r>
          </w:p>
        </w:tc>
        <w:tc>
          <w:tcPr>
            <w:tcW w:w="2864" w:type="dxa"/>
            <w:gridSpan w:val="9"/>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keepNext/>
              <w:spacing w:after="0"/>
              <w:rPr>
                <w:b/>
                <w:bCs/>
              </w:rPr>
            </w:pPr>
            <w:r w:rsidRPr="006C7F60">
              <w:rPr>
                <w:b/>
                <w:bCs/>
              </w:rPr>
              <w:lastRenderedPageBreak/>
              <w:t>Part 4: Principal’s declaration</w:t>
            </w:r>
          </w:p>
        </w:tc>
      </w:tr>
      <w:tr w:rsidR="006C7F60" w:rsidRPr="006C7F60" w:rsidTr="00817AFB">
        <w:trPr>
          <w:trHeight w:val="776"/>
        </w:trPr>
        <w:tc>
          <w:tcPr>
            <w:tcW w:w="9747" w:type="dxa"/>
            <w:gridSpan w:val="24"/>
            <w:tcBorders>
              <w:top w:val="single" w:sz="4" w:space="0" w:color="auto"/>
              <w:left w:val="single" w:sz="4" w:space="0" w:color="auto"/>
              <w:bottom w:val="single" w:sz="4" w:space="0" w:color="auto"/>
              <w:right w:val="single" w:sz="4" w:space="0" w:color="auto"/>
            </w:tcBorders>
            <w:vAlign w:val="center"/>
          </w:tcPr>
          <w:p w:rsidR="006271E2" w:rsidRDefault="006271E2" w:rsidP="006271E2">
            <w:pPr>
              <w:keepNext/>
              <w:spacing w:after="0"/>
            </w:pPr>
            <w:r>
              <w:t xml:space="preserve">I support the nomination of the student named on this entry form as a suitable participant to represent the Northern Territory at commemorations at Pearl Harbor as part of the </w:t>
            </w:r>
          </w:p>
          <w:p w:rsidR="006C7F60" w:rsidRPr="006C7F60" w:rsidRDefault="006271E2" w:rsidP="006271E2">
            <w:pPr>
              <w:keepNext/>
              <w:spacing w:after="0"/>
            </w:pPr>
            <w:r>
              <w:t>Chief Minister’s Peace in the Pacific Study Tour in 2019.</w:t>
            </w:r>
          </w:p>
        </w:tc>
      </w:tr>
      <w:tr w:rsidR="006C7F60" w:rsidRPr="006C7F60" w:rsidTr="00817AFB">
        <w:trPr>
          <w:trHeight w:val="510"/>
        </w:trPr>
        <w:tc>
          <w:tcPr>
            <w:tcW w:w="1951" w:type="dxa"/>
            <w:tcBorders>
              <w:top w:val="single" w:sz="4" w:space="0" w:color="auto"/>
              <w:left w:val="single" w:sz="4" w:space="0" w:color="auto"/>
              <w:bottom w:val="single" w:sz="4" w:space="0" w:color="auto"/>
              <w:right w:val="single" w:sz="4" w:space="0" w:color="auto"/>
            </w:tcBorders>
            <w:vAlign w:val="bottom"/>
          </w:tcPr>
          <w:p w:rsidR="006C7F60" w:rsidRPr="006C7F60" w:rsidRDefault="006C7F60" w:rsidP="00817AFB">
            <w:pPr>
              <w:keepNext/>
              <w:spacing w:after="0"/>
            </w:pPr>
            <w:r w:rsidRPr="006C7F60">
              <w:t>Principal’s name</w:t>
            </w:r>
          </w:p>
        </w:tc>
        <w:tc>
          <w:tcPr>
            <w:tcW w:w="3402" w:type="dxa"/>
            <w:gridSpan w:val="8"/>
            <w:tcBorders>
              <w:top w:val="single" w:sz="4" w:space="0" w:color="auto"/>
              <w:left w:val="single" w:sz="4" w:space="0" w:color="auto"/>
              <w:bottom w:val="single" w:sz="4" w:space="0" w:color="auto"/>
              <w:right w:val="single" w:sz="4" w:space="0" w:color="auto"/>
            </w:tcBorders>
            <w:vAlign w:val="bottom"/>
          </w:tcPr>
          <w:p w:rsidR="006C7F60" w:rsidRPr="006C7F60" w:rsidRDefault="006C7F60" w:rsidP="00817AFB">
            <w:pPr>
              <w:keepNext/>
              <w:spacing w:after="0"/>
            </w:pPr>
          </w:p>
        </w:tc>
        <w:tc>
          <w:tcPr>
            <w:tcW w:w="2197" w:type="dxa"/>
            <w:gridSpan w:val="10"/>
            <w:tcBorders>
              <w:top w:val="single" w:sz="4" w:space="0" w:color="auto"/>
              <w:left w:val="single" w:sz="4" w:space="0" w:color="auto"/>
              <w:bottom w:val="single" w:sz="4" w:space="0" w:color="auto"/>
              <w:right w:val="single" w:sz="4" w:space="0" w:color="auto"/>
            </w:tcBorders>
            <w:vAlign w:val="bottom"/>
          </w:tcPr>
          <w:p w:rsidR="006C7F60" w:rsidRPr="006C7F60" w:rsidRDefault="006C7F60" w:rsidP="00817AFB">
            <w:pPr>
              <w:keepNext/>
              <w:spacing w:after="0"/>
            </w:pPr>
            <w:r w:rsidRPr="006C7F60">
              <w:t>Principal’s signature</w:t>
            </w:r>
          </w:p>
        </w:tc>
        <w:tc>
          <w:tcPr>
            <w:tcW w:w="2197" w:type="dxa"/>
            <w:gridSpan w:val="5"/>
            <w:tcBorders>
              <w:top w:val="single" w:sz="4" w:space="0" w:color="auto"/>
              <w:left w:val="single" w:sz="4" w:space="0" w:color="auto"/>
              <w:bottom w:val="single" w:sz="4" w:space="0" w:color="auto"/>
              <w:right w:val="single" w:sz="4" w:space="0" w:color="auto"/>
            </w:tcBorders>
            <w:vAlign w:val="bottom"/>
          </w:tcPr>
          <w:p w:rsidR="006C7F60" w:rsidRPr="006C7F60" w:rsidRDefault="006C7F60" w:rsidP="00817AFB">
            <w:pPr>
              <w:keepNext/>
              <w:spacing w:after="0"/>
            </w:pPr>
          </w:p>
        </w:tc>
      </w:tr>
      <w:tr w:rsidR="006C7F60" w:rsidRPr="006C7F60" w:rsidTr="000F0580">
        <w:trPr>
          <w:trHeight w:val="283"/>
        </w:trPr>
        <w:tc>
          <w:tcPr>
            <w:tcW w:w="1951" w:type="dxa"/>
            <w:tcBorders>
              <w:top w:val="single" w:sz="4" w:space="0" w:color="auto"/>
              <w:left w:val="single" w:sz="4" w:space="0" w:color="auto"/>
              <w:bottom w:val="single" w:sz="4" w:space="0" w:color="auto"/>
              <w:right w:val="single" w:sz="4" w:space="0" w:color="auto"/>
            </w:tcBorders>
            <w:vAlign w:val="center"/>
          </w:tcPr>
          <w:p w:rsidR="006C7F60" w:rsidRPr="006C7F60" w:rsidRDefault="006C7F60" w:rsidP="000F0580">
            <w:pPr>
              <w:spacing w:after="0"/>
            </w:pPr>
            <w:r w:rsidRPr="006C7F60">
              <w:t>Principal’s email</w:t>
            </w:r>
          </w:p>
        </w:tc>
        <w:tc>
          <w:tcPr>
            <w:tcW w:w="4145" w:type="dxa"/>
            <w:gridSpan w:val="10"/>
            <w:tcBorders>
              <w:top w:val="single" w:sz="4" w:space="0" w:color="auto"/>
              <w:left w:val="single" w:sz="4" w:space="0" w:color="auto"/>
              <w:bottom w:val="single" w:sz="4" w:space="0" w:color="auto"/>
              <w:right w:val="single" w:sz="4" w:space="0" w:color="auto"/>
            </w:tcBorders>
            <w:vAlign w:val="center"/>
          </w:tcPr>
          <w:p w:rsidR="006C7F60" w:rsidRPr="006C7F60" w:rsidRDefault="006C7F60" w:rsidP="000F0580">
            <w:pPr>
              <w:spacing w:after="0"/>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C7F60" w:rsidRPr="006C7F60" w:rsidRDefault="006C7F60" w:rsidP="000F0580">
            <w:pPr>
              <w:spacing w:after="0"/>
            </w:pPr>
            <w:r w:rsidRPr="006C7F60">
              <w:t>Date</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6C7F60" w:rsidRPr="006C7F60" w:rsidRDefault="006C7F60" w:rsidP="000F0580">
            <w:pPr>
              <w:spacing w:after="0"/>
            </w:pP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spacing w:after="0"/>
              <w:rPr>
                <w:b/>
                <w:bCs/>
              </w:rPr>
            </w:pPr>
            <w:r w:rsidRPr="006C7F60">
              <w:rPr>
                <w:b/>
                <w:bCs/>
              </w:rPr>
              <w:t>Part 5: Referee information</w:t>
            </w:r>
          </w:p>
        </w:tc>
      </w:tr>
      <w:tr w:rsidR="006C7F60" w:rsidRPr="006C7F60" w:rsidTr="00817AFB">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Name</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Position / relationship</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auto"/>
          </w:tcPr>
          <w:p w:rsidR="006C7F60" w:rsidRPr="006C7F60" w:rsidRDefault="006C7F60" w:rsidP="006C7F60">
            <w:pPr>
              <w:spacing w:after="0"/>
            </w:pPr>
            <w:r w:rsidRPr="006C7F60">
              <w:t>Home address</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auto"/>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Home telephone</w:t>
            </w:r>
          </w:p>
        </w:tc>
        <w:tc>
          <w:tcPr>
            <w:tcW w:w="28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c>
          <w:tcPr>
            <w:tcW w:w="21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Mobile telephone</w:t>
            </w:r>
          </w:p>
        </w:tc>
        <w:tc>
          <w:tcPr>
            <w:tcW w:w="22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Email address</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7F60" w:rsidRPr="006C7F60" w:rsidRDefault="006C7F60" w:rsidP="006C7F60">
            <w:pPr>
              <w:spacing w:after="0"/>
              <w:rPr>
                <w:b/>
                <w:bCs/>
              </w:rPr>
            </w:pPr>
            <w:r w:rsidRPr="006C7F60">
              <w:rPr>
                <w:b/>
                <w:bCs/>
              </w:rPr>
              <w:t>Part 6: Parent / guardian information</w:t>
            </w: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Name of parent / guardian</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FFFFFF"/>
          </w:tcPr>
          <w:p w:rsidR="006C7F60" w:rsidRPr="006C7F60" w:rsidRDefault="006C7F60" w:rsidP="006C7F60">
            <w:pPr>
              <w:spacing w:after="0"/>
            </w:pPr>
            <w:r w:rsidRPr="006C7F60">
              <w:t>Relationship to entrant</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FFFFFF"/>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tcPr>
          <w:p w:rsidR="006C7F60" w:rsidRPr="006C7F60" w:rsidRDefault="006C7F60" w:rsidP="006C7F60">
            <w:pPr>
              <w:spacing w:after="0"/>
            </w:pPr>
            <w:r w:rsidRPr="006C7F60">
              <w:t>Home address</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FFFFFF"/>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Postal address</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Home telephone</w:t>
            </w:r>
          </w:p>
        </w:tc>
        <w:tc>
          <w:tcPr>
            <w:tcW w:w="28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c>
          <w:tcPr>
            <w:tcW w:w="21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Work telephone</w:t>
            </w:r>
          </w:p>
        </w:tc>
        <w:tc>
          <w:tcPr>
            <w:tcW w:w="22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 xml:space="preserve">Mobile telephone </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Email address</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spacing w:after="0" w:line="276" w:lineRule="auto"/>
              <w:rPr>
                <w:b/>
                <w:bCs/>
              </w:rPr>
            </w:pPr>
            <w:r w:rsidRPr="006C7F60">
              <w:rPr>
                <w:b/>
                <w:bCs/>
              </w:rPr>
              <w:t>Part 7: Student requirements and expectations</w:t>
            </w:r>
          </w:p>
        </w:tc>
      </w:tr>
      <w:tr w:rsidR="00817AFB"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8505"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line="276" w:lineRule="auto"/>
            </w:pPr>
            <w:r w:rsidRPr="006C7F60">
              <w:t xml:space="preserve">Do you hold a current Australian Passport? </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line="276" w:lineRule="auto"/>
            </w:pPr>
            <w:r>
              <w:t>Yes / No</w:t>
            </w:r>
          </w:p>
        </w:tc>
      </w:tr>
      <w:tr w:rsidR="00817AFB"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8505"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pPr>
            <w:r w:rsidRPr="006C7F60">
              <w:t xml:space="preserve">If not, are you able to obtain an Australian passport? </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pPr>
            <w:r>
              <w:t>Yes / No</w:t>
            </w:r>
          </w:p>
        </w:tc>
      </w:tr>
      <w:tr w:rsidR="00817AFB"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05" w:type="dxa"/>
            <w:gridSpan w:val="23"/>
            <w:tcBorders>
              <w:top w:val="single" w:sz="4" w:space="0" w:color="auto"/>
              <w:left w:val="single" w:sz="4" w:space="0" w:color="auto"/>
              <w:bottom w:val="single" w:sz="4" w:space="0" w:color="auto"/>
              <w:right w:val="single" w:sz="4" w:space="0" w:color="auto"/>
            </w:tcBorders>
            <w:shd w:val="clear" w:color="auto" w:fill="FFFFFF"/>
          </w:tcPr>
          <w:p w:rsidR="00817AFB" w:rsidRPr="006C7F60" w:rsidRDefault="00817AFB" w:rsidP="006271E2">
            <w:pPr>
              <w:tabs>
                <w:tab w:val="right" w:pos="9427"/>
              </w:tabs>
              <w:spacing w:after="0"/>
            </w:pPr>
            <w:r w:rsidRPr="006C7F60">
              <w:t>If selected as a runner-up, would you see any issues with traveling overseas at short notice? (i.e. one month notice)</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17AFB" w:rsidRPr="006C7F60" w:rsidRDefault="00817AFB" w:rsidP="00817AFB">
            <w:pPr>
              <w:tabs>
                <w:tab w:val="right" w:pos="9427"/>
              </w:tabs>
              <w:spacing w:after="0"/>
            </w:pPr>
            <w:r>
              <w:t>Yes / No</w:t>
            </w:r>
          </w:p>
        </w:tc>
      </w:tr>
      <w:tr w:rsidR="006271E2" w:rsidRPr="006C7F60" w:rsidTr="0062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71E2" w:rsidRPr="006C7F60" w:rsidRDefault="006271E2" w:rsidP="00817AFB">
            <w:pPr>
              <w:tabs>
                <w:tab w:val="right" w:pos="9427"/>
              </w:tabs>
              <w:spacing w:after="0" w:line="276" w:lineRule="auto"/>
            </w:pPr>
            <w:r>
              <w:t>If yes, explain why</w:t>
            </w:r>
          </w:p>
        </w:tc>
        <w:tc>
          <w:tcPr>
            <w:tcW w:w="7195"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6271E2" w:rsidRDefault="006271E2" w:rsidP="00817AFB">
            <w:pPr>
              <w:tabs>
                <w:tab w:val="right" w:pos="9427"/>
              </w:tabs>
              <w:spacing w:after="0" w:line="276" w:lineRule="auto"/>
            </w:pPr>
          </w:p>
        </w:tc>
      </w:tr>
      <w:tr w:rsidR="00817AFB" w:rsidRPr="006C7F60" w:rsidTr="0062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8505"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line="276" w:lineRule="auto"/>
            </w:pPr>
            <w:r w:rsidRPr="006C7F60">
              <w:t>As part of their travel journal, Study Tour participants will be expected to post at least one status update per day to Facebook. Do you have a Facebook account?</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line="276" w:lineRule="auto"/>
            </w:pPr>
            <w:r>
              <w:t>Yes / No</w:t>
            </w:r>
          </w:p>
        </w:tc>
      </w:tr>
      <w:tr w:rsidR="00817AFB" w:rsidRPr="006C7F60" w:rsidTr="0062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505"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pPr>
            <w:r w:rsidRPr="006C7F60">
              <w:rPr>
                <w:rFonts w:eastAsia="Times New Roman" w:cs="Arial"/>
                <w:bCs/>
              </w:rPr>
              <w:t>As part of the Study Tour, students will be expected to participate in media and</w:t>
            </w:r>
            <w:r>
              <w:rPr>
                <w:rFonts w:eastAsia="Times New Roman" w:cs="Arial"/>
                <w:bCs/>
              </w:rPr>
              <w:t xml:space="preserve"> </w:t>
            </w:r>
            <w:r w:rsidRPr="006C7F60">
              <w:rPr>
                <w:rFonts w:eastAsia="Times New Roman" w:cs="Arial"/>
                <w:bCs/>
              </w:rPr>
              <w:t>community events, including a presentation and farewell event to be held during</w:t>
            </w:r>
            <w:r>
              <w:rPr>
                <w:rFonts w:eastAsia="Times New Roman" w:cs="Arial"/>
                <w:bCs/>
              </w:rPr>
              <w:t xml:space="preserve"> </w:t>
            </w:r>
            <w:r w:rsidRPr="006C7F60">
              <w:rPr>
                <w:rFonts w:eastAsia="Times New Roman" w:cs="Arial"/>
                <w:bCs/>
              </w:rPr>
              <w:t>school hours. Do you foresee any problems in being able to attend such events?</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pPr>
            <w:r>
              <w:t>Yes / No</w:t>
            </w: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keepNext/>
              <w:spacing w:after="0"/>
              <w:rPr>
                <w:b/>
                <w:bCs/>
              </w:rPr>
            </w:pPr>
            <w:r w:rsidRPr="006C7F60">
              <w:rPr>
                <w:b/>
                <w:bCs/>
              </w:rPr>
              <w:lastRenderedPageBreak/>
              <w:t>Part 8: Permission to Use Personal Information (including photos)</w:t>
            </w:r>
          </w:p>
        </w:tc>
      </w:tr>
      <w:tr w:rsidR="006C7F60" w:rsidRPr="006C7F60" w:rsidTr="00817AFB">
        <w:trPr>
          <w:trHeight w:val="1910"/>
        </w:trPr>
        <w:tc>
          <w:tcPr>
            <w:tcW w:w="9747" w:type="dxa"/>
            <w:gridSpan w:val="24"/>
            <w:tcBorders>
              <w:top w:val="single" w:sz="4" w:space="0" w:color="auto"/>
              <w:left w:val="single" w:sz="4" w:space="0" w:color="auto"/>
              <w:bottom w:val="single" w:sz="4" w:space="0" w:color="auto"/>
              <w:right w:val="single" w:sz="4" w:space="0" w:color="auto"/>
            </w:tcBorders>
          </w:tcPr>
          <w:p w:rsidR="006C7F60" w:rsidRPr="006C7F60" w:rsidRDefault="000E50FC" w:rsidP="000E50FC">
            <w:pPr>
              <w:spacing w:after="0"/>
            </w:pPr>
            <w:r w:rsidRPr="000E50FC">
              <w:t xml:space="preserve">I give permission for the Northern Territory Government to use my name and photographs, video or audio recordings of me collected in the course of this entry and the study tour for marketing, promotional and educational purposes including but not limited to within printed publications, newsletters, posters, media advertisements, websites, social media and television commercials. I acknowledge that once published the Northern Territory Government may have no control over how my information is accessed. I acknowledge that the Northern Territory Government may also disclose my personal information to the Australian Government Department of Education and the Departments of Education in separate states or territories of Australia. </w:t>
            </w:r>
            <w:r w:rsidRPr="000E50FC">
              <w:rPr>
                <w:b/>
              </w:rPr>
              <w:t>Note</w:t>
            </w:r>
            <w:r w:rsidRPr="000E50FC">
              <w:t xml:space="preserve">: there is an Information Sheet available on </w:t>
            </w:r>
            <w:hyperlink r:id="rId8" w:history="1">
              <w:r w:rsidRPr="00CD26AC">
                <w:rPr>
                  <w:rStyle w:val="Hyperlink"/>
                </w:rPr>
                <w:t>nt.gov.au/</w:t>
              </w:r>
              <w:proofErr w:type="spellStart"/>
              <w:r w:rsidRPr="00CD26AC">
                <w:rPr>
                  <w:rStyle w:val="Hyperlink"/>
                </w:rPr>
                <w:t>peaceinthepacific</w:t>
              </w:r>
              <w:proofErr w:type="spellEnd"/>
            </w:hyperlink>
            <w:r>
              <w:t xml:space="preserve"> </w:t>
            </w:r>
            <w:r w:rsidRPr="000E50FC">
              <w:t>with frequently asked questions and answers about the use of images of you.</w:t>
            </w:r>
          </w:p>
        </w:tc>
      </w:tr>
      <w:tr w:rsidR="006C7F60" w:rsidRPr="006C7F60" w:rsidTr="00817AFB">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7F60" w:rsidRPr="006C7F60" w:rsidRDefault="006C7F60" w:rsidP="006C7F60">
            <w:pPr>
              <w:spacing w:after="0"/>
              <w:rPr>
                <w:b/>
                <w:bCs/>
              </w:rPr>
            </w:pPr>
            <w:r w:rsidRPr="006C7F60">
              <w:rPr>
                <w:b/>
                <w:bCs/>
              </w:rPr>
              <w:t>Part 9: Parent / Guardian declaration</w:t>
            </w:r>
          </w:p>
        </w:tc>
      </w:tr>
      <w:tr w:rsidR="006C7F60" w:rsidRPr="006C7F60" w:rsidTr="00817AFB">
        <w:trPr>
          <w:trHeight w:val="1191"/>
        </w:trPr>
        <w:tc>
          <w:tcPr>
            <w:tcW w:w="9747" w:type="dxa"/>
            <w:gridSpan w:val="24"/>
            <w:tcBorders>
              <w:top w:val="single" w:sz="4" w:space="0" w:color="auto"/>
              <w:left w:val="single" w:sz="4" w:space="0" w:color="auto"/>
              <w:bottom w:val="single" w:sz="4" w:space="0" w:color="auto"/>
              <w:right w:val="single" w:sz="4" w:space="0" w:color="auto"/>
            </w:tcBorders>
          </w:tcPr>
          <w:p w:rsidR="000E50FC" w:rsidRPr="00D83928" w:rsidRDefault="000E50FC" w:rsidP="000E50FC">
            <w:pPr>
              <w:pStyle w:val="ListParagraph"/>
              <w:numPr>
                <w:ilvl w:val="0"/>
                <w:numId w:val="42"/>
              </w:numPr>
              <w:spacing w:after="0"/>
              <w:ind w:left="322" w:hanging="357"/>
              <w:contextualSpacing/>
            </w:pPr>
            <w:r w:rsidRPr="00D83928">
              <w:t>I declare that I am the guardian / parent of</w:t>
            </w:r>
            <w:r w:rsidRPr="00533D1F">
              <w:rPr>
                <w:b/>
              </w:rPr>
              <w:t xml:space="preserve"> </w:t>
            </w:r>
            <w:r>
              <w:rPr>
                <w:b/>
              </w:rPr>
              <w:fldChar w:fldCharType="begin">
                <w:ffData>
                  <w:name w:val="Text1"/>
                  <w:enabled/>
                  <w:calcOnExit w:val="0"/>
                  <w:statusText w:type="text" w:val="Enter student name"/>
                  <w:textInput/>
                </w:ffData>
              </w:fldChar>
            </w:r>
            <w:bookmarkStart w:id="2"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sidRPr="009A542B">
              <w:rPr>
                <w:b/>
              </w:rPr>
              <w:t xml:space="preserve"> (entrant)</w:t>
            </w:r>
            <w:r>
              <w:rPr>
                <w:b/>
              </w:rPr>
              <w:t xml:space="preserve"> </w:t>
            </w:r>
            <w:r w:rsidRPr="00D83928">
              <w:t>who is the creator of the entry (and for winners thei</w:t>
            </w:r>
            <w:r>
              <w:t>r subsequent journals)</w:t>
            </w:r>
            <w:r w:rsidRPr="00D83928">
              <w:t>.</w:t>
            </w:r>
          </w:p>
          <w:p w:rsidR="000E50FC" w:rsidRPr="008333C8" w:rsidRDefault="000E50FC" w:rsidP="000E50FC">
            <w:pPr>
              <w:pStyle w:val="ListParagraph"/>
              <w:numPr>
                <w:ilvl w:val="0"/>
                <w:numId w:val="42"/>
              </w:numPr>
              <w:spacing w:after="0"/>
              <w:ind w:left="322" w:hanging="357"/>
              <w:contextualSpacing/>
            </w:pPr>
            <w:r w:rsidRPr="008333C8">
              <w:t xml:space="preserve">I understand, and shall ensure that the entrant understands the terms, conditions and permissions contained in this entry form and the statements and obligations in this declaration. </w:t>
            </w:r>
          </w:p>
          <w:p w:rsidR="000E50FC" w:rsidRPr="008333C8" w:rsidRDefault="000E50FC" w:rsidP="000E50FC">
            <w:pPr>
              <w:pStyle w:val="ListParagraph"/>
              <w:numPr>
                <w:ilvl w:val="0"/>
                <w:numId w:val="42"/>
              </w:numPr>
              <w:spacing w:after="0"/>
              <w:ind w:left="322" w:hanging="357"/>
              <w:contextualSpacing/>
            </w:pPr>
            <w:r w:rsidRPr="008333C8">
              <w:t>I make the following declaration on behalf of the entrant in relation to his / her entry (and for winners their subsequent journals).</w:t>
            </w:r>
          </w:p>
          <w:p w:rsidR="000E50FC" w:rsidRPr="008333C8" w:rsidRDefault="000E50FC" w:rsidP="000E50FC">
            <w:pPr>
              <w:pStyle w:val="ListParagraph"/>
              <w:numPr>
                <w:ilvl w:val="0"/>
                <w:numId w:val="42"/>
              </w:numPr>
              <w:spacing w:after="0"/>
              <w:ind w:left="322" w:hanging="357"/>
              <w:contextualSpacing/>
            </w:pPr>
            <w:r w:rsidRPr="008333C8">
              <w:t xml:space="preserve">I accept that entry into the competition is subject to the terms and conditions in this form and my declaration and is submitted according to the rules of the Chief Minister’s </w:t>
            </w:r>
            <w:r>
              <w:t>Peace in the Pacific</w:t>
            </w:r>
            <w:r w:rsidRPr="008333C8">
              <w:t xml:space="preserve"> Study Tour. I accept that the judges’ decision is final and that no correspondence will be entered into or reconsideration of an application made. I understand that acceptance of any prize is conditional on full participation in any program or presentation organised for prize winners.</w:t>
            </w:r>
          </w:p>
          <w:p w:rsidR="000E50FC" w:rsidRPr="008333C8" w:rsidRDefault="000E50FC" w:rsidP="000E50FC">
            <w:pPr>
              <w:pStyle w:val="ListParagraph"/>
              <w:numPr>
                <w:ilvl w:val="0"/>
                <w:numId w:val="42"/>
              </w:numPr>
              <w:spacing w:after="0"/>
              <w:ind w:left="322" w:hanging="357"/>
              <w:contextualSpacing/>
            </w:pPr>
            <w:r w:rsidRPr="008333C8">
              <w:t>I accept that the entry (and for winners the subsequent journal) becomes the property of the Northern Territory Government upon submission and, to the extent permitted by law, assign all intellectual property rights in the entry (and for winners the subsequent journal) to the Northern Territory Government from the date of submission of the entry.</w:t>
            </w:r>
          </w:p>
          <w:p w:rsidR="000E50FC" w:rsidRPr="008333C8" w:rsidRDefault="000E50FC" w:rsidP="000E50FC">
            <w:pPr>
              <w:pStyle w:val="ListParagraph"/>
              <w:numPr>
                <w:ilvl w:val="0"/>
                <w:numId w:val="42"/>
              </w:numPr>
              <w:spacing w:after="0"/>
              <w:ind w:left="322" w:hanging="357"/>
              <w:contextualSpacing/>
            </w:pPr>
            <w:r w:rsidRPr="008333C8">
              <w:t xml:space="preserve">I have read Part </w:t>
            </w:r>
            <w:r>
              <w:t>8</w:t>
            </w:r>
            <w:r w:rsidRPr="008333C8">
              <w:t xml:space="preserve"> Permission to Use Personal Information as set out in this declaration and, to the extent required by law, consent to the entrant’s personal information being used and disclosed by the Northern Territory Government, and its Ministers and agents in accordance with the Information Act and any other relevant law.</w:t>
            </w:r>
          </w:p>
          <w:p w:rsidR="000E50FC" w:rsidRPr="008333C8" w:rsidRDefault="000E50FC" w:rsidP="000E50FC">
            <w:pPr>
              <w:pStyle w:val="ListParagraph"/>
              <w:numPr>
                <w:ilvl w:val="0"/>
                <w:numId w:val="42"/>
              </w:numPr>
              <w:spacing w:after="0"/>
              <w:ind w:left="322" w:hanging="357"/>
              <w:contextualSpacing/>
            </w:pPr>
            <w:r w:rsidRPr="008333C8">
              <w:t xml:space="preserve">On my behalf, I understand and agree that should my child be successful as a winner of the competition, he / she will travel to </w:t>
            </w:r>
            <w:r>
              <w:t>Hawaii</w:t>
            </w:r>
            <w:r w:rsidRPr="008333C8">
              <w:t xml:space="preserve"> in </w:t>
            </w:r>
            <w:r>
              <w:t>December 2019</w:t>
            </w:r>
            <w:r w:rsidRPr="008333C8">
              <w:t xml:space="preserve"> to participate in a tour of key </w:t>
            </w:r>
            <w:r>
              <w:t>military sites</w:t>
            </w:r>
            <w:r w:rsidRPr="008333C8">
              <w:t xml:space="preserve">, </w:t>
            </w:r>
            <w:r>
              <w:t xml:space="preserve">attend </w:t>
            </w:r>
            <w:r w:rsidRPr="00735A43">
              <w:t>National Pearl Harbor Remembrance Day</w:t>
            </w:r>
            <w:r w:rsidRPr="008333C8">
              <w:t xml:space="preserve"> </w:t>
            </w:r>
            <w:r>
              <w:t xml:space="preserve">commemorations </w:t>
            </w:r>
            <w:r w:rsidRPr="008333C8">
              <w:t>and other relevant ceremonies. Should my child be selected, I understand my consent will be obtained in relation to specific travel, accommodation and events included in the tour.</w:t>
            </w:r>
          </w:p>
          <w:p w:rsidR="000E50FC" w:rsidRPr="008333C8" w:rsidRDefault="000E50FC" w:rsidP="000E50FC">
            <w:pPr>
              <w:pStyle w:val="ListParagraph"/>
              <w:numPr>
                <w:ilvl w:val="0"/>
                <w:numId w:val="42"/>
              </w:numPr>
              <w:spacing w:after="0"/>
              <w:ind w:left="322" w:hanging="357"/>
              <w:contextualSpacing/>
            </w:pPr>
            <w:r w:rsidRPr="008333C8">
              <w:t xml:space="preserve">I </w:t>
            </w:r>
            <w:r>
              <w:t>am</w:t>
            </w:r>
            <w:r w:rsidRPr="008333C8">
              <w:t xml:space="preserve"> aware </w:t>
            </w:r>
            <w:r>
              <w:t>two</w:t>
            </w:r>
            <w:r w:rsidRPr="008333C8">
              <w:t xml:space="preserve"> chaperones will be supervising the </w:t>
            </w:r>
            <w:r>
              <w:t>three</w:t>
            </w:r>
            <w:r w:rsidRPr="008333C8">
              <w:t xml:space="preserve"> students for the duration of the trip. Both chaperones will hold current </w:t>
            </w:r>
            <w:r>
              <w:t>Provide</w:t>
            </w:r>
            <w:r w:rsidRPr="008333C8">
              <w:t xml:space="preserve"> First Aid qualifications (or higher) and will hold a clearance notice under the Care and P</w:t>
            </w:r>
            <w:r>
              <w:t>rotection of Children Act 2007, NT (or equivalent)</w:t>
            </w:r>
            <w:r w:rsidRPr="008333C8">
              <w:t xml:space="preserve">. A briefing session involving the students and chaperones will be conducted prior to the trip, and I </w:t>
            </w:r>
            <w:r>
              <w:t>am</w:t>
            </w:r>
            <w:r w:rsidRPr="008333C8">
              <w:t xml:space="preserve"> aware parents are welcome to attend this session for further information on the level of supervision to be provided to their child.</w:t>
            </w:r>
          </w:p>
          <w:p w:rsidR="000E50FC" w:rsidRPr="008333C8" w:rsidRDefault="000E50FC" w:rsidP="000E50FC">
            <w:pPr>
              <w:pStyle w:val="ListParagraph"/>
              <w:keepNext/>
              <w:keepLines/>
              <w:numPr>
                <w:ilvl w:val="0"/>
                <w:numId w:val="42"/>
              </w:numPr>
              <w:spacing w:after="0"/>
              <w:ind w:left="323" w:hanging="357"/>
              <w:contextualSpacing/>
            </w:pPr>
            <w:r w:rsidRPr="008333C8">
              <w:t xml:space="preserve">I declare that </w:t>
            </w:r>
            <w:r>
              <w:t>my</w:t>
            </w:r>
            <w:r w:rsidRPr="008333C8">
              <w:t xml:space="preserve"> child is able to sustain themselves physically and emotionally for the duration of the study tour, including having the ability to engage in extensive travel, and self-manage a healthy diet.</w:t>
            </w:r>
          </w:p>
          <w:p w:rsidR="006C7F60" w:rsidRPr="006C7F60" w:rsidRDefault="000E50FC" w:rsidP="000E50FC">
            <w:pPr>
              <w:numPr>
                <w:ilvl w:val="0"/>
                <w:numId w:val="42"/>
              </w:numPr>
              <w:spacing w:after="0"/>
              <w:ind w:left="322"/>
              <w:contextualSpacing/>
              <w:rPr>
                <w:rFonts w:eastAsiaTheme="minorEastAsia"/>
                <w:iCs/>
              </w:rPr>
            </w:pPr>
            <w:r w:rsidRPr="008333C8">
              <w:t>I agree that in signing this declaration, I hereby release and indemnify the Northern Territory Government to the extent permitted by law from and against any responsibility or liability for loss of or damage to any property, or injury or death to any person arising out of the entry, the study tour or any act or omission of any person involved in the competition process or the study tour</w:t>
            </w:r>
            <w:r>
              <w:t>.</w:t>
            </w: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227" w:type="dxa"/>
            <w:gridSpan w:val="5"/>
            <w:tcBorders>
              <w:top w:val="single" w:sz="4" w:space="0" w:color="auto"/>
              <w:left w:val="single" w:sz="4" w:space="0" w:color="auto"/>
              <w:bottom w:val="single" w:sz="4" w:space="0" w:color="auto"/>
              <w:right w:val="single" w:sz="4" w:space="0" w:color="auto"/>
            </w:tcBorders>
            <w:vAlign w:val="center"/>
          </w:tcPr>
          <w:p w:rsidR="006C7F60" w:rsidRPr="006C7F60" w:rsidRDefault="006C7F60" w:rsidP="00BE7F7C">
            <w:pPr>
              <w:keepNext/>
              <w:spacing w:after="0"/>
            </w:pPr>
            <w:r w:rsidRPr="006C7F60">
              <w:lastRenderedPageBreak/>
              <w:t xml:space="preserve">Parent / Guardian name </w:t>
            </w:r>
          </w:p>
        </w:tc>
        <w:tc>
          <w:tcPr>
            <w:tcW w:w="6520" w:type="dxa"/>
            <w:gridSpan w:val="19"/>
            <w:tcBorders>
              <w:top w:val="single" w:sz="4" w:space="0" w:color="auto"/>
              <w:left w:val="single" w:sz="4" w:space="0" w:color="auto"/>
              <w:bottom w:val="single" w:sz="4" w:space="0" w:color="auto"/>
              <w:right w:val="single" w:sz="4" w:space="0" w:color="auto"/>
            </w:tcBorders>
            <w:vAlign w:val="center"/>
          </w:tcPr>
          <w:p w:rsidR="006C7F60" w:rsidRPr="006C7F60" w:rsidRDefault="006C7F60" w:rsidP="00BE7F7C">
            <w:pPr>
              <w:keepNext/>
              <w:spacing w:after="0"/>
            </w:pPr>
          </w:p>
        </w:tc>
      </w:tr>
      <w:tr w:rsidR="006C7F60" w:rsidRPr="006C7F60" w:rsidTr="00BE7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227" w:type="dxa"/>
            <w:gridSpan w:val="5"/>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r w:rsidRPr="006C7F60">
              <w:t>Parent / Guardian signature</w:t>
            </w:r>
          </w:p>
        </w:tc>
        <w:tc>
          <w:tcPr>
            <w:tcW w:w="3511" w:type="dxa"/>
            <w:gridSpan w:val="9"/>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p>
        </w:tc>
        <w:tc>
          <w:tcPr>
            <w:tcW w:w="917" w:type="dxa"/>
            <w:gridSpan w:val="6"/>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r w:rsidRPr="006C7F60">
              <w:t>Date:</w:t>
            </w:r>
          </w:p>
        </w:tc>
        <w:tc>
          <w:tcPr>
            <w:tcW w:w="2092" w:type="dxa"/>
            <w:gridSpan w:val="4"/>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keepNext/>
              <w:spacing w:after="0"/>
              <w:rPr>
                <w:b/>
                <w:bCs/>
              </w:rPr>
            </w:pPr>
            <w:r w:rsidRPr="006C7F60">
              <w:rPr>
                <w:b/>
                <w:bCs/>
              </w:rPr>
              <w:t>Part 10: Submitting the nomination</w:t>
            </w:r>
          </w:p>
        </w:tc>
      </w:tr>
      <w:tr w:rsidR="006C7F60" w:rsidRPr="006C7F60" w:rsidTr="00817AFB">
        <w:tc>
          <w:tcPr>
            <w:tcW w:w="9747" w:type="dxa"/>
            <w:gridSpan w:val="24"/>
            <w:tcBorders>
              <w:top w:val="single" w:sz="4" w:space="0" w:color="auto"/>
              <w:left w:val="single" w:sz="4" w:space="0" w:color="auto"/>
              <w:bottom w:val="single" w:sz="4" w:space="0" w:color="auto"/>
              <w:right w:val="single" w:sz="4" w:space="0" w:color="auto"/>
            </w:tcBorders>
          </w:tcPr>
          <w:p w:rsidR="006C7F60" w:rsidRPr="006C7F60" w:rsidRDefault="006C7F60" w:rsidP="00BE7F7C">
            <w:r w:rsidRPr="006C7F60">
              <w:t>Students must submit their completed entry to their school by 26 July 2019.</w:t>
            </w:r>
          </w:p>
          <w:p w:rsidR="006C7F60" w:rsidRPr="006C7F60" w:rsidRDefault="006C7F60" w:rsidP="00BE7F7C">
            <w:pPr>
              <w:rPr>
                <w:szCs w:val="20"/>
              </w:rPr>
            </w:pPr>
            <w:r w:rsidRPr="006C7F60">
              <w:rPr>
                <w:szCs w:val="20"/>
              </w:rPr>
              <w:t xml:space="preserve">All short-listed entries must be received from schools by </w:t>
            </w:r>
            <w:r w:rsidR="00BE7F7C">
              <w:rPr>
                <w:szCs w:val="20"/>
              </w:rPr>
              <w:t>c</w:t>
            </w:r>
            <w:r w:rsidRPr="006C7F60">
              <w:rPr>
                <w:szCs w:val="20"/>
              </w:rPr>
              <w:t xml:space="preserve">lose of business </w:t>
            </w:r>
            <w:r w:rsidR="002F31F4">
              <w:rPr>
                <w:szCs w:val="20"/>
              </w:rPr>
              <w:t>16</w:t>
            </w:r>
            <w:r w:rsidRPr="006C7F60">
              <w:rPr>
                <w:szCs w:val="20"/>
              </w:rPr>
              <w:t xml:space="preserve"> August 2019.</w:t>
            </w:r>
          </w:p>
          <w:p w:rsidR="006C7F60" w:rsidRPr="006C7F60" w:rsidRDefault="006C7F60" w:rsidP="00BE7F7C">
            <w:r w:rsidRPr="006C7F60">
              <w:t>Schools can submit short-listed entries to:</w:t>
            </w:r>
          </w:p>
          <w:p w:rsidR="006C7F60" w:rsidRPr="006C7F60" w:rsidRDefault="006C7F60" w:rsidP="00BE7F7C">
            <w:pPr>
              <w:tabs>
                <w:tab w:val="left" w:pos="1026"/>
              </w:tabs>
              <w:rPr>
                <w:szCs w:val="20"/>
              </w:rPr>
            </w:pPr>
            <w:r w:rsidRPr="006C7F60">
              <w:rPr>
                <w:szCs w:val="20"/>
              </w:rPr>
              <w:t xml:space="preserve">Post: </w:t>
            </w:r>
            <w:r w:rsidRPr="006C7F60">
              <w:rPr>
                <w:szCs w:val="20"/>
              </w:rPr>
              <w:tab/>
              <w:t xml:space="preserve">Chief Minister’s </w:t>
            </w:r>
            <w:r w:rsidR="000E50FC" w:rsidRPr="000E50FC">
              <w:rPr>
                <w:szCs w:val="20"/>
              </w:rPr>
              <w:t>Peace in the Pacific Study Tour</w:t>
            </w:r>
            <w:r w:rsidRPr="006C7F60">
              <w:rPr>
                <w:szCs w:val="20"/>
              </w:rPr>
              <w:br/>
            </w:r>
            <w:r w:rsidR="00BE7F7C">
              <w:rPr>
                <w:szCs w:val="20"/>
              </w:rPr>
              <w:tab/>
            </w:r>
            <w:proofErr w:type="spellStart"/>
            <w:r w:rsidRPr="006C7F60">
              <w:rPr>
                <w:szCs w:val="20"/>
              </w:rPr>
              <w:t>DefenceNT</w:t>
            </w:r>
            <w:proofErr w:type="spellEnd"/>
            <w:r w:rsidRPr="006C7F60" w:rsidDel="0000277A">
              <w:rPr>
                <w:szCs w:val="20"/>
              </w:rPr>
              <w:t xml:space="preserve"> </w:t>
            </w:r>
            <w:r w:rsidRPr="006C7F60">
              <w:rPr>
                <w:szCs w:val="20"/>
              </w:rPr>
              <w:br/>
            </w:r>
            <w:r w:rsidR="00BE7F7C">
              <w:rPr>
                <w:szCs w:val="20"/>
              </w:rPr>
              <w:tab/>
            </w:r>
            <w:r w:rsidRPr="006C7F60">
              <w:rPr>
                <w:szCs w:val="20"/>
              </w:rPr>
              <w:t>Department of Trade, Business and Innovation</w:t>
            </w:r>
            <w:r w:rsidRPr="006C7F60">
              <w:rPr>
                <w:szCs w:val="20"/>
              </w:rPr>
              <w:br/>
            </w:r>
            <w:r w:rsidR="00BE7F7C">
              <w:rPr>
                <w:szCs w:val="20"/>
              </w:rPr>
              <w:tab/>
            </w:r>
            <w:r w:rsidRPr="006C7F60">
              <w:rPr>
                <w:szCs w:val="20"/>
              </w:rPr>
              <w:t>GPO Box 3200</w:t>
            </w:r>
            <w:r w:rsidRPr="006C7F60">
              <w:rPr>
                <w:szCs w:val="20"/>
              </w:rPr>
              <w:br/>
            </w:r>
            <w:r w:rsidR="00BE7F7C">
              <w:rPr>
                <w:szCs w:val="20"/>
              </w:rPr>
              <w:tab/>
            </w:r>
            <w:r w:rsidRPr="006C7F60">
              <w:rPr>
                <w:szCs w:val="20"/>
              </w:rPr>
              <w:t>Darwin NT 0801</w:t>
            </w:r>
          </w:p>
          <w:p w:rsidR="006C7F60" w:rsidRPr="006C7F60" w:rsidRDefault="006C7F60" w:rsidP="00BE7F7C">
            <w:pPr>
              <w:tabs>
                <w:tab w:val="left" w:pos="1077"/>
              </w:tabs>
              <w:rPr>
                <w:color w:val="0563C1" w:themeColor="hyperlink"/>
                <w:u w:val="single"/>
              </w:rPr>
            </w:pPr>
            <w:r w:rsidRPr="006C7F60">
              <w:t>Email:</w:t>
            </w:r>
            <w:r w:rsidRPr="006C7F60">
              <w:tab/>
            </w:r>
            <w:hyperlink r:id="rId9" w:history="1">
              <w:r w:rsidRPr="006C7F60">
                <w:rPr>
                  <w:color w:val="0563C1" w:themeColor="hyperlink"/>
                  <w:u w:val="single"/>
                </w:rPr>
                <w:t>defenceNT@nt.gov.au</w:t>
              </w:r>
            </w:hyperlink>
          </w:p>
          <w:p w:rsidR="006C7F60" w:rsidRPr="006C7F60" w:rsidRDefault="006C7F60" w:rsidP="00BE7F7C">
            <w:pPr>
              <w:tabs>
                <w:tab w:val="left" w:pos="1026"/>
              </w:tabs>
              <w:rPr>
                <w:szCs w:val="20"/>
              </w:rPr>
            </w:pPr>
            <w:r w:rsidRPr="006C7F60">
              <w:rPr>
                <w:szCs w:val="20"/>
              </w:rPr>
              <w:t>Phone:</w:t>
            </w:r>
            <w:r w:rsidR="00BE7F7C">
              <w:rPr>
                <w:szCs w:val="20"/>
              </w:rPr>
              <w:tab/>
              <w:t>08</w:t>
            </w:r>
            <w:r w:rsidRPr="006C7F60">
              <w:rPr>
                <w:szCs w:val="20"/>
              </w:rPr>
              <w:t xml:space="preserve"> 8999 7520</w:t>
            </w:r>
          </w:p>
          <w:p w:rsidR="006C7F60" w:rsidRPr="006C7F60" w:rsidRDefault="006C7F60" w:rsidP="00BE7F7C">
            <w:pPr>
              <w:rPr>
                <w:szCs w:val="20"/>
              </w:rPr>
            </w:pPr>
            <w:r w:rsidRPr="006C7F60">
              <w:rPr>
                <w:szCs w:val="20"/>
              </w:rPr>
              <w:t>Any entries received by individual students that were not short-listed by their school will not be accepted.</w:t>
            </w:r>
          </w:p>
          <w:p w:rsidR="006C7F60" w:rsidRPr="006C7F60" w:rsidRDefault="006C7F60" w:rsidP="006C7F60">
            <w:pPr>
              <w:spacing w:after="0"/>
            </w:pPr>
            <w:r w:rsidRPr="006C7F60">
              <w:rPr>
                <w:b/>
              </w:rPr>
              <w:t>Please note: In the event of unforeseen circumstances, the Northern Territory Government reserves the right to cancel all Study Tours.</w:t>
            </w: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keepNext/>
              <w:spacing w:after="0"/>
              <w:rPr>
                <w:b/>
                <w:bCs/>
              </w:rPr>
            </w:pPr>
            <w:r w:rsidRPr="006C7F60">
              <w:rPr>
                <w:b/>
                <w:bCs/>
              </w:rPr>
              <w:t xml:space="preserve">Part 11. Parent / Guardian acknowledgement </w:t>
            </w: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747" w:type="dxa"/>
            <w:gridSpan w:val="24"/>
            <w:tcBorders>
              <w:top w:val="single" w:sz="4" w:space="0" w:color="auto"/>
              <w:left w:val="single" w:sz="4" w:space="0" w:color="auto"/>
              <w:bottom w:val="single" w:sz="4" w:space="0" w:color="auto"/>
              <w:right w:val="single" w:sz="4" w:space="0" w:color="auto"/>
            </w:tcBorders>
          </w:tcPr>
          <w:p w:rsidR="006C7F60" w:rsidRPr="006C7F60" w:rsidRDefault="006C7F60" w:rsidP="00BE7F7C">
            <w:pPr>
              <w:spacing w:after="0"/>
              <w:rPr>
                <w:i/>
              </w:rPr>
            </w:pPr>
            <w:r w:rsidRPr="006C7F60">
              <w:t xml:space="preserve">I </w:t>
            </w:r>
            <w:r w:rsidRPr="006C7F60">
              <w:rPr>
                <w:b/>
              </w:rPr>
              <w:fldChar w:fldCharType="begin">
                <w:ffData>
                  <w:name w:val="Text2"/>
                  <w:enabled/>
                  <w:calcOnExit w:val="0"/>
                  <w:statusText w:type="text" w:val="Enter parent / guardian name"/>
                  <w:textInput/>
                </w:ffData>
              </w:fldChar>
            </w:r>
            <w:bookmarkStart w:id="3" w:name="Text2"/>
            <w:r w:rsidRPr="006C7F60">
              <w:rPr>
                <w:b/>
              </w:rPr>
              <w:instrText xml:space="preserve"> FORMTEXT </w:instrText>
            </w:r>
            <w:r w:rsidRPr="006C7F60">
              <w:rPr>
                <w:b/>
              </w:rPr>
            </w:r>
            <w:r w:rsidRPr="006C7F60">
              <w:rPr>
                <w:b/>
              </w:rPr>
              <w:fldChar w:fldCharType="separate"/>
            </w:r>
            <w:r w:rsidRPr="006C7F60">
              <w:rPr>
                <w:b/>
                <w:noProof/>
              </w:rPr>
              <w:t> </w:t>
            </w:r>
            <w:r w:rsidRPr="006C7F60">
              <w:rPr>
                <w:b/>
                <w:noProof/>
              </w:rPr>
              <w:t> </w:t>
            </w:r>
            <w:r w:rsidRPr="006C7F60">
              <w:rPr>
                <w:b/>
                <w:noProof/>
              </w:rPr>
              <w:t> </w:t>
            </w:r>
            <w:r w:rsidRPr="006C7F60">
              <w:rPr>
                <w:b/>
                <w:noProof/>
              </w:rPr>
              <w:t> </w:t>
            </w:r>
            <w:r w:rsidRPr="006C7F60">
              <w:rPr>
                <w:b/>
                <w:noProof/>
              </w:rPr>
              <w:t> </w:t>
            </w:r>
            <w:r w:rsidRPr="006C7F60">
              <w:rPr>
                <w:b/>
              </w:rPr>
              <w:fldChar w:fldCharType="end"/>
            </w:r>
            <w:bookmarkEnd w:id="3"/>
            <w:r w:rsidRPr="006C7F60">
              <w:t xml:space="preserve"> </w:t>
            </w:r>
            <w:r w:rsidRPr="006C7F60">
              <w:rPr>
                <w:b/>
              </w:rPr>
              <w:t xml:space="preserve">(parent) </w:t>
            </w:r>
            <w:r w:rsidRPr="006C7F60">
              <w:t xml:space="preserve">declare that I am the parent / guardian of </w:t>
            </w:r>
            <w:r w:rsidRPr="006C7F60">
              <w:rPr>
                <w:b/>
              </w:rPr>
              <w:fldChar w:fldCharType="begin">
                <w:ffData>
                  <w:name w:val=""/>
                  <w:enabled/>
                  <w:calcOnExit w:val="0"/>
                  <w:statusText w:type="text" w:val="Enter student name"/>
                  <w:textInput/>
                </w:ffData>
              </w:fldChar>
            </w:r>
            <w:r w:rsidRPr="006C7F60">
              <w:rPr>
                <w:b/>
              </w:rPr>
              <w:instrText xml:space="preserve"> FORMTEXT </w:instrText>
            </w:r>
            <w:r w:rsidRPr="006C7F60">
              <w:rPr>
                <w:b/>
              </w:rPr>
            </w:r>
            <w:r w:rsidRPr="006C7F60">
              <w:rPr>
                <w:b/>
              </w:rPr>
              <w:fldChar w:fldCharType="separate"/>
            </w:r>
            <w:r w:rsidRPr="006C7F60">
              <w:rPr>
                <w:b/>
                <w:noProof/>
              </w:rPr>
              <w:t> </w:t>
            </w:r>
            <w:r w:rsidRPr="006C7F60">
              <w:rPr>
                <w:b/>
                <w:noProof/>
              </w:rPr>
              <w:t> </w:t>
            </w:r>
            <w:r w:rsidRPr="006C7F60">
              <w:rPr>
                <w:b/>
                <w:noProof/>
              </w:rPr>
              <w:t> </w:t>
            </w:r>
            <w:r w:rsidRPr="006C7F60">
              <w:rPr>
                <w:b/>
                <w:noProof/>
              </w:rPr>
              <w:t> </w:t>
            </w:r>
            <w:r w:rsidRPr="006C7F60">
              <w:rPr>
                <w:b/>
                <w:noProof/>
              </w:rPr>
              <w:t> </w:t>
            </w:r>
            <w:r w:rsidRPr="006C7F60">
              <w:rPr>
                <w:b/>
              </w:rPr>
              <w:fldChar w:fldCharType="end"/>
            </w:r>
            <w:r w:rsidRPr="006C7F60">
              <w:rPr>
                <w:b/>
              </w:rPr>
              <w:t xml:space="preserve"> (entrant)</w:t>
            </w:r>
            <w:r w:rsidRPr="006C7F60">
              <w:t xml:space="preserve"> and</w:t>
            </w:r>
            <w:r w:rsidRPr="006C7F60">
              <w:rPr>
                <w:i/>
              </w:rPr>
              <w:t xml:space="preserve"> </w:t>
            </w:r>
            <w:r w:rsidRPr="006C7F60">
              <w:t>agree that the information I provided in the Student Entry Form is true and correct. I</w:t>
            </w:r>
            <w:r w:rsidRPr="006C7F60">
              <w:rPr>
                <w:b/>
              </w:rPr>
              <w:t xml:space="preserve"> </w:t>
            </w:r>
            <w:r w:rsidRPr="006C7F60">
              <w:rPr>
                <w:b/>
              </w:rPr>
              <w:fldChar w:fldCharType="begin">
                <w:ffData>
                  <w:name w:val=""/>
                  <w:enabled/>
                  <w:calcOnExit w:val="0"/>
                  <w:statusText w:type="text" w:val="Enter parent / guardian name"/>
                  <w:textInput/>
                </w:ffData>
              </w:fldChar>
            </w:r>
            <w:r w:rsidRPr="006C7F60">
              <w:rPr>
                <w:b/>
              </w:rPr>
              <w:instrText xml:space="preserve"> FORMTEXT </w:instrText>
            </w:r>
            <w:r w:rsidRPr="006C7F60">
              <w:rPr>
                <w:b/>
              </w:rPr>
            </w:r>
            <w:r w:rsidRPr="006C7F60">
              <w:rPr>
                <w:b/>
              </w:rPr>
              <w:fldChar w:fldCharType="separate"/>
            </w:r>
            <w:r w:rsidRPr="006C7F60">
              <w:rPr>
                <w:b/>
                <w:noProof/>
              </w:rPr>
              <w:t> </w:t>
            </w:r>
            <w:r w:rsidRPr="006C7F60">
              <w:rPr>
                <w:b/>
                <w:noProof/>
              </w:rPr>
              <w:t> </w:t>
            </w:r>
            <w:r w:rsidRPr="006C7F60">
              <w:rPr>
                <w:b/>
                <w:noProof/>
              </w:rPr>
              <w:t> </w:t>
            </w:r>
            <w:r w:rsidRPr="006C7F60">
              <w:rPr>
                <w:b/>
                <w:noProof/>
              </w:rPr>
              <w:t> </w:t>
            </w:r>
            <w:r w:rsidRPr="006C7F60">
              <w:rPr>
                <w:b/>
                <w:noProof/>
              </w:rPr>
              <w:t> </w:t>
            </w:r>
            <w:r w:rsidRPr="006C7F60">
              <w:rPr>
                <w:b/>
              </w:rPr>
              <w:fldChar w:fldCharType="end"/>
            </w:r>
            <w:r w:rsidRPr="006C7F60">
              <w:t xml:space="preserve"> </w:t>
            </w:r>
            <w:r w:rsidRPr="006C7F60">
              <w:rPr>
                <w:b/>
              </w:rPr>
              <w:t>(parent)</w:t>
            </w:r>
            <w:r w:rsidRPr="006C7F60">
              <w:t xml:space="preserve"> acknowledge and agree to consent with the terms, information and requirements outlaid in the Student Entry Form.</w:t>
            </w: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227" w:type="dxa"/>
            <w:gridSpan w:val="5"/>
            <w:tcBorders>
              <w:top w:val="single" w:sz="4" w:space="0" w:color="auto"/>
              <w:left w:val="single" w:sz="4" w:space="0" w:color="auto"/>
              <w:bottom w:val="single" w:sz="4" w:space="0" w:color="auto"/>
              <w:right w:val="single" w:sz="4" w:space="0" w:color="auto"/>
            </w:tcBorders>
            <w:vAlign w:val="center"/>
          </w:tcPr>
          <w:p w:rsidR="006C7F60" w:rsidRPr="006C7F60" w:rsidRDefault="006C7F60" w:rsidP="006C7F60">
            <w:pPr>
              <w:spacing w:after="0"/>
            </w:pPr>
            <w:r w:rsidRPr="006C7F60">
              <w:t xml:space="preserve">Parent / Guardian name </w:t>
            </w:r>
          </w:p>
        </w:tc>
        <w:tc>
          <w:tcPr>
            <w:tcW w:w="6520" w:type="dxa"/>
            <w:gridSpan w:val="19"/>
            <w:tcBorders>
              <w:top w:val="single" w:sz="4" w:space="0" w:color="auto"/>
              <w:left w:val="single" w:sz="4" w:space="0" w:color="auto"/>
              <w:bottom w:val="single" w:sz="4" w:space="0" w:color="auto"/>
              <w:right w:val="single" w:sz="4" w:space="0" w:color="auto"/>
            </w:tcBorders>
            <w:vAlign w:val="center"/>
          </w:tcPr>
          <w:p w:rsidR="006C7F60" w:rsidRPr="006C7F60" w:rsidRDefault="006C7F60" w:rsidP="006C7F60">
            <w:pPr>
              <w:spacing w:after="0"/>
            </w:pPr>
          </w:p>
        </w:tc>
      </w:tr>
      <w:tr w:rsidR="006C7F60" w:rsidRPr="006C7F60" w:rsidTr="00C1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227" w:type="dxa"/>
            <w:gridSpan w:val="5"/>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r w:rsidRPr="006C7F60">
              <w:t>Parent / Guardian signature</w:t>
            </w:r>
          </w:p>
        </w:tc>
        <w:tc>
          <w:tcPr>
            <w:tcW w:w="3511" w:type="dxa"/>
            <w:gridSpan w:val="9"/>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p>
        </w:tc>
        <w:tc>
          <w:tcPr>
            <w:tcW w:w="1186" w:type="dxa"/>
            <w:gridSpan w:val="7"/>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r w:rsidRPr="006C7F60">
              <w:t>Date:</w:t>
            </w:r>
          </w:p>
        </w:tc>
        <w:tc>
          <w:tcPr>
            <w:tcW w:w="1823" w:type="dxa"/>
            <w:gridSpan w:val="3"/>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p>
        </w:tc>
      </w:tr>
      <w:tr w:rsidR="00BE7F7C" w:rsidRPr="006C7F60" w:rsidTr="00C1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738" w:type="dxa"/>
            <w:gridSpan w:val="14"/>
            <w:tcBorders>
              <w:top w:val="single" w:sz="4" w:space="0" w:color="auto"/>
              <w:left w:val="nil"/>
              <w:bottom w:val="nil"/>
              <w:right w:val="nil"/>
            </w:tcBorders>
            <w:vAlign w:val="bottom"/>
          </w:tcPr>
          <w:p w:rsidR="00BE7F7C" w:rsidRPr="006C7F60" w:rsidRDefault="00BE7F7C" w:rsidP="00BE7F7C">
            <w:pPr>
              <w:spacing w:after="0"/>
            </w:pPr>
            <w:r w:rsidRPr="00BE7F7C">
              <w:t xml:space="preserve">For more information visit </w:t>
            </w:r>
            <w:hyperlink r:id="rId10" w:history="1">
              <w:r w:rsidR="000E50FC" w:rsidRPr="00CD26AC">
                <w:rPr>
                  <w:rStyle w:val="Hyperlink"/>
                </w:rPr>
                <w:t>nt.gov.au/</w:t>
              </w:r>
              <w:proofErr w:type="spellStart"/>
              <w:r w:rsidR="000E50FC" w:rsidRPr="00CD26AC">
                <w:rPr>
                  <w:rStyle w:val="Hyperlink"/>
                </w:rPr>
                <w:t>peaceinthepacific</w:t>
              </w:r>
              <w:proofErr w:type="spellEnd"/>
            </w:hyperlink>
          </w:p>
        </w:tc>
        <w:tc>
          <w:tcPr>
            <w:tcW w:w="3009" w:type="dxa"/>
            <w:gridSpan w:val="10"/>
            <w:tcBorders>
              <w:top w:val="single" w:sz="4" w:space="0" w:color="auto"/>
              <w:left w:val="nil"/>
              <w:bottom w:val="nil"/>
              <w:right w:val="nil"/>
            </w:tcBorders>
            <w:vAlign w:val="bottom"/>
          </w:tcPr>
          <w:p w:rsidR="00BE7F7C" w:rsidRPr="00BE7F7C" w:rsidRDefault="00BE7F7C" w:rsidP="00BE7F7C">
            <w:pPr>
              <w:spacing w:after="0"/>
              <w:rPr>
                <w:color w:val="FFFFFF" w:themeColor="background1"/>
              </w:rPr>
            </w:pPr>
            <w:r w:rsidRPr="00BE7F7C">
              <w:rPr>
                <w:color w:val="FFFFFF" w:themeColor="background1"/>
              </w:rPr>
              <w:t>End of form</w:t>
            </w:r>
          </w:p>
        </w:tc>
      </w:tr>
    </w:tbl>
    <w:p w:rsidR="00203F1C" w:rsidRDefault="00203F1C" w:rsidP="006C7F60">
      <w:pPr>
        <w:spacing w:after="0"/>
      </w:pPr>
    </w:p>
    <w:sectPr w:rsidR="00203F1C" w:rsidSect="00705C9D">
      <w:headerReference w:type="default"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32" w:rsidRDefault="00342F32" w:rsidP="007332FF">
      <w:r>
        <w:separator/>
      </w:r>
    </w:p>
  </w:endnote>
  <w:endnote w:type="continuationSeparator" w:id="0">
    <w:p w:rsidR="00342F32" w:rsidRDefault="00342F3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6C7F60">
            <w:rPr>
              <w:rStyle w:val="NTGFooterDepartmentNameChar"/>
            </w:rPr>
            <w:t>Trade, Business and Innovation</w:t>
          </w:r>
        </w:p>
        <w:p w:rsidR="00983000" w:rsidRPr="007B5DA2" w:rsidRDefault="002F31F4" w:rsidP="000E342B">
          <w:pPr>
            <w:pStyle w:val="NTGFooter1items"/>
          </w:pPr>
          <w:r>
            <w:rPr>
              <w:rStyle w:val="NTGFooter1itemsChar"/>
            </w:rPr>
            <w:t>July</w:t>
          </w:r>
          <w:r w:rsidR="006C7F60">
            <w:rPr>
              <w:rStyle w:val="NTGFooter1itemsChar"/>
            </w:rPr>
            <w:t xml:space="preserve"> 2019</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5082C">
            <w:rPr>
              <w:noProof/>
              <w:sz w:val="20"/>
            </w:rPr>
            <w:t>4</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5082C">
            <w:rPr>
              <w:noProof/>
              <w:sz w:val="20"/>
            </w:rPr>
            <w:t>4</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E54C0D">
            <w:rPr>
              <w:rStyle w:val="NTGFooterDepartmentofChar"/>
              <w:rFonts w:ascii="Arial Black" w:hAnsi="Arial Black"/>
            </w:rPr>
            <w:t>Trade, Business and Innovation</w:t>
          </w:r>
        </w:p>
        <w:p w:rsidR="00983000" w:rsidRPr="007B5DA2" w:rsidRDefault="00983000" w:rsidP="002F31F4">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05082C">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05082C">
            <w:rPr>
              <w:noProof/>
            </w:rPr>
            <w:t>4</w:t>
          </w:r>
          <w:r w:rsidR="00DB6D0A">
            <w:rPr>
              <w:noProof/>
            </w:rPr>
            <w:fldChar w:fldCharType="end"/>
          </w:r>
          <w:r w:rsidRPr="007B5DA2">
            <w:tab/>
          </w:r>
          <w:r w:rsidR="002F31F4">
            <w:t>July</w:t>
          </w:r>
          <w:r w:rsidR="00E54C0D">
            <w:t xml:space="preserve"> 2019</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32" w:rsidRDefault="00342F32" w:rsidP="007332FF">
      <w:r>
        <w:separator/>
      </w:r>
    </w:p>
  </w:footnote>
  <w:footnote w:type="continuationSeparator" w:id="0">
    <w:p w:rsidR="00342F32" w:rsidRDefault="00342F3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6119B5" w:rsidP="002926BC">
        <w:pPr>
          <w:pStyle w:val="Header"/>
          <w:tabs>
            <w:tab w:val="clear" w:pos="9026"/>
          </w:tabs>
          <w:ind w:right="-568"/>
        </w:pPr>
        <w:r>
          <w:t>Chief Minister’s Peace in the Pacific Study Tour: student entry form</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E54C0D" w:rsidP="0050530C">
        <w:pPr>
          <w:pStyle w:val="Title"/>
        </w:pPr>
        <w:r>
          <w:t xml:space="preserve">Chief Minister’s </w:t>
        </w:r>
        <w:r w:rsidR="006119B5">
          <w:t>Peace in the Pacific</w:t>
        </w:r>
        <w:r>
          <w:t xml:space="preserve"> Study Tour: </w:t>
        </w:r>
        <w:r w:rsidR="006C7F60">
          <w:t>student entry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BEC5E00"/>
    <w:multiLevelType w:val="hybridMultilevel"/>
    <w:tmpl w:val="3300FB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9"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67"/>
  </w:num>
  <w:num w:numId="4">
    <w:abstractNumId w:val="40"/>
  </w:num>
  <w:num w:numId="5">
    <w:abstractNumId w:val="26"/>
  </w:num>
  <w:num w:numId="6">
    <w:abstractNumId w:val="13"/>
  </w:num>
  <w:num w:numId="7">
    <w:abstractNumId w:val="45"/>
  </w:num>
  <w:num w:numId="8">
    <w:abstractNumId w:val="23"/>
  </w:num>
  <w:num w:numId="9">
    <w:abstractNumId w:val="52"/>
  </w:num>
  <w:num w:numId="10">
    <w:abstractNumId w:val="19"/>
  </w:num>
  <w:num w:numId="11">
    <w:abstractNumId w:val="57"/>
  </w:num>
  <w:num w:numId="12">
    <w:abstractNumId w:val="15"/>
  </w:num>
  <w:num w:numId="13">
    <w:abstractNumId w:val="1"/>
  </w:num>
  <w:num w:numId="14">
    <w:abstractNumId w:val="55"/>
  </w:num>
  <w:num w:numId="15">
    <w:abstractNumId w:val="25"/>
  </w:num>
  <w:num w:numId="16">
    <w:abstractNumId w:val="56"/>
  </w:num>
  <w:num w:numId="17">
    <w:abstractNumId w:val="65"/>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4"/>
  </w:num>
  <w:num w:numId="26">
    <w:abstractNumId w:val="9"/>
  </w:num>
  <w:num w:numId="27">
    <w:abstractNumId w:val="66"/>
  </w:num>
  <w:num w:numId="28">
    <w:abstractNumId w:val="33"/>
  </w:num>
  <w:num w:numId="29">
    <w:abstractNumId w:val="27"/>
  </w:num>
  <w:num w:numId="30">
    <w:abstractNumId w:val="0"/>
  </w:num>
  <w:num w:numId="31">
    <w:abstractNumId w:val="37"/>
  </w:num>
  <w:num w:numId="32">
    <w:abstractNumId w:val="8"/>
  </w:num>
  <w:num w:numId="33">
    <w:abstractNumId w:val="58"/>
  </w:num>
  <w:num w:numId="34">
    <w:abstractNumId w:val="30"/>
  </w:num>
  <w:num w:numId="35">
    <w:abstractNumId w:val="44"/>
  </w:num>
  <w:num w:numId="36">
    <w:abstractNumId w:val="59"/>
  </w:num>
  <w:num w:numId="37">
    <w:abstractNumId w:val="61"/>
  </w:num>
  <w:num w:numId="38">
    <w:abstractNumId w:val="12"/>
  </w:num>
  <w:num w:numId="39">
    <w:abstractNumId w:val="24"/>
  </w:num>
  <w:num w:numId="40">
    <w:abstractNumId w:val="62"/>
  </w:num>
  <w:num w:numId="41">
    <w:abstractNumId w:val="2"/>
  </w:num>
  <w:num w:numId="4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D"/>
    <w:rsid w:val="00001DDF"/>
    <w:rsid w:val="0000322D"/>
    <w:rsid w:val="00007670"/>
    <w:rsid w:val="00010665"/>
    <w:rsid w:val="0002393A"/>
    <w:rsid w:val="00027DB8"/>
    <w:rsid w:val="00031A96"/>
    <w:rsid w:val="00040BF3"/>
    <w:rsid w:val="0004211C"/>
    <w:rsid w:val="00046C59"/>
    <w:rsid w:val="0005082C"/>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B7452"/>
    <w:rsid w:val="000D1F29"/>
    <w:rsid w:val="000D633D"/>
    <w:rsid w:val="000E342B"/>
    <w:rsid w:val="000E50FC"/>
    <w:rsid w:val="000E5DD2"/>
    <w:rsid w:val="000F0580"/>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1868"/>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50B"/>
    <w:rsid w:val="002E66A6"/>
    <w:rsid w:val="002F0DB1"/>
    <w:rsid w:val="002F2885"/>
    <w:rsid w:val="002F31F4"/>
    <w:rsid w:val="002F45A1"/>
    <w:rsid w:val="003037F9"/>
    <w:rsid w:val="0030583E"/>
    <w:rsid w:val="00307FE1"/>
    <w:rsid w:val="003164BA"/>
    <w:rsid w:val="003258E6"/>
    <w:rsid w:val="00342283"/>
    <w:rsid w:val="00342F32"/>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19B5"/>
    <w:rsid w:val="00620675"/>
    <w:rsid w:val="00622910"/>
    <w:rsid w:val="006254B6"/>
    <w:rsid w:val="006271E2"/>
    <w:rsid w:val="00627FC8"/>
    <w:rsid w:val="006433C3"/>
    <w:rsid w:val="00650F5B"/>
    <w:rsid w:val="006670D7"/>
    <w:rsid w:val="006719EA"/>
    <w:rsid w:val="00671F13"/>
    <w:rsid w:val="0067400A"/>
    <w:rsid w:val="006847AD"/>
    <w:rsid w:val="0069114B"/>
    <w:rsid w:val="006A756A"/>
    <w:rsid w:val="006C7F60"/>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AF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C34F6"/>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E7F7C"/>
    <w:rsid w:val="00BF17E9"/>
    <w:rsid w:val="00BF2ABB"/>
    <w:rsid w:val="00BF5099"/>
    <w:rsid w:val="00C10F10"/>
    <w:rsid w:val="00C15B5B"/>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A6E79"/>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54C0D"/>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13B6A-3F05-4209-B01B-5A6E076B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peaceinthepacifi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t.gov.au/peaceinthepacific" TargetMode="External"/><Relationship Id="rId4" Type="http://schemas.openxmlformats.org/officeDocument/2006/relationships/settings" Target="settings.xml"/><Relationship Id="rId9" Type="http://schemas.openxmlformats.org/officeDocument/2006/relationships/hyperlink" Target="mailto:defenceNT@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general-portrait-word-template%20(10).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1B96-D84E-477A-9C05-D5C64D50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 (10).dotx</Template>
  <TotalTime>3</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Chief Minister’s Peace in the Pacific Study Tour: student entry form</vt:lpstr>
    </vt:vector>
  </TitlesOfParts>
  <Company>Northern Territory Government</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Minister’s Peace in the Pacific Study Tour: student entry form</dc:title>
  <dc:creator>Northern Territory Government</dc:creator>
  <cp:lastModifiedBy>Nicola Kalmar</cp:lastModifiedBy>
  <cp:revision>2</cp:revision>
  <cp:lastPrinted>2016-02-04T04:37:00Z</cp:lastPrinted>
  <dcterms:created xsi:type="dcterms:W3CDTF">2019-07-19T03:19:00Z</dcterms:created>
  <dcterms:modified xsi:type="dcterms:W3CDTF">2019-07-19T03:19:00Z</dcterms:modified>
</cp:coreProperties>
</file>