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NTGTable1"/>
        <w:tblW w:w="10348" w:type="dxa"/>
        <w:tblInd w:w="-45" w:type="dxa"/>
        <w:tblLayout w:type="fixed"/>
        <w:tblLook w:val="0600" w:firstRow="0" w:lastRow="0" w:firstColumn="0" w:lastColumn="0" w:noHBand="1" w:noVBand="1"/>
        <w:tblDescription w:val="Questions are followed by answer fields. Use the ‘Tab’ key to navigate through. Replace Y/N or Yes/No fields with your answer. Further instructions about filling out this form are provided at the beginning of the form."/>
      </w:tblPr>
      <w:tblGrid>
        <w:gridCol w:w="235"/>
        <w:gridCol w:w="519"/>
        <w:gridCol w:w="284"/>
        <w:gridCol w:w="2268"/>
        <w:gridCol w:w="1868"/>
        <w:gridCol w:w="384"/>
        <w:gridCol w:w="866"/>
        <w:gridCol w:w="709"/>
        <w:gridCol w:w="2551"/>
        <w:gridCol w:w="664"/>
      </w:tblGrid>
      <w:tr w:rsidR="009B1BF1" w:rsidRPr="007A5EFD" w14:paraId="67099A5E" w14:textId="77777777" w:rsidTr="006335D4">
        <w:trPr>
          <w:trHeight w:val="20"/>
        </w:trPr>
        <w:tc>
          <w:tcPr>
            <w:tcW w:w="235" w:type="dxa"/>
            <w:tcBorders>
              <w:top w:val="nil"/>
              <w:left w:val="nil"/>
              <w:bottom w:val="nil"/>
              <w:right w:val="nil"/>
            </w:tcBorders>
            <w:shd w:val="clear" w:color="auto" w:fill="FFFFFF" w:themeFill="background1"/>
            <w:noWrap/>
            <w:tcMar>
              <w:left w:w="0" w:type="dxa"/>
              <w:right w:w="0" w:type="dxa"/>
            </w:tcMar>
          </w:tcPr>
          <w:p w14:paraId="0787D715" w14:textId="77777777" w:rsidR="009B1BF1" w:rsidRPr="002C21A2" w:rsidRDefault="009B1BF1" w:rsidP="002C21A2">
            <w:pPr>
              <w:spacing w:after="0"/>
              <w:rPr>
                <w:rStyle w:val="Hidden"/>
              </w:rPr>
            </w:pPr>
          </w:p>
        </w:tc>
        <w:tc>
          <w:tcPr>
            <w:tcW w:w="10113" w:type="dxa"/>
            <w:gridSpan w:val="9"/>
            <w:tcBorders>
              <w:top w:val="nil"/>
              <w:left w:val="nil"/>
              <w:bottom w:val="nil"/>
              <w:right w:val="nil"/>
            </w:tcBorders>
            <w:shd w:val="clear" w:color="auto" w:fill="FFFFFF" w:themeFill="background1"/>
          </w:tcPr>
          <w:p w14:paraId="0152F83B" w14:textId="77777777" w:rsidR="009B1BF1" w:rsidRPr="002C21A2" w:rsidRDefault="009B1BF1" w:rsidP="002C21A2">
            <w:pPr>
              <w:pStyle w:val="Subtitle0"/>
              <w:spacing w:after="0"/>
              <w:rPr>
                <w:rStyle w:val="Hidden"/>
              </w:rPr>
            </w:pPr>
            <w:r w:rsidRPr="002C21A2">
              <w:rPr>
                <w:rStyle w:val="Hidden"/>
              </w:rPr>
              <w:t>Questions are followed by answer fields. Use the ‘Tab’ key to navigate through. Replace Y/N or Yes/No fields with your answer.</w:t>
            </w:r>
          </w:p>
        </w:tc>
      </w:tr>
      <w:tr w:rsidR="00A3761F" w:rsidRPr="007A5EFD" w14:paraId="57275EBE" w14:textId="77777777" w:rsidTr="006335D4">
        <w:trPr>
          <w:trHeight w:val="344"/>
        </w:trPr>
        <w:tc>
          <w:tcPr>
            <w:tcW w:w="10348" w:type="dxa"/>
            <w:gridSpan w:val="10"/>
            <w:tcBorders>
              <w:top w:val="nil"/>
              <w:left w:val="nil"/>
              <w:bottom w:val="nil"/>
              <w:right w:val="nil"/>
            </w:tcBorders>
            <w:shd w:val="clear" w:color="auto" w:fill="FFFFFF" w:themeFill="background1"/>
            <w:noWrap/>
            <w:tcMar>
              <w:left w:w="0" w:type="dxa"/>
              <w:right w:w="0" w:type="dxa"/>
            </w:tcMar>
            <w:vAlign w:val="center"/>
          </w:tcPr>
          <w:p w14:paraId="219E52DC" w14:textId="77777777" w:rsidR="006335D4" w:rsidRDefault="006335D4" w:rsidP="006335D4">
            <w:pPr>
              <w:spacing w:before="120" w:after="0"/>
            </w:pPr>
            <w:r>
              <w:t xml:space="preserve">Under section 68 of the </w:t>
            </w:r>
            <w:r w:rsidRPr="008C2A79">
              <w:t>Pastoral Land Act 1992</w:t>
            </w:r>
            <w:r>
              <w:t xml:space="preserve">, consent to transfer or sublease a term or perpetual pastoral lease requires the consent of the Minister for Environment. A written application by the lessee is required encompassing all matters contained in this document.    </w:t>
            </w:r>
          </w:p>
          <w:p w14:paraId="51DD8249" w14:textId="77777777" w:rsidR="006335D4" w:rsidRDefault="006335D4" w:rsidP="006335D4">
            <w:pPr>
              <w:spacing w:before="120" w:after="0"/>
            </w:pPr>
            <w:r>
              <w:t>Applications are processed by the Department of Environment, Parks and Water Security (DEPWS).</w:t>
            </w:r>
          </w:p>
          <w:p w14:paraId="39DC057C" w14:textId="77777777" w:rsidR="006335D4" w:rsidRDefault="006335D4" w:rsidP="006335D4">
            <w:pPr>
              <w:spacing w:before="120" w:after="0"/>
            </w:pPr>
            <w:r>
              <w:t xml:space="preserve">Please address the application as follows:  </w:t>
            </w:r>
          </w:p>
          <w:p w14:paraId="48CB2D27" w14:textId="77777777" w:rsidR="006335D4" w:rsidRDefault="006335D4" w:rsidP="006335D4">
            <w:pPr>
              <w:spacing w:before="120"/>
              <w:ind w:left="567"/>
            </w:pPr>
            <w:r>
              <w:t xml:space="preserve">Minister for Environment </w:t>
            </w:r>
          </w:p>
          <w:p w14:paraId="35901978" w14:textId="77777777" w:rsidR="006335D4" w:rsidRDefault="006335D4" w:rsidP="006335D4">
            <w:pPr>
              <w:ind w:left="568"/>
            </w:pPr>
            <w:r>
              <w:t xml:space="preserve">c/- Department of Environment, Parks and Water Security </w:t>
            </w:r>
          </w:p>
          <w:p w14:paraId="742DE470" w14:textId="77777777" w:rsidR="006335D4" w:rsidRDefault="006335D4" w:rsidP="006335D4">
            <w:pPr>
              <w:ind w:left="568"/>
            </w:pPr>
            <w:r>
              <w:t>Pastoral Lease Administration</w:t>
            </w:r>
          </w:p>
          <w:p w14:paraId="1FA18058" w14:textId="77777777" w:rsidR="006335D4" w:rsidRDefault="006335D4" w:rsidP="006335D4">
            <w:pPr>
              <w:ind w:left="568"/>
            </w:pPr>
            <w:r>
              <w:t xml:space="preserve">PO Box 496 </w:t>
            </w:r>
          </w:p>
          <w:p w14:paraId="11C579ED" w14:textId="77777777" w:rsidR="006335D4" w:rsidRDefault="006335D4" w:rsidP="006335D4">
            <w:pPr>
              <w:ind w:left="568"/>
            </w:pPr>
            <w:r>
              <w:t>Palmerston NT 0831</w:t>
            </w:r>
          </w:p>
          <w:p w14:paraId="5FE33749" w14:textId="77777777" w:rsidR="006335D4" w:rsidRDefault="006335D4" w:rsidP="006335D4">
            <w:pPr>
              <w:spacing w:before="120" w:after="0"/>
            </w:pPr>
            <w:r>
              <w:t xml:space="preserve">The application will take approximately two weeks to process provided that all the information requested in the checklists below is supplied. </w:t>
            </w:r>
          </w:p>
          <w:p w14:paraId="2ACCE295" w14:textId="77777777" w:rsidR="006335D4" w:rsidRDefault="006335D4" w:rsidP="006335D4">
            <w:pPr>
              <w:spacing w:before="120" w:after="0"/>
            </w:pPr>
            <w:r>
              <w:t xml:space="preserve">It is strongly recommended that any prospective purchaser of a pastoral lease inspects the property on the ground, prior to entering into a contract to purchase. </w:t>
            </w:r>
          </w:p>
          <w:p w14:paraId="111D39A9" w14:textId="77777777" w:rsidR="006335D4" w:rsidRDefault="006335D4" w:rsidP="006335D4">
            <w:pPr>
              <w:spacing w:before="120" w:after="0"/>
            </w:pPr>
            <w:r>
              <w:t xml:space="preserve">The transfer or sub-lease of a pastoral lease upon receiving consent under section 68 of the </w:t>
            </w:r>
            <w:r w:rsidRPr="008C2A79">
              <w:t xml:space="preserve">Pastoral Land Act 1992 </w:t>
            </w:r>
            <w:r>
              <w:t>is to be registered with the Land Titles Office within 14 days of settlement.</w:t>
            </w:r>
          </w:p>
          <w:p w14:paraId="2939BF78" w14:textId="77777777" w:rsidR="006335D4" w:rsidRDefault="006335D4" w:rsidP="006335D4">
            <w:pPr>
              <w:spacing w:before="120" w:after="0"/>
            </w:pPr>
            <w:r>
              <w:t xml:space="preserve">There is provision under section 68(2) of the </w:t>
            </w:r>
            <w:r w:rsidRPr="008C2A79">
              <w:t>Pastoral Land Act 1992</w:t>
            </w:r>
            <w:r w:rsidRPr="00BE4A21">
              <w:rPr>
                <w:i/>
              </w:rPr>
              <w:t xml:space="preserve"> </w:t>
            </w:r>
            <w:r>
              <w:t xml:space="preserve">that applications for consent to transfer may be referred to the Pastoral Land Board for consideration and recommendation.  However, it is anticipated that such referrals will not be normal </w:t>
            </w:r>
            <w:proofErr w:type="gramStart"/>
            <w:r>
              <w:t>practice, and</w:t>
            </w:r>
            <w:proofErr w:type="gramEnd"/>
            <w:r>
              <w:t xml:space="preserve"> will only occur where advice that is specific to the role and functions of the Pastoral Land Board is required.</w:t>
            </w:r>
          </w:p>
          <w:p w14:paraId="2773257A" w14:textId="77777777" w:rsidR="006335D4" w:rsidRDefault="006335D4" w:rsidP="006335D4">
            <w:pPr>
              <w:spacing w:before="120" w:after="0"/>
            </w:pPr>
            <w:r>
              <w:t xml:space="preserve">Inquiries may be made directly to the Pastoral Lease Administration, DEPWS located on the 3rd Floor, Goyder Building, Palmerston.  Contact number (08) 8999 4474 or email </w:t>
            </w:r>
            <w:hyperlink r:id="rId9" w:history="1">
              <w:r w:rsidRPr="004F41D8">
                <w:rPr>
                  <w:rStyle w:val="Hyperlink"/>
                </w:rPr>
                <w:t>rangelands@nt.gov.au</w:t>
              </w:r>
            </w:hyperlink>
            <w:r>
              <w:t xml:space="preserve">.   </w:t>
            </w:r>
          </w:p>
          <w:p w14:paraId="07718CB8" w14:textId="77777777" w:rsidR="006335D4" w:rsidRDefault="006335D4" w:rsidP="006335D4">
            <w:pPr>
              <w:spacing w:before="120" w:after="0"/>
            </w:pPr>
            <w:r>
              <w:t xml:space="preserve">The Department of Industry, Tourism and Trade should be contacted regarding the process involved with transfer, moving, changing or cancelling a livestock brand.  Phone 08 8999 2033 or visit </w:t>
            </w:r>
            <w:hyperlink r:id="rId10" w:history="1">
              <w:r w:rsidRPr="00927F29">
                <w:rPr>
                  <w:rStyle w:val="Hyperlink"/>
                </w:rPr>
                <w:t>https://nt.gov.au/industry/agriculture/livestock/brand-and-identify-livestock/transfer-move-change-cancel-brand</w:t>
              </w:r>
            </w:hyperlink>
            <w:r>
              <w:t xml:space="preserve"> .</w:t>
            </w:r>
          </w:p>
          <w:p w14:paraId="2A3028B1" w14:textId="77777777" w:rsidR="006335D4" w:rsidRDefault="006335D4" w:rsidP="006335D4">
            <w:pPr>
              <w:spacing w:before="120" w:after="0"/>
            </w:pPr>
            <w:r>
              <w:t>Please refer to checklists on the following page for information required with an application.</w:t>
            </w:r>
          </w:p>
          <w:p w14:paraId="7673E50F" w14:textId="7D14CA35" w:rsidR="00A3761F" w:rsidRPr="00A3761F" w:rsidRDefault="00A3761F" w:rsidP="00A3761F">
            <w:pPr>
              <w:pStyle w:val="Subtitle0"/>
            </w:pPr>
          </w:p>
        </w:tc>
      </w:tr>
      <w:tr w:rsidR="007D48A4" w:rsidRPr="007A5EFD" w14:paraId="2939FBD9" w14:textId="77777777" w:rsidTr="00F242FB">
        <w:trPr>
          <w:trHeight w:val="27"/>
        </w:trPr>
        <w:tc>
          <w:tcPr>
            <w:tcW w:w="10348" w:type="dxa"/>
            <w:gridSpan w:val="10"/>
            <w:tcBorders>
              <w:top w:val="single" w:sz="4" w:space="0" w:color="auto"/>
              <w:bottom w:val="single" w:sz="4" w:space="0" w:color="auto"/>
            </w:tcBorders>
            <w:shd w:val="clear" w:color="auto" w:fill="1F1F5F" w:themeFill="text1"/>
            <w:noWrap/>
            <w:tcMar>
              <w:top w:w="57" w:type="dxa"/>
              <w:bottom w:w="57" w:type="dxa"/>
            </w:tcMar>
          </w:tcPr>
          <w:p w14:paraId="2ACD837C" w14:textId="2C23D146" w:rsidR="007D48A4" w:rsidRPr="004A3CC9" w:rsidRDefault="006335D4" w:rsidP="00EF20A7">
            <w:pPr>
              <w:keepNext/>
              <w:widowControl w:val="0"/>
              <w:spacing w:after="0"/>
              <w:rPr>
                <w:rStyle w:val="Questionlabel"/>
                <w:color w:val="1F1F5F" w:themeColor="text1"/>
              </w:rPr>
            </w:pPr>
            <w:r w:rsidRPr="006335D4">
              <w:rPr>
                <w:rStyle w:val="Questionlabel"/>
                <w:color w:val="FFFFFF" w:themeColor="background1"/>
              </w:rPr>
              <w:lastRenderedPageBreak/>
              <w:t>Vendor checklist</w:t>
            </w:r>
          </w:p>
        </w:tc>
      </w:tr>
      <w:tr w:rsidR="006335D4" w:rsidRPr="007A5EFD" w14:paraId="622916B1" w14:textId="77777777" w:rsidTr="00EF20A7">
        <w:trPr>
          <w:trHeight w:val="20"/>
        </w:trPr>
        <w:tc>
          <w:tcPr>
            <w:tcW w:w="754" w:type="dxa"/>
            <w:gridSpan w:val="2"/>
            <w:tcBorders>
              <w:top w:val="single" w:sz="4" w:space="0" w:color="auto"/>
              <w:bottom w:val="single" w:sz="4" w:space="0" w:color="auto"/>
            </w:tcBorders>
            <w:noWrap/>
            <w:tcMar>
              <w:top w:w="28" w:type="dxa"/>
              <w:bottom w:w="28" w:type="dxa"/>
            </w:tcMar>
          </w:tcPr>
          <w:p w14:paraId="307F7878" w14:textId="08969EE6" w:rsidR="006335D4" w:rsidRPr="006335D4" w:rsidRDefault="006335D4" w:rsidP="00EF20A7">
            <w:pPr>
              <w:keepNext/>
              <w:widowControl w:val="0"/>
              <w:spacing w:after="0"/>
              <w:rPr>
                <w:rFonts w:ascii="Arial" w:hAnsi="Arial"/>
                <w:b/>
                <w:bCs/>
              </w:rPr>
            </w:pPr>
            <w:r w:rsidRPr="006335D4">
              <w:rPr>
                <w:rStyle w:val="Questionlabel"/>
                <w:b w:val="0"/>
                <w:bCs w:val="0"/>
              </w:rPr>
              <w:t>Y/N</w:t>
            </w:r>
          </w:p>
        </w:tc>
        <w:tc>
          <w:tcPr>
            <w:tcW w:w="9594" w:type="dxa"/>
            <w:gridSpan w:val="8"/>
            <w:tcBorders>
              <w:top w:val="single" w:sz="4" w:space="0" w:color="auto"/>
              <w:bottom w:val="single" w:sz="4" w:space="0" w:color="auto"/>
            </w:tcBorders>
            <w:noWrap/>
            <w:tcMar>
              <w:top w:w="28" w:type="dxa"/>
              <w:bottom w:w="28" w:type="dxa"/>
            </w:tcMar>
            <w:vAlign w:val="center"/>
          </w:tcPr>
          <w:p w14:paraId="6FC6DD59" w14:textId="77777777" w:rsidR="006335D4" w:rsidRDefault="006335D4" w:rsidP="00EF20A7">
            <w:pPr>
              <w:keepNext/>
              <w:widowControl w:val="0"/>
              <w:spacing w:after="0"/>
            </w:pPr>
            <w:r>
              <w:t xml:space="preserve">Prescribed Application Fee Paid – please contact the Pastoral Lease Administration Branch on </w:t>
            </w:r>
          </w:p>
          <w:p w14:paraId="1EC0B694" w14:textId="3B26817D" w:rsidR="006335D4" w:rsidRPr="002C0BEF" w:rsidRDefault="006335D4" w:rsidP="00EF20A7">
            <w:pPr>
              <w:keepNext/>
              <w:widowControl w:val="0"/>
              <w:spacing w:after="0"/>
            </w:pPr>
            <w:r>
              <w:t xml:space="preserve">(08) 8999 4754 to confirm the fee schedule. </w:t>
            </w:r>
          </w:p>
        </w:tc>
      </w:tr>
      <w:tr w:rsidR="006335D4" w:rsidRPr="007A5EFD" w14:paraId="0E9361C1" w14:textId="77777777" w:rsidTr="00EF20A7">
        <w:trPr>
          <w:trHeight w:val="337"/>
        </w:trPr>
        <w:tc>
          <w:tcPr>
            <w:tcW w:w="754" w:type="dxa"/>
            <w:gridSpan w:val="2"/>
            <w:tcBorders>
              <w:top w:val="single" w:sz="4" w:space="0" w:color="auto"/>
              <w:bottom w:val="single" w:sz="4" w:space="0" w:color="auto"/>
            </w:tcBorders>
            <w:noWrap/>
            <w:tcMar>
              <w:top w:w="28" w:type="dxa"/>
              <w:bottom w:w="28" w:type="dxa"/>
            </w:tcMar>
          </w:tcPr>
          <w:p w14:paraId="776A1BB0" w14:textId="155A8160" w:rsidR="006335D4" w:rsidRPr="007A5EFD" w:rsidRDefault="006335D4" w:rsidP="00EF20A7">
            <w:pPr>
              <w:keepNext/>
              <w:widowControl w:val="0"/>
              <w:spacing w:after="0"/>
              <w:rPr>
                <w:rStyle w:val="Questionlabel"/>
              </w:rPr>
            </w:pPr>
            <w:r w:rsidRPr="006335D4">
              <w:rPr>
                <w:rStyle w:val="Questionlabel"/>
                <w:b w:val="0"/>
                <w:bCs w:val="0"/>
              </w:rPr>
              <w:t>Y/N</w:t>
            </w:r>
          </w:p>
        </w:tc>
        <w:tc>
          <w:tcPr>
            <w:tcW w:w="9594" w:type="dxa"/>
            <w:gridSpan w:val="8"/>
            <w:tcBorders>
              <w:top w:val="single" w:sz="4" w:space="0" w:color="auto"/>
              <w:bottom w:val="single" w:sz="4" w:space="0" w:color="auto"/>
            </w:tcBorders>
            <w:noWrap/>
            <w:tcMar>
              <w:top w:w="28" w:type="dxa"/>
              <w:bottom w:w="28" w:type="dxa"/>
            </w:tcMar>
            <w:vAlign w:val="center"/>
          </w:tcPr>
          <w:p w14:paraId="3CB533DC" w14:textId="42E0D607" w:rsidR="006335D4" w:rsidRPr="002C0BEF" w:rsidRDefault="006335D4" w:rsidP="00EF20A7">
            <w:pPr>
              <w:keepNext/>
              <w:widowControl w:val="0"/>
              <w:spacing w:after="0"/>
            </w:pPr>
            <w:r>
              <w:t xml:space="preserve">Original contract signed by both parties.  </w:t>
            </w:r>
          </w:p>
        </w:tc>
      </w:tr>
      <w:tr w:rsidR="006335D4" w:rsidRPr="007A5EFD" w14:paraId="586DB24E" w14:textId="77777777" w:rsidTr="00EF20A7">
        <w:trPr>
          <w:trHeight w:val="337"/>
        </w:trPr>
        <w:tc>
          <w:tcPr>
            <w:tcW w:w="754" w:type="dxa"/>
            <w:gridSpan w:val="2"/>
            <w:tcBorders>
              <w:top w:val="single" w:sz="4" w:space="0" w:color="auto"/>
              <w:bottom w:val="single" w:sz="4" w:space="0" w:color="auto"/>
            </w:tcBorders>
            <w:noWrap/>
            <w:tcMar>
              <w:top w:w="28" w:type="dxa"/>
              <w:bottom w:w="28" w:type="dxa"/>
            </w:tcMar>
          </w:tcPr>
          <w:p w14:paraId="14E4E7BE" w14:textId="4C21EC9B" w:rsidR="006335D4" w:rsidRPr="007A5EFD" w:rsidRDefault="006335D4" w:rsidP="00EF20A7">
            <w:pPr>
              <w:keepNext/>
              <w:widowControl w:val="0"/>
              <w:spacing w:after="0"/>
              <w:rPr>
                <w:rStyle w:val="Questionlabel"/>
              </w:rPr>
            </w:pPr>
            <w:r w:rsidRPr="006335D4">
              <w:rPr>
                <w:rStyle w:val="Questionlabel"/>
                <w:b w:val="0"/>
                <w:bCs w:val="0"/>
              </w:rPr>
              <w:t>Y/N</w:t>
            </w:r>
          </w:p>
        </w:tc>
        <w:tc>
          <w:tcPr>
            <w:tcW w:w="9594" w:type="dxa"/>
            <w:gridSpan w:val="8"/>
            <w:tcBorders>
              <w:top w:val="single" w:sz="4" w:space="0" w:color="auto"/>
              <w:bottom w:val="single" w:sz="4" w:space="0" w:color="auto"/>
            </w:tcBorders>
            <w:noWrap/>
            <w:tcMar>
              <w:top w:w="28" w:type="dxa"/>
              <w:bottom w:w="28" w:type="dxa"/>
            </w:tcMar>
            <w:vAlign w:val="center"/>
          </w:tcPr>
          <w:p w14:paraId="2753F1FC" w14:textId="77777777" w:rsidR="006335D4" w:rsidRDefault="006335D4" w:rsidP="00EF20A7">
            <w:pPr>
              <w:keepNext/>
              <w:widowControl w:val="0"/>
              <w:spacing w:after="0"/>
            </w:pPr>
            <w:r>
              <w:t>Purchase price provided with a price breakdown of:</w:t>
            </w:r>
          </w:p>
          <w:p w14:paraId="5A772417" w14:textId="77777777" w:rsidR="006335D4" w:rsidRDefault="006335D4" w:rsidP="00EF20A7">
            <w:pPr>
              <w:pStyle w:val="ListParagraph"/>
              <w:keepNext/>
              <w:widowControl w:val="0"/>
              <w:numPr>
                <w:ilvl w:val="0"/>
                <w:numId w:val="12"/>
              </w:numPr>
              <w:spacing w:after="0"/>
            </w:pPr>
            <w:r>
              <w:t>land</w:t>
            </w:r>
          </w:p>
          <w:p w14:paraId="27B07480" w14:textId="77777777" w:rsidR="006335D4" w:rsidRDefault="006335D4" w:rsidP="00EF20A7">
            <w:pPr>
              <w:pStyle w:val="ListParagraph"/>
              <w:keepNext/>
              <w:widowControl w:val="0"/>
              <w:numPr>
                <w:ilvl w:val="0"/>
                <w:numId w:val="12"/>
              </w:numPr>
              <w:spacing w:after="0"/>
            </w:pPr>
            <w:r>
              <w:t>stock</w:t>
            </w:r>
          </w:p>
          <w:p w14:paraId="37722CCA" w14:textId="77777777" w:rsidR="006335D4" w:rsidRDefault="006335D4" w:rsidP="00EF20A7">
            <w:pPr>
              <w:pStyle w:val="ListParagraph"/>
              <w:keepNext/>
              <w:widowControl w:val="0"/>
              <w:numPr>
                <w:ilvl w:val="0"/>
                <w:numId w:val="12"/>
              </w:numPr>
              <w:spacing w:after="0"/>
              <w:ind w:left="714" w:hanging="357"/>
            </w:pPr>
            <w:r>
              <w:t>brands</w:t>
            </w:r>
          </w:p>
          <w:p w14:paraId="2C9B2F2E" w14:textId="322D1681" w:rsidR="006335D4" w:rsidRPr="002C0BEF" w:rsidRDefault="006335D4" w:rsidP="00EF20A7">
            <w:pPr>
              <w:keepNext/>
              <w:widowControl w:val="0"/>
              <w:spacing w:after="0"/>
            </w:pPr>
            <w:r>
              <w:t>plant and equipment</w:t>
            </w:r>
          </w:p>
        </w:tc>
      </w:tr>
      <w:tr w:rsidR="006335D4" w:rsidRPr="007A5EFD" w14:paraId="2D2D848E" w14:textId="77777777" w:rsidTr="00EF20A7">
        <w:trPr>
          <w:trHeight w:val="337"/>
        </w:trPr>
        <w:tc>
          <w:tcPr>
            <w:tcW w:w="754" w:type="dxa"/>
            <w:gridSpan w:val="2"/>
            <w:tcBorders>
              <w:top w:val="single" w:sz="4" w:space="0" w:color="auto"/>
              <w:bottom w:val="single" w:sz="4" w:space="0" w:color="auto"/>
            </w:tcBorders>
            <w:noWrap/>
            <w:tcMar>
              <w:top w:w="28" w:type="dxa"/>
              <w:bottom w:w="28" w:type="dxa"/>
            </w:tcMar>
          </w:tcPr>
          <w:p w14:paraId="4FF0D6CD" w14:textId="4C7EE102" w:rsidR="006335D4" w:rsidRPr="007A5EFD" w:rsidRDefault="006335D4" w:rsidP="00EF20A7">
            <w:pPr>
              <w:spacing w:after="0"/>
              <w:rPr>
                <w:rStyle w:val="Questionlabel"/>
              </w:rPr>
            </w:pPr>
            <w:r w:rsidRPr="006335D4">
              <w:rPr>
                <w:rStyle w:val="Questionlabel"/>
                <w:b w:val="0"/>
                <w:bCs w:val="0"/>
              </w:rPr>
              <w:t>Y/N</w:t>
            </w:r>
          </w:p>
        </w:tc>
        <w:tc>
          <w:tcPr>
            <w:tcW w:w="9594" w:type="dxa"/>
            <w:gridSpan w:val="8"/>
            <w:tcBorders>
              <w:top w:val="single" w:sz="4" w:space="0" w:color="auto"/>
              <w:bottom w:val="single" w:sz="4" w:space="0" w:color="auto"/>
            </w:tcBorders>
            <w:noWrap/>
            <w:tcMar>
              <w:top w:w="28" w:type="dxa"/>
              <w:bottom w:w="28" w:type="dxa"/>
            </w:tcMar>
            <w:vAlign w:val="center"/>
          </w:tcPr>
          <w:p w14:paraId="656D4CF0" w14:textId="518AF284" w:rsidR="006335D4" w:rsidRPr="002C0BEF" w:rsidRDefault="006335D4" w:rsidP="00EF20A7">
            <w:pPr>
              <w:keepNext/>
              <w:spacing w:after="0"/>
            </w:pPr>
            <w:r>
              <w:t>Where a purchase involves two or more leases a price breakdown is required in relation to each lease.</w:t>
            </w:r>
          </w:p>
        </w:tc>
      </w:tr>
      <w:tr w:rsidR="006335D4" w:rsidRPr="007A5EFD" w14:paraId="3BAB192F" w14:textId="77777777" w:rsidTr="00EF20A7">
        <w:trPr>
          <w:trHeight w:val="337"/>
        </w:trPr>
        <w:tc>
          <w:tcPr>
            <w:tcW w:w="754" w:type="dxa"/>
            <w:gridSpan w:val="2"/>
            <w:tcBorders>
              <w:top w:val="single" w:sz="4" w:space="0" w:color="auto"/>
              <w:bottom w:val="single" w:sz="4" w:space="0" w:color="auto"/>
            </w:tcBorders>
            <w:noWrap/>
            <w:tcMar>
              <w:top w:w="28" w:type="dxa"/>
              <w:bottom w:w="28" w:type="dxa"/>
            </w:tcMar>
          </w:tcPr>
          <w:p w14:paraId="719D3467" w14:textId="3A8AD661" w:rsidR="006335D4" w:rsidRPr="007A5EFD" w:rsidRDefault="006335D4" w:rsidP="00EF20A7">
            <w:pPr>
              <w:spacing w:after="0"/>
              <w:rPr>
                <w:rStyle w:val="Questionlabel"/>
              </w:rPr>
            </w:pPr>
            <w:r w:rsidRPr="006335D4">
              <w:rPr>
                <w:rStyle w:val="Questionlabel"/>
                <w:b w:val="0"/>
                <w:bCs w:val="0"/>
              </w:rPr>
              <w:t>Y/N</w:t>
            </w:r>
          </w:p>
        </w:tc>
        <w:tc>
          <w:tcPr>
            <w:tcW w:w="9594" w:type="dxa"/>
            <w:gridSpan w:val="8"/>
            <w:tcBorders>
              <w:top w:val="single" w:sz="4" w:space="0" w:color="auto"/>
              <w:bottom w:val="single" w:sz="4" w:space="0" w:color="auto"/>
            </w:tcBorders>
            <w:noWrap/>
            <w:tcMar>
              <w:top w:w="28" w:type="dxa"/>
              <w:bottom w:w="28" w:type="dxa"/>
            </w:tcMar>
            <w:vAlign w:val="center"/>
          </w:tcPr>
          <w:p w14:paraId="36F04C47" w14:textId="772676FC" w:rsidR="006335D4" w:rsidRPr="002C0BEF" w:rsidRDefault="006335D4" w:rsidP="00EF20A7">
            <w:pPr>
              <w:keepNext/>
              <w:spacing w:after="0"/>
            </w:pPr>
            <w:r>
              <w:t xml:space="preserve">Return the Pastoral Land Monitoring File within 14 days of the application (please note a $200 fee applies for a replacement file or return of a damaged file). </w:t>
            </w:r>
          </w:p>
        </w:tc>
      </w:tr>
      <w:tr w:rsidR="006335D4" w:rsidRPr="007A5EFD" w14:paraId="1D4C168C" w14:textId="77777777" w:rsidTr="00EF20A7">
        <w:trPr>
          <w:trHeight w:val="337"/>
        </w:trPr>
        <w:tc>
          <w:tcPr>
            <w:tcW w:w="754" w:type="dxa"/>
            <w:gridSpan w:val="2"/>
            <w:tcBorders>
              <w:top w:val="single" w:sz="4" w:space="0" w:color="auto"/>
              <w:bottom w:val="single" w:sz="4" w:space="0" w:color="auto"/>
            </w:tcBorders>
            <w:noWrap/>
            <w:tcMar>
              <w:top w:w="28" w:type="dxa"/>
              <w:bottom w:w="28" w:type="dxa"/>
            </w:tcMar>
          </w:tcPr>
          <w:p w14:paraId="51476A8C" w14:textId="7B4F1A1B" w:rsidR="006335D4" w:rsidRPr="007A5EFD" w:rsidRDefault="006335D4" w:rsidP="00EF20A7">
            <w:pPr>
              <w:spacing w:after="0"/>
              <w:rPr>
                <w:rStyle w:val="Questionlabel"/>
              </w:rPr>
            </w:pPr>
            <w:r w:rsidRPr="006335D4">
              <w:rPr>
                <w:rStyle w:val="Questionlabel"/>
                <w:b w:val="0"/>
                <w:bCs w:val="0"/>
              </w:rPr>
              <w:t>Y/N</w:t>
            </w:r>
          </w:p>
        </w:tc>
        <w:tc>
          <w:tcPr>
            <w:tcW w:w="9594" w:type="dxa"/>
            <w:gridSpan w:val="8"/>
            <w:tcBorders>
              <w:top w:val="single" w:sz="4" w:space="0" w:color="auto"/>
              <w:bottom w:val="single" w:sz="4" w:space="0" w:color="auto"/>
            </w:tcBorders>
            <w:noWrap/>
            <w:tcMar>
              <w:top w:w="28" w:type="dxa"/>
              <w:bottom w:w="28" w:type="dxa"/>
            </w:tcMar>
            <w:vAlign w:val="center"/>
          </w:tcPr>
          <w:p w14:paraId="3BCF5DBE" w14:textId="7EDAB727" w:rsidR="006335D4" w:rsidRPr="002C0BEF" w:rsidRDefault="006335D4" w:rsidP="00EF20A7">
            <w:pPr>
              <w:spacing w:after="0"/>
            </w:pPr>
            <w:r>
              <w:t>All outstanding rent must be paid. (Under section 68(4) of the Pastoral Land Act 1992, the Minister shall not consent to the transfer of a pastoral lease until all lease rental and any other outstanding amounts to the Territory under the lease are paid in full).</w:t>
            </w:r>
          </w:p>
        </w:tc>
      </w:tr>
      <w:tr w:rsidR="006335D4" w:rsidRPr="006335D4" w14:paraId="5A217E3E" w14:textId="77777777" w:rsidTr="00F242FB">
        <w:trPr>
          <w:trHeight w:val="337"/>
        </w:trPr>
        <w:tc>
          <w:tcPr>
            <w:tcW w:w="10348" w:type="dxa"/>
            <w:gridSpan w:val="10"/>
            <w:tcBorders>
              <w:top w:val="single" w:sz="4" w:space="0" w:color="auto"/>
              <w:bottom w:val="single" w:sz="4" w:space="0" w:color="auto"/>
            </w:tcBorders>
            <w:shd w:val="clear" w:color="auto" w:fill="1F1F5F" w:themeFill="text1"/>
            <w:noWrap/>
            <w:tcMar>
              <w:top w:w="57" w:type="dxa"/>
              <w:bottom w:w="57" w:type="dxa"/>
            </w:tcMar>
          </w:tcPr>
          <w:p w14:paraId="76313DEC" w14:textId="118DE2DE" w:rsidR="006335D4" w:rsidRPr="006335D4" w:rsidRDefault="006335D4" w:rsidP="00EF20A7">
            <w:pPr>
              <w:spacing w:after="0"/>
              <w:rPr>
                <w:rStyle w:val="Questionlabel"/>
              </w:rPr>
            </w:pPr>
            <w:r w:rsidRPr="006335D4">
              <w:rPr>
                <w:rStyle w:val="Questionlabel"/>
              </w:rPr>
              <w:t>Purchaser checklist</w:t>
            </w:r>
          </w:p>
        </w:tc>
      </w:tr>
      <w:tr w:rsidR="006335D4" w:rsidRPr="007A5EFD" w14:paraId="4CE8A76A" w14:textId="77777777" w:rsidTr="00EF20A7">
        <w:trPr>
          <w:trHeight w:val="337"/>
        </w:trPr>
        <w:tc>
          <w:tcPr>
            <w:tcW w:w="754" w:type="dxa"/>
            <w:gridSpan w:val="2"/>
            <w:tcBorders>
              <w:top w:val="single" w:sz="4" w:space="0" w:color="auto"/>
              <w:bottom w:val="single" w:sz="4" w:space="0" w:color="auto"/>
            </w:tcBorders>
            <w:noWrap/>
            <w:tcMar>
              <w:top w:w="28" w:type="dxa"/>
              <w:bottom w:w="28" w:type="dxa"/>
            </w:tcMar>
          </w:tcPr>
          <w:p w14:paraId="31C270A9" w14:textId="13CD348E" w:rsidR="006335D4" w:rsidRPr="007A5EFD" w:rsidRDefault="006335D4" w:rsidP="00EF20A7">
            <w:pPr>
              <w:spacing w:after="0"/>
              <w:rPr>
                <w:rStyle w:val="Questionlabel"/>
              </w:rPr>
            </w:pPr>
            <w:r w:rsidRPr="006335D4">
              <w:rPr>
                <w:rStyle w:val="Questionlabel"/>
                <w:b w:val="0"/>
                <w:bCs w:val="0"/>
              </w:rPr>
              <w:t>Y/N</w:t>
            </w:r>
          </w:p>
        </w:tc>
        <w:tc>
          <w:tcPr>
            <w:tcW w:w="9594" w:type="dxa"/>
            <w:gridSpan w:val="8"/>
            <w:tcBorders>
              <w:top w:val="single" w:sz="4" w:space="0" w:color="auto"/>
              <w:bottom w:val="single" w:sz="4" w:space="0" w:color="auto"/>
            </w:tcBorders>
            <w:noWrap/>
            <w:tcMar>
              <w:top w:w="28" w:type="dxa"/>
              <w:bottom w:w="28" w:type="dxa"/>
            </w:tcMar>
            <w:vAlign w:val="center"/>
          </w:tcPr>
          <w:p w14:paraId="0B68C20A" w14:textId="46090D7F" w:rsidR="006335D4" w:rsidRPr="002C0BEF" w:rsidRDefault="006335D4" w:rsidP="00EF20A7">
            <w:pPr>
              <w:spacing w:after="0"/>
            </w:pPr>
            <w:r>
              <w:t xml:space="preserve">Intending purchaser's name or company </w:t>
            </w:r>
            <w:proofErr w:type="gramStart"/>
            <w:r>
              <w:t>name;</w:t>
            </w:r>
            <w:proofErr w:type="gramEnd"/>
            <w:r>
              <w:t xml:space="preserve"> </w:t>
            </w:r>
            <w:proofErr w:type="spellStart"/>
            <w:r>
              <w:t>ie</w:t>
            </w:r>
            <w:proofErr w:type="spellEnd"/>
            <w:r>
              <w:t xml:space="preserve"> the full name, ACN and the way in which interests are to be held if there is more than one purchaser. </w:t>
            </w:r>
          </w:p>
        </w:tc>
      </w:tr>
      <w:tr w:rsidR="006335D4" w:rsidRPr="007A5EFD" w14:paraId="3690EB0A" w14:textId="77777777" w:rsidTr="00EF20A7">
        <w:trPr>
          <w:trHeight w:val="337"/>
        </w:trPr>
        <w:tc>
          <w:tcPr>
            <w:tcW w:w="754" w:type="dxa"/>
            <w:gridSpan w:val="2"/>
            <w:tcBorders>
              <w:top w:val="single" w:sz="4" w:space="0" w:color="auto"/>
              <w:bottom w:val="single" w:sz="4" w:space="0" w:color="auto"/>
            </w:tcBorders>
            <w:noWrap/>
            <w:tcMar>
              <w:top w:w="28" w:type="dxa"/>
              <w:bottom w:w="28" w:type="dxa"/>
            </w:tcMar>
          </w:tcPr>
          <w:p w14:paraId="2162ADBD" w14:textId="4265E5F5" w:rsidR="006335D4" w:rsidRPr="007A5EFD" w:rsidRDefault="006335D4" w:rsidP="00EF20A7">
            <w:pPr>
              <w:spacing w:after="0"/>
              <w:rPr>
                <w:rStyle w:val="Questionlabel"/>
              </w:rPr>
            </w:pPr>
            <w:r w:rsidRPr="006335D4">
              <w:rPr>
                <w:rStyle w:val="Questionlabel"/>
                <w:b w:val="0"/>
                <w:bCs w:val="0"/>
              </w:rPr>
              <w:t>Y/N</w:t>
            </w:r>
          </w:p>
        </w:tc>
        <w:tc>
          <w:tcPr>
            <w:tcW w:w="9594" w:type="dxa"/>
            <w:gridSpan w:val="8"/>
            <w:tcBorders>
              <w:top w:val="single" w:sz="4" w:space="0" w:color="auto"/>
              <w:bottom w:val="single" w:sz="4" w:space="0" w:color="auto"/>
            </w:tcBorders>
            <w:noWrap/>
            <w:tcMar>
              <w:top w:w="28" w:type="dxa"/>
              <w:bottom w:w="28" w:type="dxa"/>
            </w:tcMar>
            <w:vAlign w:val="center"/>
          </w:tcPr>
          <w:p w14:paraId="61AFF683" w14:textId="6457ACCF" w:rsidR="006335D4" w:rsidRPr="002C0BEF" w:rsidRDefault="006335D4" w:rsidP="00EF20A7">
            <w:pPr>
              <w:spacing w:after="0"/>
            </w:pPr>
            <w:r>
              <w:t xml:space="preserve">An Australian Securities and Investments Commission (ASIC) Company Search Extract including a list of shareholders or details of the ultimate holding company if applicable. </w:t>
            </w:r>
          </w:p>
        </w:tc>
      </w:tr>
      <w:tr w:rsidR="006335D4" w:rsidRPr="007A5EFD" w14:paraId="6DC57300" w14:textId="77777777" w:rsidTr="00EF20A7">
        <w:trPr>
          <w:trHeight w:val="337"/>
        </w:trPr>
        <w:tc>
          <w:tcPr>
            <w:tcW w:w="754" w:type="dxa"/>
            <w:gridSpan w:val="2"/>
            <w:tcBorders>
              <w:top w:val="single" w:sz="4" w:space="0" w:color="auto"/>
              <w:bottom w:val="single" w:sz="4" w:space="0" w:color="auto"/>
            </w:tcBorders>
            <w:noWrap/>
            <w:tcMar>
              <w:top w:w="28" w:type="dxa"/>
              <w:bottom w:w="28" w:type="dxa"/>
            </w:tcMar>
          </w:tcPr>
          <w:p w14:paraId="75970A65" w14:textId="5A33AE96" w:rsidR="006335D4" w:rsidRPr="007A5EFD" w:rsidRDefault="006335D4" w:rsidP="00EF20A7">
            <w:pPr>
              <w:spacing w:after="0"/>
              <w:rPr>
                <w:rStyle w:val="Questionlabel"/>
              </w:rPr>
            </w:pPr>
            <w:r w:rsidRPr="006335D4">
              <w:rPr>
                <w:rStyle w:val="Questionlabel"/>
                <w:b w:val="0"/>
                <w:bCs w:val="0"/>
              </w:rPr>
              <w:t>Y/N</w:t>
            </w:r>
          </w:p>
        </w:tc>
        <w:tc>
          <w:tcPr>
            <w:tcW w:w="9594" w:type="dxa"/>
            <w:gridSpan w:val="8"/>
            <w:tcBorders>
              <w:top w:val="single" w:sz="4" w:space="0" w:color="auto"/>
              <w:bottom w:val="single" w:sz="4" w:space="0" w:color="auto"/>
            </w:tcBorders>
            <w:noWrap/>
            <w:tcMar>
              <w:top w:w="28" w:type="dxa"/>
              <w:bottom w:w="28" w:type="dxa"/>
            </w:tcMar>
            <w:vAlign w:val="center"/>
          </w:tcPr>
          <w:p w14:paraId="3E76C738" w14:textId="128D5BB7" w:rsidR="006335D4" w:rsidRPr="002C0BEF" w:rsidRDefault="006335D4" w:rsidP="00EF20A7">
            <w:pPr>
              <w:spacing w:after="0"/>
            </w:pPr>
            <w:r>
              <w:t xml:space="preserve">A copy of the Deed of Trust (if a Trust is involved in the purchase). </w:t>
            </w:r>
          </w:p>
        </w:tc>
      </w:tr>
      <w:tr w:rsidR="006335D4" w:rsidRPr="007A5EFD" w14:paraId="0B47BD9E" w14:textId="77777777" w:rsidTr="00EF20A7">
        <w:trPr>
          <w:trHeight w:val="337"/>
        </w:trPr>
        <w:tc>
          <w:tcPr>
            <w:tcW w:w="754" w:type="dxa"/>
            <w:gridSpan w:val="2"/>
            <w:tcBorders>
              <w:top w:val="single" w:sz="4" w:space="0" w:color="auto"/>
              <w:bottom w:val="single" w:sz="4" w:space="0" w:color="auto"/>
            </w:tcBorders>
            <w:noWrap/>
            <w:tcMar>
              <w:top w:w="28" w:type="dxa"/>
              <w:bottom w:w="28" w:type="dxa"/>
            </w:tcMar>
          </w:tcPr>
          <w:p w14:paraId="43BBA53E" w14:textId="0BBD8E61" w:rsidR="006335D4" w:rsidRPr="007A5EFD" w:rsidRDefault="006335D4" w:rsidP="00EF20A7">
            <w:pPr>
              <w:spacing w:after="0"/>
              <w:rPr>
                <w:rStyle w:val="Questionlabel"/>
              </w:rPr>
            </w:pPr>
            <w:r w:rsidRPr="006335D4">
              <w:rPr>
                <w:rStyle w:val="Questionlabel"/>
                <w:b w:val="0"/>
                <w:bCs w:val="0"/>
              </w:rPr>
              <w:t>Y/N</w:t>
            </w:r>
          </w:p>
        </w:tc>
        <w:tc>
          <w:tcPr>
            <w:tcW w:w="9594" w:type="dxa"/>
            <w:gridSpan w:val="8"/>
            <w:tcBorders>
              <w:top w:val="single" w:sz="4" w:space="0" w:color="auto"/>
              <w:bottom w:val="single" w:sz="4" w:space="0" w:color="auto"/>
            </w:tcBorders>
            <w:noWrap/>
            <w:tcMar>
              <w:top w:w="28" w:type="dxa"/>
              <w:bottom w:w="28" w:type="dxa"/>
            </w:tcMar>
            <w:vAlign w:val="center"/>
          </w:tcPr>
          <w:p w14:paraId="10BF05A1" w14:textId="54043F24" w:rsidR="006335D4" w:rsidRPr="002C0BEF" w:rsidRDefault="006335D4" w:rsidP="00EF20A7">
            <w:pPr>
              <w:spacing w:after="0"/>
            </w:pPr>
            <w:r>
              <w:t>Intending purchaser's contact details are required for Departmental use. Pastoral Lease holders are required to indicate whether or not their contact details can be shared with third parties. This can be indicated on the attached form and returned to the Department.</w:t>
            </w:r>
          </w:p>
        </w:tc>
      </w:tr>
      <w:tr w:rsidR="006335D4" w:rsidRPr="007A5EFD" w14:paraId="4E230DE4" w14:textId="77777777" w:rsidTr="00EF20A7">
        <w:trPr>
          <w:trHeight w:val="337"/>
        </w:trPr>
        <w:tc>
          <w:tcPr>
            <w:tcW w:w="754" w:type="dxa"/>
            <w:gridSpan w:val="2"/>
            <w:tcBorders>
              <w:top w:val="single" w:sz="4" w:space="0" w:color="auto"/>
              <w:bottom w:val="single" w:sz="4" w:space="0" w:color="auto"/>
            </w:tcBorders>
            <w:noWrap/>
            <w:tcMar>
              <w:top w:w="28" w:type="dxa"/>
              <w:bottom w:w="28" w:type="dxa"/>
            </w:tcMar>
          </w:tcPr>
          <w:p w14:paraId="501C7F22" w14:textId="020BE992" w:rsidR="006335D4" w:rsidRPr="007A5EFD" w:rsidRDefault="006335D4" w:rsidP="00EF20A7">
            <w:pPr>
              <w:spacing w:after="0"/>
              <w:rPr>
                <w:rStyle w:val="Questionlabel"/>
              </w:rPr>
            </w:pPr>
            <w:r w:rsidRPr="006335D4">
              <w:rPr>
                <w:rStyle w:val="Questionlabel"/>
                <w:b w:val="0"/>
                <w:bCs w:val="0"/>
              </w:rPr>
              <w:t>Y/N</w:t>
            </w:r>
          </w:p>
        </w:tc>
        <w:tc>
          <w:tcPr>
            <w:tcW w:w="9594" w:type="dxa"/>
            <w:gridSpan w:val="8"/>
            <w:tcBorders>
              <w:top w:val="single" w:sz="4" w:space="0" w:color="auto"/>
              <w:bottom w:val="single" w:sz="4" w:space="0" w:color="auto"/>
            </w:tcBorders>
            <w:noWrap/>
            <w:tcMar>
              <w:top w:w="28" w:type="dxa"/>
              <w:bottom w:w="28" w:type="dxa"/>
            </w:tcMar>
            <w:vAlign w:val="center"/>
          </w:tcPr>
          <w:p w14:paraId="41F722BE" w14:textId="77777777" w:rsidR="006335D4" w:rsidRDefault="006335D4" w:rsidP="00EF20A7">
            <w:pPr>
              <w:spacing w:after="0"/>
            </w:pPr>
            <w:r>
              <w:t>Advice as to whether the purchaser is an Australian or foreign citizen or company. If the purchaser is a foreign citizen or company, approval of the Foreign Investment Review Board is required prior to consent to transfer:</w:t>
            </w:r>
          </w:p>
          <w:p w14:paraId="40FCA49F" w14:textId="77777777" w:rsidR="006335D4" w:rsidRDefault="006335D4" w:rsidP="00EF20A7">
            <w:pPr>
              <w:spacing w:after="0"/>
              <w:ind w:left="284"/>
            </w:pPr>
            <w:r>
              <w:t>The Executive Member</w:t>
            </w:r>
          </w:p>
          <w:p w14:paraId="37443A2F" w14:textId="77777777" w:rsidR="006335D4" w:rsidRDefault="006335D4" w:rsidP="00EF20A7">
            <w:pPr>
              <w:spacing w:after="0"/>
              <w:ind w:left="284"/>
            </w:pPr>
            <w:r>
              <w:t>Foreign Investment Review Board</w:t>
            </w:r>
          </w:p>
          <w:p w14:paraId="4F78EF6B" w14:textId="77777777" w:rsidR="006335D4" w:rsidRDefault="006335D4" w:rsidP="00EF20A7">
            <w:pPr>
              <w:spacing w:after="0"/>
              <w:ind w:left="284"/>
            </w:pPr>
            <w:r>
              <w:t>c/- The Treasury, Langton Crescent</w:t>
            </w:r>
          </w:p>
          <w:p w14:paraId="6D85CD9C" w14:textId="77777777" w:rsidR="006335D4" w:rsidRDefault="006335D4" w:rsidP="00EF20A7">
            <w:pPr>
              <w:spacing w:after="0"/>
              <w:ind w:left="284"/>
            </w:pPr>
            <w:r>
              <w:t>PARKS ACT 2600</w:t>
            </w:r>
          </w:p>
          <w:p w14:paraId="704625BF" w14:textId="412DCF89" w:rsidR="006335D4" w:rsidRPr="002C0BEF" w:rsidRDefault="006335D4" w:rsidP="00EF20A7">
            <w:pPr>
              <w:spacing w:after="0"/>
            </w:pPr>
            <w:r>
              <w:t xml:space="preserve">Website www.firb.gov.au   Telephone (02) 6263 3795 </w:t>
            </w:r>
          </w:p>
        </w:tc>
      </w:tr>
      <w:tr w:rsidR="006335D4" w:rsidRPr="007A5EFD" w14:paraId="69E2A388" w14:textId="77777777" w:rsidTr="00EF20A7">
        <w:trPr>
          <w:trHeight w:val="337"/>
        </w:trPr>
        <w:tc>
          <w:tcPr>
            <w:tcW w:w="754" w:type="dxa"/>
            <w:gridSpan w:val="2"/>
            <w:tcBorders>
              <w:top w:val="single" w:sz="4" w:space="0" w:color="auto"/>
              <w:bottom w:val="single" w:sz="4" w:space="0" w:color="auto"/>
            </w:tcBorders>
            <w:noWrap/>
            <w:tcMar>
              <w:top w:w="28" w:type="dxa"/>
              <w:bottom w:w="28" w:type="dxa"/>
            </w:tcMar>
          </w:tcPr>
          <w:p w14:paraId="79D2A923" w14:textId="1E0C40B6" w:rsidR="006335D4" w:rsidRPr="007A5EFD" w:rsidRDefault="006335D4" w:rsidP="00EF20A7">
            <w:pPr>
              <w:spacing w:after="0"/>
              <w:rPr>
                <w:rStyle w:val="Questionlabel"/>
              </w:rPr>
            </w:pPr>
            <w:r w:rsidRPr="006335D4">
              <w:rPr>
                <w:rStyle w:val="Questionlabel"/>
                <w:b w:val="0"/>
                <w:bCs w:val="0"/>
              </w:rPr>
              <w:t>Y/N</w:t>
            </w:r>
          </w:p>
        </w:tc>
        <w:tc>
          <w:tcPr>
            <w:tcW w:w="9594" w:type="dxa"/>
            <w:gridSpan w:val="8"/>
            <w:tcBorders>
              <w:top w:val="single" w:sz="4" w:space="0" w:color="auto"/>
              <w:bottom w:val="single" w:sz="4" w:space="0" w:color="auto"/>
            </w:tcBorders>
            <w:noWrap/>
            <w:tcMar>
              <w:top w:w="28" w:type="dxa"/>
              <w:bottom w:w="28" w:type="dxa"/>
            </w:tcMar>
            <w:vAlign w:val="center"/>
          </w:tcPr>
          <w:p w14:paraId="21AFA1E5" w14:textId="157F89F9" w:rsidR="006335D4" w:rsidRPr="002C0BEF" w:rsidRDefault="006335D4" w:rsidP="00EF20A7">
            <w:pPr>
              <w:spacing w:after="0"/>
            </w:pPr>
            <w:r>
              <w:t xml:space="preserve">Details of any other beneficial interests that the intending purchaser has in other Northern Territory pastoral lands. (The maximum holding permissible under the </w:t>
            </w:r>
            <w:r w:rsidRPr="008C2A79">
              <w:t xml:space="preserve">Pastoral Land Act 1992 </w:t>
            </w:r>
            <w:r>
              <w:t>is 13,000km</w:t>
            </w:r>
            <w:r w:rsidRPr="004D2B10">
              <w:rPr>
                <w:vertAlign w:val="superscript"/>
              </w:rPr>
              <w:t>2</w:t>
            </w:r>
            <w:r>
              <w:t xml:space="preserve"> which can only be exceeded with the approval of the Minister for Environment).</w:t>
            </w:r>
          </w:p>
        </w:tc>
      </w:tr>
      <w:tr w:rsidR="006335D4" w:rsidRPr="007A5EFD" w14:paraId="70C52C41" w14:textId="77777777" w:rsidTr="00EF20A7">
        <w:trPr>
          <w:trHeight w:val="337"/>
        </w:trPr>
        <w:tc>
          <w:tcPr>
            <w:tcW w:w="754" w:type="dxa"/>
            <w:gridSpan w:val="2"/>
            <w:tcBorders>
              <w:top w:val="single" w:sz="4" w:space="0" w:color="auto"/>
              <w:bottom w:val="single" w:sz="4" w:space="0" w:color="auto"/>
            </w:tcBorders>
            <w:noWrap/>
            <w:tcMar>
              <w:top w:w="28" w:type="dxa"/>
              <w:bottom w:w="28" w:type="dxa"/>
            </w:tcMar>
          </w:tcPr>
          <w:p w14:paraId="65BA6B22" w14:textId="571B4236" w:rsidR="006335D4" w:rsidRPr="007A5EFD" w:rsidRDefault="006335D4" w:rsidP="00EF20A7">
            <w:pPr>
              <w:spacing w:after="0"/>
              <w:rPr>
                <w:rStyle w:val="Questionlabel"/>
              </w:rPr>
            </w:pPr>
            <w:r w:rsidRPr="006335D4">
              <w:rPr>
                <w:rStyle w:val="Questionlabel"/>
                <w:b w:val="0"/>
                <w:bCs w:val="0"/>
              </w:rPr>
              <w:t>Y/N</w:t>
            </w:r>
          </w:p>
        </w:tc>
        <w:tc>
          <w:tcPr>
            <w:tcW w:w="9594" w:type="dxa"/>
            <w:gridSpan w:val="8"/>
            <w:tcBorders>
              <w:top w:val="single" w:sz="4" w:space="0" w:color="auto"/>
              <w:bottom w:val="single" w:sz="4" w:space="0" w:color="auto"/>
            </w:tcBorders>
            <w:noWrap/>
            <w:tcMar>
              <w:top w:w="28" w:type="dxa"/>
              <w:bottom w:w="28" w:type="dxa"/>
            </w:tcMar>
            <w:vAlign w:val="center"/>
          </w:tcPr>
          <w:p w14:paraId="3BACD71C" w14:textId="58DCC8B5" w:rsidR="006335D4" w:rsidRPr="002C0BEF" w:rsidRDefault="006335D4" w:rsidP="00EF20A7">
            <w:pPr>
              <w:spacing w:after="0"/>
            </w:pPr>
            <w:r>
              <w:t>Purchaser’s signed acknowledgement that the purchaser is aware of all lease covenants, conditions and reservations and an undertaking to comply with them and maintain all improvements necessary for sustainable pastoral production on the land.</w:t>
            </w:r>
          </w:p>
        </w:tc>
      </w:tr>
      <w:tr w:rsidR="006335D4" w:rsidRPr="007A5EFD" w14:paraId="1F87923C" w14:textId="77777777" w:rsidTr="00EF20A7">
        <w:trPr>
          <w:trHeight w:val="337"/>
        </w:trPr>
        <w:tc>
          <w:tcPr>
            <w:tcW w:w="754" w:type="dxa"/>
            <w:gridSpan w:val="2"/>
            <w:tcBorders>
              <w:top w:val="single" w:sz="4" w:space="0" w:color="auto"/>
              <w:bottom w:val="single" w:sz="4" w:space="0" w:color="auto"/>
            </w:tcBorders>
            <w:noWrap/>
            <w:tcMar>
              <w:top w:w="28" w:type="dxa"/>
              <w:bottom w:w="28" w:type="dxa"/>
            </w:tcMar>
          </w:tcPr>
          <w:p w14:paraId="42D844DA" w14:textId="4BC7F605" w:rsidR="006335D4" w:rsidRPr="007A5EFD" w:rsidRDefault="006335D4" w:rsidP="00EF20A7">
            <w:pPr>
              <w:spacing w:after="0"/>
              <w:rPr>
                <w:rStyle w:val="Questionlabel"/>
              </w:rPr>
            </w:pPr>
            <w:r w:rsidRPr="006335D4">
              <w:rPr>
                <w:rStyle w:val="Questionlabel"/>
                <w:b w:val="0"/>
                <w:bCs w:val="0"/>
              </w:rPr>
              <w:t>Y/N</w:t>
            </w:r>
          </w:p>
        </w:tc>
        <w:tc>
          <w:tcPr>
            <w:tcW w:w="9594" w:type="dxa"/>
            <w:gridSpan w:val="8"/>
            <w:tcBorders>
              <w:top w:val="single" w:sz="4" w:space="0" w:color="auto"/>
              <w:bottom w:val="single" w:sz="4" w:space="0" w:color="auto"/>
            </w:tcBorders>
            <w:noWrap/>
            <w:tcMar>
              <w:top w:w="28" w:type="dxa"/>
              <w:bottom w:w="28" w:type="dxa"/>
            </w:tcMar>
            <w:vAlign w:val="center"/>
          </w:tcPr>
          <w:p w14:paraId="7DD640F9" w14:textId="290CAAE3" w:rsidR="006335D4" w:rsidRPr="002C0BEF" w:rsidRDefault="006335D4" w:rsidP="00EF20A7">
            <w:pPr>
              <w:spacing w:after="0"/>
            </w:pPr>
            <w:r>
              <w:t>Details of the intending purchaser's related background experience in the pastoral industry in Australia and where relevant, that of the intended Property Manager.</w:t>
            </w:r>
          </w:p>
        </w:tc>
      </w:tr>
      <w:tr w:rsidR="006335D4" w:rsidRPr="007A5EFD" w14:paraId="0351EED0" w14:textId="77777777" w:rsidTr="00EF20A7">
        <w:trPr>
          <w:trHeight w:val="337"/>
        </w:trPr>
        <w:tc>
          <w:tcPr>
            <w:tcW w:w="754" w:type="dxa"/>
            <w:gridSpan w:val="2"/>
            <w:tcBorders>
              <w:top w:val="single" w:sz="4" w:space="0" w:color="auto"/>
              <w:bottom w:val="single" w:sz="4" w:space="0" w:color="auto"/>
            </w:tcBorders>
            <w:noWrap/>
            <w:tcMar>
              <w:top w:w="28" w:type="dxa"/>
              <w:bottom w:w="28" w:type="dxa"/>
            </w:tcMar>
          </w:tcPr>
          <w:p w14:paraId="1BA6B126" w14:textId="513606F1" w:rsidR="006335D4" w:rsidRPr="007A5EFD" w:rsidRDefault="006335D4" w:rsidP="00EF20A7">
            <w:pPr>
              <w:spacing w:after="0"/>
              <w:rPr>
                <w:rStyle w:val="Questionlabel"/>
              </w:rPr>
            </w:pPr>
            <w:r w:rsidRPr="006335D4">
              <w:rPr>
                <w:rStyle w:val="Questionlabel"/>
                <w:b w:val="0"/>
                <w:bCs w:val="0"/>
              </w:rPr>
              <w:t>Y/N</w:t>
            </w:r>
          </w:p>
        </w:tc>
        <w:tc>
          <w:tcPr>
            <w:tcW w:w="9594" w:type="dxa"/>
            <w:gridSpan w:val="8"/>
            <w:tcBorders>
              <w:top w:val="single" w:sz="4" w:space="0" w:color="auto"/>
              <w:bottom w:val="single" w:sz="4" w:space="0" w:color="auto"/>
            </w:tcBorders>
            <w:noWrap/>
            <w:tcMar>
              <w:top w:w="28" w:type="dxa"/>
              <w:bottom w:w="28" w:type="dxa"/>
            </w:tcMar>
            <w:vAlign w:val="center"/>
          </w:tcPr>
          <w:p w14:paraId="64E6BF9E" w14:textId="660485DA" w:rsidR="006335D4" w:rsidRPr="002C0BEF" w:rsidRDefault="006335D4" w:rsidP="00EF20A7">
            <w:pPr>
              <w:spacing w:after="0"/>
            </w:pPr>
            <w:r>
              <w:t xml:space="preserve">Details of any developments or intended alternative uses that are proposed that are non-pastoral, </w:t>
            </w:r>
            <w:proofErr w:type="gramStart"/>
            <w:r>
              <w:t>e.g.</w:t>
            </w:r>
            <w:proofErr w:type="gramEnd"/>
            <w:r>
              <w:t xml:space="preserve"> tourism, horticulture or agricultural products used for off-lease consumption.</w:t>
            </w:r>
          </w:p>
        </w:tc>
      </w:tr>
      <w:tr w:rsidR="006335D4" w:rsidRPr="007A5EFD" w14:paraId="642697DD" w14:textId="77777777" w:rsidTr="00EF20A7">
        <w:trPr>
          <w:trHeight w:val="337"/>
        </w:trPr>
        <w:tc>
          <w:tcPr>
            <w:tcW w:w="10348" w:type="dxa"/>
            <w:gridSpan w:val="10"/>
            <w:tcBorders>
              <w:top w:val="single" w:sz="4" w:space="0" w:color="auto"/>
              <w:left w:val="nil"/>
              <w:bottom w:val="single" w:sz="4" w:space="0" w:color="auto"/>
              <w:right w:val="nil"/>
            </w:tcBorders>
            <w:noWrap/>
            <w:tcMar>
              <w:top w:w="28" w:type="dxa"/>
              <w:bottom w:w="28" w:type="dxa"/>
            </w:tcMar>
          </w:tcPr>
          <w:p w14:paraId="31C816FC" w14:textId="7F798E32" w:rsidR="006335D4" w:rsidRPr="006335D4" w:rsidRDefault="006335D4" w:rsidP="006335D4">
            <w:pPr>
              <w:spacing w:before="40"/>
              <w:rPr>
                <w:b/>
              </w:rPr>
            </w:pPr>
            <w:r w:rsidRPr="004D2B10">
              <w:rPr>
                <w:b/>
              </w:rPr>
              <w:t>**Applications will not be considered until all the information and processes listed above are complete**</w:t>
            </w:r>
          </w:p>
        </w:tc>
      </w:tr>
      <w:tr w:rsidR="007D48A4" w:rsidRPr="007A5EFD" w14:paraId="613BAC6C" w14:textId="77777777" w:rsidTr="006335D4">
        <w:trPr>
          <w:trHeight w:val="195"/>
        </w:trPr>
        <w:tc>
          <w:tcPr>
            <w:tcW w:w="10348" w:type="dxa"/>
            <w:gridSpan w:val="10"/>
            <w:tcBorders>
              <w:top w:val="single" w:sz="4" w:space="0" w:color="auto"/>
              <w:bottom w:val="single" w:sz="4" w:space="0" w:color="auto"/>
            </w:tcBorders>
            <w:shd w:val="clear" w:color="auto" w:fill="1F1F5F" w:themeFill="text1"/>
            <w:noWrap/>
            <w:tcMar>
              <w:top w:w="108" w:type="dxa"/>
              <w:bottom w:w="108" w:type="dxa"/>
            </w:tcMar>
          </w:tcPr>
          <w:p w14:paraId="10CB45A6" w14:textId="62E27B42" w:rsidR="007D48A4" w:rsidRPr="007A5EFD" w:rsidRDefault="006335D4" w:rsidP="00F242FB">
            <w:pPr>
              <w:keepNext/>
              <w:rPr>
                <w:rStyle w:val="Questionlabel"/>
              </w:rPr>
            </w:pPr>
            <w:r w:rsidRPr="006335D4">
              <w:rPr>
                <w:rStyle w:val="Questionlabel"/>
                <w:color w:val="FFFFFF" w:themeColor="background1"/>
              </w:rPr>
              <w:lastRenderedPageBreak/>
              <w:t>Lessee contact details</w:t>
            </w:r>
          </w:p>
        </w:tc>
      </w:tr>
      <w:tr w:rsidR="006335D4" w:rsidRPr="007A5EFD" w14:paraId="5653A830" w14:textId="77777777" w:rsidTr="006335D4">
        <w:trPr>
          <w:trHeight w:val="145"/>
        </w:trPr>
        <w:tc>
          <w:tcPr>
            <w:tcW w:w="3306" w:type="dxa"/>
            <w:gridSpan w:val="4"/>
            <w:tcBorders>
              <w:top w:val="single" w:sz="4" w:space="0" w:color="auto"/>
              <w:bottom w:val="single" w:sz="4" w:space="0" w:color="auto"/>
            </w:tcBorders>
            <w:noWrap/>
            <w:tcMar>
              <w:top w:w="108" w:type="dxa"/>
              <w:bottom w:w="108" w:type="dxa"/>
            </w:tcMar>
            <w:vAlign w:val="center"/>
          </w:tcPr>
          <w:p w14:paraId="49529123" w14:textId="4F630B17" w:rsidR="006335D4" w:rsidRPr="006335D4" w:rsidRDefault="006335D4" w:rsidP="00F242FB">
            <w:pPr>
              <w:keepNext/>
              <w:rPr>
                <w:rStyle w:val="Questionlabel"/>
              </w:rPr>
            </w:pPr>
            <w:r w:rsidRPr="006335D4">
              <w:rPr>
                <w:rStyle w:val="Questionlabel"/>
              </w:rPr>
              <w:t xml:space="preserve">Pastoral lease number </w:t>
            </w:r>
            <w:r>
              <w:rPr>
                <w:rStyle w:val="Questionlabel"/>
              </w:rPr>
              <w:t>PL</w:t>
            </w:r>
            <w:r w:rsidRPr="006335D4">
              <w:rPr>
                <w:rStyle w:val="Questionlabel"/>
              </w:rPr>
              <w:t>/</w:t>
            </w:r>
            <w:r>
              <w:rPr>
                <w:rStyle w:val="Questionlabel"/>
              </w:rPr>
              <w:t>PPL</w:t>
            </w:r>
          </w:p>
        </w:tc>
        <w:tc>
          <w:tcPr>
            <w:tcW w:w="2252" w:type="dxa"/>
            <w:gridSpan w:val="2"/>
            <w:tcBorders>
              <w:top w:val="single" w:sz="4" w:space="0" w:color="auto"/>
              <w:bottom w:val="single" w:sz="4" w:space="0" w:color="auto"/>
            </w:tcBorders>
            <w:noWrap/>
            <w:tcMar>
              <w:top w:w="108" w:type="dxa"/>
              <w:bottom w:w="108" w:type="dxa"/>
            </w:tcMar>
          </w:tcPr>
          <w:p w14:paraId="263FCE23" w14:textId="77777777" w:rsidR="006335D4" w:rsidRPr="002C0BEF" w:rsidRDefault="006335D4" w:rsidP="00F242FB">
            <w:pPr>
              <w:keepNext/>
            </w:pPr>
          </w:p>
        </w:tc>
        <w:tc>
          <w:tcPr>
            <w:tcW w:w="1575" w:type="dxa"/>
            <w:gridSpan w:val="2"/>
            <w:tcBorders>
              <w:top w:val="single" w:sz="4" w:space="0" w:color="auto"/>
              <w:bottom w:val="single" w:sz="4" w:space="0" w:color="auto"/>
            </w:tcBorders>
            <w:vAlign w:val="center"/>
          </w:tcPr>
          <w:p w14:paraId="78D3EE07" w14:textId="036FB73F" w:rsidR="006335D4" w:rsidRPr="006335D4" w:rsidRDefault="006335D4" w:rsidP="00F242FB">
            <w:pPr>
              <w:keepNext/>
              <w:rPr>
                <w:rStyle w:val="Questionlabel"/>
              </w:rPr>
            </w:pPr>
            <w:r w:rsidRPr="006335D4">
              <w:rPr>
                <w:rStyle w:val="Questionlabel"/>
              </w:rPr>
              <w:t>Station name</w:t>
            </w:r>
          </w:p>
        </w:tc>
        <w:tc>
          <w:tcPr>
            <w:tcW w:w="3215" w:type="dxa"/>
            <w:gridSpan w:val="2"/>
            <w:tcBorders>
              <w:top w:val="single" w:sz="4" w:space="0" w:color="auto"/>
              <w:bottom w:val="single" w:sz="4" w:space="0" w:color="auto"/>
            </w:tcBorders>
          </w:tcPr>
          <w:p w14:paraId="7F96C6C0" w14:textId="122B67F5" w:rsidR="006335D4" w:rsidRPr="002C0BEF" w:rsidRDefault="006335D4" w:rsidP="00F242FB">
            <w:pPr>
              <w:keepNext/>
            </w:pPr>
          </w:p>
        </w:tc>
      </w:tr>
      <w:tr w:rsidR="006335D4" w:rsidRPr="007A5EFD" w14:paraId="03420351" w14:textId="77777777" w:rsidTr="006335D4">
        <w:trPr>
          <w:trHeight w:val="223"/>
        </w:trPr>
        <w:tc>
          <w:tcPr>
            <w:tcW w:w="3306" w:type="dxa"/>
            <w:gridSpan w:val="4"/>
            <w:tcBorders>
              <w:top w:val="single" w:sz="4" w:space="0" w:color="auto"/>
              <w:bottom w:val="single" w:sz="4" w:space="0" w:color="auto"/>
            </w:tcBorders>
            <w:noWrap/>
            <w:tcMar>
              <w:top w:w="108" w:type="dxa"/>
              <w:bottom w:w="108" w:type="dxa"/>
            </w:tcMar>
            <w:vAlign w:val="center"/>
          </w:tcPr>
          <w:p w14:paraId="62681DC4" w14:textId="33FF16F6" w:rsidR="006335D4" w:rsidRPr="006335D4" w:rsidRDefault="006335D4" w:rsidP="00F242FB">
            <w:pPr>
              <w:keepNext/>
              <w:rPr>
                <w:rStyle w:val="Questionlabel"/>
              </w:rPr>
            </w:pPr>
            <w:r w:rsidRPr="006335D4">
              <w:rPr>
                <w:rStyle w:val="Questionlabel"/>
              </w:rPr>
              <w:t>Lessee company name</w:t>
            </w:r>
          </w:p>
        </w:tc>
        <w:tc>
          <w:tcPr>
            <w:tcW w:w="7042" w:type="dxa"/>
            <w:gridSpan w:val="6"/>
            <w:tcBorders>
              <w:top w:val="single" w:sz="4" w:space="0" w:color="auto"/>
              <w:bottom w:val="single" w:sz="4" w:space="0" w:color="auto"/>
            </w:tcBorders>
            <w:noWrap/>
            <w:tcMar>
              <w:top w:w="108" w:type="dxa"/>
              <w:bottom w:w="108" w:type="dxa"/>
            </w:tcMar>
          </w:tcPr>
          <w:p w14:paraId="4F4ACA5C" w14:textId="77777777" w:rsidR="006335D4" w:rsidRPr="002C0BEF" w:rsidRDefault="006335D4" w:rsidP="00F242FB">
            <w:pPr>
              <w:keepNext/>
            </w:pPr>
          </w:p>
        </w:tc>
      </w:tr>
      <w:tr w:rsidR="006335D4" w:rsidRPr="007A5EFD" w14:paraId="23535B82" w14:textId="77777777" w:rsidTr="006335D4">
        <w:trPr>
          <w:trHeight w:val="223"/>
        </w:trPr>
        <w:tc>
          <w:tcPr>
            <w:tcW w:w="3306" w:type="dxa"/>
            <w:gridSpan w:val="4"/>
            <w:tcBorders>
              <w:top w:val="single" w:sz="4" w:space="0" w:color="auto"/>
              <w:bottom w:val="single" w:sz="4" w:space="0" w:color="auto"/>
            </w:tcBorders>
            <w:noWrap/>
            <w:tcMar>
              <w:top w:w="108" w:type="dxa"/>
              <w:bottom w:w="108" w:type="dxa"/>
            </w:tcMar>
            <w:vAlign w:val="center"/>
          </w:tcPr>
          <w:p w14:paraId="07704A27" w14:textId="538C9A48" w:rsidR="006335D4" w:rsidRPr="006335D4" w:rsidRDefault="006335D4" w:rsidP="00F242FB">
            <w:pPr>
              <w:keepNext/>
              <w:rPr>
                <w:rStyle w:val="Questionlabel"/>
              </w:rPr>
            </w:pPr>
            <w:r w:rsidRPr="006335D4">
              <w:rPr>
                <w:rStyle w:val="Questionlabel"/>
              </w:rPr>
              <w:t>Lessee contact name</w:t>
            </w:r>
          </w:p>
        </w:tc>
        <w:tc>
          <w:tcPr>
            <w:tcW w:w="7042" w:type="dxa"/>
            <w:gridSpan w:val="6"/>
            <w:tcBorders>
              <w:top w:val="single" w:sz="4" w:space="0" w:color="auto"/>
              <w:bottom w:val="single" w:sz="4" w:space="0" w:color="auto"/>
            </w:tcBorders>
            <w:noWrap/>
            <w:tcMar>
              <w:top w:w="108" w:type="dxa"/>
              <w:bottom w:w="108" w:type="dxa"/>
            </w:tcMar>
          </w:tcPr>
          <w:p w14:paraId="79D96061" w14:textId="77777777" w:rsidR="006335D4" w:rsidRPr="002C0BEF" w:rsidRDefault="006335D4" w:rsidP="00F242FB">
            <w:pPr>
              <w:keepNext/>
            </w:pPr>
          </w:p>
        </w:tc>
      </w:tr>
      <w:tr w:rsidR="006335D4" w:rsidRPr="007A5EFD" w14:paraId="1B25C98B" w14:textId="77777777" w:rsidTr="006335D4">
        <w:trPr>
          <w:trHeight w:val="223"/>
        </w:trPr>
        <w:tc>
          <w:tcPr>
            <w:tcW w:w="3306" w:type="dxa"/>
            <w:gridSpan w:val="4"/>
            <w:tcBorders>
              <w:top w:val="single" w:sz="4" w:space="0" w:color="auto"/>
              <w:bottom w:val="single" w:sz="4" w:space="0" w:color="auto"/>
            </w:tcBorders>
            <w:noWrap/>
            <w:tcMar>
              <w:top w:w="108" w:type="dxa"/>
              <w:bottom w:w="108" w:type="dxa"/>
            </w:tcMar>
            <w:vAlign w:val="center"/>
          </w:tcPr>
          <w:p w14:paraId="6E25B6FB" w14:textId="4C771E5B" w:rsidR="006335D4" w:rsidRPr="006335D4" w:rsidRDefault="006335D4" w:rsidP="00F242FB">
            <w:pPr>
              <w:keepNext/>
              <w:rPr>
                <w:rStyle w:val="Questionlabel"/>
              </w:rPr>
            </w:pPr>
            <w:r w:rsidRPr="006335D4">
              <w:rPr>
                <w:rStyle w:val="Questionlabel"/>
              </w:rPr>
              <w:t>Postal address</w:t>
            </w:r>
          </w:p>
        </w:tc>
        <w:tc>
          <w:tcPr>
            <w:tcW w:w="7042" w:type="dxa"/>
            <w:gridSpan w:val="6"/>
            <w:tcBorders>
              <w:top w:val="single" w:sz="4" w:space="0" w:color="auto"/>
              <w:bottom w:val="single" w:sz="4" w:space="0" w:color="auto"/>
            </w:tcBorders>
            <w:noWrap/>
            <w:tcMar>
              <w:top w:w="108" w:type="dxa"/>
              <w:bottom w:w="108" w:type="dxa"/>
            </w:tcMar>
          </w:tcPr>
          <w:p w14:paraId="37E9B086" w14:textId="77777777" w:rsidR="006335D4" w:rsidRPr="002C0BEF" w:rsidRDefault="006335D4" w:rsidP="00F242FB">
            <w:pPr>
              <w:keepNext/>
            </w:pPr>
          </w:p>
        </w:tc>
      </w:tr>
      <w:tr w:rsidR="006335D4" w:rsidRPr="007A5EFD" w14:paraId="22617468" w14:textId="77777777" w:rsidTr="006335D4">
        <w:trPr>
          <w:trHeight w:val="223"/>
        </w:trPr>
        <w:tc>
          <w:tcPr>
            <w:tcW w:w="3306" w:type="dxa"/>
            <w:gridSpan w:val="4"/>
            <w:tcBorders>
              <w:top w:val="single" w:sz="4" w:space="0" w:color="auto"/>
              <w:bottom w:val="single" w:sz="4" w:space="0" w:color="auto"/>
            </w:tcBorders>
            <w:noWrap/>
            <w:tcMar>
              <w:top w:w="108" w:type="dxa"/>
              <w:bottom w:w="108" w:type="dxa"/>
            </w:tcMar>
            <w:vAlign w:val="center"/>
          </w:tcPr>
          <w:p w14:paraId="7BE9C36B" w14:textId="041AF6C6" w:rsidR="006335D4" w:rsidRPr="006335D4" w:rsidRDefault="006335D4" w:rsidP="006335D4">
            <w:pPr>
              <w:rPr>
                <w:rStyle w:val="Questionlabel"/>
              </w:rPr>
            </w:pPr>
            <w:r w:rsidRPr="006335D4">
              <w:rPr>
                <w:rStyle w:val="Questionlabel"/>
              </w:rPr>
              <w:t>Telephone</w:t>
            </w:r>
          </w:p>
        </w:tc>
        <w:tc>
          <w:tcPr>
            <w:tcW w:w="7042" w:type="dxa"/>
            <w:gridSpan w:val="6"/>
            <w:tcBorders>
              <w:top w:val="single" w:sz="4" w:space="0" w:color="auto"/>
              <w:bottom w:val="single" w:sz="4" w:space="0" w:color="auto"/>
            </w:tcBorders>
            <w:noWrap/>
            <w:tcMar>
              <w:top w:w="108" w:type="dxa"/>
              <w:bottom w:w="108" w:type="dxa"/>
            </w:tcMar>
          </w:tcPr>
          <w:p w14:paraId="51FAECF6" w14:textId="77777777" w:rsidR="006335D4" w:rsidRPr="002C0BEF" w:rsidRDefault="006335D4" w:rsidP="006335D4"/>
        </w:tc>
      </w:tr>
      <w:tr w:rsidR="006335D4" w:rsidRPr="007A5EFD" w14:paraId="0B98B794" w14:textId="77777777" w:rsidTr="006335D4">
        <w:trPr>
          <w:trHeight w:val="223"/>
        </w:trPr>
        <w:tc>
          <w:tcPr>
            <w:tcW w:w="3306" w:type="dxa"/>
            <w:gridSpan w:val="4"/>
            <w:tcBorders>
              <w:top w:val="single" w:sz="4" w:space="0" w:color="auto"/>
              <w:bottom w:val="single" w:sz="4" w:space="0" w:color="auto"/>
            </w:tcBorders>
            <w:noWrap/>
            <w:tcMar>
              <w:top w:w="108" w:type="dxa"/>
              <w:bottom w:w="108" w:type="dxa"/>
            </w:tcMar>
            <w:vAlign w:val="center"/>
          </w:tcPr>
          <w:p w14:paraId="4989E6E1" w14:textId="1979C354" w:rsidR="006335D4" w:rsidRPr="006335D4" w:rsidRDefault="006335D4" w:rsidP="006335D4">
            <w:pPr>
              <w:rPr>
                <w:rStyle w:val="Questionlabel"/>
              </w:rPr>
            </w:pPr>
            <w:r w:rsidRPr="006335D4">
              <w:rPr>
                <w:rStyle w:val="Questionlabel"/>
              </w:rPr>
              <w:t>Mobile</w:t>
            </w:r>
          </w:p>
        </w:tc>
        <w:tc>
          <w:tcPr>
            <w:tcW w:w="7042" w:type="dxa"/>
            <w:gridSpan w:val="6"/>
            <w:tcBorders>
              <w:top w:val="single" w:sz="4" w:space="0" w:color="auto"/>
              <w:bottom w:val="single" w:sz="4" w:space="0" w:color="auto"/>
            </w:tcBorders>
            <w:noWrap/>
            <w:tcMar>
              <w:top w:w="108" w:type="dxa"/>
              <w:bottom w:w="108" w:type="dxa"/>
            </w:tcMar>
          </w:tcPr>
          <w:p w14:paraId="4A6B25DF" w14:textId="77777777" w:rsidR="006335D4" w:rsidRPr="002C0BEF" w:rsidRDefault="006335D4" w:rsidP="006335D4"/>
        </w:tc>
      </w:tr>
      <w:tr w:rsidR="006335D4" w:rsidRPr="007A5EFD" w14:paraId="5667540B" w14:textId="77777777" w:rsidTr="006335D4">
        <w:trPr>
          <w:trHeight w:val="223"/>
        </w:trPr>
        <w:tc>
          <w:tcPr>
            <w:tcW w:w="3306" w:type="dxa"/>
            <w:gridSpan w:val="4"/>
            <w:tcBorders>
              <w:top w:val="single" w:sz="4" w:space="0" w:color="auto"/>
              <w:bottom w:val="single" w:sz="4" w:space="0" w:color="auto"/>
            </w:tcBorders>
            <w:noWrap/>
            <w:tcMar>
              <w:top w:w="108" w:type="dxa"/>
              <w:bottom w:w="108" w:type="dxa"/>
            </w:tcMar>
            <w:vAlign w:val="center"/>
          </w:tcPr>
          <w:p w14:paraId="72CBEEA6" w14:textId="64C2FFA4" w:rsidR="006335D4" w:rsidRPr="006335D4" w:rsidRDefault="006335D4" w:rsidP="006335D4">
            <w:pPr>
              <w:rPr>
                <w:rStyle w:val="Questionlabel"/>
              </w:rPr>
            </w:pPr>
            <w:r w:rsidRPr="006335D4">
              <w:rPr>
                <w:rStyle w:val="Questionlabel"/>
              </w:rPr>
              <w:t>Email</w:t>
            </w:r>
          </w:p>
        </w:tc>
        <w:tc>
          <w:tcPr>
            <w:tcW w:w="7042" w:type="dxa"/>
            <w:gridSpan w:val="6"/>
            <w:tcBorders>
              <w:top w:val="single" w:sz="4" w:space="0" w:color="auto"/>
              <w:bottom w:val="single" w:sz="4" w:space="0" w:color="auto"/>
            </w:tcBorders>
            <w:noWrap/>
            <w:tcMar>
              <w:top w:w="108" w:type="dxa"/>
              <w:bottom w:w="108" w:type="dxa"/>
            </w:tcMar>
          </w:tcPr>
          <w:p w14:paraId="148F3EC2" w14:textId="77777777" w:rsidR="006335D4" w:rsidRPr="002C0BEF" w:rsidRDefault="006335D4" w:rsidP="006335D4"/>
        </w:tc>
      </w:tr>
      <w:tr w:rsidR="006335D4" w:rsidRPr="007A5EFD" w14:paraId="2B636453" w14:textId="77777777" w:rsidTr="006335D4">
        <w:trPr>
          <w:trHeight w:val="27"/>
        </w:trPr>
        <w:tc>
          <w:tcPr>
            <w:tcW w:w="10348" w:type="dxa"/>
            <w:gridSpan w:val="10"/>
            <w:tcBorders>
              <w:top w:val="single" w:sz="4" w:space="0" w:color="auto"/>
              <w:left w:val="single" w:sz="4" w:space="0" w:color="auto"/>
              <w:bottom w:val="single" w:sz="4" w:space="0" w:color="auto"/>
              <w:right w:val="single" w:sz="4" w:space="0" w:color="auto"/>
            </w:tcBorders>
            <w:shd w:val="clear" w:color="auto" w:fill="1F1F5F" w:themeFill="text1"/>
            <w:noWrap/>
            <w:tcMar>
              <w:top w:w="108" w:type="dxa"/>
              <w:bottom w:w="108" w:type="dxa"/>
            </w:tcMar>
          </w:tcPr>
          <w:p w14:paraId="1685F061" w14:textId="11F4AD5A" w:rsidR="006335D4" w:rsidRPr="007A5EFD" w:rsidRDefault="006335D4" w:rsidP="006335D4">
            <w:pPr>
              <w:rPr>
                <w:rStyle w:val="Questionlabel"/>
              </w:rPr>
            </w:pPr>
            <w:r w:rsidRPr="006335D4">
              <w:rPr>
                <w:rStyle w:val="Questionlabel"/>
                <w:color w:val="FFFFFF" w:themeColor="background1"/>
              </w:rPr>
              <w:t xml:space="preserve">Station </w:t>
            </w:r>
            <w:proofErr w:type="gramStart"/>
            <w:r w:rsidRPr="006335D4">
              <w:rPr>
                <w:rStyle w:val="Questionlabel"/>
                <w:color w:val="FFFFFF" w:themeColor="background1"/>
              </w:rPr>
              <w:t>contact</w:t>
            </w:r>
            <w:proofErr w:type="gramEnd"/>
            <w:r w:rsidRPr="006335D4">
              <w:rPr>
                <w:rStyle w:val="Questionlabel"/>
                <w:color w:val="FFFFFF" w:themeColor="background1"/>
              </w:rPr>
              <w:t xml:space="preserve"> details (if different from above)</w:t>
            </w:r>
          </w:p>
        </w:tc>
      </w:tr>
      <w:tr w:rsidR="006335D4" w:rsidRPr="007A5EFD" w14:paraId="6A9681FB" w14:textId="77777777" w:rsidTr="00F62C79">
        <w:trPr>
          <w:trHeight w:val="223"/>
        </w:trPr>
        <w:tc>
          <w:tcPr>
            <w:tcW w:w="3306" w:type="dxa"/>
            <w:gridSpan w:val="4"/>
            <w:tcBorders>
              <w:top w:val="single" w:sz="4" w:space="0" w:color="auto"/>
              <w:bottom w:val="single" w:sz="4" w:space="0" w:color="auto"/>
            </w:tcBorders>
            <w:noWrap/>
            <w:tcMar>
              <w:top w:w="108" w:type="dxa"/>
              <w:bottom w:w="108" w:type="dxa"/>
            </w:tcMar>
            <w:vAlign w:val="center"/>
          </w:tcPr>
          <w:p w14:paraId="01346374" w14:textId="2657EF32" w:rsidR="006335D4" w:rsidRPr="006335D4" w:rsidRDefault="006335D4" w:rsidP="006335D4">
            <w:pPr>
              <w:rPr>
                <w:rStyle w:val="Questionlabel"/>
                <w:b w:val="0"/>
                <w:bCs w:val="0"/>
              </w:rPr>
            </w:pPr>
            <w:r w:rsidRPr="006335D4">
              <w:rPr>
                <w:b/>
                <w:bCs/>
              </w:rPr>
              <w:t>Station manager name</w:t>
            </w:r>
          </w:p>
        </w:tc>
        <w:tc>
          <w:tcPr>
            <w:tcW w:w="7042" w:type="dxa"/>
            <w:gridSpan w:val="6"/>
            <w:tcBorders>
              <w:top w:val="single" w:sz="4" w:space="0" w:color="auto"/>
              <w:bottom w:val="single" w:sz="4" w:space="0" w:color="auto"/>
            </w:tcBorders>
            <w:noWrap/>
            <w:tcMar>
              <w:top w:w="108" w:type="dxa"/>
              <w:bottom w:w="108" w:type="dxa"/>
            </w:tcMar>
          </w:tcPr>
          <w:p w14:paraId="51D81B27" w14:textId="77777777" w:rsidR="006335D4" w:rsidRPr="002C0BEF" w:rsidRDefault="006335D4" w:rsidP="006335D4"/>
        </w:tc>
      </w:tr>
      <w:tr w:rsidR="006335D4" w:rsidRPr="007A5EFD" w14:paraId="1634AFE9" w14:textId="77777777" w:rsidTr="00F62C79">
        <w:trPr>
          <w:trHeight w:val="223"/>
        </w:trPr>
        <w:tc>
          <w:tcPr>
            <w:tcW w:w="3306" w:type="dxa"/>
            <w:gridSpan w:val="4"/>
            <w:tcBorders>
              <w:top w:val="single" w:sz="4" w:space="0" w:color="auto"/>
              <w:bottom w:val="single" w:sz="4" w:space="0" w:color="auto"/>
            </w:tcBorders>
            <w:noWrap/>
            <w:tcMar>
              <w:top w:w="108" w:type="dxa"/>
              <w:bottom w:w="108" w:type="dxa"/>
            </w:tcMar>
            <w:vAlign w:val="center"/>
          </w:tcPr>
          <w:p w14:paraId="69605009" w14:textId="44D4F203" w:rsidR="006335D4" w:rsidRPr="006335D4" w:rsidRDefault="006335D4" w:rsidP="006335D4">
            <w:pPr>
              <w:rPr>
                <w:rStyle w:val="Questionlabel"/>
                <w:b w:val="0"/>
                <w:bCs w:val="0"/>
              </w:rPr>
            </w:pPr>
            <w:r w:rsidRPr="006335D4">
              <w:rPr>
                <w:b/>
                <w:bCs/>
              </w:rPr>
              <w:t>Station postal address</w:t>
            </w:r>
          </w:p>
        </w:tc>
        <w:tc>
          <w:tcPr>
            <w:tcW w:w="7042" w:type="dxa"/>
            <w:gridSpan w:val="6"/>
            <w:tcBorders>
              <w:top w:val="single" w:sz="4" w:space="0" w:color="auto"/>
              <w:bottom w:val="single" w:sz="4" w:space="0" w:color="auto"/>
            </w:tcBorders>
            <w:noWrap/>
            <w:tcMar>
              <w:top w:w="108" w:type="dxa"/>
              <w:bottom w:w="108" w:type="dxa"/>
            </w:tcMar>
          </w:tcPr>
          <w:p w14:paraId="2EEB5BFC" w14:textId="77777777" w:rsidR="006335D4" w:rsidRPr="002C0BEF" w:rsidRDefault="006335D4" w:rsidP="006335D4"/>
        </w:tc>
      </w:tr>
      <w:tr w:rsidR="006335D4" w:rsidRPr="007A5EFD" w14:paraId="33CB6922" w14:textId="77777777" w:rsidTr="00F62C79">
        <w:trPr>
          <w:trHeight w:val="223"/>
        </w:trPr>
        <w:tc>
          <w:tcPr>
            <w:tcW w:w="3306" w:type="dxa"/>
            <w:gridSpan w:val="4"/>
            <w:tcBorders>
              <w:top w:val="single" w:sz="4" w:space="0" w:color="auto"/>
              <w:bottom w:val="single" w:sz="4" w:space="0" w:color="auto"/>
            </w:tcBorders>
            <w:noWrap/>
            <w:tcMar>
              <w:top w:w="108" w:type="dxa"/>
              <w:bottom w:w="108" w:type="dxa"/>
            </w:tcMar>
            <w:vAlign w:val="center"/>
          </w:tcPr>
          <w:p w14:paraId="407DAB10" w14:textId="36B92AB0" w:rsidR="006335D4" w:rsidRPr="006335D4" w:rsidRDefault="006335D4" w:rsidP="006335D4">
            <w:pPr>
              <w:rPr>
                <w:rStyle w:val="Questionlabel"/>
                <w:b w:val="0"/>
                <w:bCs w:val="0"/>
              </w:rPr>
            </w:pPr>
            <w:r w:rsidRPr="006335D4">
              <w:rPr>
                <w:b/>
                <w:bCs/>
              </w:rPr>
              <w:t xml:space="preserve">Station </w:t>
            </w:r>
            <w:r w:rsidRPr="006335D4">
              <w:rPr>
                <w:b/>
                <w:bCs/>
              </w:rPr>
              <w:t>telephone</w:t>
            </w:r>
          </w:p>
        </w:tc>
        <w:tc>
          <w:tcPr>
            <w:tcW w:w="7042" w:type="dxa"/>
            <w:gridSpan w:val="6"/>
            <w:tcBorders>
              <w:top w:val="single" w:sz="4" w:space="0" w:color="auto"/>
              <w:bottom w:val="single" w:sz="4" w:space="0" w:color="auto"/>
            </w:tcBorders>
            <w:noWrap/>
            <w:tcMar>
              <w:top w:w="108" w:type="dxa"/>
              <w:bottom w:w="108" w:type="dxa"/>
            </w:tcMar>
          </w:tcPr>
          <w:p w14:paraId="30186AF1" w14:textId="77777777" w:rsidR="006335D4" w:rsidRPr="002C0BEF" w:rsidRDefault="006335D4" w:rsidP="006335D4"/>
        </w:tc>
      </w:tr>
      <w:tr w:rsidR="006335D4" w:rsidRPr="007A5EFD" w14:paraId="452A0FE3" w14:textId="77777777" w:rsidTr="00F62C79">
        <w:trPr>
          <w:trHeight w:val="223"/>
        </w:trPr>
        <w:tc>
          <w:tcPr>
            <w:tcW w:w="3306" w:type="dxa"/>
            <w:gridSpan w:val="4"/>
            <w:tcBorders>
              <w:top w:val="single" w:sz="4" w:space="0" w:color="auto"/>
              <w:bottom w:val="single" w:sz="4" w:space="0" w:color="auto"/>
            </w:tcBorders>
            <w:noWrap/>
            <w:tcMar>
              <w:top w:w="108" w:type="dxa"/>
              <w:bottom w:w="108" w:type="dxa"/>
            </w:tcMar>
            <w:vAlign w:val="center"/>
          </w:tcPr>
          <w:p w14:paraId="41B8BE8E" w14:textId="29392351" w:rsidR="006335D4" w:rsidRPr="006335D4" w:rsidRDefault="006335D4" w:rsidP="006335D4">
            <w:pPr>
              <w:rPr>
                <w:rStyle w:val="Questionlabel"/>
                <w:b w:val="0"/>
                <w:bCs w:val="0"/>
              </w:rPr>
            </w:pPr>
            <w:r w:rsidRPr="006335D4">
              <w:rPr>
                <w:b/>
                <w:bCs/>
              </w:rPr>
              <w:t>Station manager mobile</w:t>
            </w:r>
          </w:p>
        </w:tc>
        <w:tc>
          <w:tcPr>
            <w:tcW w:w="7042" w:type="dxa"/>
            <w:gridSpan w:val="6"/>
            <w:tcBorders>
              <w:top w:val="single" w:sz="4" w:space="0" w:color="auto"/>
              <w:bottom w:val="single" w:sz="4" w:space="0" w:color="auto"/>
            </w:tcBorders>
            <w:noWrap/>
            <w:tcMar>
              <w:top w:w="108" w:type="dxa"/>
              <w:bottom w:w="108" w:type="dxa"/>
            </w:tcMar>
          </w:tcPr>
          <w:p w14:paraId="67731644" w14:textId="77777777" w:rsidR="006335D4" w:rsidRPr="002C0BEF" w:rsidRDefault="006335D4" w:rsidP="006335D4"/>
        </w:tc>
      </w:tr>
      <w:tr w:rsidR="006335D4" w:rsidRPr="007A5EFD" w14:paraId="0274D849" w14:textId="77777777" w:rsidTr="00F62C79">
        <w:trPr>
          <w:trHeight w:val="223"/>
        </w:trPr>
        <w:tc>
          <w:tcPr>
            <w:tcW w:w="3306" w:type="dxa"/>
            <w:gridSpan w:val="4"/>
            <w:tcBorders>
              <w:top w:val="single" w:sz="4" w:space="0" w:color="auto"/>
              <w:bottom w:val="single" w:sz="4" w:space="0" w:color="auto"/>
            </w:tcBorders>
            <w:noWrap/>
            <w:tcMar>
              <w:top w:w="108" w:type="dxa"/>
              <w:bottom w:w="108" w:type="dxa"/>
            </w:tcMar>
            <w:vAlign w:val="center"/>
          </w:tcPr>
          <w:p w14:paraId="5873B243" w14:textId="672B3A08" w:rsidR="006335D4" w:rsidRPr="006335D4" w:rsidRDefault="006335D4" w:rsidP="006335D4">
            <w:pPr>
              <w:rPr>
                <w:rStyle w:val="Questionlabel"/>
                <w:b w:val="0"/>
                <w:bCs w:val="0"/>
              </w:rPr>
            </w:pPr>
            <w:r w:rsidRPr="006335D4">
              <w:rPr>
                <w:b/>
                <w:bCs/>
              </w:rPr>
              <w:t>Station email</w:t>
            </w:r>
          </w:p>
        </w:tc>
        <w:tc>
          <w:tcPr>
            <w:tcW w:w="7042" w:type="dxa"/>
            <w:gridSpan w:val="6"/>
            <w:tcBorders>
              <w:top w:val="single" w:sz="4" w:space="0" w:color="auto"/>
              <w:bottom w:val="single" w:sz="4" w:space="0" w:color="auto"/>
            </w:tcBorders>
            <w:noWrap/>
            <w:tcMar>
              <w:top w:w="108" w:type="dxa"/>
              <w:bottom w:w="108" w:type="dxa"/>
            </w:tcMar>
          </w:tcPr>
          <w:p w14:paraId="698A8749" w14:textId="77777777" w:rsidR="006335D4" w:rsidRPr="002C0BEF" w:rsidRDefault="006335D4" w:rsidP="006335D4"/>
        </w:tc>
      </w:tr>
      <w:tr w:rsidR="00EE604E" w:rsidRPr="007A5EFD" w14:paraId="1EE2257C" w14:textId="77777777" w:rsidTr="005D5A70">
        <w:trPr>
          <w:trHeight w:val="273"/>
        </w:trPr>
        <w:tc>
          <w:tcPr>
            <w:tcW w:w="10348" w:type="dxa"/>
            <w:gridSpan w:val="10"/>
            <w:tcBorders>
              <w:top w:val="nil"/>
              <w:left w:val="nil"/>
              <w:bottom w:val="single" w:sz="4" w:space="0" w:color="auto"/>
              <w:right w:val="nil"/>
            </w:tcBorders>
            <w:noWrap/>
            <w:tcMar>
              <w:left w:w="0" w:type="dxa"/>
              <w:right w:w="0" w:type="dxa"/>
            </w:tcMar>
          </w:tcPr>
          <w:p w14:paraId="0EF66DE2" w14:textId="16D05EB7" w:rsidR="00EE604E" w:rsidRPr="00F15931" w:rsidRDefault="00EE604E" w:rsidP="005D5A70">
            <w:pPr>
              <w:spacing w:before="120" w:after="120"/>
            </w:pPr>
            <w:r>
              <w:t>The Department may be approached by individuals seeking contact information for a pastoral property, to enable relevant information to be shared with pastoralists such as notifications about mineral exploration, fossicking or mail outs by other government agencies.</w:t>
            </w:r>
          </w:p>
        </w:tc>
      </w:tr>
      <w:tr w:rsidR="00EE604E" w:rsidRPr="007A5EFD" w14:paraId="4762E8BD" w14:textId="77777777" w:rsidTr="005D5A70">
        <w:trPr>
          <w:trHeight w:val="272"/>
        </w:trPr>
        <w:tc>
          <w:tcPr>
            <w:tcW w:w="9684" w:type="dxa"/>
            <w:gridSpan w:val="9"/>
            <w:tcBorders>
              <w:top w:val="single" w:sz="4" w:space="0" w:color="auto"/>
              <w:left w:val="single" w:sz="4" w:space="0" w:color="auto"/>
              <w:bottom w:val="single" w:sz="4" w:space="0" w:color="auto"/>
              <w:right w:val="single" w:sz="4" w:space="0" w:color="auto"/>
            </w:tcBorders>
            <w:noWrap/>
            <w:tcMar>
              <w:left w:w="0" w:type="dxa"/>
              <w:right w:w="0" w:type="dxa"/>
            </w:tcMar>
          </w:tcPr>
          <w:p w14:paraId="6CCF5870" w14:textId="6D6DA000" w:rsidR="00EE604E" w:rsidRDefault="00EE604E" w:rsidP="005D5A70">
            <w:pPr>
              <w:ind w:left="185"/>
            </w:pPr>
            <w:r>
              <w:t xml:space="preserve">I </w:t>
            </w:r>
            <w:r w:rsidRPr="00BE4A21">
              <w:rPr>
                <w:b/>
                <w:u w:val="single"/>
              </w:rPr>
              <w:t>do not</w:t>
            </w:r>
            <w:r>
              <w:t xml:space="preserve"> wish to have your contact details supplied to other Northern Territory Government agencies such as the Department of Industry, Tourism and Trade.</w:t>
            </w:r>
          </w:p>
        </w:tc>
        <w:tc>
          <w:tcPr>
            <w:tcW w:w="664" w:type="dxa"/>
            <w:tcBorders>
              <w:top w:val="single" w:sz="4" w:space="0" w:color="auto"/>
              <w:left w:val="single" w:sz="4" w:space="0" w:color="auto"/>
              <w:bottom w:val="single" w:sz="4" w:space="0" w:color="auto"/>
              <w:right w:val="single" w:sz="4" w:space="0" w:color="auto"/>
            </w:tcBorders>
          </w:tcPr>
          <w:p w14:paraId="1E1FDCB6" w14:textId="7AA768AD" w:rsidR="00EE604E" w:rsidRDefault="00EE604E" w:rsidP="005D5A70">
            <w:r>
              <w:t>Y/N</w:t>
            </w:r>
          </w:p>
        </w:tc>
      </w:tr>
      <w:tr w:rsidR="00EE604E" w:rsidRPr="007A5EFD" w14:paraId="41F168A0" w14:textId="77777777" w:rsidTr="005D5A70">
        <w:trPr>
          <w:trHeight w:val="272"/>
        </w:trPr>
        <w:tc>
          <w:tcPr>
            <w:tcW w:w="9684" w:type="dxa"/>
            <w:gridSpan w:val="9"/>
            <w:tcBorders>
              <w:top w:val="single" w:sz="4" w:space="0" w:color="auto"/>
              <w:left w:val="single" w:sz="4" w:space="0" w:color="auto"/>
              <w:bottom w:val="single" w:sz="4" w:space="0" w:color="auto"/>
              <w:right w:val="single" w:sz="4" w:space="0" w:color="auto"/>
            </w:tcBorders>
            <w:noWrap/>
            <w:tcMar>
              <w:left w:w="0" w:type="dxa"/>
              <w:right w:w="0" w:type="dxa"/>
            </w:tcMar>
          </w:tcPr>
          <w:p w14:paraId="7E0B1C86" w14:textId="21A005AE" w:rsidR="00EE604E" w:rsidRDefault="00EE604E" w:rsidP="005D5A70">
            <w:pPr>
              <w:ind w:left="185"/>
            </w:pPr>
            <w:r>
              <w:t xml:space="preserve">I </w:t>
            </w:r>
            <w:r w:rsidRPr="00BE4A21">
              <w:rPr>
                <w:b/>
                <w:u w:val="single"/>
              </w:rPr>
              <w:t>do not</w:t>
            </w:r>
            <w:r>
              <w:t xml:space="preserve"> wish to have your contact details supplied to mineral or energy companies, fossickers or other third parties.  Please note that any request for contact details will </w:t>
            </w:r>
            <w:proofErr w:type="gramStart"/>
            <w:r>
              <w:t>forwarded</w:t>
            </w:r>
            <w:proofErr w:type="gramEnd"/>
            <w:r>
              <w:t xml:space="preserve"> to you by the Pastoral Lease Administration Branch for direct reply.</w:t>
            </w:r>
          </w:p>
        </w:tc>
        <w:tc>
          <w:tcPr>
            <w:tcW w:w="664" w:type="dxa"/>
            <w:tcBorders>
              <w:top w:val="single" w:sz="4" w:space="0" w:color="auto"/>
              <w:left w:val="single" w:sz="4" w:space="0" w:color="auto"/>
              <w:bottom w:val="single" w:sz="4" w:space="0" w:color="auto"/>
              <w:right w:val="single" w:sz="4" w:space="0" w:color="auto"/>
            </w:tcBorders>
          </w:tcPr>
          <w:p w14:paraId="38878476" w14:textId="692BEFDA" w:rsidR="00EE604E" w:rsidRDefault="00EE604E" w:rsidP="005D5A70">
            <w:r>
              <w:t>Y/N</w:t>
            </w:r>
          </w:p>
        </w:tc>
      </w:tr>
      <w:tr w:rsidR="005D5A70" w:rsidRPr="005D5A70" w14:paraId="0B578AC6" w14:textId="77777777" w:rsidTr="005D5A70">
        <w:trPr>
          <w:trHeight w:val="567"/>
        </w:trPr>
        <w:tc>
          <w:tcPr>
            <w:tcW w:w="1038" w:type="dxa"/>
            <w:gridSpan w:val="3"/>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74A17BC4" w14:textId="5993E2B9" w:rsidR="005D5A70" w:rsidRPr="005D5A70" w:rsidRDefault="005D5A70" w:rsidP="005D5A70">
            <w:pPr>
              <w:ind w:left="185"/>
              <w:rPr>
                <w:b/>
                <w:bCs/>
              </w:rPr>
            </w:pPr>
            <w:r w:rsidRPr="005D5A70">
              <w:rPr>
                <w:b/>
                <w:bCs/>
              </w:rPr>
              <w:t>Name</w:t>
            </w:r>
          </w:p>
        </w:tc>
        <w:tc>
          <w:tcPr>
            <w:tcW w:w="4136" w:type="dxa"/>
            <w:gridSpan w:val="2"/>
            <w:tcBorders>
              <w:top w:val="single" w:sz="4" w:space="0" w:color="auto"/>
              <w:left w:val="single" w:sz="4" w:space="0" w:color="auto"/>
              <w:bottom w:val="single" w:sz="4" w:space="0" w:color="auto"/>
              <w:right w:val="single" w:sz="4" w:space="0" w:color="auto"/>
            </w:tcBorders>
            <w:vAlign w:val="center"/>
          </w:tcPr>
          <w:p w14:paraId="721608C8" w14:textId="77777777" w:rsidR="005D5A70" w:rsidRPr="005D5A70" w:rsidRDefault="005D5A70" w:rsidP="005D5A70">
            <w:pPr>
              <w:rPr>
                <w:b/>
                <w:bCs/>
              </w:rPr>
            </w:pPr>
          </w:p>
        </w:tc>
        <w:tc>
          <w:tcPr>
            <w:tcW w:w="1250" w:type="dxa"/>
            <w:gridSpan w:val="2"/>
            <w:tcBorders>
              <w:top w:val="single" w:sz="4" w:space="0" w:color="auto"/>
              <w:left w:val="single" w:sz="4" w:space="0" w:color="auto"/>
              <w:bottom w:val="single" w:sz="4" w:space="0" w:color="auto"/>
              <w:right w:val="single" w:sz="4" w:space="0" w:color="auto"/>
            </w:tcBorders>
            <w:vAlign w:val="center"/>
          </w:tcPr>
          <w:p w14:paraId="525BE727" w14:textId="647EABA1" w:rsidR="005D5A70" w:rsidRPr="005D5A70" w:rsidRDefault="005D5A70" w:rsidP="005D5A70">
            <w:pPr>
              <w:rPr>
                <w:b/>
                <w:bCs/>
              </w:rPr>
            </w:pPr>
            <w:r w:rsidRPr="005D5A70">
              <w:rPr>
                <w:b/>
                <w:bCs/>
              </w:rPr>
              <w:t>Signature</w:t>
            </w:r>
          </w:p>
        </w:tc>
        <w:tc>
          <w:tcPr>
            <w:tcW w:w="3924" w:type="dxa"/>
            <w:gridSpan w:val="3"/>
            <w:tcBorders>
              <w:top w:val="single" w:sz="4" w:space="0" w:color="auto"/>
              <w:left w:val="single" w:sz="4" w:space="0" w:color="auto"/>
              <w:bottom w:val="single" w:sz="4" w:space="0" w:color="auto"/>
              <w:right w:val="single" w:sz="4" w:space="0" w:color="auto"/>
            </w:tcBorders>
            <w:vAlign w:val="center"/>
          </w:tcPr>
          <w:p w14:paraId="37CB3FB3" w14:textId="32C96E84" w:rsidR="005D5A70" w:rsidRPr="005D5A70" w:rsidRDefault="005D5A70" w:rsidP="005D5A70">
            <w:pPr>
              <w:rPr>
                <w:b/>
                <w:bCs/>
              </w:rPr>
            </w:pPr>
          </w:p>
        </w:tc>
      </w:tr>
      <w:tr w:rsidR="005D5A70" w:rsidRPr="007A5EFD" w14:paraId="16CD67E5" w14:textId="77777777" w:rsidTr="005D5A70">
        <w:trPr>
          <w:trHeight w:val="567"/>
        </w:trPr>
        <w:tc>
          <w:tcPr>
            <w:tcW w:w="1038" w:type="dxa"/>
            <w:gridSpan w:val="3"/>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12FD2D27" w14:textId="29673D19" w:rsidR="005D5A70" w:rsidRPr="005D5A70" w:rsidRDefault="005D5A70" w:rsidP="005D5A70">
            <w:pPr>
              <w:ind w:left="185"/>
              <w:rPr>
                <w:b/>
                <w:bCs/>
              </w:rPr>
            </w:pPr>
            <w:r w:rsidRPr="005D5A70">
              <w:rPr>
                <w:b/>
                <w:bCs/>
              </w:rPr>
              <w:t>Date</w:t>
            </w:r>
          </w:p>
        </w:tc>
        <w:tc>
          <w:tcPr>
            <w:tcW w:w="9310" w:type="dxa"/>
            <w:gridSpan w:val="7"/>
            <w:tcBorders>
              <w:top w:val="single" w:sz="4" w:space="0" w:color="auto"/>
              <w:left w:val="single" w:sz="4" w:space="0" w:color="auto"/>
              <w:bottom w:val="single" w:sz="4" w:space="0" w:color="auto"/>
              <w:right w:val="single" w:sz="4" w:space="0" w:color="auto"/>
            </w:tcBorders>
          </w:tcPr>
          <w:p w14:paraId="15B9DFDA" w14:textId="77777777" w:rsidR="005D5A70" w:rsidRDefault="005D5A70" w:rsidP="005D5A70"/>
        </w:tc>
      </w:tr>
      <w:tr w:rsidR="00EE604E" w:rsidRPr="007A5EFD" w14:paraId="6C8F1E82" w14:textId="77777777" w:rsidTr="005D5A70">
        <w:trPr>
          <w:trHeight w:val="28"/>
        </w:trPr>
        <w:tc>
          <w:tcPr>
            <w:tcW w:w="10348" w:type="dxa"/>
            <w:gridSpan w:val="10"/>
            <w:tcBorders>
              <w:top w:val="single" w:sz="4" w:space="0" w:color="auto"/>
              <w:left w:val="nil"/>
              <w:bottom w:val="nil"/>
              <w:right w:val="nil"/>
            </w:tcBorders>
            <w:noWrap/>
            <w:tcMar>
              <w:left w:w="0" w:type="dxa"/>
              <w:right w:w="0" w:type="dxa"/>
            </w:tcMar>
          </w:tcPr>
          <w:p w14:paraId="64C4CA3B" w14:textId="77777777" w:rsidR="00EE604E" w:rsidRPr="002C21A2" w:rsidRDefault="00EE604E" w:rsidP="00EE604E">
            <w:pPr>
              <w:pStyle w:val="Subtitle0"/>
              <w:spacing w:after="0"/>
              <w:rPr>
                <w:rStyle w:val="Hidden"/>
              </w:rPr>
            </w:pPr>
            <w:r w:rsidRPr="002C21A2">
              <w:rPr>
                <w:rStyle w:val="Hidden"/>
              </w:rPr>
              <w:t>End of form</w:t>
            </w:r>
          </w:p>
        </w:tc>
      </w:tr>
    </w:tbl>
    <w:p w14:paraId="499262B4" w14:textId="77777777" w:rsidR="007A5EFD" w:rsidRDefault="007A5EFD" w:rsidP="009B1BF1"/>
    <w:sectPr w:rsidR="007A5EFD" w:rsidSect="005D5A70">
      <w:headerReference w:type="default" r:id="rId11"/>
      <w:footerReference w:type="default" r:id="rId12"/>
      <w:headerReference w:type="first" r:id="rId13"/>
      <w:footerReference w:type="first" r:id="rId14"/>
      <w:pgSz w:w="11906" w:h="16838" w:code="9"/>
      <w:pgMar w:top="794" w:right="794" w:bottom="794" w:left="794" w:header="426" w:footer="34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C8C038" w14:textId="77777777" w:rsidR="00967806" w:rsidRDefault="00967806" w:rsidP="007332FF">
      <w:r>
        <w:separator/>
      </w:r>
    </w:p>
  </w:endnote>
  <w:endnote w:type="continuationSeparator" w:id="0">
    <w:p w14:paraId="1F23F75F" w14:textId="77777777" w:rsidR="00967806" w:rsidRDefault="00967806"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altName w:val="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48F14" w14:textId="77777777" w:rsidR="002645D5" w:rsidRDefault="002645D5" w:rsidP="002645D5">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2645D5" w:rsidRPr="00132658" w14:paraId="550BC9AD" w14:textId="77777777" w:rsidTr="005D5A70">
      <w:trPr>
        <w:cantSplit/>
        <w:trHeight w:hRule="exact" w:val="717"/>
      </w:trPr>
      <w:tc>
        <w:tcPr>
          <w:tcW w:w="10318" w:type="dxa"/>
          <w:vAlign w:val="bottom"/>
        </w:tcPr>
        <w:p w14:paraId="15CCE194" w14:textId="77777777" w:rsidR="005D5A70" w:rsidRPr="001B3D22" w:rsidRDefault="005D5A70" w:rsidP="005D5A70">
          <w:pPr>
            <w:spacing w:after="0"/>
            <w:rPr>
              <w:rStyle w:val="PageNumber"/>
            </w:rPr>
          </w:pPr>
          <w:r w:rsidRPr="001B3D22">
            <w:rPr>
              <w:rStyle w:val="PageNumber"/>
            </w:rPr>
            <w:t xml:space="preserve">Department of </w:t>
          </w:r>
          <w:sdt>
            <w:sdtPr>
              <w:rPr>
                <w:rStyle w:val="PageNumber"/>
                <w:b/>
              </w:rPr>
              <w:alias w:val="Company"/>
              <w:tag w:val=""/>
              <w:id w:val="1590506412"/>
              <w:dataBinding w:prefixMappings="xmlns:ns0='http://schemas.openxmlformats.org/officeDocument/2006/extended-properties' " w:xpath="/ns0:Properties[1]/ns0:Company[1]" w:storeItemID="{6668398D-A668-4E3E-A5EB-62B293D839F1}"/>
              <w:text w:multiLine="1"/>
            </w:sdtPr>
            <w:sdtContent>
              <w:r>
                <w:rPr>
                  <w:rStyle w:val="PageNumber"/>
                  <w:b/>
                </w:rPr>
                <w:t>ENVIRONMENT, PARKS AND WATER SECURITY</w:t>
              </w:r>
            </w:sdtContent>
          </w:sdt>
          <w:r w:rsidRPr="001B3D22">
            <w:rPr>
              <w:rStyle w:val="PageNumber"/>
            </w:rPr>
            <w:t xml:space="preserve"> </w:t>
          </w:r>
        </w:p>
        <w:p w14:paraId="678ADB4B" w14:textId="6FF6B71D" w:rsidR="002645D5" w:rsidRPr="00AC4488" w:rsidRDefault="005D5A70" w:rsidP="005D5A70">
          <w:pPr>
            <w:spacing w:after="0"/>
            <w:rPr>
              <w:rStyle w:val="PageNumber"/>
            </w:rPr>
          </w:pPr>
          <w:sdt>
            <w:sdtPr>
              <w:rPr>
                <w:rStyle w:val="PageNumber"/>
              </w:rPr>
              <w:alias w:val="Date"/>
              <w:tag w:val=""/>
              <w:id w:val="-1643567135"/>
              <w:dataBinding w:prefixMappings="xmlns:ns0='http://schemas.microsoft.com/office/2006/coverPageProps' " w:xpath="/ns0:CoverPageProperties[1]/ns0:PublishDate[1]" w:storeItemID="{55AF091B-3C7A-41E3-B477-F2FDAA23CFDA}"/>
              <w15:color w:val="000000"/>
              <w:date w:fullDate="2024-03-06T00:00:00Z">
                <w:dateFormat w:val="d MMMM yyyy"/>
                <w:lid w:val="en-AU"/>
                <w:storeMappedDataAs w:val="dateTime"/>
                <w:calendar w:val="gregorian"/>
              </w:date>
            </w:sdtPr>
            <w:sdtContent>
              <w:r>
                <w:rPr>
                  <w:rStyle w:val="PageNumber"/>
                </w:rPr>
                <w:t>6 March 2024</w:t>
              </w:r>
            </w:sdtContent>
          </w:sdt>
          <w:r w:rsidRPr="001B3D22">
            <w:rPr>
              <w:rStyle w:val="PageNumber"/>
            </w:rPr>
            <w:t xml:space="preserve"> | Page </w:t>
          </w:r>
          <w:r w:rsidRPr="001B3D22">
            <w:rPr>
              <w:rStyle w:val="PageNumber"/>
            </w:rPr>
            <w:fldChar w:fldCharType="begin"/>
          </w:r>
          <w:r w:rsidRPr="001B3D22">
            <w:rPr>
              <w:rStyle w:val="PageNumber"/>
            </w:rPr>
            <w:instrText xml:space="preserve"> PAGE  \* Arabic  \* MERGEFORMAT </w:instrText>
          </w:r>
          <w:r w:rsidRPr="001B3D22">
            <w:rPr>
              <w:rStyle w:val="PageNumber"/>
            </w:rPr>
            <w:fldChar w:fldCharType="separate"/>
          </w:r>
          <w:r>
            <w:rPr>
              <w:rStyle w:val="PageNumber"/>
            </w:rPr>
            <w:t>1</w:t>
          </w:r>
          <w:r w:rsidRPr="001B3D22">
            <w:rPr>
              <w:rStyle w:val="PageNumber"/>
            </w:rPr>
            <w:fldChar w:fldCharType="end"/>
          </w:r>
          <w:r w:rsidRPr="001B3D22">
            <w:rPr>
              <w:rStyle w:val="PageNumber"/>
            </w:rPr>
            <w:t xml:space="preserve"> of </w:t>
          </w:r>
          <w:r w:rsidRPr="001B3D22">
            <w:rPr>
              <w:rStyle w:val="PageNumber"/>
            </w:rPr>
            <w:fldChar w:fldCharType="begin"/>
          </w:r>
          <w:r w:rsidRPr="001B3D22">
            <w:rPr>
              <w:rStyle w:val="PageNumber"/>
            </w:rPr>
            <w:instrText xml:space="preserve"> NUMPAGES  \* Arabic  \* MERGEFORMAT </w:instrText>
          </w:r>
          <w:r w:rsidRPr="001B3D22">
            <w:rPr>
              <w:rStyle w:val="PageNumber"/>
            </w:rPr>
            <w:fldChar w:fldCharType="separate"/>
          </w:r>
          <w:r>
            <w:rPr>
              <w:rStyle w:val="PageNumber"/>
            </w:rPr>
            <w:t>3</w:t>
          </w:r>
          <w:r w:rsidRPr="001B3D22">
            <w:rPr>
              <w:rStyle w:val="PageNumber"/>
            </w:rPr>
            <w:fldChar w:fldCharType="end"/>
          </w:r>
        </w:p>
      </w:tc>
    </w:tr>
  </w:tbl>
  <w:p w14:paraId="4044CE3C" w14:textId="77777777" w:rsidR="002645D5" w:rsidRPr="00B11C67" w:rsidRDefault="002645D5" w:rsidP="002645D5">
    <w:pPr>
      <w:pStyle w:val="Footer"/>
      <w:rPr>
        <w:sz w:val="4"/>
        <w:szCs w:val="4"/>
      </w:rPr>
    </w:pPr>
  </w:p>
  <w:p w14:paraId="2AA8AC37" w14:textId="77777777" w:rsidR="00CA36A0" w:rsidRPr="002645D5" w:rsidRDefault="00CA36A0" w:rsidP="002645D5">
    <w:pPr>
      <w:pStyle w:val="Footer"/>
      <w:rPr>
        <w:rStyle w:val="Hidde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6A9C3" w14:textId="77777777" w:rsidR="0087320B" w:rsidRDefault="0087320B" w:rsidP="0087320B">
    <w:pPr>
      <w:spacing w:after="0"/>
    </w:pPr>
  </w:p>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2645D5" w:rsidRPr="00132658" w14:paraId="7B84B83B" w14:textId="77777777" w:rsidTr="0087320B">
      <w:trPr>
        <w:cantSplit/>
        <w:trHeight w:hRule="exact" w:val="1134"/>
      </w:trPr>
      <w:tc>
        <w:tcPr>
          <w:tcW w:w="7767" w:type="dxa"/>
          <w:tcBorders>
            <w:top w:val="single" w:sz="4" w:space="0" w:color="auto"/>
          </w:tcBorders>
          <w:vAlign w:val="bottom"/>
        </w:tcPr>
        <w:p w14:paraId="433B71AF" w14:textId="0E3FF8AE" w:rsidR="001B3D22" w:rsidRPr="001B3D22" w:rsidRDefault="001B3D22" w:rsidP="002645D5">
          <w:pPr>
            <w:spacing w:after="0"/>
            <w:rPr>
              <w:rStyle w:val="PageNumber"/>
            </w:rPr>
          </w:pPr>
          <w:r w:rsidRPr="001B3D22">
            <w:rPr>
              <w:rStyle w:val="PageNumber"/>
            </w:rPr>
            <w:t xml:space="preserve">Department of </w:t>
          </w:r>
          <w:sdt>
            <w:sdtPr>
              <w:rPr>
                <w:rStyle w:val="PageNumber"/>
                <w:b/>
              </w:rPr>
              <w:alias w:val="Company"/>
              <w:tag w:val=""/>
              <w:id w:val="1860081984"/>
              <w:dataBinding w:prefixMappings="xmlns:ns0='http://schemas.openxmlformats.org/officeDocument/2006/extended-properties' " w:xpath="/ns0:Properties[1]/ns0:Company[1]" w:storeItemID="{6668398D-A668-4E3E-A5EB-62B293D839F1}"/>
              <w:text w:multiLine="1"/>
            </w:sdtPr>
            <w:sdtContent>
              <w:r w:rsidR="005D5A70">
                <w:rPr>
                  <w:rStyle w:val="PageNumber"/>
                  <w:b/>
                </w:rPr>
                <w:t>ENVIRONMENT, PARKS AND WATER SECURITY</w:t>
              </w:r>
            </w:sdtContent>
          </w:sdt>
          <w:r w:rsidRPr="001B3D22">
            <w:rPr>
              <w:rStyle w:val="PageNumber"/>
            </w:rPr>
            <w:t xml:space="preserve"> </w:t>
          </w:r>
        </w:p>
        <w:p w14:paraId="41B1E33D" w14:textId="0C506F4F" w:rsidR="002645D5" w:rsidRPr="00CE30CF" w:rsidRDefault="00000000" w:rsidP="005D5A70">
          <w:pPr>
            <w:spacing w:after="0"/>
            <w:rPr>
              <w:rStyle w:val="PageNumber"/>
            </w:rPr>
          </w:pPr>
          <w:sdt>
            <w:sdtPr>
              <w:rPr>
                <w:rStyle w:val="PageNumber"/>
              </w:rPr>
              <w:alias w:val="Date"/>
              <w:tag w:val=""/>
              <w:id w:val="1578473972"/>
              <w:dataBinding w:prefixMappings="xmlns:ns0='http://schemas.microsoft.com/office/2006/coverPageProps' " w:xpath="/ns0:CoverPageProperties[1]/ns0:PublishDate[1]" w:storeItemID="{55AF091B-3C7A-41E3-B477-F2FDAA23CFDA}"/>
              <w15:color w:val="000000"/>
              <w:date w:fullDate="2024-03-06T00:00:00Z">
                <w:dateFormat w:val="d MMMM yyyy"/>
                <w:lid w:val="en-AU"/>
                <w:storeMappedDataAs w:val="dateTime"/>
                <w:calendar w:val="gregorian"/>
              </w:date>
            </w:sdtPr>
            <w:sdtContent>
              <w:r w:rsidR="005D5A70">
                <w:rPr>
                  <w:rStyle w:val="PageNumber"/>
                </w:rPr>
                <w:t>6 March 2024</w:t>
              </w:r>
            </w:sdtContent>
          </w:sdt>
          <w:r w:rsidR="001B3D22" w:rsidRPr="001B3D22">
            <w:rPr>
              <w:rStyle w:val="PageNumber"/>
            </w:rPr>
            <w:t xml:space="preserve"> | </w:t>
          </w:r>
          <w:r w:rsidR="002645D5" w:rsidRPr="001B3D22">
            <w:rPr>
              <w:rStyle w:val="PageNumber"/>
            </w:rPr>
            <w:t xml:space="preserve">Page </w:t>
          </w:r>
          <w:r w:rsidR="002645D5" w:rsidRPr="001B3D22">
            <w:rPr>
              <w:rStyle w:val="PageNumber"/>
            </w:rPr>
            <w:fldChar w:fldCharType="begin"/>
          </w:r>
          <w:r w:rsidR="002645D5" w:rsidRPr="001B3D22">
            <w:rPr>
              <w:rStyle w:val="PageNumber"/>
            </w:rPr>
            <w:instrText xml:space="preserve"> PAGE  \* Arabic  \* MERGEFORMAT </w:instrText>
          </w:r>
          <w:r w:rsidR="002645D5" w:rsidRPr="001B3D22">
            <w:rPr>
              <w:rStyle w:val="PageNumber"/>
            </w:rPr>
            <w:fldChar w:fldCharType="separate"/>
          </w:r>
          <w:r w:rsidR="001161A4">
            <w:rPr>
              <w:rStyle w:val="PageNumber"/>
              <w:noProof/>
            </w:rPr>
            <w:t>1</w:t>
          </w:r>
          <w:r w:rsidR="002645D5" w:rsidRPr="001B3D22">
            <w:rPr>
              <w:rStyle w:val="PageNumber"/>
            </w:rPr>
            <w:fldChar w:fldCharType="end"/>
          </w:r>
          <w:r w:rsidR="002645D5" w:rsidRPr="001B3D22">
            <w:rPr>
              <w:rStyle w:val="PageNumber"/>
            </w:rPr>
            <w:t xml:space="preserve"> of </w:t>
          </w:r>
          <w:r w:rsidR="002645D5" w:rsidRPr="001B3D22">
            <w:rPr>
              <w:rStyle w:val="PageNumber"/>
            </w:rPr>
            <w:fldChar w:fldCharType="begin"/>
          </w:r>
          <w:r w:rsidR="002645D5" w:rsidRPr="001B3D22">
            <w:rPr>
              <w:rStyle w:val="PageNumber"/>
            </w:rPr>
            <w:instrText xml:space="preserve"> NUMPAGES  \* Arabic  \* MERGEFORMAT </w:instrText>
          </w:r>
          <w:r w:rsidR="002645D5" w:rsidRPr="001B3D22">
            <w:rPr>
              <w:rStyle w:val="PageNumber"/>
            </w:rPr>
            <w:fldChar w:fldCharType="separate"/>
          </w:r>
          <w:r w:rsidR="001161A4">
            <w:rPr>
              <w:rStyle w:val="PageNumber"/>
              <w:noProof/>
            </w:rPr>
            <w:t>1</w:t>
          </w:r>
          <w:r w:rsidR="002645D5" w:rsidRPr="001B3D22">
            <w:rPr>
              <w:rStyle w:val="PageNumber"/>
            </w:rPr>
            <w:fldChar w:fldCharType="end"/>
          </w:r>
          <w:r w:rsidR="002645D5">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tc>
      <w:tc>
        <w:tcPr>
          <w:tcW w:w="2551" w:type="dxa"/>
          <w:tcBorders>
            <w:top w:val="single" w:sz="4" w:space="0" w:color="auto"/>
          </w:tcBorders>
          <w:vAlign w:val="bottom"/>
        </w:tcPr>
        <w:p w14:paraId="606771C7" w14:textId="77777777" w:rsidR="002645D5" w:rsidRPr="001E14EB" w:rsidRDefault="00661D1D" w:rsidP="002645D5">
          <w:pPr>
            <w:spacing w:after="0"/>
            <w:jc w:val="right"/>
          </w:pPr>
          <w:r>
            <w:rPr>
              <w:noProof/>
              <w:sz w:val="19"/>
              <w:lang w:eastAsia="en-AU"/>
            </w:rPr>
            <w:drawing>
              <wp:inline distT="0" distB="0" distL="0" distR="0" wp14:anchorId="506EDCF5" wp14:editId="481F8ED3">
                <wp:extent cx="1574237" cy="561356"/>
                <wp:effectExtent l="0" t="0" r="6985" b="0"/>
                <wp:docPr id="25" name="Picture 25"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tg-primary-test-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74237" cy="561356"/>
                        </a:xfrm>
                        <a:prstGeom prst="rect">
                          <a:avLst/>
                        </a:prstGeom>
                      </pic:spPr>
                    </pic:pic>
                  </a:graphicData>
                </a:graphic>
              </wp:inline>
            </w:drawing>
          </w:r>
          <w:r w:rsidR="002645D5" w:rsidRPr="00785C24">
            <w:rPr>
              <w:rStyle w:val="PageNumber"/>
              <w:noProof/>
              <w:lang w:eastAsia="en-AU"/>
            </w:rPr>
            <w:t xml:space="preserve"> </w:t>
          </w:r>
        </w:p>
      </w:tc>
    </w:tr>
  </w:tbl>
  <w:p w14:paraId="2D9CA094" w14:textId="77777777" w:rsidR="0089368E" w:rsidRPr="007A5EFD" w:rsidRDefault="0089368E" w:rsidP="00D15D88">
    <w:pPr>
      <w:spacing w:after="0"/>
      <w:rPr>
        <w:rStyle w:val="Hidde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4BAF93" w14:textId="77777777" w:rsidR="00967806" w:rsidRDefault="00967806" w:rsidP="007332FF">
      <w:r>
        <w:separator/>
      </w:r>
    </w:p>
  </w:footnote>
  <w:footnote w:type="continuationSeparator" w:id="0">
    <w:p w14:paraId="11A1B65F" w14:textId="77777777" w:rsidR="00967806" w:rsidRDefault="00967806"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7415C" w14:textId="3C356B2A" w:rsidR="00983000" w:rsidRPr="00162207" w:rsidRDefault="00000000" w:rsidP="00FB3CC5">
    <w:pPr>
      <w:pStyle w:val="Header"/>
    </w:pPr>
    <w:sdt>
      <w:sdtPr>
        <w:rPr>
          <w:rStyle w:val="HeaderChar"/>
        </w:rPr>
        <w:alias w:val="Title"/>
        <w:tag w:val="Title"/>
        <w:id w:val="-1014609639"/>
        <w:lock w:val="sdtLocked"/>
        <w:dataBinding w:prefixMappings="xmlns:ns0='http://purl.org/dc/elements/1.1/' xmlns:ns1='http://schemas.openxmlformats.org/package/2006/metadata/core-properties' " w:xpath="/ns1:coreProperties[1]/ns0:title[1]" w:storeItemID="{6C3C8BC8-F283-45AE-878A-BAB7291924A1}"/>
        <w:text/>
      </w:sdtPr>
      <w:sdtContent>
        <w:r w:rsidR="006335D4">
          <w:rPr>
            <w:rStyle w:val="HeaderChar"/>
          </w:rPr>
          <w:t>Standard pre-requisites for consent to transfer or sublease in the Northern Territory</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TitleChar"/>
      </w:r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Content>
      <w:p w14:paraId="68D95CEE" w14:textId="109EAADE" w:rsidR="00A53CF0" w:rsidRPr="00E908F1" w:rsidRDefault="006335D4" w:rsidP="00A53CF0">
        <w:pPr>
          <w:pStyle w:val="Title"/>
        </w:pPr>
        <w:r>
          <w:rPr>
            <w:rStyle w:val="TitleChar"/>
          </w:rPr>
          <w:t>Standard pre-requisites for consent to transfer or sublease in the Northern Territory</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245D0"/>
    <w:multiLevelType w:val="multilevel"/>
    <w:tmpl w:val="0C78A7AC"/>
    <w:name w:val="NTG Table Bullet List322"/>
    <w:numStyleLink w:val="Tablebulletlist"/>
  </w:abstractNum>
  <w:abstractNum w:abstractNumId="1" w15:restartNumberingAfterBreak="0">
    <w:nsid w:val="0F195B3C"/>
    <w:multiLevelType w:val="multilevel"/>
    <w:tmpl w:val="3928FD02"/>
    <w:name w:val="NTG Table Bullet List3322222"/>
    <w:numStyleLink w:val="Bulletlist"/>
  </w:abstractNum>
  <w:abstractNum w:abstractNumId="2" w15:restartNumberingAfterBreak="0">
    <w:nsid w:val="100244A1"/>
    <w:multiLevelType w:val="multilevel"/>
    <w:tmpl w:val="0C78A7AC"/>
    <w:name w:val="NTG Table Bullet List332"/>
    <w:numStyleLink w:val="Tablebulletlist"/>
  </w:abstractNum>
  <w:abstractNum w:abstractNumId="3" w15:restartNumberingAfterBreak="0">
    <w:nsid w:val="1012237B"/>
    <w:multiLevelType w:val="multilevel"/>
    <w:tmpl w:val="0C78A7AC"/>
    <w:name w:val="NTG Table Bullet List32"/>
    <w:numStyleLink w:val="Tablebulletlist"/>
  </w:abstractNum>
  <w:abstractNum w:abstractNumId="4" w15:restartNumberingAfterBreak="0">
    <w:nsid w:val="15E93577"/>
    <w:multiLevelType w:val="multilevel"/>
    <w:tmpl w:val="4E6AC8F6"/>
    <w:name w:val="NTG Table Bullet List33222222"/>
    <w:numStyleLink w:val="Numberlist"/>
  </w:abstractNum>
  <w:abstractNum w:abstractNumId="5" w15:restartNumberingAfterBreak="0">
    <w:nsid w:val="18D26C06"/>
    <w:multiLevelType w:val="multilevel"/>
    <w:tmpl w:val="3E5E177A"/>
    <w:name w:val="NTG Table Bullet List33222222222222222"/>
    <w:numStyleLink w:val="Tablenumberlist"/>
  </w:abstractNum>
  <w:abstractNum w:abstractNumId="6" w15:restartNumberingAfterBreak="0">
    <w:nsid w:val="19533A06"/>
    <w:multiLevelType w:val="multilevel"/>
    <w:tmpl w:val="3928FD02"/>
    <w:name w:val="NTG Table Bullet List3222"/>
    <w:numStyleLink w:val="Bulletlist"/>
  </w:abstractNum>
  <w:abstractNum w:abstractNumId="7"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8" w15:restartNumberingAfterBreak="0">
    <w:nsid w:val="1B26429D"/>
    <w:multiLevelType w:val="multilevel"/>
    <w:tmpl w:val="3E5E177A"/>
    <w:name w:val="NTG Table Bullet List33222222222"/>
    <w:numStyleLink w:val="Tablenumberlist"/>
  </w:abstractNum>
  <w:abstractNum w:abstractNumId="9" w15:restartNumberingAfterBreak="0">
    <w:nsid w:val="1B86276C"/>
    <w:multiLevelType w:val="multilevel"/>
    <w:tmpl w:val="3928FD02"/>
    <w:name w:val="NTG Table Bullet List32223"/>
    <w:numStyleLink w:val="Bulletlist"/>
  </w:abstractNum>
  <w:abstractNum w:abstractNumId="10" w15:restartNumberingAfterBreak="0">
    <w:nsid w:val="1D0744AE"/>
    <w:multiLevelType w:val="multilevel"/>
    <w:tmpl w:val="3E5E177A"/>
    <w:name w:val="NTG Table Bullet List3222322"/>
    <w:numStyleLink w:val="Tablenumberlist"/>
  </w:abstractNum>
  <w:abstractNum w:abstractNumId="11"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2" w15:restartNumberingAfterBreak="0">
    <w:nsid w:val="272E3F76"/>
    <w:multiLevelType w:val="multilevel"/>
    <w:tmpl w:val="3E5E177A"/>
    <w:name w:val="NTG Table Bullet List3322"/>
    <w:numStyleLink w:val="Tablenumberlist"/>
  </w:abstractNum>
  <w:abstractNum w:abstractNumId="13" w15:restartNumberingAfterBreak="0">
    <w:nsid w:val="27CE4608"/>
    <w:multiLevelType w:val="multilevel"/>
    <w:tmpl w:val="3E5E177A"/>
    <w:name w:val="NTG Table Bullet List33222"/>
    <w:numStyleLink w:val="Tablenumberlist"/>
  </w:abstractNum>
  <w:abstractNum w:abstractNumId="14" w15:restartNumberingAfterBreak="0">
    <w:nsid w:val="27D83E4D"/>
    <w:multiLevelType w:val="multilevel"/>
    <w:tmpl w:val="3928FD02"/>
    <w:numStyleLink w:val="Bulletlist"/>
  </w:abstractNum>
  <w:abstractNum w:abstractNumId="15"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16" w15:restartNumberingAfterBreak="0">
    <w:nsid w:val="2E693641"/>
    <w:multiLevelType w:val="multilevel"/>
    <w:tmpl w:val="3E5E177A"/>
    <w:name w:val="NTG Table Bullet List33"/>
    <w:numStyleLink w:val="Tablenumberlist"/>
  </w:abstractNum>
  <w:abstractNum w:abstractNumId="17" w15:restartNumberingAfterBreak="0">
    <w:nsid w:val="2EF077BC"/>
    <w:multiLevelType w:val="multilevel"/>
    <w:tmpl w:val="0C78A7AC"/>
    <w:name w:val="NTG Table Bullet List33222222222222222222"/>
    <w:numStyleLink w:val="Tablebulletlist"/>
  </w:abstractNum>
  <w:abstractNum w:abstractNumId="18" w15:restartNumberingAfterBreak="0">
    <w:nsid w:val="32DF44DA"/>
    <w:multiLevelType w:val="multilevel"/>
    <w:tmpl w:val="3E5E177A"/>
    <w:name w:val="NTG Table Bullet List3222323"/>
    <w:numStyleLink w:val="Tablenumberlist"/>
  </w:abstractNum>
  <w:abstractNum w:abstractNumId="19"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0" w15:restartNumberingAfterBreak="0">
    <w:nsid w:val="3BE61945"/>
    <w:multiLevelType w:val="multilevel"/>
    <w:tmpl w:val="3928FD02"/>
    <w:name w:val="NTG Table Bullet List332222222222222222"/>
    <w:numStyleLink w:val="Bulletlist"/>
  </w:abstractNum>
  <w:abstractNum w:abstractNumId="21" w15:restartNumberingAfterBreak="0">
    <w:nsid w:val="42417B9C"/>
    <w:multiLevelType w:val="hybridMultilevel"/>
    <w:tmpl w:val="BCDA68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9FD3A20"/>
    <w:multiLevelType w:val="multilevel"/>
    <w:tmpl w:val="3E5E177A"/>
    <w:name w:val="NTG Table Bullet List3322222222222"/>
    <w:numStyleLink w:val="Tablenumberlist"/>
  </w:abstractNum>
  <w:abstractNum w:abstractNumId="23"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24"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5" w15:restartNumberingAfterBreak="0">
    <w:nsid w:val="53842BC6"/>
    <w:multiLevelType w:val="multilevel"/>
    <w:tmpl w:val="0C78A7AC"/>
    <w:numStyleLink w:val="Tablebulletlist"/>
  </w:abstractNum>
  <w:abstractNum w:abstractNumId="26"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7" w15:restartNumberingAfterBreak="0">
    <w:nsid w:val="56DA2CAE"/>
    <w:multiLevelType w:val="multilevel"/>
    <w:tmpl w:val="3E5E177A"/>
    <w:name w:val="NTG Table Bullet List332222222222222"/>
    <w:numStyleLink w:val="Tablenumberlist"/>
  </w:abstractNum>
  <w:abstractNum w:abstractNumId="28" w15:restartNumberingAfterBreak="0">
    <w:nsid w:val="583359D9"/>
    <w:multiLevelType w:val="multilevel"/>
    <w:tmpl w:val="3E5E177A"/>
    <w:name w:val="NTG Table Bullet List332222222"/>
    <w:numStyleLink w:val="Tablenumberlist"/>
  </w:abstractNum>
  <w:abstractNum w:abstractNumId="29" w15:restartNumberingAfterBreak="0">
    <w:nsid w:val="5B9A5FFE"/>
    <w:multiLevelType w:val="multilevel"/>
    <w:tmpl w:val="0C78A7AC"/>
    <w:name w:val="NTG Table Bullet List33222222222222"/>
    <w:numStyleLink w:val="Tablebulletlist"/>
  </w:abstractNum>
  <w:abstractNum w:abstractNumId="30" w15:restartNumberingAfterBreak="0">
    <w:nsid w:val="5D444259"/>
    <w:multiLevelType w:val="multilevel"/>
    <w:tmpl w:val="0C78A7AC"/>
    <w:name w:val="NTG Table Bullet List332222"/>
    <w:numStyleLink w:val="Tablebulletlist"/>
  </w:abstractNum>
  <w:abstractNum w:abstractNumId="31" w15:restartNumberingAfterBreak="0">
    <w:nsid w:val="6773042C"/>
    <w:multiLevelType w:val="hybridMultilevel"/>
    <w:tmpl w:val="8FB0EF3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69262556"/>
    <w:multiLevelType w:val="multilevel"/>
    <w:tmpl w:val="3E5E177A"/>
    <w:name w:val="NTG Table Bullet List3322222222222222"/>
    <w:numStyleLink w:val="Tablenumberlist"/>
  </w:abstractNum>
  <w:abstractNum w:abstractNumId="33" w15:restartNumberingAfterBreak="0">
    <w:nsid w:val="6C1C4610"/>
    <w:multiLevelType w:val="hybridMultilevel"/>
    <w:tmpl w:val="400C57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7453664D"/>
    <w:multiLevelType w:val="multilevel"/>
    <w:tmpl w:val="0C78A7AC"/>
    <w:name w:val="NTG Table Bullet List3322222222222222222"/>
    <w:numStyleLink w:val="Tablebulletlist"/>
  </w:abstractNum>
  <w:abstractNum w:abstractNumId="35" w15:restartNumberingAfterBreak="0">
    <w:nsid w:val="76141D1E"/>
    <w:multiLevelType w:val="multilevel"/>
    <w:tmpl w:val="0C78A7AC"/>
    <w:name w:val="NTG Table Bullet List332222222222"/>
    <w:numStyleLink w:val="Tablebulletlist"/>
  </w:abstractNum>
  <w:abstractNum w:abstractNumId="36" w15:restartNumberingAfterBreak="0">
    <w:nsid w:val="77361C0A"/>
    <w:multiLevelType w:val="hybridMultilevel"/>
    <w:tmpl w:val="ABE047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8"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16cid:durableId="1973826708">
    <w:abstractNumId w:val="19"/>
  </w:num>
  <w:num w:numId="2" w16cid:durableId="464742615">
    <w:abstractNumId w:val="11"/>
  </w:num>
  <w:num w:numId="3" w16cid:durableId="2128114777">
    <w:abstractNumId w:val="37"/>
  </w:num>
  <w:num w:numId="4" w16cid:durableId="1548108922">
    <w:abstractNumId w:val="23"/>
  </w:num>
  <w:num w:numId="5" w16cid:durableId="1791364117">
    <w:abstractNumId w:val="15"/>
  </w:num>
  <w:num w:numId="6" w16cid:durableId="27073513">
    <w:abstractNumId w:val="7"/>
  </w:num>
  <w:num w:numId="7" w16cid:durableId="2123382537">
    <w:abstractNumId w:val="25"/>
  </w:num>
  <w:num w:numId="8" w16cid:durableId="210768111">
    <w:abstractNumId w:val="14"/>
  </w:num>
  <w:num w:numId="9" w16cid:durableId="1803885033">
    <w:abstractNumId w:val="36"/>
  </w:num>
  <w:num w:numId="10" w16cid:durableId="1803232061">
    <w:abstractNumId w:val="21"/>
  </w:num>
  <w:num w:numId="11" w16cid:durableId="1377239247">
    <w:abstractNumId w:val="33"/>
  </w:num>
  <w:num w:numId="12" w16cid:durableId="1851944053">
    <w:abstractNumId w:val="3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5D4"/>
    <w:rsid w:val="00001DDF"/>
    <w:rsid w:val="0000322D"/>
    <w:rsid w:val="00007670"/>
    <w:rsid w:val="00010665"/>
    <w:rsid w:val="00020347"/>
    <w:rsid w:val="0002393A"/>
    <w:rsid w:val="0002590F"/>
    <w:rsid w:val="00027DB8"/>
    <w:rsid w:val="00031A96"/>
    <w:rsid w:val="00040BF3"/>
    <w:rsid w:val="0004211C"/>
    <w:rsid w:val="00046C59"/>
    <w:rsid w:val="00051362"/>
    <w:rsid w:val="00051F45"/>
    <w:rsid w:val="00052953"/>
    <w:rsid w:val="0005341A"/>
    <w:rsid w:val="00056DEF"/>
    <w:rsid w:val="00056EDC"/>
    <w:rsid w:val="0006635A"/>
    <w:rsid w:val="000720BE"/>
    <w:rsid w:val="0007259C"/>
    <w:rsid w:val="00080202"/>
    <w:rsid w:val="00080DCD"/>
    <w:rsid w:val="00080E22"/>
    <w:rsid w:val="00082573"/>
    <w:rsid w:val="00082E34"/>
    <w:rsid w:val="000840A3"/>
    <w:rsid w:val="000849D4"/>
    <w:rsid w:val="00085062"/>
    <w:rsid w:val="00086A5F"/>
    <w:rsid w:val="000911EF"/>
    <w:rsid w:val="000962C5"/>
    <w:rsid w:val="00097865"/>
    <w:rsid w:val="000A4317"/>
    <w:rsid w:val="000A559C"/>
    <w:rsid w:val="000B0076"/>
    <w:rsid w:val="000B2CA1"/>
    <w:rsid w:val="000C23BA"/>
    <w:rsid w:val="000D1F29"/>
    <w:rsid w:val="000D633D"/>
    <w:rsid w:val="000E342B"/>
    <w:rsid w:val="000E3ED2"/>
    <w:rsid w:val="000E5DD2"/>
    <w:rsid w:val="000F2958"/>
    <w:rsid w:val="000F3850"/>
    <w:rsid w:val="000F604F"/>
    <w:rsid w:val="00104E7F"/>
    <w:rsid w:val="001137EC"/>
    <w:rsid w:val="001152F5"/>
    <w:rsid w:val="001161A4"/>
    <w:rsid w:val="00117743"/>
    <w:rsid w:val="00117F5B"/>
    <w:rsid w:val="00132658"/>
    <w:rsid w:val="001343E2"/>
    <w:rsid w:val="00150DC0"/>
    <w:rsid w:val="00156CD4"/>
    <w:rsid w:val="0016153B"/>
    <w:rsid w:val="00162207"/>
    <w:rsid w:val="00164A3E"/>
    <w:rsid w:val="00166FF6"/>
    <w:rsid w:val="001727C8"/>
    <w:rsid w:val="00172B65"/>
    <w:rsid w:val="00176123"/>
    <w:rsid w:val="00181620"/>
    <w:rsid w:val="001827F3"/>
    <w:rsid w:val="00187130"/>
    <w:rsid w:val="001957AD"/>
    <w:rsid w:val="00196F8E"/>
    <w:rsid w:val="001A2B7F"/>
    <w:rsid w:val="001A3AFD"/>
    <w:rsid w:val="001A496C"/>
    <w:rsid w:val="001A576A"/>
    <w:rsid w:val="001A744B"/>
    <w:rsid w:val="001B28DA"/>
    <w:rsid w:val="001B2B6C"/>
    <w:rsid w:val="001B3D22"/>
    <w:rsid w:val="001D01C4"/>
    <w:rsid w:val="001D4DA9"/>
    <w:rsid w:val="001D4F99"/>
    <w:rsid w:val="001D52B0"/>
    <w:rsid w:val="001D5A18"/>
    <w:rsid w:val="001D7384"/>
    <w:rsid w:val="001D7C37"/>
    <w:rsid w:val="001D7CA4"/>
    <w:rsid w:val="001E057F"/>
    <w:rsid w:val="001E14EB"/>
    <w:rsid w:val="001F59E6"/>
    <w:rsid w:val="00202D7E"/>
    <w:rsid w:val="00203F1C"/>
    <w:rsid w:val="002044FA"/>
    <w:rsid w:val="00206936"/>
    <w:rsid w:val="00206C6F"/>
    <w:rsid w:val="00206FBD"/>
    <w:rsid w:val="00207746"/>
    <w:rsid w:val="00230031"/>
    <w:rsid w:val="00235C01"/>
    <w:rsid w:val="00247343"/>
    <w:rsid w:val="002645D5"/>
    <w:rsid w:val="0026532D"/>
    <w:rsid w:val="00265C56"/>
    <w:rsid w:val="002716CD"/>
    <w:rsid w:val="00274D4B"/>
    <w:rsid w:val="002806F5"/>
    <w:rsid w:val="00281577"/>
    <w:rsid w:val="00284EF4"/>
    <w:rsid w:val="002926BC"/>
    <w:rsid w:val="00293A72"/>
    <w:rsid w:val="002A0160"/>
    <w:rsid w:val="002A30C3"/>
    <w:rsid w:val="002A6F6A"/>
    <w:rsid w:val="002A7712"/>
    <w:rsid w:val="002B02A6"/>
    <w:rsid w:val="002B38F7"/>
    <w:rsid w:val="002B4F50"/>
    <w:rsid w:val="002B5591"/>
    <w:rsid w:val="002B6AA4"/>
    <w:rsid w:val="002C0BEF"/>
    <w:rsid w:val="002C1FE9"/>
    <w:rsid w:val="002C21A2"/>
    <w:rsid w:val="002D3A57"/>
    <w:rsid w:val="002D7D05"/>
    <w:rsid w:val="002E20C8"/>
    <w:rsid w:val="002E4290"/>
    <w:rsid w:val="002E66A6"/>
    <w:rsid w:val="002F0DB1"/>
    <w:rsid w:val="002F2885"/>
    <w:rsid w:val="002F45A1"/>
    <w:rsid w:val="0030203D"/>
    <w:rsid w:val="003037F9"/>
    <w:rsid w:val="0030583E"/>
    <w:rsid w:val="00307FE1"/>
    <w:rsid w:val="003164BA"/>
    <w:rsid w:val="0032013E"/>
    <w:rsid w:val="003258E6"/>
    <w:rsid w:val="00342283"/>
    <w:rsid w:val="00343A87"/>
    <w:rsid w:val="00344A36"/>
    <w:rsid w:val="003456F4"/>
    <w:rsid w:val="00347FB6"/>
    <w:rsid w:val="003504FD"/>
    <w:rsid w:val="00350881"/>
    <w:rsid w:val="00354DD9"/>
    <w:rsid w:val="00357D55"/>
    <w:rsid w:val="00363513"/>
    <w:rsid w:val="003657E5"/>
    <w:rsid w:val="0036589C"/>
    <w:rsid w:val="00371312"/>
    <w:rsid w:val="00371DC7"/>
    <w:rsid w:val="00377B21"/>
    <w:rsid w:val="00387DB7"/>
    <w:rsid w:val="00390862"/>
    <w:rsid w:val="00390CE3"/>
    <w:rsid w:val="00394876"/>
    <w:rsid w:val="00394AAF"/>
    <w:rsid w:val="00394CE5"/>
    <w:rsid w:val="0039602B"/>
    <w:rsid w:val="003A6341"/>
    <w:rsid w:val="003B67FD"/>
    <w:rsid w:val="003B6A61"/>
    <w:rsid w:val="003D0F63"/>
    <w:rsid w:val="003D42C0"/>
    <w:rsid w:val="003D4A8F"/>
    <w:rsid w:val="003D5B29"/>
    <w:rsid w:val="003D7818"/>
    <w:rsid w:val="003E2445"/>
    <w:rsid w:val="003E3BB2"/>
    <w:rsid w:val="003F07E7"/>
    <w:rsid w:val="003F5B58"/>
    <w:rsid w:val="003F7E65"/>
    <w:rsid w:val="0040222A"/>
    <w:rsid w:val="00402A05"/>
    <w:rsid w:val="004047BC"/>
    <w:rsid w:val="004100F7"/>
    <w:rsid w:val="00414CB3"/>
    <w:rsid w:val="0041563D"/>
    <w:rsid w:val="00426E25"/>
    <w:rsid w:val="00427D9C"/>
    <w:rsid w:val="00427E7E"/>
    <w:rsid w:val="00433C60"/>
    <w:rsid w:val="0043465D"/>
    <w:rsid w:val="00443B6E"/>
    <w:rsid w:val="00450636"/>
    <w:rsid w:val="0045420A"/>
    <w:rsid w:val="004554D4"/>
    <w:rsid w:val="0045632E"/>
    <w:rsid w:val="00461744"/>
    <w:rsid w:val="00466185"/>
    <w:rsid w:val="00466303"/>
    <w:rsid w:val="004668A7"/>
    <w:rsid w:val="00466C1E"/>
    <w:rsid w:val="00466D96"/>
    <w:rsid w:val="00467747"/>
    <w:rsid w:val="00470017"/>
    <w:rsid w:val="0047105A"/>
    <w:rsid w:val="00473C98"/>
    <w:rsid w:val="00474965"/>
    <w:rsid w:val="00482DF8"/>
    <w:rsid w:val="004864DE"/>
    <w:rsid w:val="00494BE5"/>
    <w:rsid w:val="00495C12"/>
    <w:rsid w:val="00495E30"/>
    <w:rsid w:val="004A0EBA"/>
    <w:rsid w:val="004A2538"/>
    <w:rsid w:val="004A331E"/>
    <w:rsid w:val="004A3CC9"/>
    <w:rsid w:val="004B0C15"/>
    <w:rsid w:val="004B35EA"/>
    <w:rsid w:val="004B69E4"/>
    <w:rsid w:val="004C6C39"/>
    <w:rsid w:val="004D075F"/>
    <w:rsid w:val="004D1B76"/>
    <w:rsid w:val="004D344E"/>
    <w:rsid w:val="004E019E"/>
    <w:rsid w:val="004E06EC"/>
    <w:rsid w:val="004E0A3F"/>
    <w:rsid w:val="004E2CB7"/>
    <w:rsid w:val="004F016A"/>
    <w:rsid w:val="00500F94"/>
    <w:rsid w:val="00502FB3"/>
    <w:rsid w:val="00503DE9"/>
    <w:rsid w:val="0050530C"/>
    <w:rsid w:val="00505DEA"/>
    <w:rsid w:val="005060E5"/>
    <w:rsid w:val="00507782"/>
    <w:rsid w:val="00512A04"/>
    <w:rsid w:val="00520499"/>
    <w:rsid w:val="0052341C"/>
    <w:rsid w:val="005249F5"/>
    <w:rsid w:val="005260F7"/>
    <w:rsid w:val="00543BD1"/>
    <w:rsid w:val="00556113"/>
    <w:rsid w:val="005621C4"/>
    <w:rsid w:val="00564C12"/>
    <w:rsid w:val="005654B8"/>
    <w:rsid w:val="00574836"/>
    <w:rsid w:val="005762CC"/>
    <w:rsid w:val="00582D3D"/>
    <w:rsid w:val="00590040"/>
    <w:rsid w:val="00595386"/>
    <w:rsid w:val="00597234"/>
    <w:rsid w:val="005A4AC0"/>
    <w:rsid w:val="005A539B"/>
    <w:rsid w:val="005A5FDF"/>
    <w:rsid w:val="005B0FB7"/>
    <w:rsid w:val="005B122A"/>
    <w:rsid w:val="005B1FCB"/>
    <w:rsid w:val="005B5AC2"/>
    <w:rsid w:val="005C2833"/>
    <w:rsid w:val="005D5A70"/>
    <w:rsid w:val="005E144D"/>
    <w:rsid w:val="005E1500"/>
    <w:rsid w:val="005E3A43"/>
    <w:rsid w:val="005F0B17"/>
    <w:rsid w:val="005F77C7"/>
    <w:rsid w:val="00620675"/>
    <w:rsid w:val="00622910"/>
    <w:rsid w:val="006254B6"/>
    <w:rsid w:val="00627FC8"/>
    <w:rsid w:val="006335D4"/>
    <w:rsid w:val="00640C4C"/>
    <w:rsid w:val="006433C3"/>
    <w:rsid w:val="00650F5B"/>
    <w:rsid w:val="00661D1D"/>
    <w:rsid w:val="00665916"/>
    <w:rsid w:val="006670D7"/>
    <w:rsid w:val="006719EA"/>
    <w:rsid w:val="00671F13"/>
    <w:rsid w:val="0067400A"/>
    <w:rsid w:val="006847AD"/>
    <w:rsid w:val="0069114B"/>
    <w:rsid w:val="006944C1"/>
    <w:rsid w:val="006A756A"/>
    <w:rsid w:val="006B7FE0"/>
    <w:rsid w:val="006D66F7"/>
    <w:rsid w:val="006E283C"/>
    <w:rsid w:val="006E65DD"/>
    <w:rsid w:val="00705C9D"/>
    <w:rsid w:val="00705F13"/>
    <w:rsid w:val="00714F1D"/>
    <w:rsid w:val="00715225"/>
    <w:rsid w:val="00720CC6"/>
    <w:rsid w:val="00722DDB"/>
    <w:rsid w:val="00724728"/>
    <w:rsid w:val="00724F98"/>
    <w:rsid w:val="00730B9B"/>
    <w:rsid w:val="0073182E"/>
    <w:rsid w:val="007332FF"/>
    <w:rsid w:val="007408F5"/>
    <w:rsid w:val="00741EAE"/>
    <w:rsid w:val="00755248"/>
    <w:rsid w:val="0076190B"/>
    <w:rsid w:val="0076355D"/>
    <w:rsid w:val="00763A2D"/>
    <w:rsid w:val="007676A4"/>
    <w:rsid w:val="00777795"/>
    <w:rsid w:val="00783A57"/>
    <w:rsid w:val="00784C92"/>
    <w:rsid w:val="007859CD"/>
    <w:rsid w:val="00785C24"/>
    <w:rsid w:val="007907E4"/>
    <w:rsid w:val="00796461"/>
    <w:rsid w:val="007A5EFD"/>
    <w:rsid w:val="007A6A4F"/>
    <w:rsid w:val="007B03F5"/>
    <w:rsid w:val="007B5C09"/>
    <w:rsid w:val="007B5DA2"/>
    <w:rsid w:val="007C0966"/>
    <w:rsid w:val="007C19E7"/>
    <w:rsid w:val="007C5CFD"/>
    <w:rsid w:val="007C6D9F"/>
    <w:rsid w:val="007D4893"/>
    <w:rsid w:val="007D48A4"/>
    <w:rsid w:val="007E70CF"/>
    <w:rsid w:val="007E74A4"/>
    <w:rsid w:val="007F1B6F"/>
    <w:rsid w:val="007F263F"/>
    <w:rsid w:val="008015A8"/>
    <w:rsid w:val="0080766E"/>
    <w:rsid w:val="00811169"/>
    <w:rsid w:val="00815297"/>
    <w:rsid w:val="008170DB"/>
    <w:rsid w:val="00817BA1"/>
    <w:rsid w:val="00823022"/>
    <w:rsid w:val="0082634E"/>
    <w:rsid w:val="00830853"/>
    <w:rsid w:val="008313C4"/>
    <w:rsid w:val="00835434"/>
    <w:rsid w:val="008358C0"/>
    <w:rsid w:val="00836E22"/>
    <w:rsid w:val="00841B39"/>
    <w:rsid w:val="00842838"/>
    <w:rsid w:val="00854EC1"/>
    <w:rsid w:val="0085797F"/>
    <w:rsid w:val="00860028"/>
    <w:rsid w:val="00861DC3"/>
    <w:rsid w:val="00867019"/>
    <w:rsid w:val="00872B4E"/>
    <w:rsid w:val="00872EF1"/>
    <w:rsid w:val="0087320B"/>
    <w:rsid w:val="008735A9"/>
    <w:rsid w:val="00877BC5"/>
    <w:rsid w:val="00877D20"/>
    <w:rsid w:val="00881C48"/>
    <w:rsid w:val="00885B80"/>
    <w:rsid w:val="00885C30"/>
    <w:rsid w:val="00885E9B"/>
    <w:rsid w:val="0089368E"/>
    <w:rsid w:val="00893C96"/>
    <w:rsid w:val="0089500A"/>
    <w:rsid w:val="00897C94"/>
    <w:rsid w:val="008A7C12"/>
    <w:rsid w:val="008B03CE"/>
    <w:rsid w:val="008B521D"/>
    <w:rsid w:val="008B529E"/>
    <w:rsid w:val="008C17FB"/>
    <w:rsid w:val="008C70BB"/>
    <w:rsid w:val="008D1B00"/>
    <w:rsid w:val="008D57B8"/>
    <w:rsid w:val="008E03FC"/>
    <w:rsid w:val="008E510B"/>
    <w:rsid w:val="00902B13"/>
    <w:rsid w:val="00911941"/>
    <w:rsid w:val="0092024D"/>
    <w:rsid w:val="00925146"/>
    <w:rsid w:val="00925F0F"/>
    <w:rsid w:val="00932F6B"/>
    <w:rsid w:val="00934E50"/>
    <w:rsid w:val="009468BC"/>
    <w:rsid w:val="00947FAE"/>
    <w:rsid w:val="009616DF"/>
    <w:rsid w:val="0096542F"/>
    <w:rsid w:val="00967806"/>
    <w:rsid w:val="00967FA7"/>
    <w:rsid w:val="00971645"/>
    <w:rsid w:val="00977919"/>
    <w:rsid w:val="00983000"/>
    <w:rsid w:val="009870FA"/>
    <w:rsid w:val="009921C3"/>
    <w:rsid w:val="0099551D"/>
    <w:rsid w:val="009A5897"/>
    <w:rsid w:val="009A5F24"/>
    <w:rsid w:val="009B0B3E"/>
    <w:rsid w:val="009B1913"/>
    <w:rsid w:val="009B1BF1"/>
    <w:rsid w:val="009B53DF"/>
    <w:rsid w:val="009B6657"/>
    <w:rsid w:val="009B6966"/>
    <w:rsid w:val="009D0EB5"/>
    <w:rsid w:val="009D14F9"/>
    <w:rsid w:val="009D2B74"/>
    <w:rsid w:val="009D63FF"/>
    <w:rsid w:val="009E175D"/>
    <w:rsid w:val="009E3CC2"/>
    <w:rsid w:val="009F06BD"/>
    <w:rsid w:val="009F2A4D"/>
    <w:rsid w:val="00A00828"/>
    <w:rsid w:val="00A03290"/>
    <w:rsid w:val="00A0387E"/>
    <w:rsid w:val="00A05BFD"/>
    <w:rsid w:val="00A07490"/>
    <w:rsid w:val="00A10655"/>
    <w:rsid w:val="00A12B64"/>
    <w:rsid w:val="00A22C38"/>
    <w:rsid w:val="00A22D3C"/>
    <w:rsid w:val="00A25193"/>
    <w:rsid w:val="00A26E80"/>
    <w:rsid w:val="00A31AE8"/>
    <w:rsid w:val="00A3739D"/>
    <w:rsid w:val="00A3761F"/>
    <w:rsid w:val="00A37DDA"/>
    <w:rsid w:val="00A45005"/>
    <w:rsid w:val="00A53CF0"/>
    <w:rsid w:val="00A66DD9"/>
    <w:rsid w:val="00A7620F"/>
    <w:rsid w:val="00A76790"/>
    <w:rsid w:val="00A925EC"/>
    <w:rsid w:val="00A929AA"/>
    <w:rsid w:val="00A92B6B"/>
    <w:rsid w:val="00AA541E"/>
    <w:rsid w:val="00AD0DA4"/>
    <w:rsid w:val="00AD4169"/>
    <w:rsid w:val="00AE193F"/>
    <w:rsid w:val="00AE25C6"/>
    <w:rsid w:val="00AE2A8A"/>
    <w:rsid w:val="00AE306C"/>
    <w:rsid w:val="00AF28C1"/>
    <w:rsid w:val="00B02EF1"/>
    <w:rsid w:val="00B07C97"/>
    <w:rsid w:val="00B11C67"/>
    <w:rsid w:val="00B15754"/>
    <w:rsid w:val="00B16002"/>
    <w:rsid w:val="00B2046E"/>
    <w:rsid w:val="00B20E8B"/>
    <w:rsid w:val="00B257E1"/>
    <w:rsid w:val="00B2599A"/>
    <w:rsid w:val="00B27AC4"/>
    <w:rsid w:val="00B31D3A"/>
    <w:rsid w:val="00B343CC"/>
    <w:rsid w:val="00B5084A"/>
    <w:rsid w:val="00B606A1"/>
    <w:rsid w:val="00B614F7"/>
    <w:rsid w:val="00B61B26"/>
    <w:rsid w:val="00B65E6B"/>
    <w:rsid w:val="00B674EB"/>
    <w:rsid w:val="00B675B2"/>
    <w:rsid w:val="00B81261"/>
    <w:rsid w:val="00B8223E"/>
    <w:rsid w:val="00B832AE"/>
    <w:rsid w:val="00B86678"/>
    <w:rsid w:val="00B92F9B"/>
    <w:rsid w:val="00B941B3"/>
    <w:rsid w:val="00B96513"/>
    <w:rsid w:val="00BA1A56"/>
    <w:rsid w:val="00BA1D47"/>
    <w:rsid w:val="00BA66F0"/>
    <w:rsid w:val="00BB2239"/>
    <w:rsid w:val="00BB2AE7"/>
    <w:rsid w:val="00BB6464"/>
    <w:rsid w:val="00BC1BB8"/>
    <w:rsid w:val="00BD7FE1"/>
    <w:rsid w:val="00BE37CA"/>
    <w:rsid w:val="00BE6144"/>
    <w:rsid w:val="00BE635A"/>
    <w:rsid w:val="00BF17E9"/>
    <w:rsid w:val="00BF2ABB"/>
    <w:rsid w:val="00BF5099"/>
    <w:rsid w:val="00C10B5E"/>
    <w:rsid w:val="00C10F10"/>
    <w:rsid w:val="00C11E6F"/>
    <w:rsid w:val="00C15D4D"/>
    <w:rsid w:val="00C175DC"/>
    <w:rsid w:val="00C30171"/>
    <w:rsid w:val="00C309D8"/>
    <w:rsid w:val="00C43519"/>
    <w:rsid w:val="00C45263"/>
    <w:rsid w:val="00C51537"/>
    <w:rsid w:val="00C52BC3"/>
    <w:rsid w:val="00C53ECF"/>
    <w:rsid w:val="00C61AFA"/>
    <w:rsid w:val="00C61D64"/>
    <w:rsid w:val="00C62099"/>
    <w:rsid w:val="00C64EA3"/>
    <w:rsid w:val="00C72867"/>
    <w:rsid w:val="00C75E81"/>
    <w:rsid w:val="00C86609"/>
    <w:rsid w:val="00C92B4C"/>
    <w:rsid w:val="00C954F6"/>
    <w:rsid w:val="00C96318"/>
    <w:rsid w:val="00CA36A0"/>
    <w:rsid w:val="00CA6BC5"/>
    <w:rsid w:val="00CC2F1A"/>
    <w:rsid w:val="00CC571B"/>
    <w:rsid w:val="00CC61CD"/>
    <w:rsid w:val="00CC6C02"/>
    <w:rsid w:val="00CC737B"/>
    <w:rsid w:val="00CD5011"/>
    <w:rsid w:val="00CE640F"/>
    <w:rsid w:val="00CE76BC"/>
    <w:rsid w:val="00CF540E"/>
    <w:rsid w:val="00D02F07"/>
    <w:rsid w:val="00D15D88"/>
    <w:rsid w:val="00D27D49"/>
    <w:rsid w:val="00D27EBE"/>
    <w:rsid w:val="00D32BCF"/>
    <w:rsid w:val="00D34336"/>
    <w:rsid w:val="00D35D55"/>
    <w:rsid w:val="00D36A49"/>
    <w:rsid w:val="00D517C6"/>
    <w:rsid w:val="00D5309E"/>
    <w:rsid w:val="00D71D84"/>
    <w:rsid w:val="00D72464"/>
    <w:rsid w:val="00D72A57"/>
    <w:rsid w:val="00D768EB"/>
    <w:rsid w:val="00D81E17"/>
    <w:rsid w:val="00D82D1E"/>
    <w:rsid w:val="00D832D9"/>
    <w:rsid w:val="00D83EC2"/>
    <w:rsid w:val="00D90F00"/>
    <w:rsid w:val="00D975C0"/>
    <w:rsid w:val="00DA5285"/>
    <w:rsid w:val="00DB191D"/>
    <w:rsid w:val="00DB4F91"/>
    <w:rsid w:val="00DB6D0A"/>
    <w:rsid w:val="00DC06BE"/>
    <w:rsid w:val="00DC1F0F"/>
    <w:rsid w:val="00DC3117"/>
    <w:rsid w:val="00DC5DD9"/>
    <w:rsid w:val="00DC6D2D"/>
    <w:rsid w:val="00DD4E59"/>
    <w:rsid w:val="00DE33B5"/>
    <w:rsid w:val="00DE5E18"/>
    <w:rsid w:val="00DF0487"/>
    <w:rsid w:val="00DF5EA4"/>
    <w:rsid w:val="00E02681"/>
    <w:rsid w:val="00E02792"/>
    <w:rsid w:val="00E034D8"/>
    <w:rsid w:val="00E04CC0"/>
    <w:rsid w:val="00E15816"/>
    <w:rsid w:val="00E160D5"/>
    <w:rsid w:val="00E235CB"/>
    <w:rsid w:val="00E239FF"/>
    <w:rsid w:val="00E27D7B"/>
    <w:rsid w:val="00E30556"/>
    <w:rsid w:val="00E30981"/>
    <w:rsid w:val="00E32991"/>
    <w:rsid w:val="00E33136"/>
    <w:rsid w:val="00E34D7C"/>
    <w:rsid w:val="00E3598A"/>
    <w:rsid w:val="00E3723D"/>
    <w:rsid w:val="00E43797"/>
    <w:rsid w:val="00E44C89"/>
    <w:rsid w:val="00E457A6"/>
    <w:rsid w:val="00E61BA2"/>
    <w:rsid w:val="00E63864"/>
    <w:rsid w:val="00E6403F"/>
    <w:rsid w:val="00E75451"/>
    <w:rsid w:val="00E770C4"/>
    <w:rsid w:val="00E84C5A"/>
    <w:rsid w:val="00E861DB"/>
    <w:rsid w:val="00E908F1"/>
    <w:rsid w:val="00E93406"/>
    <w:rsid w:val="00E956C5"/>
    <w:rsid w:val="00E95C39"/>
    <w:rsid w:val="00EA2C39"/>
    <w:rsid w:val="00EB0A3C"/>
    <w:rsid w:val="00EB0A96"/>
    <w:rsid w:val="00EB77F9"/>
    <w:rsid w:val="00EC5769"/>
    <w:rsid w:val="00EC7D00"/>
    <w:rsid w:val="00ED0304"/>
    <w:rsid w:val="00ED4FF7"/>
    <w:rsid w:val="00ED5B7B"/>
    <w:rsid w:val="00EE38FA"/>
    <w:rsid w:val="00EE3E2C"/>
    <w:rsid w:val="00EE5D23"/>
    <w:rsid w:val="00EE604E"/>
    <w:rsid w:val="00EE750D"/>
    <w:rsid w:val="00EF051F"/>
    <w:rsid w:val="00EF20A7"/>
    <w:rsid w:val="00EF3CA4"/>
    <w:rsid w:val="00EF49A8"/>
    <w:rsid w:val="00EF7859"/>
    <w:rsid w:val="00F014DA"/>
    <w:rsid w:val="00F02591"/>
    <w:rsid w:val="00F15931"/>
    <w:rsid w:val="00F242FB"/>
    <w:rsid w:val="00F467B9"/>
    <w:rsid w:val="00F5696E"/>
    <w:rsid w:val="00F60EFF"/>
    <w:rsid w:val="00F67D2D"/>
    <w:rsid w:val="00F858F2"/>
    <w:rsid w:val="00F860CC"/>
    <w:rsid w:val="00F94398"/>
    <w:rsid w:val="00FB2B56"/>
    <w:rsid w:val="00FB3CC5"/>
    <w:rsid w:val="00FB55D5"/>
    <w:rsid w:val="00FB7F9B"/>
    <w:rsid w:val="00FC12BF"/>
    <w:rsid w:val="00FC2C60"/>
    <w:rsid w:val="00FD3E6F"/>
    <w:rsid w:val="00FD51B9"/>
    <w:rsid w:val="00FD5849"/>
    <w:rsid w:val="00FE03E4"/>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292C5B"/>
  <w15:docId w15:val="{751361FC-4827-483E-926D-D3B1DF75E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ato" w:eastAsia="Calibri" w:hAnsi="Lato" w:cs="Times New Roman"/>
        <w:sz w:val="22"/>
        <w:lang w:val="en-AU"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1" w:unhideWhenUsed="1" w:qFormat="1"/>
    <w:lsdException w:name="heading 3" w:semiHidden="1" w:uiPriority="1" w:unhideWhenUsed="1"/>
    <w:lsdException w:name="heading 4" w:semiHidden="1" w:uiPriority="1" w:unhideWhenUsed="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8"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193F"/>
  </w:style>
  <w:style w:type="paragraph" w:styleId="Heading1">
    <w:name w:val="heading 1"/>
    <w:basedOn w:val="Normal"/>
    <w:next w:val="Normal"/>
    <w:link w:val="Heading1Char"/>
    <w:uiPriority w:val="3"/>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3"/>
    <w:qFormat/>
    <w:rsid w:val="00D15D88"/>
    <w:pPr>
      <w:keepNext/>
      <w:keepLines/>
      <w:spacing w:before="240"/>
      <w:outlineLvl w:val="1"/>
    </w:pPr>
    <w:rPr>
      <w:rFonts w:ascii="Lato Semibold" w:eastAsia="Times New Roman" w:hAnsi="Lato Semibold"/>
      <w:color w:val="1F1F5F"/>
      <w:sz w:val="32"/>
      <w:szCs w:val="28"/>
    </w:rPr>
  </w:style>
  <w:style w:type="paragraph" w:styleId="Heading3">
    <w:name w:val="heading 3"/>
    <w:basedOn w:val="Normal"/>
    <w:next w:val="Normal"/>
    <w:link w:val="Heading3Char"/>
    <w:uiPriority w:val="3"/>
    <w:rsid w:val="00D15D88"/>
    <w:pPr>
      <w:keepNext/>
      <w:keepLines/>
      <w:spacing w:before="240"/>
      <w:outlineLvl w:val="2"/>
    </w:pPr>
    <w:rPr>
      <w:rFonts w:ascii="Lato Semibold" w:hAnsi="Lato Semibold" w:cs="Arial"/>
      <w:sz w:val="28"/>
      <w:szCs w:val="26"/>
    </w:rPr>
  </w:style>
  <w:style w:type="paragraph" w:styleId="Heading4">
    <w:name w:val="heading 4"/>
    <w:basedOn w:val="Normal"/>
    <w:next w:val="Normal"/>
    <w:link w:val="Heading4Char"/>
    <w:uiPriority w:val="3"/>
    <w:rsid w:val="00CC6C02"/>
    <w:pPr>
      <w:keepNext/>
      <w:keepLines/>
      <w:spacing w:before="240"/>
      <w:outlineLvl w:val="3"/>
    </w:pPr>
    <w:rPr>
      <w:rFonts w:ascii="Lato Semibold" w:eastAsia="Times New Roman" w:hAnsi="Lato Semibold"/>
      <w:bCs/>
      <w:iCs/>
      <w:sz w:val="24"/>
      <w:szCs w:val="24"/>
    </w:rPr>
  </w:style>
  <w:style w:type="paragraph" w:styleId="Heading5">
    <w:name w:val="heading 5"/>
    <w:basedOn w:val="Normal"/>
    <w:next w:val="Normal"/>
    <w:link w:val="Heading5Char"/>
    <w:uiPriority w:val="3"/>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3"/>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3"/>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3"/>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3"/>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3"/>
    <w:rsid w:val="003F7E65"/>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3"/>
    <w:rsid w:val="003F7E65"/>
    <w:rPr>
      <w:rFonts w:ascii="Lato Semibold" w:eastAsia="Times New Roman" w:hAnsi="Lato Semibold"/>
      <w:color w:val="1F1F5F"/>
      <w:sz w:val="32"/>
      <w:szCs w:val="28"/>
    </w:rPr>
  </w:style>
  <w:style w:type="paragraph" w:styleId="Title">
    <w:name w:val="Title"/>
    <w:basedOn w:val="Normal"/>
    <w:next w:val="Normal"/>
    <w:link w:val="TitleChar"/>
    <w:qFormat/>
    <w:rsid w:val="00E235CB"/>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E235CB"/>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3"/>
    <w:rsid w:val="003F7E65"/>
    <w:rPr>
      <w:rFonts w:ascii="Lato Semibold" w:hAnsi="Lato Semibold" w:cs="Arial"/>
      <w:sz w:val="28"/>
      <w:szCs w:val="26"/>
    </w:rPr>
  </w:style>
  <w:style w:type="paragraph" w:styleId="BlockText">
    <w:name w:val="Block Text"/>
    <w:basedOn w:val="Normal"/>
    <w:semiHidden/>
    <w:rsid w:val="00414CB3"/>
    <w:rPr>
      <w:rFonts w:eastAsiaTheme="minorEastAsia"/>
      <w:iCs/>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A53CF0"/>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3"/>
    <w:rsid w:val="003F7E65"/>
    <w:rPr>
      <w:rFonts w:ascii="Lato Semibold" w:eastAsia="Times New Roman" w:hAnsi="Lato Semibold"/>
      <w:bCs/>
      <w:iCs/>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rFonts w:ascii="Lato" w:hAnsi="Lato"/>
      <w:color w:val="808080"/>
      <w:sz w:val="22"/>
    </w:rPr>
  </w:style>
  <w:style w:type="paragraph" w:styleId="ListParagraph">
    <w:name w:val="List Paragraph"/>
    <w:basedOn w:val="BlockText"/>
    <w:uiPriority w:val="34"/>
    <w:semiHidden/>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3"/>
    <w:semiHidden/>
    <w:rsid w:val="003F7E65"/>
    <w:rPr>
      <w:rFonts w:ascii="Lato" w:hAnsi="Lato"/>
      <w:b/>
      <w:color w:val="1F1F5F" w:themeColor="text1"/>
    </w:rPr>
  </w:style>
  <w:style w:type="character" w:customStyle="1" w:styleId="Heading6Char">
    <w:name w:val="Heading 6 Char"/>
    <w:basedOn w:val="DefaultParagraphFont"/>
    <w:link w:val="Heading6"/>
    <w:uiPriority w:val="3"/>
    <w:semiHidden/>
    <w:rsid w:val="003F7E65"/>
    <w:rPr>
      <w:rFonts w:ascii="Lato" w:hAnsi="Lato"/>
      <w:b/>
      <w:color w:val="606060"/>
    </w:rPr>
  </w:style>
  <w:style w:type="character" w:customStyle="1" w:styleId="Heading7Char">
    <w:name w:val="Heading 7 Char"/>
    <w:basedOn w:val="DefaultParagraphFont"/>
    <w:link w:val="Heading7"/>
    <w:uiPriority w:val="3"/>
    <w:semiHidden/>
    <w:rsid w:val="003F7E65"/>
    <w:rPr>
      <w:rFonts w:ascii="Lato" w:hAnsi="Lato"/>
      <w:b/>
      <w:color w:val="1F1F5F" w:themeColor="text1"/>
    </w:rPr>
  </w:style>
  <w:style w:type="character" w:customStyle="1" w:styleId="Heading8Char">
    <w:name w:val="Heading 8 Char"/>
    <w:basedOn w:val="DefaultParagraphFont"/>
    <w:link w:val="Heading8"/>
    <w:uiPriority w:val="3"/>
    <w:semiHidden/>
    <w:rsid w:val="003F7E65"/>
    <w:rPr>
      <w:rFonts w:ascii="Lato" w:hAnsi="Lato"/>
      <w:b/>
      <w:color w:val="606060"/>
    </w:rPr>
  </w:style>
  <w:style w:type="character" w:customStyle="1" w:styleId="Heading9Char">
    <w:name w:val="Heading 9 Char"/>
    <w:basedOn w:val="DefaultParagraphFont"/>
    <w:link w:val="Heading9"/>
    <w:uiPriority w:val="3"/>
    <w:semiHidden/>
    <w:rsid w:val="003F7E65"/>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rFonts w:ascii="Lato" w:hAnsi="Lato"/>
      <w:color w:val="0563C1" w:themeColor="hyperlink"/>
      <w:sz w:val="22"/>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CA36A0"/>
    <w:pPr>
      <w:spacing w:before="40"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b/>
        <w:color w:val="auto"/>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Pr/>
      <w:tcPr>
        <w:shd w:val="clear" w:color="auto" w:fill="F2F2F2" w:themeFill="background1" w:themeFillShade="F2"/>
      </w:tc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2645D5"/>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table" w:customStyle="1" w:styleId="NTGTable1">
    <w:name w:val="NTG Table1"/>
    <w:basedOn w:val="TableGrid"/>
    <w:uiPriority w:val="99"/>
    <w:rsid w:val="007A5EFD"/>
    <w:pPr>
      <w:spacing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character" w:customStyle="1" w:styleId="Requiredfieldmark">
    <w:name w:val="Required field mark"/>
    <w:uiPriority w:val="3"/>
    <w:qFormat/>
    <w:rsid w:val="007A5EFD"/>
    <w:rPr>
      <w:rFonts w:ascii="Lato" w:hAnsi="Lato"/>
      <w:b/>
      <w:bCs/>
      <w:color w:val="C00000"/>
      <w:sz w:val="22"/>
    </w:rPr>
  </w:style>
  <w:style w:type="character" w:customStyle="1" w:styleId="Questionlabel">
    <w:name w:val="Question label"/>
    <w:basedOn w:val="DefaultParagraphFont"/>
    <w:uiPriority w:val="3"/>
    <w:qFormat/>
    <w:rsid w:val="007A5EFD"/>
    <w:rPr>
      <w:rFonts w:ascii="Lato" w:hAnsi="Lato"/>
      <w:b/>
      <w:bCs/>
      <w:sz w:val="22"/>
    </w:rPr>
  </w:style>
  <w:style w:type="character" w:customStyle="1" w:styleId="Hidden">
    <w:name w:val="Hidden"/>
    <w:basedOn w:val="DefaultParagraphFont"/>
    <w:uiPriority w:val="6"/>
    <w:rsid w:val="00354DD9"/>
    <w:rPr>
      <w:rFonts w:ascii="Lato" w:hAnsi="Lato"/>
      <w:color w:val="FFFFFF" w:themeColor="background1"/>
      <w:sz w:val="2"/>
    </w:rPr>
  </w:style>
  <w:style w:type="paragraph" w:styleId="Header">
    <w:name w:val="header"/>
    <w:aliases w:val="Page header"/>
    <w:basedOn w:val="Normal"/>
    <w:link w:val="HeaderChar"/>
    <w:uiPriority w:val="8"/>
    <w:unhideWhenUsed/>
    <w:rsid w:val="005621C4"/>
    <w:pPr>
      <w:tabs>
        <w:tab w:val="center" w:pos="4513"/>
        <w:tab w:val="right" w:pos="9026"/>
      </w:tabs>
      <w:spacing w:after="240"/>
      <w:jc w:val="right"/>
    </w:pPr>
  </w:style>
  <w:style w:type="character" w:customStyle="1" w:styleId="HeaderChar">
    <w:name w:val="Header Char"/>
    <w:aliases w:val="Page header Char"/>
    <w:basedOn w:val="DefaultParagraphFont"/>
    <w:link w:val="Header"/>
    <w:uiPriority w:val="8"/>
    <w:rsid w:val="005621C4"/>
    <w:rPr>
      <w:rFonts w:ascii="Lato" w:hAnsi="Lato"/>
    </w:rPr>
  </w:style>
  <w:style w:type="character" w:styleId="FollowedHyperlink">
    <w:name w:val="FollowedHyperlink"/>
    <w:basedOn w:val="DefaultParagraphFont"/>
    <w:uiPriority w:val="99"/>
    <w:semiHidden/>
    <w:unhideWhenUsed/>
    <w:rsid w:val="001D7384"/>
    <w:rPr>
      <w:color w:val="8C4799" w:themeColor="followedHyperlink"/>
      <w:u w:val="single"/>
    </w:rPr>
  </w:style>
  <w:style w:type="paragraph" w:styleId="FootnoteText">
    <w:name w:val="footnote text"/>
    <w:basedOn w:val="Normal"/>
    <w:link w:val="FootnoteTextChar"/>
    <w:uiPriority w:val="99"/>
    <w:semiHidden/>
    <w:unhideWhenUsed/>
    <w:rsid w:val="006E65DD"/>
    <w:pPr>
      <w:spacing w:after="0"/>
    </w:pPr>
    <w:rPr>
      <w:sz w:val="20"/>
    </w:rPr>
  </w:style>
  <w:style w:type="character" w:customStyle="1" w:styleId="FootnoteTextChar">
    <w:name w:val="Footnote Text Char"/>
    <w:basedOn w:val="DefaultParagraphFont"/>
    <w:link w:val="FootnoteText"/>
    <w:uiPriority w:val="99"/>
    <w:semiHidden/>
    <w:rsid w:val="006E65DD"/>
    <w:rPr>
      <w:sz w:val="20"/>
    </w:rPr>
  </w:style>
  <w:style w:type="character" w:styleId="FootnoteReference">
    <w:name w:val="footnote reference"/>
    <w:basedOn w:val="DefaultParagraphFont"/>
    <w:uiPriority w:val="99"/>
    <w:semiHidden/>
    <w:unhideWhenUsed/>
    <w:rsid w:val="006E65D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nt.gov.au/industry/agriculture/livestock/brand-and-identify-livestock/transfer-move-change-cancel-brand" TargetMode="External"/><Relationship Id="rId4" Type="http://schemas.openxmlformats.org/officeDocument/2006/relationships/styles" Target="styles.xml"/><Relationship Id="rId9" Type="http://schemas.openxmlformats.org/officeDocument/2006/relationships/hyperlink" Target="mailto:rangelands@nt.gov.au"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prod.main.ntgov\ntg\office%20templates\NTG%20form.dotx" TargetMode="External"/></Relationship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2024-03-06T00:00:00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C540D05-6F24-4753-946B-239D17F11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 form.dotx</Template>
  <TotalTime>63</TotalTime>
  <Pages>3</Pages>
  <Words>839</Words>
  <Characters>5468</Characters>
  <Application>Microsoft Office Word</Application>
  <DocSecurity>0</DocSecurity>
  <Lines>124</Lines>
  <Paragraphs>94</Paragraphs>
  <ScaleCrop>false</ScaleCrop>
  <HeadingPairs>
    <vt:vector size="2" baseType="variant">
      <vt:variant>
        <vt:lpstr>Title</vt:lpstr>
      </vt:variant>
      <vt:variant>
        <vt:i4>1</vt:i4>
      </vt:variant>
    </vt:vector>
  </HeadingPairs>
  <TitlesOfParts>
    <vt:vector size="1" baseType="lpstr">
      <vt:lpstr>&lt;Form title&gt;</vt:lpstr>
    </vt:vector>
  </TitlesOfParts>
  <Company>ENVIRONMENT, PARKS AND WATER SECURITY</Company>
  <LinksUpToDate>false</LinksUpToDate>
  <CharactersWithSpaces>6213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pre-requisites for consent to transfer or sublease in the Northern Territory</dc:title>
  <dc:creator>Vanessa Madrill</dc:creator>
  <cp:lastModifiedBy>Vanessa Madrill</cp:lastModifiedBy>
  <cp:revision>1</cp:revision>
  <cp:lastPrinted>2019-07-29T01:45:00Z</cp:lastPrinted>
  <dcterms:created xsi:type="dcterms:W3CDTF">2024-03-05T21:52:00Z</dcterms:created>
  <dcterms:modified xsi:type="dcterms:W3CDTF">2024-03-05T22:56:00Z</dcterms:modified>
</cp:coreProperties>
</file>