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135"/>
        <w:gridCol w:w="848"/>
        <w:gridCol w:w="1419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bookmarkStart w:id="0" w:name="_GoBack" w:colFirst="1" w:colLast="1"/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325473" w:rsidP="002C0BEF">
            <w:r w:rsidRPr="00325473">
              <w:t>Philip Loots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325473" w:rsidP="002C0BEF">
            <w:r>
              <w:t>15</w:t>
            </w:r>
          </w:p>
        </w:tc>
      </w:tr>
      <w:tr w:rsidR="00325473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5473" w:rsidRPr="007A5EFD" w:rsidRDefault="00325473" w:rsidP="00325473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5473" w:rsidRPr="002C0BEF" w:rsidRDefault="00325473" w:rsidP="00325473">
            <w:r w:rsidRPr="00325473">
              <w:t>+61</w:t>
            </w:r>
            <w:r>
              <w:t xml:space="preserve"> </w:t>
            </w:r>
            <w:r w:rsidRPr="00325473">
              <w:t>(0)</w:t>
            </w:r>
            <w:r>
              <w:t xml:space="preserve"> </w:t>
            </w:r>
            <w:r w:rsidRPr="00325473">
              <w:t>400 246 851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5473" w:rsidRPr="007A5EFD" w:rsidRDefault="00325473" w:rsidP="00325473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5473" w:rsidRPr="002C0BEF" w:rsidRDefault="00325473" w:rsidP="00325473">
            <w:r w:rsidRPr="00325473">
              <w:t>+61</w:t>
            </w:r>
            <w:r>
              <w:t xml:space="preserve"> </w:t>
            </w:r>
            <w:r w:rsidRPr="00325473">
              <w:t>(0)</w:t>
            </w:r>
            <w:r>
              <w:t xml:space="preserve"> </w:t>
            </w:r>
            <w:r w:rsidRPr="00325473">
              <w:t>400 246 851</w:t>
            </w:r>
          </w:p>
        </w:tc>
      </w:tr>
      <w:tr w:rsidR="00325473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5473" w:rsidRDefault="00325473" w:rsidP="00325473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5473" w:rsidRPr="002C0BEF" w:rsidRDefault="00325473" w:rsidP="00325473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5473" w:rsidRDefault="00325473" w:rsidP="00325473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5473" w:rsidRPr="002C0BEF" w:rsidRDefault="00325473" w:rsidP="00325473">
            <w:hyperlink r:id="rId9" w:history="1">
              <w:r w:rsidRPr="00845C4C">
                <w:rPr>
                  <w:rStyle w:val="Hyperlink"/>
                </w:rPr>
                <w:t>Philip.loots@westnet.com.au</w:t>
              </w:r>
            </w:hyperlink>
            <w:r>
              <w:t xml:space="preserve"> </w:t>
            </w:r>
          </w:p>
        </w:tc>
      </w:tr>
      <w:tr w:rsidR="00325473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325473" w:rsidRPr="007A5EFD" w:rsidRDefault="00325473" w:rsidP="00325473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325473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5473" w:rsidRPr="007A5EFD" w:rsidRDefault="00325473" w:rsidP="00325473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5473" w:rsidRPr="002C0BEF" w:rsidRDefault="00325473" w:rsidP="00325473">
            <w:r w:rsidRPr="00325473">
              <w:t>6B, Upper Eastside Apartments</w:t>
            </w:r>
          </w:p>
        </w:tc>
      </w:tr>
      <w:tr w:rsidR="00325473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5473" w:rsidRPr="007A5EFD" w:rsidRDefault="00325473" w:rsidP="00325473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5473" w:rsidRPr="002C0BEF" w:rsidRDefault="00325473" w:rsidP="00325473">
            <w:r w:rsidRPr="00325473">
              <w:t xml:space="preserve"> 29 Trafalgar Road</w:t>
            </w:r>
          </w:p>
        </w:tc>
      </w:tr>
      <w:tr w:rsidR="00325473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5473" w:rsidRPr="007A5EFD" w:rsidRDefault="00325473" w:rsidP="00325473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5473" w:rsidRPr="002C0BEF" w:rsidRDefault="00325473" w:rsidP="00325473">
            <w:r>
              <w:t>East Perth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473" w:rsidRPr="001C288A" w:rsidRDefault="00325473" w:rsidP="00325473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473" w:rsidRPr="002C0BEF" w:rsidRDefault="00325473" w:rsidP="00325473">
            <w:r>
              <w:t>WA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473" w:rsidRPr="001C288A" w:rsidRDefault="00325473" w:rsidP="00325473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473" w:rsidRPr="002C0BEF" w:rsidRDefault="00325473" w:rsidP="00325473">
            <w:r>
              <w:t>6004</w:t>
            </w:r>
          </w:p>
        </w:tc>
      </w:tr>
      <w:tr w:rsidR="00325473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325473" w:rsidRPr="007A5EFD" w:rsidRDefault="00325473" w:rsidP="00325473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325473" w:rsidRPr="007A5EFD" w:rsidTr="00A8705A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5473" w:rsidRPr="007A5EFD" w:rsidRDefault="00325473" w:rsidP="00325473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473" w:rsidRPr="002C0BEF" w:rsidRDefault="00325473" w:rsidP="00325473">
            <w:r>
              <w:t>400</w:t>
            </w:r>
          </w:p>
        </w:tc>
      </w:tr>
      <w:tr w:rsidR="00325473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5473" w:rsidRDefault="00325473" w:rsidP="00325473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473" w:rsidRDefault="00325473" w:rsidP="00325473">
            <w:r w:rsidRPr="00325473">
              <w:t xml:space="preserve">Disbursements and Expenses </w:t>
            </w:r>
            <w:proofErr w:type="gramStart"/>
            <w:r w:rsidRPr="00325473">
              <w:t>will be charged</w:t>
            </w:r>
            <w:proofErr w:type="gramEnd"/>
            <w:r w:rsidRPr="00325473">
              <w:t xml:space="preserve"> at cost.</w:t>
            </w:r>
          </w:p>
        </w:tc>
      </w:tr>
      <w:tr w:rsidR="00325473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325473" w:rsidRDefault="00325473" w:rsidP="00325473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325473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473" w:rsidRPr="005D635D" w:rsidRDefault="00325473" w:rsidP="00325473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73" w:rsidRPr="00325473" w:rsidRDefault="00325473" w:rsidP="00325473">
            <w:pPr>
              <w:rPr>
                <w:rStyle w:val="Questionlabel"/>
                <w:b w:val="0"/>
              </w:rPr>
            </w:pPr>
            <w:r w:rsidRPr="00325473">
              <w:rPr>
                <w:rStyle w:val="Questionlabel"/>
                <w:b w:val="0"/>
              </w:rPr>
              <w:t>Completed approximately 50 Statutory Adjudications as Adjudicator</w:t>
            </w:r>
          </w:p>
          <w:p w:rsidR="00325473" w:rsidRPr="000C7D3A" w:rsidRDefault="00325473" w:rsidP="00325473">
            <w:pPr>
              <w:rPr>
                <w:rStyle w:val="Questionlabel"/>
                <w:b w:val="0"/>
              </w:rPr>
            </w:pPr>
            <w:r w:rsidRPr="00325473">
              <w:rPr>
                <w:rStyle w:val="Questionlabel"/>
                <w:b w:val="0"/>
              </w:rPr>
              <w:t>Counsel on mega oil and gas construction projects, and infrastructure construction of all kinds; Author of text-books on Construction Law; Adjunct Professor Centre for Mining, Energy and Resources Law, Faculty of Law UWA</w:t>
            </w:r>
          </w:p>
        </w:tc>
      </w:tr>
      <w:tr w:rsidR="00325473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473" w:rsidRDefault="00325473" w:rsidP="00325473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73" w:rsidRPr="000C7D3A" w:rsidRDefault="00325473" w:rsidP="00325473">
            <w:pPr>
              <w:rPr>
                <w:rStyle w:val="Questionlabel"/>
                <w:b w:val="0"/>
              </w:rPr>
            </w:pPr>
            <w:r w:rsidRPr="00325473">
              <w:rPr>
                <w:rStyle w:val="Questionlabel"/>
                <w:b w:val="0"/>
              </w:rPr>
              <w:t>Construction Law, Arbitration, Mediation, Adjudication</w:t>
            </w:r>
          </w:p>
        </w:tc>
      </w:tr>
      <w:tr w:rsidR="00325473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473" w:rsidRDefault="00325473" w:rsidP="00325473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73" w:rsidRPr="000C7D3A" w:rsidRDefault="00325473" w:rsidP="00325473">
            <w:pPr>
              <w:rPr>
                <w:rStyle w:val="Questionlabel"/>
                <w:b w:val="0"/>
              </w:rPr>
            </w:pPr>
            <w:proofErr w:type="spellStart"/>
            <w:r w:rsidRPr="00325473">
              <w:rPr>
                <w:rStyle w:val="Questionlabel"/>
                <w:b w:val="0"/>
              </w:rPr>
              <w:t>B.Comm</w:t>
            </w:r>
            <w:proofErr w:type="spellEnd"/>
            <w:r w:rsidRPr="00325473">
              <w:rPr>
                <w:rStyle w:val="Questionlabel"/>
                <w:b w:val="0"/>
              </w:rPr>
              <w:t xml:space="preserve"> </w:t>
            </w:r>
            <w:proofErr w:type="spellStart"/>
            <w:r w:rsidRPr="00325473">
              <w:rPr>
                <w:rStyle w:val="Questionlabel"/>
                <w:b w:val="0"/>
              </w:rPr>
              <w:t>Llb</w:t>
            </w:r>
            <w:proofErr w:type="spellEnd"/>
            <w:r w:rsidRPr="00325473">
              <w:rPr>
                <w:rStyle w:val="Questionlabel"/>
                <w:b w:val="0"/>
              </w:rPr>
              <w:t>; Executive Negotiation Programme, Harvard USA; FACICA</w:t>
            </w:r>
          </w:p>
        </w:tc>
      </w:tr>
      <w:tr w:rsidR="00325473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473" w:rsidRDefault="00325473" w:rsidP="00325473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73" w:rsidRPr="000C7D3A" w:rsidRDefault="00325473" w:rsidP="00325473">
            <w:pPr>
              <w:rPr>
                <w:rStyle w:val="Questionlabel"/>
                <w:b w:val="0"/>
              </w:rPr>
            </w:pPr>
            <w:r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>ncludes Law Society of WA; ACICA; FIDIC; Member of the Joint Law Council of Australia and Law Society of WA Construction and Infrastructure Law Committee</w:t>
            </w:r>
          </w:p>
        </w:tc>
      </w:tr>
      <w:tr w:rsidR="00325473" w:rsidRPr="007A5EFD" w:rsidTr="00E76F7E">
        <w:trPr>
          <w:trHeight w:val="83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C6255A88AFF34534B56E2F7B95DF4E0A"/>
              </w:placeholder>
            </w:sdtPr>
            <w:sdtContent>
              <w:p w:rsidR="00325473" w:rsidRPr="00B31D3A" w:rsidRDefault="00325473" w:rsidP="00325473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  <w:bookmarkEnd w:id="0"/>
    </w:tbl>
    <w:p w:rsidR="00D67F84" w:rsidRDefault="00D67F84" w:rsidP="007A5EFD"/>
    <w:p w:rsidR="00D67F84" w:rsidRDefault="00D67F84" w:rsidP="007A5EFD"/>
    <w:sectPr w:rsidR="00D67F84" w:rsidSect="00C75E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A2" w:rsidRDefault="00360EA2" w:rsidP="007332FF">
      <w:r>
        <w:separator/>
      </w:r>
    </w:p>
  </w:endnote>
  <w:endnote w:type="continuationSeparator" w:id="0">
    <w:p w:rsidR="00360EA2" w:rsidRDefault="00360EA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A2" w:rsidRDefault="00360EA2" w:rsidP="007332FF">
      <w:r>
        <w:separator/>
      </w:r>
    </w:p>
  </w:footnote>
  <w:footnote w:type="continuationSeparator" w:id="0">
    <w:p w:rsidR="00360EA2" w:rsidRDefault="00360EA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473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0EA2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35385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07EC0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hilip.loots@westnet.com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55A88AFF34534B56E2F7B95DF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B11D0-ECFA-4CDA-A555-9E6D467C94CE}"/>
      </w:docPartPr>
      <w:docPartBody>
        <w:p w:rsidR="00000000" w:rsidRDefault="00D0292E" w:rsidP="00D0292E">
          <w:pPr>
            <w:pStyle w:val="C6255A88AFF34534B56E2F7B95DF4E0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16300E"/>
    <w:rsid w:val="005E4563"/>
    <w:rsid w:val="006F3C79"/>
    <w:rsid w:val="007A40B7"/>
    <w:rsid w:val="009004CB"/>
    <w:rsid w:val="00980C17"/>
    <w:rsid w:val="00D0292E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92E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  <w:style w:type="paragraph" w:customStyle="1" w:styleId="C6255A88AFF34534B56E2F7B95DF4E0A">
    <w:name w:val="C6255A88AFF34534B56E2F7B95DF4E0A"/>
    <w:rsid w:val="00D02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A3F674-77C0-4E7E-B930-18B833C0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cp:lastModifiedBy>Emmylou Trombley</cp:lastModifiedBy>
  <cp:revision>3</cp:revision>
  <cp:lastPrinted>2019-09-05T03:24:00Z</cp:lastPrinted>
  <dcterms:created xsi:type="dcterms:W3CDTF">2019-09-16T00:15:00Z</dcterms:created>
  <dcterms:modified xsi:type="dcterms:W3CDTF">2019-09-16T00:21:00Z</dcterms:modified>
</cp:coreProperties>
</file>