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253"/>
        <w:gridCol w:w="1984"/>
        <w:gridCol w:w="2977"/>
      </w:tblGrid>
      <w:tr w:rsidR="00C42E88" w:rsidRPr="00C42E88" w:rsidTr="008678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1" w:type="dxa"/>
            <w:tcBorders>
              <w:bottom w:val="nil"/>
            </w:tcBorders>
            <w:noWrap/>
            <w:vAlign w:val="center"/>
            <w:hideMark/>
          </w:tcPr>
          <w:p w:rsidR="00C42E88" w:rsidRPr="00C42E88" w:rsidRDefault="00C42E88" w:rsidP="007F22EA">
            <w:pPr>
              <w:rPr>
                <w:rFonts w:ascii="Arial" w:hAnsi="Arial" w:cs="Arial"/>
                <w:sz w:val="19"/>
                <w:szCs w:val="19"/>
              </w:rPr>
            </w:pPr>
            <w:r w:rsidRPr="00C42E88">
              <w:rPr>
                <w:rFonts w:ascii="Arial" w:hAnsi="Arial" w:cs="Arial"/>
                <w:sz w:val="19"/>
                <w:szCs w:val="19"/>
              </w:rPr>
              <w:t>PIC</w:t>
            </w:r>
          </w:p>
        </w:tc>
        <w:tc>
          <w:tcPr>
            <w:tcW w:w="4253" w:type="dxa"/>
            <w:tcBorders>
              <w:bottom w:val="nil"/>
            </w:tcBorders>
            <w:noWrap/>
            <w:vAlign w:val="center"/>
            <w:hideMark/>
          </w:tcPr>
          <w:p w:rsidR="00C42E88" w:rsidRPr="00C42E88" w:rsidRDefault="00C42E88" w:rsidP="008C65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C42E88">
              <w:rPr>
                <w:rFonts w:ascii="Arial" w:hAnsi="Arial" w:cs="Arial"/>
                <w:sz w:val="19"/>
                <w:szCs w:val="19"/>
              </w:rPr>
              <w:t>Property Name / Holding</w:t>
            </w:r>
          </w:p>
        </w:tc>
        <w:tc>
          <w:tcPr>
            <w:tcW w:w="1984" w:type="dxa"/>
            <w:tcBorders>
              <w:bottom w:val="nil"/>
            </w:tcBorders>
            <w:noWrap/>
            <w:vAlign w:val="center"/>
            <w:hideMark/>
          </w:tcPr>
          <w:p w:rsidR="00C42E88" w:rsidRPr="00C42E88" w:rsidRDefault="00C42E88" w:rsidP="007F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C42E88">
              <w:rPr>
                <w:rFonts w:ascii="Arial" w:hAnsi="Arial" w:cs="Arial"/>
                <w:sz w:val="19"/>
                <w:szCs w:val="19"/>
              </w:rPr>
              <w:t>Region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C42E88" w:rsidRPr="00C42E88" w:rsidRDefault="00C42E88" w:rsidP="007F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C42E88">
              <w:rPr>
                <w:rFonts w:ascii="Arial" w:hAnsi="Arial" w:cs="Arial"/>
                <w:sz w:val="19"/>
                <w:szCs w:val="19"/>
              </w:rPr>
              <w:t>Local Government Area (LGA)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TFVR0543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2 UP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TCVR0572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2WANDAOVA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TGDG0573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3 K PARK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TEDG2735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 xml:space="preserve">3629 PLEITNER </w:t>
            </w:r>
            <w:bookmarkStart w:id="0" w:name="_GoBack"/>
            <w:bookmarkEnd w:id="0"/>
            <w:r w:rsidRPr="00867849">
              <w:rPr>
                <w:rFonts w:eastAsia="Times New Roman" w:cs="Arial"/>
                <w:color w:val="000000"/>
                <w:sz w:val="20"/>
              </w:rPr>
              <w:t>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(COX-DALY)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TKDG1485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365 ON BEES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TDDG1108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3G'S LIFESTYLE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THVR0571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4 MILE (BUFFALO HOLDING YARD ROPER RIVER)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TDDG1669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4D HOMESTEAD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TBDG1307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580 MONCK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TJDG0915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888LINKS GROUP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TEDG2671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 &amp; N ACRES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TKDG1290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AACO LIVINGSTONE BEEF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TCAS0341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AARJAY LODGE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TIDG1799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 xml:space="preserve">ABBOTT ON FRESHWATER 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TDDG2450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ABBOTT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THDG1471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ABBOTT-WIGHTMAN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TFDG1718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ABEL &amp; ADAMS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TEDG1513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ABELA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TDDG2899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ABERCROMBIE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TBDG1913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ABIRIK ACRES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TKDG1207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ACACIA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TEDG0553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ACACIA LARRAKIA COMMUNITY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TBDG0785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ACACIA PARK (SKEWES BLOCK)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THDG2212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ACACIA RD SPRINGS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THDG1519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ACACIA REINS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TCDG2571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ACTON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TCDG0963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ADAMS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TEDG2110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ADAMS ON DANIELL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TBDG2617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ADAMS ON NORTHSTAR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THDG1252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ADELAIDE RIVER BLOCK (PICKERING)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TGDG0282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ADELAIDE RIVER GRAZING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TADG0783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ADELAIDE RIVER SHOWGROUNDS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TADG0708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ADELAIDE RIVER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TBDG1227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AGIUS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TIDG1908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AGNEW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TCAS0085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AHAKEYE ALT (TI TREE)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CENTRAL DESERT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TAAS0364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AHERRENGE ALT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TDAS0191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AHL POULTRY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TIDG2417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AHQ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TDAS0001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 xml:space="preserve">AILERON 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CENTRAL DESERT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TGAS0437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AILERON BUSH CLUB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CENTRAL DESERT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TJDG1600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AINSLIE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TEVR0381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 xml:space="preserve">AIRLIE 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TJDG1213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AITKEN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TGDG1525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AJ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TKDG2306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AJ SIMPSON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TIDG1748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AKEHURST / THOMPSON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TAAS0321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ALATYEYE CLA (ALCOOTA)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CENTRAL DESERT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TADG0011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ALAWA ALT (COX RIVER)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TADG1567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ALAWA PRIMARY SCHOOL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TIDG0825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ALBA PARK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TAVR0501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ALBALEA (NTP6263)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TEDG1265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ALBERTY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TIDG2775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ALBREY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TEDG1353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ALDENHOVEN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TIDG1537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ALDENHOVEN / RIGBY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(COX-DALY)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TCDG2619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ALEXANDER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TFBT0001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ALEXANDRIA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TIAS0369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BUILDING TRUST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TAAS0655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 ANGLICAN RECTORY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TGAS0541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 ANIMAL SHELTER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TAAS0604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 TELEGRAPH STATION HISTORICAL RESERVE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TIAS0342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 VETERINARY HOSPITAL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TIAS0430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VETERINARY CENTRE (NTVS)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TEAS0003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ALKWERT ALT (ALCOOTA)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CENTRAL DESERT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TCAS0093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ALKWERT ALT (WAITE RIVER)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CENTRAL DESERT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TGDG1883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ALL PETS VETERINARY HOSPITAL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TKAS0004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ALLAMBI / TODD RIVER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MACDONNELL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TGDG1517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ALLAN / HOLLIDAY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TGDG0485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ALLANS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THDG1025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ALLEN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TDDG2741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ALLEN FLOCK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TKDG2672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ALLEY FAMILY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TKDG2031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ALLEY ON RADFORD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TEDG2719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ALLISON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TEAS0505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ALPHA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TABT0002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ALROY DOWNS / DALMORE DOWNS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TJDG0763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ALTOPEA (NTP3087)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TIDG1553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ALUMOR LODGE / DEVERAUX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TKDG1039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ALVERLY DOWNS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TKDG2760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ALVES FLOCK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TBDG0558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AMALTHEA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TJVR0057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AMANBIDJI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TJDG2435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AMAROO AT HUMPTY DOO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THDG1332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AMARROO AT EVA VALLEY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TFAS0005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 xml:space="preserve">AMBALINDUM / NUMERY 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CENTRAL DESERT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THDG2933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AMERY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TGAS0007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AMMAROO/ARAPUNYA/DERRY &amp; OLD MACDONALD DWN/DNEIPER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TBAS0358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AMOONGUNA ALT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MACDONNELL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TGBT0003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AMUNGEE MUNGEE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TAAS0356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ANATYE ALT (WALPEYANGKERE)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CENTRAL DESERT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TBDG2529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ANDERSON / VECCHIO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TGAS0189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ANDERSON / WHITE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TCDG3013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ANDERSON AT FINNISS VALLEY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TCDG1595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ANDERSON AT STAPLETON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TJDG2005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ANDERSON ON WYATT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TIDG1422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ANDERSON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TIVR0223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ANDERSONS RURAL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TIDG2695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ANDERSSON ON BANKER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TGDG2106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ANDREASEN / HARTMANN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TJDG1133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ANDREOU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TDVR0793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ANDREW &amp; ALISONS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TGDG1373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ANDREW / SMITHWICK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TDDG1319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ANDREWS AT DUNDEE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(COX-DALY)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TGDG1509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ANDREWS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TIDG1182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ANDREWS ROAD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THAS0092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ANGARAPA ALT (UTOPIA)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TCAS0130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ANGAS DOWNS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MACDONNELL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TFDG0563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ANGEL DOWNS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TIVR0549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ANGEL HOMESTEAD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TEDG2073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ANGEL ON GOODE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THDG0567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ANGUS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TCVR0708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ANIMALIA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TKDG0001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ANNABURROO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TKDG1012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ANNAS FUNNY LITTLE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THDG2415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ANNEAR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THDG2407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ANNEAR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TFDG1179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ANNIE RIVER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(COX-DALY)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TJAS0010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ANNINGIE / CONISTON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CENTRAL DESERT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TFDG0846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ANNS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TBBT0004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 xml:space="preserve">ANTHONY LAGOON 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TIDG2249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ANTLEY / JONES ON WANDIE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TEDG1492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ANULA PRIMARY &amp; PRESCHOOL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TABT0029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ANURRETE ALT (CANTEEN CREEK)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TABT0133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ANURRETE ALT WEST (HATCHES CREEK)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TJDG0835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AOTEAROA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TDDG1079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APPLEGATE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TDDG0519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ARDLUSSA (SEC 184 185 186 H/PLAYFORD)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TEDG1409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ARENTZ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TJAS0045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ARLETHERE ALT (LOVES CREEK)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MACDONNELL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TFAS0419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ARMISTEAD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TGDG2325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ARMITAGE HOUSE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TCDG0947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ARMSTRONG / KELLY / LAWTON FAMILY TRUSTS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TCDG2328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ARMSTRONG / WAKEFIELD-LEE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TAVR0384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ARNEYS RANCH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TDDG0252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ARNHEM LAND ALT (ANNIE CREEK)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EAST ARNHEM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TBDG0734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ARNHEM LAND ALT (BAGETTI HOMELANDS AREA)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TCDG0250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ARNHEM LAND ALT (BULMAN BUSH)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TJDG0640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ARNHEM LAND ALT (CALEDON)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EAST ARNHEM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TFDG0395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ARNHEM LAND ALT (GAPUWIYAK)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EAST ARNHEM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TADG0396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ARNHEM LAND ALT (GOVE/NHULUNBUY)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EAST ARNHEM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TEDG0692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ARNHEM LAND ALT (GUNBALANYA MEATWORKS)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WEST ARNHEM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THDG0110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ARNHEM LAND ALT (GUNBALANYA)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WEST ARNHEM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TADG0302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ARNHEM LAND ALT (JIM JIM)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WEST ARNHEM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TCDG0701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ARNHEM LAND ALT (KOOLATONG)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EAST ARNHEM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THDG0348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ARNHEM LAND ALT (MANINGRIDA ESCARPMENT)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WEST ARNHEM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TADG0329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ARNHEM LAND ALT (MANINGRIDA NORTH)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WEST ARNHEM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TEDG0705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ARNHEM LAND ALT (MANN RIVER)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WEST ARNHEM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TJDG0253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ARNHEM LAND ALT (MEAGKINJ VALLEY)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WEST ARNHEM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THDG0102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ARNHEM LAND ALT (MILINGIMBI)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EAST ARNHEM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TEDG0254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ARNHEM LAND ALT (MT BORRADAILE)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WEST ARNHEM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TADG0388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ARNHEM LAND ALT (MURGENELLA)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WEST ARNHEM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TGDG0645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ARNHEM LAND ALT (MURWANGI NORTH)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EAST ARNHEM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TKDG0298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ARNHEM LAND ALT (MURWANGI)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EAST ARNHEM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TKDG0255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ARNHEM LAND ALT (NARBALEK)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WEST ARNHEM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TEDG0203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ARNHEM LAND ALT (NGUKURR)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TDDG0164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ARNHEM LAND ALT (NUMBULWAR)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EAST ARNHEM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TKDG0394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ARNHEM LAND ALT (NW ARNHEM ESCARPMENT)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WEST ARNHEM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TGDG0039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ARNHEM LAND ALT (SNOWDROP)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TKDG0693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ARNHEM LAND ALT (WALKER)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TIDG2505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ARNHEM LAND ALT (WARRUWI SOUTH GOULBURN ISLAND)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WEST ARNHEM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TDDG0076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ARNHEM LAND ISLANDS (CROKER ISLAND)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WEST ARNHEM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TGDG0389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ARNHEM LAND ISLANDS (ELCHO ISLAND)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EAST ARNHEM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TDDG1896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ARNOTT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TGDG2130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ARNOTT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TAVR0800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AROONA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TEDG2727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ASANUMA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TBDG2270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ASCMD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TADG1735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ASHFORD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TBDG1403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ASHLEY / NAPIER HOUSEHOLD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TAAS0794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ATITJERE LAND (HARTS RANGE COMMUNITY)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CENTRAL DESERT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TCAS0042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ATK HOLDINGS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TADG2375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ATKINS FAMILY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TCDG2002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ATKINS FAMILY TRUST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TAAS0014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ATNETYE ALT (ATULA)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CENTRAL DESERT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TAAS0460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ATNETYE ALT (BATTON HILL)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CENTRAL DESERT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TADG2025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AUGUSTA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TEAS0126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AULD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TGDG2093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AULD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TFDG1048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AUSTRALIAN INTERNATIONAL ISLAMIC COLLEGE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TBVR0001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AUVERGNE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TCVR0177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AVAGO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TFVR0295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AVENELL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TKDG1370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AVEY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TCBT0006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AVON DOWNS / AUSTRAL DOWNS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TBBT0127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AVON DOWNS POLICE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TABT0440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AVON DOWNS SOUTH (EU CREDITED PIC)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THDG2802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AWILLAWAY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TDAS0108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AZRI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THDG0815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 &amp; K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TEVR0277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 &amp; R DAWSON FARMS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TEDG1396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 CROCS AUSTRALIA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TABT0475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BACONS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THAS0076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BACONS RESIDENCE 2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TJAS0221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BAIL / FIDLER / THORP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TKDG1442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BAINBRIDGE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TKDG1338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BAIRD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TEDG2436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BAJANIA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TIDG1254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BAKER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TKDG2453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BAKER OF HERBERT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TADG1436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BAKER STREET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TFDG0002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BALBIRINI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TDDG2354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BALDOCK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TADG2623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BALDWIN HOUSE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TDAS0466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BALL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TCDG1069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BALLANTRAE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TKDG1901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BALLANTYNE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TKDG1469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BALLANTYNE FARM (HOWARD SPRINGS)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THDG1244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BALLANTYNE FARM (VIRGINIA)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TEVR0015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BALLONGILLY FARMS (MARKS BLOCK)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TBDG0064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BALLONGILLY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TADG2682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BALLY VAUGHAN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TDDG1423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BAMPHSTY'S REST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TADG1647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BAMYILI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TBDG0726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BAN BAN SPRINGS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TFDG2323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BAN ON NORTHSTAR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TGDG2958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BANDICOOT DOWNS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TDVR0224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BANJO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TADG1057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BANJOS BLOCK (KNUCKEY LAGOON)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TABT0344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BANKA BANKA WEST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TFDG1101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BANKS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TGDG1381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BANKS ON ABRUS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TCDG1552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BANKS ON NARJIC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TEDG1070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BANUMBIRR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TBDG2027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BANYAN TREE LODGE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TFVR0308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BARAKA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TCDG1392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BARBER / PARRY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TKDG0327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 HUT INN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THDG1404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BARKER ON WYATT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TADG0820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BARKERS FARM (HERBERT)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TDDG1298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BARKERS FARM (MANTON)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TBBT0346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 VET PRACTICE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TCDG2037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BARLEE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TCBT0081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BARLKY HOMESTEAD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TFDG1953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BARNARD ON DOXAS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TKDG2648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BARNES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TEAS0396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BARNS / PASSMORE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TIDG1203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BARNZYS RETREAT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TKDG2234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BARR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TJDG1117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BARRAKOOKA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TFDG0870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BARRAMANG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TIDG1609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BARRETT ON BRONZEWING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TADG3167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BARRETT ON KOSTKA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THDG1906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BARRETT ON MARJERRISON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TGVR0078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BARRITTS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TJDG2478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BARROZ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TJDG2793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BARRY FLATS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TAVR0296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BARTLETT FARM (NTP2756)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TFDG2163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BARTLETT ON RINGWOOD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TJAS0280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BARTLETT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TADG1997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BARTLETT/CHAPMAN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TGDG2288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BARTON-ANCLIFFE ON OPILIA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TADG2172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BASCOMBE HOLDINGS ON KLAUS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TIDG2142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BATCHELOR BUTTERFLY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TDDG1650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BATCHELOR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TKDG1872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BATCHELOR POLICE COMPLEX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TFDG0889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BATCHELOR TREE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TDDG1255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BATE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TFVR0607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BATTES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TBBT0311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BATTLE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TGAS0461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BATTON DOWNS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TGDG3029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BATTYE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TIDG1027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BATTYE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TEDG0238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BAUHINIA DOWNS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TCDG1640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BAUMAN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TKDG1784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BAYARD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TDVR0232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BAYLIS (NTP6492)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TJDG2195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BAYRAM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TIDG1000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BC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TGVR0334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BEAMENT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TBVR0474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BEANSVILLE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TBAS0497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BEAR BEAR PARK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TDDG1853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BEARS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TAVR0464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BEASLEY CREEK (NTP5001)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TCDG1173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BEASY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TEDG0836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BEATRICE BUFFALO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THDG0065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BEATRICE HILL RESEARCH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TBDG1606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BEATRICE HILL VOLUNTEER BUSHFIRE BRIGADE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TJDG1651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BEAZLEY ON COX PENINSULA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TKDG1661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BECKER / FITZSIMMONS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TKDG1020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 xml:space="preserve">BECKYRA 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TEDG1812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BEDGGOOD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TIDG2898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BEDGGOODS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TEDG2743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BEE BOX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TAAS0487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BEEFWOOD PARK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TEDG2778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BEEHIVES ON GREENWOOD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TIDG2214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BEEHIVES ON MUIR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TIAS0326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BEEHIVES ON VALLEY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TADG3140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BEES CREEK HONEY BEEHIVES (ALPHATONIA RD)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TGDG3002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BEES CREEK HONEY BEEHIVES (EWART RD)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TEDG1273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BEISIEGEL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THDG2335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BEISSEL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TFVR0324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BELFAST ON MAHONY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TEVR0373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BELHAVEN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THDG1586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BELKER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TFDG1160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BELL AGISTMENTS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TGDG2835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BELONGDAMICK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TEDG1919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BELZBENTLEY MANOR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TDDG2442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BENDER ON HOLLAND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TGDG2229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BENESHA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TCDG2117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BENGER ON MCCAW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TJBT0009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BENMARA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TGDG2114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BENN HOUSEHOLD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TDDG1378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BENNETT / SHEEHY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TEVR0541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BENNETT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TIVR0792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BENNETT BLOCK ON COLLINS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TGDG2931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BENS BACKYARD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TBVR0562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BENT PICKET PLAINS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TJAS0387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BERMINGHAM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TADG2893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BERMUDA VALLEY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TKDG1725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BERNARD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TADG1364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BERNEIL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TADG0361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BERNO BROS NO 1 (ANNABURROO)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TCDG0525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BERNO BROS NO 2 (MCMINNS LAGOON)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TEDG0086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BERRIMAH EXPORT YARDS (PREV DEY)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TCDG0066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BERRIMAH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NORTHERN TERRITORY RATES ACT (PRESCRIBED AREA A)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TBDG1243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BERRIMAH HORSE STABLES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TCDG1501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BERRY SPRINGS PRIMARY SCHOOL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TCDG2125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BERRY SPRINGS TAVERN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TJVR0479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 xml:space="preserve">BERTO ON EMUNGALAN 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THDG0655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BESWICK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TEDG2401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BEVAN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TADG1145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BICKFORD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TADG2842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BIDDULPH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TKDG0028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BIDWILLI (NTP3625)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THDG1041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BIG G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TEDG0457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BIG RIVER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TEDG1054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BIGATHANDOWNS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TCVR0628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 xml:space="preserve">BIGWATER 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TBDG0590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BIMBIMBIE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TADG0644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BING BONG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TBVR0650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BINGUNADOO (NTPS 2321 &amp; 2322)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TFVR0658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BINKS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TJAS0184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BIRD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TFAS0128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BIRDS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TCDG0074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BIRDUM CREEK (NORTH)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TDVR0654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BIRRIMGILLY (NTP4888)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TCVR0003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BIRRINDUDU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TADG3036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BISCOE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TEDG1687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BISHOP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TAAS0583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BISSON / BACKHOUSE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TADG2551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BLACK KITE TRUST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TFDG3043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BLACK ON MONCK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THDG1930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BLACKADDER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TIDG0702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BLACKBULL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TDDG1589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BLACKHAM-DAVISON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TEDG1425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BLACKMORE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TKDG2269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BLACKMORE RIVER AGRICULTURE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TGDG2034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BLACKS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THDG0364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BLACKWATER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TDVR0697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BLACKWATTLE CREEK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TCDG1691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BLAIR FAMILY TRUST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TEAS0388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BLAKE / FERGUSON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TDDG2776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BLAKE / MULLER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TBDG3185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BLAKE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TJVR0508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BLAKENEY / WOOLLEY ON CUMMINGS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THDG2570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BLAKENEY AT FINNISS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THDG2503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BLAKENEY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TAAS0276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BLANCHEWATER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TAAS0284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BLATHERSKITE PARK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TADG2164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BLAYVANRA WILDERNESS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TADG3159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BLENKINSHIP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TFDG0838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BLEWIT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TFDG2729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BLOKLAND ON STRANGWAYS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TAVR0536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BLONGAME (NTP2363)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TIDG0331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BLOODWOOD DOWNS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TCAS0325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BLOODWOOD RIDGE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TIAS0350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BLOOMFIELD ON CHATEAU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TDDG1327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BLUE LILY EQUESTRIAN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TFBT0060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BLUEBUSH (KARLANTIJPA NORTH ALT)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TKDG0773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BLUEWING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TJDG1520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BOARD / CAYLEY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TADG1639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BODY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THDG2087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BOE'S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TCDG1894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BOENCKE / BUCKLER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TAAS0313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BOHNING YARDS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MACDONNELL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TEDG0748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BONALBO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TEDG2161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BONAVITA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TCDG2600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BOND / ROUGHAN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TGAS0015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BOND SPRINGS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MACDONNELL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TCVR0273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BONDI CREEK (NTP2312)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TAVR0309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BONDI SPRINGS (NTP2358)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TDVR0734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BONDIDOON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TIDG1625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BONNELL ON HENNING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THVR0264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BONNIE VIEW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THDG0006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BONROOK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TBDG1956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BONSON ON MCGILL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TFDG0571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BOOGS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TAVR0237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BOON FARM (NTP5622)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TDDG2098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BOON ON TRIPPE NORTH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TABT0213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BORROLOOLA RODEO GROUNDS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TJDG1184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BOSANAC FARM NT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TGDG1998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BOURCHIER / NOBLE ON NOTTAGE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TDDG2186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BOVINE RETREAT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THDG2191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BOWDEN / MCLEAN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TJDG2291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BOWEN / HAYES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TEDG2479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BOWLAND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TDAS0415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BOWMAN / MCGAURAN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TADG2455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BOWMAN ON KEILEY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TEDG0860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BOWMANS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(COX-DALY)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TEVR0613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BOYD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TGDG3096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BOYD'S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TIDG1633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BOYTON ON PIONEER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TGAS0111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BR &amp; JS MOORE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THVR0619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BRACEY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TAVR0771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BRACKMAY FARMS (NTP3214)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TBDG1454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BRADBURY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TBDG2019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BRADBURY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TDDG0826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BRADFORD BLOCK (NTP4564)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TKDG1709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BRADLEY / WAKE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TDDG1220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BRADLEY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TEDG1871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BRADSHAW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THVR0344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BRADSHAW FIELD TRAINING AREA (BFTA)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TADG0855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BRAHMINY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TBDG2940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BRAILSFORD / COLE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TADG0599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BRAMBAH PARK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TFDG1187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BRANBRI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TJDG1635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BRANDIS / HETHERINGTON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TGVR0289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BRANSON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TDDG1730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BRANSON BLOCK (ACACIA HILLS)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TFVR0578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BRAUN / HARRIS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TIDG2257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BREE'S BEEHIVE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TDDG1204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BREED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TEDG2663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BREEDYBUNCH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TKDG2402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BREEN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TFDG2841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BREEN ON BRIDGEMARY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TBDG1366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BRELSFORD-SMITH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TBDG1665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BREMNERS RUN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TEDG2639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BRETHERTON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THDG1201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BRETT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TEVR0605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BRETTEN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TDAS0343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BREWER FAMILY HOLDINGS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MACDONNELL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THVR0379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BRIAN AND JO'S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TFDG1881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BRICE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TDDG1300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BRIDGE CREEK EXPORT DEPOT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TIDG0876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BRIDGEFORD DOWNS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TCDG2774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BRIDGEMARY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TEVR0664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BRIGHT FIELD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TCVR0740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BRIGHTS BLOCK (NTP2748)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TKDG1055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BRIMSON / LEONARD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TFDG2737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BRINK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TEDG1855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BRINK ON SOLOMON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TIDG0024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BRISKYS RUN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TKAS0354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BRITTAIN ON GREATOREX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TIDG2820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BROADBENT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TADG0919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BROADLEY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TGDG0637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BROADMERE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TADG2690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BRODIE ON THOMAS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TFDG0758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BROOK VALE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TGDG1971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BROOKER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TADG2906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BROOKING-PETELO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TFVR0455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BROOKS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TDVR0312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BROSNAN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TGAS0517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BROWN ON BULLEN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TFDG2593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BROWN ON MILTON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TADG2148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BROWN ON PIONEER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TGDG1680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BROWNSHD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THDG2896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 xml:space="preserve">BRUCE ON GOODE 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TDBT0120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BRUNCHILLY (SPINIFEX PDK) (NON EU)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TABT0010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BRUNCHILLY / BANKA BANKA EAST (EU CREDITED PIC)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TKBT0115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BRUNETTE DOWNS (EU CREDITED PIC)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TIBT0111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BRUNETTE DOWNS (NON EU)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TIDG2572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BRUTSCH / RODEGHIERO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TCDG2491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BRYETT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TBAS0569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BS TRUST / FOSTER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TGVR0393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BTQ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TABT0301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BUCHANAN DOWNS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TCVR0396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BUCKLEY BLOCK (NTP2567)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TKDG2023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BUCKMAN ON PATTERSON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TCDG1632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BUCKS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TJDG2240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BUFFALO SPRINGS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TKDG2066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BUFFALOO DOWNS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TGDG1066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BUGDEN / CROSS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TBDG1200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BUGG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THDG2909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BUGG ON MOCATTO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TFDG1013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BUGG PLAINS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TDVR0005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BULLO RIVER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TGDG1074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BULLOCK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TEDG0318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BULMER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TKDG2840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BUMBLE FIELDS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TKVR0040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BUNDA / KIRKIMBIE STATIONS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TBVR0781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BUNDALEER (FLORINA RD)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TDDG1933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BUNDALEER (MARRAKAI)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TKDG1645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BUNNEY / WAKEHAM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TEDG1337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BUNYIN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TCVR0548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BUNYIP VALLEY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TGDG1090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 xml:space="preserve">BURGDORF BLOCK 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TBDG1075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BURGDORF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TEAS0492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BURGEMEISTER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TCDG2539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BURGEMEISTER AT WEDDELL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TADG1778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BURGESS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TDVR0275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BURKE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TJVR0516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BURKE ON CUMMINGS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TGDG2237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BURNETT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TADG2922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BURNS CATTLE &amp; CO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TKAS0186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BURNT SUNSET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TFDG1515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BURREL CREEK DOWNS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THDG1068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BURT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TDDG2231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BURTON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TBBT0215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BURUDU ALT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TJVR0284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BUSH PADDOCK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THAS0500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BUSHMOB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TAAS0620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BUSHMOB ON HEATH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TBAS0016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BUSHY PARK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CENTRAL DESERT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TCDG0824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BUSTEDASS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TEAS0433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BUTCHER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TDDG2514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BUTCHERS REST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TCDG2643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BUTT ON PARAKEET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TKDG1928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BUTTERWORTH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TGVR0537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BUZZO ON LYA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TAAS0591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BYERS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TBDG2481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BYERS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TCDG2811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BYRNES / JOHNSTON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TEAS0409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BYRNES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TIAS0414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 xml:space="preserve">CAAAPU ABORIGINAL CORPORATION 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TDVR0371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CABBA PARK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TKDG1573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CAFFERY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TIDG1756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CAIN / BOCK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TAAS0663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CAIRNS BEEHIVE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TEDG1716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CAIRNS ON COLLARD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TBDG2553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CALDWELL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TDBT0286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CALVERT HILLS / WOLLOGORANG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TCAS0421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CAMELIN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TBAS0462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CAMELTOURSNT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MACDONNELL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TIDG2273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CAMERON ON CHINNER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TABT0387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CAMERON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TBVR0060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CAMFIELD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TKDG2138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CAMILLERI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TFDG0969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CAMP BILLABONG PASTORAL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TCDG1018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CAMP CHAOS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TJDG0261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CAMP CREEK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TJDG0878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CAMPBELL FAMILY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TIVR0258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CAMPBELL YOUNG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TJVR0348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CAMPBELL-DANNATT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TFDG2788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CANBY TIMBER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TIDG1289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CANN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TFVR0666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CAPELLA GRT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TBAS0331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CAPPARIS PARK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THDG0997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CAPPOCOPIA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THDG1340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CAPSTICK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TBDG0072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CARBEEN PARK STATION (EXPORT)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TADG2412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CARDNO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TBDG2692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CAREW / BROOKHOUSE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TBDG3118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CAREW ON GREENHIDE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TKDG1805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CARGAMAN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TKDG1530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 xml:space="preserve">CARLTON / STEVENSON 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TFDG0061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CARMOR PLAINS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TBBT0012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CARPENTARIA DOWNS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TEDG1636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 xml:space="preserve">CARPENTER / TOWAN 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THDG2546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CARROLL ON CYPRESS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TDDG2864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CARSON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TFDG1398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CARTER / LAWRENCE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THDG2685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CARTER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TEDG2225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CARTWRIGHT ON KORO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TDDG1386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CASA DE MYBURGH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TBDG1104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CASEY / WILSON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TAVR0691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CASKA PARK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TDAS0255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CASSIDY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TIDG2396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CASSIES DRIFT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TEDG0967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CASTLE AT MARRAKAI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TADG1903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CASTLE BLACK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TDDG2397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CATHERALL HOME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TFDG2438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CATHY'S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TKDG1258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CAVANAGH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THVR0061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CAVANAGH ON COLLINS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TJDG0106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CAVE CREEK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TIDG0518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CAVENAGH DOWNS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TKDG2824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CAWDREY STABLES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THDG2132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CAWOOD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TJDG2638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CAYOUN HOLDINGS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TCDG0680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CEDAR PARK EXPORT YARDS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TGAS0445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CENTRALIAN MIDDLE SCHOOL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TBDG0320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CERES DOWNS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TCDG2029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CHAD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TGDG2157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CHALKER ON BUNDEY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TEDG0940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CHALLEN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TDVR0646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CHALLIS BLOCK (NTP5930)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TEAS0249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CHALMERS FLOCK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TBAS0366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CHAMBERS AT RAGONESI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TIDG0841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CHAMPS HAVEN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TAVR0739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CHANEL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TIDG2337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CHARALAMPIS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TFDG2833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CHARLESWORTH - CANNING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TEDG1564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CHARLIE'S PRIDE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TFDG3123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CHARLS / JOHN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TJDG2785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CHATTERTON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TEDG2065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CHE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TDDG2215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CHEEKY FARMS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TDDG0746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CHEENEY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TJAS0360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CHEETHAM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TFDG0731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CHESTERS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(COX-DALY)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TJDG1811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CHESWORTH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TDVR0507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CHEYENNE STUD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TJDG1539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CHIEF PONDEROSA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TGDG1824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CHIGOVA ON TRIPPE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TGDG1760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CHIN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TGDG3053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CHINS RESIDENCE / TRELOAR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TIDG2329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CHIPPENDALE SPRINGS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TBAS0382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CHISHOLM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TBDG2473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CHRISTOFIS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TAAS0786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CHUN-LINN ON LILLECRAPP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TCDG0939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CITRUS SPRINGS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TCBT0065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CIVITARESE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TCVR0599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CLAMPITTS RANCH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TADG0070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CLARAVALE STATION (BUFFALO)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TDDG0009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CLARAVALE STATION (CLARAVALE)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TFVR0375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CLARE / MEEK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THDG0073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CLARENCE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TJDG1643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CLARK / GARCIA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TADG2092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CLARK / JOHNS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TADG1356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CLARK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TGDG1541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CLARK ON ABRUS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TBDG2043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CLARK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THDG1009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CLARKE / SOMMERVILLE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TBDG1577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CLARKE ON ROAD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TDDG0914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CLARKES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TEDG1388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CLARRIS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TEVR0584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CLARRIS STOCK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TCDG1798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CLAYDON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TFDG1291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CLAYTON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TGDG1007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CLAYTON FAMILY TRUST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TGDG0960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CLEARWATERS (NTP5097)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TGVR0668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CLEARY ON HALL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TCDG2301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CLEARY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TIAS0174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CLEGHORN / KUDRENKO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TEDG2700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CLIFFORD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THDG1594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CLIFTON ON BASTIN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TBDG1585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CLOHESY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TFDG2673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CLUGSTON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TFDG0918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COASTAL PLAINS RESEARCH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TADG2885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COBBIN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TADG0038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COBOURG PENINSULA SANCTUARY LAND TRUST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WEST ARNHEM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TIAS0457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COCKING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TJDG0739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COES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TGDG1103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COGILL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TBDG2035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COLBERT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TADG2383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COLEMAN / WHITEHEAD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TCDG2088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COLEMAN FAMILY TRUST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TEDG1927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COLEMAN ON ARNHEM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TCDG1720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COLEMAN ON GALBRAITH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TBDG0937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COLEMANS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TBDG2780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COLEMANS CAMPFIRE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TFDG0926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COLLEY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TIDG2425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COLLIE / JOYCE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TFDG2366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COLLINS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TJDG2427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COLLIS ON KENTISH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TFDG0774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COLLIWOBBLE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TGDG1269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COLMAN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TEAS0425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COLOMBET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TBDG1251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COLTON PARK STABLING &amp; AGISTMENT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TFDG0520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COMAN / DEAN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TDVR0451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COMET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TGDG1621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COMPAIN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TIDG2409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COMPLETE DIESEL SERVICES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TGDG1453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CONNAUGHTON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TABT0395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CONNELLS LAGOON (MITTIEBAH ALT)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TCDG0752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CONNELLY FARM (NOONAMAH)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TFVR0674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CONNOR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TADG1858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CONSIDINE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TDDG2434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CONWAY / BRADY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TAVR0480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CONWAY COUNTRY CORP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TAVR0579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COODARDIE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TFDG2307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COOK / BARTHOLDT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THDG1463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COOK / DEBNEY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TCAS0384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COOK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TJDG2830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COOK ON KENNEDY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TBAS0649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COOKS BLOCK ON CHATEAU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TKDG2285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COOLALINGA TOURIST PARK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TKAS0338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 xml:space="preserve">COOLIBABES CHOOKS 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TAVR0587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COOLIBAH CROCODILE PARK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TAVR0165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COOLIBAH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TGDG2202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COOLKICKERY STABLES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TDDG2645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COOLWELL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TGDG1576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 EXPORT DEPOT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TIDG0075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THDG2829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COONAN / SHORT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TEDG2532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COOPER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WAGAIT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TGDG1568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COOPER COUNTRY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TCDG2280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COOTE / GARNER-HUMPHRIES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TIDG1828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COPELAND HEIGHT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TCAS0456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COPLAND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TGDG0813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CORILJACOT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TFDG2665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CORK FAMILY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TEDG1740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CORMACK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TJDG2064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CORNELL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THDG2722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CORNUCOPIA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TGDG2659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CORPUS ON BROOKING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TBDG1032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CORROBOREE PARK TAVERN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TAVR0317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COSTELLO YARD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THDG2298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COTTLE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TDDG2274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COTTON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TBDG2967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COULSON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TDAS0538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COULTON / BULL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TCDG1050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COURT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TKDG0810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COURTNEY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TFDG2817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COURTS BEEHIVES ON MANTON VALLEY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TAVR0325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COW CREEK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TABT0184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COW LAGOON (NTP4630)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TDDG2055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COWAN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TADG2260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COX ON SPENCER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TGDG3088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COYOLA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TJAS0168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CRABTREE'S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TEAS0484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CRACK / NEVE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TAVR0456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CRAIGBANK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TBDG1614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CRANE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TCDG2408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CRAW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TFVR0535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CRD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TCDG2512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CRISP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TADG1559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CROCODYLUS PARK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TJDG2726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CROFTS / MATHERS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TADG1380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CROOKED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THDG2810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CROPLEY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THDG2511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CROSBIE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TKDG2429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CROSBY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TFDG1494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CROSS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TDDG1909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CROSS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TADG1719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CROSSWELLS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THDG2482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CROWE / SLAVIN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TBDG2801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CROWE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TBDG1702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CROWLEY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TAAS0647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CROWLEY ON GEE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TJDG2371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CROXFORD / NORSWORTHY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TGDG2456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CRUICKSHANK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TEDG2866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CUNNAH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TEDG1572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CUNNINGHAM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TCDG1958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CUNNINGTON / GRAHAM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TADG1292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CUNNINGTON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TCVR0521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CURLE LODGE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TBVR0263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CURLEW (NTP5234)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TDDG1474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CURLEW CORNER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TDDG2012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CURRINGTON ON CAVALCADE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TCDG1325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CURRY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TEVR0488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CURTAIN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TIAS0019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CURTIN SPRINGS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MACDONNELL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TDDG1714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CURTIS ON ACACIA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TADG2316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CURTIS ON KOOKABURRA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TADG1604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CUTTER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TIVR0506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DAGURAGU ALT (BERTA WARTA - GL JACT PASTORAL)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TFVR0113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DAGURAGU ALT (MCDONALDS YARDS - GL JACT PASTORAL)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TJVR0030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DAGURAGU ALT (NTH PADDOCKS - GL WINDBOX)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TAVR0034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DAGURAGU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TBDG0865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DAHLITZ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TBDG2211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DAKIN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THDG2263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DAKIS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TBDG1438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DALY RIVER WILDLIFE &amp; ADVENTURE LODGE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TCVR0484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DALY WATERS HI-WAY INN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TIVR0645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DALY WATERS WAYSIDE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TADG2404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DANBY / BOOTHBY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TIVR0522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DANIEL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THVR0491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DANIELS MANOR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TGDG2691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DANKEL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TABT0125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DARCY GRAZING AREA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TKDG2752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DARWENT DOWNS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TCDG0859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 CROCODILE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TADG2930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 HORSE AND PONY CLUB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TKDG1127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 xml:space="preserve">DARWIN LARGE ANIMAL MOBILE VET 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TGDG1891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 MY VET SERVICE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TCDG0496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 RIVER PRECINCT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TEDG0537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 SHOWGROUNDS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THDG1607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 VETERINARY HOSPITAL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TJDG1707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DAUTH ON STUCKEY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TJDG2232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DAVE AND CINDYS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TEAS0345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DAVENPORT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TGDG2499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DAVENPORT ON LEONINO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TADG1014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DAVESON DOWNS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TADG2113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DAVEY / SCOTT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THDG1105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DAVEY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TKDG2859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DAVEY HOUSE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TGVR0350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DAVID / CHADWICK ON CUMMINGS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TKDG1389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DAVID ON BENSON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TIDG1369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DAVIDGE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TDDG2573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DAVIDSON / GREY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TGVR0457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DAVIDSON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TJDG0982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DAVIDSON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TEDG0385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DAVIES BLOCK (VIRGINIA)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TGDG1840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DAVIES FAMILY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TIAS0422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DAVIES ON CROTALARIA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TIDG2812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DAVIES ON PHEASANT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TFDG2278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DAVIS / RIHI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TADG1233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DAVIS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TKDG1450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DAW / FRUEAN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TEDG2698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DAWES ON MIRA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THDG2386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DAWSON / DEKKER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TDDG2338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DAWSON / FOX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TKDG0685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DAWSON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TGVR0270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DAY BREAK HELICOPTERS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TGVR0633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DAY ON BRADSHAW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TKDG2322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DAYS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TGAS0234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DE GRAAFF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THAS0535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 xml:space="preserve">DE LASTIC / GLEGG RESIDENCE 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TFDG3094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DE SOUZA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THVR0547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DE WITH BLOCK (HALL RD)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TFVR0260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DE WITH BLOCK (TOKMAKOFF RD)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TBVR0386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DE-KONINGS (NTP2296)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TCDG1237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DEAN BLOCK (NOONAMAH)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THVR0520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DEANS ON GORGE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TBDG1868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DEARMAN ON RIDLEY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THDG1295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DEATH ADDER DOWNS (BYNOE)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(COX-DALY)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TDDG0869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DEATH ADDER SPRINGS (STAPLETON)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TJDG1053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DEBDERMAR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TDVR0304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DEEP CREEK (NTP3432)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TKAS0020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DEEPWELL / OWEN SPRINGS (EAST) / MARYVALE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MACDONNELL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TDDG2549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DEGOUMOIS / DUFFEY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TFAS0451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DEHNE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TEDG2831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DEHNE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TFVR0092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DELAMERE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THVR0600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DELAMERE AIR WEAPONS RANGE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TBAS0438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DELGIACCO LAND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TCDG2723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DELL / PIERCY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TJDG2339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DELMAS / CICLET ON LOCKERLEY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TAAS0022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DELNY / DELMORE DOWNS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CENTRAL DESERT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TEDG1062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DELVENDIEP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TBDG2748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 xml:space="preserve">DEMPSEY BLOCK 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TBDG2844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DEMPSEY ON MILLAR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TFDG2470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DEMPSEY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TADG1743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DENDLE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TBDG3054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DENFORD DOWNS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TEDG1038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DENMAR DOWNS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TGDG1234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DENNIS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TFDG3115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DENNIS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TJAS0133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DESERT OAKES VETERINARY CLINIC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TEDG0916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DESERT ROSE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TBAS0550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DESERT SPRINGS FARM (ALI CURUNG)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TADG0564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DESERT SUNRISE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TGDG3045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DESPOTIS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TEDG1230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DESPOTIS MANGO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TIVR0418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DESREAUX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TGDG2210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DEVERAUX ON SETOSA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TDDG1407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DEVERAUX PLACE (COCONUT GROVE)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TGDG1787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DEVON DOWNS 2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TJDG1694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DEWAR ON TUEY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TJAS0408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DIGBY ESTATE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TFAS0056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DIGBY ESTATE ON PARAKEELYA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TGDG1322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DIGGENS / NAYLOR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TBDG0996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DIGGERS HILL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TFVR0519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DILLINYA ALT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TGVR0553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DINGLE DOWNS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TGVR0561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DINGO CREEK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TDDG0789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DINGO FLATS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TIDG0956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DINGO SPRINGS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TEDG2612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DISCOVER TRUST (BEES CREEK)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TBDG1569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DISCOVER TRUST (KNUCKEY LAGOON)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TCVR0652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DIXIE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TFVR0682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DIXON BEEHIVE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TGDG2974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DIXON ON ORCHARD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TCDG2694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DIXON ON SANDPIPER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TCDG2758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DIXON ON WANDERRIE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THDG2538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DJUDAIN GRAZING AREA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WEST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TCDG0779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DJUKBINJ RESERVE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TFDG2251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DJUMADI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TEDG2321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DO / TRAN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TEDG0801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DO LITTLE DOWNS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TGDG2421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DOBBE / KJAERGAARD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TEVR0648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DOBSON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TFDG0854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DODDS ENTERPRISE TRUST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TIDG2871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DODDS ON RIDLEY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TBDG1542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DODDS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TBVR0351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DODGEYS RUN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TEDG1011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DODJI SMITH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TCVR0564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DOG HOUSE DOWNS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TGDG1314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DONALD AT BEES CREEK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TBDG0232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DONALDS LAGOON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TBDG3150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DONAT FAMILY TRUST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TEVR0760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DONEME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TIVR0733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DONKEY DOWNS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TIDG1596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DONNA-MAREE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TDDG2709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DONNELLY / NIVEN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TCDG1579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 xml:space="preserve">DONNELLY ON FRESHWATER 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THVR0299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DONZOW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TADG1102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DOODY'S LEISURE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TDDG1677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DOOLEY ON WINDMILL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TGDG2923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DORAHY / JONES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TGDG0012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DORISVALE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TGDG0696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DOUBLE D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TFDG2825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DOUBLEDAY ON GONNERMAN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TADG1794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DOUGAL DOWNES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TBDG2123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DOUGLAS DALY CAMPDRAFT / RODEO GROUNDS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TKDG0079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DOUGLAS DALY RESEARCH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TJDG0480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DOUGLAS FARM (EVA VALLEY)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THDG1287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DOUGLAS ON STANLEY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TBDG3003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DOUGLAS SOUTH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TBDG0013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DOUGLAS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TBDG0582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DOUGLAS VALLEY RANCH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TCDG0015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DOUGS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TIDG2345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DOWD ON KENTISH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TIDG2230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DOWIE ON BUGLE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TJDG2590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DOWLING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TEVR0795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DOWNES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TDDG2290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DOWNIE BEEHIVE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TADG2180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DOYLE / GUYATT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THDG2431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DOYLE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TDAS0335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DOYLE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TFDG1830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DOYLE ON KENTISH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THDG1615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DRAGONFLY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TCAS0114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DRINK EM UP DOWNS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TEDG1900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DRIPSTONE CHILDREN'S CENTRE INC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TJDG2566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DRIUSSI ON GERARDINE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THDG2167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DRIVER PRIMARY SCHOOL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TADG0839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DRIVERS RUN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TFDG3078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DRUMMOND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TKVR0008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DRY RIVER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TJDG1504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DRYANDRI WALERS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TIDG0868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DRYNQUEMOOR DOWNS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TBDG1091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DU-SHANE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TADG1428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DUCKENFIELD / FLETCHER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TGDG2771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DUFFIELD / GAGE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TIDG2492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DUGDELL / BROWELL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TEDG2524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DUMESNY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TCDG1245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DUMINSKI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THDG2677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DUNBAR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TJDG2611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DUNDEE GOLD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(COX-DALY)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TFVR0009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DUNGOWAN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TGDG2122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DUNLOP ON THORNBILL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TABT0221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DUNMARRA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TBDG2166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DUNNE / WILLIAMS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TEDG1142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DUNNE PROPERTY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TABT0379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DUNNE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TEDG0975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DUNNO DOWNS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TJDG2224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DUNPOUREN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(COX-DALY)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TCDG1202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DUNROAMIN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TJDG2355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DUPREE ON WRIGHT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TADG1161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DURBIDGE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TKDG1813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DURRANT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TGDG3176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DYER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TBDG1788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DYSART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TIDG2388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DYSON ON MCPHERSON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TADG0521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 &amp; L ENTERPRISES (NTP3086)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TGDG0530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 - YARDS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TADG0177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 - YARDS / ROBIN FALLS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TGDG2317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EADES DREAMTIME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TIVR0637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EAGLE PARK WEST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TBDG0881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EAGLES / SHEARER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TGDG1613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EAR ON PIONEER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TGDG2069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EARLY ON HORSNELL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TEDG0094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EARLY RAINS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TDDG1984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EARTHBUILT PROPERTY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TFDG2374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EAST ARNHEM VETERINARY SERVICES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(NHULUNBUY)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TJDG1360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 xml:space="preserve">EAST MURRENJA (WERAT AREA) 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(COX-DALY)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TKDG1864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EASTWOOD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TCDG1560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EATON FAMILY TRUST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THDG0823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EBENEZER WATERS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TIDG2302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ECENARRO ON ALPHATONIA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THAS0420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ECLIPSE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TIDG1932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EDIE ON THORNBILL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TEVR0285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EDITH BARRA BILLABONG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TIVR0661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EDITH RIVER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TGDG0207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EDITH SPRINGS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TIDG2548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EDMONDSTONE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TJDG2662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EDNEY / GRIMSHAW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TBDG1761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EDWARDS / DANIEL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TKDG2242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EDWARDS / DRAHM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TGDG1939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EDWARDS / HENZELL ON HUTCHISON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TJDG2486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EDWARDS AT FINNISS VALLEY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TKDG2314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EDWARDS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TADG2498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EDWARDS ON SHEWRING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TEDG1986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EDWARDS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TCDG1106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EGAN / HERMISTON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TIDG2863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EICHMANN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TFVR0359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EIERMANN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TEDG1839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EINAM ON KORO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TFDG1283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EL RANCHO COUSINS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TBDG1534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EL RETIRO (THE RETREAT)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TEDG0959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EL TORO RANCHO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TFDG2534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ELEYS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TCDG0234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 xml:space="preserve">ELIZABETH DOWNS 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TBDG0080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ELIZABETH VALLEY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TCAS0026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ELKEDRA / ANNITOWA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TCAS0405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ELKIN / HOLLAND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TEDG1302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ELKINS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THDG2773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ELLIOTT AGISTMENT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TDDG1642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ELLIOTT AT WAGAIT BEACH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WAGAIT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TABT0192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ELLIOTT DIP YARD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TJDG0683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ELLIOTT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THDG2706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ELLIOTT FARM #2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TADG2228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ELLIOTT ON THOMAS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TABT0352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ELLIOTT SCHOOL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TIDG1166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ELLIS / YOUNG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TGDG1648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ELLIS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TFDG3166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ELLUL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TEDG0844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ELSEWHERE (DARWIN)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TAVR0341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ELSEWHERE (NAPIER RD)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TEDG1863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ELSEWHERE ON MOCATTO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TGVR0588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ELSEY NATIONAL PARK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THDG0014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ELSEY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THVR0248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 xml:space="preserve">ELSEY STRANGWAYS 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TBVR0722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ELSEY WARLOCH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TAVR0333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ELSEY WEST (SUBLEASE TO TRENGOVE)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TCDG2336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ELTON PROPERTY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TJDG1627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EMBER BECK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TBAS0227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EMILY HILLS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TKDG1936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EMMANOUIL THEOLOGOU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TBBT0397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EMU CREEK (MCARTHUR RIVER - ECMZ)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TCDG1077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EMU PLAINS HOLDINGS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(COX-DALY)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TEDG0078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EMU POINT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WEST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TCDG2141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ENGLISH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TEVR0592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ENJAY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TCDG1210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ENNISS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TJVR0364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ENRIGHT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TKDG1493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ENTRY POINT MEATS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TDBT0171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EPENARRA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TKDG1215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EPONA DOWNS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TEDG0473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ERICSON / MARSLAND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TEDG2284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ERINDALE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TBDG1921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ERKELENS / THOMPSON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TIAS0393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ERLDUNDA DESERT OASKS RESORT / ROADHOUSE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MACDONNELL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TDDG2880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ESFAHANI / WHITE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TGDG1664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ESSINGTON SCHOOL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TIBT0015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EVA DOWNS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TFDG1224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EVA DOWNS EVA VALLEY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THDG0081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EVA VALLEY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TIVR0346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 xml:space="preserve">EVANS BLOCK ON URALLA 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TJDG2822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EVANS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TIDG2011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EVANS ON ABRUS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TGDG1410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EVANS ON VARRO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TCDG1181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EVERETT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TFDG3107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EVERINGHAM PASTORAL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TCDG2213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EWERS / KATZ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TJDG2072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EXOTIC FRUIT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TADG1217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EXOTIC PETS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THDG1172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EYLES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TJDG1328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FABILA ON STAINES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TBDG1972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FAIRVIEW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TBDG1171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FANNIE BAY EQUESTRIAN CLUB INC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TIDG0761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FANNIE BAY RACE COURSE / DTC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TDDG1976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FANTASY RIDGE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THVR0731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FARLEY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TKDG0984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FARMER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TADG3124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FARRAR EARLY LEARNING CENTRE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TIVR0303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FARRCOMBE GRAZING AREA - PT OF MYAT / FITZROY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TCDG1974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FARRELL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TEAS0468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FARRELLY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TCVR0775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FARRINGTON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TFDG1072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FARRIS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TADG1284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FARRIS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TGDG1226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FARROW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TFDG2681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FAULKNER / GRANT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TIDG1326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FAWCETT / INNES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TGDG0856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FAWCETTS TRUCK DEPOT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TFDG0934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FERAAL GOAT STUD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TBVR0642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FERGUSSON RIVER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TCDG1878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FERNANDES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TFDG1435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FERNCREST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TGDG1955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FERNS ON WESTALL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TADG2949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FEROZKHAN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TEDG1708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FERTEKLIS ON SURCINGLE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TJVR0065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FESTING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TEDG0924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FETLERS REST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TEDG1089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FICHTNER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TCDG1042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FIELD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THAS0375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FIELDING / TAYLOR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TJVR0305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FIELDS ON NICEFORO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TKDG2779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FILLMORE'S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TJDG0907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FINGERS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(COX-DALY)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TCDG2379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FINGHER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TIDG0542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FINNISS RIVER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(COX-DALY)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TBDG0929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FINNISS VALLEY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TCDG0656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FISH RIVER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TEDG1994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FISHER ON CALDWELL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TCDG2205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FISHER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TJDG1440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FISHLOCK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TCDG2467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FISHLUNG MANOR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THDG2589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FITZMAURICE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TAAS0639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FITZPATRICK ON HORIZON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THVR0010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FITZROY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TDDG2258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FITZSIMMONS / PALMER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THDG1500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FIVE A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TBBT0274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FLANAGAN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TAVR0392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FLANAGAN YARD / KATHERINE SALE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TBAS0243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FLATTUM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TFDG2497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FLEETWOOD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TKDG2058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FLEMING / CAROLIN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TDDG1175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FLEMING / JONES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THDG2757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FLEMING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TEDG1556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FLETCHER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TDDG1001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FLETCHER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TGVR0465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FLETCHER ON QUARRY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TGDG2587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FLINT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TGDG2253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FLIS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TBDG1198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FLOCKHARTS / KNUCKEY EQUESTRIAN VILLAGE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TBDG1083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FLORANCE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TFVR0690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FLORES / BORJA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TCVR0636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FLORINA ROAD STORE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TDDG0017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FLORINA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TIDG1713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FLOSSY FOSTER COOP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TDDG1503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FLOURISH THERAFARM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TIDG2679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FLY CREEK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TKDG0095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FLYING FOX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TEDG1003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FLYNN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TJDG1272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FLYNN LODGE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TIDG1473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FONE ON MULLAMULLA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TCDG2897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FONG RESIDENCE DAVIES ST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TADG1022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FOOTROT FLATS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TIVR0442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FORDYCE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TBVR0511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FORREST HILL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TJDG1985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FORREST PARADE SCHOOL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TIDG0147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FORSBROOK (EMUNGALAN &amp; MCADAM ROADS)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TJDG0149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FORSCUTT BLOCK (URALLA RD)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TDDG2661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FOSTER ESTATE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TEDG2399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FOSTER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TBDG2078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FOUR HOOVES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TIVR0688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FOUR WINDS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TBDG2609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 xml:space="preserve">FOX ON WHITSTONE 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TAVR0544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FOXTAIL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TEDG2620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FRANCESCUTTI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TADG1911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FRANKLIN PROPERTY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TCDG1536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FRANKS / NICOLSON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TKDG2517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FRASER ON LOWTHER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TDDG1546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FRAWLEY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TIVR0557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FRED NT GROUP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TFDG2542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FREDERICK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TKDG0562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FREDS PASS RESERVE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TADG0871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FREDS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TGDG1963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FREED ON CORNELIUS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TCDG2256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FREER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TIDG2855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FREETH ON STRICKLAND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TJDG0827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FRESH FRUIT / THE SWEET LIFE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TDDG1271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FRESHWATER / NTJ PASPALEY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TABT0088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FREWENA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TBDG2852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FROST / SHEPHERD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TGDG2392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FROST STOCK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TEDG2874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FULLER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TADG1444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FULLER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TFDG1021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FULLWOOD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TEDG2807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FULTON BLOCK (KNUCKEY LAGOON)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TGDG1832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FURLONGER ON THOMAS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TADG3001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 &amp; B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TFDG1531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 &amp; 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TGDG1162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GALL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TEDG2380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GALLAGHER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TADG1321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GANDJ515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TEDG1847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GANGE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TKDG1792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GANZER / TAMPE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THAS0113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GAP RD HONEY CO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TEDG0617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GARABALDI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TBDG2457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GARCIA / EVES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TIDG0999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GARDNERS SECTION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TDVR0494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GARLAND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TCDG2846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GARRICK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THDG2044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GARRON DOWNS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TCDG1333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GARSTONE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(COX-DALY)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TJDG2013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GATES / BROOKS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TGAS0314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GATES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TGDG2683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GATES HOUSE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TFDG2569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GAULKE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TADG1508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GAULT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TIVR0290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GD LIVESTOCK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TBDG1630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GEE / BOYD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TCDG2061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GEERING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TEDG0465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GELTCH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TADG0927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GEORGE / CROFTON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TDDG2071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GEORGE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TFDG2032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GERAGHTY ON HAYNES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TCDG0808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GERIATRIC PARK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(COX-DALY)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THDG2271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GERMEIN ON WHEEWALL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TDDG1749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GIBSON FAMILY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TADG0863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GIBSON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TCDG1034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GIERSCH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TBDG2254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GILL ON VALDER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THAS0383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GILLS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TFVR0172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GILNOCKIE (NTP5805)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TFAS0400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GIRASOLE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TKDG0976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GIRRAWEEN PARK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TFDG0504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GIRRAWEEN PRIMARY SCHOOL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THDG1623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GIRRAWEEN VETERINARY HOSPITAL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TGDG2819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GIULIANI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TIDG2046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GLADEWATER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THAS0439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GLENCOE BLOCK (NTP1965)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TCAS0317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GLENCOE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TCDG1165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GLENCROSS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TFVR0367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GLENLEE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TFDG0125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GLENLUCKIE PARK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TADG0337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GO UP TOWN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TBVR0669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GOAT HILL (NTP5704)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TADG2201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GODBOLD / MUIR ON MCHENRY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TABT0299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GODDARDS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TIDG1721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GODDEN ON GALBRIATH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TEVR0090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GOLDEN MANGO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TKDG0749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GOLDING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THDG0970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GOLDING RODEO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TIDG2724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GOLDSMITH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TIDG1991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GOOD SHEPHERD LUTHERAN COLLEGE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TEDG2583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GOOD SHEPHERD LUTHERAN COLLEGE LEANYER CAMPUS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TEDG2292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GOODALL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TADG2287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GOODENIA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THAS0543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GOODMAN / MILLER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TCDG1309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GOODWIN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TBDG3046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GOODWIN ON FINN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TAVR0288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 xml:space="preserve">GOODWIN PLACE 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TADG2076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GOODY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TCDG1421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GOOLDYS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TADG0935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GORDON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TEDG1345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GORMAN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TJDG0157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GORRIE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TADG2607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GOSLING / SIEPER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TADG2797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GOULD / TONG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TFAS0363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GOULD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TADG3183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GOULD BLOCK ON DOMBEY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TJDG1512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GOURLAY / MINEO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TGDG0370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GOVAN BLOCKS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TCDG2889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GOVE SENTINEL SITE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(NHULUNBUY)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TIDG2185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GOWS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TADG2666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GRACELAND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TKDG2736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GRACELAND ON MORGAN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TGDG2413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GRAETZ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TADG1540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GRAHAM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TKDG2576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GRAMBEAU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TGDG0143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GRANITE CREEK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TCDG1923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GRANT'S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TEDG1484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GRASS GUMS N PINES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TJDG1379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GRAY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TBDG3062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GRAY FAMILY TRUST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THDG0778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GRAY FARM (LAKE BENNETT)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TJDG2128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GRAY-SPENCE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TDDG1140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GREASLEY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THAS0340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GREEN ANT PROPERTY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TFDG1320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GREEN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TEDG2444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GREEN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TGDG0020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GREENBANK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TKDG0917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GREENER PASTURES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TJAS0424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GREENING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TCDG2424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GREENLAND / FRANK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TCDG0533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GREHANS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TIDG2732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GREY PASTURES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TFVR0279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GREY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TADG1954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GRIFFIN ON GULNARE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THDG2247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GRIFFIN PARK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TCDG2627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 xml:space="preserve">GRIFFITHS / HERROD 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TJDG2312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GRIFFITHS ON NOTTAGE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TIDG1051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GRIGGS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TDDG1634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GROOTE EYLANDT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EAST ARNHEM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TEDG2508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GROSE / IHMS ON THOMAS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TCDG0584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GROSVENORS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TKDG1362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GROUND CONTROL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TBBT0362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GROUNDS / HOLLIS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TJDG2080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GROVER ON MAHAFFEY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TBDG2334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GROVES / BLAND ON HOLLY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TDVR0398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GROVES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TDDG2688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GRUNDMANN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(COX-DALY)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TDVR0064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GUM CREEK (NTP4976)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TJDG1862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GUNTER / CHALLENGER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THDG1420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 &amp; K EARTHMOVING (BEES CREEK)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TBAS0059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HAASTS BLUFF ALT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MACDONNELL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TAAS0399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HAASTS BLUFF ALT (HAASTS BLUFF)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MACDONNELL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TKAS0493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HAASTS BLUFF ALT (PAPUNYA COMMUNITY)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MACDONNELL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TDAS0546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HAASTS BLUFF ALT (TOWN BORE OUTSTATION)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MACDONNELL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TCAS0288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HAASTS BLUFF ALT (UNDARANA / KULPITARA)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MACDONNELL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THDG2300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HABEL ON BEARD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TBDG2975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HABITAT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TFVR0711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HADDOCK ON HENDRY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TCDG0971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HADSTOCK / STOCKHAD FAMILY TRUST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TKDG2808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HAEUSLER ON STRICKLAND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TBAS0198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HAGANS BLOCK (NTP1886)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TJVR0233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HAGAR / DONOVAN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TCDG2133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HAGEN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TCDG2483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HAGHUIS INMAN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TDDG1060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HAHN &amp; WALTON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TFDG3086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HAIGH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TFDG1507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HAIGHS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TGVR0297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HAINES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THAS0404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HALE RIVER HOMESTEAD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CENTRAL DESERT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THDG2474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HALF ASS FARMS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TEAS0329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HALL / HARGRAVE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TBDG2932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HALL / STEELE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TCDG1472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HALLETT BLOCK (HUMPTY DOO)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TGDG1293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HALLETT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TIDG1449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HALLMOND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TBDG0806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HALLS BLOCK (NTP3097)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TBDG1147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HAMILTON / MARCSIK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THAS0033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HAMILTON DOWNS / AMBURLA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MACDONNELL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TDDG2725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HAMILTON ON MINIATA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THDG1738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HAMMET HOUSE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TEVR0533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HAMMONDS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TDVR0566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HAMMONDS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TKDG2680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HAMSTERS NEST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TBDG2828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HANCOCK HOME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TIDG2708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HANCOCK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TDDG1810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HANNA / PALMER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TCDG2715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HANSEN ON BEDDINGTON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TIDG1641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HANSEN ON SUNTER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THDG1914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HANSEN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TCDG1931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HANSEN RESIDENCE (MILLNER)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TKDG1856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HANSEN RESIDENCE (WULAGI)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TCDG2803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HANSLOW / ORMSTON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TCDG0816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HAPPY ACRES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TGAS0322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HAPPY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TKDG1151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HARBIDGE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TKDG1178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HARDEN PROPERTY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TIVR0266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 xml:space="preserve">HARDT PROPERTY 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TADG0812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HARDYS CREEK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TBBT0338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HARLAN / JONES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TFVR0463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HARLEY HOLDINGS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TIDG1684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HARLEY ON ACACIA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TIDG0980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HARLOCK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TFVR0316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HAROUS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TKDG1274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HARPER / ENNIS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TCDG2109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HARPER / ENNIS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THDG2124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HARRIS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TCDG2352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HARRIS ON JARVIS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TKDG2410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HARRIS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THVR0651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HART AGRICULTURAL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TDDG2477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HART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TFDG3174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HART PASTURES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TJDG1782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HARTLEY / CORTES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TDVR0558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HARTS NEWHAVEN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THDG2239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HARVEST CORNER COMMUNITY GARDEN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TJDG2646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HARVEY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TKDG2728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HARVEY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TADG2754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HARVEY ON MCMINNS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TKDG0888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HASEWSKI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TADG1583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HASLEM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TBDG2924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HASSALL ON WHITSTONE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TBDG0814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HASSALLS BLOCK (STAPLETON)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TAVR0632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HAT CREEK / BATTLE CREEK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TIDG1801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HAUSLER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TJDG2865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HAWKE SUPERANNUATION FUND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TGDG1736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HAWKER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TGDG2616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HAWTHORNE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TEDG1783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HAWTHORNE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TCBT0030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HAYFIELD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TBDG1008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HAYMAN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TADG2084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HAYWARD ON PIONEER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TFVR0287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HAZALOTA ROCK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TADG0230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HAZARD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(COX-DALY)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TFDG2892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HAZEL ON CAVALCADE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TAAS0719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HEAD  PRIESTESSES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TFDG1136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HEARD / PITCHER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TBBT0303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HEARTBREAK RIDGE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TIVR0311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HEASLIP / STANSELL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TCVR0345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HEATH BLOCK (NTP2032)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TGDG1218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HEATHCOTE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TFVR0527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HEATLEY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TFDG1304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HEATON HILL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TIDG1502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HEBBRON / POVEY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TBDG1497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HEE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THAS0084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HEENAN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TADG2156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HEFFERAN ON BASTIN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TIDG1529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HEFFERNAN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TEDG2540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HEIGHT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TJDG1758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HEIKINEN ON SMITH COURT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TKDG2613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HEIN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THVR0360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HEINRICH ON LYA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TBBT0477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HELEN SPRINGS (BURKE'S HOLE PDK) (NON EU)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TABT0176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HELEN SPRINGS (EU CREDITED PIC)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TKDG2875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HELL FAMILY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TIDG2169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HENBURY SCHOOL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TIAS0035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HENBURY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MACDONNELL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TJDG1934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HENDERSON AT MARRAKAI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TEVR0525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HENDERSON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TGDG2739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HENGGELER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TGDG2077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HENGGELER ON JEFFERIS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TCDG2192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HENNESSY / HYDE ON COMPIGNE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TIDG1860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HENNESSY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TKDG0108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HENRY PROPERTY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TIDG1617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HERA-SINGH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TKDG2744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HERBERT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THVR0328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HERE LOOK RURAL HOLDINGS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TDAS0482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HERMAWAN TJAPALTJARRI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TKDG1231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HEROLD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TCDG2918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HESSE / MCDONALD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TIVR0581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HESSE ON SHADFORTH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TGDG1285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HEWTONS OF HERBERT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THDG2394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HIBISCUS PLAINS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TJVR0356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HICKEY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TIDG2468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HICKLING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TKDG1776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HICKMOTT / GODFREY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TCDG0357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HICKS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TKBT0174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HIDDEN VALLEY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TKDG0925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HIGGIES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TCDG1528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HIGHLANDIA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TIVR0741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HILL BLOCK ON COLLINS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TKDG0829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HILL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TKAS0514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HILL ON ASHWIN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TIDG2740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HILL ON RIDGEVIEW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TGAS0525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HILLBILLIES EQUESTRIAN CENTRE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TADG1612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HILLBILLY ACRES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TCVR0679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HILLENS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TIDG0286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HILLENS VIEW FARM (NTP3420)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TEAS0441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HILLS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TBAS0622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HILLSIDE FLOCK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TFDG2294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HILLTOP APIARY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TADG2869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HILTON ON REDCLIFFE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TEDG1214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HILTON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TBDG1753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HINCHLIFFE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TBDG2414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HIND / POMEROY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TCDG2731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HINDS ON WETHERBY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TGAS0365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HIPPIS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TCDG2555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HITZKE / LYNCH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TJVR0436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HOBBS ON CUMMINGS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TBBT0442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HOCKEY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TKDG0933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HOCKING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TBDG2625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HOCKING ON SQUATTER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TDDG2207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HODGE ON WARREN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TGDG0565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HODGSON DOWNS / WARRIGUNDU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TADG0214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HODGSON RIVER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TDDG1212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HOFF GUTENBERG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TFDG1574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HOFFMANN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TCDG1608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HOGAN ON BELGRAVE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TADG1807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HOGANS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TKVR0024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HOHN / MACFARLANE ON CUMMINGS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TBDG1980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HOLDEN ON MCAULAY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TGDG2640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HOLDEN ON MIELANG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THDG1455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HOLLAND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TGVR0799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HOLLEY ON ZIMIN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TKDG1514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HOLLIDAY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TBDG2799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HOLLIDAYS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TJDG1424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HOLLINGSWORTH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TCDG1763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HOLLINGSWORTH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TBDG3169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HOLM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TCDG2184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HOLT ON KOBERSTEIN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TGDG1349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HOME AT HOWARD SPRINGS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TCVR0310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HOME BLOCK (NTP2628)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TCDG2977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HOME CREEK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TAVR0608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HOMEBUSH PARK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TFDG2796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HONEYBUNS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TJDG1555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HONEYMOON YARDS (TIPPERARY)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TFDG1785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HOOGENHOUT ON CENTRO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TGVR0035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HOOKER CREEK ALT (LAJAMANU)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CENTRAL DESERT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THVR0475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HOOPER / PEARCE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TJDG2494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HOPKINS / HUGHES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TDDG2266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HOPKINSON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TDAS0511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HOPPER ROBERT'S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TEDG1097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HOPPY ACRES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TADG1268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HORNE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TGDG1023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HORNER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TGVR0721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HORWOOD / BAWDEN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TGDG2720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HOSHI / JOHNSON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TFDG2868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HOUSE 49 CHICKEN COOP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TGAS0170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HOUSE PADDOCK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CENTRAL DESERT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TDDG1183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HOWARD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TJDG1977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HOWARD ON RINGWOOD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TJDG2056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HOWARD RIVER WILDERNESS &amp; FISHING RESORT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TDDG2872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HOWARD SPRINGS SENTINEL CHICKENS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THDG1703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HOWARD SPRINGS VETERINARY CLINIC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TADG0775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HOWARD VALLEY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TFDG3158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HOWARDS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TCDG1990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HOWARDSVILLE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TIDG1019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HOWELL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TADG2199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HOWEY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TFDG2649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 xml:space="preserve">HTG INVESTMENTS BLOCK 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TFDG1849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HU ORGANICS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TJAS0061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HUCKITTA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CENTRAL DESERT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TKDG1952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HUGHES / SPENCER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TIDG2476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HUGHES BEEHIVES ON GALLACHER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TJDG1088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HUGHES FAMILY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TAVR0640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HUGHES FARM (NTP4488)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TBDG0873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HUMPHRIS PLACE (NTP3094)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THDG1789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HUMPTY DOO HOMESTAY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TIDG0753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HUMPTY DOO LOWLINE STUD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THDG1818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HUMPTY DOO VETERINARY CLINIC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TEDG1724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HUNNAM / LI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TFDG1750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HUNT AT MCMINNS LAGOON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TFDG1339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HUNT BLOCK (GIRRAWEEN)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TIDG0497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HUNT BLOCK (GUNN POINT RD)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TEDG0123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HUNTAMPT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TADG2439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HUNTER / DOWNIE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TKDG1717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HUNTER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TADG2463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HUNTER-LACEY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TDDG2389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HUNTS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TFDG1769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HUNTS FLOCK AT MCMINNS LAGOON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TEDG1652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HUNTS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TBDG2713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HUPPATZ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THDG1543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HURLEY ON KOOKABURRA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TFDG2155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HUTCHINGS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TKDG2226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HUYNH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TGVR0692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I D YOUNG'S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TIAS0502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IDA STANDLEY PRESCHOOL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TCDG1261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IKIN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TBDG2094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ILETT HOUSE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TCDG2870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ILLANA-GRIFFEN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TAAS0751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ILPARPA MIRAGE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TAVR0747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ILYUKA HILL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THDG1797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IMBODEN ON CATALINA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TDVR0400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INABITATIME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TFVR0615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INAWYLE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TEAS0038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INDIANA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CENTRAL DESERT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TFDG1793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 xml:space="preserve">INDYANRAINE PROPERTY 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THAS0412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INGERSON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TEVR0672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INGHAM / ROSS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TIDG0948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INNER PEACE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TEVR0429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INNESVALE (GALATJI DEVELOPMENT CORP)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TDVR0013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INNESVALE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THDG0663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IRONSTONE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(COX-DALY)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THDG2669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IRONWOOD HILL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TJDG0114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IRONWOOD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TCDG0744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IRONWOOD STUD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TJAS0328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ISAAC MENGE &amp; FAMILY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TGDG1496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ISABELLA DOWNS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TBAS0470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IWUPATAKA ALT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MACDONNELL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TJAS0440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IWUPATAKA ALT (PAYEPERRENTYE OUTSTATION)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MACDONNELL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TFDG2753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IZODS THE DOO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TEDG0879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TIDG2134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 xml:space="preserve">J CURRINGTON 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TDDG0850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JACKS BLOCK (TRIPPE RD)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TKDG2349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JACKSON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TGDG2755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JACOBSEN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TEAS0193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JACQUELINE LINES PROPERTY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TGVR0684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JAESCHKE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THDG1383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JAGST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TJDG1061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JAIN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TIDG2177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JAIN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TJAS0248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JAMES HOUSE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TGDG1656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JAMES ON BELGRAVE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TAVR0376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JANBAR SPRINGS (NTP5002)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TGVR0369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JANDA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TKDG2541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JANSAN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THVR0539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JANSEN / MACKAY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TADG2535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JARH TREE CO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TGDG0135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JARRAHDALE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TDDG2303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JARVIS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THDG0575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JASON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TGVR0473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JAZYSCHYN FAMILY TRUST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TJDG2670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JEFFERS ON EUGENE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TIDG1043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JEFFREY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THDG0858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JEFFS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THVR0678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JENNISON RANCH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TGDG1058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JENNYS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TCDG1835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JEPINK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TJDG1889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JEREMIAH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TBAS0390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JERRETT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TBAS0040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 xml:space="preserve">JERVOIS / JINKA 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CENTRAL DESERT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TBDG3038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JFK INVESTMENTS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TKDG0845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JHM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TABT0280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JHT HOLDINGS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TEVR0365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JILKMINGGAN SCHOOL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THDG1113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JIM &amp; ROMYS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TCDG0023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JINDARE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TBDG2246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JKT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TJVR0559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JLE EASTBURN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TEVR0461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JLICK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TIDG1238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JO &amp; BERNIES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TCVR0759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JODANMAT SPRING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TGDG1277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JOHANSEN DREAMING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TDVR0320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JOHART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TIVR0725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JOHN / MORTON-NUTTER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TDVR0638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JOHNNYS FARM (NTP2036)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TIDG0884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JOHNNYS ZOO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TIDG0796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JOHNOS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TDDG1888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JOHNS BEES ON SWAN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TGDG0899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JOHNSON BLOCK (LIVINGSTONE)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TDDG0949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JOHNSON FARM (HUMPTY DOO)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TCDG1624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JOHNSON MADHOUSE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TKAS0469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JOHNSON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THDG2925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JOHNSTON / CURY ON OXFORD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TADG3060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JOHNSTON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TKDG1610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JOHNSTONE / GIFFORD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TJDG2857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JOHNSTONE ON ALDRIDGE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TEDG2452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JOHNSTONE ON MAHAFFEY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TIDG2222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JOLLYROGERS44 HOLDINGS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TBDG2430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JOMACKA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TIDG0606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JOMET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TFDG1937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JONES / DOMIN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TCDG0840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JONES JOINT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THVR0387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JONES ON ALLMICH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TKDG2816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JONES ON GULNARE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TADG1671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JONES ON IRONWOOD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TKDG1311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JONES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TJDG2451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JONSEN / HALFPENNY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TEDG1599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JOOST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TAAS0559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JOSELANDS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TFDG2809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JOSEPH / ROY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TADG1225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JOSHELS STUD AND AGISTMENT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TABT0328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JOSWIG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THDG1949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JOURNEY EARLY LEARNING DURACK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TEDG2575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JOY-WARDE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TKDG1346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JOYCE ON SWAN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TJVR0487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JP &amp; SE KING (NTP1784)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TGDG2544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JUDE / DEAVELYN CUSTODIAN SF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TBDG1649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JUKES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TJBT0148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JUNO HORSE CENTRE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TGDG3061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JUSTINE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TBVR0618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JV &amp; MS KING (NTP1783)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TADG1188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KADANA PARK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THDG2597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KADUNA SOUTH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TDDG1693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KAFETZIS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TFDG1267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KAFFIRS KAYAH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TCAS0480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KAIN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TEVR0779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KAISERMAN / LEWIS / PHELAN / SCHMIDT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TFDG1590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KAISSIS / PARSONS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TJDG0667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KAKADU NATIONAL PARK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WEST ARNHEM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TCDG0082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KALALA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TEVR0330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KALALA STATION YARD / DIP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THVR0088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KALKARINDJI MEATWORKS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TDDG2813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KALYMNOS DOWNS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TADG3108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KAMPOURIS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TBDG3177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KANTROS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TADG3052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KAPSER ON MARSH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TFDG0985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KARAMA PARK DEER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THDG0882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KAREELA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TKDG0968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KARESTINE (HUMPTY DOO)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TBDG1067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KARESTINE BLOCK (LIVINGSTONE)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TGVR0545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KARIKO HOUSE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TCVR0767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KARINGAL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TIDG1123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KARU PARK (CIRCUS)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TJDG1168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KASPAREK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TGDG2026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KATARSKI / HARRIS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TBVR0538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 BANANA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TDVR0582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 COMMERCIAL PARK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TFDG0512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 DOWNS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TEVR0699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 HEIGHTS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TIVR0362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 HOSPITAL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TGDG0733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 RESEARCH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TIDG0091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 RURAL COLLEGE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TAVR0720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 SHOWGROUNDS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TGVR0625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 VET CARE CENTRE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TGVR0705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 VETERINARY CLINIC (NTVS)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TBDG0830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KEEPMEPOOR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TCDG1915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KEHL ON EVELINA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TDDG1802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KEITH'S DONGA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THAS0455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KELLER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TADG2244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KELLETT ON DALGETY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TGDG0338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KELLINSEY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TDDG2039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KELLY / STEVENS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TFDG1734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KELLY ON DODSON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TKDG1987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KELLY ON TRAINER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TDVR0443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KELLYS LOT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TABT0360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KELLYS RANCH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TFVR0789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KENDALL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TFAS0339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KENNA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TCDG1966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KENNEDY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TADG2447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KENNEDY BLOCK ON FRIARBIRD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TJDG1248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KENNION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TEDG2313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KENNON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TFVR0332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KENNON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TEDG0932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KENTISH PARK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THDG1324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KENTISH WAY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TDDG1685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KEOGH / KING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THDG1666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KEOGH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TCDG2598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KERNICH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TCDG2176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KETTERINGHAM / COOPER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TEDG1177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KETTLE / DE KOEYER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TEDG2014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KETTLE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TKDG2891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KEVIN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TBDG0523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KHAMSIN HILL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TCDG1464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KHAN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TKBT0158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KIANA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TADG2674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KIDD ON MILTON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TBVR0036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KIDMAN SPRINGS / VRRS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TFDG0782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KIELYS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TKDG0722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KIEMBRRE (LOT 54 H/STRANGWAYS)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TFDG2067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KIERNAN ON GAMBA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TAAS0815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KIESSLING / TUCKWELL BEEHIVE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THDG1092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KILGOUR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TBVR0634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KILKIEREN (NTP3044)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TBDG2887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KILLALEA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TKVR0016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KILLARNEY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TBDG1550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KIMBERLEY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TFVR0420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KIMBERLEY KORNER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TFVR0252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KING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TJDG2531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KING ON PEACOCK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TIVR0020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KING RANCH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TBDG2908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 xml:space="preserve">KING RESIDENCE 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TAVR0229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 xml:space="preserve">KING RIVER 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TJVR0196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KING VALLEY (BANATJARL)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THVR0774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KING'S BEEHIVES / COUNTRY BEES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TDDG1941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KINGADONG DELAHUNTY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TAVR0499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KINGFISHER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TFAS0478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KINGS CREEK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MACDONNELL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TIDG0745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KINGS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TGDG2368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KINGS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THVR0686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KINTORE STREET SCHOOL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TBDG1040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KIPLING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TADG2332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KIPLINGS RUDDER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TBDG2369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KIRRALEIGH ACRES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THDG1375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KIRWAN ON REEDBEDS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THDG0604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KITA LAGOON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TIDG2054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KLEEFSMAN FAMILY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TFDG1814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KLEIN ON BILLABONG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TADG1348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KLEINE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TKAS0397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KLOEDEN / SMEDE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THDG2378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KNAUTH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TIVR0784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KNELL ON MORRIS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TJDG1176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KNOWLES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TADG2279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KOCH / SEPPINGS ON REEDBEDS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TDDG2696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KOIVUMAKI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THDG2888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KONATIC ON MCGORRIE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TFDG1056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KOOLE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TADG0900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KOOLE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TDDG2223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KOOLPINYAH AREA #2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TDDG2346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KOOLPINYAH AREA #3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TDDG0025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KOOLPINYAH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TFDG2139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KOPP AND CO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TKDG1741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KORBETIS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TBDG2676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KORN ON MCGORRIE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TGDG1031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 xml:space="preserve">KOSTYAS RETREAT 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TADG1815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KOTZUR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TFDG2657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KOUKOUVAS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TFDG2112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KOWALIK ON COMPIGNE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THDG2562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KOWARI DOWNS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TFDG0555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KREIG STABLES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TEDG1695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KRIANDA PARK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THAS0332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KRIKKE 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TDDG1132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KRUGER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TGDG3109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KRUHSE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TADG1620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 xml:space="preserve">KRUSE / STEWART 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TAAS0428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KUDRENKO / MERRITT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TKDG1282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KULATUNGA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TJAS0491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KUMAR 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TADG0513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KUMBARILLA PARK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TEVR0269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KUMBIDGEE RESTAURANT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TKDG0335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KUMBYECHANTS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TDVR0662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KURRAJONG PARK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TFBT0167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KURUNDI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TEVR0496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KUTSCHKI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THDG1279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KUZIO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TIDG1457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KYLE ON LEONINO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TCAS0501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KYREAKOU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TJAS0379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KYREAKOU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THDG1180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L'ESTRANGE / FORSYTH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TEDG0764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LABASHEEDA PARK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TCDG0138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LABELLE DOWNS / WELLTREE / FLAGON CREEK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(COX-DALY)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TEDG1433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LACK FAMILY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THDG2423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LACKENBY / RICHARDS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TIDG1190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LADLOW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TFDG1152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LAGOON CROCODILE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TDDG1028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LAGUE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THDG1850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LAKE BENNETT HEALTH RETREAT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TBBT0098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LAKE NASH (EU CREDITED PIC)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THBT0152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LAKE NASH / GEORGINA DOWNS / ARGADARGADA (NON EU)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TADG1970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LAKE TIMMS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TFVR0738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LAKE WARD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TDDG0332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LAKEFIELD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TDDG2143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LAMB ON WOODCOTE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TBDG2561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LAMBELLS LAGOON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THDG2917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LAMBERT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TAAS0575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LAMBLEY FAMILY TRUST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TBDG0953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LAMP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THAS0172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LANDERS / GILLIES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TKDG0802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LANDINI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TJDG1678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LANG HOUSE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TDDG2282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LANT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TDDG0690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LARABALARA (OLD BYNOE RD)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TEDG2882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LARBREEZA VALE NORTH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TIVR0717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LARKMAN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TIDG0163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LARRAKEYAH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TDDG1597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LARRAKEYAH PRIMARY SCHOOL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TIVR0012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LARRIZONA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TBDG3134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LARSSON ON TOBIN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TKDG2250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LARSSON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THDG0962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LAST ONE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TBDG2991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LATHAM / JENSEN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TEDG1505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LATIMORE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TFAS0531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LAU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TADG2471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LAVERTY / SINCLAIR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TDDG2792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LAWRANCE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WAGAIT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THDG2730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LAWSON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TIDG2660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LAWTON / LOIERO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THDG1447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LAY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TEDG2495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LAY FAMILY ON THORAK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TGVR0385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LAZZARD COUNTY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TIDG1975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LEANYER PRIMARY SCHOOL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THVR0707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LEE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TFDG2390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LEE FAMILY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TGDG1197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LEE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TFDG2518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LEE ON WHITSTONE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TIDG1414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LEE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TCDG0891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LEECH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TFVR0017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LEGUNE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TEDG1759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LEHMANN LODGE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TEDG1580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LEIGHHARDT SPRINGS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TDVR0769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LEIGHT CREEK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TIDG0729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LEILA CREEK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TGDG2907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LEINE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TFDG2382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LEMKE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TCDG1616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LENDERS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TDDG2784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LEO ON LEONINO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TEDG1417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LEONG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TJDG2304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LERCH / ATWELL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TEVR0314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LESLIE / ROWBOTTOM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TCDG1130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LESLIE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TIDG1481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LESTER ON SUNSET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TIDG2193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LETS ELOPE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TBDG2465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LETTS / SCOBIE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TDDG0842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LEWIN SPRINGS (NTP5920)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TKAS0389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LEWIS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TBDG2000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LEWIS MOB ON SUNTER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TGVR0481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LEWIS'S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TIDG1692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LEY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TBDG2107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LIDDLE CHICKY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TDAS0044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LILLA CREEK / NEW CROWN / ANDADO / HORSESHOE BEND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MACDONNELL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TKDG0757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LILLEYS BLOCK (NTP6464)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TDVR0670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LILYPONDS (FLORINA RD)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TIDG1318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LIM / CHUA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TCVR0038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LIMBUNYA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THVR0221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LIMESTONE RANCH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TDDG0607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LIMMEN BIGHT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TIDG0366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LIMMEN NATIONAL PARK - BILLENGARRAH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TKDG0677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LIMMEN RIVER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TKDG2330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LINDNER / CARLI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TBDG1593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LINES / GIBB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TIAS0203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LINES ON GREATOREX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TABT0336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LIONS PARK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TEDG2022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LISLE ON FLORENZ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TEDG0887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 NATIONAL PARK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(COX-DALY)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TIDG2791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 SPRINGS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TFDG1478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 TROPICAL STAY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THDG1770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 VETERINARY HOSPITAL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TBDG2596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LITTLE AFRICA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TCVR0580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LITTLE CREEK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TCDG0517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LITTLE FINNISS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TGAS0453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LITTLE LUCY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TBDG0961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LITTLE RAITH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TDVR0590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LIVESTONIA QUARTER HORSE STUD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TGDG0952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LIVINGSTONE PONY STUD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TBDG0291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LIVINGSTONE VALLEY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TBDG2545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LLEWELYN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TFDG2606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LLOYD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THAS0527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LLOYDS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TFDG1005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LOCHRIN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TDDG1036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LOCK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TCDG1851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LOCKHART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TIDG1844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LOCKMAN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TJDG1993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LOCKWOOD / APOSTOLES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TFDG1777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LOGAN ON OSBECK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TBDG2174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LOGAN ON WRIGHT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TJDG1096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LOGANS FLOCK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TGAS0373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LOHS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TBDG1833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LOIPERSBERGER ON GUMTREE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TKDG0087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LONESOME DOVE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TFDG1582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LONG &amp; JOHN'S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TBVR0490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LONG JOHN HEIGHTS (NTP2586)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TCVR0556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LONG PADDOCK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TEDG2348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LONGGREEN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TCVR0791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LONGYARD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TBVR0677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LONLEY SPRINGS (NTP5452)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THDG0292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LOOKABOUT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TADG1081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LOOKABOUT JNR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TGDG3184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LORDING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TIDG0059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LORELLA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TJAS0483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LOT 4 SPENCER STREET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CENTRAL DESERT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TJDG0958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LOUGH ERIN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TADG2746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LOULOUDIAS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TBDG1139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LOVE / SHELDRAKE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TEDG1679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LOWE ON LOVELOCK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THAS0359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LTALALTUMA ALT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MACDONNELL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TGDG3141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LUCAS /  KROONSTUIVER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TGDG2675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LUCAS / SHORT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TKDG0861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LUCHICH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TEDG2145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LUCHJENBROERS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TADG2914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LUCK ON GONNERMAN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TDVR0523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LUCKVILLE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TEAS0046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LUCY CREEK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CENTRAL DESERT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TJDG2689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LUKE ON DOMBEY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TEDG1476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LUKE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TBVR0626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LULU FENG (NTP5692)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TBVR0327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LUPEN DOWNS (LOT2405)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TFDG2585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LUU / LOW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TBDG2983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LYCETT / FERGUSON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TJDG2400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LYLE ON COLLARD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TIDG1967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LYMBERIS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TGDG1808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LYN'S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TDAS0028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LYNDAVALE / MT EBENEZER STATIONS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MACDONNELL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TEDG0502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MABUHAY SHEEP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TEDG2030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MACCIONI ON NOLAN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TGDG1795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MACDONALD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TBAS0147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MACDONALD DOWNS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CENTRAL DESERT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TCVR0361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MACFARLANE BLOCK (NTP6283)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TJVR0225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MACFARLANE ON NICEFORO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TBDG1374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MACFARLANE PLACE (HERBERT)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TFAS0355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MACGREGOR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TADG1524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MACKAY / SUTTON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TIDG0833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MACKAY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TDDG2004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MACKAY ON NORTHSTAR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THVR0352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MACKAY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TFDG1662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MACKIE / MYERS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TIDG1174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MACKIE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TGVR0617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MACLAGAN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TGDG2560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MACMILLAN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TCVR0468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MACWATTLE FARM (NTP2331)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TADG3191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MADALENA ON CYPRESS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TEDG1628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MADDERN ON REEDBEDS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TDVR0486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MAECAM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TIVR0338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MAGGIE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TDDG1052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MAHER / SHEPHERD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TADG1575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MAHER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TFDG2200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MAHER ON WHITSTONE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TEDG0027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MAINORU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TJDG2048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MAKIN MANOR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TIDG0892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MALA PLAINS (OWENS BLOCK)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TDDG1968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MALA PLAINS ON DUNNART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TEDG0262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MALAK MALAK ALT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TBDG1411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MALEY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TBDG3011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MALEY ON PHOEBE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TGVR0094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MALI PRODUCE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TJDG0560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MALILANGWE (FLEMING RD)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TDBT0163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MALLAPUNYAH SPRINGS (WEST)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TJDG2558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MALLIAS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TJDG1205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MALONE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TEDG1644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MALONE'S RETREAT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TAAS0495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MALWA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TFDG0029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MANANGOORA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TFVR0703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MANBULLOO EXPORT YARD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TCDG0509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MANBULLOO HOMESTEAD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TGVR0529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MANBULLOO LEASED AREA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THDG0030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MANBULLOO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TDDG0156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MANEROO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TKDG0853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MANGO DOWNS (DON DALE YOUTH DETENTION CENTRE)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TJAS0344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MANI / JOOBY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TFDG2358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MANNERS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TJBT0164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MANNERS CREEK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CENTRAL DESERT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TBDG0603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MANNING / ARNOTT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THDG1084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MANTON HOUSE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TFDG0299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MANTON RIVER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TBDG0988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MARA PLAINS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TGDG0776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MARANATHA FARM (DCOC)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TJDG2515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MARCHANTS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TCDG0912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MARCIAS CREEK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THDG1834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MARCON ON RADFORD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THVR0141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MARGARET DOWNS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TCDG1456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MARLBOROUGH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TADG0943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MARNITA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TCAS0050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MARQUA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CENTRAL DESERT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TBDG2238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MARRAKAI ABATTOIR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TJDG0990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MARRAKAI PLAINS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TCDG1085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MARRAKAI SPRINGS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TDDG0295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MARRAKAI SPRINGS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TCDG0031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MARRAKAI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TJDG1037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MARRAWUDI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TGDG2704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MARRIOTT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TIVR0047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MARROWS MINIATURE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TJDG2734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MARSHALL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TADG3044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MARSHALL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THDG2626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MARTILLA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TDAS0167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MARTIN / HATCH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THDG1412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MARTIN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TFDG1566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MARTIN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TKDG2154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MARTIN ON ACACIA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TDDG0033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MARY RIVER EAST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TGDG2966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MARY RIVER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TGDG2501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MARY RIVER NATIONAL PARK (NORTH)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TFDG2761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MARY RIVER NATIONAL PARK (SOUTH)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TBDG0769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MARY RIVER PARK HOLDING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THDG0620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MARY RIVER WEST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TGVR0510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MARYFIELD SPELLING YARDS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TIDG0032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MARYFIELD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TGDG1672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MASON ON SOPHIA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TKDG1688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MASTERS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TFVR0076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MATARANKA ALT (NTP3858)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TEVR0568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MATARANKA ALT (NTP3859)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TGVR0609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MATARANKA SCHOOL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TAVR0667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MATARANKA SPORT &amp; RECREATION GROUNDS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TJDG0034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MATARANKA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TKDG2867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MATHEWSON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TEVR0322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MATHISON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TIAS0115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MATT'S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TKDG1565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MATTHEWS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TGDG1445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MATTHIAS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TEDG0908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MATTS PATCH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TFDG1806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MAUBOY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TBDG0099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MAUD CREEK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TGDG0127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MAUD CREEK STATION (CLEARING DIP)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TCDG2168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MAURER ON KENNEDY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TGAS0357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MAVROMIHALIS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TJDG1491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MAXWELL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TEDG2794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MAXWELL FARM (COBRANDA)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TGDG2405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MAXXIMOO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THVR0336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MAYAT ALT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TIVR0485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MAYFIELD DOWNS (NAPIER RD)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TJDG0843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MAYO FARM (NTP4574)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TBDG2772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MCALIECE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TJDG0798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MCARDLE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TFDG0256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MCARTHUR RIVER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TFDG1865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MCBAIN FAMILY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THAS0156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MCBRIDE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THDG1498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MCCALL BLOCK ON BERNARD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TKDG2103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MCCALL BLOCK ON VALE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THDG2220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MCCALLUM / BURY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TAAS0567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MCCARTHY MANSION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TFDG1988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MCCARTHY RESIDENCE ON TRIPPE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TKDG1848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MCCOLL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TFVR0594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MCCOMBES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TEVR0656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MCCOMISH / HART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TBDG1331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MCCOURT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TEAS0310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MCCOY (GREATOREX RD)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TGAS0402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MCCOY (JANE RD)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TEDG2137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MCCRAE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TJDG2320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MCCREA ON JARVIS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TIDG1246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MCDONALD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TIDG2484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MCDONALDS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TDAS0458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MCDONALDS FLOCK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TKAS0426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MCDONELL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TBDG3097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MCDONNELL ON THOMAS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TBDG2895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MCELROY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TADG2359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MCFARLANE / COLLINS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TDDG0906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MCGIBBON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(COX-DALY)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THDG1316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 xml:space="preserve">MCGRATH ON FRESHWATER 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TBDG1673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MCGRATH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TGDG2712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MCGREGOR ON LEONINO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TGDG1488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MCGREGOR-SHAW ON NORTHSTAR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TFDG2526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MCGUFFIE / HARDY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TFDG0977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MCHUGH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THAS0519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MCINNES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TGDG1816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MCINTYRE / ROGERS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TDDG0973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MCINTYRE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TADG1313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MCINTYRE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TIAS0158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MCINTYRES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TGDG1584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MCKAY AT BEES CREEK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TBDG2422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MCKAY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TFDG2577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MCKEE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TJDG2160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MCKELVIE / HALL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TEDG0481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MCKINLAY RIVER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THBT0160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MCLAREN CREEK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TKDG0837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MCLEAN / ANGEL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TFDG2550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MCLEAN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TBDG2959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MCLEAN ON NOLAN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TDDG2020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MCLENNANS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TEDG2356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MCLEOD / REEVES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THDG1893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MCLOUGHLIN MANNOR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TCDG2459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MCMAHON HOUSEHOLD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THDG2116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MCMASTER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TEDG1660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MCMILLAN ON HINTON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TFDG1611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MCMILLAN ON HONEYSUCKLE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TFDG1929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MCMILLAN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THDG1674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MCMONIGAL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EAST ARNHEM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TFDG2024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MCSHANAG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TGDG2165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MCWHINNEY / MCINTYRE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TADG1452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MED-BERRY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TEVR0349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MEEHAN FARM (NTP2580)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TDDG1706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MEGS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TGDG0215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MELALEUCA / OPIUM CREEK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TIVR0477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MELDRUM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TAVR0704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MELLIFERA PARK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TJAS0432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MELLORS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TCVR0505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MELROSE PARK (NTP2329)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TGDG0944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MELVILLES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TFAS0347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MENADUE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TKAS0442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MENGE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TBDG1657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MENGERSEN / MAY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TGDG0768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MENTABIE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TBDG2262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MERINGTON ON RADFORD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THDG2052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MERON'S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TKDG2832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MERRITT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TIDG1836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MESSNER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TGDG0725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MEYER &amp; CHESSER (MIDDLE ARM RD)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THDG2634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MEYER / HARRIS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TFAS0312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MEYER / LEISI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TFAS0080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MEYER / ZBINDEN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TFDG1099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MG HOLDING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TDVR0363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MIALI BRUMBY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TDAS0386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MICAIRAN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TJDG2259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MICK &amp; MALEE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THDG1957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MICKAN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TADG1460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MICKS PLACE (HUMPTY DOO)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TJDG0974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MICKS RIDGE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TCVR0265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MIDDLE CREEK (LARRIMAH)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TIDG0550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MIDDLE CREEK STATION (DOUGLAS DALY)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TDDG2557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MIDDLETON / JONES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TFAS0523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MIDGARD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TCAS0376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MIEGEL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TEVR0787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MIEGLICH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THDG1877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MIFSUD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TJVR0313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MILAMBARAAY PASTORAL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TIVR0493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MILBRAY / WHELAN INVESTMENT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THDG1033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MILES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TADG1209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MILKWOOD ACRES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TIDG0016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MILKWOOD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TBDG0910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MILKWOOD PARK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TEDG1361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MILKWOOD STEINER SCHOOL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TEDG1521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MILKWOOD TROPICAL ORCHARDS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TKDG1557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MILLER ON IRONWOOD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TABT0109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MILLERS BLOCK (NTP1180)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TDDG2100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MILLOWICK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TDDG2805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MILLS / BARBA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TKDG1522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MILLS / WALTERS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TADG2594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MILNE ON LOVELOCK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TGDG2528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MILNE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TFDG0635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MILTON SPRINGS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TJDG2750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MINDIL BEACH CASINO RESORT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TJDG1352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MINDIL BEACH SUNSET MARKETS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TDDG2151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MINGZHU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TEDG0799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MINIATA BRAHAM STUD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TGDG0901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MINIATA PARK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TBDG2393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MINITER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TIVR0610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MINIWOOD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TADG2834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MISELL / DIHM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TAVR0018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MISTAKE CREEK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TKDG2699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MITCHELL / BEAVON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TKAS0530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MITCHELL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TDDG2637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MITCHELL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TIDG1115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MITCHELL HOME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TGDG2747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MITCHELL ON WYATT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TADG1874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MITCHENER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TEBT0173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MITTIEBAH / MT DRUMMOND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TADG2068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 xml:space="preserve">MIZON / BANNATYNE 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TAAS0823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MJ NATURAL HONEY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TJDG1942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MKG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TBDG2086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MOCKLER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TKDG1880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MODERATION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TAAS0698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MOLANUS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TGDG2296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MOLLROSS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TBDG1884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MOLONEY / HILDER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TKDG2496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MONSOONAS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TGVR0019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MONTEJINNI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TEDG1185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MONTY SHARON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THDG0866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MOO MANOR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TGDG0936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MOON BLOCK (GIRRAWEEN)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TFDG0547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MOON PADDOCK /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TIDG0526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MOONBOW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THDG1746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MOONEY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TCDG1982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MOONIE ON SUNTER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TFVR0797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MOONRAKER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TADG1049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MOORDOWN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TCDG1114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MOORE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TCDG2344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MOORE ON BRAHMINY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TCDG2563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MOORE ON LEONINO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TDVR0267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MOORES BLOCK (NTP6797)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TGDG3010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MORABITO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THVR0766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MORAN / MCLELLAN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TADG2738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MOREHOUSE / BIRD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TCDG2942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MORIARTY / WATSON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TBDG0697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MORIARTY BLOCK (WEDDELL)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TGDG0792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MORIARTY FARM (EVA VALLEY)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TBDG1964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MORLEY ON ANDREWS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TEDG0035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MOROAK / GOONDOOLOO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TJDG1387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MORRIS / HARITOS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TEDG2241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MORRIS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TFVR0391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MORRISON BLOCKS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TJDG2419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MORRISON ON MAGPIE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TKDG2074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MOSSY ACRES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TBDG2860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MOTHER TERESA CATHOLIC PRIMARY SCHOOL - PALMERSTON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THDG1308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MOTT ON MANGO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THVR0467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MOTT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THDG1535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MOTTS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TCDG2782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MOULDEN PARK PRIMARY SCHOOL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TDDG0703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MOUNT BUNDEY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TFDG0766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MOUNT BURTON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TAAS0057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MOUNT DENISON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CENTRAL DESERT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TGAS0058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MOUNT DOREEN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CENTRAL DESERT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TCDG1712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MOUNT KEPPLER EXPORT DEPOT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TJDG0173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 xml:space="preserve">MOUNT KEPPLER STATION / BRIDGE CREEK 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TJDG0421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MOUNT MCMINN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TAAS0161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MOUNT RIDDOCK (EU CREDITED PIC)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CENTRAL DESERT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TBAS0315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MOUNT RIDDOCK (HARTS RANGE PDK) NON EU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CENTRAL DESERT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TFDG0037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MOUNT RINGWOOD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TBAS0323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MOUNT SKINNER (DEEPWOODS PDK)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CENTRAL DESERT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TEAS0062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MOUNT SKINNER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CENTRAL DESERT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TKDG0036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MOUNTAIN VALLEY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TDDG1925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MOUNTAIN VIEWS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TBDG0902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MOUNTVIEW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TJDG2697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MOUSELLIS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TAAS0735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MOYLAN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TEDG1169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MOYLAN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TJAS0459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MOYO / MANZINI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TBAS0307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MPWELARRE ALT (WALKABOUT)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MACDONNELL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TAAS0831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MPWERINGE-ARNAPIPE 2 ALT (HARRY CREEK)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MACDONNELL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TBBT0020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MUCKATY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TDDG2733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MUDD ON MAGPIE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TCDG1341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MUDGES PALACE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TCDG1747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MUIR ON SUNTER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TADG1516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MULDER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TFAS0064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MULGA PARK (EU CREDITED PIC)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MACDONNELL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TBAS0120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MULGA PARK NO 1 PDK (EAST) NON EU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MACDONNELL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TFVR0551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MULHALL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TEDG1441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MULJONO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TJDG2216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MULKERRINS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THVR0555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MULLEN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TIDG1887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MULLER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TADG1882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MULLIN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TFDG1902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MUNDAY ON RIDLEY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TGBT0070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MUNGABROOM / BEETALOO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TABT0037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MUNGARLAWURRU (KARLANTIJPA NORTH ALT)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TBBT0178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MUNGKARTA 2 ALT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TBBT0047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MUNGKARTA CATTLEMENS ABORIGINAL CORP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TJAS0053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MUNGURRUPA ALT (TANAMI DOWNS)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CENTRAL DESERT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TIDG1393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MUNT ON HILLIER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TIDG2767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MUNTZ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TGDG2851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MURDOCH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TADG2981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MURNANE ON ROAD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THVR0512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MURPHY / BETHEL MANGO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TJAS0395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MURPHY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TBBT0418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MURPHY GRAZING AREA  - PT OF CARPENTARIA DOWNS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TIDG2281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MURPHY ON COLLARD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TGVR0713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MURPHY ON MORRIS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TBAS0614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MURPHY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TAVR0624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MURPHYS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TABT0053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MURRANJI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TJDG1002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MURRAY &amp; ANITAS OASIS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TEDG0721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MURRAY BLOCK (RUM JUNGLE)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TGBT0169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MURRAY DOWNS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TKDG1696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MURRAY PROPERTY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TEAS0337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MURRAYS FLOCK (GREATOREX RD)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TDDG0930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MURRAYS PLACE (HUMPTY DOO)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TEDG2487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MURRIHY / HIGGINS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TDDG2493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MURRIHY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TGDG2624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MURRUPURTIYANUWU CATHOLIC PRIMARY SCHOOL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TIWI ISLANDS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TCDG0787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MUSTANG HILL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TCAS0536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MUTCH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TIDG1342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MUTIMER ON RACHEL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TIDG2126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MUZ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TJDG1774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MY HOUSE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TJDG1395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MYERSCOUGH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TCDG1288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MYTONIC NATURE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THDG1156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NABL PADDOCK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TBDG1120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NAGA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TADG1305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NAGGS AGISTMENT CENTRE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TADG1129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NAGLE / DUDGEON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TFDG1857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NALAGOWRIE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TDVR0750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NAMBULA APIARIES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TCVR0476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NAPIER VALLEY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TGAS0066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NAPPERBY / NARWIETOOMA / DERWENT / GLEN HELEN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MACDONNELL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TADG0660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NARWINBI ALT (BORROLOOLA)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TIDG2150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NASIR 16 MILE HOME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TBDG1382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NASIR HOUSEHOLD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TBDG0638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NATHAN RIVER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TAAS0380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NATS FARM (NTP1889)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TGDG1146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NATT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TADG1006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NAUIYU NAMBIYU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TKDG2605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NAV GRUBLIT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TJDG1467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NEAL ON BLYTH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TFDG0897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NEANG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TEDG1775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NEED ON MAHAFFEY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TCDG1755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NEEDHAM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TKDG2293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NEEWA NIARAN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TCDG2790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NELSON FAMILY TRUST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TJVR0137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NENEN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TGDG2464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NESBITT BEEHIVES ON SPENCER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TJDG2136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NETO ON SCOTT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TFAS0507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NETTELBECK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TCBT0161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NEUTRAL JUNCTION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TEVR0453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NEVER NEVER PLANTATION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TEAS0177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NEVGAYHALL FLOCK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TFBT0220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NEWCASTLE WATERS / TANDYIDGEE / POWELL 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TEAS0070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NEWHAVEN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CENTRAL DESERT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TIDG2687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NEWLAND / SHANLEY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TCDG2926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NEWMAN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TIAS0027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NEWMANS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THVR0045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NEWRY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TKAS0063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NGALURRTJU ALT (CENTRAL MOUNT WEDGE)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CENTRAL DESERT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TFDG0539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NGAWYNI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TBDG1059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NGURA WIRU PUNUTJARA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TFDG1232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NGUYEN BLOCK ON GREGORY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TCDG2504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NGUYEN BLOCK ON WYATT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TIDG2038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NHULUNBUY HIGH SCHOOL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(NHULUNBUY)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TAVR0560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NIBS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TGDG2632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NICHOLLS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TBDG1390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NICHOLLS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TDDG1124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NICHOLS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TCDG1675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NICHOLS ON GULNARE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TBBT0354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NICHOLS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TABT0045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NICHOLSON (NORTH)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TBBT0055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NICHOLSON (SOUTH)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TBVR0685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NICKEZ DOWNS (NTP5591)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TBDG2131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NIDDRIE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TEDG0991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NIDISA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TKAS0178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NIELSEN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TIDG2361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NIELSEN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TBBT0207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NIELSON RENTAL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THAS0180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NIETSCHKE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TJDG1571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NIGHTCLIFF FAMILY CENTRE INC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TIDG1668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NIGHTCLIFF VETERINARY CLINIC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TGDG2843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NINHAM RESIDENCE (COCONUT GROVE)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TKDG2656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NINNEMAN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THVR0758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NITMILUK NATIONAL PARK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TIDG2097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NLA RANCH &amp; AGISTMENT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TIDG1211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NO HORSE HILL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TBBT0485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NO WORRIES GARDENING SERVICE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TGDG1699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NOAKES / SERGIO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TGDG1189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NOLAN / ELLEM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TJDG1299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NOLAN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TKDG1434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NOLAN ON CANARIUM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TIDG2804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NOLAN ON GALLACHER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TDVR0777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NOMORE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TBVR0247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NONAME SPRINGS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TDDG0818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NONE AS YET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TCDG0103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NOONAMAH EXPORT YARDS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TGDG2341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NOONAMAH SENTINEL CHOOKS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TADG1137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NOONAMAH TAVERN RODEO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TIDG1385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NOONAN / WHITING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TCDG0875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NOR J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TBVR0706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NORA CREEK (NTP2727)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TKDG0992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NORRIS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TEVR0728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NORTH BANK PARK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TAVR0755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NORTHMEAT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TKAS0549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NORTHSIDE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TCDG1122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NORTHSTAR PASTURES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TDDG0981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NOT QUITE THERE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TIVR0602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NOTHIN' FANCY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TCDG0832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NOTT BLOCK (ADELAIDE RIVER)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TADG0548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NOTT FARM (LAKE BENNETT)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TBDG1710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NOTTAGE COTTAGE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THDG2466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NOY ON REDGUM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TFDG2315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NQ PASTROL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TGDG0549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NT DAMARA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TGDG2448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NT MOUNTED POLICE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TJDG2275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NT QUAIL MANGO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THAS0471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 xml:space="preserve">NTARIA ALT 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MACDONNELL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THAS0017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NTARIA ALT (HERMANNSBURG TOWNSHIP)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MACDONNELL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TBVR0028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NUMUL-NUMUL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TIDG1940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NUNN ON AVOCET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TBAS0526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NUNNS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THDG1762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NUNYA ACRES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TDDG0041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NUTWOOD DOWNS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TJDG2814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NYKAMP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TJDG1010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O'BRIEN &amp; HILLS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TIDG0964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O'BYRNE / BURKITT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TKDG2365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O'CONNOR ON DODSON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TCDG2272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O'DELL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THDG2749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O'DONNELL ON WHITE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TBDG2190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O'DWYER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TJDG0851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O'GARA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TGDG1859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O'HARE ON DANIEL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TDDG2194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O'KANE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TIAS0318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O'KEEFE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TKDG2488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O'KEEFE ON PATTERSON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TDDG2856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O'KEEFFE / PAGE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TDDG2565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O'LEARY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TFDG2622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O'LOUGHLAN / ROBERTS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TFDG1945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O'MEARA ON MINIATA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TFDG2462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O'NEILL ON JENSEN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TADG2391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O'RODGERS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TEDG1732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O'SHANNESSY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TAAS0612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O'SULLIVAN / KUMAN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TKDG1506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O'SULLIVAN BLOCK (HUMPTY DOO)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TCDG2248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O'SULLIVANS BLOCK (MCMINNS LAGOON)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TIDG1545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O'SULLIVANS ON CATTLEDOG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TGDG3168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O'TOOLE ON MONCK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TCDG1448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OAKEY DOWNS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TADG2877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OFF GRID PASTORAL CO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TCVR0783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OHEHIRS PLACE (NTP2229)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TGDG1752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 xml:space="preserve">OHLSEN ON WHITSTONE 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TIDG2716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OJO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TIDG0577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OLD BYNOE (REEDBEDS RD DWN RVR)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TDDG1482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OLD CAMERON DOWNS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TJDG1301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OLD CAMERON DOWNS ABATTOIR / EVA VALLEY MEATS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THVR0598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OLD FARTS RETREAT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TGAS0074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OLD MAN PLAINS (OWEN SPRINGS WEST)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MACDONNELL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TEDG0895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OLD MANS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TGDG0602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OLD MCDODDRELLS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THDG0356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OLD MOUNT BUNDY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TKDG0175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OLD ROPER VALLEY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TGDG2042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OLDHAM / EVERETT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TCAS0464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OLEANDER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TDDG0754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OLIVER AT DARWIN RIVER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TGDG1170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OLIVER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TIVR0514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OLIVER ON CUMMINGS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TBDG2449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OLIVER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TFAS0195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OLIVERS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TFDG1697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ON AT HUMPTY DOO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TADG1751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 xml:space="preserve">ON BLOCK 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TBDG1745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ONE DAY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TFDG1371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ONE MORE DOWNS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THAS0199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OOLLOO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CENTRAL DESERT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TJDG0042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OOLLOO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TJAS0352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OORAMINNA HOMESTEAD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MACDONNELL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TFAS0072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OORATIPPRA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TADG1065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OPPERMANN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TAAS0073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ORANGE CREEK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MACDONNELL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TDAS0319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ORANGE CREEK TRANSIT YARDS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MACDONNELL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TAVR0595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ORAWELLA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TGAS0381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ORRTIPA THURRA ABORIGINAL CORP (BONYA)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CENTRAL DESERT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TJVR0399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ORWELL / RICHARDSON ON CUMMINGS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TDDG1191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OSBORNE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TADG2252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OSCROFT ON CORNISH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TDDG2581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OSHANNASSY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(COX-DALY)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TCDG0760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OSTOJIC PLACE (HUMPTY DOO)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TADG1786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 xml:space="preserve">OUR HOME 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TFDG1216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OUR PLACE (DARWIN RIVER)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TGDG0821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OURS (NTP4831)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TDAS0503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OUTBACK BEAUTY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TBDG1470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OVERALL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THDG2765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OVERALL RANCH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TCDG1384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OVEREEM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TEDG1329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OVEREND / HENDERSON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TFDG1312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OZZY AS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TFDG1064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OZZY RHYTHM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TEDG2604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PAAS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TFDG2702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PACKHAM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TFAS0435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PACKHORSE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TEDG2049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PADDAROO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TCDG2475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PADDISON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TFDG1195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PADOVAN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TBDG1729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PAGE ON FOREST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TAVR0552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 VALLEY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TADG1241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TBAS0075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 VALLEY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MACDONNELL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THDG1711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 VETERINARY HOSPITAL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TFAS0443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PALTELDRIDGE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THDG0049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PALUMPA MEATWORKS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WEST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TFDG0272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PALUMPA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WEST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TCDG2651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PANATOS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TJVR0276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PANDANOUS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TFDG1961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PANDANUS ON LITCHFIELD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TIDG1959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PAPAZOGLOU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TDDG1490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PARADISE PONDS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THDG1682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PARAP VETERINARY HOSPITAL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TBDG1999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PARKER SPRINGS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TBDG2705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PARKERS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TKDG1960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PARKES / BATCHELOR BEES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TJDG1459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PARKES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TFDG1910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PARKLAN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THDG2845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PARRY ON JERVOIS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TKDG1098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PARSONS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TCDG1704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PARSONS ON HUTCHISON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TIDG1430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PARTON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(COX-DALY)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TJDG2347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PASCOE / MALONEY ON MCHENRY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TKDG1899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PASCOE-BELL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TGDG1111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PASSING WIND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TKDG2533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PATERSON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TKDG2090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PATERSON PASTURES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TDVR0478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PATES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TEDG2567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PATINDOL'S CHOOKS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TKDG2664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PATON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TJDG1109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PATTEN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TADG1962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 xml:space="preserve">PAUL'S FARM 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TBDG2502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PAWS DARWIN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TGAS0306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 xml:space="preserve">PAWU ALT (MOUNT BARKLY) 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CENTRAL DESERT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TJAS0336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PAWU ALT (MOUNT BARKLY) - ALPINE PDK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CENTRAL DESERT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THDG1981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PAYNE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TDDG1044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PAYNE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TADG0804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PEACHES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TKDG2082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PEACOCK / WRIGHT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TADG2789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PEACOCKE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TEDG0326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PEAKES LOT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TGDG1242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PEARCE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TIDG1270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PEARCE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TDDG2821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PEARCE ON MULGARA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TGDG2333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PEASANTS REST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TBVR0554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PEDER-BROOK RIDGE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THDG1164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PEEL CREEK COTTAGE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TJDG0595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PEININGS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TCVR0660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PEIRCE (NTP1785)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TADG0505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PELL AIRSTRIP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TFDG0475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PELL AIRSTRIP / PELL ORCHARD NURSERY &amp; LIVESTOCK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TBDG0777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PELL MELL (SEC 188 H/PLAYFORD)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TDDG2047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PELL RIDGE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TKDG2592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PELLEW ON MILTON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TBDG2289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PEMBLE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TJDG1846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PEMBO PASTURES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TCDG1368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PEN-DENNIS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TEDG1281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 xml:space="preserve">PENGILLY / HANKIN 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TKDG1047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PENHALL PARADISE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TBDG1016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PENNY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TBDG2836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 xml:space="preserve">PENROSE / BROWN 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THDG2714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PEPPER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TJDG1926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PERRIS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TDDG1829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PERRY'S PASTURES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TJDG1766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PETERKEN / BEALE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TFAS0160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PETERMANN ALT (ALPARA / DOCKER RIVER)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MACDONNELL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TBDG2641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PETERS ON LITTLEJOHN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TEVR0509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PETES NUDEY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TEDG2209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PETHICK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TIDG2839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PETROU &amp; LANE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TIVR0354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PETTERSON / JONES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TKDG2381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PETTIT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TFDG1689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PEYRER / MOWBRAY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TCAS0392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PFAUTOPIA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TGVR0262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PFITZNER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TFVR0340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PFITZNERS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TFBT0159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PHILLIP CREEK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TDVR0689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PHILLIPS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TCVR0695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PHILLIPS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TAVR0712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PHOENIX PARK / KATHERINE CATTLE YARDS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TCDG2416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PICKERING / ONG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TIVR0565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PICKERING'S PARADISE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TDDG2530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PICKETT / MOODIE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TDDG1773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PICKETT ON STRANGWAYS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TCDG2838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PICKFORD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THDG2001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PIKOS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TIAS0465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PILBROW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TIVR0768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PINATA FARMS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TCAS0077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PINE HILL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CENTRAL DESERT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THDG0524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PIONEER CREEK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(COX-DALY)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TAAS0436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PIONEER PARK RACECOURSE / TURF CLUB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TGDG1250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PIONEERS REST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TJDG1029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PITKETHLY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TKDG2445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PITTS OF HERBERT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TKDG2621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PIZZUTTO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TJDG1045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PLANT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TBDG3070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PLAYFORD ON KULTARR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TCDG1376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PLENTY / PENGELLY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TDDG2426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PLOUGHMAN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TCAS0106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PMERE NYENTE ALT (TODD RIVER DOWNS)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MACDONNELL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TJDG2654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POATINA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TKDG0474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POINT STUART WILDERNESS LODGE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TJAS0192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POLKINGHORNE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TCDG2432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 xml:space="preserve">POLLARD BLOCK 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TFDG2454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POLLEN MAGIC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TBBT0434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PONDEROSA AT BORROLOOLA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TDDG1757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POOLE / THOMPSON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TGDG2579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POPE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THDG2490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PORRITT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TGDG3125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PORTELLI / SPANN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TBDG1905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PORTER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TJDG1483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POSTWEST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TIVR0389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POULOS / MAHON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TFAS0494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POULSEN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TADG1866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POVEY / BEST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TDVR0742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POWELL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TAVR0106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POWER PLAY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TJDG0755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POWICK FARM (SECT 2901 H/GOYDER)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TIDG1406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PRESTON'S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TADG2818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PRETTY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TEDG2081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PRIBAZ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TDDG2717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PRICE / WILSON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TJDG1897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PRICE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TGDG2181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PRICHARD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TJDG2507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PRICKLE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TGVR0772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PRINCE ON FLORINA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TEAS0185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PROBIN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TIAS0334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PROMISED LAND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MACDONNELL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TFDG2120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PROOS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TIDG2206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PROSSER BEEHIVE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TIDG2310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PROSSER BEEHIVE (MALAK)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TCVR0687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PROVIDENCE (NTP5806)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TGDG1920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PRZIBILLA AT BEES CREEK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TGDG2050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PRZIBILLA AT LLOYD CREEK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THDG2343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PUCCI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TGDG2245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PULLAR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THDG2554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PULLEMDOWNS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TEDG0158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PUNGALINA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TEDG2268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PUNTHARI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TADG2711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PURDON / MILLER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TGDG1330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PURDUE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TBAS0542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PURDUE ON ROSS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TDDG0340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PURRS &amp; PAWS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TBDG2318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PURSER / TURNER-CAMPBELL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TADG1495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PURTILL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TKAS0450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PYNDAN CAMEL TRACKS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THDG2159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QADIR ON MCMILLANS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TDDG1861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QQ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TDVR0611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QUARTER ACRES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TJDG2603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QUARTZ RIDGE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TADG2340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QUIET ENJOYMENT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TGDG2085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QUILL ON EUCALYPTUS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TJDG2718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QUIN / RIGBY HOUSEHOLD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TFDG1240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QUIN / RUCHKAEW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TJAS0467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QUIN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TEDG0828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 &amp; R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TIVR0397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RAAF BASE TINDAL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TGVR0676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RAAF BASE TINDAL - RESIDENTIAL AREA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THDG1391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RACKHAM / MOLZER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TJDG1790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RADFORD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TIDG2089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RADIN ON HUGHES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THDG0786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RADUNZ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THAS0316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RAGGATT RANCH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THDG1551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RAHLF ON PAPERBARK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TJVR0268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RAINBOW RANCH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TFDG1208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RAINBOWS END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TKDG1354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RALPH HOUSE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TJDG2363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RAMAGE ON MCKINLAY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TCDG2387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RAMSAY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TAAS0671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RANKINS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TFVR0498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RAPLEY DOWNES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TBDG2764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RATAHI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TJDG2873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RATCLIFFE / RUMMERY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TDDG2522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RAUSEO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TDVR0785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RAWKINS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TJDG2152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RAY ON WYATT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TFVR0383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RAYNOR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TDDG0770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RAYSMITH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TAVR0368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RAZOR ROCK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TADG3028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RCS RANCH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TBDG2406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READ / GREAY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TGVR0596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READ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TFDG2630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READY 2 REST RANCH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TCDG1253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REARDON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TFAS0371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RECKLIES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TIVR0231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RED DIRT MELONS (FOX RD)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TIVR0530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RED DIRT MELONS (SWANSON RD)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TAAS0778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RED EARTH CJS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TAAS0516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RED GUM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CENTRAL DESERT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TADG2121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RED ROCK RIDGE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TJDG0536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RED WING RIDGE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TIDG0737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REDCLIFFE FARMS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TCVR0644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REDSAND (NTP4980)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TFDG3131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REED / SHIRES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TJDG2582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REED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TCBT0073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REID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TFDG1419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REIDYS CHOOK HOUSE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TCAS0069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REILLY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THDG1690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REINKE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TCDG2395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REISINGER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TBDG1622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RELTON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TFDG1654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REMINGTON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TJBT0025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RENNER SPRINGS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TFDG1638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RETTERS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TFDG1347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REVERIE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TADG2762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REVERIE TOO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TBDG1489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REVILO PARK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TIDG1334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REYNOLDS / WILSON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TJDG1547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REYNOLDS PROPERTY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TGDG1429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RHODES / SIEBERT / MACZKOWIACK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TBAS0454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RICE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TBDG1024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RICHARDS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TCDG1667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RICHARDS ON DURIAN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TFDG2489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RICHARDS ON PERA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(NHULUNBUY)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TFDG2331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RICHARDS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TCDG2010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RICHARDSON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TADG1698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RICHARDSONS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THDG1631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RICHES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TDDG1562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RICHO RANCH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TGDG2915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RICKARD-SIMMS / QUEDLEY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TFDG1259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RIDGEVIEW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TEDG1150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RIDING FOR THE DISABLED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THDG1885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RIGAS / THEOBALD ON EUCALYPTUS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TDDG0463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RIGGS BLOCK (NTP2961)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TKDG2584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RIGGS ON WHITEWOOD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TDDG0359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RILEY'S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TDAS0079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RINGWOOD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MACDONNELL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TCVR0513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RIPS REST (NTP3621)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TADG1276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RIVENDELL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TDVR0347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RIVERBEND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TFVR0244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RIVERBOYNE NORTH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TIVR0573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RIVEREN (INDE HOLE &amp; CORNER) (NON EU)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TEVR0031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RIVEREN / INVERWAY (EU CREDITED PIC)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TJDG0771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RIVERVIEW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TGDG0872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RIXON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TADG0994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ROANNLYN QUARTER HORSES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TGDG0880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ROARING RIVER RANCH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TBDG1809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ROBARDS ON FLORENZ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TEDG0131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ROBBIE ROBINS RESERVE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NORTHERN TERRITORY RATES ACT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TBDG1526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ROBERTS RANCH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TBDG2633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ROBERTSON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TDDG1781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ROBERTSON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TCDG1149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ROBINSON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THVR0635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ROBINSON BLOCK ON NAPIER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TKDG0765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ROBINSON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TADG1938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ROBINSON ON TREPANG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TKDG1821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ROBINSON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TFDG0045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ROBINSON RIVER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TFDG0352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ROBINSON RIVER (INTRO AREA)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TCVR0492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ROCCADALES (NTP2353)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TBVR0378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ROCK-ARD (NTP2872)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TIBT0023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ROCKHAMPTON DOWNS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TKBT0246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ROCKLANDS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TDDG1239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ROCKONTE PARK PERFORMANCE HORSES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TIVR0696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ROCKS ON URALLA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TCDG0365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ROCKTEAR PARK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THDG2941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ROCKY BILLABONG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TEDG1310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ROCKY MOUNTAIN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TKDG2509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RODDY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TDAS0175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RODNA ALT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MACDONNELL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TJDG2742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ROE RESIDENCE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TCDG0867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ROEBUCK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TDDG2178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ROGERS / SAMIASIH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TBVR0394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ROGERS BLOCK (NTP6614)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TFDG2411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ROGERS ON ACACIA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TFDG1144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ROGERS ON LEONINO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TDAS0431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ROGERS PLACE (JANE RD)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TBDG0742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ROHAN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TKDG2197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ROLLS ON JARVIS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TADG1823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ROMAN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TFDG2884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ROOS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TJDG1280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ROOSTER LODGE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TKDG2525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ROSE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TIDG1924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ROSE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WAGAIT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TCVR0150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ROSEWOOD STATION (BOBTAIL)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THDG2853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ROSS / DENNIS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TGDG3192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ROSS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TIVR0469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ROSS ON MARTIN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TAAS0102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ROSS RIVER HOMESTEAD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MACDONNELL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TIAS0406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ROSSITER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TEVR0680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ROUGHLEY / TAYLOR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TAAS0188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ROULPMAULPMA ALT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MACDONNELL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TIVR0450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ROUND AGAIN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TADG1399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ROUTYS JOINT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TEVR0357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ROVER INN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TDDG2653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ROWE / COOPER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TCDG1827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ROWE ON TOBIN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TCDG1907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ROWLEY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TIDG1561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 xml:space="preserve">ROWORTH / SKEET 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TGDG3133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RSPCA NORTHERN TERRITORY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TDDG0877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RUATANIWHA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TIDG0657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RUBY DOWNS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TBVR0765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RUFFYS RIDGE (NTP5662)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TCDG1659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RUGER / BROWN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TBDG1112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RUGG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TFDG2745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RUM JUNGLE BUNGALOWS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TIDG0665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RUM JUNGLE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TDDG0738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RUM JUNGLE MEAT EXPORT ABATTOIR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TADG1196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RUM JUNGLE ORGANICS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TJDG0368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RUM JUNGLE PROPERTY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TIDG1377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RUM JUNGLE TAVERN RODEO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TFDG1443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RUMBLE IN THE JUNGLE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TBDG0531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RUNAMOK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TCDG0904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RUSCA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TJVR0321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RUSH ALONG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TGDG1461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RUSMAN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TADG0898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RUSSELL / MCDONALD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THDG0946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RUSSELL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TGDG2261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RUSSELL ON DOMBEY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TIDG2644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RUSSELL RANCH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TDDG2311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RUSSO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TGDG1082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RUSTIE JAM RANCH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TFDG1400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RUTH / DUNCAN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TGDG2018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RUTHENBERG ON THOMAS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TDDG2602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RUTHRAYS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TEVR0517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RUTHVALE HOMESTEAD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TFDG2059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RUTISHAUSER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TIDG0817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RUTLAND PLAINS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TIDG1107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RUZSICSKA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TIDG1297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RYAN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TDDG2127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RYKERS HOMESTEAD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TBDG1235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 &amp; M ANGELL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TFDG2876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 AND S ON RIDGEVIEW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TCDG1499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 SMITH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WAGAIT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TJDG2398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SABADINA / CARNACHAN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TIAS0449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SABS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TFDG2227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SACK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TCDG1296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SADDLE PARK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TADG1153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SAITZ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TFVR0236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SALMON GUMS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TKDG1768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SAMJOWAN / WEBBY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TIDG2628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SAMSON / EYDEMS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TCDG2766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SAMSON CREEK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(COX-DALY)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TJDG2144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SAMSON ON JARVIS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TGDG2384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SAMUELS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TADG2527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SANDALWOOD PROPERTIES (NTP7246)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TADG2586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SANDALWOOD PROPERTIES (NTP7248)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TADG2500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SANDALWOOD PROPERTIES (NTP7446)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TFAS0398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SANDERSON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TKDG2162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SANDIC BLOCK (73A GULNARE RD)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TGDG0055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SANDPALM HORSE &amp; CATTLE STUD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TAVR0472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 xml:space="preserve">SANDSTONE 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TCVR0388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SANDY CREEK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TIDG2513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SANFORD ON CAMPFIRE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TBVR0546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SANLOMA (NTP2963)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TBAS0104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SANTA TERESA ALT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MACDONNELL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TAAS0807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SANTA TERESA COMMUNITY (CAMEL CAMP)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MACDONNELL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TADG0118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SANTAVAN EXPORT YARDS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TEVR0701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SAR CATTLE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TBDG2385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SAROUKOS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TGAS0429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SATOUR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TEDG1767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SAUNDERS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TCDG2440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SAVILL / SANDERSON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TKAS0346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SAWTELL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TJDG2806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SBB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TADG2957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SC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TKAS0370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SCALES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TCDG2547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SCALLY HOUSE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TEDG2057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SCAMMELL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TIDG2759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SCHMIDT / MURPHY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TCDG2221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SCHMITT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TEDG1978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SCHOFIELD / DZENDOLET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TBDG2350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SCHOFIELD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TGAS0533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SCHOFIELD'S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TBDG0822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SCHUSTERS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THDG2327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SCHUTENKO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TFDG2171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SCHWARZE ON DUDLEY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TEDG1206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SCHWINGHAMMER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TDDG0893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SCOTT / MURRAY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TJDG1723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SCOTT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TFVR0084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SCOTT CREEK (NTP3981)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TFDG3051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SCOTT ON PRODUCE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TJDG2777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SCOTTSVILLE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TGVR0780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SCUTT ON NAPIER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TEDG1951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SEARLES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TFDG2710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 xml:space="preserve">SEARS BLOCK 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TBDG2510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SEDEN / BATEMAN HOUSEHOLD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TBDG1817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SEDGE COTTAGE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TIDG0905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SEIBS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TEDG1193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SEIDEL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TFAS0187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SELECT CEILINGS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TIDG1262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SELMES AND CO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TIVR0370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SELMESVILLE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TKDG0941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SERENITY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TIDG2580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SERENITY (ROBIN FALLS)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TEDG1046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SERENITY SLOPES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TGDG0047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SEVEN EMU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TDDG2135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SHADI'S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TADG3087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SHADY ACRES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TEVR0752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SHADY LANE TOURIST PARK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TEDG0510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SHALOM (NTP4688)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TCDG0920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SHAMBHALA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TDVR0291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SHANNANDOAH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TGDG2536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SHANNON FAMILY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TDDG1087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SHARP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TCAS0544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SHAW HOUSEHOLD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TKDG0896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SHAY / FINN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THDG1965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SHEA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THVR0643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SHEARER ON ALLMICH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TGDG2552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SHEDDAN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TJDG1336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 xml:space="preserve">SHEEHAN / TOFT 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TGDG2173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SHEEKEY ON LOVELOCK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TADG3132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SHEERIE'S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TBVR0503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SHELBIROSE (NTP4879)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TBDG1876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SHELDON-WILLIAMS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TADG2850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SHENFIELD / STOPPE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TKDG1071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SHENTON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TGDG2982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SHERD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TIVR0274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SHERWOOD FOREST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TADG3116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SHIELDS ON CREBER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TADG2543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SHIELDS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TADG1110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SHILLELAGH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TGDG0258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SHILO HOMESTEAD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(COX-DALY)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TCDG0883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SHIRTAIL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(COX-DALY)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TGDG0979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SHOLL STREET TRUST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TEDG1118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SHOOBRIDGE / HENSBY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TDDG1335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SHOOTA'S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TEDG1249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SHORROCKS / JEFFRIES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TJDG0931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SHUGG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TIDG2601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SIEBERT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TBDG1737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SIEBERT ON BOHN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TBDG3089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SIEBERT ON HARMER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TFDG2040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SIEBERT ON POWER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TIDG1510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SIGNAL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TADG2826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SIMLESA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TCVR0732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SIMMONDS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TFAS0427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SIMMONS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TDDG1458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SIMMONS 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TJDG1141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SIMPARK GROVE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TIDG1078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SIMPSON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TFDG1451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SIMPSON ON FIDDLER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TKDG2795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SIMPSON ON TRIPPE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THDG0495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SIN VALLEY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TIDG1086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SING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TKDG2373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SINGH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TJBT0172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SINGLETON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TGDG1154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SINNOTT / HLAD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TCDG2707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SISOIS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TFDG1523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SITTELLA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TBVR0458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SIX POINT SIX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TADG2295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SKEWES / ORR ON BROUGHAM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TAAS0727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SKOSS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TIDG1676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SKULLDOWNS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(COX-DALY)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TADG2236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SKYRING / BORG ON ACACIA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TEDG2858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SLADE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TCDG2969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SLEEPY SLOPES IN THE VALLEY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TIAS0385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SLIGAR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TKDG2218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SLOAN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TEDG1548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SLY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TGDG0987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SMISAL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THDG1842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SMITH / CALDWELL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TADG2009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SMITH / CONROY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TADG1655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SMITH / MILLER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TCDG1544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SMITH / STAFFORD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TADG2017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SMITH COURT ACRE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TCDG0592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SMITH FARM (HUMPTY DOO)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TIDG2062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SMITH ON BEES CREEK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TIDG2433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SMITH ON CHINNER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TBDG1681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SMITH ON FRANCIS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THDG1578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 xml:space="preserve">SMITH ON KOEL 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TKDG1418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SMITH ON LAPWING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TBDG2203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SMITH ON LOWTHER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TIDG1916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SMITH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TADG2578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SMITH RESIDENCE ON CASTOR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TDDG2768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SMOKEY J'S RANCH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THDG0751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SNAKE CREEK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TCDG1886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SNELL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TKDG1004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SNELL ON CORAL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TFDG2219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SNODGRASS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THVR0483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SOBER UP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TADG2105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SOBEY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THVR0790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SOPHIE ON HELENA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TDDG2469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SPARKLE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TJDG1803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SPEDDING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TBBT0135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SPENCE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TKDG1979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SPENCER ON STOW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TDDG1167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SPERA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TADG2041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SPIEGEL ON PRICE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TADG1030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SPIELMANN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TGDG1912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SPIKER / DARWIN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TCVR0337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SPIKES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TFAS0486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SPILSBURY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TEVR0023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SPIRIT HILLS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TGDG2763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SPITZY-TAYLOR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TEAS0302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SPOEHR RESIDENTIAL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THDG2351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SPOOKS HILL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(COX-DALY)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TIDG0630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SPRING CREEK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TBDG2326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SPRING HOMESTEAD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TFDG1603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SPRING ON BEES CREEK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TDAS0298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SQUEAKYWINDMILL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TFAS0232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ST CLAIR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THAS0068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ST PHILIPS COLLEGE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TGDG0450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ST VIDGEON / LIMMEN NATIONAL PARK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TCDG2360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STAGG / CRYER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TBDG2537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STALEY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TKDG1944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STANDLEY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TIDG1983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 xml:space="preserve">STANLEY BLOCK ON EDELSTEN 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TJDG1598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 xml:space="preserve">STANLEY BLOCK ON MINIATA 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THDG1228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STANWAY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TFDG1670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STANWAY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TCVR0353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STAPLETON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TCDG1771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STAPLETON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TDDG0957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STAR FARMS (HUMPTY DOO)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TGDG1779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STATHAM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THDG1359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STATION CHUCKY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THVR0694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STE PROPERTY TRUST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TDDG1466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STEDMAN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TFDG1427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STEDMAN ON LAKEWOOD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TEDG2751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STEEL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TGDG0848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STEEPS RUN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TBDG1163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STEPHENS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TDDG2506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STEPHENSEN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TJDG2574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STEPHENSON / HOLMES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TIDG0788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STEVENS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TKDG1581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STEVENSON / HINDS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TDVR0603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STEVENSON FENCING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TCBT0057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STEVENSON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TIDG1035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STEWARD FAMILY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TFDG1275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STEWARD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TBDG1462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STEWART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THDG2319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STEWART ON CORNISH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TJDG2769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STIMPSON ON STRICKLAND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TGDG2894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STINTON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TAAS0081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STIRLING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CENTRAL DESERT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TGDG1701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STOCK / KELLAM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TIDG1094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STOCKWELL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TAAS0401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STOCKYARD HOLDINGS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TDVR0718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STOKE ON DOBLIN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TBVR0714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STONE HEDGE (NTP5584)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TADG2615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STONE HOUSE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TBVR0757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STONE RANCH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TDVR0574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STOPOVER DOWNS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TGDG1728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STOREY ON WATLING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TIDG1780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STORM AT DARWIN RIVER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TADG2367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STORY ON KAILIS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TJDG1344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STORY ON MILES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TEAS0353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STRANGEWAYS FLOCK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TFDG1486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STRAWBERRY FIELDS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TFDG0213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STRAY CREEK / GYPSY SPRINGS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TCDG0795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STROHIES BLOCK (NTP6066)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TFDG3190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STRONG FAMILY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TGVR0377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STRUBER DOWNS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TDDG2418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STUART / MOHR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TKDG0909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STUART TREE FISHING CAMP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TAVR0261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STURT DOWNS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TABT0483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STURT PLAINS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TABT0491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STURT PLAINS YARD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TDDG0367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STYLO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TIVR0776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STYLO WEST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TIVR0098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SUCHOWSKI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TJDG1854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SUE'S FARM ON ANGLESEY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THDG0874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SUES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THDG2095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SULLIVAN RESIDENCE (WULAGI)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TGDG1138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SUMMERAUER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THDG2036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SUMMERTON / MACDONALD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TFDG2016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SUNDANCE FARM AT BATCHELOR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TFDG1996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SUNDANCE FARM AT TORTILLA FLATS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TKVR0032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SUNDAY CK/STILL WATERS/BIRDUM CK (STH)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TKDG2189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SUNNY DOWNS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TBDG0494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SUNNYBROOK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TIAS0078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SUPLEJACK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CENTRAL DESERT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THDG1121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SUTHERLAND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TGDG1306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SUTTER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TADG2965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SWART PROPERTY TRUST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TBAS0577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SWEENEY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TJDG1870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SWEET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TJDG0288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SWEETMANS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TKDG0247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SWIM CREEK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TGDG2886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SWINBURNE / EVANS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TEDG0983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SYDNEY UNI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TBAS0518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SYKES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TBVR0271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SYMES FARM (NTP3979)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TKDG0554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SYNDEN PARK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TGAS0509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SZABO / HIGHAM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TCDG2678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SZYC RESIDENCE (WILDLIFE CARERS)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TKDG2277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 H B AGRICULTURE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TCDG2934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TAHERE ON SETOSA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TJVR0292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TAHNEE HILL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TEAS0513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TAIT / CHALMERS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TADG1591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TAIT / KLISHANS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TEDG2786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TAMARIKI HOLDINGS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TBDG0312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TAMINMIN COLLEGE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TEDG1791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TANAH BATU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THAS0391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TANGEY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TFDG0598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TANGS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TEDG2233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TANNER / BENNETT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TJDG1475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TANNER / MCCALLUM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TKDG0052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TANUMBIRINI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TEDG2460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TAP WATER SPRINGS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TJVR0540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 xml:space="preserve">TAPP ON KINGSTON 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TKDG1100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TAREI / PAVY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TIVR0215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TARLEE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TGAS0082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TARLTON DOWNS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CENTRAL DESERT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TJDG2267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TARRANT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TBDG0451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TARRIMOOR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(COX-DALY)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TAVR0763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TARWOO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TIDG0972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TASH &amp; BRYCES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TGDG2595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TASSELL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TADG1727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TATE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TCDG1739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TAYLOR / GARDINER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TKDG1223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TAYLOR AT ACACIA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TIDG2783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TAYLOR ON SWAN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TEDG2006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TAYLOR RESIDENCE (COCONUT GROVE)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TDDG2370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TAYLOR RESIDENCE (MOULDEN)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TGDG2149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TAYLOR RESIDENCE (ROSEBERY)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TBDG1278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TAYLORS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TBDG3126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TAYLORS ON CHEENEY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TCVR0302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TAYLORS PARK (FLORINA RD)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THDG0911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TAYLORS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TEDG2890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 HANEKOM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TBDG1841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 &amp; JACKIES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THAS0463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TEE ON BULLEN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TFDG1363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TEECE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TCDG2686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TEGRIDY FARMS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TIDG1895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TEH HOUSE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TIAS0107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TEMPLE BAR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TGDG2827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TENANT IN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TBBT0370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 HIGH SCHOOL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TABT0061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 SHOWGROUNDS / STOCK YARDS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TIBT0162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 STATION / MCLAREN CREEK WEST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TCDG1480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TERRA NOVA MCCAW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THDG1439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TERRA NOVA NT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TEDG1134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TERRITORY COUNTRY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TAAS0700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TERRITORY GRAPE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CENTRAL DESERT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TFVR0500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TERRITORY MANOR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THDG1826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TERRITORY WILDLIFE PARK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THDG2028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TERRY RANCH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TFDG2286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TESARIK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TKDG1637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TESARIK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TBAS0593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TETTEH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TBVR0749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THAT L DO (NTP2398)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TJAS0416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THE ADAMSON RESIDENCY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TBAS0534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THE ALICE SPRINGS STEINER SCHOOL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THDG1754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THE ARK ANIMAL HOSPITAL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TCDG1413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THE BIG HOUSE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TKDG1119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TFDG1873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THE BLOCK AT RAKULA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(COX-DALY)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TEVR0621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THE BOONDOCKS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THDG0807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THE BROADS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TAAS0540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THE BURROW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THDG2204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THE BUSH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TJDG2179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THE COOKS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TEDG1222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THE CROSS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TBDG2721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THE DONGA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TIDG2652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THE DOUBLE D HOMESTEAD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TFAS0048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THE DUKES OF ALICE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TIDG0913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THE EVA VALLEY RETREAT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TKDG1629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THE FARM HOUSE IN TOWN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TGDG2800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THE FLY CREEK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TJAS0029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THE GARDEN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CENTRAL DESERT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TFDG1080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THE HOMESTEAD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THDG0938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THE LITTLE FINNIS (EVA VALLEY)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TBDG1358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THE MAGPIES NEST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TFDG1726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THE MULCH PIT / NIGHTCLIFF UNITING CHURCH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THDG2861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THE NOOK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TCDG0322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THE PINES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TDDG1351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THE PLANTATION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TGDG1744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THE PUSS AND BONES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TAVR0528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THE RANCH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THDG1236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THE RANCH ON KENTISH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TGVR0748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THE RANGA RANCH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TDVR0259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THE RAPIDS (NTP6460)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TJDG1918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THE RIDGE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TEDG2372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THE RIVER GROVE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TEDG2591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THE SHED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TGDG2990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THE STRANGEWAYS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TBAS0630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THE TABER'S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TBVR0730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THE WITCHES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TKDG1266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THIEL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TDDG1992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THINK NT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TDAS0490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THOMAS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TEDG1257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THOMAS BRUMBY RUN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TKDG1549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THOMAS ON HUTCHISON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TKDG1303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THOMAS ON PAPERBARK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TFDG3182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THOMPSON BLOCK (STAPLETON)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TKDG2146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THOMPSON ON COX PENINSULA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TCDG2096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THOMPSON ON FISHER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TFDG2091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THOMPSON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TEDG1898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THOMPSON'S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TIVR0709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THOMSON HOLLOW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TCDG3005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THORNEYCROFT ON OXFORD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TIDG2847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THORNY DEVIL GRAZING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TBDG2158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THRING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THDG2618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THYNNE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TEDG0377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TIDSWELL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TIDG1350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TIERNEY ON HUTCHISON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TBVR0773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TIMBER CREEK RECREATION GROUNDS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TBVR0589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TINDAL DOWNS / RANGEVIEW / GORDY CREEK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TEDG2655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TINKLER / SCHUHKRAFT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TCDG0410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TIPPERARY / LITCHFIELD / DOUGLAS WEST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TEDG0772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TIWI ALT (BATHURST ISLAND)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TIWI ISLANDS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TJDG0392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TIWI ALT (MELVILLE ISLAND)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TIWI ISLANDS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THDG2108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TIWI COLLEGE (PICKERTARAMOOR MELVILLE ISLAND)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TIWI ISLANDS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THDG2650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TIWI TOURS (WURRUMIYANGA)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TIWI ISLANDS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TADG3095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TN DOUBLE A CATTLE CO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TKBT0166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TOBERMOREY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CENTRAL DESERT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TADG2973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TODD ON LOVELOCK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TGDG0397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TODDS BLOCK (DARWIN RIVER)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TKDG2015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TOMES ON BYE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TIDG2441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TOMES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TKDG1397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TOMLIN ON SUNSET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TJDG1264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TONEGUZZO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TCDG2635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TONKIN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TEDG0684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TOOGOOD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TFVR0746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TOOTELL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TJDG1256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TOP END BUFFALO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THDG1973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TOP ORGANIC ENTERPRISES / TOP CROC NT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TBDG3193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TORNOW / HURLEY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TDDG0121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TORTILLA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TCDG0672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TORTILLA FLATS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TIDG2599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TOWNEND / WHITAKER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THVR0459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TOWNSEND / NICEFORO ON QUARRY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TCDG2045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TOWNSEND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TBVR0597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TOYDEN (NTP6640)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THDG1199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TRAMC PARK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TCVR0257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TRANQUIL SURROUNDS (NTP6225)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THDG2060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TRAVANAH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TCVR0716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TREMBATH MANGOES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THVR0504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TREMBATH ON EMUNGALAN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TEVR0736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TRENGOVE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TCDG1093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TREZISE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TKDG1733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TRICKEY ON PHEASANT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TGDG1867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TRIFFITT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TIDG2521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TRIGGS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TAVR0616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TRINGADEE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TJDG2443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TRIPP / BULLUSS ON KEILEY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THDG1076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TRNKA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TCDG1405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TRNKA FARM #2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THDG0890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TROJANS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TFDG0723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TROPICAL STORM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TIDG2353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TROPICULTURE / HEXAGRAM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TDDG2485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TROTT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(COX-DALY)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TCDG2854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TROW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TEDG2823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TRUSCOTTS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TGDG0805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TSIKOURIS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TJDG1969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TSIKOURIS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TAAS0743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TUCKER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TDDG2119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TUCKEY ON BRADLEY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THDG1260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TUDDENHAM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TFDG2446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TUDEHOPE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TKAS0362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TUDOR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TDDG1263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TUGWELL PASTURES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THDG2642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TUN / DEED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TGDG0864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TURN OFF LAGOONS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TEVR0744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TURNER / WILSON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TIDG2003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TURNER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TEDG1935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TURNER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TCDG1157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TWADDLE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TGAS0242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TWELVE ACRES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TDDG0922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TWIN HILL PASTURES (KOWARI RD)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TIDG0067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TWIN HILL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(COX-DALY)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TBDG0689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TWIN RIVERS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TFDG1128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TWIN SPRINGS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TBDG1518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TWINE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TADG1946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TWISTED PICKETS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TBDG1796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TWISTYS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TKDG1194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TWO JAYS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(COX-DALY)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TBVR0335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TWO RIVERS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TBDG1323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TWOMEY PARK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TKAS0506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TYE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TBDG0857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TYMIDI PARK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TGDG1402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TYNDALL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TEVR0306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TYRELL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TEBT0026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UCHARONIDGE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TGAS0410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ULURU CAMEL TOURS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(YULARA)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TEAS0089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 xml:space="preserve">UMBEARA / KULGERA / IDRACOWRA 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MACDONNELL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TBAS0200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UNDOOLYA STATION (EU CREDITED PIC)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MACDONNELL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TGAS0090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UNDOOLYA STATION (NON EU)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MACDONNELL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THDG1148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UNIACKE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TBDG1948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UNITS ON COONAWARRA RD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THDG1658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UNIVERSITY AVENUE VETERINARY HOSPITAL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TBDG0136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UPPER DALY ALT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THDG0903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UPPER DALY ALT (JUNGLE YARDS AREA)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THDG1017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UPPER MOLESWORTH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TBDG1219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UPS AND DOWNS (COLLETT CREEK)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TADG2703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UPS N DOWNS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TDDG2362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UPSON DOWNS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(COX-DALY)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TKDG0351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URALLA FARM (NTP2143)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TFVR0631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URALLA LAGOON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TAVR0659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URALLA PARK (NTP4668)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TFDG0117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URAPUNGA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TBAS0083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URRAMPINYI ILTJILTJARRI ALT (TEMPE DOWNS MP)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MACDONNELL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TCAS0149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URUNA ALT (WALLACE ROCKHOLE)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MACDONNELL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TBDG0945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UTOPIA ON MILTON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TKDG1602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UY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TFDG2198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UZNANSKI AT ACACIA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TADG1989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VALADIAN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TEDG1468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VAN BRUGGEN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TBDG1315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VAN DEN BOOM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TBDG2668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VAN DER WERF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(COX-DALY)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THDG2079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VAN LEEUWEN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TFDG1742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VAN LOENHOUT ON DODSON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TJDG2021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VAN TILBURG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TADG0978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VANANLEE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TDDG2063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VANDERAA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TFDG0942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VANKYLE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TDAS0351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VARGO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TBAS0606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VDB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TCDG2264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VEAL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TDDG2610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VELLA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(COX-DALY)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TIDG1879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VELLENDER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TCDG2520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VEREKER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TCDG2299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VERKUYLEN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TADG0601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VERMELHA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TBDG1825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VETTER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TEDG2647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DOWNS (ROBIN FALLS)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TJVR0022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RIVER DOWNS (VRD) / HUMBERT RIVER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TIAS0094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VICTORY DOWNS / MT CAVANAGH / ERLDUNDA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MACDONNELL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TBAS0489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VICTORY DOWNS / MT CAVANAGH SPELLING YARDS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MACDONNELL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TBDG0849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VILLAFLORS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TIDG2564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VINCENT / MCINNES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TDDG0674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VIRGINIA BEST FRIENDS AGISTMENT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TDDG1917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VIRTUAL HARVEST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TDDG2848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VIVIAN / READER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THVR0563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VIVONNE PARK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TBDG2916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VLAMOS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TCVR0724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VON SENDEN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TEVR0293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VRCF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TKDG1426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WADJIGAN-KIUK AREA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(COX-DALY)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THDG2255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WADSLEY ON KOOKABURRA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TIDG1131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WAGIMAN ALT (MUNJANGE)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TDDG0834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WAGIMAN ALT / WAGIMAN NO. 2 ALT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TKDG2437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WAHLQVIST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TJDG0720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WAIT-A-WHILE (SECT 182 H/HOWARD)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TKAS0418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WALDER / MCMINN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TBBT0223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WALHALLOW / CRESSWELL DOWNS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TDVR0515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WALKABOUT FLAT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TBDG0566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WALKER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TCDG0728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WALKER PLAINS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TKDG2883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WALKER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TKDG1063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WALL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TJVR0372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 xml:space="preserve">WALL ON KINGSTON 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TFDG1355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WALLABY FLATS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TEVR0576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WALLACE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TGDG2798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WALLACE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TDVR0726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WALLARIDGE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TCAS0413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WALSH / BAILEY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TEDG2516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WALSH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TGDG1437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WALSHE BLOCKS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TFDG2147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WALSHE ON ARNHEM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TDVR0339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WALTERS HOMESTEAD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TJDG2283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WALTERS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TAAS0372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WAMBODEN ABATTOIRS (ON BOND SPRINGS)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MACDONNELL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TFDG0993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WANGI FREEHOLD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(COX-DALY)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TJDG1731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WANGI TOURIST PARK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(COX-DALY)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TCDG2950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WANIMIYN ALT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TFVR0471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WANNABEE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TFAS0320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WANNGARDI CARAVAN PARK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TDDG1116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WANT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TIAS0473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WARBURTON ST COOP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TDDG1538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WARD / DAVIS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TKAS0194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WARD BEEHIVE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TJDG2881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 xml:space="preserve">WARD BLOCK 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TIDG1705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WARDLE / FIELD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THDG2781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WARHAM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(COX-DALY)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TCDG0154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WARI EXPORT YARD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TGDG0784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WARR ON OOLLOO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TFVR0754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WARTON / CRIGHTON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TBBT0063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WARUMUNGU ALT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TAVR0683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WATER LILY FLAT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TBVR0108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WATERLOO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TADG1831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WATERMEYER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TJDG2187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WATKIN / COLE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TIDG1588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WATKINS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TJDG1838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WATSON HOUSEHOLD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TGDG2608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WATT ON MEADE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TGDG1605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WATTAM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TDDG1570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WATTLE FLAT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TEDG2276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WATTS / BROWN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TADG1372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WATTS / GRAHAM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TJDG2849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WATTS / RAYNER ON MCCAW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TDAS0159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WATTS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TADG1479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WAUCHOPE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TEDG2428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WAUCHOPE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TFVR0025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 xml:space="preserve">WAVE HILL / CATTLE CREEK 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TJDG1192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WAY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TIDG2636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WAY ON EDELSTEN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TEDG0780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WEARYAN RIVER EAST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TBDG2182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WEATHERLEY ON DANIELL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TCDG2862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WEBBER ON BASTIN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TBDG2756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WEBBER ON HINTON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TEAS0265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WEDEMEYER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TEAS0548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WEEKES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TAAS0524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WEIPPERT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TIDG1852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WEIR / GRIFFITHS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TGDG1904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WEIR / KONIECZNY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TBAS0585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WELLBY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TGDG3117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WELLS FAMILY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TJDG1432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WELSH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TDDG1343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WENDY'S HAVEN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TEDG2153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WEST / COOPER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TCBT0014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WEST BALBARINI GRAZING AREA (CRONIN)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TGDG2878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WEST BROWN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THDG2837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WEST ELLA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TAVR0245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WESTERN CREEK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TBDG1294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WESTMAC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TDDG0578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WHAT FOR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TFAS0179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WHEAR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TGDG1947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WHEELER ON BEDDINGTON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TIDG2265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WHEEWALL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TEDG2364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WHELAN / BINGHAM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TCVR0222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WHETSTONE PARK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TEDG2188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WHITBREAD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TGDG3037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WHITE / JONGEDYK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TKAS0100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WHITE GUMS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MACDONNELL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TCDG0955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WHITEHOUSE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TDDG1247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WHITES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TBDG0515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WHITESTONE CROSSING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TFDG2614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WHITEWOOD ACRES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TADG1890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WHITTAKER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TIVR0653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WHYDIDYA RURAL CONTRACTING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TCDG1026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WHYNOT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TDDG0797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WICKS ON GULNARE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TADG3079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WIKANDER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TDDG1394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WIKINGER KONIG BAUERNHAUS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TJDG1619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WILD BILL'S COMMUNE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THDG2175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WILD HORSE PLAINS PASTORAL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TFVR0623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WILDEN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TEDG2129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WILDWOOD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TIDG1764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WILEY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TADG3175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WILKINSON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TIDG2070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WILLAMURRA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TGVR0027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 xml:space="preserve">WILLEROO 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TBDG3142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WILLEY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TADG1700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WILLIAMS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TFDG2243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WILLIAMS FAMILY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TJDG1125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WILLIAMS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TJVR0380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WILLIAMS ON FLORINA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TFDG1646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WILLIAMS ON SQUATTER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TIDG1772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WILLIAMS ON VIRGINIA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THVR0715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WILLIAMS RETREAT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THDG1527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WILLIAMSON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TAAS0508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WILLIAMSON ON CHATEAU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TEDG1820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WILLIAMSON ON EUCALYPTUS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TKDG2357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WILLIMENT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THVR0723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WILLIS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TJDG1416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WILLOW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TEDG0756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WILLOWS WISH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TBDG2297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WILLS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TBDG2588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WILLYS BEEHIVE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TDAS0407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WILSON NOMINEES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TDDG1626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WILSON ON GULNARE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TKDG2787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WILSON ON MCMINNS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TBDG2342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WILSON ON SPENCER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TDDG1722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WILSON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TBVR0482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WILSONS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THVR0272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WINAN ALT (EAST)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TGVR0756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WINAN ALT (WEST)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TBVR0570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WINDAZVILLE (NTP2651)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TIDG1158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WING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TKDG1653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WINTER'S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TDAS0095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WIRLIYAJARRAYI ALT (WILLOWRA)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CENTRAL DESERT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TKDG2461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WISTERIA SANDS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WAGAIT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TGDG2309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WISTRAND / BRUNS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TDDG1618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WITTER / SCHOTTLER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TADG2770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WOLFE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TKDG2111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WOLHUTER ON WATLING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TEVR0234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WOMBUNGI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TADG1487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WONGABILLA EQUESTRIAN CENTRE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NORTHERN TERRITORY RATES ACT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TKDG0730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WONGALARA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TDDG1415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WOODCUTTERS MINE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TJAS0096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WOODGREEN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CENTRAL DESERT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TJDG2099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WOODS ON DOUGALL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TGDG0995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WOODS ON OTTO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TKDG1135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WOODS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THDG2183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WOODS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TBVR0693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WOODSALUM FARM (NTP2563)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TJDG0675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WOODSIES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TIDG2118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WOODSY MOB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TBAS0403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WOODYS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TEDG2305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WOODYS RETREAT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(COX-DALY)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TDDG1765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WOOLIANA RD (SECT 2)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TIDG1465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WOOLLEY / MUTIMER ON KOWARI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TDDG0965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WOOLLIES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TEDG0270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WOOLNER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TEDG2196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WOOMBAROO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TKDG0132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WOONIA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TCDG1843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WORSLEY ON GOODENIA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TDDG1095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WORTH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THDG0743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WORTHINGTON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TGDG2376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WRICRO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TGDG2667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WRIGHT BEEHIVES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TDDG1845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WRIGHT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TADG2324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WRIGHT RESIDENCE (ALAWA)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TDDG1837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WRIGHT RESIDENCE (WAGAMAN)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TADG2658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WRIGHTS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TBDG2684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WRIGLEY AT MARRAKAI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THDG2693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WRIGLEY'S FARM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UN-INCORPORATED (MARRAKAI-DOUGLAS DALY)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TBDG1446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WULAGI HEIGHTS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TJDG2101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WULAGI PRIMARY SCHOOL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TBVR0298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WYANDAL QUARTER HORSE STUD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TCDG1229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WYATT FAMILY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TKDG2568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WYLES HOUSE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TADG0986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WYLONG HOME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THVR0133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WYWORRIE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ROPER GULF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TJDG1950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XXXX FLATS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lastRenderedPageBreak/>
              <w:t>TJDG2523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YACKOKSUNG RESIDENCE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TEAS0054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YALPIRAKINU ALT (MOUNT ALLAN)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CENTRAL DESERT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TEAS0097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YAMBAH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MACDONNELL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TKDG1477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YANDELL ACRES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TJVR0129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YARRALIN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TDVR0531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YARRAMAN DOWNS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THDG0233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YARRAMAN STATION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COOMALIE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TJDG1221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YARRAMAN TERRITORY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TCAS0448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YATES / BLADON PLACE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TBVR0319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YATES FARM (NTP2553)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TKDG2701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YATES HOME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TBVR0220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YELTU PARK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TGDG0741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YIALLOUROU &amp; SONS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TJDG0544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YOUNG FARM (HERBERT)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TIAS0481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YOUNG ON BALDISSERA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TADG2033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YOUNG ON WENBORN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TBBT0258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YOUNGS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TENNANT CREEK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BARKLY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TBVR0466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YUBULYAWUN ALT (NTP4058)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VICTORIA DALY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THAS0105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YUENDUMU ALT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CENTRAL DESERT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TEDG0545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ZAMMIT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TEAS0417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ZANCA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ALICE SPRINGS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TEDG0852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ZEN RANCH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TADG2420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ZEVEN / IRWIN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LITCHFIELD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TIVR0629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ZIMIN BLOCK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TGVR0502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ZISWILER ON ZIMIN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KATHERINE</w:t>
            </w:r>
          </w:p>
        </w:tc>
      </w:tr>
      <w:tr w:rsidR="00867849" w:rsidRPr="00867849" w:rsidTr="00867849">
        <w:tblPrEx>
          <w:tblBorders>
            <w:top w:val="single" w:sz="4" w:space="0" w:color="1F1F5F" w:themeColor="text1"/>
            <w:left w:val="single" w:sz="4" w:space="0" w:color="1F1F5F" w:themeColor="text1"/>
            <w:bottom w:val="single" w:sz="4" w:space="0" w:color="1F1F5F" w:themeColor="text1"/>
            <w:right w:val="single" w:sz="4" w:space="0" w:color="1F1F5F" w:themeColor="text1"/>
            <w:insideV w:val="single" w:sz="4" w:space="0" w:color="1F1F5F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867849" w:rsidRPr="00867849" w:rsidRDefault="00867849" w:rsidP="00867849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TDDG2629</w:t>
            </w:r>
          </w:p>
        </w:tc>
        <w:tc>
          <w:tcPr>
            <w:tcW w:w="4253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ZUCCOLI PRIMARY SCHOOL</w:t>
            </w:r>
          </w:p>
        </w:tc>
        <w:tc>
          <w:tcPr>
            <w:tcW w:w="1984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DARWIN</w:t>
            </w:r>
          </w:p>
        </w:tc>
        <w:tc>
          <w:tcPr>
            <w:tcW w:w="2977" w:type="dxa"/>
            <w:noWrap/>
            <w:hideMark/>
          </w:tcPr>
          <w:p w:rsidR="00867849" w:rsidRPr="00867849" w:rsidRDefault="00867849" w:rsidP="008678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867849">
              <w:rPr>
                <w:rFonts w:eastAsia="Times New Roman" w:cs="Arial"/>
                <w:color w:val="000000"/>
                <w:sz w:val="20"/>
              </w:rPr>
              <w:t>PALMERSTON</w:t>
            </w:r>
          </w:p>
        </w:tc>
      </w:tr>
    </w:tbl>
    <w:p w:rsidR="00B34C1B" w:rsidRDefault="00B34C1B" w:rsidP="00D26811">
      <w:pPr>
        <w:spacing w:after="0"/>
      </w:pPr>
    </w:p>
    <w:p w:rsidR="00972B2D" w:rsidRDefault="00972B2D">
      <w:r>
        <w:br w:type="page"/>
      </w:r>
    </w:p>
    <w:p w:rsidR="00925BAD" w:rsidRDefault="00925BAD" w:rsidP="00D26811">
      <w:pPr>
        <w:spacing w:after="0"/>
      </w:pPr>
      <w:r>
        <w:lastRenderedPageBreak/>
        <w:t>Livestock Biosecurity contacts:</w:t>
      </w:r>
    </w:p>
    <w:p w:rsidR="00925BAD" w:rsidRDefault="00925BAD" w:rsidP="00D26811">
      <w:pPr>
        <w:spacing w:after="0"/>
      </w:pPr>
    </w:p>
    <w:tbl>
      <w:tblPr>
        <w:tblStyle w:val="NTGtable"/>
        <w:tblW w:w="0" w:type="auto"/>
        <w:tblLook w:val="06A0" w:firstRow="1" w:lastRow="0" w:firstColumn="1" w:lastColumn="0" w:noHBand="1" w:noVBand="1"/>
      </w:tblPr>
      <w:tblGrid>
        <w:gridCol w:w="5154"/>
        <w:gridCol w:w="5154"/>
      </w:tblGrid>
      <w:tr w:rsidR="00B44E32" w:rsidTr="00396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54" w:type="dxa"/>
          </w:tcPr>
          <w:p w:rsidR="00B44E32" w:rsidRPr="0039637E" w:rsidRDefault="0039637E" w:rsidP="009E4C59">
            <w:pPr>
              <w:tabs>
                <w:tab w:val="right" w:pos="4852"/>
              </w:tabs>
              <w:spacing w:before="40" w:after="40"/>
            </w:pPr>
            <w:r w:rsidRPr="0039637E">
              <w:t>Darwin Region</w:t>
            </w:r>
            <w:r w:rsidRPr="0039637E">
              <w:tab/>
            </w:r>
          </w:p>
        </w:tc>
        <w:tc>
          <w:tcPr>
            <w:tcW w:w="5154" w:type="dxa"/>
          </w:tcPr>
          <w:p w:rsidR="00B44E32" w:rsidRPr="0039637E" w:rsidRDefault="0039637E" w:rsidP="009E4C59">
            <w:pPr>
              <w:tabs>
                <w:tab w:val="right" w:pos="4797"/>
              </w:tabs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9637E">
              <w:t>Katherine Region</w:t>
            </w:r>
            <w:r>
              <w:tab/>
            </w:r>
          </w:p>
        </w:tc>
      </w:tr>
      <w:tr w:rsidR="00B44E32" w:rsidTr="00396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:rsidR="009C1000" w:rsidRDefault="009C1000" w:rsidP="007E164F">
            <w:pPr>
              <w:tabs>
                <w:tab w:val="right" w:pos="4727"/>
                <w:tab w:val="right" w:pos="4852"/>
              </w:tabs>
              <w:spacing w:before="80" w:after="80"/>
            </w:pPr>
            <w:r>
              <w:t>Re</w:t>
            </w:r>
            <w:r w:rsidR="007B2E95">
              <w:t>gional Veterinary Officer (RVO)</w:t>
            </w:r>
            <w:r w:rsidR="007B2E95">
              <w:br/>
            </w:r>
            <w:r>
              <w:t>Ph:  08 8999 2123</w:t>
            </w:r>
            <w:r>
              <w:tab/>
              <w:t>M: 0407 498 003</w:t>
            </w:r>
          </w:p>
          <w:p w:rsidR="0039637E" w:rsidRDefault="0039637E" w:rsidP="007E164F">
            <w:pPr>
              <w:tabs>
                <w:tab w:val="right" w:pos="4727"/>
                <w:tab w:val="right" w:pos="4852"/>
              </w:tabs>
              <w:spacing w:before="80" w:after="80"/>
            </w:pPr>
            <w:r>
              <w:t>Veterinary Officer</w:t>
            </w:r>
            <w:r w:rsidR="003D2A7A">
              <w:t xml:space="preserve"> (VO)</w:t>
            </w:r>
            <w:r w:rsidR="007B2E95">
              <w:br/>
            </w:r>
            <w:r>
              <w:t>Ph:  08 8999 2035</w:t>
            </w:r>
            <w:r>
              <w:tab/>
              <w:t>M: 0427 003 600</w:t>
            </w:r>
          </w:p>
          <w:p w:rsidR="00B44E32" w:rsidRDefault="0039637E" w:rsidP="007E164F">
            <w:pPr>
              <w:tabs>
                <w:tab w:val="right" w:pos="4727"/>
                <w:tab w:val="right" w:pos="4852"/>
              </w:tabs>
              <w:spacing w:before="80" w:after="80"/>
            </w:pPr>
            <w:r>
              <w:t>Regional Livestock Biosecurity Officer (RLBO)</w:t>
            </w:r>
            <w:r w:rsidR="007B2E95">
              <w:br/>
            </w:r>
            <w:r>
              <w:t>Ph:  08 8999 2034</w:t>
            </w:r>
            <w:r>
              <w:tab/>
              <w:t>M: 0401 115 802</w:t>
            </w:r>
          </w:p>
          <w:p w:rsidR="009C1000" w:rsidRDefault="009C1000" w:rsidP="007E164F">
            <w:pPr>
              <w:tabs>
                <w:tab w:val="right" w:pos="4852"/>
              </w:tabs>
              <w:spacing w:before="80" w:after="80"/>
            </w:pPr>
            <w:r>
              <w:t>Livestock Biosecurity Officer (LBO)</w:t>
            </w:r>
            <w:r w:rsidR="007B2E95">
              <w:br/>
            </w:r>
            <w:r>
              <w:t>Ph:  08 8999</w:t>
            </w:r>
            <w:r w:rsidR="00A1793D">
              <w:t xml:space="preserve"> </w:t>
            </w:r>
            <w:r>
              <w:t>2102</w:t>
            </w:r>
            <w:r>
              <w:tab/>
              <w:t>M: 0499 840 854</w:t>
            </w:r>
          </w:p>
        </w:tc>
        <w:tc>
          <w:tcPr>
            <w:tcW w:w="5154" w:type="dxa"/>
          </w:tcPr>
          <w:p w:rsidR="007B2E95" w:rsidRDefault="0039637E" w:rsidP="007E164F">
            <w:pPr>
              <w:tabs>
                <w:tab w:val="left" w:pos="3195"/>
              </w:tabs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Veterinary Officer (VO)</w:t>
            </w:r>
            <w:r w:rsidR="007B2E95">
              <w:br/>
            </w:r>
            <w:r>
              <w:t>Ph:  08 8973 9716</w:t>
            </w:r>
            <w:r>
              <w:tab/>
              <w:t>M: 0437 527 372</w:t>
            </w:r>
          </w:p>
          <w:p w:rsidR="0039637E" w:rsidRDefault="0039637E" w:rsidP="007E164F">
            <w:pPr>
              <w:tabs>
                <w:tab w:val="left" w:pos="3195"/>
              </w:tabs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Regional Livestock Biosecurity Officer (RLBO)</w:t>
            </w:r>
            <w:r w:rsidR="007B2E95">
              <w:br/>
            </w:r>
            <w:r>
              <w:t>Ph:  08 8973 9767</w:t>
            </w:r>
            <w:r>
              <w:tab/>
              <w:t>M: 0467 740 233</w:t>
            </w:r>
          </w:p>
          <w:p w:rsidR="00B44E32" w:rsidRDefault="0039637E" w:rsidP="007E164F">
            <w:pPr>
              <w:tabs>
                <w:tab w:val="right" w:pos="4797"/>
              </w:tabs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Livestock Biosecurity Officer (LBO)</w:t>
            </w:r>
            <w:r w:rsidR="007B2E95">
              <w:br/>
            </w:r>
            <w:r>
              <w:t>Ph:  08 8973 9765</w:t>
            </w:r>
            <w:r>
              <w:tab/>
              <w:t>M: 0427 604 002</w:t>
            </w:r>
          </w:p>
        </w:tc>
      </w:tr>
      <w:tr w:rsidR="00B44E32" w:rsidRPr="0039637E" w:rsidTr="00396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  <w:shd w:val="clear" w:color="auto" w:fill="1F1F5F"/>
          </w:tcPr>
          <w:p w:rsidR="00B44E32" w:rsidRPr="0039637E" w:rsidRDefault="0039637E" w:rsidP="009E4C59">
            <w:pPr>
              <w:tabs>
                <w:tab w:val="right" w:pos="4852"/>
              </w:tabs>
              <w:spacing w:before="80" w:after="80"/>
              <w:rPr>
                <w:b/>
              </w:rPr>
            </w:pPr>
            <w:r w:rsidRPr="0039637E">
              <w:rPr>
                <w:b/>
              </w:rPr>
              <w:t>Tennant Creek Region</w:t>
            </w:r>
            <w:r w:rsidRPr="0039637E">
              <w:rPr>
                <w:b/>
              </w:rPr>
              <w:tab/>
            </w:r>
          </w:p>
        </w:tc>
        <w:tc>
          <w:tcPr>
            <w:tcW w:w="5154" w:type="dxa"/>
            <w:shd w:val="clear" w:color="auto" w:fill="1F1F5F"/>
          </w:tcPr>
          <w:p w:rsidR="00B44E32" w:rsidRPr="0039637E" w:rsidRDefault="0039637E" w:rsidP="009E4C59">
            <w:pPr>
              <w:tabs>
                <w:tab w:val="right" w:pos="4797"/>
              </w:tabs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9637E">
              <w:rPr>
                <w:b/>
              </w:rPr>
              <w:t>Alice Springs Region</w:t>
            </w:r>
            <w:r w:rsidRPr="0039637E">
              <w:rPr>
                <w:b/>
              </w:rPr>
              <w:tab/>
            </w:r>
          </w:p>
        </w:tc>
      </w:tr>
      <w:tr w:rsidR="00B44E32" w:rsidTr="00396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:rsidR="0039637E" w:rsidRDefault="0055125F" w:rsidP="007E164F">
            <w:pPr>
              <w:tabs>
                <w:tab w:val="right" w:pos="4852"/>
              </w:tabs>
              <w:spacing w:before="80" w:after="80"/>
            </w:pPr>
            <w:r>
              <w:t xml:space="preserve">Regional </w:t>
            </w:r>
            <w:r w:rsidR="0039637E">
              <w:t>Livestock Biosecurity Officer (</w:t>
            </w:r>
            <w:r>
              <w:t>R</w:t>
            </w:r>
            <w:r w:rsidR="0039637E">
              <w:t>LBO)</w:t>
            </w:r>
            <w:r w:rsidR="007E164F">
              <w:br/>
            </w:r>
            <w:r w:rsidR="0039637E">
              <w:t>Ph:  08 8962 44</w:t>
            </w:r>
            <w:r>
              <w:t>92</w:t>
            </w:r>
            <w:r w:rsidR="0039637E">
              <w:tab/>
              <w:t>M: 04</w:t>
            </w:r>
            <w:r>
              <w:t>57 517 347</w:t>
            </w:r>
          </w:p>
          <w:p w:rsidR="00EF291A" w:rsidRDefault="0039637E" w:rsidP="007E164F">
            <w:pPr>
              <w:tabs>
                <w:tab w:val="right" w:pos="4852"/>
              </w:tabs>
              <w:spacing w:before="80" w:after="80"/>
            </w:pPr>
            <w:r>
              <w:t>Livestock Biosecurity Officer (LBO)</w:t>
            </w:r>
            <w:r w:rsidR="007E164F">
              <w:br/>
            </w:r>
            <w:r>
              <w:t>Ph:  08 8962 44</w:t>
            </w:r>
            <w:r w:rsidR="0055125F">
              <w:t>58</w:t>
            </w:r>
            <w:r>
              <w:tab/>
              <w:t>M: 04</w:t>
            </w:r>
            <w:r w:rsidR="0055125F">
              <w:t>99 971 094</w:t>
            </w:r>
          </w:p>
        </w:tc>
        <w:tc>
          <w:tcPr>
            <w:tcW w:w="5154" w:type="dxa"/>
          </w:tcPr>
          <w:p w:rsidR="0039637E" w:rsidRDefault="009C1000" w:rsidP="007E164F">
            <w:pPr>
              <w:tabs>
                <w:tab w:val="right" w:pos="4797"/>
              </w:tabs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Deputy C</w:t>
            </w:r>
            <w:r w:rsidR="0039637E">
              <w:t>VO</w:t>
            </w:r>
            <w:r>
              <w:t xml:space="preserve"> (EAD Preparedness and Response</w:t>
            </w:r>
            <w:r w:rsidR="0039637E">
              <w:t>)</w:t>
            </w:r>
            <w:r w:rsidR="007E164F">
              <w:br/>
            </w:r>
            <w:r w:rsidR="0039637E">
              <w:t>Ph:  08 8951 8181</w:t>
            </w:r>
            <w:r w:rsidR="0039637E">
              <w:tab/>
              <w:t>M: 0401 118 181</w:t>
            </w:r>
          </w:p>
          <w:p w:rsidR="00A1793D" w:rsidRDefault="00A1793D" w:rsidP="007E164F">
            <w:pPr>
              <w:tabs>
                <w:tab w:val="right" w:pos="4797"/>
              </w:tabs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Veterinary Officer (VO)</w:t>
            </w:r>
            <w:r w:rsidR="007E164F">
              <w:br/>
            </w:r>
            <w:r>
              <w:t>Ph:  08 8951 8126</w:t>
            </w:r>
            <w:r>
              <w:tab/>
              <w:t xml:space="preserve">M:  </w:t>
            </w:r>
            <w:r w:rsidR="00054AB3">
              <w:t>0429 912 533</w:t>
            </w:r>
          </w:p>
          <w:p w:rsidR="0087645F" w:rsidRDefault="0039637E" w:rsidP="007E164F">
            <w:pPr>
              <w:tabs>
                <w:tab w:val="right" w:pos="4797"/>
              </w:tabs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Livestock Biosecurity Officer (LBO)</w:t>
            </w:r>
            <w:r w:rsidR="007E164F">
              <w:br/>
            </w:r>
            <w:r>
              <w:t>Ph:  08 8951 8125</w:t>
            </w:r>
            <w:r>
              <w:tab/>
              <w:t>M: 0401 118 125</w:t>
            </w:r>
          </w:p>
        </w:tc>
      </w:tr>
    </w:tbl>
    <w:p w:rsidR="003D2A7A" w:rsidRDefault="003D2A7A" w:rsidP="00D26811">
      <w:pPr>
        <w:spacing w:after="0"/>
        <w:rPr>
          <w:b/>
        </w:rPr>
      </w:pPr>
    </w:p>
    <w:p w:rsidR="0055125F" w:rsidRDefault="0055125F" w:rsidP="000F2C8E">
      <w:pPr>
        <w:spacing w:before="240" w:after="240"/>
        <w:jc w:val="center"/>
        <w:rPr>
          <w:rStyle w:val="Hyperlink"/>
        </w:rPr>
      </w:pPr>
      <w:r>
        <w:rPr>
          <w:b/>
        </w:rPr>
        <w:t>Renae McLean</w:t>
      </w:r>
      <w:r w:rsidRPr="0039637E">
        <w:rPr>
          <w:b/>
        </w:rPr>
        <w:t xml:space="preserve"> </w:t>
      </w:r>
      <w:r>
        <w:rPr>
          <w:b/>
        </w:rPr>
        <w:t>–</w:t>
      </w:r>
      <w:r w:rsidRPr="0039637E">
        <w:rPr>
          <w:b/>
        </w:rPr>
        <w:t xml:space="preserve"> </w:t>
      </w:r>
      <w:r>
        <w:rPr>
          <w:b/>
        </w:rPr>
        <w:t xml:space="preserve">Principal </w:t>
      </w:r>
      <w:r w:rsidRPr="0039637E">
        <w:rPr>
          <w:b/>
        </w:rPr>
        <w:t xml:space="preserve">Livestock </w:t>
      </w:r>
      <w:r>
        <w:rPr>
          <w:b/>
        </w:rPr>
        <w:t xml:space="preserve">Regulatory Officer &amp; Registrar </w:t>
      </w:r>
      <w:r w:rsidR="007C7984">
        <w:rPr>
          <w:b/>
        </w:rPr>
        <w:br/>
      </w:r>
      <w:r>
        <w:t xml:space="preserve">Ph: 08 8973 9703  |  M:  0448 441 915  |  E-mail: </w:t>
      </w:r>
      <w:hyperlink r:id="rId9" w:history="1">
        <w:r w:rsidRPr="0096376C">
          <w:rPr>
            <w:rStyle w:val="Hyperlink"/>
          </w:rPr>
          <w:t>renae.mclean@nt.gov.au</w:t>
        </w:r>
      </w:hyperlink>
    </w:p>
    <w:p w:rsidR="00366AD7" w:rsidRDefault="0039637E" w:rsidP="000F2C8E">
      <w:pPr>
        <w:spacing w:before="240" w:after="240"/>
        <w:jc w:val="center"/>
      </w:pPr>
      <w:r w:rsidRPr="0039637E">
        <w:rPr>
          <w:b/>
        </w:rPr>
        <w:t xml:space="preserve">Adele Kluth - Livestock Identification Systems Administrator (LISA) / Brands </w:t>
      </w:r>
      <w:r w:rsidR="007C7984">
        <w:rPr>
          <w:b/>
        </w:rPr>
        <w:br/>
      </w:r>
      <w:r>
        <w:t>Ph: 08 8999 2033</w:t>
      </w:r>
      <w:r w:rsidR="007C7984">
        <w:t xml:space="preserve">  </w:t>
      </w:r>
      <w:r>
        <w:t>|</w:t>
      </w:r>
      <w:r w:rsidR="007C7984">
        <w:t xml:space="preserve">  </w:t>
      </w:r>
      <w:r>
        <w:t xml:space="preserve"> E-mail:</w:t>
      </w:r>
      <w:r w:rsidR="007C7984">
        <w:t xml:space="preserve"> </w:t>
      </w:r>
      <w:r>
        <w:t xml:space="preserve"> </w:t>
      </w:r>
      <w:hyperlink r:id="rId10" w:history="1">
        <w:r w:rsidR="007C7984" w:rsidRPr="00B92BB7">
          <w:rPr>
            <w:rStyle w:val="Hyperlink"/>
          </w:rPr>
          <w:t>NTPIC.Brands@nt.gov.au</w:t>
        </w:r>
      </w:hyperlink>
      <w:r w:rsidR="007C7984">
        <w:t xml:space="preserve"> </w:t>
      </w:r>
    </w:p>
    <w:p w:rsidR="00867849" w:rsidRDefault="00867849" w:rsidP="000F2C8E">
      <w:pPr>
        <w:tabs>
          <w:tab w:val="center" w:pos="5103"/>
          <w:tab w:val="right" w:pos="10318"/>
        </w:tabs>
        <w:spacing w:before="240" w:after="240"/>
      </w:pPr>
      <w:r>
        <w:t xml:space="preserve">E-mail:  </w:t>
      </w:r>
      <w:hyperlink r:id="rId11" w:history="1">
        <w:r w:rsidRPr="00394907">
          <w:rPr>
            <w:rStyle w:val="Hyperlink"/>
          </w:rPr>
          <w:t>ntnlis@nt.gov.au</w:t>
        </w:r>
      </w:hyperlink>
      <w:r>
        <w:tab/>
        <w:t xml:space="preserve">E-mail:  </w:t>
      </w:r>
      <w:hyperlink r:id="rId12" w:history="1">
        <w:r w:rsidRPr="00394907">
          <w:rPr>
            <w:rStyle w:val="Hyperlink"/>
          </w:rPr>
          <w:t>nthealthcertificate@nt.gov.au</w:t>
        </w:r>
      </w:hyperlink>
      <w:r>
        <w:tab/>
        <w:t xml:space="preserve">E-mail:  </w:t>
      </w:r>
      <w:hyperlink r:id="rId13" w:history="1">
        <w:r w:rsidRPr="00394907">
          <w:rPr>
            <w:rStyle w:val="Hyperlink"/>
          </w:rPr>
          <w:t>Poocert.ntg@nt.gov.au</w:t>
        </w:r>
      </w:hyperlink>
      <w:r>
        <w:t xml:space="preserve"> </w:t>
      </w:r>
    </w:p>
    <w:p w:rsidR="0039637E" w:rsidRDefault="0039637E" w:rsidP="000F2C8E">
      <w:pPr>
        <w:spacing w:before="240" w:after="240"/>
        <w:jc w:val="center"/>
      </w:pPr>
      <w:r>
        <w:t>Postal Address:</w:t>
      </w:r>
      <w:r w:rsidR="00366AD7">
        <w:t xml:space="preserve"> </w:t>
      </w:r>
      <w:r>
        <w:t xml:space="preserve"> </w:t>
      </w:r>
      <w:r w:rsidR="00B7736C">
        <w:t>Livestock Biosecurity, BAW</w:t>
      </w:r>
      <w:r>
        <w:t xml:space="preserve"> D</w:t>
      </w:r>
      <w:r w:rsidR="00203A38">
        <w:t>ITT</w:t>
      </w:r>
      <w:r>
        <w:t>, GPO Box 3000, Darwin NT 0801</w:t>
      </w:r>
    </w:p>
    <w:p w:rsidR="007C7984" w:rsidRDefault="007C7984" w:rsidP="000F2C8E">
      <w:pPr>
        <w:spacing w:before="240" w:after="120"/>
      </w:pPr>
      <w:r>
        <w:t>Returning NT Waybills directly to the Regions: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7"/>
        <w:gridCol w:w="2577"/>
        <w:gridCol w:w="2577"/>
        <w:gridCol w:w="2577"/>
      </w:tblGrid>
      <w:tr w:rsidR="007C7984" w:rsidRPr="00A1793D" w:rsidTr="00321435">
        <w:tc>
          <w:tcPr>
            <w:tcW w:w="2577" w:type="dxa"/>
            <w:tcBorders>
              <w:right w:val="single" w:sz="4" w:space="0" w:color="auto"/>
            </w:tcBorders>
          </w:tcPr>
          <w:p w:rsidR="007C7984" w:rsidRPr="00A1793D" w:rsidRDefault="00321435" w:rsidP="00321435">
            <w:pPr>
              <w:pBdr>
                <w:right w:val="single" w:sz="4" w:space="4" w:color="auto"/>
              </w:pBdr>
              <w:spacing w:after="0"/>
              <w:rPr>
                <w:sz w:val="20"/>
                <w:szCs w:val="20"/>
              </w:rPr>
            </w:pPr>
            <w:r w:rsidRPr="00A1793D">
              <w:rPr>
                <w:b/>
                <w:sz w:val="20"/>
                <w:szCs w:val="20"/>
                <w:u w:val="single"/>
              </w:rPr>
              <w:t>Darwin</w:t>
            </w:r>
            <w:r w:rsidRPr="00A1793D">
              <w:rPr>
                <w:b/>
                <w:sz w:val="20"/>
                <w:szCs w:val="20"/>
                <w:u w:val="single"/>
              </w:rPr>
              <w:br/>
            </w:r>
            <w:r w:rsidR="007C7984" w:rsidRPr="00A1793D">
              <w:rPr>
                <w:sz w:val="20"/>
                <w:szCs w:val="20"/>
              </w:rPr>
              <w:t>Livestock Biosecurity</w:t>
            </w:r>
          </w:p>
          <w:p w:rsidR="007C7984" w:rsidRPr="00A1793D" w:rsidRDefault="007C7984" w:rsidP="00321435">
            <w:pPr>
              <w:pBdr>
                <w:right w:val="single" w:sz="4" w:space="4" w:color="auto"/>
              </w:pBdr>
              <w:spacing w:after="0"/>
              <w:rPr>
                <w:sz w:val="20"/>
                <w:szCs w:val="20"/>
              </w:rPr>
            </w:pPr>
            <w:r w:rsidRPr="00A1793D">
              <w:rPr>
                <w:sz w:val="20"/>
                <w:szCs w:val="20"/>
              </w:rPr>
              <w:t>BAW, DITT</w:t>
            </w:r>
          </w:p>
          <w:p w:rsidR="007C7984" w:rsidRPr="00A1793D" w:rsidRDefault="007C7984" w:rsidP="00321435">
            <w:pPr>
              <w:pBdr>
                <w:right w:val="single" w:sz="4" w:space="4" w:color="auto"/>
              </w:pBdr>
              <w:spacing w:after="0"/>
              <w:rPr>
                <w:sz w:val="20"/>
                <w:szCs w:val="20"/>
              </w:rPr>
            </w:pPr>
            <w:r w:rsidRPr="00A1793D">
              <w:rPr>
                <w:sz w:val="20"/>
                <w:szCs w:val="20"/>
              </w:rPr>
              <w:t>GPO Box 3000</w:t>
            </w:r>
          </w:p>
          <w:p w:rsidR="007C7984" w:rsidRPr="00A1793D" w:rsidRDefault="007C7984" w:rsidP="00321435">
            <w:pPr>
              <w:pBdr>
                <w:right w:val="single" w:sz="4" w:space="4" w:color="auto"/>
              </w:pBdr>
              <w:spacing w:after="0"/>
              <w:rPr>
                <w:sz w:val="20"/>
                <w:szCs w:val="20"/>
              </w:rPr>
            </w:pPr>
            <w:r w:rsidRPr="00A1793D">
              <w:rPr>
                <w:sz w:val="20"/>
                <w:szCs w:val="20"/>
              </w:rPr>
              <w:t>DARWIN NT 0801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7C7984" w:rsidRPr="00A1793D" w:rsidRDefault="00321435" w:rsidP="007C7984">
            <w:pPr>
              <w:spacing w:after="0"/>
              <w:rPr>
                <w:sz w:val="20"/>
                <w:szCs w:val="20"/>
              </w:rPr>
            </w:pPr>
            <w:r w:rsidRPr="00A1793D">
              <w:rPr>
                <w:b/>
                <w:sz w:val="20"/>
                <w:szCs w:val="20"/>
                <w:u w:val="single"/>
              </w:rPr>
              <w:t>Katherine</w:t>
            </w:r>
            <w:r w:rsidRPr="00A1793D">
              <w:rPr>
                <w:b/>
                <w:sz w:val="20"/>
                <w:szCs w:val="20"/>
                <w:u w:val="single"/>
              </w:rPr>
              <w:br/>
            </w:r>
            <w:r w:rsidR="007C7984" w:rsidRPr="00A1793D">
              <w:rPr>
                <w:sz w:val="20"/>
                <w:szCs w:val="20"/>
              </w:rPr>
              <w:t>Livestock Biosecurity</w:t>
            </w:r>
          </w:p>
          <w:p w:rsidR="007C7984" w:rsidRPr="00A1793D" w:rsidRDefault="007C7984" w:rsidP="007C7984">
            <w:pPr>
              <w:spacing w:after="0"/>
              <w:rPr>
                <w:sz w:val="20"/>
                <w:szCs w:val="20"/>
              </w:rPr>
            </w:pPr>
            <w:r w:rsidRPr="00A1793D">
              <w:rPr>
                <w:sz w:val="20"/>
                <w:szCs w:val="20"/>
              </w:rPr>
              <w:t>BAW, DITT</w:t>
            </w:r>
          </w:p>
          <w:p w:rsidR="007C7984" w:rsidRPr="00A1793D" w:rsidRDefault="007C7984" w:rsidP="007C7984">
            <w:pPr>
              <w:spacing w:after="0"/>
              <w:rPr>
                <w:sz w:val="20"/>
                <w:szCs w:val="20"/>
              </w:rPr>
            </w:pPr>
            <w:r w:rsidRPr="00A1793D">
              <w:rPr>
                <w:sz w:val="20"/>
                <w:szCs w:val="20"/>
              </w:rPr>
              <w:t>PO Box 1346</w:t>
            </w:r>
          </w:p>
          <w:p w:rsidR="007C7984" w:rsidRPr="00A1793D" w:rsidRDefault="007C7984" w:rsidP="007C7984">
            <w:pPr>
              <w:spacing w:after="0"/>
              <w:rPr>
                <w:sz w:val="20"/>
                <w:szCs w:val="20"/>
              </w:rPr>
            </w:pPr>
            <w:r w:rsidRPr="00A1793D">
              <w:rPr>
                <w:sz w:val="20"/>
                <w:szCs w:val="20"/>
              </w:rPr>
              <w:t>KATHERINE NT 0851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7C7984" w:rsidRPr="00A1793D" w:rsidRDefault="00321435" w:rsidP="007C7984">
            <w:pPr>
              <w:spacing w:after="0"/>
              <w:rPr>
                <w:sz w:val="20"/>
                <w:szCs w:val="20"/>
              </w:rPr>
            </w:pPr>
            <w:r w:rsidRPr="00A1793D">
              <w:rPr>
                <w:b/>
                <w:sz w:val="20"/>
                <w:szCs w:val="20"/>
                <w:u w:val="single"/>
              </w:rPr>
              <w:t>Tennant Creek</w:t>
            </w:r>
            <w:r w:rsidRPr="00A1793D">
              <w:rPr>
                <w:b/>
                <w:sz w:val="20"/>
                <w:szCs w:val="20"/>
                <w:u w:val="single"/>
              </w:rPr>
              <w:br/>
            </w:r>
            <w:r w:rsidR="007C7984" w:rsidRPr="00A1793D">
              <w:rPr>
                <w:sz w:val="20"/>
                <w:szCs w:val="20"/>
              </w:rPr>
              <w:t>Livestock Biosecurity</w:t>
            </w:r>
          </w:p>
          <w:p w:rsidR="007C7984" w:rsidRPr="00A1793D" w:rsidRDefault="007C7984" w:rsidP="007C7984">
            <w:pPr>
              <w:spacing w:after="0"/>
              <w:rPr>
                <w:sz w:val="20"/>
                <w:szCs w:val="20"/>
              </w:rPr>
            </w:pPr>
            <w:r w:rsidRPr="00A1793D">
              <w:rPr>
                <w:sz w:val="20"/>
                <w:szCs w:val="20"/>
              </w:rPr>
              <w:t>BAW, DITT</w:t>
            </w:r>
          </w:p>
          <w:p w:rsidR="007C7984" w:rsidRPr="00A1793D" w:rsidRDefault="007C7984" w:rsidP="00A1793D">
            <w:pPr>
              <w:spacing w:after="0"/>
              <w:ind w:right="-35"/>
              <w:rPr>
                <w:sz w:val="20"/>
                <w:szCs w:val="20"/>
              </w:rPr>
            </w:pPr>
            <w:r w:rsidRPr="00A1793D">
              <w:rPr>
                <w:sz w:val="20"/>
                <w:szCs w:val="20"/>
              </w:rPr>
              <w:t>PO Box 159</w:t>
            </w:r>
          </w:p>
          <w:p w:rsidR="007C7984" w:rsidRPr="00A1793D" w:rsidRDefault="007C7984" w:rsidP="00A1793D">
            <w:pPr>
              <w:spacing w:after="0"/>
              <w:ind w:right="-177"/>
              <w:rPr>
                <w:sz w:val="20"/>
                <w:szCs w:val="20"/>
              </w:rPr>
            </w:pPr>
            <w:r w:rsidRPr="00A1793D">
              <w:rPr>
                <w:sz w:val="20"/>
                <w:szCs w:val="20"/>
              </w:rPr>
              <w:t>TENNANT CREEK NT 0861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7C7984" w:rsidRPr="00A1793D" w:rsidRDefault="00321435" w:rsidP="007C7984">
            <w:pPr>
              <w:spacing w:after="0"/>
              <w:rPr>
                <w:sz w:val="20"/>
                <w:szCs w:val="20"/>
              </w:rPr>
            </w:pPr>
            <w:r w:rsidRPr="00A1793D">
              <w:rPr>
                <w:b/>
                <w:sz w:val="20"/>
                <w:szCs w:val="20"/>
                <w:u w:val="single"/>
              </w:rPr>
              <w:t>Alice Springs</w:t>
            </w:r>
            <w:r w:rsidRPr="00A1793D">
              <w:rPr>
                <w:b/>
                <w:sz w:val="20"/>
                <w:szCs w:val="20"/>
                <w:u w:val="single"/>
              </w:rPr>
              <w:br/>
            </w:r>
            <w:r w:rsidR="007C7984" w:rsidRPr="00A1793D">
              <w:rPr>
                <w:sz w:val="20"/>
                <w:szCs w:val="20"/>
              </w:rPr>
              <w:t>Livestock Biosecurity</w:t>
            </w:r>
          </w:p>
          <w:p w:rsidR="007C7984" w:rsidRPr="00A1793D" w:rsidRDefault="007C7984" w:rsidP="007C7984">
            <w:pPr>
              <w:spacing w:after="0"/>
              <w:rPr>
                <w:sz w:val="20"/>
                <w:szCs w:val="20"/>
              </w:rPr>
            </w:pPr>
            <w:r w:rsidRPr="00A1793D">
              <w:rPr>
                <w:sz w:val="20"/>
                <w:szCs w:val="20"/>
              </w:rPr>
              <w:t>BAW, DITT</w:t>
            </w:r>
          </w:p>
          <w:p w:rsidR="007C7984" w:rsidRPr="00A1793D" w:rsidRDefault="007C7984" w:rsidP="007C7984">
            <w:pPr>
              <w:spacing w:after="0"/>
              <w:rPr>
                <w:sz w:val="20"/>
                <w:szCs w:val="20"/>
              </w:rPr>
            </w:pPr>
            <w:r w:rsidRPr="00A1793D">
              <w:rPr>
                <w:sz w:val="20"/>
                <w:szCs w:val="20"/>
              </w:rPr>
              <w:t>PO Box 8760</w:t>
            </w:r>
          </w:p>
          <w:p w:rsidR="007C7984" w:rsidRPr="00A1793D" w:rsidRDefault="007C7984" w:rsidP="007C7984">
            <w:pPr>
              <w:spacing w:after="0"/>
              <w:rPr>
                <w:sz w:val="20"/>
                <w:szCs w:val="20"/>
              </w:rPr>
            </w:pPr>
            <w:r w:rsidRPr="00A1793D">
              <w:rPr>
                <w:sz w:val="20"/>
                <w:szCs w:val="20"/>
              </w:rPr>
              <w:t>ALICE SPRINGS NT 0871</w:t>
            </w:r>
          </w:p>
        </w:tc>
      </w:tr>
    </w:tbl>
    <w:p w:rsidR="00927160" w:rsidRDefault="00927160" w:rsidP="007B2E95">
      <w:pPr>
        <w:spacing w:after="0"/>
      </w:pPr>
    </w:p>
    <w:p w:rsidR="00C83A8A" w:rsidRDefault="007F22EA" w:rsidP="000F2AC8">
      <w:pPr>
        <w:spacing w:before="120" w:after="120"/>
      </w:pPr>
      <w:r>
        <w:t>NT Property Identification Code (PIC) Search</w:t>
      </w:r>
      <w:r w:rsidR="00C83A8A">
        <w:t xml:space="preserve"> - </w:t>
      </w:r>
      <w:hyperlink r:id="rId14" w:history="1">
        <w:r w:rsidRPr="0077231F">
          <w:rPr>
            <w:rStyle w:val="Hyperlink"/>
          </w:rPr>
          <w:t>http://pic.primaryindustry.nt.gov.au/</w:t>
        </w:r>
      </w:hyperlink>
      <w:r>
        <w:t xml:space="preserve"> </w:t>
      </w:r>
    </w:p>
    <w:p w:rsidR="00C83A8A" w:rsidRDefault="007F22EA" w:rsidP="000F2AC8">
      <w:pPr>
        <w:spacing w:before="120" w:after="120"/>
      </w:pPr>
      <w:r>
        <w:t>Get a property identification code</w:t>
      </w:r>
      <w:r w:rsidR="00C83A8A">
        <w:t xml:space="preserve"> - </w:t>
      </w:r>
      <w:hyperlink r:id="rId15" w:history="1">
        <w:r w:rsidRPr="0077231F">
          <w:rPr>
            <w:rStyle w:val="Hyperlink"/>
          </w:rPr>
          <w:t>https://nt.gov.au/industry/agriculture/livestock</w:t>
        </w:r>
      </w:hyperlink>
      <w:r>
        <w:t xml:space="preserve"> </w:t>
      </w:r>
    </w:p>
    <w:p w:rsidR="007F22EA" w:rsidRDefault="0039637E" w:rsidP="000F2AC8">
      <w:pPr>
        <w:spacing w:before="120" w:after="120"/>
      </w:pPr>
      <w:r>
        <w:t xml:space="preserve">NT Brands Register – Search Database </w:t>
      </w:r>
      <w:r w:rsidR="00C83A8A">
        <w:t xml:space="preserve">- </w:t>
      </w:r>
      <w:hyperlink r:id="rId16" w:history="1">
        <w:r w:rsidRPr="00823CE1">
          <w:rPr>
            <w:rStyle w:val="Hyperlink"/>
          </w:rPr>
          <w:t>brand.primaryindustry.nt.gov.au/</w:t>
        </w:r>
      </w:hyperlink>
      <w:r>
        <w:t xml:space="preserve"> </w:t>
      </w:r>
    </w:p>
    <w:sectPr w:rsidR="007F22EA" w:rsidSect="003D6524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794" w:right="794" w:bottom="794" w:left="794" w:header="794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849" w:rsidRDefault="00867849" w:rsidP="007332FF">
      <w:r>
        <w:separator/>
      </w:r>
    </w:p>
  </w:endnote>
  <w:endnote w:type="continuationSeparator" w:id="0">
    <w:p w:rsidR="00867849" w:rsidRDefault="00867849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849" w:rsidRDefault="00867849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867849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867849" w:rsidRDefault="00867849" w:rsidP="00D47DC7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r>
                <w:rPr>
                  <w:rStyle w:val="PageNumber"/>
                  <w:b/>
                </w:rPr>
                <w:t>INDUSTRY, TOURISM AND TRADE</w:t>
              </w:r>
            </w:sdtContent>
          </w:sdt>
          <w:r w:rsidRPr="00CE6614">
            <w:rPr>
              <w:rStyle w:val="PageNumber"/>
            </w:rPr>
            <w:t xml:space="preserve"> </w:t>
          </w:r>
        </w:p>
        <w:p w:rsidR="00867849" w:rsidRPr="00CE6614" w:rsidRDefault="00867849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0F2C8E">
            <w:rPr>
              <w:rStyle w:val="PageNumber"/>
              <w:noProof/>
            </w:rPr>
            <w:t>18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0F2C8E">
            <w:rPr>
              <w:rStyle w:val="PageNumber"/>
              <w:noProof/>
            </w:rPr>
            <w:t>77</w:t>
          </w:r>
          <w:r w:rsidRPr="00AC4488"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  |   </w:t>
          </w: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4-01T00:00:00Z">
                <w:dateFormat w:val="d MMMM yyyy"/>
                <w:lid w:val="en-AU"/>
                <w:storeMappedDataAs w:val="dateTime"/>
                <w:calendar w:val="gregorian"/>
              </w:date>
            </w:sdtPr>
            <w:sdtContent>
              <w:r>
                <w:rPr>
                  <w:rStyle w:val="PageNumber"/>
                </w:rPr>
                <w:t>1 April 2024</w:t>
              </w:r>
            </w:sdtContent>
          </w:sdt>
          <w:r w:rsidRPr="00CE6614">
            <w:rPr>
              <w:rStyle w:val="PageNumber"/>
            </w:rPr>
            <w:t xml:space="preserve"> </w:t>
          </w:r>
        </w:p>
        <w:p w:rsidR="00867849" w:rsidRPr="00AC4488" w:rsidRDefault="00867849" w:rsidP="00D47DC7">
          <w:pPr>
            <w:spacing w:after="0"/>
            <w:rPr>
              <w:rStyle w:val="PageNumber"/>
            </w:rPr>
          </w:pPr>
        </w:p>
      </w:tc>
    </w:tr>
  </w:tbl>
  <w:p w:rsidR="00867849" w:rsidRPr="00B11C67" w:rsidRDefault="00867849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849" w:rsidRDefault="00867849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867849" w:rsidRPr="00132658" w:rsidTr="00FB08FB">
      <w:trPr>
        <w:cantSplit/>
        <w:trHeight w:hRule="exact" w:val="1134"/>
      </w:trPr>
      <w:tc>
        <w:tcPr>
          <w:tcW w:w="7767" w:type="dxa"/>
          <w:vAlign w:val="bottom"/>
        </w:tcPr>
        <w:p w:rsidR="00867849" w:rsidRDefault="00867849" w:rsidP="00D47DC7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r>
                <w:rPr>
                  <w:rStyle w:val="PageNumber"/>
                  <w:b/>
                </w:rPr>
                <w:t>INDUSTRY, TOURISM AND TRADE</w:t>
              </w:r>
            </w:sdtContent>
          </w:sdt>
          <w:r>
            <w:rPr>
              <w:rStyle w:val="PageNumber"/>
            </w:rPr>
            <w:t xml:space="preserve"> </w:t>
          </w:r>
        </w:p>
        <w:p w:rsidR="00867849" w:rsidRPr="00CE6614" w:rsidRDefault="00867849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0F2C8E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0F2C8E">
            <w:rPr>
              <w:rStyle w:val="PageNumber"/>
              <w:noProof/>
            </w:rPr>
            <w:t>77</w:t>
          </w:r>
          <w:r w:rsidRPr="00AC4488"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  |   </w:t>
          </w: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4-01T00:00:00Z">
                <w:dateFormat w:val="d MMMM yyyy"/>
                <w:lid w:val="en-AU"/>
                <w:storeMappedDataAs w:val="dateTime"/>
                <w:calendar w:val="gregorian"/>
              </w:date>
            </w:sdtPr>
            <w:sdtContent>
              <w:r>
                <w:rPr>
                  <w:rStyle w:val="PageNumber"/>
                </w:rPr>
                <w:t>1 April 2024</w:t>
              </w:r>
            </w:sdtContent>
          </w:sdt>
          <w:r w:rsidRPr="00CE6614">
            <w:rPr>
              <w:rStyle w:val="PageNumber"/>
            </w:rPr>
            <w:t xml:space="preserve"> </w:t>
          </w:r>
        </w:p>
        <w:p w:rsidR="00867849" w:rsidRPr="00CE30CF" w:rsidRDefault="00867849" w:rsidP="00D47DC7">
          <w:pPr>
            <w:spacing w:after="0"/>
            <w:rPr>
              <w:rStyle w:val="PageNumber"/>
            </w:rPr>
          </w:pPr>
        </w:p>
      </w:tc>
      <w:tc>
        <w:tcPr>
          <w:tcW w:w="2551" w:type="dxa"/>
          <w:vAlign w:val="bottom"/>
        </w:tcPr>
        <w:p w:rsidR="00867849" w:rsidRPr="001E14EB" w:rsidRDefault="00867849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7" name="Picture 7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67849" w:rsidRPr="00661BE1" w:rsidRDefault="00867849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849" w:rsidRDefault="00867849" w:rsidP="007332FF">
      <w:r>
        <w:separator/>
      </w:r>
    </w:p>
  </w:footnote>
  <w:footnote w:type="continuationSeparator" w:id="0">
    <w:p w:rsidR="00867849" w:rsidRDefault="00867849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849" w:rsidRPr="00162207" w:rsidRDefault="00867849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NT Property Identification Code (PIC) List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 w:val="56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Content>
      <w:p w:rsidR="00867849" w:rsidRPr="00FB08FB" w:rsidRDefault="00867849" w:rsidP="00435082">
        <w:pPr>
          <w:pStyle w:val="Title"/>
          <w:rPr>
            <w:sz w:val="56"/>
          </w:rPr>
        </w:pPr>
        <w:r w:rsidRPr="00FB08FB">
          <w:rPr>
            <w:rStyle w:val="TitleChar"/>
            <w:sz w:val="56"/>
          </w:rPr>
          <w:t>NT Property Identification Code (PIC) List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FB"/>
    <w:rsid w:val="000009D0"/>
    <w:rsid w:val="00001DDF"/>
    <w:rsid w:val="0000322D"/>
    <w:rsid w:val="00007670"/>
    <w:rsid w:val="00010665"/>
    <w:rsid w:val="00016525"/>
    <w:rsid w:val="0002393A"/>
    <w:rsid w:val="00027DB8"/>
    <w:rsid w:val="00031A96"/>
    <w:rsid w:val="00040BF3"/>
    <w:rsid w:val="000418CC"/>
    <w:rsid w:val="0004211C"/>
    <w:rsid w:val="00046C59"/>
    <w:rsid w:val="00051362"/>
    <w:rsid w:val="00051F45"/>
    <w:rsid w:val="00052953"/>
    <w:rsid w:val="00052D30"/>
    <w:rsid w:val="0005341A"/>
    <w:rsid w:val="00054AB3"/>
    <w:rsid w:val="00056DEF"/>
    <w:rsid w:val="00056EDC"/>
    <w:rsid w:val="0006635A"/>
    <w:rsid w:val="000720BE"/>
    <w:rsid w:val="0007259C"/>
    <w:rsid w:val="00077CC5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0D"/>
    <w:rsid w:val="000A559C"/>
    <w:rsid w:val="000B2CA1"/>
    <w:rsid w:val="000D1F29"/>
    <w:rsid w:val="000D633D"/>
    <w:rsid w:val="000E342B"/>
    <w:rsid w:val="000E3ED2"/>
    <w:rsid w:val="000E5DD2"/>
    <w:rsid w:val="000F2958"/>
    <w:rsid w:val="000F2AC8"/>
    <w:rsid w:val="000F2C8E"/>
    <w:rsid w:val="000F3850"/>
    <w:rsid w:val="000F604F"/>
    <w:rsid w:val="000F6A25"/>
    <w:rsid w:val="00104E7F"/>
    <w:rsid w:val="00111CAD"/>
    <w:rsid w:val="001137EC"/>
    <w:rsid w:val="001152F5"/>
    <w:rsid w:val="00117743"/>
    <w:rsid w:val="00117F5B"/>
    <w:rsid w:val="001255ED"/>
    <w:rsid w:val="00132658"/>
    <w:rsid w:val="00150DC0"/>
    <w:rsid w:val="0015394D"/>
    <w:rsid w:val="00156CD4"/>
    <w:rsid w:val="0016153B"/>
    <w:rsid w:val="00162207"/>
    <w:rsid w:val="00162254"/>
    <w:rsid w:val="00164A3E"/>
    <w:rsid w:val="001657C8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A38"/>
    <w:rsid w:val="00203F1C"/>
    <w:rsid w:val="00206936"/>
    <w:rsid w:val="00206C6F"/>
    <w:rsid w:val="00206FBD"/>
    <w:rsid w:val="00207746"/>
    <w:rsid w:val="00212843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3D89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388F"/>
    <w:rsid w:val="002F45A1"/>
    <w:rsid w:val="0030203D"/>
    <w:rsid w:val="003037F9"/>
    <w:rsid w:val="0030583E"/>
    <w:rsid w:val="00307FE1"/>
    <w:rsid w:val="003164BA"/>
    <w:rsid w:val="00321435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031C"/>
    <w:rsid w:val="00363513"/>
    <w:rsid w:val="003657E5"/>
    <w:rsid w:val="0036589C"/>
    <w:rsid w:val="00366AD7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9637E"/>
    <w:rsid w:val="003A6341"/>
    <w:rsid w:val="003B67FD"/>
    <w:rsid w:val="003B6A61"/>
    <w:rsid w:val="003C2198"/>
    <w:rsid w:val="003C4941"/>
    <w:rsid w:val="003C55E3"/>
    <w:rsid w:val="003D0F63"/>
    <w:rsid w:val="003D2A7A"/>
    <w:rsid w:val="003D42C0"/>
    <w:rsid w:val="003D4A8F"/>
    <w:rsid w:val="003D5B29"/>
    <w:rsid w:val="003D6524"/>
    <w:rsid w:val="003D7818"/>
    <w:rsid w:val="003E2445"/>
    <w:rsid w:val="003E3849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E36F8"/>
    <w:rsid w:val="004E6585"/>
    <w:rsid w:val="004F016A"/>
    <w:rsid w:val="004F7EDD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125F"/>
    <w:rsid w:val="005534CA"/>
    <w:rsid w:val="00556113"/>
    <w:rsid w:val="00564C12"/>
    <w:rsid w:val="005654B8"/>
    <w:rsid w:val="005666A3"/>
    <w:rsid w:val="00566B59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249"/>
    <w:rsid w:val="006D66F7"/>
    <w:rsid w:val="006D7E2B"/>
    <w:rsid w:val="006F49A6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2E95"/>
    <w:rsid w:val="007B5C09"/>
    <w:rsid w:val="007B5DA2"/>
    <w:rsid w:val="007C0966"/>
    <w:rsid w:val="007C19E7"/>
    <w:rsid w:val="007C5CFD"/>
    <w:rsid w:val="007C6D9F"/>
    <w:rsid w:val="007C7984"/>
    <w:rsid w:val="007D4893"/>
    <w:rsid w:val="007E164F"/>
    <w:rsid w:val="007E70CF"/>
    <w:rsid w:val="007E74A4"/>
    <w:rsid w:val="007F1B6F"/>
    <w:rsid w:val="007F22EA"/>
    <w:rsid w:val="007F263F"/>
    <w:rsid w:val="008015A8"/>
    <w:rsid w:val="0080766E"/>
    <w:rsid w:val="00811169"/>
    <w:rsid w:val="008149D8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4311B"/>
    <w:rsid w:val="00854EC1"/>
    <w:rsid w:val="0085797F"/>
    <w:rsid w:val="00861DC3"/>
    <w:rsid w:val="00867019"/>
    <w:rsid w:val="00867849"/>
    <w:rsid w:val="00872EF1"/>
    <w:rsid w:val="008735A9"/>
    <w:rsid w:val="0087645F"/>
    <w:rsid w:val="00877BC5"/>
    <w:rsid w:val="00877D20"/>
    <w:rsid w:val="00881C48"/>
    <w:rsid w:val="00885B80"/>
    <w:rsid w:val="00885C30"/>
    <w:rsid w:val="00885E9B"/>
    <w:rsid w:val="0089087A"/>
    <w:rsid w:val="0089368E"/>
    <w:rsid w:val="00893C96"/>
    <w:rsid w:val="0089500A"/>
    <w:rsid w:val="00897C94"/>
    <w:rsid w:val="008A4B30"/>
    <w:rsid w:val="008A7C12"/>
    <w:rsid w:val="008B03CE"/>
    <w:rsid w:val="008B466F"/>
    <w:rsid w:val="008B529E"/>
    <w:rsid w:val="008C17FB"/>
    <w:rsid w:val="008C65CC"/>
    <w:rsid w:val="008C70BB"/>
    <w:rsid w:val="008D1B00"/>
    <w:rsid w:val="008D3AFE"/>
    <w:rsid w:val="008D57B8"/>
    <w:rsid w:val="008E03FC"/>
    <w:rsid w:val="008E1C0E"/>
    <w:rsid w:val="008E510B"/>
    <w:rsid w:val="00902B13"/>
    <w:rsid w:val="00911941"/>
    <w:rsid w:val="0092024D"/>
    <w:rsid w:val="00925146"/>
    <w:rsid w:val="00925BAD"/>
    <w:rsid w:val="00925F0F"/>
    <w:rsid w:val="0092643F"/>
    <w:rsid w:val="00927160"/>
    <w:rsid w:val="00932F6B"/>
    <w:rsid w:val="009444F0"/>
    <w:rsid w:val="009468BC"/>
    <w:rsid w:val="00947FAE"/>
    <w:rsid w:val="00953FC4"/>
    <w:rsid w:val="009616DF"/>
    <w:rsid w:val="0096542F"/>
    <w:rsid w:val="00967FA7"/>
    <w:rsid w:val="00971645"/>
    <w:rsid w:val="00972B2D"/>
    <w:rsid w:val="00973E80"/>
    <w:rsid w:val="00977919"/>
    <w:rsid w:val="00983000"/>
    <w:rsid w:val="009870FA"/>
    <w:rsid w:val="009921C3"/>
    <w:rsid w:val="0099551D"/>
    <w:rsid w:val="009A5897"/>
    <w:rsid w:val="009A5F24"/>
    <w:rsid w:val="009A7ACE"/>
    <w:rsid w:val="009B0B3E"/>
    <w:rsid w:val="009B1913"/>
    <w:rsid w:val="009B6657"/>
    <w:rsid w:val="009B6966"/>
    <w:rsid w:val="009B7307"/>
    <w:rsid w:val="009C1000"/>
    <w:rsid w:val="009D0EB5"/>
    <w:rsid w:val="009D14F9"/>
    <w:rsid w:val="009D2B74"/>
    <w:rsid w:val="009D63FF"/>
    <w:rsid w:val="009E175D"/>
    <w:rsid w:val="009E3CC2"/>
    <w:rsid w:val="009E4C59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1793D"/>
    <w:rsid w:val="00A22C38"/>
    <w:rsid w:val="00A25193"/>
    <w:rsid w:val="00A26E80"/>
    <w:rsid w:val="00A31AE8"/>
    <w:rsid w:val="00A3739D"/>
    <w:rsid w:val="00A37DDA"/>
    <w:rsid w:val="00A45005"/>
    <w:rsid w:val="00A47CE3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D6351"/>
    <w:rsid w:val="00AE25C6"/>
    <w:rsid w:val="00AE306C"/>
    <w:rsid w:val="00AF28C1"/>
    <w:rsid w:val="00AF5C97"/>
    <w:rsid w:val="00B02EF1"/>
    <w:rsid w:val="00B076C0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34C1B"/>
    <w:rsid w:val="00B44E32"/>
    <w:rsid w:val="00B5084A"/>
    <w:rsid w:val="00B606A1"/>
    <w:rsid w:val="00B614F7"/>
    <w:rsid w:val="00B61B26"/>
    <w:rsid w:val="00B65E6B"/>
    <w:rsid w:val="00B675B2"/>
    <w:rsid w:val="00B7736C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2BF2"/>
    <w:rsid w:val="00BB6464"/>
    <w:rsid w:val="00BC057D"/>
    <w:rsid w:val="00BC1BB8"/>
    <w:rsid w:val="00BD7FE1"/>
    <w:rsid w:val="00BE37CA"/>
    <w:rsid w:val="00BE6144"/>
    <w:rsid w:val="00BE635A"/>
    <w:rsid w:val="00BE797B"/>
    <w:rsid w:val="00BF17E9"/>
    <w:rsid w:val="00BF2ABB"/>
    <w:rsid w:val="00BF5099"/>
    <w:rsid w:val="00C10B5E"/>
    <w:rsid w:val="00C10F10"/>
    <w:rsid w:val="00C130BC"/>
    <w:rsid w:val="00C15D4D"/>
    <w:rsid w:val="00C16710"/>
    <w:rsid w:val="00C175DC"/>
    <w:rsid w:val="00C30171"/>
    <w:rsid w:val="00C309D8"/>
    <w:rsid w:val="00C42273"/>
    <w:rsid w:val="00C42E88"/>
    <w:rsid w:val="00C43519"/>
    <w:rsid w:val="00C45263"/>
    <w:rsid w:val="00C51537"/>
    <w:rsid w:val="00C52BC3"/>
    <w:rsid w:val="00C55502"/>
    <w:rsid w:val="00C61AFA"/>
    <w:rsid w:val="00C61D64"/>
    <w:rsid w:val="00C62099"/>
    <w:rsid w:val="00C62A34"/>
    <w:rsid w:val="00C64EA3"/>
    <w:rsid w:val="00C72867"/>
    <w:rsid w:val="00C75E81"/>
    <w:rsid w:val="00C8181A"/>
    <w:rsid w:val="00C83A8A"/>
    <w:rsid w:val="00C83BB6"/>
    <w:rsid w:val="00C86609"/>
    <w:rsid w:val="00C92B4C"/>
    <w:rsid w:val="00C954F6"/>
    <w:rsid w:val="00CA36A0"/>
    <w:rsid w:val="00CA6BC5"/>
    <w:rsid w:val="00CB66E6"/>
    <w:rsid w:val="00CC2DA3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16162"/>
    <w:rsid w:val="00D26811"/>
    <w:rsid w:val="00D27D49"/>
    <w:rsid w:val="00D27EBE"/>
    <w:rsid w:val="00D364C9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632"/>
    <w:rsid w:val="00DC5DD9"/>
    <w:rsid w:val="00DC6D2D"/>
    <w:rsid w:val="00DD4756"/>
    <w:rsid w:val="00DD4E59"/>
    <w:rsid w:val="00DD5B76"/>
    <w:rsid w:val="00DE33B5"/>
    <w:rsid w:val="00DE5E18"/>
    <w:rsid w:val="00DF0487"/>
    <w:rsid w:val="00DF5EA4"/>
    <w:rsid w:val="00E02681"/>
    <w:rsid w:val="00E02792"/>
    <w:rsid w:val="00E02A31"/>
    <w:rsid w:val="00E034D8"/>
    <w:rsid w:val="00E04CC0"/>
    <w:rsid w:val="00E15816"/>
    <w:rsid w:val="00E160D5"/>
    <w:rsid w:val="00E239FF"/>
    <w:rsid w:val="00E25900"/>
    <w:rsid w:val="00E27D7B"/>
    <w:rsid w:val="00E30556"/>
    <w:rsid w:val="00E30981"/>
    <w:rsid w:val="00E33136"/>
    <w:rsid w:val="00E34BA9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17C6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147C"/>
    <w:rsid w:val="00EE38FA"/>
    <w:rsid w:val="00EE3E2C"/>
    <w:rsid w:val="00EE5D23"/>
    <w:rsid w:val="00EE750D"/>
    <w:rsid w:val="00EF291A"/>
    <w:rsid w:val="00EF3CA4"/>
    <w:rsid w:val="00EF49A8"/>
    <w:rsid w:val="00EF7859"/>
    <w:rsid w:val="00F014DA"/>
    <w:rsid w:val="00F02591"/>
    <w:rsid w:val="00F10842"/>
    <w:rsid w:val="00F27375"/>
    <w:rsid w:val="00F30AE1"/>
    <w:rsid w:val="00F5696E"/>
    <w:rsid w:val="00F60EFF"/>
    <w:rsid w:val="00F67D2D"/>
    <w:rsid w:val="00F84124"/>
    <w:rsid w:val="00F858F2"/>
    <w:rsid w:val="00F860CC"/>
    <w:rsid w:val="00F94398"/>
    <w:rsid w:val="00FB08FB"/>
    <w:rsid w:val="00FB2B56"/>
    <w:rsid w:val="00FB55D5"/>
    <w:rsid w:val="00FC12BF"/>
    <w:rsid w:val="00FC2C60"/>
    <w:rsid w:val="00FD3E6F"/>
    <w:rsid w:val="00FD51B9"/>
    <w:rsid w:val="00FD5849"/>
    <w:rsid w:val="00FE03E4"/>
    <w:rsid w:val="00FE2461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6564B329"/>
  <w15:docId w15:val="{1BA575F6-C2CC-4653-BC26-F738280D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B08FB"/>
    <w:rPr>
      <w:color w:val="954F72"/>
      <w:u w:val="single"/>
    </w:rPr>
  </w:style>
  <w:style w:type="paragraph" w:customStyle="1" w:styleId="msonormal0">
    <w:name w:val="msonormal"/>
    <w:basedOn w:val="Normal"/>
    <w:rsid w:val="00FB08F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xl65">
    <w:name w:val="xl65"/>
    <w:basedOn w:val="Normal"/>
    <w:rsid w:val="00FB08FB"/>
    <w:pPr>
      <w:pBdr>
        <w:bottom w:val="single" w:sz="4" w:space="0" w:color="4B306A"/>
      </w:pBdr>
      <w:spacing w:before="100" w:beforeAutospacing="1" w:after="100" w:afterAutospacing="1"/>
    </w:pPr>
    <w:rPr>
      <w:rFonts w:eastAsia="Times New Roman"/>
      <w:color w:val="000000"/>
      <w:sz w:val="20"/>
      <w:szCs w:val="20"/>
      <w:lang w:eastAsia="en-AU"/>
    </w:rPr>
  </w:style>
  <w:style w:type="paragraph" w:customStyle="1" w:styleId="xl66">
    <w:name w:val="xl66"/>
    <w:basedOn w:val="Normal"/>
    <w:rsid w:val="00FB08FB"/>
    <w:pPr>
      <w:pBdr>
        <w:bottom w:val="single" w:sz="4" w:space="0" w:color="4B306A"/>
      </w:pBdr>
      <w:spacing w:before="100" w:beforeAutospacing="1" w:after="100" w:afterAutospacing="1"/>
    </w:pPr>
    <w:rPr>
      <w:rFonts w:eastAsia="Times New Roman"/>
      <w:b/>
      <w:bCs/>
      <w:i/>
      <w:iCs/>
      <w:sz w:val="20"/>
      <w:szCs w:val="20"/>
      <w:lang w:eastAsia="en-AU"/>
    </w:rPr>
  </w:style>
  <w:style w:type="paragraph" w:customStyle="1" w:styleId="xl67">
    <w:name w:val="xl67"/>
    <w:basedOn w:val="Normal"/>
    <w:rsid w:val="00FB08F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TableParagraph">
    <w:name w:val="Table Paragraph"/>
    <w:basedOn w:val="Normal"/>
    <w:uiPriority w:val="1"/>
    <w:qFormat/>
    <w:rsid w:val="00B44E32"/>
    <w:pPr>
      <w:widowControl w:val="0"/>
      <w:autoSpaceDE w:val="0"/>
      <w:autoSpaceDN w:val="0"/>
      <w:spacing w:before="40" w:after="0"/>
      <w:ind w:left="107"/>
    </w:pPr>
    <w:rPr>
      <w:rFonts w:eastAsia="Lato" w:cs="Lato"/>
      <w:lang w:eastAsia="en-AU" w:bidi="en-AU"/>
    </w:rPr>
  </w:style>
  <w:style w:type="paragraph" w:customStyle="1" w:styleId="xl63">
    <w:name w:val="xl63"/>
    <w:basedOn w:val="Normal"/>
    <w:rsid w:val="00E34BA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xl64">
    <w:name w:val="xl64"/>
    <w:basedOn w:val="Normal"/>
    <w:rsid w:val="00E34BA9"/>
    <w:pPr>
      <w:pBdr>
        <w:bottom w:val="single" w:sz="4" w:space="0" w:color="4B306A"/>
      </w:pBdr>
      <w:spacing w:before="100" w:beforeAutospacing="1" w:after="100" w:afterAutospacing="1"/>
    </w:pPr>
    <w:rPr>
      <w:rFonts w:eastAsia="Times New Roman"/>
      <w:color w:val="000000"/>
      <w:sz w:val="20"/>
      <w:szCs w:val="20"/>
      <w:lang w:eastAsia="en-AU"/>
    </w:rPr>
  </w:style>
  <w:style w:type="paragraph" w:customStyle="1" w:styleId="xl68">
    <w:name w:val="xl68"/>
    <w:basedOn w:val="Normal"/>
    <w:rsid w:val="005534C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ocert.ntg@nt.gov.au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nthealthcertificate@nt.gov.a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brand.primaryindustry.nt.gov.a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tnlis@nt.gov.a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t.gov.au/industry/agriculture/livestock" TargetMode="External"/><Relationship Id="rId10" Type="http://schemas.openxmlformats.org/officeDocument/2006/relationships/hyperlink" Target="mailto:NTPIC.Brands@nt.gov.au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mailto:renae.mclean@nt.gov.au" TargetMode="External"/><Relationship Id="rId14" Type="http://schemas.openxmlformats.org/officeDocument/2006/relationships/hyperlink" Target="http://pic.primaryindustry.nt.gov.a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B8505C-BAF2-4747-81E9-8B31AB97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77</Pages>
  <Words>24985</Words>
  <Characters>142418</Characters>
  <Application>Microsoft Office Word</Application>
  <DocSecurity>0</DocSecurity>
  <Lines>1186</Lines>
  <Paragraphs>334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Property Identification Code (PIC) List</vt:lpstr>
    </vt:vector>
  </TitlesOfParts>
  <Company>INDUSTRY, TOURISM AND TRADE</Company>
  <LinksUpToDate>false</LinksUpToDate>
  <CharactersWithSpaces>167069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Property Identification Code (PIC) List</dc:title>
  <dc:creator>Northern Territory Government</dc:creator>
  <cp:lastModifiedBy>Adele Kluth</cp:lastModifiedBy>
  <cp:revision>69</cp:revision>
  <cp:lastPrinted>2023-12-06T02:13:00Z</cp:lastPrinted>
  <dcterms:created xsi:type="dcterms:W3CDTF">2019-12-18T22:27:00Z</dcterms:created>
  <dcterms:modified xsi:type="dcterms:W3CDTF">2024-04-01T23:17:00Z</dcterms:modified>
</cp:coreProperties>
</file>