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29" w:rsidRPr="00E83629" w:rsidRDefault="00E83629" w:rsidP="008015F9">
      <w:pPr>
        <w:pStyle w:val="Heading1"/>
      </w:pPr>
      <w:bookmarkStart w:id="0" w:name="_GoBack"/>
      <w:bookmarkEnd w:id="0"/>
      <w:r w:rsidRPr="00E83629">
        <w:t>Information Relating to Applications</w:t>
      </w:r>
    </w:p>
    <w:p w:rsidR="00E83629" w:rsidRPr="00E83629" w:rsidRDefault="00E83629" w:rsidP="00E83629">
      <w:r w:rsidRPr="00E83629">
        <w:t xml:space="preserve">This form is to be used by </w:t>
      </w:r>
      <w:r w:rsidR="005951FC">
        <w:t>an individual</w:t>
      </w:r>
      <w:r w:rsidRPr="00E83629">
        <w:t xml:space="preserve"> to apply to the Director </w:t>
      </w:r>
      <w:r w:rsidR="004503D4">
        <w:t xml:space="preserve">of </w:t>
      </w:r>
      <w:r w:rsidRPr="00E83629">
        <w:t xml:space="preserve">Fisheries </w:t>
      </w:r>
      <w:r w:rsidR="005951FC">
        <w:t xml:space="preserve">to be an </w:t>
      </w:r>
      <w:r w:rsidR="00896433">
        <w:t>A</w:t>
      </w:r>
      <w:r w:rsidR="005951FC">
        <w:t xml:space="preserve">pproved </w:t>
      </w:r>
      <w:r w:rsidR="00896433">
        <w:t>O</w:t>
      </w:r>
      <w:r w:rsidR="005951FC">
        <w:t>perator</w:t>
      </w:r>
      <w:r w:rsidR="00896433">
        <w:t xml:space="preserve"> </w:t>
      </w:r>
      <w:r w:rsidR="004202A5">
        <w:t xml:space="preserve">in the commercial fishing sector </w:t>
      </w:r>
      <w:r w:rsidR="00896433">
        <w:t xml:space="preserve">under the Northern Territory’s </w:t>
      </w:r>
      <w:r w:rsidR="00896433" w:rsidRPr="00896433">
        <w:rPr>
          <w:i/>
        </w:rPr>
        <w:t>Fisheries Act</w:t>
      </w:r>
      <w:r w:rsidR="005951FC">
        <w:t>.</w:t>
      </w:r>
    </w:p>
    <w:p w:rsidR="00E83629" w:rsidRPr="00E83629" w:rsidRDefault="00E83629" w:rsidP="00E83629">
      <w:pPr>
        <w:rPr>
          <w:bCs/>
        </w:rPr>
      </w:pPr>
      <w:r w:rsidRPr="00E83629">
        <w:rPr>
          <w:bCs/>
          <w:u w:val="single"/>
        </w:rPr>
        <w:t>This is an Application only</w:t>
      </w:r>
      <w:r w:rsidR="00896433">
        <w:rPr>
          <w:bCs/>
          <w:u w:val="single"/>
        </w:rPr>
        <w:t>:</w:t>
      </w:r>
      <w:r w:rsidRPr="00E83629">
        <w:rPr>
          <w:bCs/>
        </w:rPr>
        <w:t xml:space="preserve"> </w:t>
      </w:r>
      <w:r w:rsidR="00896433">
        <w:rPr>
          <w:bCs/>
        </w:rPr>
        <w:t>y</w:t>
      </w:r>
      <w:r w:rsidRPr="00E83629">
        <w:rPr>
          <w:bCs/>
        </w:rPr>
        <w:t xml:space="preserve">ou are not permitted to carry out any activities in relation to this application until you have been advised of the decision.  Application forms that are incomplete will be returned to </w:t>
      </w:r>
      <w:proofErr w:type="gramStart"/>
      <w:r w:rsidRPr="00E83629">
        <w:rPr>
          <w:bCs/>
        </w:rPr>
        <w:t>the</w:t>
      </w:r>
      <w:proofErr w:type="gramEnd"/>
      <w:r w:rsidRPr="00E83629">
        <w:rPr>
          <w:bCs/>
        </w:rPr>
        <w:t xml:space="preserve"> applicant and cannot be processed until completed.</w:t>
      </w:r>
    </w:p>
    <w:p w:rsidR="00E83629" w:rsidRPr="00E83629" w:rsidRDefault="00E83629" w:rsidP="00896433">
      <w:pPr>
        <w:spacing w:before="400"/>
        <w:rPr>
          <w:b/>
          <w:iCs/>
        </w:rPr>
      </w:pPr>
      <w:r w:rsidRPr="00E83629">
        <w:rPr>
          <w:b/>
          <w:iCs/>
        </w:rPr>
        <w:t>Application Fee</w:t>
      </w:r>
    </w:p>
    <w:p w:rsidR="00896433" w:rsidRDefault="00A85C92" w:rsidP="002139AB">
      <w:pPr>
        <w:spacing w:after="100"/>
      </w:pPr>
      <w:r>
        <w:t>$1</w:t>
      </w:r>
      <w:r w:rsidR="001002EF">
        <w:t>10</w:t>
      </w:r>
      <w:r>
        <w:t>.00</w:t>
      </w:r>
    </w:p>
    <w:p w:rsidR="00E83629" w:rsidRPr="00896433" w:rsidRDefault="00896433" w:rsidP="00E83629">
      <w:pPr>
        <w:rPr>
          <w:sz w:val="16"/>
          <w:szCs w:val="16"/>
        </w:rPr>
      </w:pPr>
      <w:r w:rsidRPr="00896433">
        <w:rPr>
          <w:sz w:val="16"/>
          <w:szCs w:val="16"/>
        </w:rPr>
        <w:t xml:space="preserve">* </w:t>
      </w:r>
      <w:r w:rsidR="00E83629" w:rsidRPr="00896433">
        <w:rPr>
          <w:sz w:val="16"/>
          <w:szCs w:val="16"/>
        </w:rPr>
        <w:t>Under Regulation 206 the Minister may prescribe fees</w:t>
      </w:r>
      <w:r>
        <w:rPr>
          <w:sz w:val="16"/>
          <w:szCs w:val="16"/>
        </w:rPr>
        <w:t xml:space="preserve"> </w:t>
      </w:r>
    </w:p>
    <w:p w:rsidR="00E83629" w:rsidRPr="00896433" w:rsidRDefault="00E83629" w:rsidP="00896433">
      <w:pPr>
        <w:spacing w:before="400"/>
        <w:rPr>
          <w:b/>
          <w:iCs/>
        </w:rPr>
      </w:pPr>
      <w:r w:rsidRPr="00896433">
        <w:rPr>
          <w:b/>
          <w:iCs/>
        </w:rPr>
        <w:t xml:space="preserve">Applying </w:t>
      </w:r>
      <w:r w:rsidR="005951FC" w:rsidRPr="00896433">
        <w:rPr>
          <w:b/>
          <w:iCs/>
        </w:rPr>
        <w:t xml:space="preserve">to be an </w:t>
      </w:r>
      <w:r w:rsidR="00896433">
        <w:rPr>
          <w:b/>
          <w:iCs/>
        </w:rPr>
        <w:t>A</w:t>
      </w:r>
      <w:r w:rsidR="005951FC" w:rsidRPr="00896433">
        <w:rPr>
          <w:b/>
          <w:iCs/>
        </w:rPr>
        <w:t xml:space="preserve">pproved </w:t>
      </w:r>
      <w:r w:rsidR="00896433">
        <w:rPr>
          <w:b/>
          <w:iCs/>
        </w:rPr>
        <w:t>O</w:t>
      </w:r>
      <w:r w:rsidR="005951FC" w:rsidRPr="00896433">
        <w:rPr>
          <w:b/>
          <w:iCs/>
        </w:rPr>
        <w:t>perator</w:t>
      </w:r>
    </w:p>
    <w:p w:rsidR="00E83629" w:rsidRDefault="00E83629" w:rsidP="00E83629">
      <w:r w:rsidRPr="00E83629">
        <w:t xml:space="preserve">Section </w:t>
      </w:r>
      <w:r w:rsidR="005951FC">
        <w:t>17A</w:t>
      </w:r>
      <w:r w:rsidRPr="00E83629">
        <w:t xml:space="preserve"> of the Act provides for the making of an application </w:t>
      </w:r>
      <w:r w:rsidR="005951FC">
        <w:t xml:space="preserve">to apply to be an </w:t>
      </w:r>
      <w:r w:rsidR="00896433">
        <w:t>A</w:t>
      </w:r>
      <w:r w:rsidR="005951FC">
        <w:t xml:space="preserve">pproved </w:t>
      </w:r>
      <w:r w:rsidR="00896433">
        <w:t>O</w:t>
      </w:r>
      <w:r w:rsidR="005951FC">
        <w:t>perator</w:t>
      </w:r>
      <w:r w:rsidRPr="00E83629">
        <w:t xml:space="preserve">.  </w:t>
      </w:r>
      <w:r w:rsidR="00665887">
        <w:t>Section</w:t>
      </w:r>
      <w:r w:rsidRPr="00E83629">
        <w:t xml:space="preserve"> </w:t>
      </w:r>
      <w:r w:rsidR="00DF6365">
        <w:t>17B</w:t>
      </w:r>
      <w:r w:rsidRPr="00E83629">
        <w:t xml:space="preserve"> sets out </w:t>
      </w:r>
      <w:r w:rsidR="00896433">
        <w:t xml:space="preserve">the </w:t>
      </w:r>
      <w:r w:rsidR="00BD065D">
        <w:t xml:space="preserve">criteria </w:t>
      </w:r>
      <w:r w:rsidR="001244DA">
        <w:t xml:space="preserve">against which </w:t>
      </w:r>
      <w:r w:rsidR="00BD065D">
        <w:t xml:space="preserve">an applicant </w:t>
      </w:r>
      <w:r w:rsidR="002139AB">
        <w:t xml:space="preserve">will be assessed </w:t>
      </w:r>
      <w:r w:rsidR="004503D4">
        <w:t xml:space="preserve">to determine if </w:t>
      </w:r>
      <w:r w:rsidR="001244DA">
        <w:t xml:space="preserve">they are </w:t>
      </w:r>
      <w:r w:rsidR="00DF6365">
        <w:t xml:space="preserve">a </w:t>
      </w:r>
      <w:r w:rsidR="00896433">
        <w:t>‘</w:t>
      </w:r>
      <w:r w:rsidR="00DF6365">
        <w:t>fit and proper person</w:t>
      </w:r>
      <w:r w:rsidR="00896433">
        <w:t>’</w:t>
      </w:r>
      <w:r w:rsidR="00DF6365">
        <w:t xml:space="preserve"> </w:t>
      </w:r>
      <w:r w:rsidR="001244DA">
        <w:t xml:space="preserve">as part of the approval process for </w:t>
      </w:r>
      <w:r w:rsidR="00665887">
        <w:t xml:space="preserve">an </w:t>
      </w:r>
      <w:r w:rsidR="00896433">
        <w:t>A</w:t>
      </w:r>
      <w:r w:rsidR="00665887">
        <w:t xml:space="preserve">pproved </w:t>
      </w:r>
      <w:r w:rsidR="00896433">
        <w:t>O</w:t>
      </w:r>
      <w:r w:rsidR="00665887">
        <w:t>perator</w:t>
      </w:r>
      <w:r w:rsidRPr="00E83629">
        <w:t>.</w:t>
      </w:r>
      <w:r w:rsidR="007F55E8">
        <w:t xml:space="preserve"> </w:t>
      </w:r>
      <w:r w:rsidRPr="00E83629">
        <w:t xml:space="preserve"> </w:t>
      </w:r>
      <w:r w:rsidR="007F55E8">
        <w:t xml:space="preserve">Once approved, under </w:t>
      </w:r>
      <w:r w:rsidR="004202A5">
        <w:t>s</w:t>
      </w:r>
      <w:r w:rsidR="007F55E8">
        <w:t xml:space="preserve">ection 17C the Director must give an </w:t>
      </w:r>
      <w:r w:rsidR="00896433">
        <w:t>A</w:t>
      </w:r>
      <w:r w:rsidR="007F55E8">
        <w:t xml:space="preserve">pproved </w:t>
      </w:r>
      <w:r w:rsidR="00896433">
        <w:t>O</w:t>
      </w:r>
      <w:r w:rsidR="007F55E8">
        <w:t xml:space="preserve">perator an identity card. </w:t>
      </w:r>
      <w:r w:rsidRPr="00E83629">
        <w:t xml:space="preserve"> These provisions </w:t>
      </w:r>
      <w:r w:rsidR="00896433">
        <w:t xml:space="preserve">of the </w:t>
      </w:r>
      <w:r w:rsidR="00896433" w:rsidRPr="00896433">
        <w:rPr>
          <w:i/>
        </w:rPr>
        <w:t>Fisheries Act</w:t>
      </w:r>
      <w:r w:rsidR="00896433">
        <w:t xml:space="preserve"> </w:t>
      </w:r>
      <w:r w:rsidRPr="00E83629">
        <w:t>are set out below.</w:t>
      </w:r>
    </w:p>
    <w:p w:rsidR="007F55E8" w:rsidRPr="00896433" w:rsidRDefault="00896433" w:rsidP="00896433">
      <w:pPr>
        <w:spacing w:before="400"/>
        <w:rPr>
          <w:b/>
          <w:iCs/>
        </w:rPr>
      </w:pPr>
      <w:r>
        <w:rPr>
          <w:b/>
          <w:iCs/>
        </w:rPr>
        <w:t>Fisheries Act</w:t>
      </w:r>
    </w:p>
    <w:p w:rsidR="00665887" w:rsidRPr="00665887" w:rsidRDefault="00E83629" w:rsidP="004503D4">
      <w:pPr>
        <w:spacing w:before="200" w:after="100"/>
        <w:rPr>
          <w:rFonts w:cs="Arial"/>
          <w:szCs w:val="21"/>
        </w:rPr>
      </w:pPr>
      <w:r w:rsidRPr="00E83629">
        <w:rPr>
          <w:b/>
          <w:spacing w:val="-3"/>
          <w:kern w:val="28"/>
          <w:lang w:val="en-GB"/>
        </w:rPr>
        <w:t xml:space="preserve">Section </w:t>
      </w:r>
      <w:r w:rsidR="00665887">
        <w:rPr>
          <w:b/>
          <w:spacing w:val="-3"/>
          <w:kern w:val="28"/>
          <w:lang w:val="en-GB"/>
        </w:rPr>
        <w:t>17A</w:t>
      </w:r>
      <w:r w:rsidR="00896433">
        <w:rPr>
          <w:b/>
          <w:spacing w:val="-3"/>
          <w:kern w:val="28"/>
          <w:lang w:val="en-GB"/>
        </w:rPr>
        <w:t xml:space="preserve"> - </w:t>
      </w:r>
      <w:r w:rsidR="00665887" w:rsidRPr="00665887">
        <w:rPr>
          <w:rFonts w:cs="Arial"/>
          <w:b/>
          <w:bCs/>
          <w:szCs w:val="21"/>
        </w:rPr>
        <w:t xml:space="preserve">Approved </w:t>
      </w:r>
      <w:r w:rsidR="00896433">
        <w:rPr>
          <w:rFonts w:cs="Arial"/>
          <w:b/>
          <w:bCs/>
          <w:szCs w:val="21"/>
        </w:rPr>
        <w:t>O</w:t>
      </w:r>
      <w:r w:rsidR="00665887" w:rsidRPr="00665887">
        <w:rPr>
          <w:rFonts w:cs="Arial"/>
          <w:b/>
          <w:bCs/>
          <w:szCs w:val="21"/>
        </w:rPr>
        <w:t>perators</w:t>
      </w:r>
    </w:p>
    <w:p w:rsidR="00665887" w:rsidRPr="00665887" w:rsidRDefault="00665887" w:rsidP="00FC36D0">
      <w:pPr>
        <w:tabs>
          <w:tab w:val="left" w:pos="426"/>
        </w:tabs>
        <w:rPr>
          <w:rFonts w:cs="Arial"/>
          <w:szCs w:val="21"/>
        </w:rPr>
      </w:pPr>
      <w:r w:rsidRPr="00665887">
        <w:rPr>
          <w:rFonts w:cs="Arial"/>
          <w:szCs w:val="21"/>
        </w:rPr>
        <w:t>(1)</w:t>
      </w:r>
      <w:r w:rsidR="00FC36D0">
        <w:rPr>
          <w:rFonts w:cs="Arial"/>
          <w:szCs w:val="21"/>
        </w:rPr>
        <w:tab/>
      </w:r>
      <w:r w:rsidRPr="00665887">
        <w:rPr>
          <w:rFonts w:cs="Arial"/>
          <w:szCs w:val="21"/>
        </w:rPr>
        <w:t>An individual may apply to the Director to be an approved operator</w:t>
      </w:r>
      <w:r w:rsidR="00896433">
        <w:rPr>
          <w:rFonts w:cs="Arial"/>
          <w:szCs w:val="21"/>
        </w:rPr>
        <w:t>.</w:t>
      </w:r>
    </w:p>
    <w:p w:rsidR="00665887" w:rsidRDefault="00665887" w:rsidP="00FC36D0">
      <w:pPr>
        <w:tabs>
          <w:tab w:val="left" w:pos="426"/>
        </w:tabs>
        <w:ind w:left="426" w:hanging="426"/>
        <w:rPr>
          <w:rFonts w:cs="Arial"/>
          <w:szCs w:val="21"/>
        </w:rPr>
      </w:pPr>
      <w:r w:rsidRPr="00665887">
        <w:rPr>
          <w:rFonts w:cs="Arial"/>
          <w:szCs w:val="21"/>
        </w:rPr>
        <w:t>(2)</w:t>
      </w:r>
      <w:r w:rsidR="00FC36D0">
        <w:rPr>
          <w:rFonts w:cs="Arial"/>
          <w:szCs w:val="21"/>
        </w:rPr>
        <w:tab/>
      </w:r>
      <w:r w:rsidRPr="00665887">
        <w:rPr>
          <w:rFonts w:cs="Arial"/>
          <w:szCs w:val="21"/>
        </w:rPr>
        <w:t xml:space="preserve">After considering the application, the Director, if satisfied the applicant is a fit and proper </w:t>
      </w:r>
      <w:hyperlink r:id="rId12" w:anchor="person" w:history="1">
        <w:r w:rsidRPr="00665887">
          <w:rPr>
            <w:rFonts w:cs="Arial"/>
            <w:szCs w:val="21"/>
          </w:rPr>
          <w:t>person</w:t>
        </w:r>
      </w:hyperlink>
      <w:r w:rsidRPr="00665887">
        <w:rPr>
          <w:rFonts w:cs="Arial"/>
          <w:szCs w:val="21"/>
        </w:rPr>
        <w:t>, may approve the applicant to be an approved operator for a period of not more than 5</w:t>
      </w:r>
      <w:r w:rsidR="00896433">
        <w:rPr>
          <w:rFonts w:cs="Arial"/>
          <w:szCs w:val="21"/>
        </w:rPr>
        <w:t> </w:t>
      </w:r>
      <w:r w:rsidRPr="00665887">
        <w:rPr>
          <w:rFonts w:cs="Arial"/>
          <w:szCs w:val="21"/>
        </w:rPr>
        <w:t>years.</w:t>
      </w:r>
    </w:p>
    <w:p w:rsidR="00665887" w:rsidRPr="00665887" w:rsidRDefault="00665887" w:rsidP="00FC36D0">
      <w:pPr>
        <w:tabs>
          <w:tab w:val="left" w:pos="426"/>
        </w:tabs>
        <w:ind w:left="426" w:hanging="426"/>
        <w:rPr>
          <w:rFonts w:cs="Arial"/>
          <w:szCs w:val="21"/>
        </w:rPr>
      </w:pPr>
      <w:r w:rsidRPr="00665887">
        <w:rPr>
          <w:rFonts w:cs="Arial"/>
          <w:szCs w:val="21"/>
        </w:rPr>
        <w:t>(3)</w:t>
      </w:r>
      <w:r w:rsidR="00FC36D0">
        <w:rPr>
          <w:rFonts w:cs="Arial"/>
          <w:szCs w:val="21"/>
        </w:rPr>
        <w:tab/>
      </w:r>
      <w:r w:rsidRPr="00665887">
        <w:rPr>
          <w:rFonts w:cs="Arial"/>
          <w:szCs w:val="21"/>
        </w:rPr>
        <w:t xml:space="preserve">If the Director is not satisfied as mentioned in subsection (2), the Director must refuse to </w:t>
      </w:r>
      <w:r w:rsidR="00896433">
        <w:rPr>
          <w:rFonts w:cs="Arial"/>
          <w:szCs w:val="21"/>
        </w:rPr>
        <w:t>app</w:t>
      </w:r>
      <w:r w:rsidRPr="00665887">
        <w:rPr>
          <w:rFonts w:cs="Arial"/>
          <w:szCs w:val="21"/>
        </w:rPr>
        <w:t>rove the applicant.</w:t>
      </w:r>
    </w:p>
    <w:p w:rsidR="00665887" w:rsidRPr="00665887" w:rsidRDefault="00665887" w:rsidP="00FC36D0">
      <w:pPr>
        <w:tabs>
          <w:tab w:val="left" w:pos="426"/>
        </w:tabs>
        <w:spacing w:after="0"/>
        <w:rPr>
          <w:rFonts w:cs="Arial"/>
          <w:szCs w:val="21"/>
        </w:rPr>
      </w:pPr>
      <w:r w:rsidRPr="00665887">
        <w:rPr>
          <w:rFonts w:cs="Arial"/>
          <w:szCs w:val="21"/>
        </w:rPr>
        <w:t>(4)</w:t>
      </w:r>
      <w:r w:rsidR="00FC36D0">
        <w:rPr>
          <w:rFonts w:cs="Arial"/>
          <w:szCs w:val="21"/>
        </w:rPr>
        <w:tab/>
      </w:r>
      <w:r w:rsidRPr="00665887">
        <w:rPr>
          <w:rFonts w:cs="Arial"/>
          <w:szCs w:val="21"/>
        </w:rPr>
        <w:t>To avoid doubt, a licensee who is an individual may:</w:t>
      </w:r>
    </w:p>
    <w:p w:rsidR="00665887" w:rsidRPr="00665887" w:rsidRDefault="00665887" w:rsidP="00FC36D0">
      <w:pPr>
        <w:spacing w:before="100" w:after="0"/>
        <w:ind w:left="993" w:hanging="426"/>
        <w:rPr>
          <w:rFonts w:cs="Arial"/>
          <w:szCs w:val="21"/>
        </w:rPr>
      </w:pPr>
      <w:r w:rsidRPr="00665887">
        <w:rPr>
          <w:rFonts w:cs="Arial"/>
          <w:szCs w:val="21"/>
        </w:rPr>
        <w:t>(a)</w:t>
      </w:r>
      <w:r w:rsidR="00FC36D0">
        <w:rPr>
          <w:rFonts w:cs="Arial"/>
          <w:szCs w:val="21"/>
        </w:rPr>
        <w:tab/>
      </w:r>
      <w:proofErr w:type="gramStart"/>
      <w:r w:rsidRPr="00665887">
        <w:rPr>
          <w:rFonts w:cs="Arial"/>
          <w:szCs w:val="21"/>
        </w:rPr>
        <w:t>apply</w:t>
      </w:r>
      <w:proofErr w:type="gramEnd"/>
      <w:r w:rsidRPr="00665887">
        <w:rPr>
          <w:rFonts w:cs="Arial"/>
          <w:szCs w:val="21"/>
        </w:rPr>
        <w:t xml:space="preserve"> to be an approved operator; and</w:t>
      </w:r>
    </w:p>
    <w:p w:rsidR="00665887" w:rsidRDefault="00665887" w:rsidP="00FC36D0">
      <w:pPr>
        <w:spacing w:before="100" w:after="0"/>
        <w:ind w:left="993" w:hanging="425"/>
        <w:rPr>
          <w:rFonts w:cs="Arial"/>
          <w:szCs w:val="21"/>
        </w:rPr>
      </w:pPr>
      <w:r w:rsidRPr="00665887">
        <w:rPr>
          <w:rFonts w:cs="Arial"/>
          <w:szCs w:val="21"/>
        </w:rPr>
        <w:t>(b)</w:t>
      </w:r>
      <w:r w:rsidR="00FC36D0">
        <w:rPr>
          <w:rFonts w:cs="Arial"/>
          <w:szCs w:val="21"/>
        </w:rPr>
        <w:tab/>
      </w:r>
      <w:proofErr w:type="gramStart"/>
      <w:r w:rsidRPr="00665887">
        <w:rPr>
          <w:rFonts w:cs="Arial"/>
          <w:szCs w:val="21"/>
        </w:rPr>
        <w:t>if</w:t>
      </w:r>
      <w:proofErr w:type="gramEnd"/>
      <w:r w:rsidRPr="00665887">
        <w:rPr>
          <w:rFonts w:cs="Arial"/>
          <w:szCs w:val="21"/>
        </w:rPr>
        <w:t xml:space="preserve"> approved, may be appointed under section 17E to be the </w:t>
      </w:r>
      <w:hyperlink r:id="rId13" w:anchor="person" w:history="1">
        <w:r w:rsidRPr="00665887">
          <w:rPr>
            <w:rFonts w:cs="Arial"/>
            <w:szCs w:val="21"/>
          </w:rPr>
          <w:t>person</w:t>
        </w:r>
      </w:hyperlink>
      <w:r w:rsidRPr="00665887">
        <w:rPr>
          <w:rFonts w:cs="Arial"/>
          <w:szCs w:val="21"/>
        </w:rPr>
        <w:t xml:space="preserve"> in charge of fishing operations under the licence or permit.</w:t>
      </w:r>
    </w:p>
    <w:p w:rsidR="00665887" w:rsidRPr="00FC36D0" w:rsidRDefault="00665887" w:rsidP="004503D4">
      <w:pPr>
        <w:spacing w:before="400" w:after="100"/>
        <w:rPr>
          <w:b/>
          <w:spacing w:val="-3"/>
          <w:kern w:val="28"/>
          <w:lang w:val="en-GB"/>
        </w:rPr>
      </w:pPr>
      <w:r w:rsidRPr="00E83629">
        <w:rPr>
          <w:b/>
          <w:spacing w:val="-3"/>
          <w:kern w:val="28"/>
          <w:lang w:val="en-GB"/>
        </w:rPr>
        <w:t xml:space="preserve">Section </w:t>
      </w:r>
      <w:r>
        <w:rPr>
          <w:b/>
          <w:spacing w:val="-3"/>
          <w:kern w:val="28"/>
          <w:lang w:val="en-GB"/>
        </w:rPr>
        <w:t>17B</w:t>
      </w:r>
      <w:r w:rsidR="00896433">
        <w:rPr>
          <w:b/>
          <w:spacing w:val="-3"/>
          <w:kern w:val="28"/>
          <w:lang w:val="en-GB"/>
        </w:rPr>
        <w:t xml:space="preserve"> – </w:t>
      </w:r>
      <w:r w:rsidRPr="00FC36D0">
        <w:rPr>
          <w:b/>
          <w:spacing w:val="-3"/>
          <w:kern w:val="28"/>
          <w:lang w:val="en-GB"/>
        </w:rPr>
        <w:t>Fit</w:t>
      </w:r>
      <w:r w:rsidR="00896433" w:rsidRPr="00FC36D0">
        <w:rPr>
          <w:b/>
          <w:spacing w:val="-3"/>
          <w:kern w:val="28"/>
          <w:lang w:val="en-GB"/>
        </w:rPr>
        <w:t xml:space="preserve"> </w:t>
      </w:r>
      <w:r w:rsidRPr="00FC36D0">
        <w:rPr>
          <w:b/>
          <w:spacing w:val="-3"/>
          <w:kern w:val="28"/>
          <w:lang w:val="en-GB"/>
        </w:rPr>
        <w:t>and proper person test</w:t>
      </w:r>
    </w:p>
    <w:p w:rsidR="00665887" w:rsidRPr="00665887" w:rsidRDefault="00665887" w:rsidP="00FC36D0">
      <w:pPr>
        <w:rPr>
          <w:rFonts w:cs="Arial"/>
          <w:szCs w:val="21"/>
        </w:rPr>
      </w:pPr>
      <w:r w:rsidRPr="00665887">
        <w:rPr>
          <w:rFonts w:cs="Arial"/>
          <w:szCs w:val="21"/>
        </w:rPr>
        <w:t xml:space="preserve">An individual is a </w:t>
      </w:r>
      <w:r w:rsidRPr="00665887">
        <w:rPr>
          <w:rFonts w:cs="Arial"/>
          <w:b/>
          <w:bCs/>
          <w:i/>
          <w:iCs/>
          <w:szCs w:val="21"/>
        </w:rPr>
        <w:t xml:space="preserve">fit and proper </w:t>
      </w:r>
      <w:hyperlink r:id="rId14" w:anchor="person" w:history="1">
        <w:r w:rsidRPr="00665887">
          <w:rPr>
            <w:rFonts w:cs="Arial"/>
            <w:b/>
            <w:bCs/>
            <w:i/>
            <w:iCs/>
            <w:szCs w:val="21"/>
          </w:rPr>
          <w:t>person</w:t>
        </w:r>
      </w:hyperlink>
      <w:r w:rsidRPr="00665887">
        <w:rPr>
          <w:rFonts w:cs="Arial"/>
          <w:b/>
          <w:bCs/>
          <w:i/>
          <w:iCs/>
          <w:szCs w:val="21"/>
        </w:rPr>
        <w:t xml:space="preserve"> </w:t>
      </w:r>
      <w:r w:rsidRPr="00665887">
        <w:rPr>
          <w:rFonts w:cs="Arial"/>
          <w:szCs w:val="21"/>
        </w:rPr>
        <w:t xml:space="preserve">if the individual: </w:t>
      </w:r>
    </w:p>
    <w:p w:rsidR="00665887" w:rsidRPr="00665887" w:rsidRDefault="00665887" w:rsidP="00FC36D0">
      <w:pPr>
        <w:tabs>
          <w:tab w:val="left" w:pos="426"/>
        </w:tabs>
        <w:rPr>
          <w:rFonts w:cs="Arial"/>
          <w:szCs w:val="21"/>
        </w:rPr>
      </w:pPr>
      <w:r w:rsidRPr="00665887">
        <w:rPr>
          <w:rFonts w:cs="Arial"/>
          <w:szCs w:val="21"/>
        </w:rPr>
        <w:t>(a)</w:t>
      </w:r>
      <w:r w:rsidR="00FC36D0">
        <w:rPr>
          <w:rFonts w:cs="Arial"/>
          <w:szCs w:val="21"/>
        </w:rPr>
        <w:tab/>
      </w:r>
      <w:proofErr w:type="gramStart"/>
      <w:r w:rsidRPr="00665887">
        <w:rPr>
          <w:rFonts w:cs="Arial"/>
          <w:szCs w:val="21"/>
        </w:rPr>
        <w:t>is</w:t>
      </w:r>
      <w:proofErr w:type="gramEnd"/>
      <w:r w:rsidRPr="00665887">
        <w:rPr>
          <w:rFonts w:cs="Arial"/>
          <w:szCs w:val="21"/>
        </w:rPr>
        <w:t xml:space="preserve"> an adult; and </w:t>
      </w:r>
    </w:p>
    <w:p w:rsidR="00665887" w:rsidRDefault="00665887" w:rsidP="00FC36D0">
      <w:pPr>
        <w:tabs>
          <w:tab w:val="left" w:pos="426"/>
        </w:tabs>
        <w:ind w:left="426" w:hanging="426"/>
        <w:rPr>
          <w:rFonts w:cs="Arial"/>
          <w:szCs w:val="21"/>
        </w:rPr>
      </w:pPr>
      <w:r w:rsidRPr="00665887">
        <w:rPr>
          <w:rFonts w:cs="Arial"/>
          <w:szCs w:val="21"/>
        </w:rPr>
        <w:t>(b)</w:t>
      </w:r>
      <w:r w:rsidR="00FC36D0">
        <w:rPr>
          <w:rFonts w:cs="Arial"/>
          <w:szCs w:val="21"/>
        </w:rPr>
        <w:tab/>
      </w:r>
      <w:proofErr w:type="gramStart"/>
      <w:r w:rsidRPr="00665887">
        <w:rPr>
          <w:rFonts w:cs="Arial"/>
          <w:szCs w:val="21"/>
        </w:rPr>
        <w:t>does</w:t>
      </w:r>
      <w:proofErr w:type="gramEnd"/>
      <w:r w:rsidRPr="00665887">
        <w:rPr>
          <w:rFonts w:cs="Arial"/>
          <w:szCs w:val="21"/>
        </w:rPr>
        <w:t xml:space="preserve"> not hold a licence or permit, or a licence or other authority relating to fishing under an Act</w:t>
      </w:r>
      <w:r>
        <w:rPr>
          <w:rFonts w:cs="Arial"/>
          <w:szCs w:val="21"/>
        </w:rPr>
        <w:t xml:space="preserve"> </w:t>
      </w:r>
      <w:r w:rsidRPr="00665887">
        <w:rPr>
          <w:rFonts w:cs="Arial"/>
          <w:szCs w:val="21"/>
        </w:rPr>
        <w:t>of the Commonwealth, a State or another Territory, that is currently suspended; and</w:t>
      </w:r>
    </w:p>
    <w:p w:rsidR="00665887" w:rsidRPr="00665887" w:rsidRDefault="00665887" w:rsidP="00FC36D0">
      <w:pPr>
        <w:tabs>
          <w:tab w:val="left" w:pos="426"/>
        </w:tabs>
        <w:ind w:left="426" w:hanging="426"/>
        <w:rPr>
          <w:rFonts w:cs="Arial"/>
          <w:szCs w:val="21"/>
        </w:rPr>
      </w:pPr>
      <w:r w:rsidRPr="00665887">
        <w:rPr>
          <w:rFonts w:cs="Arial"/>
          <w:szCs w:val="21"/>
        </w:rPr>
        <w:t>(c)</w:t>
      </w:r>
      <w:r w:rsidR="00FC36D0">
        <w:rPr>
          <w:rFonts w:cs="Arial"/>
          <w:szCs w:val="21"/>
        </w:rPr>
        <w:tab/>
      </w:r>
      <w:r w:rsidRPr="00665887">
        <w:rPr>
          <w:rFonts w:cs="Arial"/>
          <w:szCs w:val="21"/>
        </w:rPr>
        <w:t xml:space="preserve">has not been found guilty of an offence against this Act, or any other Act that the Director considers relevant, in the previous 5 years; and </w:t>
      </w:r>
    </w:p>
    <w:p w:rsidR="00665887" w:rsidRPr="00665887" w:rsidRDefault="00665887" w:rsidP="00FC36D0">
      <w:pPr>
        <w:tabs>
          <w:tab w:val="left" w:pos="426"/>
        </w:tabs>
        <w:rPr>
          <w:rFonts w:cs="Arial"/>
          <w:szCs w:val="21"/>
        </w:rPr>
      </w:pPr>
      <w:r w:rsidRPr="00665887">
        <w:rPr>
          <w:rFonts w:cs="Arial"/>
          <w:szCs w:val="21"/>
        </w:rPr>
        <w:t>(d)</w:t>
      </w:r>
      <w:r w:rsidR="004202A5">
        <w:rPr>
          <w:rFonts w:cs="Arial"/>
          <w:szCs w:val="21"/>
        </w:rPr>
        <w:tab/>
      </w:r>
      <w:proofErr w:type="gramStart"/>
      <w:r w:rsidRPr="00665887">
        <w:rPr>
          <w:rFonts w:cs="Arial"/>
          <w:szCs w:val="21"/>
        </w:rPr>
        <w:t>has</w:t>
      </w:r>
      <w:proofErr w:type="gramEnd"/>
      <w:r w:rsidRPr="00665887">
        <w:rPr>
          <w:rFonts w:cs="Arial"/>
          <w:szCs w:val="21"/>
        </w:rPr>
        <w:t xml:space="preserve"> otherwise complied with this Act; and</w:t>
      </w:r>
    </w:p>
    <w:p w:rsidR="00665887" w:rsidRDefault="00665887" w:rsidP="004503D4">
      <w:pPr>
        <w:tabs>
          <w:tab w:val="left" w:pos="426"/>
        </w:tabs>
        <w:spacing w:after="100"/>
        <w:ind w:left="425" w:hanging="425"/>
        <w:rPr>
          <w:rFonts w:cs="Arial"/>
          <w:szCs w:val="21"/>
        </w:rPr>
      </w:pPr>
      <w:r w:rsidRPr="00665887">
        <w:rPr>
          <w:rFonts w:cs="Arial"/>
          <w:szCs w:val="21"/>
        </w:rPr>
        <w:lastRenderedPageBreak/>
        <w:t>(e)</w:t>
      </w:r>
      <w:r w:rsidR="004202A5">
        <w:rPr>
          <w:rFonts w:cs="Arial"/>
          <w:szCs w:val="21"/>
        </w:rPr>
        <w:tab/>
      </w:r>
      <w:proofErr w:type="gramStart"/>
      <w:r w:rsidRPr="00665887">
        <w:rPr>
          <w:rFonts w:cs="Arial"/>
          <w:szCs w:val="21"/>
        </w:rPr>
        <w:t>is</w:t>
      </w:r>
      <w:proofErr w:type="gramEnd"/>
      <w:r w:rsidRPr="00665887">
        <w:rPr>
          <w:rFonts w:cs="Arial"/>
          <w:szCs w:val="21"/>
        </w:rPr>
        <w:t xml:space="preserve"> otherwise a fit and proper </w:t>
      </w:r>
      <w:hyperlink r:id="rId15" w:anchor="person" w:history="1">
        <w:r w:rsidRPr="00665887">
          <w:rPr>
            <w:rFonts w:cs="Arial"/>
            <w:szCs w:val="21"/>
          </w:rPr>
          <w:t>person</w:t>
        </w:r>
      </w:hyperlink>
      <w:r w:rsidRPr="00665887">
        <w:rPr>
          <w:rFonts w:cs="Arial"/>
          <w:szCs w:val="21"/>
        </w:rPr>
        <w:t xml:space="preserve"> to be an approved operator taking into account any matters specified in the Ministerial guidelines</w:t>
      </w:r>
      <w:r w:rsidR="00FC36D0">
        <w:rPr>
          <w:rFonts w:cs="Arial"/>
          <w:szCs w:val="21"/>
        </w:rPr>
        <w:t>*</w:t>
      </w:r>
      <w:r w:rsidR="004202A5">
        <w:rPr>
          <w:rFonts w:cs="Arial"/>
          <w:szCs w:val="21"/>
        </w:rPr>
        <w:t>.</w:t>
      </w:r>
    </w:p>
    <w:p w:rsidR="00470ECA" w:rsidRPr="004202A5" w:rsidRDefault="00470ECA" w:rsidP="00470ECA">
      <w:pPr>
        <w:tabs>
          <w:tab w:val="left" w:pos="426"/>
        </w:tabs>
        <w:ind w:left="426"/>
        <w:rPr>
          <w:rFonts w:cs="Arial"/>
          <w:sz w:val="16"/>
          <w:szCs w:val="16"/>
        </w:rPr>
      </w:pPr>
      <w:r w:rsidRPr="004202A5">
        <w:rPr>
          <w:rFonts w:cs="Arial"/>
          <w:sz w:val="16"/>
          <w:szCs w:val="16"/>
        </w:rPr>
        <w:t xml:space="preserve">* </w:t>
      </w:r>
      <w:r>
        <w:rPr>
          <w:rFonts w:cs="Arial"/>
          <w:sz w:val="16"/>
          <w:szCs w:val="16"/>
        </w:rPr>
        <w:t>Copies of the Ministerial guidelines may be available upon request from the Fisheries Licensing Office</w:t>
      </w:r>
      <w:r w:rsidRPr="004202A5">
        <w:rPr>
          <w:rFonts w:cs="Arial"/>
          <w:sz w:val="16"/>
          <w:szCs w:val="16"/>
        </w:rPr>
        <w:t>.</w:t>
      </w:r>
    </w:p>
    <w:p w:rsidR="007F55E8" w:rsidRPr="004202A5" w:rsidRDefault="007F55E8" w:rsidP="004503D4">
      <w:pPr>
        <w:spacing w:before="400" w:after="100"/>
        <w:rPr>
          <w:b/>
          <w:spacing w:val="-3"/>
          <w:kern w:val="28"/>
          <w:lang w:val="en-GB"/>
        </w:rPr>
      </w:pPr>
      <w:r w:rsidRPr="004202A5">
        <w:rPr>
          <w:b/>
          <w:spacing w:val="-3"/>
          <w:kern w:val="28"/>
          <w:lang w:val="en-GB"/>
        </w:rPr>
        <w:t>Section 17C</w:t>
      </w:r>
      <w:r w:rsidR="00896433" w:rsidRPr="004202A5">
        <w:rPr>
          <w:b/>
          <w:spacing w:val="-3"/>
          <w:kern w:val="28"/>
          <w:lang w:val="en-GB"/>
        </w:rPr>
        <w:t xml:space="preserve"> – </w:t>
      </w:r>
      <w:r w:rsidRPr="004202A5">
        <w:rPr>
          <w:b/>
          <w:spacing w:val="-3"/>
          <w:kern w:val="28"/>
          <w:lang w:val="en-GB"/>
        </w:rPr>
        <w:t>Identity</w:t>
      </w:r>
      <w:r w:rsidR="00896433" w:rsidRPr="004202A5">
        <w:rPr>
          <w:b/>
          <w:spacing w:val="-3"/>
          <w:kern w:val="28"/>
          <w:lang w:val="en-GB"/>
        </w:rPr>
        <w:t xml:space="preserve"> </w:t>
      </w:r>
      <w:r w:rsidRPr="004202A5">
        <w:rPr>
          <w:b/>
          <w:spacing w:val="-3"/>
          <w:kern w:val="28"/>
          <w:lang w:val="en-GB"/>
        </w:rPr>
        <w:t>card</w:t>
      </w:r>
    </w:p>
    <w:p w:rsidR="007F55E8" w:rsidRPr="007F55E8" w:rsidRDefault="007F55E8" w:rsidP="004202A5">
      <w:pPr>
        <w:ind w:left="425" w:hanging="425"/>
        <w:rPr>
          <w:rFonts w:cs="Arial"/>
          <w:szCs w:val="21"/>
        </w:rPr>
      </w:pPr>
      <w:r w:rsidRPr="007F55E8">
        <w:rPr>
          <w:rFonts w:cs="Arial"/>
          <w:szCs w:val="21"/>
        </w:rPr>
        <w:t>(1)</w:t>
      </w:r>
      <w:r w:rsidR="004202A5">
        <w:rPr>
          <w:rFonts w:cs="Arial"/>
          <w:szCs w:val="21"/>
        </w:rPr>
        <w:tab/>
      </w:r>
      <w:r w:rsidRPr="007F55E8">
        <w:rPr>
          <w:rFonts w:cs="Arial"/>
          <w:szCs w:val="21"/>
        </w:rPr>
        <w:t xml:space="preserve">The Director must give an approved operator an identity card stating the </w:t>
      </w:r>
      <w:hyperlink r:id="rId16" w:anchor="person" w:history="1">
        <w:r w:rsidRPr="007F55E8">
          <w:rPr>
            <w:rFonts w:cs="Arial"/>
            <w:szCs w:val="21"/>
          </w:rPr>
          <w:t>person</w:t>
        </w:r>
      </w:hyperlink>
      <w:r w:rsidR="004202A5">
        <w:rPr>
          <w:rFonts w:cs="Arial"/>
          <w:szCs w:val="21"/>
        </w:rPr>
        <w:t>'s name and</w:t>
      </w:r>
      <w:r>
        <w:rPr>
          <w:rFonts w:cs="Arial"/>
          <w:szCs w:val="21"/>
        </w:rPr>
        <w:t xml:space="preserve"> </w:t>
      </w:r>
      <w:r w:rsidRPr="007F55E8">
        <w:rPr>
          <w:rFonts w:cs="Arial"/>
          <w:szCs w:val="21"/>
        </w:rPr>
        <w:t xml:space="preserve">that the </w:t>
      </w:r>
      <w:hyperlink r:id="rId17" w:anchor="person" w:history="1">
        <w:r w:rsidRPr="007F55E8">
          <w:rPr>
            <w:rFonts w:cs="Arial"/>
            <w:szCs w:val="21"/>
          </w:rPr>
          <w:t>person</w:t>
        </w:r>
      </w:hyperlink>
      <w:r w:rsidRPr="007F55E8">
        <w:rPr>
          <w:rFonts w:cs="Arial"/>
          <w:szCs w:val="21"/>
        </w:rPr>
        <w:t xml:space="preserve"> is an approved operator.</w:t>
      </w:r>
    </w:p>
    <w:p w:rsidR="007F55E8" w:rsidRPr="007F55E8" w:rsidRDefault="007F55E8" w:rsidP="004202A5">
      <w:pPr>
        <w:spacing w:after="100"/>
        <w:ind w:left="426" w:hanging="425"/>
        <w:rPr>
          <w:rFonts w:cs="Arial"/>
          <w:szCs w:val="21"/>
        </w:rPr>
      </w:pPr>
      <w:r w:rsidRPr="007F55E8">
        <w:rPr>
          <w:rFonts w:cs="Arial"/>
          <w:szCs w:val="21"/>
        </w:rPr>
        <w:t>(2)</w:t>
      </w:r>
      <w:r w:rsidR="004202A5">
        <w:rPr>
          <w:rFonts w:cs="Arial"/>
          <w:szCs w:val="21"/>
        </w:rPr>
        <w:tab/>
      </w:r>
      <w:r w:rsidRPr="007F55E8">
        <w:rPr>
          <w:rFonts w:cs="Arial"/>
          <w:szCs w:val="21"/>
        </w:rPr>
        <w:t>The identity card must:</w:t>
      </w:r>
    </w:p>
    <w:p w:rsidR="007F55E8" w:rsidRPr="007F55E8" w:rsidRDefault="007F55E8" w:rsidP="004202A5">
      <w:pPr>
        <w:spacing w:after="100"/>
        <w:ind w:left="993" w:hanging="425"/>
        <w:rPr>
          <w:rFonts w:cs="Arial"/>
          <w:szCs w:val="21"/>
        </w:rPr>
      </w:pPr>
      <w:r w:rsidRPr="007F55E8">
        <w:rPr>
          <w:rFonts w:cs="Arial"/>
          <w:szCs w:val="21"/>
        </w:rPr>
        <w:t>(a)</w:t>
      </w:r>
      <w:r w:rsidR="004202A5">
        <w:rPr>
          <w:rFonts w:cs="Arial"/>
          <w:szCs w:val="21"/>
        </w:rPr>
        <w:tab/>
      </w:r>
      <w:proofErr w:type="gramStart"/>
      <w:r w:rsidRPr="007F55E8">
        <w:rPr>
          <w:rFonts w:cs="Arial"/>
          <w:szCs w:val="21"/>
        </w:rPr>
        <w:t>show</w:t>
      </w:r>
      <w:proofErr w:type="gramEnd"/>
      <w:r w:rsidRPr="007F55E8">
        <w:rPr>
          <w:rFonts w:cs="Arial"/>
          <w:szCs w:val="21"/>
        </w:rPr>
        <w:t xml:space="preserve"> a recent photograph of the approved operator; and</w:t>
      </w:r>
    </w:p>
    <w:p w:rsidR="007F55E8" w:rsidRPr="007F55E8" w:rsidRDefault="007F55E8" w:rsidP="004202A5">
      <w:pPr>
        <w:spacing w:after="100"/>
        <w:ind w:left="993" w:hanging="425"/>
        <w:rPr>
          <w:rFonts w:cs="Arial"/>
          <w:szCs w:val="21"/>
        </w:rPr>
      </w:pPr>
      <w:r w:rsidRPr="007F55E8">
        <w:rPr>
          <w:rFonts w:cs="Arial"/>
          <w:szCs w:val="21"/>
        </w:rPr>
        <w:t>(b)</w:t>
      </w:r>
      <w:r w:rsidR="004202A5">
        <w:rPr>
          <w:rFonts w:cs="Arial"/>
          <w:szCs w:val="21"/>
        </w:rPr>
        <w:tab/>
      </w:r>
      <w:proofErr w:type="gramStart"/>
      <w:r w:rsidRPr="007F55E8">
        <w:rPr>
          <w:rFonts w:cs="Arial"/>
          <w:szCs w:val="21"/>
        </w:rPr>
        <w:t>show</w:t>
      </w:r>
      <w:proofErr w:type="gramEnd"/>
      <w:r w:rsidRPr="007F55E8">
        <w:rPr>
          <w:rFonts w:cs="Arial"/>
          <w:szCs w:val="21"/>
        </w:rPr>
        <w:t xml:space="preserve"> the card's date of issue and expiry; and</w:t>
      </w:r>
    </w:p>
    <w:p w:rsidR="007F55E8" w:rsidRPr="007F55E8" w:rsidRDefault="007F55E8" w:rsidP="004202A5">
      <w:pPr>
        <w:ind w:left="993" w:hanging="426"/>
        <w:rPr>
          <w:rFonts w:cs="Arial"/>
          <w:szCs w:val="21"/>
        </w:rPr>
      </w:pPr>
      <w:r w:rsidRPr="007F55E8">
        <w:rPr>
          <w:rFonts w:cs="Arial"/>
          <w:szCs w:val="21"/>
        </w:rPr>
        <w:t>(c)</w:t>
      </w:r>
      <w:r w:rsidR="004202A5">
        <w:rPr>
          <w:rFonts w:cs="Arial"/>
          <w:szCs w:val="21"/>
        </w:rPr>
        <w:tab/>
      </w:r>
      <w:proofErr w:type="gramStart"/>
      <w:r w:rsidRPr="007F55E8">
        <w:rPr>
          <w:rFonts w:cs="Arial"/>
          <w:szCs w:val="21"/>
        </w:rPr>
        <w:t>be</w:t>
      </w:r>
      <w:proofErr w:type="gramEnd"/>
      <w:r w:rsidRPr="007F55E8">
        <w:rPr>
          <w:rFonts w:cs="Arial"/>
          <w:szCs w:val="21"/>
        </w:rPr>
        <w:t xml:space="preserve"> signed by the operator.</w:t>
      </w:r>
    </w:p>
    <w:p w:rsidR="007F55E8" w:rsidRPr="007F55E8" w:rsidRDefault="007F55E8" w:rsidP="004202A5">
      <w:pPr>
        <w:ind w:left="425" w:hanging="425"/>
        <w:rPr>
          <w:rFonts w:cs="Arial"/>
          <w:szCs w:val="21"/>
        </w:rPr>
      </w:pPr>
      <w:r w:rsidRPr="007F55E8">
        <w:rPr>
          <w:rFonts w:cs="Arial"/>
          <w:szCs w:val="21"/>
        </w:rPr>
        <w:t>(3)</w:t>
      </w:r>
      <w:r w:rsidR="004202A5">
        <w:rPr>
          <w:rFonts w:cs="Arial"/>
          <w:szCs w:val="21"/>
        </w:rPr>
        <w:tab/>
      </w:r>
      <w:r w:rsidRPr="007F55E8">
        <w:rPr>
          <w:rFonts w:cs="Arial"/>
          <w:szCs w:val="21"/>
        </w:rPr>
        <w:t xml:space="preserve">A </w:t>
      </w:r>
      <w:hyperlink r:id="rId18" w:anchor="person" w:history="1">
        <w:r w:rsidRPr="007F55E8">
          <w:rPr>
            <w:rFonts w:cs="Arial"/>
            <w:szCs w:val="21"/>
          </w:rPr>
          <w:t>person</w:t>
        </w:r>
      </w:hyperlink>
      <w:r w:rsidRPr="007F55E8">
        <w:rPr>
          <w:rFonts w:cs="Arial"/>
          <w:szCs w:val="21"/>
        </w:rPr>
        <w:t xml:space="preserve"> who ceases to be an approved operator must return their identity card to the Director with</w:t>
      </w:r>
      <w:r w:rsidR="004202A5">
        <w:rPr>
          <w:rFonts w:cs="Arial"/>
          <w:szCs w:val="21"/>
        </w:rPr>
        <w:t>in 21 days after the cessation.</w:t>
      </w:r>
    </w:p>
    <w:p w:rsidR="007F55E8" w:rsidRPr="007F55E8" w:rsidRDefault="007F55E8" w:rsidP="004503D4">
      <w:pPr>
        <w:ind w:left="426"/>
        <w:rPr>
          <w:rFonts w:cs="Arial"/>
          <w:szCs w:val="21"/>
        </w:rPr>
      </w:pPr>
      <w:r w:rsidRPr="007F55E8">
        <w:rPr>
          <w:rFonts w:cs="Arial"/>
          <w:szCs w:val="21"/>
        </w:rPr>
        <w:t xml:space="preserve">Maximum penalty: </w:t>
      </w:r>
      <w:r w:rsidR="004202A5">
        <w:rPr>
          <w:rFonts w:cs="Arial"/>
          <w:szCs w:val="21"/>
        </w:rPr>
        <w:t xml:space="preserve"> </w:t>
      </w:r>
      <w:r w:rsidRPr="007F55E8">
        <w:rPr>
          <w:rFonts w:cs="Arial"/>
          <w:szCs w:val="21"/>
        </w:rPr>
        <w:t>20 penalty units.</w:t>
      </w:r>
    </w:p>
    <w:p w:rsidR="007F55E8" w:rsidRPr="007F55E8" w:rsidRDefault="007F55E8" w:rsidP="004202A5">
      <w:pPr>
        <w:ind w:left="425" w:hanging="425"/>
        <w:rPr>
          <w:rFonts w:cs="Arial"/>
          <w:szCs w:val="21"/>
        </w:rPr>
      </w:pPr>
      <w:r w:rsidRPr="007F55E8">
        <w:rPr>
          <w:rFonts w:cs="Arial"/>
          <w:szCs w:val="21"/>
        </w:rPr>
        <w:t>(4)</w:t>
      </w:r>
      <w:r w:rsidR="004202A5">
        <w:rPr>
          <w:rFonts w:cs="Arial"/>
          <w:szCs w:val="21"/>
        </w:rPr>
        <w:tab/>
      </w:r>
      <w:r w:rsidRPr="007F55E8">
        <w:rPr>
          <w:rFonts w:cs="Arial"/>
          <w:szCs w:val="21"/>
        </w:rPr>
        <w:t xml:space="preserve">An offence against subsection (3) is an offence of strict liability. </w:t>
      </w:r>
    </w:p>
    <w:p w:rsidR="007F55E8" w:rsidRDefault="007F55E8" w:rsidP="00E83629"/>
    <w:p w:rsidR="00F10491" w:rsidRPr="00417493" w:rsidRDefault="00F10491" w:rsidP="00F10491">
      <w:pPr>
        <w:spacing w:after="80"/>
        <w:ind w:left="720" w:firstLine="720"/>
        <w:rPr>
          <w:sz w:val="20"/>
        </w:rPr>
      </w:pPr>
      <w:r w:rsidRPr="00417493">
        <w:rPr>
          <w:sz w:val="20"/>
        </w:rPr>
        <w:t>For any queries please contact the Fisheries Licensing Office</w:t>
      </w:r>
      <w:r>
        <w:rPr>
          <w:sz w:val="20"/>
        </w:rPr>
        <w:t xml:space="preserve"> on</w:t>
      </w:r>
      <w:r w:rsidRPr="00417493">
        <w:rPr>
          <w:sz w:val="20"/>
        </w:rPr>
        <w:t xml:space="preserve"> (08) 8999</w:t>
      </w:r>
      <w:r>
        <w:rPr>
          <w:sz w:val="20"/>
        </w:rPr>
        <w:t> </w:t>
      </w:r>
      <w:r w:rsidRPr="00417493">
        <w:rPr>
          <w:sz w:val="20"/>
        </w:rPr>
        <w:t>2183</w:t>
      </w:r>
      <w:r>
        <w:rPr>
          <w:sz w:val="20"/>
        </w:rPr>
        <w:t>.</w:t>
      </w:r>
    </w:p>
    <w:p w:rsidR="00BC7157" w:rsidRDefault="00BC7157" w:rsidP="00E83629"/>
    <w:p w:rsidR="00E83629" w:rsidRDefault="00E83629">
      <w:pPr>
        <w:spacing w:after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br w:type="page"/>
      </w:r>
    </w:p>
    <w:p w:rsidR="004972EB" w:rsidRDefault="004972EB" w:rsidP="00F77806">
      <w:pPr>
        <w:keepNext/>
        <w:spacing w:before="360" w:after="120"/>
        <w:outlineLvl w:val="0"/>
        <w:rPr>
          <w:rFonts w:eastAsiaTheme="majorEastAsia" w:cstheme="majorBidi"/>
          <w:b/>
          <w:bCs/>
          <w:kern w:val="32"/>
          <w:sz w:val="32"/>
          <w:szCs w:val="24"/>
        </w:rPr>
      </w:pPr>
      <w:r w:rsidRPr="004972EB">
        <w:rPr>
          <w:rFonts w:eastAsiaTheme="majorEastAsia" w:cstheme="majorBidi"/>
          <w:b/>
          <w:bCs/>
          <w:kern w:val="32"/>
          <w:sz w:val="32"/>
          <w:szCs w:val="32"/>
        </w:rPr>
        <w:lastRenderedPageBreak/>
        <w:t xml:space="preserve">Instructions for completing an application </w:t>
      </w:r>
      <w:r w:rsidRPr="004972EB">
        <w:rPr>
          <w:rFonts w:eastAsiaTheme="majorEastAsia" w:cstheme="majorBidi"/>
          <w:b/>
          <w:bCs/>
          <w:kern w:val="32"/>
          <w:sz w:val="32"/>
          <w:szCs w:val="24"/>
        </w:rPr>
        <w:t xml:space="preserve">to </w:t>
      </w:r>
      <w:r>
        <w:rPr>
          <w:rFonts w:eastAsiaTheme="majorEastAsia" w:cstheme="majorBidi"/>
          <w:b/>
          <w:bCs/>
          <w:kern w:val="32"/>
          <w:sz w:val="32"/>
          <w:szCs w:val="24"/>
        </w:rPr>
        <w:t>be an</w:t>
      </w:r>
      <w:r w:rsidR="008015F9">
        <w:rPr>
          <w:rFonts w:eastAsiaTheme="majorEastAsia" w:cstheme="majorBidi"/>
          <w:b/>
          <w:bCs/>
          <w:kern w:val="32"/>
          <w:sz w:val="32"/>
          <w:szCs w:val="24"/>
        </w:rPr>
        <w:br/>
        <w:t>A</w:t>
      </w:r>
      <w:r>
        <w:rPr>
          <w:rFonts w:eastAsiaTheme="majorEastAsia" w:cstheme="majorBidi"/>
          <w:b/>
          <w:bCs/>
          <w:kern w:val="32"/>
          <w:sz w:val="32"/>
          <w:szCs w:val="24"/>
        </w:rPr>
        <w:t xml:space="preserve">pproved </w:t>
      </w:r>
      <w:r w:rsidR="008015F9">
        <w:rPr>
          <w:rFonts w:eastAsiaTheme="majorEastAsia" w:cstheme="majorBidi"/>
          <w:b/>
          <w:bCs/>
          <w:kern w:val="32"/>
          <w:sz w:val="32"/>
          <w:szCs w:val="24"/>
        </w:rPr>
        <w:t>O</w:t>
      </w:r>
      <w:r>
        <w:rPr>
          <w:rFonts w:eastAsiaTheme="majorEastAsia" w:cstheme="majorBidi"/>
          <w:b/>
          <w:bCs/>
          <w:kern w:val="32"/>
          <w:sz w:val="32"/>
          <w:szCs w:val="24"/>
        </w:rPr>
        <w:t>perator</w:t>
      </w:r>
      <w:r w:rsidR="004503D4">
        <w:rPr>
          <w:rFonts w:eastAsiaTheme="majorEastAsia" w:cstheme="majorBidi"/>
          <w:b/>
          <w:bCs/>
          <w:kern w:val="32"/>
          <w:sz w:val="32"/>
          <w:szCs w:val="24"/>
        </w:rPr>
        <w:t xml:space="preserve"> (Commercial Fisheries)</w:t>
      </w:r>
    </w:p>
    <w:p w:rsidR="004972EB" w:rsidRPr="008015F9" w:rsidRDefault="004972EB" w:rsidP="00F77806">
      <w:pPr>
        <w:numPr>
          <w:ilvl w:val="0"/>
          <w:numId w:val="18"/>
        </w:numPr>
        <w:spacing w:after="120"/>
        <w:ind w:left="425" w:hanging="425"/>
        <w:rPr>
          <w:szCs w:val="21"/>
        </w:rPr>
      </w:pPr>
      <w:r w:rsidRPr="008015F9">
        <w:rPr>
          <w:bCs/>
          <w:szCs w:val="21"/>
        </w:rPr>
        <w:t>Before</w:t>
      </w:r>
      <w:r w:rsidRPr="008015F9">
        <w:rPr>
          <w:szCs w:val="21"/>
        </w:rPr>
        <w:t xml:space="preserve"> </w:t>
      </w:r>
      <w:r w:rsidRPr="008015F9">
        <w:rPr>
          <w:bCs/>
          <w:szCs w:val="21"/>
        </w:rPr>
        <w:t xml:space="preserve">completing the form </w:t>
      </w:r>
      <w:r w:rsidR="00AF47B2">
        <w:rPr>
          <w:bCs/>
          <w:szCs w:val="21"/>
        </w:rPr>
        <w:t xml:space="preserve">please </w:t>
      </w:r>
      <w:r w:rsidRPr="008015F9">
        <w:rPr>
          <w:szCs w:val="21"/>
        </w:rPr>
        <w:t>read</w:t>
      </w:r>
      <w:r w:rsidRPr="008015F9">
        <w:rPr>
          <w:bCs/>
          <w:szCs w:val="21"/>
        </w:rPr>
        <w:t xml:space="preserve"> these instructions</w:t>
      </w:r>
      <w:r w:rsidRPr="008015F9">
        <w:rPr>
          <w:b/>
          <w:bCs/>
          <w:szCs w:val="21"/>
        </w:rPr>
        <w:t>.</w:t>
      </w:r>
      <w:r w:rsidRPr="008015F9">
        <w:rPr>
          <w:b/>
          <w:szCs w:val="21"/>
        </w:rPr>
        <w:t xml:space="preserve"> </w:t>
      </w:r>
      <w:r w:rsidR="008015F9" w:rsidRPr="008015F9">
        <w:rPr>
          <w:b/>
          <w:szCs w:val="21"/>
        </w:rPr>
        <w:t xml:space="preserve"> </w:t>
      </w:r>
      <w:r w:rsidRPr="008015F9">
        <w:rPr>
          <w:b/>
          <w:szCs w:val="21"/>
        </w:rPr>
        <w:t xml:space="preserve">Please </w:t>
      </w:r>
      <w:r w:rsidRPr="008015F9">
        <w:rPr>
          <w:b/>
          <w:bCs/>
          <w:szCs w:val="21"/>
        </w:rPr>
        <w:t>us</w:t>
      </w:r>
      <w:r w:rsidRPr="008015F9">
        <w:rPr>
          <w:b/>
          <w:szCs w:val="21"/>
        </w:rPr>
        <w:t xml:space="preserve">e </w:t>
      </w:r>
      <w:r w:rsidRPr="008015F9">
        <w:rPr>
          <w:b/>
          <w:bCs/>
          <w:szCs w:val="21"/>
        </w:rPr>
        <w:t>BLOCK LETTERS</w:t>
      </w:r>
      <w:r w:rsidRPr="008015F9">
        <w:rPr>
          <w:bCs/>
          <w:szCs w:val="21"/>
        </w:rPr>
        <w:t xml:space="preserve"> </w:t>
      </w:r>
      <w:r w:rsidRPr="008015F9">
        <w:rPr>
          <w:szCs w:val="21"/>
        </w:rPr>
        <w:t>when completing the form.</w:t>
      </w:r>
    </w:p>
    <w:p w:rsidR="004972EB" w:rsidRPr="008015F9" w:rsidRDefault="00630BF8" w:rsidP="00F77806">
      <w:pPr>
        <w:numPr>
          <w:ilvl w:val="0"/>
          <w:numId w:val="18"/>
        </w:numPr>
        <w:spacing w:after="120"/>
        <w:ind w:left="425" w:hanging="425"/>
        <w:rPr>
          <w:szCs w:val="21"/>
        </w:rPr>
      </w:pPr>
      <w:r w:rsidRPr="008015F9">
        <w:rPr>
          <w:b/>
          <w:szCs w:val="21"/>
        </w:rPr>
        <w:t>Applicant</w:t>
      </w:r>
      <w:r w:rsidR="009B1DF0" w:rsidRPr="008015F9">
        <w:rPr>
          <w:b/>
          <w:szCs w:val="21"/>
        </w:rPr>
        <w:t>:</w:t>
      </w:r>
      <w:r w:rsidR="004972EB" w:rsidRPr="008015F9">
        <w:rPr>
          <w:szCs w:val="21"/>
        </w:rPr>
        <w:t xml:space="preserve"> </w:t>
      </w:r>
      <w:r w:rsidR="008015F9" w:rsidRPr="008015F9">
        <w:rPr>
          <w:szCs w:val="21"/>
        </w:rPr>
        <w:t xml:space="preserve"> </w:t>
      </w:r>
      <w:r w:rsidR="004972EB" w:rsidRPr="008015F9">
        <w:rPr>
          <w:szCs w:val="21"/>
        </w:rPr>
        <w:t xml:space="preserve">Specify </w:t>
      </w:r>
      <w:r w:rsidR="009B1DF0" w:rsidRPr="008015F9">
        <w:rPr>
          <w:szCs w:val="21"/>
        </w:rPr>
        <w:t>your</w:t>
      </w:r>
      <w:r w:rsidR="004972EB" w:rsidRPr="008015F9">
        <w:rPr>
          <w:szCs w:val="21"/>
        </w:rPr>
        <w:t xml:space="preserve"> full name</w:t>
      </w:r>
      <w:r w:rsidR="009B1DF0" w:rsidRPr="008015F9">
        <w:rPr>
          <w:szCs w:val="21"/>
        </w:rPr>
        <w:t>.</w:t>
      </w:r>
      <w:r w:rsidR="008015F9" w:rsidRPr="008015F9">
        <w:rPr>
          <w:szCs w:val="21"/>
        </w:rPr>
        <w:t xml:space="preserve"> </w:t>
      </w:r>
      <w:r w:rsidR="009B1DF0" w:rsidRPr="008015F9">
        <w:rPr>
          <w:szCs w:val="21"/>
        </w:rPr>
        <w:t xml:space="preserve"> If you have a trading or business name</w:t>
      </w:r>
      <w:r w:rsidR="000F3F74">
        <w:rPr>
          <w:szCs w:val="21"/>
        </w:rPr>
        <w:t>,</w:t>
      </w:r>
      <w:r w:rsidR="009B1DF0" w:rsidRPr="008015F9">
        <w:rPr>
          <w:szCs w:val="21"/>
        </w:rPr>
        <w:t xml:space="preserve"> please provide these details. </w:t>
      </w:r>
      <w:r w:rsidR="008015F9" w:rsidRPr="008015F9">
        <w:rPr>
          <w:szCs w:val="21"/>
        </w:rPr>
        <w:t xml:space="preserve"> </w:t>
      </w:r>
      <w:r w:rsidR="009B1DF0" w:rsidRPr="008015F9">
        <w:rPr>
          <w:szCs w:val="21"/>
        </w:rPr>
        <w:t>Specify your</w:t>
      </w:r>
      <w:r w:rsidR="004972EB" w:rsidRPr="008015F9">
        <w:rPr>
          <w:szCs w:val="21"/>
        </w:rPr>
        <w:t xml:space="preserve"> date of birth, </w:t>
      </w:r>
      <w:r w:rsidR="009B1DF0" w:rsidRPr="008015F9">
        <w:rPr>
          <w:szCs w:val="21"/>
        </w:rPr>
        <w:t>residential/</w:t>
      </w:r>
      <w:r w:rsidR="004972EB" w:rsidRPr="008015F9">
        <w:rPr>
          <w:szCs w:val="21"/>
        </w:rPr>
        <w:t>business address, postal address</w:t>
      </w:r>
      <w:r w:rsidR="009B1DF0" w:rsidRPr="008015F9">
        <w:rPr>
          <w:szCs w:val="21"/>
        </w:rPr>
        <w:t>, phone contact details</w:t>
      </w:r>
      <w:r w:rsidR="004972EB" w:rsidRPr="008015F9">
        <w:rPr>
          <w:szCs w:val="21"/>
        </w:rPr>
        <w:t xml:space="preserve"> and</w:t>
      </w:r>
      <w:r w:rsidR="008015F9" w:rsidRPr="008015F9">
        <w:rPr>
          <w:szCs w:val="21"/>
        </w:rPr>
        <w:t xml:space="preserve"> Email address (if applicable).</w:t>
      </w:r>
    </w:p>
    <w:p w:rsidR="007841A5" w:rsidRPr="008015F9" w:rsidRDefault="009B1DF0" w:rsidP="00F77806">
      <w:pPr>
        <w:numPr>
          <w:ilvl w:val="0"/>
          <w:numId w:val="18"/>
        </w:numPr>
        <w:spacing w:after="120"/>
        <w:ind w:left="425" w:hanging="425"/>
        <w:rPr>
          <w:szCs w:val="21"/>
        </w:rPr>
      </w:pPr>
      <w:r w:rsidRPr="008015F9">
        <w:rPr>
          <w:b/>
          <w:szCs w:val="21"/>
        </w:rPr>
        <w:t>Qualifications</w:t>
      </w:r>
      <w:r w:rsidR="004972EB" w:rsidRPr="008015F9">
        <w:rPr>
          <w:b/>
          <w:szCs w:val="21"/>
        </w:rPr>
        <w:t xml:space="preserve">: </w:t>
      </w:r>
      <w:r w:rsidR="004972EB" w:rsidRPr="008015F9">
        <w:rPr>
          <w:szCs w:val="21"/>
        </w:rPr>
        <w:t xml:space="preserve"> Specify </w:t>
      </w:r>
      <w:r w:rsidRPr="008015F9">
        <w:rPr>
          <w:szCs w:val="21"/>
        </w:rPr>
        <w:t xml:space="preserve">what type of qualifications you have </w:t>
      </w:r>
      <w:r w:rsidR="008015F9">
        <w:rPr>
          <w:szCs w:val="21"/>
        </w:rPr>
        <w:t>(</w:t>
      </w:r>
      <w:r w:rsidRPr="008015F9">
        <w:rPr>
          <w:szCs w:val="21"/>
        </w:rPr>
        <w:t xml:space="preserve">all </w:t>
      </w:r>
      <w:r w:rsidR="008015F9">
        <w:rPr>
          <w:szCs w:val="21"/>
        </w:rPr>
        <w:t>Approved O</w:t>
      </w:r>
      <w:r w:rsidRPr="008015F9">
        <w:rPr>
          <w:szCs w:val="21"/>
        </w:rPr>
        <w:t xml:space="preserve">perators must have </w:t>
      </w:r>
      <w:r w:rsidR="000F3F74">
        <w:rPr>
          <w:szCs w:val="21"/>
        </w:rPr>
        <w:t xml:space="preserve">a </w:t>
      </w:r>
      <w:r w:rsidRPr="008015F9">
        <w:rPr>
          <w:szCs w:val="21"/>
        </w:rPr>
        <w:t>coxswain certificate</w:t>
      </w:r>
      <w:r w:rsidR="008015F9">
        <w:rPr>
          <w:szCs w:val="21"/>
        </w:rPr>
        <w:t xml:space="preserve"> as a minimum). </w:t>
      </w:r>
      <w:r w:rsidRPr="008015F9">
        <w:rPr>
          <w:szCs w:val="21"/>
        </w:rPr>
        <w:t xml:space="preserve"> </w:t>
      </w:r>
      <w:r w:rsidR="008015F9">
        <w:rPr>
          <w:szCs w:val="21"/>
        </w:rPr>
        <w:t>A</w:t>
      </w:r>
      <w:r w:rsidRPr="008015F9">
        <w:rPr>
          <w:szCs w:val="21"/>
        </w:rPr>
        <w:t xml:space="preserve"> copy of these qualifications </w:t>
      </w:r>
      <w:r w:rsidR="008872B6">
        <w:rPr>
          <w:szCs w:val="21"/>
        </w:rPr>
        <w:t>can</w:t>
      </w:r>
      <w:r w:rsidRPr="008015F9">
        <w:rPr>
          <w:szCs w:val="21"/>
        </w:rPr>
        <w:t xml:space="preserve"> be </w:t>
      </w:r>
      <w:r w:rsidR="008015F9">
        <w:rPr>
          <w:szCs w:val="21"/>
        </w:rPr>
        <w:t>attached to your application</w:t>
      </w:r>
      <w:r w:rsidRPr="008015F9">
        <w:rPr>
          <w:szCs w:val="21"/>
        </w:rPr>
        <w:t>.</w:t>
      </w:r>
    </w:p>
    <w:p w:rsidR="004972EB" w:rsidRPr="008015F9" w:rsidRDefault="008015F9" w:rsidP="00F77806">
      <w:pPr>
        <w:numPr>
          <w:ilvl w:val="0"/>
          <w:numId w:val="18"/>
        </w:numPr>
        <w:spacing w:after="120"/>
        <w:ind w:left="425" w:hanging="425"/>
        <w:rPr>
          <w:szCs w:val="21"/>
        </w:rPr>
      </w:pPr>
      <w:r>
        <w:rPr>
          <w:b/>
          <w:szCs w:val="21"/>
        </w:rPr>
        <w:t xml:space="preserve">Fisheries </w:t>
      </w:r>
      <w:r w:rsidR="00BD065D">
        <w:rPr>
          <w:b/>
          <w:szCs w:val="21"/>
        </w:rPr>
        <w:t xml:space="preserve">for which </w:t>
      </w:r>
      <w:r>
        <w:rPr>
          <w:b/>
          <w:szCs w:val="21"/>
        </w:rPr>
        <w:t xml:space="preserve">you are applying </w:t>
      </w:r>
      <w:r w:rsidR="00E55A15">
        <w:rPr>
          <w:b/>
          <w:szCs w:val="21"/>
        </w:rPr>
        <w:t>for Approved Operator status</w:t>
      </w:r>
      <w:r w:rsidR="004972EB" w:rsidRPr="00E55A15">
        <w:rPr>
          <w:b/>
          <w:szCs w:val="21"/>
        </w:rPr>
        <w:t>:</w:t>
      </w:r>
      <w:r w:rsidR="004972EB" w:rsidRPr="008015F9">
        <w:rPr>
          <w:szCs w:val="21"/>
        </w:rPr>
        <w:t xml:space="preserve">  Specify </w:t>
      </w:r>
      <w:r w:rsidR="00841772">
        <w:rPr>
          <w:szCs w:val="21"/>
        </w:rPr>
        <w:t xml:space="preserve">the </w:t>
      </w:r>
      <w:r w:rsidR="00E55A15">
        <w:rPr>
          <w:szCs w:val="21"/>
        </w:rPr>
        <w:t>commercial fisheries sector(s) you wish to apply for (</w:t>
      </w:r>
      <w:r w:rsidR="007841A5" w:rsidRPr="008015F9">
        <w:rPr>
          <w:szCs w:val="21"/>
        </w:rPr>
        <w:t>e</w:t>
      </w:r>
      <w:r w:rsidR="00E55A15">
        <w:rPr>
          <w:szCs w:val="21"/>
        </w:rPr>
        <w:t>.</w:t>
      </w:r>
      <w:r w:rsidR="007841A5" w:rsidRPr="008015F9">
        <w:rPr>
          <w:szCs w:val="21"/>
        </w:rPr>
        <w:t>g</w:t>
      </w:r>
      <w:r w:rsidR="00E55A15">
        <w:rPr>
          <w:szCs w:val="21"/>
        </w:rPr>
        <w:t>.</w:t>
      </w:r>
      <w:r w:rsidR="007841A5" w:rsidRPr="008015F9">
        <w:rPr>
          <w:szCs w:val="21"/>
        </w:rPr>
        <w:t xml:space="preserve"> Mud Cra</w:t>
      </w:r>
      <w:r w:rsidR="00F92079" w:rsidRPr="008015F9">
        <w:rPr>
          <w:szCs w:val="21"/>
        </w:rPr>
        <w:t>b</w:t>
      </w:r>
      <w:r w:rsidR="00E55A15">
        <w:rPr>
          <w:szCs w:val="21"/>
        </w:rPr>
        <w:t>,</w:t>
      </w:r>
      <w:r w:rsidR="007841A5" w:rsidRPr="008015F9">
        <w:rPr>
          <w:szCs w:val="21"/>
        </w:rPr>
        <w:t xml:space="preserve"> Spanish </w:t>
      </w:r>
      <w:proofErr w:type="gramStart"/>
      <w:r w:rsidR="007841A5" w:rsidRPr="008015F9">
        <w:rPr>
          <w:szCs w:val="21"/>
        </w:rPr>
        <w:t>Mackerel</w:t>
      </w:r>
      <w:proofErr w:type="gramEnd"/>
      <w:r w:rsidR="007841A5" w:rsidRPr="008015F9">
        <w:rPr>
          <w:szCs w:val="21"/>
        </w:rPr>
        <w:t>,</w:t>
      </w:r>
      <w:r w:rsidR="00F92079" w:rsidRPr="008015F9">
        <w:rPr>
          <w:szCs w:val="21"/>
        </w:rPr>
        <w:t xml:space="preserve"> Demersal, </w:t>
      </w:r>
      <w:r w:rsidR="00E55A15">
        <w:rPr>
          <w:szCs w:val="21"/>
        </w:rPr>
        <w:t>etc</w:t>
      </w:r>
      <w:r w:rsidR="004503D4">
        <w:rPr>
          <w:szCs w:val="21"/>
        </w:rPr>
        <w:t>.</w:t>
      </w:r>
      <w:r w:rsidR="00F92079" w:rsidRPr="008015F9">
        <w:rPr>
          <w:szCs w:val="21"/>
        </w:rPr>
        <w:t>)</w:t>
      </w:r>
      <w:r w:rsidR="00E55A15">
        <w:rPr>
          <w:szCs w:val="21"/>
        </w:rPr>
        <w:t>.</w:t>
      </w:r>
    </w:p>
    <w:p w:rsidR="00F92079" w:rsidRPr="008015F9" w:rsidRDefault="00F92079" w:rsidP="00F77806">
      <w:pPr>
        <w:numPr>
          <w:ilvl w:val="0"/>
          <w:numId w:val="18"/>
        </w:numPr>
        <w:spacing w:after="120"/>
        <w:ind w:left="425" w:hanging="425"/>
        <w:rPr>
          <w:szCs w:val="21"/>
        </w:rPr>
      </w:pPr>
      <w:r w:rsidRPr="008015F9">
        <w:rPr>
          <w:b/>
          <w:szCs w:val="21"/>
        </w:rPr>
        <w:t xml:space="preserve">Complete the Fit and Proper Information </w:t>
      </w:r>
      <w:r w:rsidR="004503D4">
        <w:rPr>
          <w:b/>
          <w:szCs w:val="21"/>
        </w:rPr>
        <w:t>F</w:t>
      </w:r>
      <w:r w:rsidR="00E55A15">
        <w:rPr>
          <w:b/>
          <w:szCs w:val="21"/>
        </w:rPr>
        <w:t>orm</w:t>
      </w:r>
      <w:r w:rsidRPr="00E55A15">
        <w:rPr>
          <w:b/>
          <w:szCs w:val="21"/>
        </w:rPr>
        <w:t>:</w:t>
      </w:r>
      <w:r w:rsidRPr="008015F9">
        <w:rPr>
          <w:szCs w:val="21"/>
        </w:rPr>
        <w:t xml:space="preserve"> </w:t>
      </w:r>
      <w:r w:rsidR="00E55A15">
        <w:rPr>
          <w:szCs w:val="21"/>
        </w:rPr>
        <w:t xml:space="preserve"> </w:t>
      </w:r>
      <w:r w:rsidRPr="008015F9">
        <w:rPr>
          <w:szCs w:val="21"/>
        </w:rPr>
        <w:t xml:space="preserve">All applicants are required to </w:t>
      </w:r>
      <w:r w:rsidR="00E55A15">
        <w:rPr>
          <w:szCs w:val="21"/>
        </w:rPr>
        <w:t>complete</w:t>
      </w:r>
      <w:r w:rsidRPr="008015F9">
        <w:rPr>
          <w:szCs w:val="21"/>
        </w:rPr>
        <w:t xml:space="preserve"> the Fit and Proper Information </w:t>
      </w:r>
      <w:r w:rsidR="004503D4">
        <w:rPr>
          <w:szCs w:val="21"/>
        </w:rPr>
        <w:t>F</w:t>
      </w:r>
      <w:r w:rsidR="00E55A15">
        <w:rPr>
          <w:szCs w:val="21"/>
        </w:rPr>
        <w:t>orm</w:t>
      </w:r>
      <w:r w:rsidRPr="008015F9">
        <w:rPr>
          <w:szCs w:val="21"/>
        </w:rPr>
        <w:t xml:space="preserve"> or tick the box if previously completed.</w:t>
      </w:r>
    </w:p>
    <w:p w:rsidR="004972EB" w:rsidRPr="008015F9" w:rsidRDefault="00F92079" w:rsidP="00F77806">
      <w:pPr>
        <w:numPr>
          <w:ilvl w:val="0"/>
          <w:numId w:val="18"/>
        </w:numPr>
        <w:spacing w:after="120"/>
        <w:ind w:left="425" w:hanging="425"/>
        <w:rPr>
          <w:szCs w:val="21"/>
        </w:rPr>
      </w:pPr>
      <w:r w:rsidRPr="008015F9">
        <w:rPr>
          <w:b/>
          <w:szCs w:val="21"/>
        </w:rPr>
        <w:t>National Police C</w:t>
      </w:r>
      <w:r w:rsidR="00E55A15">
        <w:rPr>
          <w:b/>
          <w:szCs w:val="21"/>
        </w:rPr>
        <w:t>ertificate</w:t>
      </w:r>
      <w:r w:rsidRPr="008015F9">
        <w:rPr>
          <w:b/>
          <w:szCs w:val="21"/>
        </w:rPr>
        <w:t>:</w:t>
      </w:r>
      <w:r w:rsidR="00E55A15">
        <w:rPr>
          <w:b/>
          <w:szCs w:val="21"/>
        </w:rPr>
        <w:t xml:space="preserve"> </w:t>
      </w:r>
      <w:r w:rsidRPr="008015F9">
        <w:rPr>
          <w:b/>
          <w:szCs w:val="21"/>
        </w:rPr>
        <w:t xml:space="preserve"> </w:t>
      </w:r>
      <w:r w:rsidRPr="008015F9">
        <w:rPr>
          <w:szCs w:val="21"/>
        </w:rPr>
        <w:t xml:space="preserve">All applicants are required to supply a copy of a National Police </w:t>
      </w:r>
      <w:r w:rsidR="00E55A15">
        <w:rPr>
          <w:szCs w:val="21"/>
        </w:rPr>
        <w:t>Certificate, which</w:t>
      </w:r>
      <w:r w:rsidRPr="008015F9">
        <w:rPr>
          <w:szCs w:val="21"/>
        </w:rPr>
        <w:t xml:space="preserve"> need</w:t>
      </w:r>
      <w:r w:rsidR="00BC7157">
        <w:rPr>
          <w:szCs w:val="21"/>
        </w:rPr>
        <w:t>s</w:t>
      </w:r>
      <w:r w:rsidRPr="008015F9">
        <w:rPr>
          <w:szCs w:val="21"/>
        </w:rPr>
        <w:t xml:space="preserve"> to </w:t>
      </w:r>
      <w:r w:rsidR="00BC7157">
        <w:rPr>
          <w:szCs w:val="21"/>
        </w:rPr>
        <w:t xml:space="preserve">be </w:t>
      </w:r>
      <w:r w:rsidR="00E72543" w:rsidRPr="008015F9">
        <w:rPr>
          <w:szCs w:val="21"/>
        </w:rPr>
        <w:t>current</w:t>
      </w:r>
      <w:r w:rsidRPr="008015F9">
        <w:rPr>
          <w:szCs w:val="21"/>
        </w:rPr>
        <w:t xml:space="preserve"> </w:t>
      </w:r>
      <w:r w:rsidR="004503D4">
        <w:rPr>
          <w:szCs w:val="21"/>
        </w:rPr>
        <w:t>(</w:t>
      </w:r>
      <w:r w:rsidR="00E55A15">
        <w:rPr>
          <w:szCs w:val="21"/>
        </w:rPr>
        <w:t xml:space="preserve">issued </w:t>
      </w:r>
      <w:r w:rsidRPr="008015F9">
        <w:rPr>
          <w:szCs w:val="21"/>
        </w:rPr>
        <w:t>within the last 6 months</w:t>
      </w:r>
      <w:r w:rsidR="004503D4">
        <w:rPr>
          <w:szCs w:val="21"/>
        </w:rPr>
        <w:t>)</w:t>
      </w:r>
      <w:r w:rsidRPr="008015F9">
        <w:rPr>
          <w:szCs w:val="21"/>
        </w:rPr>
        <w:t xml:space="preserve"> to be accepted.</w:t>
      </w:r>
    </w:p>
    <w:p w:rsidR="00E55A15" w:rsidRDefault="00E55A15" w:rsidP="00F77806">
      <w:pPr>
        <w:pStyle w:val="ListParagraph"/>
        <w:numPr>
          <w:ilvl w:val="0"/>
          <w:numId w:val="18"/>
        </w:numPr>
        <w:spacing w:after="120"/>
        <w:ind w:left="425" w:hanging="425"/>
        <w:rPr>
          <w:szCs w:val="21"/>
        </w:rPr>
      </w:pPr>
      <w:r w:rsidRPr="00E55A15">
        <w:rPr>
          <w:b/>
          <w:szCs w:val="21"/>
        </w:rPr>
        <w:t>Execution of Application Form:</w:t>
      </w:r>
      <w:r w:rsidRPr="00E55A15">
        <w:rPr>
          <w:szCs w:val="21"/>
        </w:rPr>
        <w:t xml:space="preserve"> </w:t>
      </w:r>
      <w:r>
        <w:rPr>
          <w:szCs w:val="21"/>
        </w:rPr>
        <w:t xml:space="preserve"> The a</w:t>
      </w:r>
      <w:r w:rsidRPr="00E55A15">
        <w:rPr>
          <w:szCs w:val="21"/>
        </w:rPr>
        <w:t>pplicant must sign and date the application form.</w:t>
      </w:r>
    </w:p>
    <w:p w:rsidR="000E5E9F" w:rsidRPr="00B85C90" w:rsidRDefault="000E5E9F" w:rsidP="000E5E9F">
      <w:pPr>
        <w:pStyle w:val="ListParagraph"/>
        <w:numPr>
          <w:ilvl w:val="0"/>
          <w:numId w:val="18"/>
        </w:numPr>
        <w:spacing w:after="200"/>
        <w:ind w:left="426" w:hanging="426"/>
        <w:rPr>
          <w:rStyle w:val="Hyperlink"/>
          <w:color w:val="auto"/>
          <w:szCs w:val="21"/>
          <w:u w:val="none"/>
        </w:rPr>
      </w:pPr>
      <w:r w:rsidRPr="00B85C90">
        <w:rPr>
          <w:b/>
          <w:szCs w:val="21"/>
        </w:rPr>
        <w:t>Application fee:</w:t>
      </w:r>
      <w:r>
        <w:rPr>
          <w:szCs w:val="21"/>
        </w:rPr>
        <w:t xml:space="preserve"> Fee is non-refundable and must be paid on submission of forms. Payment can be made in person at the licensing counter by cash or cheque and </w:t>
      </w:r>
      <w:proofErr w:type="spellStart"/>
      <w:r>
        <w:rPr>
          <w:szCs w:val="21"/>
        </w:rPr>
        <w:t>Eftpos</w:t>
      </w:r>
      <w:proofErr w:type="spellEnd"/>
      <w:r>
        <w:rPr>
          <w:szCs w:val="21"/>
        </w:rPr>
        <w:t xml:space="preserve"> facilities are available. Alternately payments can be made by credit card over the phone or direct credit into the licensing account. </w:t>
      </w:r>
      <w:r w:rsidRPr="00B85C90">
        <w:rPr>
          <w:szCs w:val="21"/>
        </w:rPr>
        <w:t>Please ensure payment is made to NT Government BSB 085-461 Account # 923610009.</w:t>
      </w:r>
      <w:r w:rsidRPr="00B85C90">
        <w:rPr>
          <w:color w:val="00B050"/>
          <w:szCs w:val="21"/>
          <w:u w:val="single"/>
        </w:rPr>
        <w:t xml:space="preserve"> </w:t>
      </w:r>
      <w:r w:rsidRPr="00E521D9">
        <w:rPr>
          <w:color w:val="000000" w:themeColor="text1"/>
          <w:szCs w:val="21"/>
        </w:rPr>
        <w:t>If paying by electronic transfer you must</w:t>
      </w:r>
      <w:r w:rsidRPr="00B85C90">
        <w:rPr>
          <w:color w:val="000000" w:themeColor="text1"/>
          <w:szCs w:val="21"/>
          <w:u w:val="single"/>
        </w:rPr>
        <w:t xml:space="preserve"> </w:t>
      </w:r>
      <w:r w:rsidRPr="00B85C90">
        <w:rPr>
          <w:color w:val="000000" w:themeColor="text1"/>
          <w:szCs w:val="21"/>
        </w:rPr>
        <w:t>forwar</w:t>
      </w:r>
      <w:r w:rsidRPr="00B85C90">
        <w:rPr>
          <w:szCs w:val="21"/>
        </w:rPr>
        <w:t xml:space="preserve">d a copy of your payment confirmation receipt to </w:t>
      </w:r>
      <w:hyperlink r:id="rId19" w:history="1">
        <w:r w:rsidRPr="00B85C90">
          <w:rPr>
            <w:rStyle w:val="Hyperlink"/>
            <w:szCs w:val="21"/>
          </w:rPr>
          <w:t>fisherieslicensing@nt.gov.au</w:t>
        </w:r>
      </w:hyperlink>
    </w:p>
    <w:p w:rsidR="000E5E9F" w:rsidRPr="00CE1801" w:rsidRDefault="00841772" w:rsidP="00F77806">
      <w:pPr>
        <w:numPr>
          <w:ilvl w:val="0"/>
          <w:numId w:val="18"/>
        </w:numPr>
        <w:spacing w:after="120"/>
        <w:ind w:left="357" w:hanging="357"/>
        <w:rPr>
          <w:szCs w:val="21"/>
        </w:rPr>
      </w:pPr>
      <w:r w:rsidRPr="00CE1801">
        <w:rPr>
          <w:b/>
          <w:szCs w:val="21"/>
        </w:rPr>
        <w:t xml:space="preserve">Complete a ‘Fishing Rules’ Interview:  </w:t>
      </w:r>
      <w:r w:rsidRPr="00CE1801">
        <w:rPr>
          <w:szCs w:val="21"/>
        </w:rPr>
        <w:t xml:space="preserve">An interview relevant to the </w:t>
      </w:r>
      <w:proofErr w:type="gramStart"/>
      <w:r w:rsidRPr="00CE1801">
        <w:rPr>
          <w:szCs w:val="21"/>
        </w:rPr>
        <w:t>fishery(</w:t>
      </w:r>
      <w:proofErr w:type="spellStart"/>
      <w:proofErr w:type="gramEnd"/>
      <w:r w:rsidRPr="00CE1801">
        <w:rPr>
          <w:szCs w:val="21"/>
        </w:rPr>
        <w:t>ies</w:t>
      </w:r>
      <w:proofErr w:type="spellEnd"/>
      <w:r w:rsidRPr="00CE1801">
        <w:rPr>
          <w:szCs w:val="21"/>
        </w:rPr>
        <w:t xml:space="preserve">) for which you are seeking approval for </w:t>
      </w:r>
      <w:r w:rsidRPr="00BC4F19">
        <w:rPr>
          <w:szCs w:val="21"/>
          <w:u w:val="single"/>
        </w:rPr>
        <w:t>must</w:t>
      </w:r>
      <w:r w:rsidRPr="00BC4F19">
        <w:rPr>
          <w:szCs w:val="21"/>
        </w:rPr>
        <w:t xml:space="preserve"> be completed with an A</w:t>
      </w:r>
      <w:r w:rsidRPr="00CE1801">
        <w:rPr>
          <w:szCs w:val="21"/>
        </w:rPr>
        <w:t>quatic Resource Manager.</w:t>
      </w:r>
    </w:p>
    <w:p w:rsidR="004503D4" w:rsidRDefault="004503D4" w:rsidP="00F77806">
      <w:pPr>
        <w:pStyle w:val="ListParagraph"/>
        <w:numPr>
          <w:ilvl w:val="0"/>
          <w:numId w:val="18"/>
        </w:numPr>
        <w:spacing w:after="120"/>
        <w:ind w:left="425" w:hanging="425"/>
        <w:rPr>
          <w:szCs w:val="21"/>
        </w:rPr>
      </w:pPr>
      <w:r>
        <w:rPr>
          <w:b/>
          <w:szCs w:val="21"/>
        </w:rPr>
        <w:t>Contact Details:</w:t>
      </w:r>
      <w:r>
        <w:rPr>
          <w:szCs w:val="21"/>
        </w:rPr>
        <w:t xml:space="preserve">  If your contact details change</w:t>
      </w:r>
      <w:r w:rsidR="00E521D9">
        <w:rPr>
          <w:szCs w:val="21"/>
        </w:rPr>
        <w:t>,</w:t>
      </w:r>
      <w:r>
        <w:rPr>
          <w:szCs w:val="21"/>
        </w:rPr>
        <w:t xml:space="preserve"> you must update your details within 28 days.  It is an offence under section 40A of the </w:t>
      </w:r>
      <w:r w:rsidRPr="004503D4">
        <w:rPr>
          <w:i/>
          <w:szCs w:val="21"/>
        </w:rPr>
        <w:t>Fisheries Act</w:t>
      </w:r>
      <w:r>
        <w:rPr>
          <w:szCs w:val="21"/>
        </w:rPr>
        <w:t xml:space="preserve"> </w:t>
      </w:r>
      <w:r w:rsidR="00993DE8">
        <w:rPr>
          <w:szCs w:val="21"/>
        </w:rPr>
        <w:t xml:space="preserve">to </w:t>
      </w:r>
      <w:r>
        <w:rPr>
          <w:szCs w:val="21"/>
        </w:rPr>
        <w:t>not give the Director written of any changes to your details.</w:t>
      </w:r>
    </w:p>
    <w:p w:rsidR="00C33DD5" w:rsidRDefault="00C33DD5" w:rsidP="00C33DD5">
      <w:r>
        <w:t>If you wish for your details to be published on the publicly available “Approved Operators” website please ensure you have given your approval at item 3 under the Declaration and Consent section of the application form.</w:t>
      </w:r>
    </w:p>
    <w:p w:rsidR="00C33DD5" w:rsidRPr="00C33DD5" w:rsidRDefault="00C33DD5" w:rsidP="00C33DD5">
      <w:pPr>
        <w:spacing w:after="120"/>
        <w:rPr>
          <w:szCs w:val="21"/>
        </w:rPr>
      </w:pPr>
      <w:r>
        <w:t>For any queries please contact the Fisheries Licensing Office on (08) 8999 2183.</w:t>
      </w:r>
    </w:p>
    <w:p w:rsidR="00FD2651" w:rsidRDefault="00FD2651" w:rsidP="004972EB">
      <w:pPr>
        <w:rPr>
          <w:b/>
          <w:spacing w:val="-3"/>
          <w:kern w:val="28"/>
          <w:lang w:val="en-GB"/>
        </w:rPr>
      </w:pPr>
      <w:r w:rsidRPr="00FD2651">
        <w:rPr>
          <w:b/>
          <w:spacing w:val="-3"/>
          <w:kern w:val="28"/>
          <w:lang w:val="en-GB"/>
        </w:rPr>
        <w:t>Declaration</w:t>
      </w:r>
    </w:p>
    <w:p w:rsidR="004972EB" w:rsidRPr="004972EB" w:rsidRDefault="004972EB" w:rsidP="004972EB">
      <w:pPr>
        <w:rPr>
          <w:bCs/>
          <w:sz w:val="20"/>
          <w:u w:val="single"/>
        </w:rPr>
      </w:pPr>
      <w:r w:rsidRPr="004972EB">
        <w:rPr>
          <w:szCs w:val="24"/>
        </w:rPr>
        <w:t xml:space="preserve">Under </w:t>
      </w:r>
      <w:r w:rsidR="00275F84">
        <w:rPr>
          <w:szCs w:val="24"/>
        </w:rPr>
        <w:t>s</w:t>
      </w:r>
      <w:r w:rsidRPr="004972EB">
        <w:rPr>
          <w:szCs w:val="24"/>
        </w:rPr>
        <w:t>ection 35</w:t>
      </w:r>
      <w:r w:rsidR="00C42064">
        <w:rPr>
          <w:szCs w:val="24"/>
        </w:rPr>
        <w:t>A</w:t>
      </w:r>
      <w:r w:rsidRPr="004972EB">
        <w:rPr>
          <w:szCs w:val="24"/>
        </w:rPr>
        <w:t xml:space="preserve"> of the </w:t>
      </w:r>
      <w:r w:rsidRPr="004972EB">
        <w:rPr>
          <w:i/>
          <w:szCs w:val="24"/>
        </w:rPr>
        <w:t>Fisheries Act</w:t>
      </w:r>
      <w:r w:rsidRPr="004972EB">
        <w:rPr>
          <w:szCs w:val="24"/>
        </w:rPr>
        <w:t xml:space="preserve"> making false or misleading statements in applications is an offence</w:t>
      </w:r>
      <w:r w:rsidR="00642833">
        <w:rPr>
          <w:szCs w:val="24"/>
        </w:rPr>
        <w:t>.</w:t>
      </w:r>
    </w:p>
    <w:p w:rsidR="007952D8" w:rsidRPr="007952D8" w:rsidRDefault="007952D8" w:rsidP="00F77806">
      <w:pPr>
        <w:spacing w:before="240" w:after="100"/>
        <w:rPr>
          <w:b/>
          <w:spacing w:val="-3"/>
          <w:kern w:val="28"/>
          <w:lang w:val="en-GB"/>
        </w:rPr>
      </w:pPr>
      <w:r w:rsidRPr="007952D8">
        <w:rPr>
          <w:b/>
          <w:spacing w:val="-3"/>
          <w:kern w:val="28"/>
          <w:lang w:val="en-GB"/>
        </w:rPr>
        <w:t>Changes to legislation</w:t>
      </w:r>
    </w:p>
    <w:p w:rsidR="004972EB" w:rsidRPr="00F40ED3" w:rsidRDefault="00275F84" w:rsidP="004972EB">
      <w:pPr>
        <w:rPr>
          <w:bCs/>
          <w:szCs w:val="21"/>
        </w:rPr>
      </w:pPr>
      <w:r w:rsidRPr="00F40ED3">
        <w:rPr>
          <w:bCs/>
          <w:szCs w:val="21"/>
        </w:rPr>
        <w:t xml:space="preserve">Please note that the </w:t>
      </w:r>
      <w:r w:rsidR="004972EB" w:rsidRPr="00F40ED3">
        <w:rPr>
          <w:bCs/>
          <w:i/>
          <w:szCs w:val="21"/>
        </w:rPr>
        <w:t xml:space="preserve">Fisheries </w:t>
      </w:r>
      <w:r w:rsidRPr="00F40ED3">
        <w:rPr>
          <w:bCs/>
          <w:i/>
          <w:szCs w:val="21"/>
        </w:rPr>
        <w:t>Act</w:t>
      </w:r>
      <w:r w:rsidRPr="00F40ED3">
        <w:rPr>
          <w:bCs/>
          <w:szCs w:val="21"/>
        </w:rPr>
        <w:t>, regulations and management plan</w:t>
      </w:r>
      <w:r w:rsidR="007952D8" w:rsidRPr="00F40ED3">
        <w:rPr>
          <w:bCs/>
          <w:szCs w:val="21"/>
        </w:rPr>
        <w:t>s</w:t>
      </w:r>
      <w:r w:rsidRPr="00F40ED3">
        <w:rPr>
          <w:bCs/>
          <w:szCs w:val="21"/>
        </w:rPr>
        <w:t xml:space="preserve"> are amended </w:t>
      </w:r>
      <w:r w:rsidR="004972EB" w:rsidRPr="00F40ED3">
        <w:rPr>
          <w:bCs/>
          <w:szCs w:val="21"/>
        </w:rPr>
        <w:t xml:space="preserve">from time to time. </w:t>
      </w:r>
      <w:r w:rsidR="00642833" w:rsidRPr="00F40ED3">
        <w:rPr>
          <w:bCs/>
          <w:szCs w:val="21"/>
        </w:rPr>
        <w:t xml:space="preserve"> </w:t>
      </w:r>
      <w:r w:rsidRPr="00F40ED3">
        <w:rPr>
          <w:bCs/>
          <w:szCs w:val="21"/>
        </w:rPr>
        <w:t xml:space="preserve">Current versions of these documents are </w:t>
      </w:r>
      <w:r w:rsidR="004972EB" w:rsidRPr="00F40ED3">
        <w:rPr>
          <w:bCs/>
          <w:szCs w:val="21"/>
        </w:rPr>
        <w:t>available on the Internet</w:t>
      </w:r>
      <w:r w:rsidR="00642833" w:rsidRPr="00F40ED3">
        <w:rPr>
          <w:bCs/>
          <w:szCs w:val="21"/>
        </w:rPr>
        <w:t xml:space="preserve"> and </w:t>
      </w:r>
      <w:r w:rsidR="004972EB" w:rsidRPr="00F40ED3">
        <w:rPr>
          <w:bCs/>
          <w:szCs w:val="21"/>
        </w:rPr>
        <w:t xml:space="preserve">may be viewed at </w:t>
      </w:r>
      <w:r w:rsidR="004972EB" w:rsidRPr="00F40ED3">
        <w:rPr>
          <w:bCs/>
          <w:color w:val="0070C0"/>
          <w:szCs w:val="21"/>
          <w:u w:val="single"/>
        </w:rPr>
        <w:t>nt.gov.au</w:t>
      </w:r>
      <w:r w:rsidR="004972EB" w:rsidRPr="00F40ED3">
        <w:rPr>
          <w:bCs/>
          <w:szCs w:val="21"/>
        </w:rPr>
        <w:t>.</w:t>
      </w:r>
    </w:p>
    <w:p w:rsidR="00952213" w:rsidRPr="00952213" w:rsidRDefault="004972EB" w:rsidP="00F77806">
      <w:pPr>
        <w:spacing w:before="240" w:after="100"/>
        <w:rPr>
          <w:b/>
          <w:spacing w:val="-3"/>
          <w:kern w:val="28"/>
          <w:lang w:val="en-GB"/>
        </w:rPr>
      </w:pPr>
      <w:r w:rsidRPr="00952213">
        <w:rPr>
          <w:b/>
          <w:spacing w:val="-3"/>
          <w:kern w:val="28"/>
          <w:lang w:val="en-GB"/>
        </w:rPr>
        <w:t>Privacy Statement</w:t>
      </w:r>
    </w:p>
    <w:p w:rsidR="00952213" w:rsidRDefault="00952213" w:rsidP="00F77806">
      <w:pPr>
        <w:spacing w:after="120"/>
      </w:pPr>
      <w:r>
        <w:t>D</w:t>
      </w:r>
      <w:r w:rsidR="004972EB" w:rsidRPr="004972EB">
        <w:t>etails in this application will be recorded in a Fisheries Register and certain personal details may be released</w:t>
      </w:r>
      <w:r>
        <w:t xml:space="preserve">, </w:t>
      </w:r>
      <w:r w:rsidR="004972EB" w:rsidRPr="004972EB">
        <w:t>but will only be done so</w:t>
      </w:r>
      <w:r>
        <w:t>,</w:t>
      </w:r>
      <w:r w:rsidR="004972EB" w:rsidRPr="004972EB">
        <w:t xml:space="preserve"> in accordance with </w:t>
      </w:r>
      <w:r>
        <w:t xml:space="preserve">section </w:t>
      </w:r>
      <w:r w:rsidR="004972EB" w:rsidRPr="004972EB">
        <w:t xml:space="preserve">9 of the </w:t>
      </w:r>
      <w:r w:rsidR="004972EB" w:rsidRPr="004972EB">
        <w:rPr>
          <w:i/>
        </w:rPr>
        <w:t>Fisheries Act</w:t>
      </w:r>
      <w:r w:rsidR="004972EB" w:rsidRPr="004972EB">
        <w:t>.</w:t>
      </w:r>
    </w:p>
    <w:tbl>
      <w:tblPr>
        <w:tblpPr w:leftFromText="180" w:rightFromText="180" w:vertAnchor="text" w:horzAnchor="margin" w:tblpXSpec="center" w:tblpY="287"/>
        <w:tblW w:w="9990" w:type="dxa"/>
        <w:tblLook w:val="01E0" w:firstRow="1" w:lastRow="1" w:firstColumn="1" w:lastColumn="1" w:noHBand="0" w:noVBand="0"/>
      </w:tblPr>
      <w:tblGrid>
        <w:gridCol w:w="2518"/>
        <w:gridCol w:w="3686"/>
        <w:gridCol w:w="3786"/>
      </w:tblGrid>
      <w:tr w:rsidR="00C33DD5" w:rsidRPr="00C33DD5" w:rsidTr="0006158E"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  <w:rPr>
                <w:b/>
              </w:rPr>
            </w:pPr>
            <w:r w:rsidRPr="00C33DD5">
              <w:rPr>
                <w:b/>
              </w:rPr>
              <w:t>Office Address: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  <w:rPr>
                <w:b/>
              </w:rPr>
            </w:pPr>
            <w:r w:rsidRPr="00C33DD5">
              <w:rPr>
                <w:b/>
              </w:rPr>
              <w:t>Contacts:</w:t>
            </w:r>
          </w:p>
        </w:tc>
        <w:tc>
          <w:tcPr>
            <w:tcW w:w="3786" w:type="dxa"/>
            <w:tcBorders>
              <w:lef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</w:pPr>
            <w:r w:rsidRPr="00C33DD5">
              <w:rPr>
                <w:b/>
              </w:rPr>
              <w:t>Postal Address:</w:t>
            </w:r>
            <w:r w:rsidRPr="00C33DD5">
              <w:t xml:space="preserve"> Fisheries Licensing</w:t>
            </w:r>
          </w:p>
        </w:tc>
      </w:tr>
      <w:tr w:rsidR="00C33DD5" w:rsidRPr="00C33DD5" w:rsidTr="0006158E"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</w:pPr>
            <w:r w:rsidRPr="00C33DD5">
              <w:t>Berrimah Business Park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</w:pPr>
            <w:r w:rsidRPr="00C33DD5">
              <w:t>Tel:   (08) 8999 2183</w:t>
            </w:r>
          </w:p>
        </w:tc>
        <w:tc>
          <w:tcPr>
            <w:tcW w:w="3786" w:type="dxa"/>
            <w:tcBorders>
              <w:lef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</w:pPr>
            <w:r w:rsidRPr="00C33DD5">
              <w:t>Department of Industry, Tourism</w:t>
            </w:r>
          </w:p>
        </w:tc>
      </w:tr>
      <w:tr w:rsidR="00C33DD5" w:rsidRPr="00C33DD5" w:rsidTr="0006158E"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</w:pPr>
            <w:r w:rsidRPr="00C33DD5">
              <w:t>33 Vaughan Street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</w:pPr>
            <w:r w:rsidRPr="00C33DD5">
              <w:t>Fax:  (08) 8999 2057</w:t>
            </w:r>
          </w:p>
        </w:tc>
        <w:tc>
          <w:tcPr>
            <w:tcW w:w="3786" w:type="dxa"/>
            <w:tcBorders>
              <w:lef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</w:pPr>
            <w:r w:rsidRPr="00C33DD5">
              <w:t>and Trade</w:t>
            </w:r>
          </w:p>
        </w:tc>
      </w:tr>
      <w:tr w:rsidR="00C33DD5" w:rsidRPr="00C33DD5" w:rsidTr="0006158E"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</w:pPr>
            <w:r w:rsidRPr="00C33DD5">
              <w:t>BERRIMAH  NT  0828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</w:pPr>
            <w:r w:rsidRPr="00C33DD5">
              <w:t xml:space="preserve">Email: </w:t>
            </w:r>
            <w:hyperlink r:id="rId20" w:history="1">
              <w:r w:rsidRPr="00C33DD5">
                <w:rPr>
                  <w:color w:val="0000FF" w:themeColor="hyperlink"/>
                  <w:u w:val="single"/>
                </w:rPr>
                <w:t>Fisherieslicensing@nt.gov.au</w:t>
              </w:r>
            </w:hyperlink>
            <w:r w:rsidRPr="00C33DD5">
              <w:rPr>
                <w:color w:val="0070C0"/>
              </w:rPr>
              <w:t xml:space="preserve"> </w:t>
            </w:r>
          </w:p>
        </w:tc>
        <w:tc>
          <w:tcPr>
            <w:tcW w:w="3786" w:type="dxa"/>
            <w:tcBorders>
              <w:lef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</w:pPr>
            <w:r w:rsidRPr="00C33DD5">
              <w:t>GPO Box 3000</w:t>
            </w:r>
          </w:p>
        </w:tc>
      </w:tr>
      <w:tr w:rsidR="00C33DD5" w:rsidRPr="00C33DD5" w:rsidTr="0006158E"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</w:pPr>
          </w:p>
        </w:tc>
        <w:tc>
          <w:tcPr>
            <w:tcW w:w="3786" w:type="dxa"/>
            <w:tcBorders>
              <w:left w:val="single" w:sz="12" w:space="0" w:color="auto"/>
            </w:tcBorders>
            <w:shd w:val="clear" w:color="auto" w:fill="auto"/>
          </w:tcPr>
          <w:p w:rsidR="00C33DD5" w:rsidRPr="00C33DD5" w:rsidRDefault="00C33DD5" w:rsidP="00C33DD5">
            <w:pPr>
              <w:spacing w:after="0"/>
            </w:pPr>
            <w:r w:rsidRPr="00C33DD5">
              <w:t>DARWIN NT 0801</w:t>
            </w:r>
          </w:p>
        </w:tc>
      </w:tr>
    </w:tbl>
    <w:p w:rsidR="004503D4" w:rsidRPr="004972EB" w:rsidRDefault="004503D4" w:rsidP="00F77806">
      <w:pPr>
        <w:spacing w:after="120"/>
        <w:jc w:val="center"/>
      </w:pPr>
    </w:p>
    <w:p w:rsidR="00E83629" w:rsidRPr="00E83629" w:rsidRDefault="00E83629" w:rsidP="00952213">
      <w:pPr>
        <w:pStyle w:val="Heading1"/>
        <w:spacing w:after="120"/>
        <w:ind w:right="-143"/>
        <w:rPr>
          <w:sz w:val="21"/>
        </w:rPr>
      </w:pPr>
      <w:r>
        <w:lastRenderedPageBreak/>
        <w:t>A</w:t>
      </w:r>
      <w:r w:rsidRPr="00E83629">
        <w:t xml:space="preserve">pplication </w:t>
      </w:r>
      <w:r w:rsidR="007F55E8">
        <w:t xml:space="preserve">to be an </w:t>
      </w:r>
      <w:r w:rsidR="00952213">
        <w:t>A</w:t>
      </w:r>
      <w:r w:rsidR="007F55E8">
        <w:t xml:space="preserve">pproved </w:t>
      </w:r>
      <w:r w:rsidR="00952213">
        <w:t>O</w:t>
      </w:r>
      <w:r w:rsidR="007F55E8">
        <w:t>perator</w:t>
      </w:r>
      <w:r w:rsidR="00952213">
        <w:t xml:space="preserve"> (Commercial Fisheries)</w:t>
      </w:r>
    </w:p>
    <w:p w:rsidR="00211B4E" w:rsidRPr="00211B4E" w:rsidRDefault="008A2766" w:rsidP="008A2766">
      <w:pPr>
        <w:spacing w:before="400"/>
        <w:rPr>
          <w:sz w:val="20"/>
          <w:szCs w:val="21"/>
        </w:rPr>
      </w:pPr>
      <w:r w:rsidRPr="00211B4E">
        <w:rPr>
          <w:b/>
          <w:sz w:val="20"/>
          <w:szCs w:val="21"/>
        </w:rPr>
        <w:t>APPLICANT</w:t>
      </w:r>
      <w:r>
        <w:rPr>
          <w:b/>
          <w:sz w:val="20"/>
          <w:szCs w:val="21"/>
        </w:rPr>
        <w:t>’</w:t>
      </w:r>
      <w:r w:rsidRPr="00211B4E">
        <w:rPr>
          <w:b/>
          <w:sz w:val="20"/>
          <w:szCs w:val="21"/>
        </w:rPr>
        <w:t>S</w:t>
      </w:r>
      <w:r w:rsidRPr="00B365C7">
        <w:rPr>
          <w:b/>
          <w:sz w:val="20"/>
          <w:szCs w:val="21"/>
        </w:rPr>
        <w:t xml:space="preserve"> DETAILS</w:t>
      </w:r>
      <w:r>
        <w:rPr>
          <w:b/>
          <w:sz w:val="20"/>
          <w:szCs w:val="21"/>
        </w:rPr>
        <w:t>:</w:t>
      </w:r>
    </w:p>
    <w:p w:rsidR="00B365C7" w:rsidRDefault="00B365C7" w:rsidP="008A2766">
      <w:pPr>
        <w:spacing w:before="120" w:after="120"/>
        <w:rPr>
          <w:sz w:val="20"/>
          <w:szCs w:val="21"/>
        </w:rPr>
      </w:pPr>
      <w:r w:rsidRPr="00B365C7">
        <w:rPr>
          <w:sz w:val="20"/>
          <w:szCs w:val="21"/>
        </w:rPr>
        <w:t>Full name of Individual:</w:t>
      </w:r>
      <w:r w:rsidRPr="00B365C7">
        <w:rPr>
          <w:sz w:val="20"/>
          <w:szCs w:val="21"/>
        </w:rPr>
        <w:tab/>
      </w:r>
      <w:r w:rsidR="00211B4E">
        <w:rPr>
          <w:sz w:val="20"/>
          <w:szCs w:val="21"/>
        </w:rPr>
        <w:t>________________________________________________________________</w:t>
      </w:r>
      <w:r w:rsidR="00E72543">
        <w:rPr>
          <w:sz w:val="20"/>
          <w:szCs w:val="21"/>
        </w:rPr>
        <w:t>__</w:t>
      </w:r>
      <w:r w:rsidR="00211B4E">
        <w:rPr>
          <w:sz w:val="20"/>
          <w:szCs w:val="21"/>
        </w:rPr>
        <w:t>_</w:t>
      </w:r>
    </w:p>
    <w:p w:rsidR="0056134B" w:rsidRPr="00B365C7" w:rsidRDefault="0056134B" w:rsidP="008A2766">
      <w:pPr>
        <w:spacing w:before="240" w:after="120"/>
        <w:rPr>
          <w:sz w:val="20"/>
          <w:szCs w:val="21"/>
        </w:rPr>
      </w:pPr>
      <w:r>
        <w:rPr>
          <w:sz w:val="20"/>
          <w:szCs w:val="21"/>
        </w:rPr>
        <w:t>Trading Name (if applicable) _________________________________________________________</w:t>
      </w:r>
      <w:r w:rsidR="00E72543">
        <w:rPr>
          <w:sz w:val="20"/>
          <w:szCs w:val="21"/>
        </w:rPr>
        <w:t>_</w:t>
      </w:r>
      <w:r>
        <w:rPr>
          <w:sz w:val="20"/>
          <w:szCs w:val="21"/>
        </w:rPr>
        <w:t>_____</w:t>
      </w:r>
    </w:p>
    <w:p w:rsidR="00B365C7" w:rsidRPr="00B365C7" w:rsidRDefault="00B365C7" w:rsidP="008A2766">
      <w:pPr>
        <w:tabs>
          <w:tab w:val="left" w:leader="dot" w:pos="2835"/>
          <w:tab w:val="left" w:leader="dot" w:pos="9356"/>
        </w:tabs>
        <w:spacing w:before="240" w:after="0"/>
        <w:rPr>
          <w:sz w:val="20"/>
          <w:szCs w:val="21"/>
        </w:rPr>
      </w:pPr>
      <w:r w:rsidRPr="00B365C7">
        <w:rPr>
          <w:sz w:val="20"/>
          <w:szCs w:val="21"/>
        </w:rPr>
        <w:t>Date of Birth:</w:t>
      </w:r>
      <w:r w:rsidR="00AE148E">
        <w:rPr>
          <w:sz w:val="20"/>
          <w:szCs w:val="21"/>
        </w:rPr>
        <w:t xml:space="preserve"> </w:t>
      </w:r>
      <w:r w:rsidR="00211B4E">
        <w:rPr>
          <w:sz w:val="20"/>
          <w:szCs w:val="21"/>
        </w:rPr>
        <w:t xml:space="preserve">_________________________________                </w:t>
      </w:r>
      <w:r w:rsidRPr="00B365C7">
        <w:rPr>
          <w:sz w:val="20"/>
          <w:szCs w:val="21"/>
        </w:rPr>
        <w:t xml:space="preserve">Gender: Male / Female  </w:t>
      </w:r>
    </w:p>
    <w:p w:rsidR="000E016F" w:rsidRDefault="000E016F" w:rsidP="000E016F">
      <w:pPr>
        <w:tabs>
          <w:tab w:val="left" w:leader="dot" w:pos="2835"/>
          <w:tab w:val="left" w:leader="dot" w:pos="9356"/>
        </w:tabs>
        <w:spacing w:before="240" w:after="120"/>
        <w:rPr>
          <w:sz w:val="20"/>
          <w:szCs w:val="21"/>
        </w:rPr>
      </w:pPr>
      <w:r w:rsidRPr="00B365C7">
        <w:rPr>
          <w:sz w:val="20"/>
          <w:szCs w:val="21"/>
        </w:rPr>
        <w:t>Residential / Business Address:</w:t>
      </w:r>
      <w:r w:rsidRPr="00B365C7">
        <w:rPr>
          <w:sz w:val="20"/>
          <w:szCs w:val="21"/>
        </w:rPr>
        <w:tab/>
      </w:r>
      <w:r>
        <w:rPr>
          <w:sz w:val="20"/>
          <w:szCs w:val="21"/>
        </w:rPr>
        <w:t>_____________________________________________________________</w:t>
      </w:r>
    </w:p>
    <w:p w:rsidR="000E016F" w:rsidRPr="00B365C7" w:rsidRDefault="000E016F" w:rsidP="000E016F">
      <w:pPr>
        <w:tabs>
          <w:tab w:val="left" w:leader="dot" w:pos="2835"/>
          <w:tab w:val="left" w:leader="dot" w:pos="9356"/>
        </w:tabs>
        <w:spacing w:after="120" w:line="360" w:lineRule="auto"/>
        <w:rPr>
          <w:sz w:val="20"/>
          <w:szCs w:val="21"/>
        </w:rPr>
      </w:pPr>
      <w:r>
        <w:rPr>
          <w:sz w:val="20"/>
          <w:szCs w:val="21"/>
        </w:rPr>
        <w:t>_____________________________________________</w:t>
      </w:r>
      <w:r w:rsidRPr="005C4FE3">
        <w:rPr>
          <w:sz w:val="20"/>
          <w:szCs w:val="21"/>
        </w:rPr>
        <w:t xml:space="preserve"> </w:t>
      </w:r>
      <w:r w:rsidRPr="00B365C7">
        <w:rPr>
          <w:sz w:val="20"/>
          <w:szCs w:val="21"/>
        </w:rPr>
        <w:t xml:space="preserve">Phone: </w:t>
      </w:r>
      <w:r>
        <w:rPr>
          <w:sz w:val="20"/>
          <w:szCs w:val="21"/>
        </w:rPr>
        <w:t xml:space="preserve">__________________________________ </w:t>
      </w:r>
    </w:p>
    <w:p w:rsidR="000E016F" w:rsidRDefault="000E016F" w:rsidP="000E016F">
      <w:pPr>
        <w:tabs>
          <w:tab w:val="left" w:leader="dot" w:pos="2835"/>
          <w:tab w:val="left" w:leader="dot" w:pos="6237"/>
          <w:tab w:val="left" w:leader="dot" w:pos="9356"/>
        </w:tabs>
        <w:spacing w:after="0"/>
        <w:rPr>
          <w:sz w:val="20"/>
          <w:szCs w:val="21"/>
        </w:rPr>
      </w:pPr>
      <w:r w:rsidRPr="00B365C7">
        <w:rPr>
          <w:sz w:val="20"/>
          <w:szCs w:val="21"/>
        </w:rPr>
        <w:t>Postal Address:</w:t>
      </w:r>
      <w:r>
        <w:rPr>
          <w:sz w:val="20"/>
          <w:szCs w:val="21"/>
        </w:rPr>
        <w:t xml:space="preserve"> _________________________________________________________________________</w:t>
      </w:r>
    </w:p>
    <w:p w:rsidR="000E016F" w:rsidRDefault="000E016F" w:rsidP="000E016F">
      <w:pPr>
        <w:tabs>
          <w:tab w:val="left" w:leader="dot" w:pos="2835"/>
          <w:tab w:val="left" w:leader="dot" w:pos="6237"/>
          <w:tab w:val="left" w:leader="dot" w:pos="9356"/>
        </w:tabs>
        <w:spacing w:before="120" w:after="120"/>
        <w:rPr>
          <w:sz w:val="20"/>
          <w:szCs w:val="21"/>
        </w:rPr>
      </w:pPr>
      <w:r>
        <w:rPr>
          <w:sz w:val="20"/>
          <w:szCs w:val="21"/>
        </w:rPr>
        <w:t xml:space="preserve">_____________________________________________ </w:t>
      </w:r>
      <w:r w:rsidRPr="00B365C7">
        <w:rPr>
          <w:sz w:val="20"/>
          <w:szCs w:val="21"/>
        </w:rPr>
        <w:t>Mobile</w:t>
      </w:r>
      <w:r>
        <w:rPr>
          <w:sz w:val="20"/>
          <w:szCs w:val="21"/>
        </w:rPr>
        <w:t xml:space="preserve">: __________________________________ </w:t>
      </w:r>
    </w:p>
    <w:p w:rsidR="00770141" w:rsidRDefault="000E016F" w:rsidP="000E016F">
      <w:pPr>
        <w:tabs>
          <w:tab w:val="left" w:leader="dot" w:pos="5670"/>
          <w:tab w:val="left" w:leader="dot" w:pos="9356"/>
        </w:tabs>
        <w:spacing w:after="120"/>
        <w:rPr>
          <w:sz w:val="20"/>
          <w:szCs w:val="21"/>
        </w:rPr>
      </w:pPr>
      <w:r w:rsidRPr="00B365C7">
        <w:rPr>
          <w:sz w:val="20"/>
          <w:szCs w:val="21"/>
        </w:rPr>
        <w:t>Email:</w:t>
      </w:r>
      <w:r>
        <w:rPr>
          <w:sz w:val="20"/>
          <w:szCs w:val="21"/>
        </w:rPr>
        <w:t xml:space="preserve"> ________________________________________________________________________________</w:t>
      </w:r>
    </w:p>
    <w:p w:rsidR="000940FB" w:rsidRDefault="003A2016" w:rsidP="008A2766">
      <w:pPr>
        <w:tabs>
          <w:tab w:val="left" w:leader="dot" w:pos="5670"/>
          <w:tab w:val="left" w:leader="dot" w:pos="9498"/>
        </w:tabs>
        <w:spacing w:after="120"/>
        <w:rPr>
          <w:sz w:val="20"/>
          <w:szCs w:val="21"/>
        </w:rPr>
      </w:pPr>
      <w:r>
        <w:rPr>
          <w:sz w:val="20"/>
          <w:szCs w:val="21"/>
        </w:rPr>
        <w:t>Qualifications</w:t>
      </w:r>
      <w:r w:rsidR="000940FB">
        <w:rPr>
          <w:sz w:val="20"/>
          <w:szCs w:val="21"/>
        </w:rPr>
        <w:t>/ID</w:t>
      </w:r>
      <w:r>
        <w:rPr>
          <w:sz w:val="20"/>
          <w:szCs w:val="21"/>
        </w:rPr>
        <w:t>: _________________________</w:t>
      </w:r>
      <w:r w:rsidR="007D7D96">
        <w:rPr>
          <w:sz w:val="20"/>
          <w:szCs w:val="21"/>
        </w:rPr>
        <w:t xml:space="preserve">_______   </w:t>
      </w:r>
      <w:r w:rsidR="000940FB">
        <w:rPr>
          <w:sz w:val="20"/>
          <w:szCs w:val="21"/>
        </w:rPr>
        <w:t>Copies provided (if you are a new applicant)</w:t>
      </w:r>
      <w:r w:rsidR="00E34BEF">
        <w:rPr>
          <w:sz w:val="20"/>
          <w:szCs w:val="21"/>
        </w:rPr>
        <w:tab/>
      </w:r>
      <w:r w:rsidR="000940FB">
        <w:rPr>
          <w:sz w:val="20"/>
          <w:szCs w:val="21"/>
        </w:rPr>
        <w:sym w:font="Symbol" w:char="F080"/>
      </w:r>
    </w:p>
    <w:p w:rsidR="001612E1" w:rsidRDefault="00E34BEF" w:rsidP="00974D18">
      <w:pPr>
        <w:tabs>
          <w:tab w:val="left" w:leader="dot" w:pos="5670"/>
          <w:tab w:val="left" w:leader="dot" w:pos="9356"/>
        </w:tabs>
        <w:spacing w:after="120"/>
        <w:rPr>
          <w:sz w:val="20"/>
          <w:szCs w:val="21"/>
        </w:rPr>
      </w:pPr>
      <w:r>
        <w:rPr>
          <w:sz w:val="20"/>
          <w:szCs w:val="21"/>
        </w:rPr>
        <w:t>Fisheries</w:t>
      </w:r>
      <w:r w:rsidR="003A2016">
        <w:rPr>
          <w:sz w:val="20"/>
          <w:szCs w:val="21"/>
        </w:rPr>
        <w:t xml:space="preserve"> </w:t>
      </w:r>
      <w:r w:rsidR="001612E1">
        <w:rPr>
          <w:sz w:val="20"/>
          <w:szCs w:val="21"/>
        </w:rPr>
        <w:t>you are</w:t>
      </w:r>
      <w:r>
        <w:rPr>
          <w:sz w:val="20"/>
          <w:szCs w:val="21"/>
        </w:rPr>
        <w:t xml:space="preserve"> seeking Approved Operator authorisation </w:t>
      </w:r>
      <w:r w:rsidR="003A2016">
        <w:rPr>
          <w:sz w:val="20"/>
          <w:szCs w:val="21"/>
        </w:rPr>
        <w:t>for: ________________</w:t>
      </w:r>
      <w:r>
        <w:rPr>
          <w:sz w:val="20"/>
          <w:szCs w:val="21"/>
        </w:rPr>
        <w:t>___________________</w:t>
      </w:r>
    </w:p>
    <w:p w:rsidR="003A2016" w:rsidRDefault="001612E1" w:rsidP="008A2766">
      <w:pPr>
        <w:tabs>
          <w:tab w:val="left" w:leader="dot" w:pos="5670"/>
          <w:tab w:val="left" w:leader="dot" w:pos="9356"/>
        </w:tabs>
        <w:spacing w:after="0"/>
        <w:rPr>
          <w:sz w:val="20"/>
          <w:szCs w:val="21"/>
        </w:rPr>
      </w:pPr>
      <w:r>
        <w:rPr>
          <w:sz w:val="20"/>
          <w:szCs w:val="21"/>
        </w:rPr>
        <w:t>__________________________________________________________</w:t>
      </w:r>
      <w:r w:rsidR="00E34BEF">
        <w:rPr>
          <w:sz w:val="20"/>
          <w:szCs w:val="21"/>
        </w:rPr>
        <w:t>_</w:t>
      </w:r>
      <w:r>
        <w:rPr>
          <w:sz w:val="20"/>
          <w:szCs w:val="21"/>
        </w:rPr>
        <w:t>___</w:t>
      </w:r>
      <w:r w:rsidR="00E34BEF">
        <w:rPr>
          <w:sz w:val="20"/>
          <w:szCs w:val="21"/>
        </w:rPr>
        <w:t>_</w:t>
      </w:r>
      <w:r>
        <w:rPr>
          <w:sz w:val="20"/>
          <w:szCs w:val="21"/>
        </w:rPr>
        <w:t>___</w:t>
      </w:r>
      <w:r w:rsidR="00E34BEF">
        <w:rPr>
          <w:sz w:val="20"/>
          <w:szCs w:val="21"/>
        </w:rPr>
        <w:t>_</w:t>
      </w:r>
      <w:r>
        <w:rPr>
          <w:sz w:val="20"/>
          <w:szCs w:val="21"/>
        </w:rPr>
        <w:t>__</w:t>
      </w:r>
      <w:r w:rsidR="00E34BEF">
        <w:rPr>
          <w:sz w:val="20"/>
          <w:szCs w:val="21"/>
        </w:rPr>
        <w:t>_</w:t>
      </w:r>
      <w:r>
        <w:rPr>
          <w:sz w:val="20"/>
          <w:szCs w:val="21"/>
        </w:rPr>
        <w:t>________________</w:t>
      </w:r>
    </w:p>
    <w:p w:rsidR="003A2016" w:rsidRDefault="008A2766" w:rsidP="000E016F">
      <w:pPr>
        <w:spacing w:before="60"/>
        <w:rPr>
          <w:b/>
          <w:sz w:val="20"/>
          <w:szCs w:val="21"/>
        </w:rPr>
      </w:pPr>
      <w:r w:rsidRPr="003A2016">
        <w:rPr>
          <w:b/>
          <w:sz w:val="20"/>
          <w:szCs w:val="21"/>
        </w:rPr>
        <w:t>CHECKLIST</w:t>
      </w:r>
    </w:p>
    <w:p w:rsidR="003A2016" w:rsidRDefault="003A2016" w:rsidP="007D7D96">
      <w:pPr>
        <w:tabs>
          <w:tab w:val="left" w:leader="dot" w:pos="5670"/>
          <w:tab w:val="left" w:leader="dot" w:pos="9356"/>
        </w:tabs>
        <w:spacing w:after="60"/>
        <w:rPr>
          <w:sz w:val="20"/>
          <w:szCs w:val="21"/>
        </w:rPr>
      </w:pPr>
      <w:r w:rsidRPr="003A2016">
        <w:rPr>
          <w:sz w:val="20"/>
          <w:szCs w:val="21"/>
        </w:rPr>
        <w:t>Have</w:t>
      </w:r>
      <w:r>
        <w:rPr>
          <w:sz w:val="20"/>
          <w:szCs w:val="21"/>
        </w:rPr>
        <w:t xml:space="preserve"> you</w:t>
      </w:r>
      <w:r w:rsidR="00E34BEF">
        <w:rPr>
          <w:sz w:val="20"/>
          <w:szCs w:val="21"/>
        </w:rPr>
        <w:t>:</w:t>
      </w:r>
    </w:p>
    <w:p w:rsidR="003A2016" w:rsidRDefault="003A2016" w:rsidP="00E34BEF">
      <w:pPr>
        <w:tabs>
          <w:tab w:val="left" w:pos="426"/>
          <w:tab w:val="left" w:leader="dot" w:pos="5670"/>
          <w:tab w:val="left" w:leader="dot" w:pos="9356"/>
        </w:tabs>
        <w:spacing w:after="60"/>
        <w:rPr>
          <w:sz w:val="20"/>
          <w:szCs w:val="21"/>
        </w:rPr>
      </w:pPr>
      <w:r>
        <w:rPr>
          <w:sz w:val="20"/>
          <w:szCs w:val="21"/>
        </w:rPr>
        <w:sym w:font="Symbol" w:char="F080"/>
      </w:r>
      <w:r>
        <w:rPr>
          <w:sz w:val="20"/>
          <w:szCs w:val="21"/>
        </w:rPr>
        <w:t xml:space="preserve"> </w:t>
      </w:r>
      <w:r w:rsidR="00E34BEF">
        <w:rPr>
          <w:sz w:val="20"/>
          <w:szCs w:val="21"/>
        </w:rPr>
        <w:tab/>
      </w:r>
      <w:r>
        <w:rPr>
          <w:sz w:val="20"/>
          <w:szCs w:val="21"/>
        </w:rPr>
        <w:t>Read the attached information sheets</w:t>
      </w:r>
      <w:r w:rsidR="00E34BEF">
        <w:rPr>
          <w:sz w:val="20"/>
          <w:szCs w:val="21"/>
        </w:rPr>
        <w:t>.</w:t>
      </w:r>
    </w:p>
    <w:p w:rsidR="003A2016" w:rsidRDefault="003A2016" w:rsidP="00E34BEF">
      <w:pPr>
        <w:tabs>
          <w:tab w:val="left" w:pos="426"/>
          <w:tab w:val="left" w:leader="dot" w:pos="5670"/>
          <w:tab w:val="left" w:leader="dot" w:pos="9356"/>
        </w:tabs>
        <w:spacing w:after="60"/>
        <w:rPr>
          <w:sz w:val="20"/>
          <w:szCs w:val="21"/>
        </w:rPr>
      </w:pPr>
      <w:r>
        <w:rPr>
          <w:sz w:val="20"/>
          <w:szCs w:val="21"/>
        </w:rPr>
        <w:sym w:font="Symbol" w:char="F080"/>
      </w:r>
      <w:r w:rsidR="000940FB">
        <w:rPr>
          <w:sz w:val="20"/>
          <w:szCs w:val="21"/>
        </w:rPr>
        <w:t xml:space="preserve"> </w:t>
      </w:r>
      <w:r w:rsidR="00E34BEF">
        <w:rPr>
          <w:sz w:val="20"/>
          <w:szCs w:val="21"/>
        </w:rPr>
        <w:tab/>
      </w:r>
      <w:r w:rsidR="000940FB">
        <w:rPr>
          <w:sz w:val="20"/>
          <w:szCs w:val="21"/>
        </w:rPr>
        <w:t xml:space="preserve">Completed the Fit &amp; Proper </w:t>
      </w:r>
      <w:r w:rsidR="00974D18">
        <w:rPr>
          <w:sz w:val="20"/>
          <w:szCs w:val="21"/>
        </w:rPr>
        <w:t xml:space="preserve">Person </w:t>
      </w:r>
      <w:r w:rsidR="000940FB">
        <w:rPr>
          <w:sz w:val="20"/>
          <w:szCs w:val="21"/>
        </w:rPr>
        <w:t xml:space="preserve">Information </w:t>
      </w:r>
      <w:r w:rsidR="00974D18">
        <w:rPr>
          <w:sz w:val="20"/>
          <w:szCs w:val="21"/>
        </w:rPr>
        <w:t>F</w:t>
      </w:r>
      <w:r w:rsidR="00E34BEF">
        <w:rPr>
          <w:sz w:val="20"/>
          <w:szCs w:val="21"/>
        </w:rPr>
        <w:t>orm</w:t>
      </w:r>
      <w:r w:rsidR="000940FB">
        <w:rPr>
          <w:sz w:val="20"/>
          <w:szCs w:val="21"/>
        </w:rPr>
        <w:t xml:space="preserve"> / or previously </w:t>
      </w:r>
      <w:r w:rsidR="00E34BEF">
        <w:rPr>
          <w:sz w:val="20"/>
          <w:szCs w:val="21"/>
        </w:rPr>
        <w:t>been approved as</w:t>
      </w:r>
      <w:r w:rsidR="000940FB" w:rsidRPr="000940FB">
        <w:rPr>
          <w:sz w:val="20"/>
          <w:szCs w:val="21"/>
        </w:rPr>
        <w:t xml:space="preserve"> </w:t>
      </w:r>
      <w:r w:rsidR="000940FB">
        <w:rPr>
          <w:sz w:val="20"/>
          <w:szCs w:val="21"/>
        </w:rPr>
        <w:t>Fit &amp; Proper</w:t>
      </w:r>
      <w:r w:rsidR="00974D18">
        <w:rPr>
          <w:sz w:val="20"/>
          <w:szCs w:val="21"/>
        </w:rPr>
        <w:t>*</w:t>
      </w:r>
      <w:r w:rsidR="00E34BEF">
        <w:rPr>
          <w:sz w:val="20"/>
          <w:szCs w:val="21"/>
        </w:rPr>
        <w:t>.</w:t>
      </w:r>
      <w:r w:rsidR="000940FB">
        <w:rPr>
          <w:sz w:val="20"/>
          <w:szCs w:val="21"/>
        </w:rPr>
        <w:t xml:space="preserve"> </w:t>
      </w:r>
    </w:p>
    <w:p w:rsidR="000940FB" w:rsidRDefault="000940FB" w:rsidP="00E34BEF">
      <w:pPr>
        <w:tabs>
          <w:tab w:val="left" w:pos="426"/>
          <w:tab w:val="left" w:leader="dot" w:pos="5670"/>
          <w:tab w:val="left" w:leader="dot" w:pos="9356"/>
        </w:tabs>
        <w:spacing w:after="60"/>
        <w:rPr>
          <w:sz w:val="20"/>
          <w:szCs w:val="21"/>
        </w:rPr>
      </w:pPr>
      <w:r>
        <w:rPr>
          <w:sz w:val="20"/>
          <w:szCs w:val="21"/>
        </w:rPr>
        <w:sym w:font="Symbol" w:char="F080"/>
      </w:r>
      <w:r>
        <w:rPr>
          <w:sz w:val="20"/>
          <w:szCs w:val="21"/>
        </w:rPr>
        <w:t xml:space="preserve"> </w:t>
      </w:r>
      <w:r w:rsidR="00E34BEF">
        <w:rPr>
          <w:sz w:val="20"/>
          <w:szCs w:val="21"/>
        </w:rPr>
        <w:tab/>
      </w:r>
      <w:r>
        <w:rPr>
          <w:sz w:val="20"/>
          <w:szCs w:val="21"/>
        </w:rPr>
        <w:t>National Police Certificate –</w:t>
      </w:r>
      <w:r w:rsidR="00E34BEF">
        <w:rPr>
          <w:sz w:val="20"/>
          <w:szCs w:val="21"/>
        </w:rPr>
        <w:t xml:space="preserve"> </w:t>
      </w:r>
      <w:r w:rsidR="00E34BEF">
        <w:rPr>
          <w:szCs w:val="21"/>
        </w:rPr>
        <w:t xml:space="preserve">issued </w:t>
      </w:r>
      <w:r w:rsidR="00E34BEF" w:rsidRPr="008015F9">
        <w:rPr>
          <w:szCs w:val="21"/>
        </w:rPr>
        <w:t xml:space="preserve">within the last 6 months </w:t>
      </w:r>
      <w:r>
        <w:rPr>
          <w:sz w:val="20"/>
          <w:szCs w:val="21"/>
        </w:rPr>
        <w:t>(if you are a new applicant</w:t>
      </w:r>
      <w:r w:rsidR="0051269B">
        <w:rPr>
          <w:sz w:val="20"/>
          <w:szCs w:val="21"/>
        </w:rPr>
        <w:t xml:space="preserve"> or re-applying</w:t>
      </w:r>
      <w:r>
        <w:rPr>
          <w:sz w:val="20"/>
          <w:szCs w:val="21"/>
        </w:rPr>
        <w:t>)</w:t>
      </w:r>
      <w:r w:rsidR="00E34BEF">
        <w:rPr>
          <w:sz w:val="20"/>
          <w:szCs w:val="21"/>
        </w:rPr>
        <w:t>.</w:t>
      </w:r>
    </w:p>
    <w:p w:rsidR="00F40ED3" w:rsidRDefault="00F40ED3" w:rsidP="00E34BEF">
      <w:pPr>
        <w:tabs>
          <w:tab w:val="left" w:pos="426"/>
          <w:tab w:val="left" w:leader="dot" w:pos="5670"/>
          <w:tab w:val="left" w:leader="dot" w:pos="9356"/>
        </w:tabs>
        <w:spacing w:after="60"/>
        <w:rPr>
          <w:sz w:val="20"/>
          <w:szCs w:val="21"/>
        </w:rPr>
      </w:pPr>
      <w:r w:rsidRPr="00F40ED3">
        <w:rPr>
          <w:sz w:val="20"/>
          <w:szCs w:val="21"/>
        </w:rPr>
        <w:t xml:space="preserve"> </w:t>
      </w:r>
      <w:r w:rsidRPr="00F40ED3">
        <w:rPr>
          <w:sz w:val="20"/>
          <w:szCs w:val="21"/>
        </w:rPr>
        <w:tab/>
        <w:t>P</w:t>
      </w:r>
      <w:r>
        <w:rPr>
          <w:sz w:val="20"/>
          <w:szCs w:val="21"/>
        </w:rPr>
        <w:t>ai</w:t>
      </w:r>
      <w:r w:rsidRPr="00F40ED3">
        <w:rPr>
          <w:sz w:val="20"/>
          <w:szCs w:val="21"/>
        </w:rPr>
        <w:t xml:space="preserve">d </w:t>
      </w:r>
      <w:r>
        <w:rPr>
          <w:sz w:val="20"/>
          <w:szCs w:val="21"/>
        </w:rPr>
        <w:t>$1</w:t>
      </w:r>
      <w:r w:rsidR="00782805">
        <w:rPr>
          <w:sz w:val="20"/>
          <w:szCs w:val="21"/>
        </w:rPr>
        <w:t>10</w:t>
      </w:r>
      <w:r>
        <w:rPr>
          <w:sz w:val="20"/>
          <w:szCs w:val="21"/>
        </w:rPr>
        <w:t xml:space="preserve"> application fee</w:t>
      </w:r>
    </w:p>
    <w:p w:rsidR="00E21C16" w:rsidRDefault="00E21C16" w:rsidP="00BC7157">
      <w:pPr>
        <w:tabs>
          <w:tab w:val="left" w:pos="426"/>
          <w:tab w:val="left" w:leader="dot" w:pos="5670"/>
          <w:tab w:val="left" w:leader="dot" w:pos="9356"/>
        </w:tabs>
        <w:spacing w:after="60"/>
        <w:ind w:right="-427"/>
        <w:rPr>
          <w:sz w:val="20"/>
          <w:szCs w:val="21"/>
        </w:rPr>
      </w:pPr>
      <w:r>
        <w:rPr>
          <w:sz w:val="20"/>
          <w:szCs w:val="21"/>
        </w:rPr>
        <w:sym w:font="Symbol" w:char="F080"/>
      </w:r>
      <w:r>
        <w:rPr>
          <w:sz w:val="20"/>
          <w:szCs w:val="21"/>
        </w:rPr>
        <w:t xml:space="preserve"> </w:t>
      </w:r>
      <w:r w:rsidR="00E34BEF">
        <w:rPr>
          <w:sz w:val="20"/>
          <w:szCs w:val="21"/>
        </w:rPr>
        <w:tab/>
      </w:r>
      <w:r>
        <w:rPr>
          <w:sz w:val="20"/>
          <w:szCs w:val="21"/>
        </w:rPr>
        <w:t>Completed a</w:t>
      </w:r>
      <w:r w:rsidR="00E34BEF">
        <w:rPr>
          <w:sz w:val="20"/>
          <w:szCs w:val="21"/>
        </w:rPr>
        <w:t xml:space="preserve"> Fishing Rules</w:t>
      </w:r>
      <w:r>
        <w:rPr>
          <w:sz w:val="20"/>
          <w:szCs w:val="21"/>
        </w:rPr>
        <w:t xml:space="preserve"> interview relevant to the </w:t>
      </w:r>
      <w:proofErr w:type="gramStart"/>
      <w:r w:rsidR="00E34BEF">
        <w:rPr>
          <w:sz w:val="20"/>
          <w:szCs w:val="21"/>
        </w:rPr>
        <w:t>f</w:t>
      </w:r>
      <w:r>
        <w:rPr>
          <w:sz w:val="20"/>
          <w:szCs w:val="21"/>
        </w:rPr>
        <w:t>ishery</w:t>
      </w:r>
      <w:r w:rsidR="00BC7157">
        <w:rPr>
          <w:sz w:val="20"/>
          <w:szCs w:val="21"/>
        </w:rPr>
        <w:t>(</w:t>
      </w:r>
      <w:proofErr w:type="spellStart"/>
      <w:proofErr w:type="gramEnd"/>
      <w:r w:rsidR="00BC7157">
        <w:rPr>
          <w:sz w:val="20"/>
          <w:szCs w:val="21"/>
        </w:rPr>
        <w:t>ies</w:t>
      </w:r>
      <w:proofErr w:type="spellEnd"/>
      <w:r w:rsidR="00BC7157">
        <w:rPr>
          <w:sz w:val="20"/>
          <w:szCs w:val="21"/>
        </w:rPr>
        <w:t>) of this application</w:t>
      </w:r>
      <w:r w:rsidR="00E34BEF">
        <w:rPr>
          <w:sz w:val="20"/>
          <w:szCs w:val="21"/>
        </w:rPr>
        <w:t>.</w:t>
      </w:r>
      <w:r w:rsidR="00BC7157">
        <w:rPr>
          <w:sz w:val="20"/>
          <w:szCs w:val="21"/>
        </w:rPr>
        <w:t xml:space="preserve">  YES/NO*</w:t>
      </w:r>
    </w:p>
    <w:p w:rsidR="00BC7157" w:rsidRPr="00BC7157" w:rsidRDefault="00BC7157" w:rsidP="00BC7157">
      <w:pPr>
        <w:tabs>
          <w:tab w:val="left" w:pos="426"/>
          <w:tab w:val="left" w:leader="dot" w:pos="5670"/>
          <w:tab w:val="left" w:leader="dot" w:pos="9356"/>
        </w:tabs>
        <w:spacing w:after="60"/>
        <w:ind w:left="426" w:right="-427"/>
        <w:rPr>
          <w:sz w:val="16"/>
          <w:szCs w:val="16"/>
        </w:rPr>
      </w:pPr>
      <w:r w:rsidRPr="00BC7157">
        <w:rPr>
          <w:sz w:val="16"/>
          <w:szCs w:val="16"/>
        </w:rPr>
        <w:t>* Please delete as appropriate.</w:t>
      </w:r>
      <w:r w:rsidR="005C0F07">
        <w:rPr>
          <w:sz w:val="16"/>
          <w:szCs w:val="16"/>
        </w:rPr>
        <w:t xml:space="preserve"> If you are re-applying, you will be advised if an interview is required.</w:t>
      </w:r>
    </w:p>
    <w:p w:rsidR="00E34BEF" w:rsidRPr="008A2766" w:rsidRDefault="008A2766" w:rsidP="000E016F">
      <w:pPr>
        <w:spacing w:before="240"/>
        <w:rPr>
          <w:b/>
          <w:sz w:val="20"/>
        </w:rPr>
      </w:pPr>
      <w:r w:rsidRPr="008A2766">
        <w:rPr>
          <w:b/>
          <w:sz w:val="20"/>
        </w:rPr>
        <w:t>DECLARATION</w:t>
      </w:r>
      <w:r w:rsidR="001A6427">
        <w:rPr>
          <w:b/>
          <w:sz w:val="20"/>
        </w:rPr>
        <w:t xml:space="preserve"> AND CONSENT</w:t>
      </w:r>
    </w:p>
    <w:p w:rsidR="001A6427" w:rsidRDefault="001A6427" w:rsidP="008A2766">
      <w:pPr>
        <w:pStyle w:val="ListParagraph"/>
        <w:numPr>
          <w:ilvl w:val="0"/>
          <w:numId w:val="19"/>
        </w:numPr>
        <w:ind w:left="426" w:right="-284" w:hanging="426"/>
        <w:rPr>
          <w:sz w:val="20"/>
        </w:rPr>
      </w:pPr>
      <w:r w:rsidRPr="00B365C7">
        <w:rPr>
          <w:sz w:val="20"/>
          <w:szCs w:val="21"/>
        </w:rPr>
        <w:t xml:space="preserve">I </w:t>
      </w:r>
      <w:r w:rsidRPr="00BC7157">
        <w:rPr>
          <w:sz w:val="20"/>
          <w:szCs w:val="21"/>
        </w:rPr>
        <w:t>declare</w:t>
      </w:r>
      <w:r w:rsidRPr="00B365C7">
        <w:rPr>
          <w:sz w:val="20"/>
          <w:szCs w:val="21"/>
        </w:rPr>
        <w:t xml:space="preserve"> that I have read the ‘Information Relating to Applications’ and the ‘Instructions for completing an application to </w:t>
      </w:r>
      <w:r>
        <w:rPr>
          <w:sz w:val="20"/>
          <w:szCs w:val="21"/>
        </w:rPr>
        <w:t>be an Approved Operator</w:t>
      </w:r>
      <w:r w:rsidR="000F3F74">
        <w:rPr>
          <w:sz w:val="20"/>
          <w:szCs w:val="21"/>
        </w:rPr>
        <w:t xml:space="preserve"> (Commercial Fishing)</w:t>
      </w:r>
      <w:r w:rsidR="00974D18">
        <w:rPr>
          <w:sz w:val="20"/>
          <w:szCs w:val="21"/>
        </w:rPr>
        <w:t>’</w:t>
      </w:r>
      <w:r w:rsidRPr="00B365C7">
        <w:rPr>
          <w:sz w:val="20"/>
          <w:szCs w:val="21"/>
        </w:rPr>
        <w:t>.</w:t>
      </w:r>
    </w:p>
    <w:p w:rsidR="008A2766" w:rsidRPr="008A2766" w:rsidRDefault="008A2766" w:rsidP="008A2766">
      <w:pPr>
        <w:pStyle w:val="ListParagraph"/>
        <w:numPr>
          <w:ilvl w:val="0"/>
          <w:numId w:val="19"/>
        </w:numPr>
        <w:ind w:left="426" w:right="-284" w:hanging="426"/>
        <w:rPr>
          <w:sz w:val="20"/>
        </w:rPr>
      </w:pPr>
      <w:r w:rsidRPr="008A2766">
        <w:rPr>
          <w:sz w:val="20"/>
        </w:rPr>
        <w:t>I declare that the information contained in this application is true and correct.</w:t>
      </w:r>
    </w:p>
    <w:p w:rsidR="001A6427" w:rsidRPr="001A6427" w:rsidRDefault="001A6427" w:rsidP="001A6427">
      <w:pPr>
        <w:pStyle w:val="ListParagraph"/>
        <w:numPr>
          <w:ilvl w:val="0"/>
          <w:numId w:val="19"/>
        </w:numPr>
        <w:ind w:left="426" w:right="-284" w:hanging="426"/>
        <w:rPr>
          <w:sz w:val="20"/>
        </w:rPr>
      </w:pPr>
      <w:r w:rsidRPr="0092083A">
        <w:rPr>
          <w:sz w:val="20"/>
          <w:highlight w:val="yellow"/>
        </w:rPr>
        <w:t xml:space="preserve">I </w:t>
      </w:r>
      <w:r w:rsidRPr="0092083A">
        <w:rPr>
          <w:b/>
          <w:sz w:val="20"/>
          <w:highlight w:val="yellow"/>
        </w:rPr>
        <w:t>approve / do not approve</w:t>
      </w:r>
      <w:r w:rsidRPr="0092083A">
        <w:rPr>
          <w:sz w:val="20"/>
          <w:highlight w:val="yellow"/>
        </w:rPr>
        <w:t>*</w:t>
      </w:r>
      <w:r w:rsidRPr="001A6427">
        <w:rPr>
          <w:sz w:val="20"/>
        </w:rPr>
        <w:t xml:space="preserve"> for my personal details (name, business name</w:t>
      </w:r>
      <w:r w:rsidR="0051269B">
        <w:rPr>
          <w:sz w:val="20"/>
        </w:rPr>
        <w:t>, email</w:t>
      </w:r>
      <w:r w:rsidRPr="001A6427">
        <w:rPr>
          <w:sz w:val="20"/>
        </w:rPr>
        <w:t xml:space="preserve"> and phone numbers) to be included on the “Approved Operators” website.</w:t>
      </w:r>
    </w:p>
    <w:p w:rsidR="001A6427" w:rsidRPr="001A6427" w:rsidRDefault="001A6427" w:rsidP="001A6427">
      <w:pPr>
        <w:spacing w:after="100"/>
        <w:ind w:left="425" w:right="-284"/>
        <w:rPr>
          <w:sz w:val="16"/>
          <w:szCs w:val="16"/>
        </w:rPr>
      </w:pPr>
      <w:r w:rsidRPr="0092083A">
        <w:rPr>
          <w:sz w:val="16"/>
          <w:szCs w:val="16"/>
          <w:highlight w:val="yellow"/>
        </w:rPr>
        <w:t>* Please delete as appropriate</w:t>
      </w:r>
      <w:r w:rsidRPr="001A6427">
        <w:rPr>
          <w:sz w:val="16"/>
          <w:szCs w:val="16"/>
        </w:rPr>
        <w:t>.</w:t>
      </w:r>
    </w:p>
    <w:p w:rsidR="008A2766" w:rsidRPr="008A2766" w:rsidRDefault="008A2766" w:rsidP="008A2766">
      <w:pPr>
        <w:pStyle w:val="ListParagraph"/>
        <w:numPr>
          <w:ilvl w:val="0"/>
          <w:numId w:val="19"/>
        </w:numPr>
        <w:ind w:left="426" w:right="-284" w:hanging="426"/>
        <w:rPr>
          <w:sz w:val="20"/>
        </w:rPr>
      </w:pPr>
      <w:r w:rsidRPr="008A2766">
        <w:rPr>
          <w:sz w:val="20"/>
        </w:rPr>
        <w:t>I agree to notify the Director of Fisheries in writing as soon as I become aware of a change in my circumstances</w:t>
      </w:r>
      <w:r w:rsidR="00F40ED3">
        <w:rPr>
          <w:sz w:val="20"/>
        </w:rPr>
        <w:t xml:space="preserve"> regarding my National Police check</w:t>
      </w:r>
      <w:r w:rsidRPr="008A2766">
        <w:rPr>
          <w:sz w:val="20"/>
        </w:rPr>
        <w:t>.</w:t>
      </w:r>
    </w:p>
    <w:p w:rsidR="000E016F" w:rsidRPr="000E016F" w:rsidRDefault="000E016F" w:rsidP="000E016F">
      <w:pPr>
        <w:ind w:left="-170" w:right="-284"/>
        <w:rPr>
          <w:sz w:val="20"/>
        </w:rPr>
      </w:pPr>
    </w:p>
    <w:p w:rsidR="000E016F" w:rsidRPr="000E016F" w:rsidRDefault="000E016F" w:rsidP="000E016F">
      <w:pPr>
        <w:spacing w:after="0"/>
        <w:ind w:left="-170"/>
        <w:rPr>
          <w:rFonts w:cs="Arial"/>
        </w:rPr>
      </w:pPr>
      <w:r w:rsidRPr="000E016F">
        <w:rPr>
          <w:rFonts w:cs="Arial"/>
        </w:rPr>
        <w:t>_____________________________________________                     ___________________________</w:t>
      </w:r>
    </w:p>
    <w:p w:rsidR="000E016F" w:rsidRPr="000E016F" w:rsidRDefault="000E016F" w:rsidP="000E016F">
      <w:pPr>
        <w:tabs>
          <w:tab w:val="left" w:leader="dot" w:pos="5670"/>
          <w:tab w:val="left" w:leader="dot" w:pos="9356"/>
        </w:tabs>
        <w:spacing w:after="60"/>
        <w:ind w:left="-170"/>
        <w:rPr>
          <w:rFonts w:cs="Arial"/>
          <w:sz w:val="16"/>
          <w:szCs w:val="16"/>
        </w:rPr>
      </w:pPr>
      <w:r w:rsidRPr="004E4554">
        <w:t xml:space="preserve">   Signature of Applicant                                                                              Date</w:t>
      </w:r>
    </w:p>
    <w:tbl>
      <w:tblPr>
        <w:tblStyle w:val="TableGrid"/>
        <w:tblpPr w:leftFromText="180" w:rightFromText="180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25"/>
      </w:tblGrid>
      <w:tr w:rsidR="000E016F" w:rsidRPr="007767D7" w:rsidTr="00A21329"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6F" w:rsidRPr="007A3555" w:rsidRDefault="000E016F" w:rsidP="00A21329">
            <w:pPr>
              <w:tabs>
                <w:tab w:val="center" w:pos="1701"/>
                <w:tab w:val="left" w:pos="5103"/>
                <w:tab w:val="left" w:pos="7938"/>
              </w:tabs>
              <w:spacing w:after="120"/>
              <w:ind w:right="113"/>
              <w:rPr>
                <w:b/>
              </w:rPr>
            </w:pPr>
            <w:r w:rsidRPr="00B00BD1"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60DC44" wp14:editId="7DEF1CD4">
                      <wp:simplePos x="0" y="0"/>
                      <wp:positionH relativeFrom="column">
                        <wp:posOffset>5427980</wp:posOffset>
                      </wp:positionH>
                      <wp:positionV relativeFrom="paragraph">
                        <wp:posOffset>38100</wp:posOffset>
                      </wp:positionV>
                      <wp:extent cx="182880" cy="182880"/>
                      <wp:effectExtent l="0" t="0" r="26670" b="26670"/>
                      <wp:wrapNone/>
                      <wp:docPr id="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5D434" id="Rectangle 142" o:spid="_x0000_s1026" style="position:absolute;margin-left:427.4pt;margin-top:3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wj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"/>
                  </w:pict>
                </mc:Fallback>
              </mc:AlternateContent>
            </w:r>
            <w:r w:rsidRPr="007A3555">
              <w:rPr>
                <w:b/>
              </w:rPr>
              <w:t>OFFICE USE ONLY</w:t>
            </w:r>
            <w:r>
              <w:rPr>
                <w:b/>
              </w:rPr>
              <w:t xml:space="preserve">                                                                    </w:t>
            </w:r>
            <w:r w:rsidRPr="000A26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</w:t>
            </w:r>
            <w:r w:rsidRPr="000A264D">
              <w:rPr>
                <w:rFonts w:cs="Arial"/>
                <w:sz w:val="20"/>
              </w:rPr>
              <w:t>Fit and Proper Person</w:t>
            </w:r>
          </w:p>
          <w:p w:rsidR="000E016F" w:rsidRPr="00B00BD1" w:rsidRDefault="000E016F" w:rsidP="00A21329">
            <w:pPr>
              <w:spacing w:after="120"/>
              <w:jc w:val="both"/>
              <w:rPr>
                <w:rFonts w:cs="Arial"/>
                <w:sz w:val="20"/>
              </w:rPr>
            </w:pPr>
            <w:r w:rsidRPr="00B00BD1"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1E23B" wp14:editId="69C0DCF4">
                      <wp:simplePos x="0" y="0"/>
                      <wp:positionH relativeFrom="column">
                        <wp:posOffset>5437505</wp:posOffset>
                      </wp:positionH>
                      <wp:positionV relativeFrom="paragraph">
                        <wp:posOffset>29845</wp:posOffset>
                      </wp:positionV>
                      <wp:extent cx="182880" cy="182880"/>
                      <wp:effectExtent l="0" t="0" r="26670" b="26670"/>
                      <wp:wrapNone/>
                      <wp:docPr id="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82F70" id="Rectangle 142" o:spid="_x0000_s1026" style="position:absolute;margin-left:428.15pt;margin-top:2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Oc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"/>
                  </w:pict>
                </mc:Fallback>
              </mc:AlternateContent>
            </w:r>
            <w:r w:rsidRPr="00B00BD1">
              <w:rPr>
                <w:sz w:val="20"/>
              </w:rPr>
              <w:t>This Application has been: APPROVED/ NOT APPROVED</w:t>
            </w:r>
            <w:r>
              <w:rPr>
                <w:sz w:val="20"/>
              </w:rPr>
              <w:t xml:space="preserve">           </w:t>
            </w:r>
            <w:r w:rsidRPr="00B00BD1">
              <w:rPr>
                <w:rFonts w:cs="Arial"/>
                <w:sz w:val="20"/>
              </w:rPr>
              <w:t xml:space="preserve"> National Police Certificate</w:t>
            </w:r>
          </w:p>
          <w:p w:rsidR="000E016F" w:rsidRPr="00B00BD1" w:rsidRDefault="00381647" w:rsidP="000E016F">
            <w:pPr>
              <w:tabs>
                <w:tab w:val="center" w:pos="1701"/>
                <w:tab w:val="left" w:pos="5103"/>
                <w:tab w:val="left" w:pos="5954"/>
              </w:tabs>
              <w:spacing w:after="120"/>
              <w:ind w:right="113"/>
              <w:rPr>
                <w:sz w:val="20"/>
              </w:rPr>
            </w:pPr>
            <w:r w:rsidRPr="00B00BD1"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96F95" wp14:editId="646A7308">
                      <wp:simplePos x="0" y="0"/>
                      <wp:positionH relativeFrom="column">
                        <wp:posOffset>5436235</wp:posOffset>
                      </wp:positionH>
                      <wp:positionV relativeFrom="paragraph">
                        <wp:posOffset>36195</wp:posOffset>
                      </wp:positionV>
                      <wp:extent cx="182880" cy="182880"/>
                      <wp:effectExtent l="0" t="0" r="26670" b="26670"/>
                      <wp:wrapNone/>
                      <wp:docPr id="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1F9D1" id="Rectangle 142" o:spid="_x0000_s1026" style="position:absolute;margin-left:428.05pt;margin-top:2.8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Cq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"/>
                  </w:pict>
                </mc:Fallback>
              </mc:AlternateContent>
            </w:r>
            <w:r w:rsidR="000E016F">
              <w:rPr>
                <w:rFonts w:cs="Arial"/>
                <w:sz w:val="16"/>
                <w:szCs w:val="16"/>
              </w:rPr>
              <w:tab/>
              <w:t xml:space="preserve">                                                                                                  </w:t>
            </w:r>
            <w:r w:rsidR="000E016F" w:rsidRPr="00B00BD1">
              <w:rPr>
                <w:sz w:val="20"/>
              </w:rPr>
              <w:t xml:space="preserve"> </w:t>
            </w:r>
            <w:r w:rsidR="000E016F">
              <w:rPr>
                <w:sz w:val="20"/>
              </w:rPr>
              <w:t xml:space="preserve">                           </w:t>
            </w:r>
            <w:r w:rsidR="00955AB9">
              <w:rPr>
                <w:sz w:val="20"/>
              </w:rPr>
              <w:t xml:space="preserve">             Marine certificate</w:t>
            </w:r>
          </w:p>
        </w:tc>
      </w:tr>
      <w:tr w:rsidR="000E016F" w:rsidRPr="007767D7" w:rsidTr="00A21329">
        <w:trPr>
          <w:trHeight w:val="546"/>
        </w:trPr>
        <w:tc>
          <w:tcPr>
            <w:tcW w:w="4870" w:type="dxa"/>
            <w:tcBorders>
              <w:left w:val="single" w:sz="4" w:space="0" w:color="auto"/>
              <w:bottom w:val="single" w:sz="4" w:space="0" w:color="auto"/>
            </w:tcBorders>
          </w:tcPr>
          <w:p w:rsidR="000E016F" w:rsidRPr="007767D7" w:rsidRDefault="000E016F" w:rsidP="00A21329">
            <w:pPr>
              <w:tabs>
                <w:tab w:val="center" w:pos="1701"/>
                <w:tab w:val="left" w:pos="5103"/>
                <w:tab w:val="left" w:pos="7938"/>
              </w:tabs>
              <w:spacing w:after="120"/>
              <w:ind w:right="113"/>
            </w:pPr>
          </w:p>
        </w:tc>
        <w:tc>
          <w:tcPr>
            <w:tcW w:w="4871" w:type="dxa"/>
            <w:vMerge w:val="restart"/>
            <w:tcBorders>
              <w:right w:val="single" w:sz="4" w:space="0" w:color="auto"/>
            </w:tcBorders>
            <w:vAlign w:val="center"/>
          </w:tcPr>
          <w:p w:rsidR="000E016F" w:rsidRPr="00B00BD1" w:rsidRDefault="000E016F" w:rsidP="00A21329">
            <w:pPr>
              <w:tabs>
                <w:tab w:val="center" w:pos="1701"/>
                <w:tab w:val="left" w:pos="5103"/>
                <w:tab w:val="left" w:pos="7938"/>
              </w:tabs>
              <w:spacing w:after="120"/>
              <w:ind w:left="1079" w:right="113"/>
              <w:rPr>
                <w:sz w:val="20"/>
              </w:rPr>
            </w:pPr>
            <w:r w:rsidRPr="00B00BD1"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93ABC" wp14:editId="7F4EE688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-27305</wp:posOffset>
                      </wp:positionV>
                      <wp:extent cx="182880" cy="182880"/>
                      <wp:effectExtent l="0" t="0" r="26670" b="26670"/>
                      <wp:wrapNone/>
                      <wp:docPr id="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44B9E" id="Rectangle 142" o:spid="_x0000_s1026" style="position:absolute;margin-left:187.85pt;margin-top:-2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Gx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48yCIYk+&#10;E2lgd1qyclYlggYfasp78PeYWgz+zolvgVm37ilP3iC6oZfQUlllyi+eXUhOoKtsO3xwLeHDPrrM&#10;1bFDkwCJBXbMkjyeJZHHyAT9LBfVYkHCCQqd7PQC1E+XPYb4TjrDktFwpOI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 xml:space="preserve">             </w:t>
            </w:r>
            <w:r w:rsidR="00955AB9">
              <w:rPr>
                <w:sz w:val="20"/>
              </w:rPr>
              <w:t>$10</w:t>
            </w:r>
            <w:r w:rsidR="00910E0A">
              <w:rPr>
                <w:sz w:val="20"/>
              </w:rPr>
              <w:t>5</w:t>
            </w:r>
            <w:r w:rsidR="00955AB9">
              <w:rPr>
                <w:sz w:val="20"/>
              </w:rPr>
              <w:t xml:space="preserve"> application fee</w:t>
            </w:r>
          </w:p>
          <w:p w:rsidR="000E016F" w:rsidRPr="00B00BD1" w:rsidRDefault="00381647" w:rsidP="00381647">
            <w:pPr>
              <w:tabs>
                <w:tab w:val="center" w:pos="1701"/>
                <w:tab w:val="left" w:pos="5103"/>
                <w:tab w:val="left" w:pos="7938"/>
              </w:tabs>
              <w:spacing w:after="120"/>
              <w:ind w:left="1079" w:right="113"/>
              <w:rPr>
                <w:sz w:val="20"/>
              </w:rPr>
            </w:pPr>
            <w:r w:rsidRPr="00B00BD1"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22D54F" wp14:editId="2F5DE8A1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10795</wp:posOffset>
                      </wp:positionV>
                      <wp:extent cx="182880" cy="182880"/>
                      <wp:effectExtent l="0" t="0" r="26670" b="26670"/>
                      <wp:wrapNone/>
                      <wp:docPr id="6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8552E" id="Rectangle 142" o:spid="_x0000_s1026" style="position:absolute;margin-left:187.8pt;margin-top:.8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04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"/>
                  </w:pict>
                </mc:Fallback>
              </mc:AlternateContent>
            </w:r>
            <w:r w:rsidR="000E016F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                  Interview</w:t>
            </w:r>
          </w:p>
        </w:tc>
      </w:tr>
      <w:tr w:rsidR="000E016F" w:rsidRPr="007767D7" w:rsidTr="00A21329">
        <w:trPr>
          <w:trHeight w:val="408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F" w:rsidRPr="00770141" w:rsidRDefault="000E016F" w:rsidP="00A21329">
            <w:pPr>
              <w:ind w:left="113" w:right="11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Director of Fisheries or Delegate                      Date</w:t>
            </w:r>
          </w:p>
        </w:tc>
        <w:tc>
          <w:tcPr>
            <w:tcW w:w="48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16F" w:rsidRPr="00770141" w:rsidRDefault="000E016F" w:rsidP="00A21329">
            <w:pPr>
              <w:tabs>
                <w:tab w:val="center" w:pos="1701"/>
                <w:tab w:val="left" w:pos="5103"/>
                <w:tab w:val="left" w:pos="7938"/>
              </w:tabs>
              <w:spacing w:after="0"/>
              <w:ind w:right="113"/>
              <w:jc w:val="right"/>
              <w:rPr>
                <w:sz w:val="18"/>
              </w:rPr>
            </w:pPr>
          </w:p>
        </w:tc>
      </w:tr>
    </w:tbl>
    <w:p w:rsidR="000E016F" w:rsidRDefault="000E016F" w:rsidP="000E016F">
      <w:pPr>
        <w:pStyle w:val="ListParagraph"/>
        <w:numPr>
          <w:ilvl w:val="0"/>
          <w:numId w:val="19"/>
        </w:numPr>
        <w:tabs>
          <w:tab w:val="left" w:leader="dot" w:pos="5670"/>
          <w:tab w:val="left" w:leader="dot" w:pos="9356"/>
        </w:tabs>
        <w:spacing w:before="120" w:after="0"/>
        <w:rPr>
          <w:sz w:val="2"/>
          <w:szCs w:val="2"/>
        </w:rPr>
      </w:pPr>
    </w:p>
    <w:p w:rsidR="00773109" w:rsidRPr="008A2766" w:rsidRDefault="00773109" w:rsidP="000E016F">
      <w:pPr>
        <w:spacing w:before="400"/>
        <w:rPr>
          <w:sz w:val="2"/>
          <w:szCs w:val="2"/>
        </w:rPr>
      </w:pPr>
    </w:p>
    <w:sectPr w:rsidR="00773109" w:rsidRPr="008A2766" w:rsidSect="00705C9D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D7" w:rsidRDefault="00B71ED7" w:rsidP="007332FF">
      <w:r>
        <w:separator/>
      </w:r>
    </w:p>
  </w:endnote>
  <w:endnote w:type="continuationSeparator" w:id="0">
    <w:p w:rsidR="00B71ED7" w:rsidRDefault="00B71ED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0A" w:rsidRPr="00AE306C" w:rsidRDefault="00B71ED7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 w14:anchorId="44EA6374">
        <v:rect id="_x0000_i1025" style="width:481.9pt;height:.5pt;mso-position-vertical:absolute" o:hralign="center" o:hrstd="t" o:hrnoshade="t" o:hr="t" fillcolor="black [3213]" stroked="f"/>
      </w:pict>
    </w:r>
  </w:p>
  <w:p w:rsidR="0067400A" w:rsidRPr="004D1B76" w:rsidRDefault="002926BC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910E0A">
      <w:rPr>
        <w:rStyle w:val="NTGFooterDepartmentofChar"/>
      </w:rPr>
      <w:t>Department of</w:t>
    </w:r>
    <w:r w:rsidRPr="007B5DA2">
      <w:rPr>
        <w:rStyle w:val="NTGFooterDepartmentofChar"/>
      </w:rPr>
      <w:fldChar w:fldCharType="end"/>
    </w:r>
    <w:r w:rsidRPr="007B5DA2">
      <w:rPr>
        <w:rStyle w:val="NTGFooterDepartmentofChar"/>
      </w:rPr>
      <w:t xml:space="preserve"> </w:t>
    </w:r>
    <w:r w:rsidR="00492EDC">
      <w:rPr>
        <w:rStyle w:val="NTGFooterDepartmentNameChar"/>
      </w:rPr>
      <w:t>industry</w:t>
    </w:r>
    <w:r w:rsidR="00BC4F19">
      <w:rPr>
        <w:rStyle w:val="NTGFooterDepartmentNameChar"/>
      </w:rPr>
      <w:t xml:space="preserve"> tourism</w:t>
    </w:r>
    <w:r w:rsidR="00492EDC">
      <w:rPr>
        <w:rStyle w:val="NTGFooterDepartmentNameChar"/>
      </w:rPr>
      <w:t xml:space="preserve"> and</w:t>
    </w:r>
    <w:r w:rsidR="00BC4F19">
      <w:rPr>
        <w:rStyle w:val="NTGFooterDepartmentNameChar"/>
      </w:rPr>
      <w:t xml:space="preserve"> trade</w:t>
    </w:r>
    <w:r w:rsidR="0067400A"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044E16">
      <w:rPr>
        <w:rStyle w:val="NTGFooter2deptpagenumChar"/>
        <w:rFonts w:eastAsia="Calibri"/>
        <w:noProof/>
      </w:rPr>
      <w:t>4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044E16">
      <w:rPr>
        <w:rStyle w:val="NTGFooter2deptpagenumChar"/>
        <w:rFonts w:eastAsia="Calibri"/>
        <w:noProof/>
      </w:rPr>
      <w:t>4</w:t>
    </w:r>
    <w:r w:rsidRPr="007B5DA2">
      <w:rPr>
        <w:rStyle w:val="NTGFooter2deptpagenumChar"/>
        <w:rFonts w:eastAsia="Calibri"/>
      </w:rPr>
      <w:fldChar w:fldCharType="end"/>
    </w:r>
  </w:p>
  <w:p w:rsidR="007810BC" w:rsidRDefault="007810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143"/>
      <w:gridCol w:w="3630"/>
    </w:tblGrid>
    <w:tr w:rsidR="0067400A" w:rsidRPr="00132658" w:rsidTr="00D36A49">
      <w:trPr>
        <w:cantSplit/>
        <w:trHeight w:hRule="exact" w:val="1400"/>
        <w:tblHeader/>
      </w:trPr>
      <w:tc>
        <w:tcPr>
          <w:tcW w:w="7143" w:type="dxa"/>
          <w:vAlign w:val="center"/>
        </w:tcPr>
        <w:p w:rsidR="0067400A" w:rsidRPr="00705C9D" w:rsidRDefault="0067400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910E0A">
            <w:rPr>
              <w:rStyle w:val="NTGFooterDepartmentofChar"/>
            </w:rPr>
            <w:t>Department of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ofChar"/>
            </w:rPr>
            <w:t xml:space="preserve"> </w:t>
          </w:r>
          <w:r w:rsidR="00E83629">
            <w:rPr>
              <w:rStyle w:val="NTGFooterDepartmentNameChar"/>
            </w:rPr>
            <w:t xml:space="preserve">industry </w:t>
          </w:r>
          <w:r w:rsidR="00BC4F19">
            <w:rPr>
              <w:rStyle w:val="NTGFooterDepartmentNameChar"/>
            </w:rPr>
            <w:t xml:space="preserve">tourism </w:t>
          </w:r>
          <w:r w:rsidR="00E83629">
            <w:rPr>
              <w:rStyle w:val="NTGFooterDepartmentNameChar"/>
            </w:rPr>
            <w:t xml:space="preserve">and </w:t>
          </w:r>
          <w:r w:rsidR="00BC4F19">
            <w:rPr>
              <w:rStyle w:val="NTGFooterDepartmentNameChar"/>
            </w:rPr>
            <w:t>trade</w:t>
          </w:r>
        </w:p>
        <w:p w:rsidR="004202A5" w:rsidRDefault="004202A5" w:rsidP="009A7E37">
          <w:pPr>
            <w:pStyle w:val="NTGFooter1items"/>
          </w:pPr>
        </w:p>
        <w:p w:rsidR="0067400A" w:rsidRPr="007B5DA2" w:rsidRDefault="0067400A" w:rsidP="009A7E37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044E16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B71ED7">
            <w:fldChar w:fldCharType="begin"/>
          </w:r>
          <w:r w:rsidR="00B71ED7">
            <w:instrText xml:space="preserve"> NUMPAGES  \* Arabic  \* MERGEFORMAT </w:instrText>
          </w:r>
          <w:r w:rsidR="00B71ED7">
            <w:fldChar w:fldCharType="separate"/>
          </w:r>
          <w:r w:rsidR="00044E16">
            <w:rPr>
              <w:noProof/>
            </w:rPr>
            <w:t>4</w:t>
          </w:r>
          <w:r w:rsidR="00B71ED7">
            <w:rPr>
              <w:noProof/>
            </w:rPr>
            <w:fldChar w:fldCharType="end"/>
          </w:r>
        </w:p>
      </w:tc>
      <w:tc>
        <w:tcPr>
          <w:tcW w:w="3630" w:type="dxa"/>
          <w:vAlign w:val="center"/>
        </w:tcPr>
        <w:p w:rsidR="0067400A" w:rsidRPr="001E14EB" w:rsidRDefault="0067400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EF63886" wp14:editId="76E34F48">
                <wp:extent cx="1347470" cy="481330"/>
                <wp:effectExtent l="0" t="0" r="508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7400A" w:rsidRPr="00543BD1" w:rsidRDefault="0067400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D7" w:rsidRDefault="00B71ED7" w:rsidP="007332FF">
      <w:r>
        <w:separator/>
      </w:r>
    </w:p>
  </w:footnote>
  <w:footnote w:type="continuationSeparator" w:id="0">
    <w:p w:rsidR="00B71ED7" w:rsidRDefault="00B71ED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E8" w:rsidRPr="007F55E8" w:rsidRDefault="00100740" w:rsidP="007F55E8">
    <w:pPr>
      <w:pStyle w:val="Header"/>
    </w:pPr>
    <w:r w:rsidRPr="00100740">
      <w:t xml:space="preserve">Application </w:t>
    </w:r>
    <w:r w:rsidR="007F55E8">
      <w:t xml:space="preserve">to be an </w:t>
    </w:r>
    <w:r w:rsidR="00896433">
      <w:t>A</w:t>
    </w:r>
    <w:r w:rsidR="007F55E8">
      <w:t xml:space="preserve">pproved </w:t>
    </w:r>
    <w:r w:rsidR="00896433">
      <w:t>O</w:t>
    </w:r>
    <w:r w:rsidR="007F55E8">
      <w:t>perator</w:t>
    </w:r>
    <w:r w:rsidR="004202A5">
      <w:t xml:space="preserve"> (Commercial Fisheries)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0A" w:rsidRPr="00E83629" w:rsidRDefault="00E83629" w:rsidP="00E83629">
    <w:pPr>
      <w:pStyle w:val="Header"/>
      <w:jc w:val="left"/>
    </w:pPr>
    <w:r>
      <w:rPr>
        <w:rFonts w:ascii="Arial Black" w:hAnsi="Arial Black" w:cs="Arial"/>
        <w:color w:val="CB6015"/>
        <w:sz w:val="36"/>
        <w:szCs w:val="36"/>
      </w:rPr>
      <w:t>A</w:t>
    </w:r>
    <w:r w:rsidRPr="00E83629">
      <w:rPr>
        <w:rFonts w:ascii="Arial Black" w:hAnsi="Arial Black" w:cs="Arial"/>
        <w:color w:val="CB6015"/>
        <w:sz w:val="36"/>
        <w:szCs w:val="36"/>
      </w:rPr>
      <w:t xml:space="preserve">pplication </w:t>
    </w:r>
    <w:r w:rsidR="005951FC">
      <w:rPr>
        <w:rFonts w:ascii="Arial Black" w:hAnsi="Arial Black" w:cs="Arial"/>
        <w:color w:val="CB6015"/>
        <w:sz w:val="36"/>
        <w:szCs w:val="36"/>
      </w:rPr>
      <w:t xml:space="preserve">to be an </w:t>
    </w:r>
    <w:r w:rsidR="00896433">
      <w:rPr>
        <w:rFonts w:ascii="Arial Black" w:hAnsi="Arial Black" w:cs="Arial"/>
        <w:color w:val="CB6015"/>
        <w:sz w:val="36"/>
        <w:szCs w:val="36"/>
      </w:rPr>
      <w:t>A</w:t>
    </w:r>
    <w:r w:rsidR="005951FC">
      <w:rPr>
        <w:rFonts w:ascii="Arial Black" w:hAnsi="Arial Black" w:cs="Arial"/>
        <w:color w:val="CB6015"/>
        <w:sz w:val="36"/>
        <w:szCs w:val="36"/>
      </w:rPr>
      <w:t xml:space="preserve">pproved </w:t>
    </w:r>
    <w:r w:rsidR="00896433">
      <w:rPr>
        <w:rFonts w:ascii="Arial Black" w:hAnsi="Arial Black" w:cs="Arial"/>
        <w:color w:val="CB6015"/>
        <w:sz w:val="36"/>
        <w:szCs w:val="36"/>
      </w:rPr>
      <w:t>O</w:t>
    </w:r>
    <w:r w:rsidR="005951FC">
      <w:rPr>
        <w:rFonts w:ascii="Arial Black" w:hAnsi="Arial Black" w:cs="Arial"/>
        <w:color w:val="CB6015"/>
        <w:sz w:val="36"/>
        <w:szCs w:val="36"/>
      </w:rPr>
      <w:t>perator</w:t>
    </w:r>
    <w:r w:rsidR="004202A5">
      <w:rPr>
        <w:rFonts w:ascii="Arial Black" w:hAnsi="Arial Black" w:cs="Arial"/>
        <w:color w:val="CB6015"/>
        <w:sz w:val="36"/>
        <w:szCs w:val="36"/>
      </w:rPr>
      <w:t xml:space="preserve"> (Commercial Fisheries)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6B9"/>
    <w:multiLevelType w:val="hybridMultilevel"/>
    <w:tmpl w:val="E5E87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C8B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8D2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B562C3"/>
    <w:multiLevelType w:val="hybridMultilevel"/>
    <w:tmpl w:val="F0327782"/>
    <w:lvl w:ilvl="0" w:tplc="058C3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97DD1"/>
    <w:multiLevelType w:val="hybridMultilevel"/>
    <w:tmpl w:val="1340F0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93944"/>
    <w:multiLevelType w:val="multilevel"/>
    <w:tmpl w:val="561CD30E"/>
    <w:styleLink w:val="NTGStandar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E0C"/>
    <w:multiLevelType w:val="hybridMultilevel"/>
    <w:tmpl w:val="7096985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60BE3"/>
    <w:multiLevelType w:val="hybridMultilevel"/>
    <w:tmpl w:val="57105816"/>
    <w:lvl w:ilvl="0" w:tplc="9FC01F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1" w:hanging="360"/>
      </w:pPr>
    </w:lvl>
    <w:lvl w:ilvl="2" w:tplc="0C09001B" w:tentative="1">
      <w:start w:val="1"/>
      <w:numFmt w:val="lowerRoman"/>
      <w:lvlText w:val="%3."/>
      <w:lvlJc w:val="right"/>
      <w:pPr>
        <w:ind w:left="2301" w:hanging="180"/>
      </w:pPr>
    </w:lvl>
    <w:lvl w:ilvl="3" w:tplc="0C09000F" w:tentative="1">
      <w:start w:val="1"/>
      <w:numFmt w:val="decimal"/>
      <w:lvlText w:val="%4."/>
      <w:lvlJc w:val="left"/>
      <w:pPr>
        <w:ind w:left="3021" w:hanging="360"/>
      </w:pPr>
    </w:lvl>
    <w:lvl w:ilvl="4" w:tplc="0C090019" w:tentative="1">
      <w:start w:val="1"/>
      <w:numFmt w:val="lowerLetter"/>
      <w:lvlText w:val="%5."/>
      <w:lvlJc w:val="left"/>
      <w:pPr>
        <w:ind w:left="3741" w:hanging="360"/>
      </w:pPr>
    </w:lvl>
    <w:lvl w:ilvl="5" w:tplc="0C09001B" w:tentative="1">
      <w:start w:val="1"/>
      <w:numFmt w:val="lowerRoman"/>
      <w:lvlText w:val="%6."/>
      <w:lvlJc w:val="right"/>
      <w:pPr>
        <w:ind w:left="4461" w:hanging="180"/>
      </w:pPr>
    </w:lvl>
    <w:lvl w:ilvl="6" w:tplc="0C09000F" w:tentative="1">
      <w:start w:val="1"/>
      <w:numFmt w:val="decimal"/>
      <w:lvlText w:val="%7."/>
      <w:lvlJc w:val="left"/>
      <w:pPr>
        <w:ind w:left="5181" w:hanging="360"/>
      </w:pPr>
    </w:lvl>
    <w:lvl w:ilvl="7" w:tplc="0C090019" w:tentative="1">
      <w:start w:val="1"/>
      <w:numFmt w:val="lowerLetter"/>
      <w:lvlText w:val="%8."/>
      <w:lvlJc w:val="left"/>
      <w:pPr>
        <w:ind w:left="5901" w:hanging="360"/>
      </w:pPr>
    </w:lvl>
    <w:lvl w:ilvl="8" w:tplc="0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2E4369A1"/>
    <w:multiLevelType w:val="hybridMultilevel"/>
    <w:tmpl w:val="3DB2400E"/>
    <w:lvl w:ilvl="0" w:tplc="8CEA70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9011A"/>
    <w:multiLevelType w:val="hybridMultilevel"/>
    <w:tmpl w:val="F48A14B8"/>
    <w:lvl w:ilvl="0" w:tplc="058C3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36E30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47F3E"/>
    <w:multiLevelType w:val="hybridMultilevel"/>
    <w:tmpl w:val="ECCC140A"/>
    <w:lvl w:ilvl="0" w:tplc="2A58B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645A0F"/>
    <w:multiLevelType w:val="hybridMultilevel"/>
    <w:tmpl w:val="8BD606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30" w:hanging="360"/>
      </w:pPr>
    </w:lvl>
    <w:lvl w:ilvl="2" w:tplc="0C09001B" w:tentative="1">
      <w:start w:val="1"/>
      <w:numFmt w:val="lowerRoman"/>
      <w:lvlText w:val="%3."/>
      <w:lvlJc w:val="right"/>
      <w:pPr>
        <w:ind w:left="1450" w:hanging="180"/>
      </w:pPr>
    </w:lvl>
    <w:lvl w:ilvl="3" w:tplc="0C09000F" w:tentative="1">
      <w:start w:val="1"/>
      <w:numFmt w:val="decimal"/>
      <w:lvlText w:val="%4."/>
      <w:lvlJc w:val="left"/>
      <w:pPr>
        <w:ind w:left="2170" w:hanging="360"/>
      </w:pPr>
    </w:lvl>
    <w:lvl w:ilvl="4" w:tplc="0C090019" w:tentative="1">
      <w:start w:val="1"/>
      <w:numFmt w:val="lowerLetter"/>
      <w:lvlText w:val="%5."/>
      <w:lvlJc w:val="left"/>
      <w:pPr>
        <w:ind w:left="2890" w:hanging="360"/>
      </w:pPr>
    </w:lvl>
    <w:lvl w:ilvl="5" w:tplc="0C09001B" w:tentative="1">
      <w:start w:val="1"/>
      <w:numFmt w:val="lowerRoman"/>
      <w:lvlText w:val="%6."/>
      <w:lvlJc w:val="right"/>
      <w:pPr>
        <w:ind w:left="3610" w:hanging="180"/>
      </w:pPr>
    </w:lvl>
    <w:lvl w:ilvl="6" w:tplc="0C09000F" w:tentative="1">
      <w:start w:val="1"/>
      <w:numFmt w:val="decimal"/>
      <w:lvlText w:val="%7."/>
      <w:lvlJc w:val="left"/>
      <w:pPr>
        <w:ind w:left="4330" w:hanging="360"/>
      </w:pPr>
    </w:lvl>
    <w:lvl w:ilvl="7" w:tplc="0C090019" w:tentative="1">
      <w:start w:val="1"/>
      <w:numFmt w:val="lowerLetter"/>
      <w:lvlText w:val="%8."/>
      <w:lvlJc w:val="left"/>
      <w:pPr>
        <w:ind w:left="5050" w:hanging="360"/>
      </w:pPr>
    </w:lvl>
    <w:lvl w:ilvl="8" w:tplc="0C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4" w15:restartNumberingAfterBreak="0">
    <w:nsid w:val="50743F2A"/>
    <w:multiLevelType w:val="hybridMultilevel"/>
    <w:tmpl w:val="1A1ACC48"/>
    <w:lvl w:ilvl="0" w:tplc="F5288D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F0137"/>
    <w:multiLevelType w:val="hybridMultilevel"/>
    <w:tmpl w:val="84460E3A"/>
    <w:lvl w:ilvl="0" w:tplc="058C3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07CE3"/>
    <w:multiLevelType w:val="hybridMultilevel"/>
    <w:tmpl w:val="CF2A0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8007A"/>
    <w:multiLevelType w:val="hybridMultilevel"/>
    <w:tmpl w:val="B718ACD2"/>
    <w:lvl w:ilvl="0" w:tplc="053ACA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53ACA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023C3D"/>
    <w:multiLevelType w:val="hybridMultilevel"/>
    <w:tmpl w:val="DDC2F678"/>
    <w:lvl w:ilvl="0" w:tplc="4F7CBAFC">
      <w:start w:val="1"/>
      <w:numFmt w:val="decimal"/>
      <w:lvlText w:val="%1."/>
      <w:lvlJc w:val="left"/>
      <w:pPr>
        <w:ind w:left="19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17"/>
  </w:num>
  <w:num w:numId="7">
    <w:abstractNumId w:val="4"/>
  </w:num>
  <w:num w:numId="8">
    <w:abstractNumId w:val="9"/>
  </w:num>
  <w:num w:numId="9">
    <w:abstractNumId w:val="15"/>
  </w:num>
  <w:num w:numId="10">
    <w:abstractNumId w:val="3"/>
  </w:num>
  <w:num w:numId="11">
    <w:abstractNumId w:val="10"/>
  </w:num>
  <w:num w:numId="12">
    <w:abstractNumId w:val="6"/>
  </w:num>
  <w:num w:numId="13">
    <w:abstractNumId w:val="13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11"/>
  </w:num>
  <w:num w:numId="1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A4"/>
    <w:rsid w:val="00027DB8"/>
    <w:rsid w:val="00031A96"/>
    <w:rsid w:val="00040BF3"/>
    <w:rsid w:val="00044E16"/>
    <w:rsid w:val="00051F45"/>
    <w:rsid w:val="0007259C"/>
    <w:rsid w:val="00080202"/>
    <w:rsid w:val="00080DCD"/>
    <w:rsid w:val="000840A3"/>
    <w:rsid w:val="00086A5F"/>
    <w:rsid w:val="000940FB"/>
    <w:rsid w:val="000E016F"/>
    <w:rsid w:val="000E5E9F"/>
    <w:rsid w:val="000F3F74"/>
    <w:rsid w:val="001002EF"/>
    <w:rsid w:val="00100740"/>
    <w:rsid w:val="001137EC"/>
    <w:rsid w:val="001152F5"/>
    <w:rsid w:val="00117743"/>
    <w:rsid w:val="00117F5B"/>
    <w:rsid w:val="001244DA"/>
    <w:rsid w:val="00132658"/>
    <w:rsid w:val="00146653"/>
    <w:rsid w:val="001612E1"/>
    <w:rsid w:val="00164A3E"/>
    <w:rsid w:val="00181620"/>
    <w:rsid w:val="001957AD"/>
    <w:rsid w:val="001A2B7F"/>
    <w:rsid w:val="001A6427"/>
    <w:rsid w:val="001B2B6C"/>
    <w:rsid w:val="001C7B89"/>
    <w:rsid w:val="001E14EB"/>
    <w:rsid w:val="001F59E6"/>
    <w:rsid w:val="00206936"/>
    <w:rsid w:val="00206C6F"/>
    <w:rsid w:val="00206FBD"/>
    <w:rsid w:val="00207746"/>
    <w:rsid w:val="00211B4E"/>
    <w:rsid w:val="002139AB"/>
    <w:rsid w:val="00247343"/>
    <w:rsid w:val="00274D4B"/>
    <w:rsid w:val="00275F84"/>
    <w:rsid w:val="002806F5"/>
    <w:rsid w:val="00281577"/>
    <w:rsid w:val="00283B12"/>
    <w:rsid w:val="002845F6"/>
    <w:rsid w:val="002926BC"/>
    <w:rsid w:val="00293A72"/>
    <w:rsid w:val="002A30C3"/>
    <w:rsid w:val="002B38F7"/>
    <w:rsid w:val="002C1FE9"/>
    <w:rsid w:val="002D3A57"/>
    <w:rsid w:val="002D7D05"/>
    <w:rsid w:val="002E20C8"/>
    <w:rsid w:val="002F2885"/>
    <w:rsid w:val="003037F9"/>
    <w:rsid w:val="00313E97"/>
    <w:rsid w:val="00316A73"/>
    <w:rsid w:val="00342283"/>
    <w:rsid w:val="00343A87"/>
    <w:rsid w:val="00347FB6"/>
    <w:rsid w:val="003504FD"/>
    <w:rsid w:val="00350881"/>
    <w:rsid w:val="00357D55"/>
    <w:rsid w:val="003657E5"/>
    <w:rsid w:val="00371DC7"/>
    <w:rsid w:val="00381647"/>
    <w:rsid w:val="00394876"/>
    <w:rsid w:val="00394AAF"/>
    <w:rsid w:val="003A2016"/>
    <w:rsid w:val="003D14E7"/>
    <w:rsid w:val="003D42C0"/>
    <w:rsid w:val="003D7818"/>
    <w:rsid w:val="003E2445"/>
    <w:rsid w:val="0040222A"/>
    <w:rsid w:val="004047BC"/>
    <w:rsid w:val="00414CB3"/>
    <w:rsid w:val="004202A5"/>
    <w:rsid w:val="0042310C"/>
    <w:rsid w:val="00426E25"/>
    <w:rsid w:val="00433850"/>
    <w:rsid w:val="004503D4"/>
    <w:rsid w:val="0045420A"/>
    <w:rsid w:val="00466D96"/>
    <w:rsid w:val="00470ECA"/>
    <w:rsid w:val="00473C98"/>
    <w:rsid w:val="00492EDC"/>
    <w:rsid w:val="00494BE5"/>
    <w:rsid w:val="004972EB"/>
    <w:rsid w:val="004A2538"/>
    <w:rsid w:val="004B0C15"/>
    <w:rsid w:val="004B35EA"/>
    <w:rsid w:val="004D074B"/>
    <w:rsid w:val="004D075F"/>
    <w:rsid w:val="004D1B76"/>
    <w:rsid w:val="004E019E"/>
    <w:rsid w:val="004E06EC"/>
    <w:rsid w:val="00502FB3"/>
    <w:rsid w:val="00503DE9"/>
    <w:rsid w:val="0050530C"/>
    <w:rsid w:val="00507782"/>
    <w:rsid w:val="0051269B"/>
    <w:rsid w:val="00512A04"/>
    <w:rsid w:val="00543BD1"/>
    <w:rsid w:val="0056134B"/>
    <w:rsid w:val="005654B8"/>
    <w:rsid w:val="005762CC"/>
    <w:rsid w:val="005951FC"/>
    <w:rsid w:val="00595386"/>
    <w:rsid w:val="005A4A87"/>
    <w:rsid w:val="005A4AC0"/>
    <w:rsid w:val="005A5FDF"/>
    <w:rsid w:val="005B0FB7"/>
    <w:rsid w:val="005B5AC2"/>
    <w:rsid w:val="005C0F07"/>
    <w:rsid w:val="005E144D"/>
    <w:rsid w:val="005E3A43"/>
    <w:rsid w:val="00630BF8"/>
    <w:rsid w:val="00635E2C"/>
    <w:rsid w:val="00642833"/>
    <w:rsid w:val="006433C3"/>
    <w:rsid w:val="00650F5B"/>
    <w:rsid w:val="0066085C"/>
    <w:rsid w:val="00665887"/>
    <w:rsid w:val="006719EA"/>
    <w:rsid w:val="00671F13"/>
    <w:rsid w:val="00673340"/>
    <w:rsid w:val="0067400A"/>
    <w:rsid w:val="006B44A1"/>
    <w:rsid w:val="006B6333"/>
    <w:rsid w:val="006D66F7"/>
    <w:rsid w:val="006E262B"/>
    <w:rsid w:val="00701CC7"/>
    <w:rsid w:val="00705C9D"/>
    <w:rsid w:val="00714F1D"/>
    <w:rsid w:val="00722DDB"/>
    <w:rsid w:val="00724728"/>
    <w:rsid w:val="00724F98"/>
    <w:rsid w:val="00730B9B"/>
    <w:rsid w:val="007332FF"/>
    <w:rsid w:val="007408F5"/>
    <w:rsid w:val="0076190B"/>
    <w:rsid w:val="00763A2D"/>
    <w:rsid w:val="00770141"/>
    <w:rsid w:val="00773109"/>
    <w:rsid w:val="007767D7"/>
    <w:rsid w:val="00777795"/>
    <w:rsid w:val="007810BC"/>
    <w:rsid w:val="00782805"/>
    <w:rsid w:val="00783A57"/>
    <w:rsid w:val="007841A5"/>
    <w:rsid w:val="007952D8"/>
    <w:rsid w:val="007A3555"/>
    <w:rsid w:val="007A6A4F"/>
    <w:rsid w:val="007B03F5"/>
    <w:rsid w:val="007B5DA2"/>
    <w:rsid w:val="007C5CFD"/>
    <w:rsid w:val="007D7D96"/>
    <w:rsid w:val="007F0345"/>
    <w:rsid w:val="007F55E8"/>
    <w:rsid w:val="008015F9"/>
    <w:rsid w:val="00815297"/>
    <w:rsid w:val="00817BA1"/>
    <w:rsid w:val="00823022"/>
    <w:rsid w:val="008313C4"/>
    <w:rsid w:val="00831761"/>
    <w:rsid w:val="00841772"/>
    <w:rsid w:val="00842838"/>
    <w:rsid w:val="00843EFC"/>
    <w:rsid w:val="0085797F"/>
    <w:rsid w:val="00861DC3"/>
    <w:rsid w:val="008735A9"/>
    <w:rsid w:val="00881C48"/>
    <w:rsid w:val="00885E9B"/>
    <w:rsid w:val="008872B6"/>
    <w:rsid w:val="008961A4"/>
    <w:rsid w:val="00896433"/>
    <w:rsid w:val="008A2766"/>
    <w:rsid w:val="008A7AE8"/>
    <w:rsid w:val="008A7C12"/>
    <w:rsid w:val="008D57B8"/>
    <w:rsid w:val="008E510B"/>
    <w:rsid w:val="008E5E7F"/>
    <w:rsid w:val="00902B13"/>
    <w:rsid w:val="00910E0A"/>
    <w:rsid w:val="00911941"/>
    <w:rsid w:val="0092083A"/>
    <w:rsid w:val="00932F6B"/>
    <w:rsid w:val="009346C0"/>
    <w:rsid w:val="0093475D"/>
    <w:rsid w:val="009468BC"/>
    <w:rsid w:val="00952213"/>
    <w:rsid w:val="00955AB9"/>
    <w:rsid w:val="009616DF"/>
    <w:rsid w:val="0096542F"/>
    <w:rsid w:val="00967FA7"/>
    <w:rsid w:val="009708E0"/>
    <w:rsid w:val="00971645"/>
    <w:rsid w:val="00974D18"/>
    <w:rsid w:val="00977919"/>
    <w:rsid w:val="00993DE8"/>
    <w:rsid w:val="009A7E37"/>
    <w:rsid w:val="009B1913"/>
    <w:rsid w:val="009B1DF0"/>
    <w:rsid w:val="009B51A4"/>
    <w:rsid w:val="009B6657"/>
    <w:rsid w:val="009E175D"/>
    <w:rsid w:val="00A10655"/>
    <w:rsid w:val="00A25193"/>
    <w:rsid w:val="00A31AE8"/>
    <w:rsid w:val="00A3739D"/>
    <w:rsid w:val="00A37DDA"/>
    <w:rsid w:val="00A675A6"/>
    <w:rsid w:val="00A85C92"/>
    <w:rsid w:val="00A925EC"/>
    <w:rsid w:val="00AA541E"/>
    <w:rsid w:val="00AA773D"/>
    <w:rsid w:val="00AD0DA4"/>
    <w:rsid w:val="00AD4169"/>
    <w:rsid w:val="00AE111B"/>
    <w:rsid w:val="00AE148E"/>
    <w:rsid w:val="00AE306C"/>
    <w:rsid w:val="00AF47B2"/>
    <w:rsid w:val="00B02EF1"/>
    <w:rsid w:val="00B07C97"/>
    <w:rsid w:val="00B130E8"/>
    <w:rsid w:val="00B20E8B"/>
    <w:rsid w:val="00B343CC"/>
    <w:rsid w:val="00B365C7"/>
    <w:rsid w:val="00B52A06"/>
    <w:rsid w:val="00B614F7"/>
    <w:rsid w:val="00B61B26"/>
    <w:rsid w:val="00B71ED7"/>
    <w:rsid w:val="00B81261"/>
    <w:rsid w:val="00B832AE"/>
    <w:rsid w:val="00B96513"/>
    <w:rsid w:val="00BA5A2F"/>
    <w:rsid w:val="00BA66F0"/>
    <w:rsid w:val="00BB2AE7"/>
    <w:rsid w:val="00BB6464"/>
    <w:rsid w:val="00BB6531"/>
    <w:rsid w:val="00BC1BB8"/>
    <w:rsid w:val="00BC4F19"/>
    <w:rsid w:val="00BC7157"/>
    <w:rsid w:val="00BD065D"/>
    <w:rsid w:val="00BD744C"/>
    <w:rsid w:val="00BE6144"/>
    <w:rsid w:val="00BE635A"/>
    <w:rsid w:val="00BF2ABB"/>
    <w:rsid w:val="00C309D8"/>
    <w:rsid w:val="00C33DD5"/>
    <w:rsid w:val="00C42064"/>
    <w:rsid w:val="00C61AFA"/>
    <w:rsid w:val="00C62099"/>
    <w:rsid w:val="00C664A7"/>
    <w:rsid w:val="00C72867"/>
    <w:rsid w:val="00C75E81"/>
    <w:rsid w:val="00C90D8A"/>
    <w:rsid w:val="00C92B4C"/>
    <w:rsid w:val="00C954F6"/>
    <w:rsid w:val="00CA6BC5"/>
    <w:rsid w:val="00CB79B9"/>
    <w:rsid w:val="00CE1801"/>
    <w:rsid w:val="00CE640F"/>
    <w:rsid w:val="00CF540E"/>
    <w:rsid w:val="00D36A49"/>
    <w:rsid w:val="00D71D84"/>
    <w:rsid w:val="00D832D9"/>
    <w:rsid w:val="00D975C0"/>
    <w:rsid w:val="00DA211E"/>
    <w:rsid w:val="00DB4F91"/>
    <w:rsid w:val="00DC5DD9"/>
    <w:rsid w:val="00DE33B5"/>
    <w:rsid w:val="00DE5850"/>
    <w:rsid w:val="00DE5E18"/>
    <w:rsid w:val="00DF0487"/>
    <w:rsid w:val="00DF6365"/>
    <w:rsid w:val="00E02681"/>
    <w:rsid w:val="00E02792"/>
    <w:rsid w:val="00E04CC0"/>
    <w:rsid w:val="00E15816"/>
    <w:rsid w:val="00E160D5"/>
    <w:rsid w:val="00E21C16"/>
    <w:rsid w:val="00E30556"/>
    <w:rsid w:val="00E33136"/>
    <w:rsid w:val="00E34BEF"/>
    <w:rsid w:val="00E3723D"/>
    <w:rsid w:val="00E521D9"/>
    <w:rsid w:val="00E55A15"/>
    <w:rsid w:val="00E72543"/>
    <w:rsid w:val="00E83629"/>
    <w:rsid w:val="00E861DB"/>
    <w:rsid w:val="00E9028D"/>
    <w:rsid w:val="00E93406"/>
    <w:rsid w:val="00E95C39"/>
    <w:rsid w:val="00E96417"/>
    <w:rsid w:val="00EB0A96"/>
    <w:rsid w:val="00EB3FDB"/>
    <w:rsid w:val="00EB77F9"/>
    <w:rsid w:val="00EC1E9A"/>
    <w:rsid w:val="00ED3F0B"/>
    <w:rsid w:val="00EE38FA"/>
    <w:rsid w:val="00EE3E2C"/>
    <w:rsid w:val="00EF3CA4"/>
    <w:rsid w:val="00F10491"/>
    <w:rsid w:val="00F40ED3"/>
    <w:rsid w:val="00F77806"/>
    <w:rsid w:val="00F92079"/>
    <w:rsid w:val="00F94398"/>
    <w:rsid w:val="00F95882"/>
    <w:rsid w:val="00FB2B56"/>
    <w:rsid w:val="00FB34BC"/>
    <w:rsid w:val="00FC12BF"/>
    <w:rsid w:val="00FC36D0"/>
    <w:rsid w:val="00FD2651"/>
    <w:rsid w:val="00FD3E6F"/>
    <w:rsid w:val="00FD4B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F8839-7AD5-4A7E-AFFF-E4721067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12"/>
    <w:pPr>
      <w:spacing w:after="200"/>
    </w:pPr>
    <w:rPr>
      <w:rFonts w:ascii="Arial" w:eastAsia="Times New Roman" w:hAnsi="Arial"/>
      <w:sz w:val="21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1"/>
      </w:numPr>
    </w:pPr>
  </w:style>
  <w:style w:type="paragraph" w:styleId="Header">
    <w:name w:val="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6"/>
    <w:qFormat/>
    <w:rsid w:val="00E83629"/>
    <w:pPr>
      <w:spacing w:after="100"/>
      <w:ind w:left="7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qFormat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qFormat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qFormat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qFormat/>
    <w:rsid w:val="002926BC"/>
    <w:pPr>
      <w:spacing w:after="480"/>
    </w:pPr>
  </w:style>
  <w:style w:type="numbering" w:styleId="111111">
    <w:name w:val="Outline List 2"/>
    <w:basedOn w:val="NoList"/>
    <w:uiPriority w:val="99"/>
    <w:semiHidden/>
    <w:unhideWhenUsed/>
    <w:rsid w:val="00040BF3"/>
    <w:pPr>
      <w:numPr>
        <w:numId w:val="5"/>
      </w:numPr>
    </w:pPr>
  </w:style>
  <w:style w:type="numbering" w:customStyle="1" w:styleId="NTGStandardList">
    <w:name w:val="NTG Standard List"/>
    <w:basedOn w:val="NoList"/>
    <w:rsid w:val="00414CB3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414CB3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414CB3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table" w:customStyle="1" w:styleId="TableGrid1">
    <w:name w:val="Table Grid1"/>
    <w:basedOn w:val="TableNormal"/>
    <w:next w:val="TableGrid"/>
    <w:rsid w:val="00E83629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73"/>
    <w:rPr>
      <w:rFonts w:ascii="Arial" w:eastAsia="Times New Roman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73"/>
    <w:rPr>
      <w:rFonts w:ascii="Arial" w:eastAsia="Times New Roman" w:hAnsi="Arial"/>
      <w:b/>
      <w:bCs/>
      <w:lang w:eastAsia="en-AU"/>
    </w:rPr>
  </w:style>
  <w:style w:type="character" w:styleId="Hyperlink">
    <w:name w:val="Hyperlink"/>
    <w:basedOn w:val="DefaultParagraphFont"/>
    <w:uiPriority w:val="99"/>
    <w:unhideWhenUsed/>
    <w:rsid w:val="00A85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ustlii.edu.au/au/legis/nt/num_act/flaa201623o2016348/s21.html" TargetMode="External"/><Relationship Id="rId18" Type="http://schemas.openxmlformats.org/officeDocument/2006/relationships/hyperlink" Target="http://www.austlii.edu.au/au/legis/nt/num_act/flaa201623o2016348/s21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austlii.edu.au/au/legis/nt/num_act/flaa201623o2016348/s21.html" TargetMode="External"/><Relationship Id="rId17" Type="http://schemas.openxmlformats.org/officeDocument/2006/relationships/hyperlink" Target="http://www.austlii.edu.au/au/legis/nt/num_act/flaa201623o2016348/s21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ustlii.edu.au/au/legis/nt/num_act/flaa201623o2016348/s21.html" TargetMode="External"/><Relationship Id="rId20" Type="http://schemas.openxmlformats.org/officeDocument/2006/relationships/hyperlink" Target="mailto:Fisherieslicensing@nt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austlii.edu.au/au/legis/nt/num_act/flaa201623o2016348/s21.html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mailto:fisherieslicensing@nt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ustlii.edu.au/au/legis/nt/num_act/flaa201623o2016348/s21.html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83430f0-8359-4395-9add-22baaf37beb6" Resolved="true">Director Communications and Marketing</Owner>
    <Review_x0020_Period xmlns="d83430f0-8359-4395-9add-22baaf37beb6">12</Review_x0020_Period>
    <n7031b8a856d4f0985bc47e14aabbd5a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Miscellaneous</TermName>
          <TermId xmlns="http://schemas.microsoft.com/office/infopath/2007/PartnerControls">75ea4580-5e8f-4a44-be6d-6bee4ecc7bce</TermId>
        </TermInfo>
      </Terms>
    </n7031b8a856d4f0985bc47e14aabbd5a>
    <Next_x0020_Review_x0020_Date xmlns="d83430f0-8359-4395-9add-22baaf37beb6" xsi:nil="true"/>
    <i9872f54c486430e981ddaed50c94c00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2cbd10d1-5f22-4f0d-b400-97412f160da9</TermId>
        </TermInfo>
      </Terms>
    </i9872f54c486430e981ddaed50c94c00>
    <IconOverlay xmlns="http://schemas.microsoft.com/sharepoint/v4" xsi:nil="true"/>
    <Core_x0020_Positions_ID xmlns="d83430f0-8359-4395-9add-22baaf37beb6">__bg01001300030053004300</Core_x0020_Positions_ID>
    <PublishingExpirationDate xmlns="http://schemas.microsoft.com/sharepoint/v3" xsi:nil="true"/>
    <c722ddb066e7422890ee35619b8f9596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Templates and Stationery</TermName>
          <TermId xmlns="http://schemas.microsoft.com/office/infopath/2007/PartnerControls">e92f14f2-8f66-4dc4-a690-4a12f8fa8ad6</TermId>
        </TermInfo>
      </Terms>
    </c722ddb066e7422890ee35619b8f9596>
    <i3ed308eaa074b30a9b11df0211d5cef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DME</TermName>
          <TermId xmlns="http://schemas.microsoft.com/office/infopath/2007/PartnerControls">e490028b-8923-480f-bf19-ba43d2981950</TermId>
        </TermInfo>
        <TermInfo xmlns="http://schemas.microsoft.com/office/infopath/2007/PartnerControls">
          <TermName xmlns="http://schemas.microsoft.com/office/infopath/2007/PartnerControls">DPIF</TermName>
          <TermId xmlns="http://schemas.microsoft.com/office/infopath/2007/PartnerControls">39a2110d-6ad1-4371-9fe5-90585948bb85</TermId>
        </TermInfo>
      </Terms>
    </i3ed308eaa074b30a9b11df0211d5cef>
    <PublishingStartDate xmlns="http://schemas.microsoft.com/sharepoint/v3" xsi:nil="true"/>
    <Summary xmlns="d83430f0-8359-4395-9add-22baaf37beb6" xsi:nil="true"/>
    <cb3ed5136ac742929884da01be409dee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Template</TermName>
          <TermId xmlns="http://schemas.microsoft.com/office/infopath/2007/PartnerControls">7c97e1c2-7f76-4c91-9c82-8a93bd36e996</TermId>
        </TermInfo>
      </Terms>
    </cb3ed5136ac742929884da01be409dee>
    <TaxCatchAll xmlns="b67e3ff5-cc42-4af3-a392-aa7c502473c8">
      <Value>505</Value>
      <Value>104</Value>
      <Value>293</Value>
      <Value>292</Value>
      <Value>70</Value>
      <Value>19</Value>
    </TaxCatchAll>
    <_dlc_DocId xmlns="564b9e4e-37ca-486c-bb1e-eea7f9c9db13">92INTRANET-61-3103</_dlc_DocId>
    <_dlc_DocIdUrl xmlns="564b9e4e-37ca-486c-bb1e-eea7f9c9db13">
      <Url>http://intranet.dor.nt.gov.au/service-centre/_layouts/DocIdRedir.aspx?ID=92INTRANET-61-3103</Url>
      <Description>92INTRANET-61-3103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D233C771AF0478503F87640D936DE" ma:contentTypeVersion="23" ma:contentTypeDescription="Create a new document." ma:contentTypeScope="" ma:versionID="59951bc915506f67184fceb18f63b29a">
  <xsd:schema xmlns:xsd="http://www.w3.org/2001/XMLSchema" xmlns:xs="http://www.w3.org/2001/XMLSchema" xmlns:p="http://schemas.microsoft.com/office/2006/metadata/properties" xmlns:ns1="http://schemas.microsoft.com/sharepoint/v3" xmlns:ns2="d83430f0-8359-4395-9add-22baaf37beb6" xmlns:ns3="b67e3ff5-cc42-4af3-a392-aa7c502473c8" xmlns:ns4="http://schemas.microsoft.com/sharepoint/v4" xmlns:ns5="564b9e4e-37ca-486c-bb1e-eea7f9c9db13" targetNamespace="http://schemas.microsoft.com/office/2006/metadata/properties" ma:root="true" ma:fieldsID="f0e9b7b56ab3afd3f668406e4763c138" ns1:_="" ns2:_="" ns3:_="" ns4:_="" ns5:_="">
    <xsd:import namespace="http://schemas.microsoft.com/sharepoint/v3"/>
    <xsd:import namespace="d83430f0-8359-4395-9add-22baaf37beb6"/>
    <xsd:import namespace="b67e3ff5-cc42-4af3-a392-aa7c502473c8"/>
    <xsd:import namespace="http://schemas.microsoft.com/sharepoint/v4"/>
    <xsd:import namespace="564b9e4e-37ca-486c-bb1e-eea7f9c9db13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Owner" minOccurs="0"/>
                <xsd:element ref="ns2:Review_x0020_Period" minOccurs="0"/>
                <xsd:element ref="ns2:Next_x0020_Review_x0020_Date" minOccurs="0"/>
                <xsd:element ref="ns1:PublishingStartDate" minOccurs="0"/>
                <xsd:element ref="ns1:PublishingExpirationDate" minOccurs="0"/>
                <xsd:element ref="ns2:n7031b8a856d4f0985bc47e14aabbd5a" minOccurs="0"/>
                <xsd:element ref="ns3:TaxCatchAll" minOccurs="0"/>
                <xsd:element ref="ns2:c722ddb066e7422890ee35619b8f9596" minOccurs="0"/>
                <xsd:element ref="ns2:i9872f54c486430e981ddaed50c94c00" minOccurs="0"/>
                <xsd:element ref="ns4:IconOverlay" minOccurs="0"/>
                <xsd:element ref="ns2:i3ed308eaa074b30a9b11df0211d5cef" minOccurs="0"/>
                <xsd:element ref="ns2:cb3ed5136ac742929884da01be409dee" minOccurs="0"/>
                <xsd:element ref="ns5:_dlc_DocId" minOccurs="0"/>
                <xsd:element ref="ns2:Core_x0020_Positions_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430f0-8359-4395-9add-22baaf37beb6" elementFormDefault="qualified">
    <xsd:import namespace="http://schemas.microsoft.com/office/2006/documentManagement/types"/>
    <xsd:import namespace="http://schemas.microsoft.com/office/infopath/2007/PartnerControls"/>
    <xsd:element name="Summary" ma:index="7" nillable="true" ma:displayName="Summary" ma:description="Brief summary" ma:internalName="Summary">
      <xsd:simpleType>
        <xsd:restriction base="dms:Text">
          <xsd:maxLength value="255"/>
        </xsd:restriction>
      </xsd:simpleType>
    </xsd:element>
    <xsd:element name="Owner" ma:index="8" nillable="true" ma:displayName="Owner" ma:internalName="Owner">
      <xsd:complexType>
        <xsd:simpleContent>
          <xsd:extension base="dms:BusinessDataPrimaryField">
            <xsd:attribute name="BdcField" type="xsd:string" fixed="Title"/>
            <xsd:attribute name="RelatedFieldWssStaticName" type="xsd:string" fixed="Core_x0020_Positions_ID"/>
            <xsd:attribute name="SecondaryFieldBdcNames" type="xsd:string" fixed="0"/>
            <xsd:attribute name="SecondaryFieldsWssStaticNames" type="xsd:string" fixed="0"/>
            <xsd:attribute name="SystemInstance" type="xsd:string" fixed="LOB Data"/>
            <xsd:attribute name="EntityNamespace" type="xsd:string" fixed="http://dor.nt.gov.au/sites/sandpit/corepositions"/>
            <xsd:attribute name="EntityName" type="xsd:string" fixed="Core Position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eview_x0020_Period" ma:index="9" nillable="true" ma:displayName="Review Period" ma:decimals="0" ma:default="12" ma:description="How regularly (in months) should this document be reviewed?" ma:internalName="Review_x0020_Period">
      <xsd:simpleType>
        <xsd:restriction base="dms:Number"/>
      </xsd:simpleType>
    </xsd:element>
    <xsd:element name="Next_x0020_Review_x0020_Date" ma:index="10" nillable="true" ma:displayName="Next Review Date" ma:format="DateOnly" ma:internalName="Next_x0020_Review_x0020_Date">
      <xsd:simpleType>
        <xsd:restriction base="dms:DateTime"/>
      </xsd:simpleType>
    </xsd:element>
    <xsd:element name="n7031b8a856d4f0985bc47e14aabbd5a" ma:index="14" ma:taxonomy="true" ma:internalName="n7031b8a856d4f0985bc47e14aabbd5a" ma:taxonomyFieldName="Category" ma:displayName="Subject" ma:indexed="true" ma:default="" ma:fieldId="{77031b8a-856d-4f09-85bc-47e14aabbd5a}" ma:sspId="f8ae0b3d-431b-44d6-bfed-ad090709e42c" ma:termSetId="61cd88a4-b00f-4e5f-ad31-308afc94c2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722ddb066e7422890ee35619b8f9596" ma:index="17" ma:taxonomy="true" ma:internalName="c722ddb066e7422890ee35619b8f9596" ma:taxonomyFieldName="Section" ma:displayName="Section" ma:indexed="true" ma:default="" ma:fieldId="{c722ddb0-66e7-4228-90ee-35619b8f9596}" ma:sspId="f8ae0b3d-431b-44d6-bfed-ad090709e42c" ma:termSetId="ac51efc6-62ac-435f-8c9f-f6e32f1e2b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72f54c486430e981ddaed50c94c00" ma:index="19" ma:taxonomy="true" ma:internalName="i9872f54c486430e981ddaed50c94c00" ma:taxonomyFieldName="Document_x0020_Type" ma:displayName="Document Type" ma:indexed="true" ma:default="" ma:fieldId="{29872f54-c486-430e-981d-daed50c94c00}" ma:sspId="f8ae0b3d-431b-44d6-bfed-ad090709e42c" ma:termSetId="aa641eaa-6844-4b89-b5cb-f20c13be15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ed308eaa074b30a9b11df0211d5cef" ma:index="23" ma:taxonomy="true" ma:internalName="i3ed308eaa074b30a9b11df0211d5cef" ma:taxonomyFieldName="Department" ma:displayName="Department" ma:default="" ma:fieldId="{23ed308e-aa07-4b30-a9b1-1df0211d5cef}" ma:taxonomyMulti="true" ma:sspId="f8ae0b3d-431b-44d6-bfed-ad090709e42c" ma:termSetId="65ddae32-b401-4d92-aea3-41e2c549f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3ed5136ac742929884da01be409dee" ma:index="25" nillable="true" ma:taxonomy="true" ma:internalName="cb3ed5136ac742929884da01be409dee" ma:taxonomyFieldName="Category0" ma:displayName="Category" ma:indexed="true" ma:default="" ma:fieldId="{cb3ed513-6ac7-4292-9884-da01be409dee}" ma:sspId="f8ae0b3d-431b-44d6-bfed-ad090709e42c" ma:termSetId="396b1dff-dbd2-44d9-9f61-8eab93cfa6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re_x0020_Positions_ID" ma:index="27" nillable="true" ma:displayName="Core Positions_ID" ma:hidden="true" ma:internalName="Core_x0020_Positions_ID">
      <xsd:complexType>
        <xsd:simpleContent>
          <xsd:extension base="dms:BusinessDataSecondaryField">
            <xsd:attribute name="BdcField" type="xsd:string" fixed="Core Positions_ID"/>
          </xsd:extension>
        </xsd:simple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e3ff5-cc42-4af3-a392-aa7c502473c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68f0c3d-1fbd-4980-9ab7-9c6ee3b597b2}" ma:internalName="TaxCatchAll" ma:showField="CatchAllData" ma:web="564b9e4e-37ca-486c-bb1e-eea7f9c9d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e4e-37ca-486c-bb1e-eea7f9c9db1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B8F1-5351-4162-A9CC-5FB657003A61}">
  <ds:schemaRefs>
    <ds:schemaRef ds:uri="http://schemas.microsoft.com/office/2006/metadata/properties"/>
    <ds:schemaRef ds:uri="http://schemas.microsoft.com/office/infopath/2007/PartnerControls"/>
    <ds:schemaRef ds:uri="d83430f0-8359-4395-9add-22baaf37beb6"/>
    <ds:schemaRef ds:uri="http://schemas.microsoft.com/sharepoint/v4"/>
    <ds:schemaRef ds:uri="http://schemas.microsoft.com/sharepoint/v3"/>
    <ds:schemaRef ds:uri="b67e3ff5-cc42-4af3-a392-aa7c502473c8"/>
    <ds:schemaRef ds:uri="564b9e4e-37ca-486c-bb1e-eea7f9c9db13"/>
  </ds:schemaRefs>
</ds:datastoreItem>
</file>

<file path=customXml/itemProps2.xml><?xml version="1.0" encoding="utf-8"?>
<ds:datastoreItem xmlns:ds="http://schemas.openxmlformats.org/officeDocument/2006/customXml" ds:itemID="{80848685-4D87-42F2-8799-83B461BAC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4D574-85C5-441B-9F25-43B3B7D709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6077DB-8617-4AA9-B224-6076BB21C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430f0-8359-4395-9add-22baaf37beb6"/>
    <ds:schemaRef ds:uri="b67e3ff5-cc42-4af3-a392-aa7c502473c8"/>
    <ds:schemaRef ds:uri="http://schemas.microsoft.com/sharepoint/v4"/>
    <ds:schemaRef ds:uri="564b9e4e-37ca-486c-bb1e-eea7f9c9d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F409BD-6802-45B2-A66E-9BE3678D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NTG Document template</vt:lpstr>
    </vt:vector>
  </TitlesOfParts>
  <Company>Northern Territory Government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NTG Document template</dc:title>
  <dc:creator>Northern Territory Government</dc:creator>
  <cp:lastModifiedBy>Julie-Anne Felton</cp:lastModifiedBy>
  <cp:revision>3</cp:revision>
  <cp:lastPrinted>2022-07-05T01:44:00Z</cp:lastPrinted>
  <dcterms:created xsi:type="dcterms:W3CDTF">2023-07-03T23:33:00Z</dcterms:created>
  <dcterms:modified xsi:type="dcterms:W3CDTF">2023-07-04T03:19:00Z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  <property fmtid="{D5CDD505-2E9C-101B-9397-08002B2CF9AE}" pid="7" name="ContentTypeId">
    <vt:lpwstr>0x0101003E9D233C771AF0478503F87640D936DE</vt:lpwstr>
  </property>
  <property fmtid="{D5CDD505-2E9C-101B-9397-08002B2CF9AE}" pid="8" name="_dlc_DocIdItemGuid">
    <vt:lpwstr>55f6d10d-15f1-40c3-8da2-2cdf05b2d616</vt:lpwstr>
  </property>
  <property fmtid="{D5CDD505-2E9C-101B-9397-08002B2CF9AE}" pid="9" name="Section">
    <vt:lpwstr>104;#Corporate Templates and Stationery|e92f14f2-8f66-4dc4-a690-4a12f8fa8ad6</vt:lpwstr>
  </property>
  <property fmtid="{D5CDD505-2E9C-101B-9397-08002B2CF9AE}" pid="10" name="Category">
    <vt:lpwstr>70;#Miscellaneous|75ea4580-5e8f-4a44-be6d-6bee4ecc7bce</vt:lpwstr>
  </property>
  <property fmtid="{D5CDD505-2E9C-101B-9397-08002B2CF9AE}" pid="11" name="Category0">
    <vt:lpwstr>505;#Corporate Template|7c97e1c2-7f76-4c91-9c82-8a93bd36e996</vt:lpwstr>
  </property>
  <property fmtid="{D5CDD505-2E9C-101B-9397-08002B2CF9AE}" pid="12" name="Document Type">
    <vt:lpwstr>19;#Template|2cbd10d1-5f22-4f0d-b400-97412f160da9</vt:lpwstr>
  </property>
  <property fmtid="{D5CDD505-2E9C-101B-9397-08002B2CF9AE}" pid="13" name="Department">
    <vt:lpwstr>292;#DME|e490028b-8923-480f-bf19-ba43d2981950;#293;#DPIF|39a2110d-6ad1-4371-9fe5-90585948bb85</vt:lpwstr>
  </property>
</Properties>
</file>