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NTGTable1"/>
        <w:tblW w:w="10348" w:type="dxa"/>
        <w:tblInd w:w="-45" w:type="dxa"/>
        <w:tblLayout w:type="fixed"/>
        <w:tblLook w:val="0600" w:firstRow="0" w:lastRow="0" w:firstColumn="0" w:lastColumn="0" w:noHBand="1" w:noVBand="1"/>
        <w:tblDescription w:val="Questions are followed by answer fields. Use the ‘Tab’ key to navigate through. Replace Y/N or Yes/No fields with your answer. Further instructions about filling out this form are provided at the beginning of the form."/>
      </w:tblPr>
      <w:tblGrid>
        <w:gridCol w:w="235"/>
        <w:gridCol w:w="803"/>
        <w:gridCol w:w="141"/>
        <w:gridCol w:w="284"/>
        <w:gridCol w:w="709"/>
        <w:gridCol w:w="850"/>
        <w:gridCol w:w="709"/>
        <w:gridCol w:w="567"/>
        <w:gridCol w:w="992"/>
        <w:gridCol w:w="284"/>
        <w:gridCol w:w="850"/>
        <w:gridCol w:w="142"/>
        <w:gridCol w:w="946"/>
        <w:gridCol w:w="330"/>
        <w:gridCol w:w="2506"/>
      </w:tblGrid>
      <w:tr w:rsidR="009B1BF1" w:rsidRPr="007A5EFD" w14:paraId="3EBB0AA4" w14:textId="77777777" w:rsidTr="004471AC">
        <w:trPr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</w:tcPr>
          <w:p w14:paraId="5E82A011" w14:textId="77777777" w:rsidR="009B1BF1" w:rsidRPr="002C21A2" w:rsidRDefault="009B1BF1" w:rsidP="002C21A2">
            <w:pPr>
              <w:spacing w:after="0"/>
              <w:rPr>
                <w:rStyle w:val="Hidden"/>
              </w:rPr>
            </w:pPr>
            <w:bookmarkStart w:id="0" w:name="_GoBack"/>
            <w:bookmarkEnd w:id="0"/>
          </w:p>
        </w:tc>
        <w:tc>
          <w:tcPr>
            <w:tcW w:w="1011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4438E68" w14:textId="77777777" w:rsidR="009B1BF1" w:rsidRPr="002C21A2" w:rsidRDefault="009B1BF1" w:rsidP="002C21A2">
            <w:pPr>
              <w:pStyle w:val="Subtitle0"/>
              <w:spacing w:after="0"/>
              <w:rPr>
                <w:rStyle w:val="Hidden"/>
              </w:rPr>
            </w:pPr>
            <w:r w:rsidRPr="002C21A2">
              <w:rPr>
                <w:rStyle w:val="Hidden"/>
              </w:rPr>
              <w:t>Questions are followed by answer fields. Use the ‘Tab’ key to navigate through. Replace Y/N or Yes/No fields with your answer.</w:t>
            </w:r>
          </w:p>
        </w:tc>
      </w:tr>
      <w:tr w:rsidR="00A3761F" w:rsidRPr="007A5EFD" w14:paraId="52E11063" w14:textId="77777777" w:rsidTr="004471AC">
        <w:trPr>
          <w:trHeight w:val="344"/>
        </w:trPr>
        <w:tc>
          <w:tcPr>
            <w:tcW w:w="1034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14:paraId="28940DC5" w14:textId="77777777" w:rsidR="00A3761F" w:rsidRPr="00A3761F" w:rsidRDefault="00DC1FC7" w:rsidP="00DC1FC7">
            <w:r>
              <w:t>This form is to be used in addition to an application for public housing services</w:t>
            </w:r>
            <w:r w:rsidR="00E72CAD">
              <w:t>.</w:t>
            </w:r>
          </w:p>
        </w:tc>
      </w:tr>
      <w:tr w:rsidR="007D48A4" w:rsidRPr="00F73B4A" w14:paraId="3DBF3C3B" w14:textId="77777777" w:rsidTr="00047BF8">
        <w:trPr>
          <w:trHeight w:val="158"/>
        </w:trPr>
        <w:tc>
          <w:tcPr>
            <w:tcW w:w="10348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74" w:type="dxa"/>
              <w:bottom w:w="74" w:type="dxa"/>
            </w:tcMar>
          </w:tcPr>
          <w:p w14:paraId="1F3E8D4B" w14:textId="77777777" w:rsidR="007D48A4" w:rsidRPr="00F73B4A" w:rsidRDefault="00CE32B8" w:rsidP="00CC7336">
            <w:pPr>
              <w:spacing w:after="0"/>
              <w:rPr>
                <w:rStyle w:val="Questionlabel"/>
                <w:color w:val="1F1F5F" w:themeColor="text1"/>
                <w:sz w:val="21"/>
                <w:szCs w:val="21"/>
              </w:rPr>
            </w:pPr>
            <w:r w:rsidRPr="00F73B4A">
              <w:rPr>
                <w:rStyle w:val="Questionlabel"/>
                <w:color w:val="FFFFFF" w:themeColor="background1"/>
                <w:sz w:val="21"/>
                <w:szCs w:val="21"/>
              </w:rPr>
              <w:t>Office use only</w:t>
            </w:r>
          </w:p>
        </w:tc>
      </w:tr>
      <w:tr w:rsidR="007D48A4" w:rsidRPr="00F73B4A" w14:paraId="1961FF2B" w14:textId="77777777" w:rsidTr="00047BF8">
        <w:trPr>
          <w:trHeight w:val="38"/>
        </w:trPr>
        <w:tc>
          <w:tcPr>
            <w:tcW w:w="1463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74" w:type="dxa"/>
              <w:bottom w:w="74" w:type="dxa"/>
            </w:tcMar>
          </w:tcPr>
          <w:p w14:paraId="6C766FEF" w14:textId="77777777" w:rsidR="007D48A4" w:rsidRPr="00F73B4A" w:rsidRDefault="000A6387" w:rsidP="00CC7336">
            <w:pPr>
              <w:spacing w:after="0"/>
              <w:rPr>
                <w:rFonts w:ascii="Arial" w:hAnsi="Arial"/>
                <w:sz w:val="21"/>
                <w:szCs w:val="21"/>
              </w:rPr>
            </w:pPr>
            <w:r w:rsidRPr="00F73B4A">
              <w:rPr>
                <w:rStyle w:val="Questionlabel"/>
                <w:b w:val="0"/>
                <w:sz w:val="21"/>
                <w:szCs w:val="21"/>
              </w:rPr>
              <w:t>Received by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74" w:type="dxa"/>
              <w:bottom w:w="74" w:type="dxa"/>
            </w:tcMar>
          </w:tcPr>
          <w:p w14:paraId="16B10F20" w14:textId="77777777" w:rsidR="007D48A4" w:rsidRPr="00F73B4A" w:rsidRDefault="007D48A4" w:rsidP="00CC7336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74" w:type="dxa"/>
              <w:bottom w:w="74" w:type="dxa"/>
            </w:tcMar>
          </w:tcPr>
          <w:p w14:paraId="219DF64D" w14:textId="77777777" w:rsidR="007D48A4" w:rsidRPr="00F73B4A" w:rsidRDefault="000A6387" w:rsidP="00CC7336">
            <w:pPr>
              <w:spacing w:after="0"/>
              <w:rPr>
                <w:rFonts w:ascii="Arial" w:hAnsi="Arial"/>
                <w:sz w:val="21"/>
                <w:szCs w:val="21"/>
              </w:rPr>
            </w:pPr>
            <w:r w:rsidRPr="00F73B4A">
              <w:rPr>
                <w:rStyle w:val="Questionlabel"/>
                <w:b w:val="0"/>
                <w:sz w:val="21"/>
                <w:szCs w:val="21"/>
              </w:rPr>
              <w:t>Date</w:t>
            </w:r>
          </w:p>
        </w:tc>
        <w:tc>
          <w:tcPr>
            <w:tcW w:w="2506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74" w:type="dxa"/>
              <w:bottom w:w="74" w:type="dxa"/>
            </w:tcMar>
          </w:tcPr>
          <w:p w14:paraId="43FE99E0" w14:textId="77777777" w:rsidR="007D48A4" w:rsidRPr="00F73B4A" w:rsidRDefault="006C08F8" w:rsidP="00CC7336">
            <w:pPr>
              <w:spacing w:after="0"/>
              <w:rPr>
                <w:sz w:val="21"/>
                <w:szCs w:val="21"/>
              </w:rPr>
            </w:pPr>
            <w:r w:rsidRPr="00F73B4A">
              <w:rPr>
                <w:sz w:val="21"/>
                <w:szCs w:val="21"/>
              </w:rPr>
              <w:t xml:space="preserve">         /         /</w:t>
            </w:r>
          </w:p>
        </w:tc>
      </w:tr>
      <w:tr w:rsidR="007D48A4" w:rsidRPr="00047BF8" w14:paraId="7C08E34E" w14:textId="77777777" w:rsidTr="00047BF8">
        <w:trPr>
          <w:trHeight w:val="27"/>
        </w:trPr>
        <w:tc>
          <w:tcPr>
            <w:tcW w:w="1179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74" w:type="dxa"/>
              <w:bottom w:w="74" w:type="dxa"/>
            </w:tcMar>
          </w:tcPr>
          <w:p w14:paraId="5F86D176" w14:textId="77777777" w:rsidR="007D48A4" w:rsidRPr="00047BF8" w:rsidRDefault="00BE2EF0" w:rsidP="00047BF8">
            <w:pPr>
              <w:spacing w:after="0"/>
              <w:rPr>
                <w:rStyle w:val="Questionlabel"/>
                <w:b w:val="0"/>
                <w:sz w:val="21"/>
                <w:szCs w:val="21"/>
              </w:rPr>
            </w:pPr>
            <w:r w:rsidRPr="00047BF8">
              <w:rPr>
                <w:rStyle w:val="Questionlabel"/>
                <w:b w:val="0"/>
                <w:sz w:val="21"/>
                <w:szCs w:val="21"/>
              </w:rPr>
              <w:t>Group no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74" w:type="dxa"/>
              <w:bottom w:w="74" w:type="dxa"/>
            </w:tcMar>
          </w:tcPr>
          <w:p w14:paraId="521E8896" w14:textId="77777777" w:rsidR="007D48A4" w:rsidRPr="00047BF8" w:rsidRDefault="007D48A4" w:rsidP="00047BF8">
            <w:pPr>
              <w:spacing w:after="0"/>
              <w:rPr>
                <w:rStyle w:val="Questionlabel"/>
                <w:b w:val="0"/>
                <w:sz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74" w:type="dxa"/>
              <w:bottom w:w="74" w:type="dxa"/>
            </w:tcMar>
          </w:tcPr>
          <w:p w14:paraId="786AD1D5" w14:textId="77777777" w:rsidR="007D48A4" w:rsidRPr="00047BF8" w:rsidRDefault="000A6387" w:rsidP="00047BF8">
            <w:pPr>
              <w:spacing w:after="0"/>
              <w:rPr>
                <w:rStyle w:val="Questionlabel"/>
                <w:b w:val="0"/>
                <w:sz w:val="21"/>
                <w:szCs w:val="21"/>
              </w:rPr>
            </w:pPr>
            <w:r w:rsidRPr="00047BF8">
              <w:rPr>
                <w:rStyle w:val="Questionlabel"/>
                <w:b w:val="0"/>
                <w:sz w:val="21"/>
                <w:szCs w:val="21"/>
              </w:rPr>
              <w:t>Application</w:t>
            </w:r>
          </w:p>
        </w:tc>
        <w:tc>
          <w:tcPr>
            <w:tcW w:w="6050" w:type="dxa"/>
            <w:gridSpan w:val="7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74" w:type="dxa"/>
              <w:bottom w:w="74" w:type="dxa"/>
            </w:tcMar>
          </w:tcPr>
          <w:p w14:paraId="3500D56F" w14:textId="77777777" w:rsidR="007D48A4" w:rsidRPr="00047BF8" w:rsidRDefault="00DE7478" w:rsidP="00047BF8">
            <w:pPr>
              <w:spacing w:after="0"/>
              <w:rPr>
                <w:rStyle w:val="Questionlabel"/>
                <w:b w:val="0"/>
                <w:sz w:val="21"/>
              </w:rPr>
            </w:pPr>
            <w:sdt>
              <w:sdtPr>
                <w:rPr>
                  <w:rStyle w:val="Questionlabel"/>
                  <w:b w:val="0"/>
                  <w:sz w:val="21"/>
                  <w:szCs w:val="21"/>
                </w:rPr>
                <w:id w:val="-718198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Questionlabel"/>
                </w:rPr>
              </w:sdtEndPr>
              <w:sdtContent>
                <w:r w:rsidR="000F7D8D" w:rsidRPr="00047BF8">
                  <w:rPr>
                    <w:rStyle w:val="Questionlabel"/>
                    <w:rFonts w:ascii="Segoe UI Symbol" w:hAnsi="Segoe UI Symbol" w:cs="Segoe UI Symbol"/>
                    <w:b w:val="0"/>
                    <w:sz w:val="21"/>
                    <w:szCs w:val="21"/>
                  </w:rPr>
                  <w:t>☐</w:t>
                </w:r>
              </w:sdtContent>
            </w:sdt>
            <w:r w:rsidR="00F73B4A" w:rsidRPr="00047BF8">
              <w:rPr>
                <w:rStyle w:val="Questionlabel"/>
                <w:b w:val="0"/>
                <w:sz w:val="21"/>
              </w:rPr>
              <w:t xml:space="preserve"> </w:t>
            </w:r>
            <w:r w:rsidR="000A6387" w:rsidRPr="00047BF8">
              <w:rPr>
                <w:rStyle w:val="Questionlabel"/>
                <w:b w:val="0"/>
                <w:sz w:val="21"/>
              </w:rPr>
              <w:t xml:space="preserve">Rebate </w:t>
            </w:r>
            <w:r w:rsidR="006C08F8" w:rsidRPr="00047BF8">
              <w:rPr>
                <w:rStyle w:val="Questionlabel"/>
                <w:b w:val="0"/>
                <w:sz w:val="21"/>
              </w:rPr>
              <w:t xml:space="preserve"> </w:t>
            </w:r>
            <w:r w:rsidR="00BE2EF0" w:rsidRPr="00047BF8">
              <w:rPr>
                <w:rStyle w:val="Questionlabel"/>
                <w:b w:val="0"/>
                <w:sz w:val="21"/>
              </w:rPr>
              <w:t xml:space="preserve"> </w:t>
            </w:r>
            <w:r w:rsidR="000A6387" w:rsidRPr="00047BF8">
              <w:rPr>
                <w:rStyle w:val="Questionlabel"/>
                <w:b w:val="0"/>
                <w:sz w:val="21"/>
              </w:rPr>
              <w:t xml:space="preserve"> </w:t>
            </w:r>
            <w:sdt>
              <w:sdtPr>
                <w:rPr>
                  <w:rStyle w:val="Questionlabel"/>
                  <w:b w:val="0"/>
                  <w:sz w:val="21"/>
                  <w:szCs w:val="21"/>
                </w:rPr>
                <w:id w:val="1658419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Questionlabel"/>
                </w:rPr>
              </w:sdtEndPr>
              <w:sdtContent>
                <w:r w:rsidR="000F7D8D" w:rsidRPr="00047BF8">
                  <w:rPr>
                    <w:rStyle w:val="Questionlabel"/>
                    <w:rFonts w:ascii="Segoe UI Symbol" w:hAnsi="Segoe UI Symbol" w:cs="Segoe UI Symbol"/>
                    <w:b w:val="0"/>
                    <w:sz w:val="21"/>
                    <w:szCs w:val="21"/>
                  </w:rPr>
                  <w:t>☐</w:t>
                </w:r>
              </w:sdtContent>
            </w:sdt>
            <w:r w:rsidR="00F73B4A" w:rsidRPr="00047BF8">
              <w:rPr>
                <w:rStyle w:val="Questionlabel"/>
                <w:b w:val="0"/>
                <w:sz w:val="21"/>
              </w:rPr>
              <w:t xml:space="preserve"> </w:t>
            </w:r>
            <w:r w:rsidR="000A6387" w:rsidRPr="00047BF8">
              <w:rPr>
                <w:rStyle w:val="Questionlabel"/>
                <w:b w:val="0"/>
                <w:sz w:val="21"/>
              </w:rPr>
              <w:t xml:space="preserve">Public Housing </w:t>
            </w:r>
            <w:r w:rsidR="006C08F8" w:rsidRPr="00047BF8">
              <w:rPr>
                <w:rStyle w:val="Questionlabel"/>
                <w:b w:val="0"/>
                <w:sz w:val="21"/>
              </w:rPr>
              <w:t xml:space="preserve">  </w:t>
            </w:r>
            <w:r w:rsidR="000A6387" w:rsidRPr="00047BF8">
              <w:rPr>
                <w:rStyle w:val="Questionlabel"/>
                <w:b w:val="0"/>
                <w:sz w:val="21"/>
              </w:rPr>
              <w:t xml:space="preserve"> </w:t>
            </w:r>
            <w:sdt>
              <w:sdtPr>
                <w:rPr>
                  <w:rStyle w:val="Questionlabel"/>
                  <w:b w:val="0"/>
                  <w:sz w:val="21"/>
                  <w:szCs w:val="21"/>
                </w:rPr>
                <w:id w:val="1769505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Questionlabel"/>
                </w:rPr>
              </w:sdtEndPr>
              <w:sdtContent>
                <w:r w:rsidR="000F7D8D" w:rsidRPr="00047BF8">
                  <w:rPr>
                    <w:rStyle w:val="Questionlabel"/>
                    <w:rFonts w:ascii="Segoe UI Symbol" w:hAnsi="Segoe UI Symbol" w:cs="Segoe UI Symbol"/>
                    <w:b w:val="0"/>
                    <w:sz w:val="21"/>
                    <w:szCs w:val="21"/>
                  </w:rPr>
                  <w:t>☐</w:t>
                </w:r>
              </w:sdtContent>
            </w:sdt>
            <w:r w:rsidR="00F73B4A" w:rsidRPr="00047BF8">
              <w:rPr>
                <w:rStyle w:val="Questionlabel"/>
                <w:b w:val="0"/>
                <w:sz w:val="21"/>
              </w:rPr>
              <w:t xml:space="preserve"> </w:t>
            </w:r>
            <w:r w:rsidR="000A6387" w:rsidRPr="00047BF8">
              <w:rPr>
                <w:rStyle w:val="Questionlabel"/>
                <w:b w:val="0"/>
                <w:sz w:val="21"/>
              </w:rPr>
              <w:t xml:space="preserve">Bond </w:t>
            </w:r>
            <w:r w:rsidR="006C08F8" w:rsidRPr="00047BF8">
              <w:rPr>
                <w:rStyle w:val="Questionlabel"/>
                <w:b w:val="0"/>
                <w:sz w:val="21"/>
              </w:rPr>
              <w:t xml:space="preserve">   </w:t>
            </w:r>
            <w:sdt>
              <w:sdtPr>
                <w:rPr>
                  <w:rStyle w:val="Questionlabel"/>
                  <w:b w:val="0"/>
                  <w:sz w:val="21"/>
                  <w:szCs w:val="21"/>
                </w:rPr>
                <w:id w:val="1093671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Questionlabel"/>
                </w:rPr>
              </w:sdtEndPr>
              <w:sdtContent>
                <w:r w:rsidR="000F7D8D" w:rsidRPr="00047BF8">
                  <w:rPr>
                    <w:rStyle w:val="Questionlabel"/>
                    <w:rFonts w:ascii="Segoe UI Symbol" w:hAnsi="Segoe UI Symbol" w:cs="Segoe UI Symbol"/>
                    <w:b w:val="0"/>
                    <w:sz w:val="21"/>
                    <w:szCs w:val="21"/>
                  </w:rPr>
                  <w:t>☐</w:t>
                </w:r>
              </w:sdtContent>
            </w:sdt>
            <w:r w:rsidR="00F73B4A" w:rsidRPr="00047BF8">
              <w:rPr>
                <w:rStyle w:val="Questionlabel"/>
                <w:b w:val="0"/>
                <w:sz w:val="21"/>
              </w:rPr>
              <w:t xml:space="preserve"> </w:t>
            </w:r>
            <w:r w:rsidR="000A6387" w:rsidRPr="00047BF8">
              <w:rPr>
                <w:rStyle w:val="Questionlabel"/>
                <w:b w:val="0"/>
                <w:sz w:val="21"/>
              </w:rPr>
              <w:t>Other</w:t>
            </w:r>
            <w:r w:rsidR="006C08F8" w:rsidRPr="00047BF8">
              <w:rPr>
                <w:rStyle w:val="Questionlabel"/>
                <w:b w:val="0"/>
                <w:sz w:val="21"/>
              </w:rPr>
              <w:t xml:space="preserve"> </w:t>
            </w:r>
          </w:p>
        </w:tc>
      </w:tr>
      <w:tr w:rsidR="007D48A4" w:rsidRPr="00CC7336" w14:paraId="6AF61FE2" w14:textId="77777777" w:rsidTr="00047BF8">
        <w:trPr>
          <w:trHeight w:val="195"/>
        </w:trPr>
        <w:tc>
          <w:tcPr>
            <w:tcW w:w="10348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74" w:type="dxa"/>
              <w:bottom w:w="74" w:type="dxa"/>
            </w:tcMar>
          </w:tcPr>
          <w:p w14:paraId="7C051B52" w14:textId="77777777" w:rsidR="007D48A4" w:rsidRPr="00F73B4A" w:rsidRDefault="006C08F8" w:rsidP="00CC7336">
            <w:pPr>
              <w:spacing w:after="0"/>
              <w:rPr>
                <w:rStyle w:val="Questionlabel"/>
                <w:color w:val="FFFFFF" w:themeColor="background1"/>
                <w:sz w:val="21"/>
                <w:szCs w:val="21"/>
              </w:rPr>
            </w:pPr>
            <w:r w:rsidRPr="00F73B4A">
              <w:rPr>
                <w:rStyle w:val="Questionlabel"/>
                <w:color w:val="FFFFFF" w:themeColor="background1"/>
                <w:sz w:val="21"/>
                <w:szCs w:val="21"/>
              </w:rPr>
              <w:t>Household member</w:t>
            </w:r>
          </w:p>
        </w:tc>
      </w:tr>
      <w:tr w:rsidR="00165B3D" w:rsidRPr="00F73B4A" w14:paraId="15233D03" w14:textId="77777777" w:rsidTr="00047BF8">
        <w:trPr>
          <w:trHeight w:val="145"/>
        </w:trPr>
        <w:tc>
          <w:tcPr>
            <w:tcW w:w="1038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85" w:type="dxa"/>
              <w:bottom w:w="85" w:type="dxa"/>
            </w:tcMar>
          </w:tcPr>
          <w:p w14:paraId="7F320E1E" w14:textId="77777777" w:rsidR="00165B3D" w:rsidRPr="00F73B4A" w:rsidRDefault="00165B3D" w:rsidP="006438A2">
            <w:pPr>
              <w:spacing w:before="100" w:beforeAutospacing="1" w:after="0"/>
              <w:rPr>
                <w:rStyle w:val="Questionlabel"/>
                <w:b w:val="0"/>
                <w:sz w:val="21"/>
                <w:szCs w:val="21"/>
              </w:rPr>
            </w:pPr>
            <w:r w:rsidRPr="00F73B4A">
              <w:rPr>
                <w:rStyle w:val="Questionlabel"/>
                <w:b w:val="0"/>
                <w:sz w:val="21"/>
                <w:szCs w:val="21"/>
              </w:rPr>
              <w:t>Title</w:t>
            </w:r>
          </w:p>
        </w:tc>
        <w:tc>
          <w:tcPr>
            <w:tcW w:w="4536" w:type="dxa"/>
            <w:gridSpan w:val="8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85" w:type="dxa"/>
              <w:bottom w:w="85" w:type="dxa"/>
            </w:tcMar>
          </w:tcPr>
          <w:p w14:paraId="3E54A031" w14:textId="77777777" w:rsidR="00165B3D" w:rsidRPr="00F73B4A" w:rsidRDefault="00DE7478" w:rsidP="006438A2">
            <w:pPr>
              <w:spacing w:before="100" w:beforeAutospacing="1" w:after="0"/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934475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B3D" w:rsidRPr="00F73B4A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165B3D" w:rsidRPr="00F73B4A">
              <w:rPr>
                <w:sz w:val="21"/>
                <w:szCs w:val="21"/>
              </w:rPr>
              <w:t xml:space="preserve"> Mr / </w:t>
            </w:r>
            <w:sdt>
              <w:sdtPr>
                <w:rPr>
                  <w:sz w:val="21"/>
                  <w:szCs w:val="21"/>
                </w:rPr>
                <w:id w:val="-1214422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B3D" w:rsidRPr="00F73B4A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165B3D" w:rsidRPr="00F73B4A">
              <w:rPr>
                <w:sz w:val="21"/>
                <w:szCs w:val="21"/>
              </w:rPr>
              <w:t xml:space="preserve"> Mrs / </w:t>
            </w:r>
            <w:sdt>
              <w:sdtPr>
                <w:rPr>
                  <w:sz w:val="21"/>
                  <w:szCs w:val="21"/>
                </w:rPr>
                <w:id w:val="1555196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B3D" w:rsidRPr="00F73B4A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165B3D" w:rsidRPr="00F73B4A">
              <w:rPr>
                <w:sz w:val="21"/>
                <w:szCs w:val="21"/>
              </w:rPr>
              <w:t xml:space="preserve"> Ms / </w:t>
            </w:r>
            <w:sdt>
              <w:sdtPr>
                <w:rPr>
                  <w:sz w:val="21"/>
                  <w:szCs w:val="21"/>
                </w:rPr>
                <w:id w:val="2058431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B3D" w:rsidRPr="00F73B4A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165B3D" w:rsidRPr="00F73B4A">
              <w:rPr>
                <w:sz w:val="21"/>
                <w:szCs w:val="21"/>
              </w:rPr>
              <w:t xml:space="preserve"> Miss / </w:t>
            </w:r>
            <w:sdt>
              <w:sdtPr>
                <w:rPr>
                  <w:sz w:val="21"/>
                  <w:szCs w:val="21"/>
                </w:rPr>
                <w:id w:val="761034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B3D" w:rsidRPr="00F73B4A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BE2EF0">
              <w:rPr>
                <w:sz w:val="21"/>
                <w:szCs w:val="21"/>
              </w:rPr>
              <w:t xml:space="preserve"> Other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85" w:type="dxa"/>
              <w:bottom w:w="85" w:type="dxa"/>
            </w:tcMar>
          </w:tcPr>
          <w:p w14:paraId="4F92450D" w14:textId="77777777" w:rsidR="00165B3D" w:rsidRPr="00F73B4A" w:rsidRDefault="00165B3D" w:rsidP="006438A2">
            <w:pPr>
              <w:spacing w:before="100" w:beforeAutospacing="1" w:after="0"/>
              <w:rPr>
                <w:sz w:val="21"/>
                <w:szCs w:val="21"/>
              </w:rPr>
            </w:pPr>
            <w:r w:rsidRPr="00F73B4A">
              <w:rPr>
                <w:sz w:val="21"/>
                <w:szCs w:val="21"/>
              </w:rPr>
              <w:t>Gender</w:t>
            </w:r>
          </w:p>
        </w:tc>
        <w:tc>
          <w:tcPr>
            <w:tcW w:w="3782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85" w:type="dxa"/>
              <w:bottom w:w="85" w:type="dxa"/>
            </w:tcMar>
          </w:tcPr>
          <w:p w14:paraId="396FE7FA" w14:textId="77777777" w:rsidR="00165B3D" w:rsidRPr="00F73B4A" w:rsidRDefault="00DE7478" w:rsidP="006438A2">
            <w:pPr>
              <w:spacing w:before="100" w:beforeAutospacing="1" w:after="0"/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-1408145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B3D" w:rsidRPr="00F73B4A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165B3D" w:rsidRPr="00F73B4A">
              <w:rPr>
                <w:sz w:val="21"/>
                <w:szCs w:val="21"/>
              </w:rPr>
              <w:t xml:space="preserve"> Male   </w:t>
            </w:r>
            <w:sdt>
              <w:sdtPr>
                <w:rPr>
                  <w:sz w:val="21"/>
                  <w:szCs w:val="21"/>
                </w:rPr>
                <w:id w:val="-944920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B3D" w:rsidRPr="00F73B4A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165B3D" w:rsidRPr="00F73B4A">
              <w:rPr>
                <w:sz w:val="21"/>
                <w:szCs w:val="21"/>
              </w:rPr>
              <w:t xml:space="preserve"> Female   </w:t>
            </w:r>
            <w:sdt>
              <w:sdtPr>
                <w:rPr>
                  <w:sz w:val="21"/>
                  <w:szCs w:val="21"/>
                </w:rPr>
                <w:id w:val="910588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B3D" w:rsidRPr="00F73B4A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165B3D" w:rsidRPr="00F73B4A">
              <w:rPr>
                <w:sz w:val="21"/>
                <w:szCs w:val="21"/>
              </w:rPr>
              <w:t xml:space="preserve"> Unspecified                    </w:t>
            </w:r>
          </w:p>
        </w:tc>
      </w:tr>
      <w:tr w:rsidR="007D48A4" w:rsidRPr="00F73B4A" w14:paraId="1A22118E" w14:textId="77777777" w:rsidTr="00047BF8">
        <w:trPr>
          <w:trHeight w:val="223"/>
        </w:trPr>
        <w:tc>
          <w:tcPr>
            <w:tcW w:w="1463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85" w:type="dxa"/>
              <w:bottom w:w="85" w:type="dxa"/>
            </w:tcMar>
          </w:tcPr>
          <w:p w14:paraId="03E851BE" w14:textId="77777777" w:rsidR="007D48A4" w:rsidRPr="00F73B4A" w:rsidRDefault="00165B3D" w:rsidP="00CC7336">
            <w:pPr>
              <w:spacing w:after="0"/>
              <w:rPr>
                <w:rStyle w:val="Questionlabel"/>
                <w:b w:val="0"/>
                <w:sz w:val="21"/>
                <w:szCs w:val="21"/>
              </w:rPr>
            </w:pPr>
            <w:r w:rsidRPr="00F73B4A">
              <w:rPr>
                <w:rStyle w:val="Questionlabel"/>
                <w:b w:val="0"/>
                <w:sz w:val="21"/>
                <w:szCs w:val="21"/>
              </w:rPr>
              <w:t>First name(s)</w:t>
            </w:r>
          </w:p>
        </w:tc>
        <w:tc>
          <w:tcPr>
            <w:tcW w:w="8885" w:type="dxa"/>
            <w:gridSpan w:val="11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85" w:type="dxa"/>
              <w:bottom w:w="85" w:type="dxa"/>
            </w:tcMar>
          </w:tcPr>
          <w:p w14:paraId="02949B9A" w14:textId="77777777" w:rsidR="007D48A4" w:rsidRPr="00F73B4A" w:rsidRDefault="007D48A4" w:rsidP="00CC7336">
            <w:pPr>
              <w:spacing w:after="0"/>
              <w:rPr>
                <w:rStyle w:val="Questionlabel"/>
                <w:sz w:val="21"/>
                <w:szCs w:val="21"/>
              </w:rPr>
            </w:pPr>
          </w:p>
        </w:tc>
      </w:tr>
      <w:tr w:rsidR="00165B3D" w:rsidRPr="00F73B4A" w14:paraId="53573852" w14:textId="77777777" w:rsidTr="00047BF8">
        <w:trPr>
          <w:trHeight w:val="223"/>
        </w:trPr>
        <w:tc>
          <w:tcPr>
            <w:tcW w:w="1463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85" w:type="dxa"/>
              <w:bottom w:w="85" w:type="dxa"/>
            </w:tcMar>
          </w:tcPr>
          <w:p w14:paraId="28082751" w14:textId="77777777" w:rsidR="00165B3D" w:rsidRPr="00F73B4A" w:rsidRDefault="00165B3D" w:rsidP="00CC7336">
            <w:pPr>
              <w:spacing w:after="0"/>
              <w:rPr>
                <w:rStyle w:val="Questionlabel"/>
                <w:b w:val="0"/>
                <w:sz w:val="21"/>
                <w:szCs w:val="21"/>
              </w:rPr>
            </w:pPr>
            <w:r w:rsidRPr="00F73B4A">
              <w:rPr>
                <w:rStyle w:val="Questionlabel"/>
                <w:b w:val="0"/>
                <w:sz w:val="21"/>
                <w:szCs w:val="21"/>
              </w:rPr>
              <w:t>Last name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85" w:type="dxa"/>
              <w:bottom w:w="85" w:type="dxa"/>
            </w:tcMar>
          </w:tcPr>
          <w:p w14:paraId="5BD917C7" w14:textId="77777777" w:rsidR="00165B3D" w:rsidRPr="00F73B4A" w:rsidRDefault="00165B3D" w:rsidP="00CC7336">
            <w:pPr>
              <w:spacing w:after="0"/>
              <w:rPr>
                <w:rStyle w:val="Questionlabel"/>
                <w:sz w:val="21"/>
                <w:szCs w:val="21"/>
              </w:rPr>
            </w:pPr>
          </w:p>
        </w:tc>
        <w:tc>
          <w:tcPr>
            <w:tcW w:w="2222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85" w:type="dxa"/>
              <w:bottom w:w="85" w:type="dxa"/>
            </w:tcMar>
          </w:tcPr>
          <w:p w14:paraId="327226D4" w14:textId="77777777" w:rsidR="00165B3D" w:rsidRPr="00F73B4A" w:rsidRDefault="00165B3D" w:rsidP="00CC7336">
            <w:pPr>
              <w:spacing w:after="0"/>
              <w:rPr>
                <w:rStyle w:val="Questionlabel"/>
                <w:b w:val="0"/>
                <w:sz w:val="21"/>
                <w:szCs w:val="21"/>
              </w:rPr>
            </w:pPr>
            <w:r w:rsidRPr="00F73B4A">
              <w:rPr>
                <w:rStyle w:val="Questionlabel"/>
                <w:b w:val="0"/>
                <w:sz w:val="21"/>
                <w:szCs w:val="21"/>
              </w:rPr>
              <w:t>Date of Birth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85" w:type="dxa"/>
              <w:bottom w:w="85" w:type="dxa"/>
            </w:tcMar>
          </w:tcPr>
          <w:p w14:paraId="60485E51" w14:textId="77777777" w:rsidR="00165B3D" w:rsidRPr="00F73B4A" w:rsidRDefault="006438A2" w:rsidP="00CC7336">
            <w:pPr>
              <w:spacing w:after="0"/>
              <w:rPr>
                <w:rStyle w:val="Questionlabel"/>
                <w:sz w:val="21"/>
                <w:szCs w:val="21"/>
              </w:rPr>
            </w:pPr>
            <w:r w:rsidRPr="00F73B4A">
              <w:rPr>
                <w:sz w:val="21"/>
                <w:szCs w:val="21"/>
              </w:rPr>
              <w:t xml:space="preserve">         /         /</w:t>
            </w:r>
          </w:p>
        </w:tc>
      </w:tr>
      <w:tr w:rsidR="00165B3D" w:rsidRPr="00F73B4A" w14:paraId="3764FBAB" w14:textId="77777777" w:rsidTr="00047BF8">
        <w:trPr>
          <w:trHeight w:val="223"/>
        </w:trPr>
        <w:tc>
          <w:tcPr>
            <w:tcW w:w="1463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85" w:type="dxa"/>
              <w:bottom w:w="85" w:type="dxa"/>
            </w:tcMar>
          </w:tcPr>
          <w:p w14:paraId="54187509" w14:textId="77777777" w:rsidR="00165B3D" w:rsidRPr="00F73B4A" w:rsidRDefault="00165B3D" w:rsidP="00CC7336">
            <w:pPr>
              <w:spacing w:after="0"/>
              <w:rPr>
                <w:rStyle w:val="Questionlabel"/>
                <w:b w:val="0"/>
                <w:sz w:val="21"/>
                <w:szCs w:val="21"/>
              </w:rPr>
            </w:pPr>
            <w:r w:rsidRPr="00F73B4A">
              <w:rPr>
                <w:rStyle w:val="Questionlabel"/>
                <w:b w:val="0"/>
                <w:sz w:val="21"/>
                <w:szCs w:val="21"/>
              </w:rPr>
              <w:t>Mobile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85" w:type="dxa"/>
              <w:bottom w:w="85" w:type="dxa"/>
            </w:tcMar>
          </w:tcPr>
          <w:p w14:paraId="494EAC8A" w14:textId="77777777" w:rsidR="00165B3D" w:rsidRPr="00F73B4A" w:rsidRDefault="00165B3D" w:rsidP="00CC7336">
            <w:pPr>
              <w:spacing w:after="0"/>
              <w:rPr>
                <w:rStyle w:val="Questionlabel"/>
                <w:sz w:val="21"/>
                <w:szCs w:val="21"/>
              </w:rPr>
            </w:pPr>
          </w:p>
        </w:tc>
        <w:tc>
          <w:tcPr>
            <w:tcW w:w="2222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85" w:type="dxa"/>
              <w:bottom w:w="85" w:type="dxa"/>
            </w:tcMar>
          </w:tcPr>
          <w:p w14:paraId="6A3E14E7" w14:textId="2C796D74" w:rsidR="00165B3D" w:rsidRPr="00F73B4A" w:rsidRDefault="006A3C29" w:rsidP="00CC7336">
            <w:pPr>
              <w:spacing w:after="0"/>
              <w:rPr>
                <w:rStyle w:val="Questionlabel"/>
                <w:b w:val="0"/>
                <w:sz w:val="21"/>
                <w:szCs w:val="21"/>
              </w:rPr>
            </w:pPr>
            <w:r>
              <w:rPr>
                <w:rStyle w:val="Questionlabel"/>
                <w:b w:val="0"/>
                <w:sz w:val="21"/>
                <w:szCs w:val="21"/>
              </w:rPr>
              <w:t>Other</w:t>
            </w:r>
            <w:r w:rsidR="00165B3D" w:rsidRPr="00F73B4A">
              <w:rPr>
                <w:rStyle w:val="Questionlabel"/>
                <w:b w:val="0"/>
                <w:sz w:val="21"/>
                <w:szCs w:val="21"/>
              </w:rPr>
              <w:t xml:space="preserve"> phone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85" w:type="dxa"/>
              <w:bottom w:w="85" w:type="dxa"/>
            </w:tcMar>
          </w:tcPr>
          <w:p w14:paraId="6AB4DBE6" w14:textId="77777777" w:rsidR="00165B3D" w:rsidRPr="00F73B4A" w:rsidRDefault="00165B3D" w:rsidP="00CC7336">
            <w:pPr>
              <w:spacing w:after="0"/>
              <w:rPr>
                <w:rStyle w:val="Questionlabel"/>
                <w:sz w:val="21"/>
                <w:szCs w:val="21"/>
              </w:rPr>
            </w:pPr>
          </w:p>
        </w:tc>
      </w:tr>
      <w:tr w:rsidR="00165B3D" w:rsidRPr="00F73B4A" w14:paraId="1A358F62" w14:textId="77777777" w:rsidTr="00047BF8">
        <w:trPr>
          <w:trHeight w:val="223"/>
        </w:trPr>
        <w:tc>
          <w:tcPr>
            <w:tcW w:w="3731" w:type="dxa"/>
            <w:gridSpan w:val="7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85" w:type="dxa"/>
              <w:bottom w:w="85" w:type="dxa"/>
            </w:tcMar>
          </w:tcPr>
          <w:p w14:paraId="3817A54A" w14:textId="77777777" w:rsidR="00165B3D" w:rsidRPr="00F73B4A" w:rsidRDefault="002645F1" w:rsidP="00CC7336">
            <w:pPr>
              <w:spacing w:after="0"/>
              <w:rPr>
                <w:rStyle w:val="Questionlabel"/>
                <w:b w:val="0"/>
                <w:sz w:val="21"/>
                <w:szCs w:val="21"/>
              </w:rPr>
            </w:pPr>
            <w:r w:rsidRPr="00F73B4A">
              <w:rPr>
                <w:rStyle w:val="Questionlabel"/>
                <w:b w:val="0"/>
                <w:sz w:val="21"/>
                <w:szCs w:val="21"/>
              </w:rPr>
              <w:t>Relationship to applicant / tenant</w:t>
            </w:r>
          </w:p>
        </w:tc>
        <w:tc>
          <w:tcPr>
            <w:tcW w:w="6617" w:type="dxa"/>
            <w:gridSpan w:val="8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85" w:type="dxa"/>
              <w:bottom w:w="85" w:type="dxa"/>
            </w:tcMar>
          </w:tcPr>
          <w:p w14:paraId="7E2CDD5F" w14:textId="77777777" w:rsidR="00165B3D" w:rsidRPr="00F73B4A" w:rsidRDefault="00165B3D" w:rsidP="00CC7336">
            <w:pPr>
              <w:spacing w:after="0"/>
              <w:rPr>
                <w:rStyle w:val="Questionlabel"/>
                <w:sz w:val="21"/>
                <w:szCs w:val="21"/>
              </w:rPr>
            </w:pPr>
          </w:p>
        </w:tc>
      </w:tr>
      <w:tr w:rsidR="002645F1" w:rsidRPr="00F73B4A" w14:paraId="203FA0B4" w14:textId="77777777" w:rsidTr="00047BF8">
        <w:trPr>
          <w:trHeight w:val="223"/>
        </w:trPr>
        <w:tc>
          <w:tcPr>
            <w:tcW w:w="3731" w:type="dxa"/>
            <w:gridSpan w:val="7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85" w:type="dxa"/>
              <w:bottom w:w="85" w:type="dxa"/>
            </w:tcMar>
          </w:tcPr>
          <w:p w14:paraId="13CA5E79" w14:textId="77777777" w:rsidR="002645F1" w:rsidRPr="00F73B4A" w:rsidRDefault="002645F1" w:rsidP="00CC7336">
            <w:pPr>
              <w:spacing w:after="0"/>
              <w:rPr>
                <w:rStyle w:val="Questionlabel"/>
                <w:b w:val="0"/>
                <w:sz w:val="21"/>
                <w:szCs w:val="21"/>
              </w:rPr>
            </w:pPr>
            <w:r w:rsidRPr="00F73B4A">
              <w:rPr>
                <w:rStyle w:val="Questionlabel"/>
                <w:b w:val="0"/>
                <w:sz w:val="21"/>
                <w:szCs w:val="21"/>
              </w:rPr>
              <w:t>Aboriginal or Torres Strait Islander</w:t>
            </w:r>
          </w:p>
        </w:tc>
        <w:tc>
          <w:tcPr>
            <w:tcW w:w="6617" w:type="dxa"/>
            <w:gridSpan w:val="8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85" w:type="dxa"/>
              <w:bottom w:w="85" w:type="dxa"/>
            </w:tcMar>
          </w:tcPr>
          <w:p w14:paraId="55970074" w14:textId="77777777" w:rsidR="002645F1" w:rsidRPr="00F73B4A" w:rsidRDefault="00DE7478" w:rsidP="00CC7336">
            <w:pPr>
              <w:spacing w:after="0"/>
              <w:rPr>
                <w:rStyle w:val="Questionlabel"/>
                <w:b w:val="0"/>
                <w:sz w:val="21"/>
                <w:szCs w:val="21"/>
              </w:rPr>
            </w:pPr>
            <w:sdt>
              <w:sdtPr>
                <w:rPr>
                  <w:rStyle w:val="Questionlabel"/>
                  <w:b w:val="0"/>
                  <w:sz w:val="21"/>
                  <w:szCs w:val="21"/>
                </w:rPr>
                <w:id w:val="262267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Questionlabel"/>
                </w:rPr>
              </w:sdtEndPr>
              <w:sdtContent>
                <w:r w:rsidR="002645F1" w:rsidRPr="00F73B4A">
                  <w:rPr>
                    <w:rStyle w:val="Questionlabel"/>
                    <w:rFonts w:ascii="Segoe UI Symbol" w:hAnsi="Segoe UI Symbol" w:cs="Segoe UI Symbol"/>
                    <w:b w:val="0"/>
                    <w:sz w:val="21"/>
                    <w:szCs w:val="21"/>
                  </w:rPr>
                  <w:t>☐</w:t>
                </w:r>
              </w:sdtContent>
            </w:sdt>
            <w:r w:rsidR="002645F1" w:rsidRPr="00F73B4A">
              <w:rPr>
                <w:rStyle w:val="Questionlabel"/>
                <w:b w:val="0"/>
                <w:sz w:val="21"/>
                <w:szCs w:val="21"/>
              </w:rPr>
              <w:t xml:space="preserve"> Aboriginal        </w:t>
            </w:r>
            <w:sdt>
              <w:sdtPr>
                <w:rPr>
                  <w:rStyle w:val="Questionlabel"/>
                  <w:b w:val="0"/>
                  <w:sz w:val="21"/>
                  <w:szCs w:val="21"/>
                </w:rPr>
                <w:id w:val="332734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Questionlabel"/>
                </w:rPr>
              </w:sdtEndPr>
              <w:sdtContent>
                <w:r w:rsidR="002645F1" w:rsidRPr="00F73B4A">
                  <w:rPr>
                    <w:rStyle w:val="Questionlabel"/>
                    <w:rFonts w:ascii="Segoe UI Symbol" w:hAnsi="Segoe UI Symbol" w:cs="Segoe UI Symbol"/>
                    <w:b w:val="0"/>
                    <w:sz w:val="21"/>
                    <w:szCs w:val="21"/>
                  </w:rPr>
                  <w:t>☐</w:t>
                </w:r>
              </w:sdtContent>
            </w:sdt>
            <w:r w:rsidR="002645F1" w:rsidRPr="00F73B4A">
              <w:rPr>
                <w:rStyle w:val="Questionlabel"/>
                <w:b w:val="0"/>
                <w:sz w:val="21"/>
                <w:szCs w:val="21"/>
              </w:rPr>
              <w:t xml:space="preserve"> Torres Strait Islander               </w:t>
            </w:r>
          </w:p>
          <w:p w14:paraId="1CF93A55" w14:textId="77777777" w:rsidR="002645F1" w:rsidRPr="00F73B4A" w:rsidRDefault="00DE7478" w:rsidP="00CC7336">
            <w:pPr>
              <w:spacing w:after="0"/>
              <w:rPr>
                <w:rStyle w:val="Questionlabel"/>
                <w:b w:val="0"/>
                <w:sz w:val="21"/>
                <w:szCs w:val="21"/>
              </w:rPr>
            </w:pPr>
            <w:sdt>
              <w:sdtPr>
                <w:rPr>
                  <w:rStyle w:val="Questionlabel"/>
                  <w:b w:val="0"/>
                  <w:sz w:val="21"/>
                  <w:szCs w:val="21"/>
                </w:rPr>
                <w:id w:val="1495136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Questionlabel"/>
                </w:rPr>
              </w:sdtEndPr>
              <w:sdtContent>
                <w:r w:rsidR="002645F1" w:rsidRPr="00F73B4A">
                  <w:rPr>
                    <w:rStyle w:val="Questionlabel"/>
                    <w:rFonts w:ascii="Segoe UI Symbol" w:hAnsi="Segoe UI Symbol" w:cs="Segoe UI Symbol"/>
                    <w:b w:val="0"/>
                    <w:sz w:val="21"/>
                    <w:szCs w:val="21"/>
                  </w:rPr>
                  <w:t>☐</w:t>
                </w:r>
              </w:sdtContent>
            </w:sdt>
            <w:r w:rsidR="002645F1" w:rsidRPr="00F73B4A">
              <w:rPr>
                <w:rStyle w:val="Questionlabel"/>
                <w:b w:val="0"/>
                <w:sz w:val="21"/>
                <w:szCs w:val="21"/>
              </w:rPr>
              <w:t xml:space="preserve"> Do not identify as Aboriginal or Torres Strait Islander                   </w:t>
            </w:r>
          </w:p>
        </w:tc>
      </w:tr>
      <w:tr w:rsidR="00BE2EF0" w:rsidRPr="00F73B4A" w14:paraId="1A84505D" w14:textId="77777777" w:rsidTr="00047BF8">
        <w:trPr>
          <w:trHeight w:val="223"/>
        </w:trPr>
        <w:tc>
          <w:tcPr>
            <w:tcW w:w="2172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85" w:type="dxa"/>
              <w:bottom w:w="85" w:type="dxa"/>
            </w:tcMar>
          </w:tcPr>
          <w:p w14:paraId="4404DA5B" w14:textId="77777777" w:rsidR="00BE2EF0" w:rsidRPr="00F73B4A" w:rsidRDefault="00BE2EF0" w:rsidP="00BC269C">
            <w:pPr>
              <w:spacing w:after="0"/>
              <w:rPr>
                <w:bCs/>
                <w:sz w:val="21"/>
                <w:szCs w:val="21"/>
              </w:rPr>
            </w:pPr>
            <w:r w:rsidRPr="00F73B4A">
              <w:rPr>
                <w:bCs/>
                <w:sz w:val="21"/>
                <w:szCs w:val="21"/>
              </w:rPr>
              <w:t>Disability</w:t>
            </w:r>
          </w:p>
          <w:p w14:paraId="09399B0C" w14:textId="77777777" w:rsidR="00BE2EF0" w:rsidRPr="00F73B4A" w:rsidRDefault="00BE2EF0" w:rsidP="00BC269C">
            <w:pPr>
              <w:spacing w:after="0"/>
              <w:rPr>
                <w:bCs/>
                <w:sz w:val="21"/>
                <w:szCs w:val="21"/>
              </w:rPr>
            </w:pPr>
            <w:r w:rsidRPr="00F73B4A">
              <w:rPr>
                <w:bCs/>
                <w:sz w:val="21"/>
                <w:szCs w:val="21"/>
              </w:rPr>
              <w:t>If Yes, please specify</w:t>
            </w:r>
          </w:p>
        </w:tc>
        <w:tc>
          <w:tcPr>
            <w:tcW w:w="8176" w:type="dxa"/>
            <w:gridSpan w:val="10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85" w:type="dxa"/>
              <w:bottom w:w="85" w:type="dxa"/>
            </w:tcMar>
          </w:tcPr>
          <w:p w14:paraId="01FDC181" w14:textId="77777777" w:rsidR="00BE2EF0" w:rsidRPr="00F73B4A" w:rsidRDefault="00DE7478" w:rsidP="00BC269C">
            <w:pPr>
              <w:spacing w:after="0"/>
              <w:rPr>
                <w:bCs/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881675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EF0" w:rsidRPr="00F73B4A">
                  <w:rPr>
                    <w:rFonts w:ascii="Segoe UI Symbol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BE2EF0" w:rsidRPr="00F73B4A">
              <w:rPr>
                <w:bCs/>
                <w:sz w:val="21"/>
                <w:szCs w:val="21"/>
              </w:rPr>
              <w:t xml:space="preserve"> Yes      </w:t>
            </w:r>
            <w:sdt>
              <w:sdtPr>
                <w:rPr>
                  <w:sz w:val="21"/>
                  <w:szCs w:val="21"/>
                </w:rPr>
                <w:id w:val="-855190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EF0" w:rsidRPr="00F73B4A">
                  <w:rPr>
                    <w:rFonts w:ascii="Segoe UI Symbol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BE2EF0" w:rsidRPr="00F73B4A">
              <w:rPr>
                <w:bCs/>
                <w:sz w:val="21"/>
                <w:szCs w:val="21"/>
              </w:rPr>
              <w:t xml:space="preserve"> No               </w:t>
            </w:r>
          </w:p>
          <w:p w14:paraId="7EF5106E" w14:textId="77777777" w:rsidR="00BE2EF0" w:rsidRPr="00F73B4A" w:rsidRDefault="00DE7478" w:rsidP="00BC269C">
            <w:pPr>
              <w:spacing w:after="0"/>
              <w:rPr>
                <w:bCs/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1019589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EF0" w:rsidRPr="00F73B4A">
                  <w:rPr>
                    <w:rFonts w:ascii="Segoe UI Symbol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BE2EF0" w:rsidRPr="00F73B4A">
              <w:rPr>
                <w:bCs/>
                <w:sz w:val="21"/>
                <w:szCs w:val="21"/>
              </w:rPr>
              <w:t xml:space="preserve"> Psychiatric</w:t>
            </w:r>
            <w:r w:rsidR="00BE2EF0">
              <w:rPr>
                <w:bCs/>
                <w:sz w:val="21"/>
                <w:szCs w:val="21"/>
              </w:rPr>
              <w:t xml:space="preserve">  </w:t>
            </w:r>
            <w:r w:rsidR="00BE2EF0" w:rsidRPr="00F73B4A">
              <w:rPr>
                <w:bCs/>
                <w:sz w:val="21"/>
                <w:szCs w:val="21"/>
              </w:rPr>
              <w:t xml:space="preserve">   </w:t>
            </w:r>
            <w:sdt>
              <w:sdtPr>
                <w:rPr>
                  <w:sz w:val="21"/>
                  <w:szCs w:val="21"/>
                </w:rPr>
                <w:id w:val="-2052920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EF0" w:rsidRPr="00F73B4A">
                  <w:rPr>
                    <w:rFonts w:ascii="Segoe UI Symbol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BE2EF0" w:rsidRPr="00F73B4A">
              <w:rPr>
                <w:bCs/>
                <w:sz w:val="21"/>
                <w:szCs w:val="21"/>
              </w:rPr>
              <w:t xml:space="preserve"> Physical</w:t>
            </w:r>
            <w:r w:rsidR="00BE2EF0">
              <w:rPr>
                <w:bCs/>
                <w:sz w:val="21"/>
                <w:szCs w:val="21"/>
              </w:rPr>
              <w:t xml:space="preserve"> </w:t>
            </w:r>
            <w:r w:rsidR="00BE2EF0" w:rsidRPr="00F73B4A">
              <w:rPr>
                <w:bCs/>
                <w:sz w:val="21"/>
                <w:szCs w:val="21"/>
              </w:rPr>
              <w:t xml:space="preserve">    </w:t>
            </w:r>
            <w:sdt>
              <w:sdtPr>
                <w:rPr>
                  <w:sz w:val="21"/>
                  <w:szCs w:val="21"/>
                </w:rPr>
                <w:id w:val="1586040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EF0" w:rsidRPr="00F73B4A">
                  <w:rPr>
                    <w:rFonts w:ascii="Segoe UI Symbol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BE2EF0" w:rsidRPr="00F73B4A">
              <w:rPr>
                <w:bCs/>
                <w:sz w:val="21"/>
                <w:szCs w:val="21"/>
              </w:rPr>
              <w:t xml:space="preserve"> Intellectual</w:t>
            </w:r>
            <w:r w:rsidR="00BE2EF0">
              <w:rPr>
                <w:bCs/>
                <w:sz w:val="21"/>
                <w:szCs w:val="21"/>
              </w:rPr>
              <w:t xml:space="preserve">  </w:t>
            </w:r>
            <w:r w:rsidR="00BE2EF0" w:rsidRPr="00F73B4A">
              <w:rPr>
                <w:bCs/>
                <w:sz w:val="21"/>
                <w:szCs w:val="21"/>
              </w:rPr>
              <w:t xml:space="preserve">   </w:t>
            </w:r>
            <w:sdt>
              <w:sdtPr>
                <w:rPr>
                  <w:sz w:val="21"/>
                  <w:szCs w:val="21"/>
                </w:rPr>
                <w:id w:val="-1860959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EF0" w:rsidRPr="00F73B4A">
                  <w:rPr>
                    <w:rFonts w:ascii="Segoe UI Symbol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BE2EF0">
              <w:rPr>
                <w:sz w:val="21"/>
                <w:szCs w:val="21"/>
              </w:rPr>
              <w:t xml:space="preserve"> </w:t>
            </w:r>
            <w:r w:rsidR="00BE2EF0" w:rsidRPr="00F73B4A">
              <w:rPr>
                <w:bCs/>
                <w:sz w:val="21"/>
                <w:szCs w:val="21"/>
              </w:rPr>
              <w:t>Sensory</w:t>
            </w:r>
            <w:r w:rsidR="00BE2EF0">
              <w:rPr>
                <w:bCs/>
                <w:sz w:val="21"/>
                <w:szCs w:val="21"/>
              </w:rPr>
              <w:t xml:space="preserve">     </w:t>
            </w:r>
            <w:r w:rsidR="00BE2EF0" w:rsidRPr="00F73B4A">
              <w:rPr>
                <w:rFonts w:ascii="Segoe UI Symbol" w:hAnsi="Segoe UI Symbol" w:cs="Segoe UI Symbol"/>
                <w:bCs/>
                <w:sz w:val="21"/>
                <w:szCs w:val="21"/>
              </w:rPr>
              <w:t>☐</w:t>
            </w:r>
            <w:r w:rsidR="00BE2EF0" w:rsidRPr="00F73B4A">
              <w:rPr>
                <w:bCs/>
                <w:sz w:val="21"/>
                <w:szCs w:val="21"/>
              </w:rPr>
              <w:t xml:space="preserve"> Other </w:t>
            </w:r>
          </w:p>
        </w:tc>
      </w:tr>
      <w:tr w:rsidR="00B2338A" w:rsidRPr="00CC7336" w14:paraId="1C1EFE07" w14:textId="77777777" w:rsidTr="00047BF8">
        <w:trPr>
          <w:trHeight w:val="195"/>
        </w:trPr>
        <w:tc>
          <w:tcPr>
            <w:tcW w:w="10348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74" w:type="dxa"/>
              <w:bottom w:w="74" w:type="dxa"/>
            </w:tcMar>
          </w:tcPr>
          <w:p w14:paraId="610BC8B0" w14:textId="77777777" w:rsidR="00B2338A" w:rsidRPr="00F73B4A" w:rsidRDefault="00B2338A" w:rsidP="00CC7336">
            <w:pPr>
              <w:spacing w:after="0"/>
              <w:rPr>
                <w:rStyle w:val="Questionlabel"/>
                <w:color w:val="FFFFFF" w:themeColor="background1"/>
                <w:sz w:val="21"/>
                <w:szCs w:val="21"/>
              </w:rPr>
            </w:pPr>
            <w:r w:rsidRPr="00F73B4A">
              <w:rPr>
                <w:rStyle w:val="Questionlabel"/>
                <w:color w:val="FFFFFF" w:themeColor="background1"/>
                <w:sz w:val="21"/>
                <w:szCs w:val="21"/>
              </w:rPr>
              <w:t>Household member</w:t>
            </w:r>
          </w:p>
        </w:tc>
      </w:tr>
      <w:tr w:rsidR="00B2338A" w:rsidRPr="00F73B4A" w14:paraId="0B2B599E" w14:textId="77777777" w:rsidTr="00047BF8">
        <w:trPr>
          <w:trHeight w:val="145"/>
        </w:trPr>
        <w:tc>
          <w:tcPr>
            <w:tcW w:w="1038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85" w:type="dxa"/>
              <w:bottom w:w="85" w:type="dxa"/>
            </w:tcMar>
          </w:tcPr>
          <w:p w14:paraId="6C041035" w14:textId="77777777" w:rsidR="00B2338A" w:rsidRPr="00F73B4A" w:rsidRDefault="00B2338A" w:rsidP="00F73B4A">
            <w:pPr>
              <w:spacing w:after="0"/>
              <w:rPr>
                <w:bCs/>
                <w:sz w:val="21"/>
                <w:szCs w:val="21"/>
              </w:rPr>
            </w:pPr>
            <w:r w:rsidRPr="00F73B4A">
              <w:rPr>
                <w:bCs/>
                <w:sz w:val="21"/>
                <w:szCs w:val="21"/>
              </w:rPr>
              <w:t>Title</w:t>
            </w:r>
          </w:p>
        </w:tc>
        <w:tc>
          <w:tcPr>
            <w:tcW w:w="4536" w:type="dxa"/>
            <w:gridSpan w:val="8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85" w:type="dxa"/>
              <w:bottom w:w="85" w:type="dxa"/>
            </w:tcMar>
          </w:tcPr>
          <w:p w14:paraId="72EEADE6" w14:textId="77777777" w:rsidR="00B2338A" w:rsidRPr="00F73B4A" w:rsidRDefault="00DE7478" w:rsidP="00F73B4A">
            <w:pPr>
              <w:spacing w:after="0"/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1365017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338A" w:rsidRPr="00F73B4A">
                  <w:rPr>
                    <w:rFonts w:ascii="Segoe UI Symbol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B2338A" w:rsidRPr="00F73B4A">
              <w:rPr>
                <w:sz w:val="21"/>
                <w:szCs w:val="21"/>
              </w:rPr>
              <w:t xml:space="preserve"> Mr / </w:t>
            </w:r>
            <w:sdt>
              <w:sdtPr>
                <w:rPr>
                  <w:sz w:val="21"/>
                  <w:szCs w:val="21"/>
                </w:rPr>
                <w:id w:val="-1574274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338A" w:rsidRPr="00F73B4A">
                  <w:rPr>
                    <w:rFonts w:ascii="Segoe UI Symbol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B2338A" w:rsidRPr="00F73B4A">
              <w:rPr>
                <w:sz w:val="21"/>
                <w:szCs w:val="21"/>
              </w:rPr>
              <w:t xml:space="preserve"> Mrs / </w:t>
            </w:r>
            <w:sdt>
              <w:sdtPr>
                <w:rPr>
                  <w:sz w:val="21"/>
                  <w:szCs w:val="21"/>
                </w:rPr>
                <w:id w:val="1622722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338A" w:rsidRPr="00F73B4A">
                  <w:rPr>
                    <w:rFonts w:ascii="Segoe UI Symbol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B2338A" w:rsidRPr="00F73B4A">
              <w:rPr>
                <w:sz w:val="21"/>
                <w:szCs w:val="21"/>
              </w:rPr>
              <w:t xml:space="preserve"> Ms / </w:t>
            </w:r>
            <w:sdt>
              <w:sdtPr>
                <w:rPr>
                  <w:sz w:val="21"/>
                  <w:szCs w:val="21"/>
                </w:rPr>
                <w:id w:val="25456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338A" w:rsidRPr="00F73B4A">
                  <w:rPr>
                    <w:rFonts w:ascii="Segoe UI Symbol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B2338A" w:rsidRPr="00F73B4A">
              <w:rPr>
                <w:sz w:val="21"/>
                <w:szCs w:val="21"/>
              </w:rPr>
              <w:t xml:space="preserve"> Miss / </w:t>
            </w:r>
            <w:sdt>
              <w:sdtPr>
                <w:rPr>
                  <w:sz w:val="21"/>
                  <w:szCs w:val="21"/>
                </w:rPr>
                <w:id w:val="743074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338A" w:rsidRPr="00F73B4A">
                  <w:rPr>
                    <w:rFonts w:ascii="Segoe UI Symbol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BE2EF0">
              <w:rPr>
                <w:sz w:val="21"/>
                <w:szCs w:val="21"/>
              </w:rPr>
              <w:t xml:space="preserve"> Other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85" w:type="dxa"/>
              <w:bottom w:w="85" w:type="dxa"/>
            </w:tcMar>
          </w:tcPr>
          <w:p w14:paraId="49923914" w14:textId="77777777" w:rsidR="00B2338A" w:rsidRPr="00F73B4A" w:rsidRDefault="00B2338A" w:rsidP="00F73B4A">
            <w:pPr>
              <w:spacing w:after="0"/>
              <w:rPr>
                <w:sz w:val="21"/>
                <w:szCs w:val="21"/>
              </w:rPr>
            </w:pPr>
            <w:r w:rsidRPr="00F73B4A">
              <w:rPr>
                <w:sz w:val="21"/>
                <w:szCs w:val="21"/>
              </w:rPr>
              <w:t>Gender</w:t>
            </w:r>
          </w:p>
        </w:tc>
        <w:tc>
          <w:tcPr>
            <w:tcW w:w="3782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85" w:type="dxa"/>
              <w:bottom w:w="85" w:type="dxa"/>
            </w:tcMar>
          </w:tcPr>
          <w:p w14:paraId="09A49D18" w14:textId="77777777" w:rsidR="00B2338A" w:rsidRPr="00F73B4A" w:rsidRDefault="00DE7478" w:rsidP="00F73B4A">
            <w:pPr>
              <w:spacing w:after="0"/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-1792429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338A" w:rsidRPr="00F73B4A">
                  <w:rPr>
                    <w:rFonts w:ascii="Segoe UI Symbol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B2338A" w:rsidRPr="00F73B4A">
              <w:rPr>
                <w:sz w:val="21"/>
                <w:szCs w:val="21"/>
              </w:rPr>
              <w:t xml:space="preserve"> Male   </w:t>
            </w:r>
            <w:sdt>
              <w:sdtPr>
                <w:rPr>
                  <w:sz w:val="21"/>
                  <w:szCs w:val="21"/>
                </w:rPr>
                <w:id w:val="1818846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338A" w:rsidRPr="00F73B4A">
                  <w:rPr>
                    <w:rFonts w:ascii="Segoe UI Symbol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B2338A" w:rsidRPr="00F73B4A">
              <w:rPr>
                <w:sz w:val="21"/>
                <w:szCs w:val="21"/>
              </w:rPr>
              <w:t xml:space="preserve"> Female   </w:t>
            </w:r>
            <w:sdt>
              <w:sdtPr>
                <w:rPr>
                  <w:sz w:val="21"/>
                  <w:szCs w:val="21"/>
                </w:rPr>
                <w:id w:val="1848524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338A" w:rsidRPr="00F73B4A">
                  <w:rPr>
                    <w:rFonts w:ascii="Segoe UI Symbol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B2338A" w:rsidRPr="00F73B4A">
              <w:rPr>
                <w:sz w:val="21"/>
                <w:szCs w:val="21"/>
              </w:rPr>
              <w:t xml:space="preserve"> Unspecified                    </w:t>
            </w:r>
          </w:p>
        </w:tc>
      </w:tr>
      <w:tr w:rsidR="00B2338A" w:rsidRPr="00F73B4A" w14:paraId="3B61718A" w14:textId="77777777" w:rsidTr="00047BF8">
        <w:trPr>
          <w:trHeight w:val="223"/>
        </w:trPr>
        <w:tc>
          <w:tcPr>
            <w:tcW w:w="1463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85" w:type="dxa"/>
              <w:bottom w:w="85" w:type="dxa"/>
            </w:tcMar>
          </w:tcPr>
          <w:p w14:paraId="1919C935" w14:textId="77777777" w:rsidR="00B2338A" w:rsidRPr="00F73B4A" w:rsidRDefault="00B2338A" w:rsidP="00F73B4A">
            <w:pPr>
              <w:spacing w:after="0"/>
              <w:rPr>
                <w:bCs/>
                <w:sz w:val="21"/>
                <w:szCs w:val="21"/>
              </w:rPr>
            </w:pPr>
            <w:r w:rsidRPr="00F73B4A">
              <w:rPr>
                <w:bCs/>
                <w:sz w:val="21"/>
                <w:szCs w:val="21"/>
              </w:rPr>
              <w:t>First name(s)</w:t>
            </w:r>
          </w:p>
        </w:tc>
        <w:tc>
          <w:tcPr>
            <w:tcW w:w="8885" w:type="dxa"/>
            <w:gridSpan w:val="11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85" w:type="dxa"/>
              <w:bottom w:w="85" w:type="dxa"/>
            </w:tcMar>
          </w:tcPr>
          <w:p w14:paraId="0D48C2AF" w14:textId="77777777" w:rsidR="00B2338A" w:rsidRPr="00F73B4A" w:rsidRDefault="00B2338A" w:rsidP="00F73B4A">
            <w:pPr>
              <w:spacing w:after="0"/>
              <w:rPr>
                <w:sz w:val="21"/>
                <w:szCs w:val="21"/>
              </w:rPr>
            </w:pPr>
          </w:p>
        </w:tc>
      </w:tr>
      <w:tr w:rsidR="00B2338A" w:rsidRPr="00F73B4A" w14:paraId="4DF87F04" w14:textId="77777777" w:rsidTr="00047BF8">
        <w:trPr>
          <w:trHeight w:val="223"/>
        </w:trPr>
        <w:tc>
          <w:tcPr>
            <w:tcW w:w="1463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85" w:type="dxa"/>
              <w:bottom w:w="85" w:type="dxa"/>
            </w:tcMar>
          </w:tcPr>
          <w:p w14:paraId="244D9D4A" w14:textId="77777777" w:rsidR="00B2338A" w:rsidRPr="00F73B4A" w:rsidRDefault="00B2338A" w:rsidP="00F73B4A">
            <w:pPr>
              <w:spacing w:after="0"/>
              <w:rPr>
                <w:bCs/>
                <w:sz w:val="21"/>
                <w:szCs w:val="21"/>
              </w:rPr>
            </w:pPr>
            <w:r w:rsidRPr="00F73B4A">
              <w:rPr>
                <w:bCs/>
                <w:sz w:val="21"/>
                <w:szCs w:val="21"/>
              </w:rPr>
              <w:t>Last name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85" w:type="dxa"/>
              <w:bottom w:w="85" w:type="dxa"/>
            </w:tcMar>
          </w:tcPr>
          <w:p w14:paraId="5097F7C6" w14:textId="77777777" w:rsidR="00B2338A" w:rsidRPr="00F73B4A" w:rsidRDefault="00B2338A" w:rsidP="00F73B4A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2222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85" w:type="dxa"/>
              <w:bottom w:w="85" w:type="dxa"/>
            </w:tcMar>
          </w:tcPr>
          <w:p w14:paraId="7109433D" w14:textId="77777777" w:rsidR="00B2338A" w:rsidRPr="00F73B4A" w:rsidRDefault="00B2338A" w:rsidP="00F73B4A">
            <w:pPr>
              <w:spacing w:after="0"/>
              <w:rPr>
                <w:sz w:val="21"/>
                <w:szCs w:val="21"/>
              </w:rPr>
            </w:pPr>
            <w:r w:rsidRPr="00F73B4A">
              <w:rPr>
                <w:sz w:val="21"/>
                <w:szCs w:val="21"/>
              </w:rPr>
              <w:t>Date of Birth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85" w:type="dxa"/>
              <w:bottom w:w="85" w:type="dxa"/>
            </w:tcMar>
          </w:tcPr>
          <w:p w14:paraId="0B6572F9" w14:textId="77777777" w:rsidR="00B2338A" w:rsidRPr="00F73B4A" w:rsidRDefault="00BE2EF0" w:rsidP="00F73B4A">
            <w:pPr>
              <w:spacing w:after="0"/>
              <w:rPr>
                <w:sz w:val="21"/>
                <w:szCs w:val="21"/>
              </w:rPr>
            </w:pPr>
            <w:r w:rsidRPr="00F73B4A">
              <w:rPr>
                <w:sz w:val="21"/>
                <w:szCs w:val="21"/>
              </w:rPr>
              <w:t xml:space="preserve">         /         /</w:t>
            </w:r>
          </w:p>
        </w:tc>
      </w:tr>
      <w:tr w:rsidR="00B2338A" w:rsidRPr="00F73B4A" w14:paraId="5F9AD5EF" w14:textId="77777777" w:rsidTr="00047BF8">
        <w:trPr>
          <w:trHeight w:val="223"/>
        </w:trPr>
        <w:tc>
          <w:tcPr>
            <w:tcW w:w="1463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85" w:type="dxa"/>
              <w:bottom w:w="85" w:type="dxa"/>
            </w:tcMar>
          </w:tcPr>
          <w:p w14:paraId="512D9E02" w14:textId="77777777" w:rsidR="00B2338A" w:rsidRPr="00F73B4A" w:rsidRDefault="00B2338A" w:rsidP="00F73B4A">
            <w:pPr>
              <w:spacing w:after="0"/>
              <w:rPr>
                <w:bCs/>
                <w:sz w:val="21"/>
                <w:szCs w:val="21"/>
              </w:rPr>
            </w:pPr>
            <w:r w:rsidRPr="00F73B4A">
              <w:rPr>
                <w:bCs/>
                <w:sz w:val="21"/>
                <w:szCs w:val="21"/>
              </w:rPr>
              <w:t>Mobile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85" w:type="dxa"/>
              <w:bottom w:w="85" w:type="dxa"/>
            </w:tcMar>
          </w:tcPr>
          <w:p w14:paraId="5E139F99" w14:textId="77777777" w:rsidR="00B2338A" w:rsidRPr="00F73B4A" w:rsidRDefault="00B2338A" w:rsidP="00F73B4A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2222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85" w:type="dxa"/>
              <w:bottom w:w="85" w:type="dxa"/>
            </w:tcMar>
          </w:tcPr>
          <w:p w14:paraId="31DE8780" w14:textId="44410F58" w:rsidR="00B2338A" w:rsidRPr="00F73B4A" w:rsidRDefault="006A3C29" w:rsidP="00F73B4A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Other</w:t>
            </w:r>
            <w:r w:rsidR="00B2338A" w:rsidRPr="00F73B4A">
              <w:rPr>
                <w:sz w:val="21"/>
                <w:szCs w:val="21"/>
              </w:rPr>
              <w:t xml:space="preserve"> phone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85" w:type="dxa"/>
              <w:bottom w:w="85" w:type="dxa"/>
            </w:tcMar>
          </w:tcPr>
          <w:p w14:paraId="410107F3" w14:textId="77777777" w:rsidR="00B2338A" w:rsidRPr="00F73B4A" w:rsidRDefault="00B2338A" w:rsidP="00F73B4A">
            <w:pPr>
              <w:spacing w:after="0"/>
              <w:rPr>
                <w:sz w:val="21"/>
                <w:szCs w:val="21"/>
              </w:rPr>
            </w:pPr>
          </w:p>
        </w:tc>
      </w:tr>
      <w:tr w:rsidR="00B2338A" w:rsidRPr="00F73B4A" w14:paraId="6FDD39A3" w14:textId="77777777" w:rsidTr="00047BF8">
        <w:trPr>
          <w:trHeight w:val="223"/>
        </w:trPr>
        <w:tc>
          <w:tcPr>
            <w:tcW w:w="3731" w:type="dxa"/>
            <w:gridSpan w:val="7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85" w:type="dxa"/>
              <w:bottom w:w="85" w:type="dxa"/>
            </w:tcMar>
          </w:tcPr>
          <w:p w14:paraId="520E17CD" w14:textId="77777777" w:rsidR="00B2338A" w:rsidRPr="00F73B4A" w:rsidRDefault="00B2338A" w:rsidP="00F73B4A">
            <w:pPr>
              <w:spacing w:after="0"/>
              <w:rPr>
                <w:bCs/>
                <w:sz w:val="21"/>
                <w:szCs w:val="21"/>
              </w:rPr>
            </w:pPr>
            <w:r w:rsidRPr="00F73B4A">
              <w:rPr>
                <w:bCs/>
                <w:sz w:val="21"/>
                <w:szCs w:val="21"/>
              </w:rPr>
              <w:t>Relationship to applicant / tenant</w:t>
            </w:r>
          </w:p>
        </w:tc>
        <w:tc>
          <w:tcPr>
            <w:tcW w:w="6617" w:type="dxa"/>
            <w:gridSpan w:val="8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85" w:type="dxa"/>
              <w:bottom w:w="85" w:type="dxa"/>
            </w:tcMar>
          </w:tcPr>
          <w:p w14:paraId="01B3F57C" w14:textId="77777777" w:rsidR="00B2338A" w:rsidRPr="00F73B4A" w:rsidRDefault="00B2338A" w:rsidP="00F73B4A">
            <w:pPr>
              <w:spacing w:after="0"/>
              <w:rPr>
                <w:sz w:val="21"/>
                <w:szCs w:val="21"/>
              </w:rPr>
            </w:pPr>
          </w:p>
        </w:tc>
      </w:tr>
      <w:tr w:rsidR="00B2338A" w:rsidRPr="00F73B4A" w14:paraId="2FD74B32" w14:textId="77777777" w:rsidTr="00047BF8">
        <w:trPr>
          <w:trHeight w:val="223"/>
        </w:trPr>
        <w:tc>
          <w:tcPr>
            <w:tcW w:w="3731" w:type="dxa"/>
            <w:gridSpan w:val="7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85" w:type="dxa"/>
              <w:bottom w:w="85" w:type="dxa"/>
            </w:tcMar>
          </w:tcPr>
          <w:p w14:paraId="14F906C6" w14:textId="77777777" w:rsidR="00B2338A" w:rsidRPr="00F73B4A" w:rsidRDefault="00B2338A" w:rsidP="00F73B4A">
            <w:pPr>
              <w:spacing w:after="0"/>
              <w:rPr>
                <w:bCs/>
                <w:sz w:val="21"/>
                <w:szCs w:val="21"/>
              </w:rPr>
            </w:pPr>
            <w:r w:rsidRPr="00F73B4A">
              <w:rPr>
                <w:bCs/>
                <w:sz w:val="21"/>
                <w:szCs w:val="21"/>
              </w:rPr>
              <w:t>Aboriginal or Torres Strait Islander</w:t>
            </w:r>
          </w:p>
        </w:tc>
        <w:tc>
          <w:tcPr>
            <w:tcW w:w="6617" w:type="dxa"/>
            <w:gridSpan w:val="8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85" w:type="dxa"/>
              <w:bottom w:w="85" w:type="dxa"/>
            </w:tcMar>
          </w:tcPr>
          <w:p w14:paraId="30859B58" w14:textId="77777777" w:rsidR="00B2338A" w:rsidRPr="00F73B4A" w:rsidRDefault="00DE7478" w:rsidP="00F73B4A">
            <w:pPr>
              <w:spacing w:after="0"/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-855728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338A" w:rsidRPr="00F73B4A">
                  <w:rPr>
                    <w:rFonts w:ascii="Segoe UI Symbol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B2338A" w:rsidRPr="00F73B4A">
              <w:rPr>
                <w:sz w:val="21"/>
                <w:szCs w:val="21"/>
              </w:rPr>
              <w:t xml:space="preserve"> Aboriginal        </w:t>
            </w:r>
            <w:sdt>
              <w:sdtPr>
                <w:rPr>
                  <w:sz w:val="21"/>
                  <w:szCs w:val="21"/>
                </w:rPr>
                <w:id w:val="1614009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338A" w:rsidRPr="00F73B4A">
                  <w:rPr>
                    <w:rFonts w:ascii="Segoe UI Symbol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B2338A" w:rsidRPr="00F73B4A">
              <w:rPr>
                <w:sz w:val="21"/>
                <w:szCs w:val="21"/>
              </w:rPr>
              <w:t xml:space="preserve"> Torres Strait Islander               </w:t>
            </w:r>
          </w:p>
          <w:p w14:paraId="10A54867" w14:textId="77777777" w:rsidR="00B2338A" w:rsidRPr="00F73B4A" w:rsidRDefault="00DE7478" w:rsidP="00F73B4A">
            <w:pPr>
              <w:spacing w:after="0"/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1331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338A" w:rsidRPr="00F73B4A">
                  <w:rPr>
                    <w:rFonts w:ascii="Segoe UI Symbol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B2338A" w:rsidRPr="00F73B4A">
              <w:rPr>
                <w:sz w:val="21"/>
                <w:szCs w:val="21"/>
              </w:rPr>
              <w:t xml:space="preserve"> Do not identify as Aboriginal or Torres Strait Islander                   </w:t>
            </w:r>
          </w:p>
        </w:tc>
      </w:tr>
      <w:tr w:rsidR="00B2338A" w:rsidRPr="00F73B4A" w14:paraId="5F34CC78" w14:textId="77777777" w:rsidTr="00047BF8">
        <w:trPr>
          <w:trHeight w:val="223"/>
        </w:trPr>
        <w:tc>
          <w:tcPr>
            <w:tcW w:w="2172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85" w:type="dxa"/>
              <w:bottom w:w="85" w:type="dxa"/>
            </w:tcMar>
          </w:tcPr>
          <w:p w14:paraId="716C8458" w14:textId="77777777" w:rsidR="00B2338A" w:rsidRPr="00F73B4A" w:rsidRDefault="00B2338A" w:rsidP="00F73B4A">
            <w:pPr>
              <w:spacing w:after="0"/>
              <w:rPr>
                <w:bCs/>
                <w:sz w:val="21"/>
                <w:szCs w:val="21"/>
              </w:rPr>
            </w:pPr>
            <w:r w:rsidRPr="00F73B4A">
              <w:rPr>
                <w:bCs/>
                <w:sz w:val="21"/>
                <w:szCs w:val="21"/>
              </w:rPr>
              <w:t>Disability</w:t>
            </w:r>
          </w:p>
          <w:p w14:paraId="6B1E133C" w14:textId="77777777" w:rsidR="00B2338A" w:rsidRPr="00F73B4A" w:rsidRDefault="00B2338A" w:rsidP="00F73B4A">
            <w:pPr>
              <w:spacing w:after="0"/>
              <w:rPr>
                <w:bCs/>
                <w:sz w:val="21"/>
                <w:szCs w:val="21"/>
              </w:rPr>
            </w:pPr>
            <w:r w:rsidRPr="00F73B4A">
              <w:rPr>
                <w:bCs/>
                <w:sz w:val="21"/>
                <w:szCs w:val="21"/>
              </w:rPr>
              <w:t>If Yes, please specify</w:t>
            </w:r>
          </w:p>
        </w:tc>
        <w:tc>
          <w:tcPr>
            <w:tcW w:w="8176" w:type="dxa"/>
            <w:gridSpan w:val="10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85" w:type="dxa"/>
              <w:bottom w:w="85" w:type="dxa"/>
            </w:tcMar>
          </w:tcPr>
          <w:p w14:paraId="7BD4DAF5" w14:textId="77777777" w:rsidR="00B2338A" w:rsidRPr="00F73B4A" w:rsidRDefault="00DE7478" w:rsidP="00F73B4A">
            <w:pPr>
              <w:spacing w:after="0"/>
              <w:rPr>
                <w:bCs/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-848093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338A" w:rsidRPr="00F73B4A">
                  <w:rPr>
                    <w:rFonts w:ascii="Segoe UI Symbol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B2338A" w:rsidRPr="00F73B4A">
              <w:rPr>
                <w:bCs/>
                <w:sz w:val="21"/>
                <w:szCs w:val="21"/>
              </w:rPr>
              <w:t xml:space="preserve"> </w:t>
            </w:r>
            <w:r w:rsidR="00CC7336" w:rsidRPr="00F73B4A">
              <w:rPr>
                <w:bCs/>
                <w:sz w:val="21"/>
                <w:szCs w:val="21"/>
              </w:rPr>
              <w:t>Yes</w:t>
            </w:r>
            <w:r w:rsidR="00B2338A" w:rsidRPr="00F73B4A">
              <w:rPr>
                <w:bCs/>
                <w:sz w:val="21"/>
                <w:szCs w:val="21"/>
              </w:rPr>
              <w:t xml:space="preserve">      </w:t>
            </w:r>
            <w:sdt>
              <w:sdtPr>
                <w:rPr>
                  <w:sz w:val="21"/>
                  <w:szCs w:val="21"/>
                </w:rPr>
                <w:id w:val="985435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338A" w:rsidRPr="00F73B4A">
                  <w:rPr>
                    <w:rFonts w:ascii="Segoe UI Symbol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B2338A" w:rsidRPr="00F73B4A">
              <w:rPr>
                <w:bCs/>
                <w:sz w:val="21"/>
                <w:szCs w:val="21"/>
              </w:rPr>
              <w:t xml:space="preserve"> </w:t>
            </w:r>
            <w:r w:rsidR="00CC7336" w:rsidRPr="00F73B4A">
              <w:rPr>
                <w:bCs/>
                <w:sz w:val="21"/>
                <w:szCs w:val="21"/>
              </w:rPr>
              <w:t>No</w:t>
            </w:r>
            <w:r w:rsidR="00B2338A" w:rsidRPr="00F73B4A">
              <w:rPr>
                <w:bCs/>
                <w:sz w:val="21"/>
                <w:szCs w:val="21"/>
              </w:rPr>
              <w:t xml:space="preserve">               </w:t>
            </w:r>
          </w:p>
          <w:p w14:paraId="2FE0D414" w14:textId="77777777" w:rsidR="00B2338A" w:rsidRPr="00F73B4A" w:rsidRDefault="00DE7478" w:rsidP="006438A2">
            <w:pPr>
              <w:spacing w:after="0"/>
              <w:rPr>
                <w:bCs/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45874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338A" w:rsidRPr="00F73B4A">
                  <w:rPr>
                    <w:rFonts w:ascii="Segoe UI Symbol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B2338A" w:rsidRPr="00F73B4A">
              <w:rPr>
                <w:bCs/>
                <w:sz w:val="21"/>
                <w:szCs w:val="21"/>
              </w:rPr>
              <w:t xml:space="preserve"> </w:t>
            </w:r>
            <w:r w:rsidR="00CC7336" w:rsidRPr="00F73B4A">
              <w:rPr>
                <w:bCs/>
                <w:sz w:val="21"/>
                <w:szCs w:val="21"/>
              </w:rPr>
              <w:t>Psychiatric</w:t>
            </w:r>
            <w:r w:rsidR="006438A2">
              <w:rPr>
                <w:bCs/>
                <w:sz w:val="21"/>
                <w:szCs w:val="21"/>
              </w:rPr>
              <w:t xml:space="preserve">  </w:t>
            </w:r>
            <w:r w:rsidR="00CC7336" w:rsidRPr="00F73B4A">
              <w:rPr>
                <w:bCs/>
                <w:sz w:val="21"/>
                <w:szCs w:val="21"/>
              </w:rPr>
              <w:t xml:space="preserve">   </w:t>
            </w:r>
            <w:sdt>
              <w:sdtPr>
                <w:rPr>
                  <w:sz w:val="21"/>
                  <w:szCs w:val="21"/>
                </w:rPr>
                <w:id w:val="-191615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7336" w:rsidRPr="00F73B4A">
                  <w:rPr>
                    <w:rFonts w:ascii="Segoe UI Symbol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CC7336" w:rsidRPr="00F73B4A">
              <w:rPr>
                <w:bCs/>
                <w:sz w:val="21"/>
                <w:szCs w:val="21"/>
              </w:rPr>
              <w:t xml:space="preserve"> Physical</w:t>
            </w:r>
            <w:r w:rsidR="006438A2">
              <w:rPr>
                <w:bCs/>
                <w:sz w:val="21"/>
                <w:szCs w:val="21"/>
              </w:rPr>
              <w:t xml:space="preserve"> </w:t>
            </w:r>
            <w:r w:rsidR="00CC7336" w:rsidRPr="00F73B4A">
              <w:rPr>
                <w:bCs/>
                <w:sz w:val="21"/>
                <w:szCs w:val="21"/>
              </w:rPr>
              <w:t xml:space="preserve">    </w:t>
            </w:r>
            <w:sdt>
              <w:sdtPr>
                <w:rPr>
                  <w:sz w:val="21"/>
                  <w:szCs w:val="21"/>
                </w:rPr>
                <w:id w:val="1913110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7336" w:rsidRPr="00F73B4A">
                  <w:rPr>
                    <w:rFonts w:ascii="Segoe UI Symbol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CC7336" w:rsidRPr="00F73B4A">
              <w:rPr>
                <w:bCs/>
                <w:sz w:val="21"/>
                <w:szCs w:val="21"/>
              </w:rPr>
              <w:t xml:space="preserve"> Intellectual</w:t>
            </w:r>
            <w:r w:rsidR="006438A2">
              <w:rPr>
                <w:bCs/>
                <w:sz w:val="21"/>
                <w:szCs w:val="21"/>
              </w:rPr>
              <w:t xml:space="preserve">  </w:t>
            </w:r>
            <w:r w:rsidR="00CC7336" w:rsidRPr="00F73B4A">
              <w:rPr>
                <w:bCs/>
                <w:sz w:val="21"/>
                <w:szCs w:val="21"/>
              </w:rPr>
              <w:t xml:space="preserve">   </w:t>
            </w:r>
            <w:sdt>
              <w:sdtPr>
                <w:rPr>
                  <w:sz w:val="21"/>
                  <w:szCs w:val="21"/>
                </w:rPr>
                <w:id w:val="1748848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7336" w:rsidRPr="00F73B4A">
                  <w:rPr>
                    <w:rFonts w:ascii="Segoe UI Symbol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6438A2">
              <w:rPr>
                <w:sz w:val="21"/>
                <w:szCs w:val="21"/>
              </w:rPr>
              <w:t xml:space="preserve"> </w:t>
            </w:r>
            <w:r w:rsidR="00CC7336" w:rsidRPr="00F73B4A">
              <w:rPr>
                <w:bCs/>
                <w:sz w:val="21"/>
                <w:szCs w:val="21"/>
              </w:rPr>
              <w:t>Sensory</w:t>
            </w:r>
            <w:r w:rsidR="006438A2">
              <w:rPr>
                <w:bCs/>
                <w:sz w:val="21"/>
                <w:szCs w:val="21"/>
              </w:rPr>
              <w:t xml:space="preserve">     </w:t>
            </w:r>
            <w:r w:rsidR="00CC7336" w:rsidRPr="00F73B4A">
              <w:rPr>
                <w:rFonts w:ascii="Segoe UI Symbol" w:hAnsi="Segoe UI Symbol" w:cs="Segoe UI Symbol"/>
                <w:bCs/>
                <w:sz w:val="21"/>
                <w:szCs w:val="21"/>
              </w:rPr>
              <w:t>☐</w:t>
            </w:r>
            <w:r w:rsidR="00CC7336" w:rsidRPr="00F73B4A">
              <w:rPr>
                <w:bCs/>
                <w:sz w:val="21"/>
                <w:szCs w:val="21"/>
              </w:rPr>
              <w:t xml:space="preserve"> Other </w:t>
            </w:r>
          </w:p>
        </w:tc>
      </w:tr>
      <w:tr w:rsidR="00B2338A" w:rsidRPr="00CC7336" w14:paraId="7AA84258" w14:textId="77777777" w:rsidTr="00047BF8">
        <w:trPr>
          <w:trHeight w:val="195"/>
        </w:trPr>
        <w:tc>
          <w:tcPr>
            <w:tcW w:w="10348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74" w:type="dxa"/>
              <w:bottom w:w="74" w:type="dxa"/>
            </w:tcMar>
          </w:tcPr>
          <w:p w14:paraId="07950332" w14:textId="77777777" w:rsidR="00B2338A" w:rsidRPr="00F73B4A" w:rsidRDefault="00B2338A" w:rsidP="00CC7336">
            <w:pPr>
              <w:spacing w:after="0"/>
              <w:rPr>
                <w:rStyle w:val="Questionlabel"/>
                <w:color w:val="FFFFFF" w:themeColor="background1"/>
                <w:sz w:val="21"/>
                <w:szCs w:val="21"/>
              </w:rPr>
            </w:pPr>
            <w:r w:rsidRPr="00F73B4A">
              <w:rPr>
                <w:rStyle w:val="Questionlabel"/>
                <w:color w:val="FFFFFF" w:themeColor="background1"/>
                <w:sz w:val="21"/>
                <w:szCs w:val="21"/>
              </w:rPr>
              <w:t>Household member</w:t>
            </w:r>
          </w:p>
        </w:tc>
      </w:tr>
      <w:tr w:rsidR="00B2338A" w:rsidRPr="00F73B4A" w14:paraId="49025119" w14:textId="77777777" w:rsidTr="00047BF8">
        <w:trPr>
          <w:trHeight w:val="145"/>
        </w:trPr>
        <w:tc>
          <w:tcPr>
            <w:tcW w:w="1038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85" w:type="dxa"/>
              <w:bottom w:w="85" w:type="dxa"/>
            </w:tcMar>
          </w:tcPr>
          <w:p w14:paraId="2406181E" w14:textId="77777777" w:rsidR="00B2338A" w:rsidRPr="00F73B4A" w:rsidRDefault="00B2338A" w:rsidP="00B2338A">
            <w:pPr>
              <w:rPr>
                <w:rStyle w:val="Questionlabel"/>
                <w:b w:val="0"/>
                <w:sz w:val="21"/>
                <w:szCs w:val="21"/>
              </w:rPr>
            </w:pPr>
            <w:r w:rsidRPr="00F73B4A">
              <w:rPr>
                <w:rStyle w:val="Questionlabel"/>
                <w:b w:val="0"/>
                <w:sz w:val="21"/>
                <w:szCs w:val="21"/>
              </w:rPr>
              <w:t>Title</w:t>
            </w:r>
          </w:p>
        </w:tc>
        <w:tc>
          <w:tcPr>
            <w:tcW w:w="4536" w:type="dxa"/>
            <w:gridSpan w:val="8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85" w:type="dxa"/>
              <w:bottom w:w="85" w:type="dxa"/>
            </w:tcMar>
          </w:tcPr>
          <w:p w14:paraId="18D7EAFA" w14:textId="77777777" w:rsidR="00B2338A" w:rsidRPr="00F73B4A" w:rsidRDefault="00DE7478" w:rsidP="00B2338A">
            <w:pPr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-1888861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3B4A" w:rsidRPr="00F73B4A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B2338A" w:rsidRPr="00F73B4A">
              <w:rPr>
                <w:sz w:val="21"/>
                <w:szCs w:val="21"/>
              </w:rPr>
              <w:t xml:space="preserve"> Mr / </w:t>
            </w:r>
            <w:sdt>
              <w:sdtPr>
                <w:rPr>
                  <w:sz w:val="21"/>
                  <w:szCs w:val="21"/>
                </w:rPr>
                <w:id w:val="2064211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338A" w:rsidRPr="00F73B4A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B2338A" w:rsidRPr="00F73B4A">
              <w:rPr>
                <w:sz w:val="21"/>
                <w:szCs w:val="21"/>
              </w:rPr>
              <w:t xml:space="preserve"> Mrs / </w:t>
            </w:r>
            <w:sdt>
              <w:sdtPr>
                <w:rPr>
                  <w:sz w:val="21"/>
                  <w:szCs w:val="21"/>
                </w:rPr>
                <w:id w:val="1610851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338A" w:rsidRPr="00F73B4A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B2338A" w:rsidRPr="00F73B4A">
              <w:rPr>
                <w:sz w:val="21"/>
                <w:szCs w:val="21"/>
              </w:rPr>
              <w:t xml:space="preserve"> Ms / </w:t>
            </w:r>
            <w:sdt>
              <w:sdtPr>
                <w:rPr>
                  <w:sz w:val="21"/>
                  <w:szCs w:val="21"/>
                </w:rPr>
                <w:id w:val="-1116443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338A" w:rsidRPr="00F73B4A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B2338A" w:rsidRPr="00F73B4A">
              <w:rPr>
                <w:sz w:val="21"/>
                <w:szCs w:val="21"/>
              </w:rPr>
              <w:t xml:space="preserve"> Miss / </w:t>
            </w:r>
            <w:sdt>
              <w:sdtPr>
                <w:rPr>
                  <w:sz w:val="21"/>
                  <w:szCs w:val="21"/>
                </w:rPr>
                <w:id w:val="-1125688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338A" w:rsidRPr="00F73B4A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BE2EF0">
              <w:rPr>
                <w:sz w:val="21"/>
                <w:szCs w:val="21"/>
              </w:rPr>
              <w:t xml:space="preserve"> Other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85" w:type="dxa"/>
              <w:bottom w:w="85" w:type="dxa"/>
            </w:tcMar>
          </w:tcPr>
          <w:p w14:paraId="2E5E3583" w14:textId="77777777" w:rsidR="00B2338A" w:rsidRPr="00F73B4A" w:rsidRDefault="00B2338A" w:rsidP="00B2338A">
            <w:pPr>
              <w:rPr>
                <w:sz w:val="21"/>
                <w:szCs w:val="21"/>
              </w:rPr>
            </w:pPr>
            <w:r w:rsidRPr="00F73B4A">
              <w:rPr>
                <w:sz w:val="21"/>
                <w:szCs w:val="21"/>
              </w:rPr>
              <w:t>Gender</w:t>
            </w:r>
          </w:p>
        </w:tc>
        <w:tc>
          <w:tcPr>
            <w:tcW w:w="3782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85" w:type="dxa"/>
              <w:bottom w:w="85" w:type="dxa"/>
            </w:tcMar>
          </w:tcPr>
          <w:p w14:paraId="6F37C15F" w14:textId="77777777" w:rsidR="00B2338A" w:rsidRPr="00F73B4A" w:rsidRDefault="00DE7478" w:rsidP="00B2338A">
            <w:pPr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970101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338A" w:rsidRPr="00F73B4A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B2338A" w:rsidRPr="00F73B4A">
              <w:rPr>
                <w:sz w:val="21"/>
                <w:szCs w:val="21"/>
              </w:rPr>
              <w:t xml:space="preserve"> Male   </w:t>
            </w:r>
            <w:sdt>
              <w:sdtPr>
                <w:rPr>
                  <w:sz w:val="21"/>
                  <w:szCs w:val="21"/>
                </w:rPr>
                <w:id w:val="1214082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338A" w:rsidRPr="00F73B4A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B2338A" w:rsidRPr="00F73B4A">
              <w:rPr>
                <w:sz w:val="21"/>
                <w:szCs w:val="21"/>
              </w:rPr>
              <w:t xml:space="preserve"> Female   </w:t>
            </w:r>
            <w:sdt>
              <w:sdtPr>
                <w:rPr>
                  <w:sz w:val="21"/>
                  <w:szCs w:val="21"/>
                </w:rPr>
                <w:id w:val="1439874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338A" w:rsidRPr="00F73B4A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B2338A" w:rsidRPr="00F73B4A">
              <w:rPr>
                <w:sz w:val="21"/>
                <w:szCs w:val="21"/>
              </w:rPr>
              <w:t xml:space="preserve"> Unspecified                    </w:t>
            </w:r>
          </w:p>
        </w:tc>
      </w:tr>
      <w:tr w:rsidR="00B2338A" w:rsidRPr="00F73B4A" w14:paraId="23DCED02" w14:textId="77777777" w:rsidTr="00047BF8">
        <w:trPr>
          <w:trHeight w:val="223"/>
        </w:trPr>
        <w:tc>
          <w:tcPr>
            <w:tcW w:w="1463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85" w:type="dxa"/>
              <w:bottom w:w="85" w:type="dxa"/>
            </w:tcMar>
          </w:tcPr>
          <w:p w14:paraId="78EE0206" w14:textId="77777777" w:rsidR="00B2338A" w:rsidRPr="00F73B4A" w:rsidRDefault="00B2338A" w:rsidP="00F73B4A">
            <w:pPr>
              <w:spacing w:after="0"/>
              <w:rPr>
                <w:rStyle w:val="Questionlabel"/>
                <w:b w:val="0"/>
                <w:sz w:val="21"/>
                <w:szCs w:val="21"/>
              </w:rPr>
            </w:pPr>
            <w:r w:rsidRPr="00F73B4A">
              <w:rPr>
                <w:rStyle w:val="Questionlabel"/>
                <w:b w:val="0"/>
                <w:sz w:val="21"/>
                <w:szCs w:val="21"/>
              </w:rPr>
              <w:t>First name(s)</w:t>
            </w:r>
          </w:p>
        </w:tc>
        <w:tc>
          <w:tcPr>
            <w:tcW w:w="8885" w:type="dxa"/>
            <w:gridSpan w:val="11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85" w:type="dxa"/>
              <w:bottom w:w="85" w:type="dxa"/>
            </w:tcMar>
          </w:tcPr>
          <w:p w14:paraId="5DD08721" w14:textId="77777777" w:rsidR="00B2338A" w:rsidRPr="00F73B4A" w:rsidRDefault="00B2338A" w:rsidP="00F73B4A">
            <w:pPr>
              <w:spacing w:after="0"/>
              <w:rPr>
                <w:sz w:val="21"/>
                <w:szCs w:val="21"/>
              </w:rPr>
            </w:pPr>
          </w:p>
        </w:tc>
      </w:tr>
      <w:tr w:rsidR="00B2338A" w:rsidRPr="00F73B4A" w14:paraId="3B312D57" w14:textId="77777777" w:rsidTr="00047BF8">
        <w:trPr>
          <w:trHeight w:val="223"/>
        </w:trPr>
        <w:tc>
          <w:tcPr>
            <w:tcW w:w="1463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85" w:type="dxa"/>
              <w:bottom w:w="85" w:type="dxa"/>
            </w:tcMar>
          </w:tcPr>
          <w:p w14:paraId="6D7D2E68" w14:textId="77777777" w:rsidR="00B2338A" w:rsidRPr="00F73B4A" w:rsidRDefault="00B2338A" w:rsidP="00F73B4A">
            <w:pPr>
              <w:spacing w:after="0"/>
              <w:rPr>
                <w:rStyle w:val="Questionlabel"/>
                <w:b w:val="0"/>
                <w:sz w:val="21"/>
                <w:szCs w:val="21"/>
              </w:rPr>
            </w:pPr>
            <w:r w:rsidRPr="00F73B4A">
              <w:rPr>
                <w:rStyle w:val="Questionlabel"/>
                <w:b w:val="0"/>
                <w:sz w:val="21"/>
                <w:szCs w:val="21"/>
              </w:rPr>
              <w:t>Last name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85" w:type="dxa"/>
              <w:bottom w:w="85" w:type="dxa"/>
            </w:tcMar>
          </w:tcPr>
          <w:p w14:paraId="766A2CF6" w14:textId="77777777" w:rsidR="00B2338A" w:rsidRPr="00F73B4A" w:rsidRDefault="00B2338A" w:rsidP="00F73B4A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2222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85" w:type="dxa"/>
              <w:bottom w:w="85" w:type="dxa"/>
            </w:tcMar>
          </w:tcPr>
          <w:p w14:paraId="624BC9D5" w14:textId="77777777" w:rsidR="00B2338A" w:rsidRPr="00F73B4A" w:rsidRDefault="00B2338A" w:rsidP="00F73B4A">
            <w:pPr>
              <w:spacing w:after="0"/>
              <w:rPr>
                <w:sz w:val="21"/>
                <w:szCs w:val="21"/>
              </w:rPr>
            </w:pPr>
            <w:r w:rsidRPr="00F73B4A">
              <w:rPr>
                <w:sz w:val="21"/>
                <w:szCs w:val="21"/>
              </w:rPr>
              <w:t>Date of Birth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85" w:type="dxa"/>
              <w:bottom w:w="85" w:type="dxa"/>
            </w:tcMar>
          </w:tcPr>
          <w:p w14:paraId="108AE2F3" w14:textId="77777777" w:rsidR="00B2338A" w:rsidRPr="00F73B4A" w:rsidRDefault="00BE2EF0" w:rsidP="00F73B4A">
            <w:pPr>
              <w:spacing w:after="0"/>
              <w:rPr>
                <w:sz w:val="21"/>
                <w:szCs w:val="21"/>
              </w:rPr>
            </w:pPr>
            <w:r w:rsidRPr="00F73B4A">
              <w:rPr>
                <w:sz w:val="21"/>
                <w:szCs w:val="21"/>
              </w:rPr>
              <w:t xml:space="preserve">         /         /</w:t>
            </w:r>
          </w:p>
        </w:tc>
      </w:tr>
      <w:tr w:rsidR="00B2338A" w:rsidRPr="00F73B4A" w14:paraId="6585FAAF" w14:textId="77777777" w:rsidTr="00047BF8">
        <w:trPr>
          <w:trHeight w:val="223"/>
        </w:trPr>
        <w:tc>
          <w:tcPr>
            <w:tcW w:w="1463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85" w:type="dxa"/>
              <w:bottom w:w="85" w:type="dxa"/>
            </w:tcMar>
          </w:tcPr>
          <w:p w14:paraId="68A52AC2" w14:textId="77777777" w:rsidR="00B2338A" w:rsidRPr="00F73B4A" w:rsidRDefault="00B2338A" w:rsidP="00F73B4A">
            <w:pPr>
              <w:spacing w:after="0"/>
              <w:rPr>
                <w:rStyle w:val="Questionlabel"/>
                <w:b w:val="0"/>
                <w:sz w:val="21"/>
                <w:szCs w:val="21"/>
              </w:rPr>
            </w:pPr>
            <w:r w:rsidRPr="00F73B4A">
              <w:rPr>
                <w:rStyle w:val="Questionlabel"/>
                <w:b w:val="0"/>
                <w:sz w:val="21"/>
                <w:szCs w:val="21"/>
              </w:rPr>
              <w:t>Mobile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85" w:type="dxa"/>
              <w:bottom w:w="85" w:type="dxa"/>
            </w:tcMar>
          </w:tcPr>
          <w:p w14:paraId="2366519C" w14:textId="77777777" w:rsidR="00B2338A" w:rsidRPr="00F73B4A" w:rsidRDefault="00B2338A" w:rsidP="00F73B4A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2222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85" w:type="dxa"/>
              <w:bottom w:w="85" w:type="dxa"/>
            </w:tcMar>
          </w:tcPr>
          <w:p w14:paraId="27558E30" w14:textId="163E3F54" w:rsidR="00B2338A" w:rsidRPr="00F73B4A" w:rsidRDefault="006A3C29" w:rsidP="00F73B4A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Other</w:t>
            </w:r>
            <w:r w:rsidR="00B2338A" w:rsidRPr="00F73B4A">
              <w:rPr>
                <w:sz w:val="21"/>
                <w:szCs w:val="21"/>
              </w:rPr>
              <w:t xml:space="preserve"> phone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85" w:type="dxa"/>
              <w:bottom w:w="85" w:type="dxa"/>
            </w:tcMar>
          </w:tcPr>
          <w:p w14:paraId="183C89FA" w14:textId="77777777" w:rsidR="00B2338A" w:rsidRPr="00F73B4A" w:rsidRDefault="00B2338A" w:rsidP="00F73B4A">
            <w:pPr>
              <w:spacing w:after="0"/>
              <w:rPr>
                <w:sz w:val="21"/>
                <w:szCs w:val="21"/>
              </w:rPr>
            </w:pPr>
          </w:p>
        </w:tc>
      </w:tr>
      <w:tr w:rsidR="00B2338A" w:rsidRPr="00F73B4A" w14:paraId="35B1E6E8" w14:textId="77777777" w:rsidTr="00047BF8">
        <w:trPr>
          <w:trHeight w:val="223"/>
        </w:trPr>
        <w:tc>
          <w:tcPr>
            <w:tcW w:w="3731" w:type="dxa"/>
            <w:gridSpan w:val="7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85" w:type="dxa"/>
              <w:bottom w:w="85" w:type="dxa"/>
            </w:tcMar>
          </w:tcPr>
          <w:p w14:paraId="5FEEF49F" w14:textId="77777777" w:rsidR="00B2338A" w:rsidRPr="00F73B4A" w:rsidRDefault="00B2338A" w:rsidP="00F73B4A">
            <w:pPr>
              <w:spacing w:after="0"/>
              <w:rPr>
                <w:rStyle w:val="Questionlabel"/>
                <w:b w:val="0"/>
                <w:sz w:val="21"/>
                <w:szCs w:val="21"/>
              </w:rPr>
            </w:pPr>
            <w:r w:rsidRPr="00F73B4A">
              <w:rPr>
                <w:rStyle w:val="Questionlabel"/>
                <w:b w:val="0"/>
                <w:sz w:val="21"/>
                <w:szCs w:val="21"/>
              </w:rPr>
              <w:t>Relationship to applicant / tenant</w:t>
            </w:r>
          </w:p>
        </w:tc>
        <w:tc>
          <w:tcPr>
            <w:tcW w:w="6617" w:type="dxa"/>
            <w:gridSpan w:val="8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85" w:type="dxa"/>
              <w:bottom w:w="85" w:type="dxa"/>
            </w:tcMar>
          </w:tcPr>
          <w:p w14:paraId="6D2B6AED" w14:textId="77777777" w:rsidR="00B2338A" w:rsidRPr="00F73B4A" w:rsidRDefault="00B2338A" w:rsidP="00F73B4A">
            <w:pPr>
              <w:spacing w:after="0"/>
              <w:rPr>
                <w:sz w:val="21"/>
                <w:szCs w:val="21"/>
              </w:rPr>
            </w:pPr>
          </w:p>
        </w:tc>
      </w:tr>
      <w:tr w:rsidR="00B2338A" w:rsidRPr="00F73B4A" w14:paraId="6613EEF3" w14:textId="77777777" w:rsidTr="00047BF8">
        <w:trPr>
          <w:trHeight w:val="223"/>
        </w:trPr>
        <w:tc>
          <w:tcPr>
            <w:tcW w:w="3731" w:type="dxa"/>
            <w:gridSpan w:val="7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85" w:type="dxa"/>
              <w:bottom w:w="85" w:type="dxa"/>
            </w:tcMar>
          </w:tcPr>
          <w:p w14:paraId="04F41FD6" w14:textId="77777777" w:rsidR="00B2338A" w:rsidRPr="00F73B4A" w:rsidRDefault="00B2338A" w:rsidP="00F73B4A">
            <w:pPr>
              <w:spacing w:after="0"/>
              <w:rPr>
                <w:rStyle w:val="Questionlabel"/>
                <w:b w:val="0"/>
                <w:sz w:val="21"/>
                <w:szCs w:val="21"/>
              </w:rPr>
            </w:pPr>
            <w:r w:rsidRPr="00F73B4A">
              <w:rPr>
                <w:rStyle w:val="Questionlabel"/>
                <w:b w:val="0"/>
                <w:sz w:val="21"/>
                <w:szCs w:val="21"/>
              </w:rPr>
              <w:t>Aboriginal or Torres Strait Islander</w:t>
            </w:r>
          </w:p>
        </w:tc>
        <w:tc>
          <w:tcPr>
            <w:tcW w:w="6617" w:type="dxa"/>
            <w:gridSpan w:val="8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85" w:type="dxa"/>
              <w:bottom w:w="85" w:type="dxa"/>
            </w:tcMar>
          </w:tcPr>
          <w:p w14:paraId="24760825" w14:textId="77777777" w:rsidR="00B2338A" w:rsidRPr="00F73B4A" w:rsidRDefault="00DE7478" w:rsidP="00F73B4A">
            <w:pPr>
              <w:spacing w:after="0"/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1027446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338A" w:rsidRPr="00F73B4A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B2338A" w:rsidRPr="00F73B4A">
              <w:rPr>
                <w:sz w:val="21"/>
                <w:szCs w:val="21"/>
              </w:rPr>
              <w:t xml:space="preserve"> Aboriginal        </w:t>
            </w:r>
            <w:sdt>
              <w:sdtPr>
                <w:rPr>
                  <w:sz w:val="21"/>
                  <w:szCs w:val="21"/>
                </w:rPr>
                <w:id w:val="-1307393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338A" w:rsidRPr="00F73B4A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B2338A" w:rsidRPr="00F73B4A">
              <w:rPr>
                <w:sz w:val="21"/>
                <w:szCs w:val="21"/>
              </w:rPr>
              <w:t xml:space="preserve"> Torres Strait Islander               </w:t>
            </w:r>
          </w:p>
          <w:p w14:paraId="5F233E25" w14:textId="77777777" w:rsidR="00B2338A" w:rsidRPr="00F73B4A" w:rsidRDefault="00DE7478" w:rsidP="00F73B4A">
            <w:pPr>
              <w:spacing w:after="0"/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-869762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338A" w:rsidRPr="00F73B4A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B2338A" w:rsidRPr="00F73B4A">
              <w:rPr>
                <w:sz w:val="21"/>
                <w:szCs w:val="21"/>
              </w:rPr>
              <w:t xml:space="preserve"> Do not identify as Aboriginal or Torres Strait Islander                   </w:t>
            </w:r>
          </w:p>
        </w:tc>
      </w:tr>
      <w:tr w:rsidR="006438A2" w:rsidRPr="00F73B4A" w14:paraId="0D187514" w14:textId="77777777" w:rsidTr="00047BF8">
        <w:trPr>
          <w:trHeight w:val="223"/>
        </w:trPr>
        <w:tc>
          <w:tcPr>
            <w:tcW w:w="2172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85" w:type="dxa"/>
              <w:bottom w:w="85" w:type="dxa"/>
            </w:tcMar>
          </w:tcPr>
          <w:p w14:paraId="25C2D47E" w14:textId="77777777" w:rsidR="006438A2" w:rsidRPr="00F73B4A" w:rsidRDefault="006438A2" w:rsidP="00BC269C">
            <w:pPr>
              <w:spacing w:after="0"/>
              <w:rPr>
                <w:bCs/>
                <w:sz w:val="21"/>
                <w:szCs w:val="21"/>
              </w:rPr>
            </w:pPr>
            <w:r w:rsidRPr="00F73B4A">
              <w:rPr>
                <w:bCs/>
                <w:sz w:val="21"/>
                <w:szCs w:val="21"/>
              </w:rPr>
              <w:lastRenderedPageBreak/>
              <w:t>Disability</w:t>
            </w:r>
          </w:p>
          <w:p w14:paraId="3E5EB50C" w14:textId="77777777" w:rsidR="006438A2" w:rsidRPr="00F73B4A" w:rsidRDefault="006438A2" w:rsidP="00BC269C">
            <w:pPr>
              <w:spacing w:after="0"/>
              <w:rPr>
                <w:bCs/>
                <w:sz w:val="21"/>
                <w:szCs w:val="21"/>
              </w:rPr>
            </w:pPr>
            <w:r w:rsidRPr="00F73B4A">
              <w:rPr>
                <w:bCs/>
                <w:sz w:val="21"/>
                <w:szCs w:val="21"/>
              </w:rPr>
              <w:t>If Yes, please specify</w:t>
            </w:r>
          </w:p>
        </w:tc>
        <w:tc>
          <w:tcPr>
            <w:tcW w:w="8176" w:type="dxa"/>
            <w:gridSpan w:val="10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85" w:type="dxa"/>
              <w:bottom w:w="85" w:type="dxa"/>
            </w:tcMar>
          </w:tcPr>
          <w:p w14:paraId="52546DF1" w14:textId="77777777" w:rsidR="006438A2" w:rsidRPr="00F73B4A" w:rsidRDefault="00DE7478" w:rsidP="00BC269C">
            <w:pPr>
              <w:spacing w:after="0"/>
              <w:rPr>
                <w:bCs/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-1362903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38A2" w:rsidRPr="00F73B4A">
                  <w:rPr>
                    <w:rFonts w:ascii="Segoe UI Symbol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6438A2" w:rsidRPr="00F73B4A">
              <w:rPr>
                <w:bCs/>
                <w:sz w:val="21"/>
                <w:szCs w:val="21"/>
              </w:rPr>
              <w:t xml:space="preserve"> Yes      </w:t>
            </w:r>
            <w:sdt>
              <w:sdtPr>
                <w:rPr>
                  <w:sz w:val="21"/>
                  <w:szCs w:val="21"/>
                </w:rPr>
                <w:id w:val="-1863202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38A2" w:rsidRPr="00F73B4A">
                  <w:rPr>
                    <w:rFonts w:ascii="Segoe UI Symbol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6438A2" w:rsidRPr="00F73B4A">
              <w:rPr>
                <w:bCs/>
                <w:sz w:val="21"/>
                <w:szCs w:val="21"/>
              </w:rPr>
              <w:t xml:space="preserve"> No               </w:t>
            </w:r>
          </w:p>
          <w:p w14:paraId="0C0A9590" w14:textId="77777777" w:rsidR="006438A2" w:rsidRPr="00F73B4A" w:rsidRDefault="00DE7478" w:rsidP="00BC269C">
            <w:pPr>
              <w:spacing w:after="0"/>
              <w:rPr>
                <w:bCs/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300431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38A2" w:rsidRPr="00F73B4A">
                  <w:rPr>
                    <w:rFonts w:ascii="Segoe UI Symbol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6438A2" w:rsidRPr="00F73B4A">
              <w:rPr>
                <w:bCs/>
                <w:sz w:val="21"/>
                <w:szCs w:val="21"/>
              </w:rPr>
              <w:t xml:space="preserve"> Psychiatric</w:t>
            </w:r>
            <w:r w:rsidR="006438A2">
              <w:rPr>
                <w:bCs/>
                <w:sz w:val="21"/>
                <w:szCs w:val="21"/>
              </w:rPr>
              <w:t xml:space="preserve">  </w:t>
            </w:r>
            <w:r w:rsidR="006438A2" w:rsidRPr="00F73B4A">
              <w:rPr>
                <w:bCs/>
                <w:sz w:val="21"/>
                <w:szCs w:val="21"/>
              </w:rPr>
              <w:t xml:space="preserve">   </w:t>
            </w:r>
            <w:sdt>
              <w:sdtPr>
                <w:rPr>
                  <w:sz w:val="21"/>
                  <w:szCs w:val="21"/>
                </w:rPr>
                <w:id w:val="535629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38A2" w:rsidRPr="00F73B4A">
                  <w:rPr>
                    <w:rFonts w:ascii="Segoe UI Symbol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6438A2" w:rsidRPr="00F73B4A">
              <w:rPr>
                <w:bCs/>
                <w:sz w:val="21"/>
                <w:szCs w:val="21"/>
              </w:rPr>
              <w:t xml:space="preserve"> Physical</w:t>
            </w:r>
            <w:r w:rsidR="006438A2">
              <w:rPr>
                <w:bCs/>
                <w:sz w:val="21"/>
                <w:szCs w:val="21"/>
              </w:rPr>
              <w:t xml:space="preserve"> </w:t>
            </w:r>
            <w:r w:rsidR="006438A2" w:rsidRPr="00F73B4A">
              <w:rPr>
                <w:bCs/>
                <w:sz w:val="21"/>
                <w:szCs w:val="21"/>
              </w:rPr>
              <w:t xml:space="preserve">    </w:t>
            </w:r>
            <w:sdt>
              <w:sdtPr>
                <w:rPr>
                  <w:sz w:val="21"/>
                  <w:szCs w:val="21"/>
                </w:rPr>
                <w:id w:val="550883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38A2" w:rsidRPr="00F73B4A">
                  <w:rPr>
                    <w:rFonts w:ascii="Segoe UI Symbol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6438A2" w:rsidRPr="00F73B4A">
              <w:rPr>
                <w:bCs/>
                <w:sz w:val="21"/>
                <w:szCs w:val="21"/>
              </w:rPr>
              <w:t xml:space="preserve"> Intellectual</w:t>
            </w:r>
            <w:r w:rsidR="006438A2">
              <w:rPr>
                <w:bCs/>
                <w:sz w:val="21"/>
                <w:szCs w:val="21"/>
              </w:rPr>
              <w:t xml:space="preserve">  </w:t>
            </w:r>
            <w:r w:rsidR="006438A2" w:rsidRPr="00F73B4A">
              <w:rPr>
                <w:bCs/>
                <w:sz w:val="21"/>
                <w:szCs w:val="21"/>
              </w:rPr>
              <w:t xml:space="preserve">   </w:t>
            </w:r>
            <w:sdt>
              <w:sdtPr>
                <w:rPr>
                  <w:sz w:val="21"/>
                  <w:szCs w:val="21"/>
                </w:rPr>
                <w:id w:val="-1487547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38A2" w:rsidRPr="00F73B4A">
                  <w:rPr>
                    <w:rFonts w:ascii="Segoe UI Symbol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6438A2">
              <w:rPr>
                <w:sz w:val="21"/>
                <w:szCs w:val="21"/>
              </w:rPr>
              <w:t xml:space="preserve"> </w:t>
            </w:r>
            <w:r w:rsidR="006438A2" w:rsidRPr="00F73B4A">
              <w:rPr>
                <w:bCs/>
                <w:sz w:val="21"/>
                <w:szCs w:val="21"/>
              </w:rPr>
              <w:t>Sensory</w:t>
            </w:r>
            <w:r w:rsidR="006438A2">
              <w:rPr>
                <w:bCs/>
                <w:sz w:val="21"/>
                <w:szCs w:val="21"/>
              </w:rPr>
              <w:t xml:space="preserve">     </w:t>
            </w:r>
            <w:r w:rsidR="006438A2" w:rsidRPr="00F73B4A">
              <w:rPr>
                <w:rFonts w:ascii="Segoe UI Symbol" w:hAnsi="Segoe UI Symbol" w:cs="Segoe UI Symbol"/>
                <w:bCs/>
                <w:sz w:val="21"/>
                <w:szCs w:val="21"/>
              </w:rPr>
              <w:t>☐</w:t>
            </w:r>
            <w:r w:rsidR="006438A2" w:rsidRPr="00F73B4A">
              <w:rPr>
                <w:bCs/>
                <w:sz w:val="21"/>
                <w:szCs w:val="21"/>
              </w:rPr>
              <w:t xml:space="preserve"> Other </w:t>
            </w:r>
          </w:p>
        </w:tc>
      </w:tr>
      <w:tr w:rsidR="00B2338A" w:rsidRPr="00F73B4A" w14:paraId="692DCB8B" w14:textId="77777777" w:rsidTr="00047BF8">
        <w:trPr>
          <w:trHeight w:val="195"/>
        </w:trPr>
        <w:tc>
          <w:tcPr>
            <w:tcW w:w="10348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74" w:type="dxa"/>
              <w:bottom w:w="74" w:type="dxa"/>
            </w:tcMar>
          </w:tcPr>
          <w:p w14:paraId="7E5049D7" w14:textId="77777777" w:rsidR="00B2338A" w:rsidRPr="00F73B4A" w:rsidRDefault="00B2338A" w:rsidP="00CC7336">
            <w:pPr>
              <w:spacing w:after="0"/>
              <w:rPr>
                <w:rStyle w:val="Questionlabel"/>
                <w:color w:val="FFFFFF" w:themeColor="background1"/>
                <w:sz w:val="21"/>
                <w:szCs w:val="21"/>
              </w:rPr>
            </w:pPr>
            <w:r w:rsidRPr="00F73B4A">
              <w:rPr>
                <w:rStyle w:val="Questionlabel"/>
                <w:color w:val="FFFFFF" w:themeColor="background1"/>
                <w:sz w:val="21"/>
                <w:szCs w:val="21"/>
              </w:rPr>
              <w:t>Household member</w:t>
            </w:r>
          </w:p>
        </w:tc>
      </w:tr>
      <w:tr w:rsidR="00B2338A" w:rsidRPr="00BE2EF0" w14:paraId="50F2BABC" w14:textId="77777777" w:rsidTr="00047BF8">
        <w:trPr>
          <w:trHeight w:val="145"/>
        </w:trPr>
        <w:tc>
          <w:tcPr>
            <w:tcW w:w="1038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85" w:type="dxa"/>
              <w:bottom w:w="85" w:type="dxa"/>
            </w:tcMar>
          </w:tcPr>
          <w:p w14:paraId="1CE678E0" w14:textId="77777777" w:rsidR="00B2338A" w:rsidRPr="00BE2EF0" w:rsidRDefault="00B2338A" w:rsidP="00BE2EF0">
            <w:pPr>
              <w:spacing w:after="0"/>
              <w:rPr>
                <w:rStyle w:val="Questionlabel"/>
                <w:b w:val="0"/>
                <w:sz w:val="21"/>
                <w:szCs w:val="21"/>
              </w:rPr>
            </w:pPr>
            <w:r w:rsidRPr="00BE2EF0">
              <w:rPr>
                <w:rStyle w:val="Questionlabel"/>
                <w:b w:val="0"/>
                <w:sz w:val="21"/>
                <w:szCs w:val="21"/>
              </w:rPr>
              <w:t>Title</w:t>
            </w:r>
          </w:p>
        </w:tc>
        <w:tc>
          <w:tcPr>
            <w:tcW w:w="4536" w:type="dxa"/>
            <w:gridSpan w:val="8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85" w:type="dxa"/>
              <w:bottom w:w="85" w:type="dxa"/>
            </w:tcMar>
          </w:tcPr>
          <w:p w14:paraId="50B7F9FF" w14:textId="77777777" w:rsidR="00B2338A" w:rsidRPr="00BE2EF0" w:rsidRDefault="00DE7478" w:rsidP="00BE2EF0">
            <w:pPr>
              <w:spacing w:after="0"/>
              <w:rPr>
                <w:rStyle w:val="Questionlabel"/>
                <w:b w:val="0"/>
                <w:sz w:val="21"/>
                <w:szCs w:val="21"/>
              </w:rPr>
            </w:pPr>
            <w:sdt>
              <w:sdtPr>
                <w:rPr>
                  <w:rStyle w:val="Questionlabel"/>
                  <w:b w:val="0"/>
                  <w:sz w:val="21"/>
                  <w:szCs w:val="21"/>
                </w:rPr>
                <w:id w:val="-891815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Questionlabel"/>
                </w:rPr>
              </w:sdtEndPr>
              <w:sdtContent>
                <w:r w:rsidR="00B2338A" w:rsidRPr="00BE2EF0">
                  <w:rPr>
                    <w:rStyle w:val="Questionlabel"/>
                    <w:rFonts w:ascii="Segoe UI Symbol" w:hAnsi="Segoe UI Symbol" w:cs="Segoe UI Symbol"/>
                    <w:b w:val="0"/>
                    <w:sz w:val="21"/>
                    <w:szCs w:val="21"/>
                  </w:rPr>
                  <w:t>☐</w:t>
                </w:r>
              </w:sdtContent>
            </w:sdt>
            <w:r w:rsidR="00B2338A" w:rsidRPr="00BE2EF0">
              <w:rPr>
                <w:rStyle w:val="Questionlabel"/>
                <w:b w:val="0"/>
                <w:sz w:val="21"/>
                <w:szCs w:val="21"/>
              </w:rPr>
              <w:t xml:space="preserve"> Mr / </w:t>
            </w:r>
            <w:sdt>
              <w:sdtPr>
                <w:rPr>
                  <w:rStyle w:val="Questionlabel"/>
                  <w:b w:val="0"/>
                  <w:sz w:val="21"/>
                  <w:szCs w:val="21"/>
                </w:rPr>
                <w:id w:val="1941559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Questionlabel"/>
                </w:rPr>
              </w:sdtEndPr>
              <w:sdtContent>
                <w:r w:rsidR="00B2338A" w:rsidRPr="00BE2EF0">
                  <w:rPr>
                    <w:rStyle w:val="Questionlabel"/>
                    <w:rFonts w:ascii="Segoe UI Symbol" w:hAnsi="Segoe UI Symbol" w:cs="Segoe UI Symbol"/>
                    <w:b w:val="0"/>
                    <w:sz w:val="21"/>
                    <w:szCs w:val="21"/>
                  </w:rPr>
                  <w:t>☐</w:t>
                </w:r>
              </w:sdtContent>
            </w:sdt>
            <w:r w:rsidR="00B2338A" w:rsidRPr="00BE2EF0">
              <w:rPr>
                <w:rStyle w:val="Questionlabel"/>
                <w:b w:val="0"/>
                <w:sz w:val="21"/>
                <w:szCs w:val="21"/>
              </w:rPr>
              <w:t xml:space="preserve"> Mrs / </w:t>
            </w:r>
            <w:sdt>
              <w:sdtPr>
                <w:rPr>
                  <w:rStyle w:val="Questionlabel"/>
                  <w:b w:val="0"/>
                  <w:sz w:val="21"/>
                  <w:szCs w:val="21"/>
                </w:rPr>
                <w:id w:val="1620184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Questionlabel"/>
                </w:rPr>
              </w:sdtEndPr>
              <w:sdtContent>
                <w:r w:rsidR="00B2338A" w:rsidRPr="00BE2EF0">
                  <w:rPr>
                    <w:rStyle w:val="Questionlabel"/>
                    <w:rFonts w:ascii="Segoe UI Symbol" w:hAnsi="Segoe UI Symbol" w:cs="Segoe UI Symbol"/>
                    <w:b w:val="0"/>
                    <w:sz w:val="21"/>
                    <w:szCs w:val="21"/>
                  </w:rPr>
                  <w:t>☐</w:t>
                </w:r>
              </w:sdtContent>
            </w:sdt>
            <w:r w:rsidR="00B2338A" w:rsidRPr="00BE2EF0">
              <w:rPr>
                <w:rStyle w:val="Questionlabel"/>
                <w:b w:val="0"/>
                <w:sz w:val="21"/>
                <w:szCs w:val="21"/>
              </w:rPr>
              <w:t xml:space="preserve"> Ms / </w:t>
            </w:r>
            <w:sdt>
              <w:sdtPr>
                <w:rPr>
                  <w:rStyle w:val="Questionlabel"/>
                  <w:b w:val="0"/>
                  <w:sz w:val="21"/>
                  <w:szCs w:val="21"/>
                </w:rPr>
                <w:id w:val="-1968048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Questionlabel"/>
                </w:rPr>
              </w:sdtEndPr>
              <w:sdtContent>
                <w:r w:rsidR="00B2338A" w:rsidRPr="00BE2EF0">
                  <w:rPr>
                    <w:rStyle w:val="Questionlabel"/>
                    <w:rFonts w:ascii="Segoe UI Symbol" w:hAnsi="Segoe UI Symbol" w:cs="Segoe UI Symbol"/>
                    <w:b w:val="0"/>
                    <w:sz w:val="21"/>
                    <w:szCs w:val="21"/>
                  </w:rPr>
                  <w:t>☐</w:t>
                </w:r>
              </w:sdtContent>
            </w:sdt>
            <w:r w:rsidR="00B2338A" w:rsidRPr="00BE2EF0">
              <w:rPr>
                <w:rStyle w:val="Questionlabel"/>
                <w:b w:val="0"/>
                <w:sz w:val="21"/>
                <w:szCs w:val="21"/>
              </w:rPr>
              <w:t xml:space="preserve"> Miss / </w:t>
            </w:r>
            <w:sdt>
              <w:sdtPr>
                <w:rPr>
                  <w:rStyle w:val="Questionlabel"/>
                  <w:b w:val="0"/>
                  <w:sz w:val="21"/>
                  <w:szCs w:val="21"/>
                </w:rPr>
                <w:id w:val="1107395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Questionlabel"/>
                </w:rPr>
              </w:sdtEndPr>
              <w:sdtContent>
                <w:r w:rsidR="00B2338A" w:rsidRPr="00BE2EF0">
                  <w:rPr>
                    <w:rStyle w:val="Questionlabel"/>
                    <w:rFonts w:ascii="Segoe UI Symbol" w:hAnsi="Segoe UI Symbol" w:cs="Segoe UI Symbol"/>
                    <w:b w:val="0"/>
                    <w:sz w:val="21"/>
                    <w:szCs w:val="21"/>
                  </w:rPr>
                  <w:t>☐</w:t>
                </w:r>
              </w:sdtContent>
            </w:sdt>
            <w:r w:rsidR="00BE2EF0" w:rsidRPr="00BE2EF0">
              <w:rPr>
                <w:rStyle w:val="Questionlabel"/>
                <w:b w:val="0"/>
                <w:sz w:val="21"/>
                <w:szCs w:val="21"/>
              </w:rPr>
              <w:t xml:space="preserve"> Other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85" w:type="dxa"/>
              <w:bottom w:w="85" w:type="dxa"/>
            </w:tcMar>
          </w:tcPr>
          <w:p w14:paraId="3CFE968F" w14:textId="77777777" w:rsidR="00B2338A" w:rsidRPr="00BE2EF0" w:rsidRDefault="00B2338A" w:rsidP="00BE2EF0">
            <w:pPr>
              <w:spacing w:after="0"/>
              <w:rPr>
                <w:rStyle w:val="Questionlabel"/>
                <w:b w:val="0"/>
                <w:sz w:val="21"/>
                <w:szCs w:val="21"/>
              </w:rPr>
            </w:pPr>
            <w:r w:rsidRPr="00BE2EF0">
              <w:rPr>
                <w:rStyle w:val="Questionlabel"/>
                <w:b w:val="0"/>
                <w:sz w:val="21"/>
                <w:szCs w:val="21"/>
              </w:rPr>
              <w:t>Gender</w:t>
            </w:r>
          </w:p>
        </w:tc>
        <w:tc>
          <w:tcPr>
            <w:tcW w:w="3782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85" w:type="dxa"/>
              <w:bottom w:w="85" w:type="dxa"/>
            </w:tcMar>
          </w:tcPr>
          <w:p w14:paraId="0DE2CD82" w14:textId="77777777" w:rsidR="00B2338A" w:rsidRPr="00BE2EF0" w:rsidRDefault="00DE7478" w:rsidP="00BE2EF0">
            <w:pPr>
              <w:spacing w:after="0"/>
              <w:rPr>
                <w:rStyle w:val="Questionlabel"/>
                <w:b w:val="0"/>
                <w:sz w:val="21"/>
                <w:szCs w:val="21"/>
              </w:rPr>
            </w:pPr>
            <w:sdt>
              <w:sdtPr>
                <w:rPr>
                  <w:rStyle w:val="Questionlabel"/>
                  <w:b w:val="0"/>
                  <w:sz w:val="21"/>
                  <w:szCs w:val="21"/>
                </w:rPr>
                <w:id w:val="-68039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Questionlabel"/>
                </w:rPr>
              </w:sdtEndPr>
              <w:sdtContent>
                <w:r w:rsidR="00B2338A" w:rsidRPr="00BE2EF0">
                  <w:rPr>
                    <w:rStyle w:val="Questionlabel"/>
                    <w:rFonts w:ascii="Segoe UI Symbol" w:hAnsi="Segoe UI Symbol" w:cs="Segoe UI Symbol"/>
                    <w:b w:val="0"/>
                    <w:sz w:val="21"/>
                    <w:szCs w:val="21"/>
                  </w:rPr>
                  <w:t>☐</w:t>
                </w:r>
              </w:sdtContent>
            </w:sdt>
            <w:r w:rsidR="00B2338A" w:rsidRPr="00BE2EF0">
              <w:rPr>
                <w:rStyle w:val="Questionlabel"/>
                <w:b w:val="0"/>
                <w:sz w:val="21"/>
                <w:szCs w:val="21"/>
              </w:rPr>
              <w:t xml:space="preserve"> Male   </w:t>
            </w:r>
            <w:sdt>
              <w:sdtPr>
                <w:rPr>
                  <w:rStyle w:val="Questionlabel"/>
                  <w:b w:val="0"/>
                  <w:sz w:val="21"/>
                  <w:szCs w:val="21"/>
                </w:rPr>
                <w:id w:val="-72277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Questionlabel"/>
                </w:rPr>
              </w:sdtEndPr>
              <w:sdtContent>
                <w:r w:rsidR="00B2338A" w:rsidRPr="00BE2EF0">
                  <w:rPr>
                    <w:rStyle w:val="Questionlabel"/>
                    <w:rFonts w:ascii="Segoe UI Symbol" w:hAnsi="Segoe UI Symbol" w:cs="Segoe UI Symbol"/>
                    <w:b w:val="0"/>
                    <w:sz w:val="21"/>
                    <w:szCs w:val="21"/>
                  </w:rPr>
                  <w:t>☐</w:t>
                </w:r>
              </w:sdtContent>
            </w:sdt>
            <w:r w:rsidR="00B2338A" w:rsidRPr="00BE2EF0">
              <w:rPr>
                <w:rStyle w:val="Questionlabel"/>
                <w:b w:val="0"/>
                <w:sz w:val="21"/>
                <w:szCs w:val="21"/>
              </w:rPr>
              <w:t xml:space="preserve"> Female   </w:t>
            </w:r>
            <w:sdt>
              <w:sdtPr>
                <w:rPr>
                  <w:rStyle w:val="Questionlabel"/>
                  <w:b w:val="0"/>
                  <w:sz w:val="21"/>
                  <w:szCs w:val="21"/>
                </w:rPr>
                <w:id w:val="1678613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Questionlabel"/>
                </w:rPr>
              </w:sdtEndPr>
              <w:sdtContent>
                <w:r w:rsidR="00B2338A" w:rsidRPr="00BE2EF0">
                  <w:rPr>
                    <w:rStyle w:val="Questionlabel"/>
                    <w:rFonts w:ascii="Segoe UI Symbol" w:hAnsi="Segoe UI Symbol" w:cs="Segoe UI Symbol"/>
                    <w:b w:val="0"/>
                    <w:sz w:val="21"/>
                    <w:szCs w:val="21"/>
                  </w:rPr>
                  <w:t>☐</w:t>
                </w:r>
              </w:sdtContent>
            </w:sdt>
            <w:r w:rsidR="00B2338A" w:rsidRPr="00BE2EF0">
              <w:rPr>
                <w:rStyle w:val="Questionlabel"/>
                <w:b w:val="0"/>
                <w:sz w:val="21"/>
                <w:szCs w:val="21"/>
              </w:rPr>
              <w:t xml:space="preserve"> Unspecified                    </w:t>
            </w:r>
          </w:p>
        </w:tc>
      </w:tr>
      <w:tr w:rsidR="00B2338A" w:rsidRPr="00BE2EF0" w14:paraId="6D02B59E" w14:textId="77777777" w:rsidTr="00047BF8">
        <w:trPr>
          <w:trHeight w:val="223"/>
        </w:trPr>
        <w:tc>
          <w:tcPr>
            <w:tcW w:w="1463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85" w:type="dxa"/>
              <w:bottom w:w="85" w:type="dxa"/>
            </w:tcMar>
          </w:tcPr>
          <w:p w14:paraId="0AF29538" w14:textId="77777777" w:rsidR="00B2338A" w:rsidRPr="00BE2EF0" w:rsidRDefault="00B2338A" w:rsidP="00BE2EF0">
            <w:pPr>
              <w:spacing w:after="0"/>
              <w:rPr>
                <w:rStyle w:val="Questionlabel"/>
                <w:b w:val="0"/>
                <w:sz w:val="21"/>
                <w:szCs w:val="21"/>
              </w:rPr>
            </w:pPr>
            <w:r w:rsidRPr="00BE2EF0">
              <w:rPr>
                <w:rStyle w:val="Questionlabel"/>
                <w:b w:val="0"/>
                <w:sz w:val="21"/>
                <w:szCs w:val="21"/>
              </w:rPr>
              <w:t>First name(s)</w:t>
            </w:r>
          </w:p>
        </w:tc>
        <w:tc>
          <w:tcPr>
            <w:tcW w:w="8885" w:type="dxa"/>
            <w:gridSpan w:val="11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85" w:type="dxa"/>
              <w:bottom w:w="85" w:type="dxa"/>
            </w:tcMar>
          </w:tcPr>
          <w:p w14:paraId="17532D6F" w14:textId="77777777" w:rsidR="00B2338A" w:rsidRPr="00BE2EF0" w:rsidRDefault="00B2338A" w:rsidP="00BE2EF0">
            <w:pPr>
              <w:spacing w:after="0"/>
              <w:rPr>
                <w:rStyle w:val="Questionlabel"/>
                <w:sz w:val="21"/>
              </w:rPr>
            </w:pPr>
          </w:p>
        </w:tc>
      </w:tr>
      <w:tr w:rsidR="00B2338A" w:rsidRPr="00BE2EF0" w14:paraId="5D326D8D" w14:textId="77777777" w:rsidTr="00047BF8">
        <w:trPr>
          <w:trHeight w:val="223"/>
        </w:trPr>
        <w:tc>
          <w:tcPr>
            <w:tcW w:w="1463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85" w:type="dxa"/>
              <w:bottom w:w="85" w:type="dxa"/>
            </w:tcMar>
          </w:tcPr>
          <w:p w14:paraId="1BFE5461" w14:textId="77777777" w:rsidR="00B2338A" w:rsidRPr="00BE2EF0" w:rsidRDefault="00B2338A" w:rsidP="00BE2EF0">
            <w:pPr>
              <w:spacing w:after="0"/>
              <w:rPr>
                <w:rStyle w:val="Questionlabel"/>
                <w:b w:val="0"/>
                <w:sz w:val="21"/>
                <w:szCs w:val="21"/>
              </w:rPr>
            </w:pPr>
            <w:r w:rsidRPr="00BE2EF0">
              <w:rPr>
                <w:rStyle w:val="Questionlabel"/>
                <w:b w:val="0"/>
                <w:sz w:val="21"/>
                <w:szCs w:val="21"/>
              </w:rPr>
              <w:t>Last name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85" w:type="dxa"/>
              <w:bottom w:w="85" w:type="dxa"/>
            </w:tcMar>
          </w:tcPr>
          <w:p w14:paraId="06F7C8F6" w14:textId="77777777" w:rsidR="00B2338A" w:rsidRPr="00BE2EF0" w:rsidRDefault="00B2338A" w:rsidP="00BE2EF0">
            <w:pPr>
              <w:spacing w:after="0"/>
              <w:rPr>
                <w:rStyle w:val="Questionlabel"/>
                <w:sz w:val="21"/>
              </w:rPr>
            </w:pPr>
          </w:p>
        </w:tc>
        <w:tc>
          <w:tcPr>
            <w:tcW w:w="2222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85" w:type="dxa"/>
              <w:bottom w:w="85" w:type="dxa"/>
            </w:tcMar>
          </w:tcPr>
          <w:p w14:paraId="6AE52FED" w14:textId="77777777" w:rsidR="00B2338A" w:rsidRPr="00BE2EF0" w:rsidRDefault="00B2338A" w:rsidP="00BE2EF0">
            <w:pPr>
              <w:spacing w:after="0"/>
              <w:rPr>
                <w:rStyle w:val="Questionlabel"/>
                <w:b w:val="0"/>
                <w:sz w:val="21"/>
              </w:rPr>
            </w:pPr>
            <w:r w:rsidRPr="00BE2EF0">
              <w:rPr>
                <w:rStyle w:val="Questionlabel"/>
                <w:b w:val="0"/>
                <w:sz w:val="21"/>
              </w:rPr>
              <w:t>Date of Birth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85" w:type="dxa"/>
              <w:bottom w:w="85" w:type="dxa"/>
            </w:tcMar>
          </w:tcPr>
          <w:p w14:paraId="756C7787" w14:textId="77777777" w:rsidR="00B2338A" w:rsidRPr="00BE2EF0" w:rsidRDefault="00BE2EF0" w:rsidP="00BE2EF0">
            <w:pPr>
              <w:spacing w:after="0"/>
              <w:rPr>
                <w:rStyle w:val="Questionlabel"/>
                <w:sz w:val="21"/>
              </w:rPr>
            </w:pPr>
            <w:r w:rsidRPr="00BE2EF0">
              <w:rPr>
                <w:rStyle w:val="Questionlabel"/>
                <w:sz w:val="21"/>
              </w:rPr>
              <w:t xml:space="preserve">         /         /</w:t>
            </w:r>
          </w:p>
        </w:tc>
      </w:tr>
      <w:tr w:rsidR="00B2338A" w:rsidRPr="00BE2EF0" w14:paraId="26930B7C" w14:textId="77777777" w:rsidTr="00047BF8">
        <w:trPr>
          <w:trHeight w:val="223"/>
        </w:trPr>
        <w:tc>
          <w:tcPr>
            <w:tcW w:w="1463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85" w:type="dxa"/>
              <w:bottom w:w="85" w:type="dxa"/>
            </w:tcMar>
          </w:tcPr>
          <w:p w14:paraId="72A1AFA2" w14:textId="77777777" w:rsidR="00B2338A" w:rsidRPr="00BE2EF0" w:rsidRDefault="00B2338A" w:rsidP="00BE2EF0">
            <w:pPr>
              <w:spacing w:after="0"/>
              <w:rPr>
                <w:rStyle w:val="Questionlabel"/>
                <w:b w:val="0"/>
                <w:sz w:val="21"/>
                <w:szCs w:val="21"/>
              </w:rPr>
            </w:pPr>
            <w:r w:rsidRPr="00BE2EF0">
              <w:rPr>
                <w:rStyle w:val="Questionlabel"/>
                <w:b w:val="0"/>
                <w:sz w:val="21"/>
                <w:szCs w:val="21"/>
              </w:rPr>
              <w:t>Mobile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85" w:type="dxa"/>
              <w:bottom w:w="85" w:type="dxa"/>
            </w:tcMar>
          </w:tcPr>
          <w:p w14:paraId="3FDBCBE5" w14:textId="77777777" w:rsidR="00B2338A" w:rsidRPr="00BE2EF0" w:rsidRDefault="00B2338A" w:rsidP="00BE2EF0">
            <w:pPr>
              <w:spacing w:after="0"/>
              <w:rPr>
                <w:rStyle w:val="Questionlabel"/>
                <w:sz w:val="21"/>
              </w:rPr>
            </w:pPr>
          </w:p>
        </w:tc>
        <w:tc>
          <w:tcPr>
            <w:tcW w:w="2222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85" w:type="dxa"/>
              <w:bottom w:w="85" w:type="dxa"/>
            </w:tcMar>
          </w:tcPr>
          <w:p w14:paraId="6E29D559" w14:textId="4D442C65" w:rsidR="00B2338A" w:rsidRPr="00BE2EF0" w:rsidRDefault="006A3C29" w:rsidP="00BE2EF0">
            <w:pPr>
              <w:spacing w:after="0"/>
              <w:rPr>
                <w:rStyle w:val="Questionlabel"/>
                <w:b w:val="0"/>
                <w:sz w:val="21"/>
              </w:rPr>
            </w:pPr>
            <w:r>
              <w:rPr>
                <w:rStyle w:val="Questionlabel"/>
                <w:b w:val="0"/>
                <w:sz w:val="21"/>
              </w:rPr>
              <w:t>Other</w:t>
            </w:r>
            <w:r w:rsidR="00B2338A" w:rsidRPr="00BE2EF0">
              <w:rPr>
                <w:rStyle w:val="Questionlabel"/>
                <w:b w:val="0"/>
                <w:sz w:val="21"/>
              </w:rPr>
              <w:t xml:space="preserve"> phone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85" w:type="dxa"/>
              <w:bottom w:w="85" w:type="dxa"/>
            </w:tcMar>
          </w:tcPr>
          <w:p w14:paraId="55EAAA45" w14:textId="77777777" w:rsidR="00B2338A" w:rsidRPr="00BE2EF0" w:rsidRDefault="00B2338A" w:rsidP="00BE2EF0">
            <w:pPr>
              <w:spacing w:after="0"/>
              <w:rPr>
                <w:rStyle w:val="Questionlabel"/>
                <w:sz w:val="21"/>
              </w:rPr>
            </w:pPr>
          </w:p>
        </w:tc>
      </w:tr>
      <w:tr w:rsidR="00B2338A" w:rsidRPr="00BE2EF0" w14:paraId="33CFFCB7" w14:textId="77777777" w:rsidTr="00047BF8">
        <w:trPr>
          <w:trHeight w:val="223"/>
        </w:trPr>
        <w:tc>
          <w:tcPr>
            <w:tcW w:w="3731" w:type="dxa"/>
            <w:gridSpan w:val="7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85" w:type="dxa"/>
              <w:bottom w:w="85" w:type="dxa"/>
            </w:tcMar>
          </w:tcPr>
          <w:p w14:paraId="722C5588" w14:textId="77777777" w:rsidR="00B2338A" w:rsidRPr="00BE2EF0" w:rsidRDefault="00B2338A" w:rsidP="00BE2EF0">
            <w:pPr>
              <w:spacing w:after="0"/>
              <w:rPr>
                <w:rStyle w:val="Questionlabel"/>
                <w:b w:val="0"/>
                <w:sz w:val="21"/>
                <w:szCs w:val="21"/>
              </w:rPr>
            </w:pPr>
            <w:r w:rsidRPr="00BE2EF0">
              <w:rPr>
                <w:rStyle w:val="Questionlabel"/>
                <w:b w:val="0"/>
                <w:sz w:val="21"/>
                <w:szCs w:val="21"/>
              </w:rPr>
              <w:t>Relationship to applicant / tenant</w:t>
            </w:r>
          </w:p>
        </w:tc>
        <w:tc>
          <w:tcPr>
            <w:tcW w:w="6617" w:type="dxa"/>
            <w:gridSpan w:val="8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85" w:type="dxa"/>
              <w:bottom w:w="85" w:type="dxa"/>
            </w:tcMar>
          </w:tcPr>
          <w:p w14:paraId="29DA392B" w14:textId="77777777" w:rsidR="00B2338A" w:rsidRPr="00BE2EF0" w:rsidRDefault="00B2338A" w:rsidP="00BE2EF0">
            <w:pPr>
              <w:spacing w:after="0"/>
              <w:rPr>
                <w:rStyle w:val="Questionlabel"/>
                <w:sz w:val="21"/>
              </w:rPr>
            </w:pPr>
          </w:p>
        </w:tc>
      </w:tr>
      <w:tr w:rsidR="00B2338A" w:rsidRPr="00BE2EF0" w14:paraId="2BAA1896" w14:textId="77777777" w:rsidTr="00047BF8">
        <w:trPr>
          <w:trHeight w:val="223"/>
        </w:trPr>
        <w:tc>
          <w:tcPr>
            <w:tcW w:w="3731" w:type="dxa"/>
            <w:gridSpan w:val="7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85" w:type="dxa"/>
              <w:bottom w:w="85" w:type="dxa"/>
            </w:tcMar>
          </w:tcPr>
          <w:p w14:paraId="4D1EC701" w14:textId="77777777" w:rsidR="00B2338A" w:rsidRPr="00BE2EF0" w:rsidRDefault="00B2338A" w:rsidP="00BE2EF0">
            <w:pPr>
              <w:spacing w:after="0"/>
              <w:rPr>
                <w:rStyle w:val="Questionlabel"/>
                <w:b w:val="0"/>
                <w:sz w:val="21"/>
                <w:szCs w:val="21"/>
              </w:rPr>
            </w:pPr>
            <w:r w:rsidRPr="00BE2EF0">
              <w:rPr>
                <w:rStyle w:val="Questionlabel"/>
                <w:b w:val="0"/>
                <w:sz w:val="21"/>
                <w:szCs w:val="21"/>
              </w:rPr>
              <w:t>Aboriginal or Torres Strait Islander</w:t>
            </w:r>
          </w:p>
        </w:tc>
        <w:tc>
          <w:tcPr>
            <w:tcW w:w="6617" w:type="dxa"/>
            <w:gridSpan w:val="8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85" w:type="dxa"/>
              <w:bottom w:w="85" w:type="dxa"/>
            </w:tcMar>
          </w:tcPr>
          <w:p w14:paraId="30C558FE" w14:textId="77777777" w:rsidR="00B2338A" w:rsidRPr="00BE2EF0" w:rsidRDefault="00DE7478" w:rsidP="00BE2EF0">
            <w:pPr>
              <w:spacing w:after="0"/>
              <w:rPr>
                <w:rStyle w:val="Questionlabel"/>
                <w:b w:val="0"/>
                <w:sz w:val="21"/>
              </w:rPr>
            </w:pPr>
            <w:sdt>
              <w:sdtPr>
                <w:rPr>
                  <w:rStyle w:val="Questionlabel"/>
                  <w:b w:val="0"/>
                  <w:sz w:val="21"/>
                  <w:szCs w:val="21"/>
                </w:rPr>
                <w:id w:val="271514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Questionlabel"/>
                </w:rPr>
              </w:sdtEndPr>
              <w:sdtContent>
                <w:r w:rsidR="00B2338A" w:rsidRPr="00BE2EF0">
                  <w:rPr>
                    <w:rStyle w:val="Questionlabel"/>
                    <w:rFonts w:ascii="Segoe UI Symbol" w:hAnsi="Segoe UI Symbol" w:cs="Segoe UI Symbol"/>
                    <w:b w:val="0"/>
                    <w:sz w:val="21"/>
                    <w:szCs w:val="21"/>
                  </w:rPr>
                  <w:t>☐</w:t>
                </w:r>
              </w:sdtContent>
            </w:sdt>
            <w:r w:rsidR="00B2338A" w:rsidRPr="00BE2EF0">
              <w:rPr>
                <w:rStyle w:val="Questionlabel"/>
                <w:b w:val="0"/>
                <w:sz w:val="21"/>
              </w:rPr>
              <w:t xml:space="preserve"> Aboriginal        </w:t>
            </w:r>
            <w:sdt>
              <w:sdtPr>
                <w:rPr>
                  <w:rStyle w:val="Questionlabel"/>
                  <w:b w:val="0"/>
                  <w:sz w:val="21"/>
                  <w:szCs w:val="21"/>
                </w:rPr>
                <w:id w:val="1764490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Questionlabel"/>
                </w:rPr>
              </w:sdtEndPr>
              <w:sdtContent>
                <w:r w:rsidR="00B2338A" w:rsidRPr="00BE2EF0">
                  <w:rPr>
                    <w:rStyle w:val="Questionlabel"/>
                    <w:rFonts w:ascii="Segoe UI Symbol" w:hAnsi="Segoe UI Symbol" w:cs="Segoe UI Symbol"/>
                    <w:b w:val="0"/>
                    <w:sz w:val="21"/>
                    <w:szCs w:val="21"/>
                  </w:rPr>
                  <w:t>☐</w:t>
                </w:r>
              </w:sdtContent>
            </w:sdt>
            <w:r w:rsidR="00B2338A" w:rsidRPr="00BE2EF0">
              <w:rPr>
                <w:rStyle w:val="Questionlabel"/>
                <w:b w:val="0"/>
                <w:sz w:val="21"/>
              </w:rPr>
              <w:t xml:space="preserve"> Torres Strait Islander               </w:t>
            </w:r>
          </w:p>
          <w:p w14:paraId="1DF3C3C5" w14:textId="77777777" w:rsidR="00B2338A" w:rsidRPr="00BE2EF0" w:rsidRDefault="00DE7478" w:rsidP="00BE2EF0">
            <w:pPr>
              <w:spacing w:after="0"/>
              <w:rPr>
                <w:rStyle w:val="Questionlabel"/>
                <w:b w:val="0"/>
                <w:sz w:val="21"/>
              </w:rPr>
            </w:pPr>
            <w:sdt>
              <w:sdtPr>
                <w:rPr>
                  <w:rStyle w:val="Questionlabel"/>
                  <w:b w:val="0"/>
                  <w:sz w:val="21"/>
                  <w:szCs w:val="21"/>
                </w:rPr>
                <w:id w:val="384769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Questionlabel"/>
                </w:rPr>
              </w:sdtEndPr>
              <w:sdtContent>
                <w:r w:rsidR="00B2338A" w:rsidRPr="00BE2EF0">
                  <w:rPr>
                    <w:rStyle w:val="Questionlabel"/>
                    <w:rFonts w:ascii="Segoe UI Symbol" w:hAnsi="Segoe UI Symbol" w:cs="Segoe UI Symbol"/>
                    <w:b w:val="0"/>
                    <w:sz w:val="21"/>
                    <w:szCs w:val="21"/>
                  </w:rPr>
                  <w:t>☐</w:t>
                </w:r>
              </w:sdtContent>
            </w:sdt>
            <w:r w:rsidR="00B2338A" w:rsidRPr="00BE2EF0">
              <w:rPr>
                <w:rStyle w:val="Questionlabel"/>
                <w:b w:val="0"/>
                <w:sz w:val="21"/>
              </w:rPr>
              <w:t xml:space="preserve"> Do not identify as Aboriginal or Torres Strait Islander                   </w:t>
            </w:r>
          </w:p>
        </w:tc>
      </w:tr>
      <w:tr w:rsidR="006438A2" w:rsidRPr="00BE2EF0" w14:paraId="1D9E6E44" w14:textId="77777777" w:rsidTr="00047BF8">
        <w:trPr>
          <w:trHeight w:val="223"/>
        </w:trPr>
        <w:tc>
          <w:tcPr>
            <w:tcW w:w="2172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85" w:type="dxa"/>
              <w:bottom w:w="85" w:type="dxa"/>
            </w:tcMar>
          </w:tcPr>
          <w:p w14:paraId="377DF8ED" w14:textId="77777777" w:rsidR="006438A2" w:rsidRPr="00BE2EF0" w:rsidRDefault="006438A2" w:rsidP="00BC269C">
            <w:pPr>
              <w:spacing w:after="0"/>
              <w:rPr>
                <w:rStyle w:val="Questionlabel"/>
                <w:b w:val="0"/>
                <w:bCs w:val="0"/>
                <w:sz w:val="21"/>
              </w:rPr>
            </w:pPr>
            <w:r w:rsidRPr="00BE2EF0">
              <w:rPr>
                <w:rStyle w:val="Questionlabel"/>
                <w:b w:val="0"/>
                <w:bCs w:val="0"/>
                <w:sz w:val="21"/>
              </w:rPr>
              <w:t>Disability</w:t>
            </w:r>
          </w:p>
          <w:p w14:paraId="76C36C0B" w14:textId="77777777" w:rsidR="006438A2" w:rsidRPr="00BE2EF0" w:rsidRDefault="006438A2" w:rsidP="00BC269C">
            <w:pPr>
              <w:spacing w:after="0"/>
              <w:rPr>
                <w:rStyle w:val="Questionlabel"/>
                <w:b w:val="0"/>
                <w:bCs w:val="0"/>
                <w:sz w:val="21"/>
              </w:rPr>
            </w:pPr>
            <w:r w:rsidRPr="00BE2EF0">
              <w:rPr>
                <w:rStyle w:val="Questionlabel"/>
                <w:b w:val="0"/>
                <w:bCs w:val="0"/>
                <w:sz w:val="21"/>
              </w:rPr>
              <w:t>If Yes, please specify</w:t>
            </w:r>
          </w:p>
        </w:tc>
        <w:tc>
          <w:tcPr>
            <w:tcW w:w="8176" w:type="dxa"/>
            <w:gridSpan w:val="10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85" w:type="dxa"/>
              <w:bottom w:w="85" w:type="dxa"/>
            </w:tcMar>
          </w:tcPr>
          <w:p w14:paraId="4214DAEE" w14:textId="77777777" w:rsidR="006438A2" w:rsidRPr="00BE2EF0" w:rsidRDefault="00DE7478" w:rsidP="00BC269C">
            <w:pPr>
              <w:spacing w:after="0"/>
              <w:rPr>
                <w:rStyle w:val="Questionlabel"/>
                <w:b w:val="0"/>
                <w:bCs w:val="0"/>
                <w:sz w:val="21"/>
              </w:rPr>
            </w:pPr>
            <w:sdt>
              <w:sdtPr>
                <w:rPr>
                  <w:rStyle w:val="Questionlabel"/>
                  <w:b w:val="0"/>
                  <w:sz w:val="21"/>
                  <w:szCs w:val="21"/>
                </w:rPr>
                <w:id w:val="260655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Questionlabel"/>
                </w:rPr>
              </w:sdtEndPr>
              <w:sdtContent>
                <w:r w:rsidR="006438A2" w:rsidRPr="00BE2EF0">
                  <w:rPr>
                    <w:rStyle w:val="Questionlabel"/>
                    <w:rFonts w:ascii="Segoe UI Symbol" w:hAnsi="Segoe UI Symbol" w:cs="Segoe UI Symbol"/>
                    <w:b w:val="0"/>
                    <w:sz w:val="21"/>
                    <w:szCs w:val="21"/>
                  </w:rPr>
                  <w:t>☐</w:t>
                </w:r>
              </w:sdtContent>
            </w:sdt>
            <w:r w:rsidR="006438A2" w:rsidRPr="00BE2EF0">
              <w:rPr>
                <w:rStyle w:val="Questionlabel"/>
                <w:b w:val="0"/>
                <w:bCs w:val="0"/>
                <w:sz w:val="21"/>
              </w:rPr>
              <w:t xml:space="preserve"> Yes      </w:t>
            </w:r>
            <w:sdt>
              <w:sdtPr>
                <w:rPr>
                  <w:rStyle w:val="Questionlabel"/>
                  <w:b w:val="0"/>
                  <w:sz w:val="21"/>
                  <w:szCs w:val="21"/>
                </w:rPr>
                <w:id w:val="1514185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Questionlabel"/>
                </w:rPr>
              </w:sdtEndPr>
              <w:sdtContent>
                <w:r w:rsidR="006438A2" w:rsidRPr="00BE2EF0">
                  <w:rPr>
                    <w:rStyle w:val="Questionlabel"/>
                    <w:rFonts w:ascii="Segoe UI Symbol" w:hAnsi="Segoe UI Symbol" w:cs="Segoe UI Symbol"/>
                    <w:b w:val="0"/>
                    <w:sz w:val="21"/>
                    <w:szCs w:val="21"/>
                  </w:rPr>
                  <w:t>☐</w:t>
                </w:r>
              </w:sdtContent>
            </w:sdt>
            <w:r w:rsidR="006438A2" w:rsidRPr="00BE2EF0">
              <w:rPr>
                <w:rStyle w:val="Questionlabel"/>
                <w:b w:val="0"/>
                <w:bCs w:val="0"/>
                <w:sz w:val="21"/>
              </w:rPr>
              <w:t xml:space="preserve"> No               </w:t>
            </w:r>
          </w:p>
          <w:p w14:paraId="351FBCE5" w14:textId="77777777" w:rsidR="006438A2" w:rsidRPr="00BE2EF0" w:rsidRDefault="00DE7478" w:rsidP="00BC269C">
            <w:pPr>
              <w:spacing w:after="0"/>
              <w:rPr>
                <w:rStyle w:val="Questionlabel"/>
                <w:b w:val="0"/>
                <w:bCs w:val="0"/>
                <w:sz w:val="21"/>
              </w:rPr>
            </w:pPr>
            <w:sdt>
              <w:sdtPr>
                <w:rPr>
                  <w:rStyle w:val="Questionlabel"/>
                  <w:b w:val="0"/>
                  <w:sz w:val="21"/>
                  <w:szCs w:val="21"/>
                </w:rPr>
                <w:id w:val="-141512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Questionlabel"/>
                </w:rPr>
              </w:sdtEndPr>
              <w:sdtContent>
                <w:r w:rsidR="006438A2" w:rsidRPr="00BE2EF0">
                  <w:rPr>
                    <w:rStyle w:val="Questionlabel"/>
                    <w:rFonts w:ascii="Segoe UI Symbol" w:hAnsi="Segoe UI Symbol" w:cs="Segoe UI Symbol"/>
                    <w:b w:val="0"/>
                    <w:sz w:val="21"/>
                    <w:szCs w:val="21"/>
                  </w:rPr>
                  <w:t>☐</w:t>
                </w:r>
              </w:sdtContent>
            </w:sdt>
            <w:r w:rsidR="006438A2" w:rsidRPr="00BE2EF0">
              <w:rPr>
                <w:rStyle w:val="Questionlabel"/>
                <w:b w:val="0"/>
                <w:bCs w:val="0"/>
                <w:sz w:val="21"/>
              </w:rPr>
              <w:t xml:space="preserve"> Psychiatric     </w:t>
            </w:r>
            <w:sdt>
              <w:sdtPr>
                <w:rPr>
                  <w:rStyle w:val="Questionlabel"/>
                  <w:b w:val="0"/>
                  <w:sz w:val="21"/>
                  <w:szCs w:val="21"/>
                </w:rPr>
                <w:id w:val="1660194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Questionlabel"/>
                </w:rPr>
              </w:sdtEndPr>
              <w:sdtContent>
                <w:r w:rsidR="006438A2" w:rsidRPr="00BE2EF0">
                  <w:rPr>
                    <w:rStyle w:val="Questionlabel"/>
                    <w:rFonts w:ascii="Segoe UI Symbol" w:hAnsi="Segoe UI Symbol" w:cs="Segoe UI Symbol"/>
                    <w:b w:val="0"/>
                    <w:sz w:val="21"/>
                    <w:szCs w:val="21"/>
                  </w:rPr>
                  <w:t>☐</w:t>
                </w:r>
              </w:sdtContent>
            </w:sdt>
            <w:r w:rsidR="006438A2" w:rsidRPr="00BE2EF0">
              <w:rPr>
                <w:rStyle w:val="Questionlabel"/>
                <w:b w:val="0"/>
                <w:bCs w:val="0"/>
                <w:sz w:val="21"/>
              </w:rPr>
              <w:t xml:space="preserve"> Physical     </w:t>
            </w:r>
            <w:sdt>
              <w:sdtPr>
                <w:rPr>
                  <w:rStyle w:val="Questionlabel"/>
                  <w:b w:val="0"/>
                  <w:sz w:val="21"/>
                  <w:szCs w:val="21"/>
                </w:rPr>
                <w:id w:val="1780909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Questionlabel"/>
                </w:rPr>
              </w:sdtEndPr>
              <w:sdtContent>
                <w:r w:rsidR="006438A2" w:rsidRPr="00BE2EF0">
                  <w:rPr>
                    <w:rStyle w:val="Questionlabel"/>
                    <w:rFonts w:ascii="Segoe UI Symbol" w:hAnsi="Segoe UI Symbol" w:cs="Segoe UI Symbol"/>
                    <w:b w:val="0"/>
                    <w:sz w:val="21"/>
                    <w:szCs w:val="21"/>
                  </w:rPr>
                  <w:t>☐</w:t>
                </w:r>
              </w:sdtContent>
            </w:sdt>
            <w:r w:rsidR="006438A2" w:rsidRPr="00BE2EF0">
              <w:rPr>
                <w:rStyle w:val="Questionlabel"/>
                <w:b w:val="0"/>
                <w:bCs w:val="0"/>
                <w:sz w:val="21"/>
              </w:rPr>
              <w:t xml:space="preserve"> Intellectual     </w:t>
            </w:r>
            <w:sdt>
              <w:sdtPr>
                <w:rPr>
                  <w:rStyle w:val="Questionlabel"/>
                  <w:b w:val="0"/>
                  <w:sz w:val="21"/>
                  <w:szCs w:val="21"/>
                </w:rPr>
                <w:id w:val="-1729755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Questionlabel"/>
                </w:rPr>
              </w:sdtEndPr>
              <w:sdtContent>
                <w:r w:rsidR="006438A2" w:rsidRPr="00BE2EF0">
                  <w:rPr>
                    <w:rStyle w:val="Questionlabel"/>
                    <w:rFonts w:ascii="Segoe UI Symbol" w:hAnsi="Segoe UI Symbol" w:cs="Segoe UI Symbol"/>
                    <w:b w:val="0"/>
                    <w:sz w:val="21"/>
                    <w:szCs w:val="21"/>
                  </w:rPr>
                  <w:t>☐</w:t>
                </w:r>
              </w:sdtContent>
            </w:sdt>
            <w:r w:rsidR="006438A2" w:rsidRPr="00BE2EF0">
              <w:rPr>
                <w:rStyle w:val="Questionlabel"/>
                <w:b w:val="0"/>
                <w:sz w:val="21"/>
              </w:rPr>
              <w:t xml:space="preserve"> </w:t>
            </w:r>
            <w:r w:rsidR="006438A2" w:rsidRPr="00BE2EF0">
              <w:rPr>
                <w:rStyle w:val="Questionlabel"/>
                <w:b w:val="0"/>
                <w:bCs w:val="0"/>
                <w:sz w:val="21"/>
              </w:rPr>
              <w:t xml:space="preserve">Sensory     </w:t>
            </w:r>
            <w:r w:rsidR="006438A2" w:rsidRPr="00BE2EF0">
              <w:rPr>
                <w:rStyle w:val="Questionlabel"/>
                <w:rFonts w:ascii="Segoe UI Symbol" w:hAnsi="Segoe UI Symbol" w:cs="Segoe UI Symbol"/>
                <w:b w:val="0"/>
                <w:bCs w:val="0"/>
                <w:sz w:val="21"/>
              </w:rPr>
              <w:t>☐</w:t>
            </w:r>
            <w:r w:rsidR="006438A2" w:rsidRPr="00BE2EF0">
              <w:rPr>
                <w:rStyle w:val="Questionlabel"/>
                <w:b w:val="0"/>
                <w:bCs w:val="0"/>
                <w:sz w:val="21"/>
              </w:rPr>
              <w:t xml:space="preserve"> Other </w:t>
            </w:r>
          </w:p>
        </w:tc>
      </w:tr>
      <w:tr w:rsidR="00B2338A" w:rsidRPr="00F73B4A" w14:paraId="25EA84F3" w14:textId="77777777" w:rsidTr="00047BF8">
        <w:trPr>
          <w:trHeight w:val="195"/>
        </w:trPr>
        <w:tc>
          <w:tcPr>
            <w:tcW w:w="10348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74" w:type="dxa"/>
              <w:bottom w:w="74" w:type="dxa"/>
            </w:tcMar>
          </w:tcPr>
          <w:p w14:paraId="61F8EEB5" w14:textId="77777777" w:rsidR="00B2338A" w:rsidRPr="00F73B4A" w:rsidRDefault="00B2338A" w:rsidP="00CC7336">
            <w:pPr>
              <w:spacing w:after="0"/>
              <w:rPr>
                <w:rStyle w:val="Questionlabel"/>
                <w:color w:val="FFFFFF" w:themeColor="background1"/>
                <w:sz w:val="21"/>
                <w:szCs w:val="21"/>
              </w:rPr>
            </w:pPr>
            <w:r w:rsidRPr="00F73B4A">
              <w:rPr>
                <w:rStyle w:val="Questionlabel"/>
                <w:color w:val="FFFFFF" w:themeColor="background1"/>
                <w:sz w:val="21"/>
                <w:szCs w:val="21"/>
              </w:rPr>
              <w:t>Household member</w:t>
            </w:r>
          </w:p>
        </w:tc>
      </w:tr>
      <w:tr w:rsidR="00BE2EF0" w:rsidRPr="00BE2EF0" w14:paraId="2C816110" w14:textId="77777777" w:rsidTr="00047BF8">
        <w:trPr>
          <w:trHeight w:val="145"/>
        </w:trPr>
        <w:tc>
          <w:tcPr>
            <w:tcW w:w="1038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85" w:type="dxa"/>
              <w:bottom w:w="85" w:type="dxa"/>
            </w:tcMar>
          </w:tcPr>
          <w:p w14:paraId="30FB2709" w14:textId="77777777" w:rsidR="00BE2EF0" w:rsidRPr="00BE2EF0" w:rsidRDefault="00BE2EF0" w:rsidP="00BC269C">
            <w:pPr>
              <w:spacing w:after="0"/>
              <w:rPr>
                <w:rStyle w:val="Questionlabel"/>
                <w:b w:val="0"/>
                <w:sz w:val="21"/>
                <w:szCs w:val="21"/>
              </w:rPr>
            </w:pPr>
            <w:r w:rsidRPr="00BE2EF0">
              <w:rPr>
                <w:rStyle w:val="Questionlabel"/>
                <w:b w:val="0"/>
                <w:sz w:val="21"/>
                <w:szCs w:val="21"/>
              </w:rPr>
              <w:t>Title</w:t>
            </w:r>
          </w:p>
        </w:tc>
        <w:tc>
          <w:tcPr>
            <w:tcW w:w="4536" w:type="dxa"/>
            <w:gridSpan w:val="8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85" w:type="dxa"/>
              <w:bottom w:w="85" w:type="dxa"/>
            </w:tcMar>
          </w:tcPr>
          <w:p w14:paraId="2E15460F" w14:textId="77777777" w:rsidR="00BE2EF0" w:rsidRPr="00BE2EF0" w:rsidRDefault="00DE7478" w:rsidP="00BC269C">
            <w:pPr>
              <w:spacing w:after="0"/>
              <w:rPr>
                <w:rStyle w:val="Questionlabel"/>
                <w:b w:val="0"/>
                <w:sz w:val="21"/>
                <w:szCs w:val="21"/>
              </w:rPr>
            </w:pPr>
            <w:sdt>
              <w:sdtPr>
                <w:rPr>
                  <w:rStyle w:val="Questionlabel"/>
                  <w:b w:val="0"/>
                  <w:sz w:val="21"/>
                  <w:szCs w:val="21"/>
                </w:rPr>
                <w:id w:val="1555814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Questionlabel"/>
                </w:rPr>
              </w:sdtEndPr>
              <w:sdtContent>
                <w:r w:rsidR="00BE2EF0" w:rsidRPr="00BE2EF0">
                  <w:rPr>
                    <w:rStyle w:val="Questionlabel"/>
                    <w:rFonts w:ascii="Segoe UI Symbol" w:hAnsi="Segoe UI Symbol" w:cs="Segoe UI Symbol"/>
                    <w:b w:val="0"/>
                    <w:sz w:val="21"/>
                    <w:szCs w:val="21"/>
                  </w:rPr>
                  <w:t>☐</w:t>
                </w:r>
              </w:sdtContent>
            </w:sdt>
            <w:r w:rsidR="00BE2EF0" w:rsidRPr="00BE2EF0">
              <w:rPr>
                <w:rStyle w:val="Questionlabel"/>
                <w:b w:val="0"/>
                <w:sz w:val="21"/>
                <w:szCs w:val="21"/>
              </w:rPr>
              <w:t xml:space="preserve"> Mr / </w:t>
            </w:r>
            <w:sdt>
              <w:sdtPr>
                <w:rPr>
                  <w:rStyle w:val="Questionlabel"/>
                  <w:b w:val="0"/>
                  <w:sz w:val="21"/>
                  <w:szCs w:val="21"/>
                </w:rPr>
                <w:id w:val="-1173794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Questionlabel"/>
                </w:rPr>
              </w:sdtEndPr>
              <w:sdtContent>
                <w:r w:rsidR="00BE2EF0" w:rsidRPr="00BE2EF0">
                  <w:rPr>
                    <w:rStyle w:val="Questionlabel"/>
                    <w:rFonts w:ascii="Segoe UI Symbol" w:hAnsi="Segoe UI Symbol" w:cs="Segoe UI Symbol"/>
                    <w:b w:val="0"/>
                    <w:sz w:val="21"/>
                    <w:szCs w:val="21"/>
                  </w:rPr>
                  <w:t>☐</w:t>
                </w:r>
              </w:sdtContent>
            </w:sdt>
            <w:r w:rsidR="00BE2EF0" w:rsidRPr="00BE2EF0">
              <w:rPr>
                <w:rStyle w:val="Questionlabel"/>
                <w:b w:val="0"/>
                <w:sz w:val="21"/>
                <w:szCs w:val="21"/>
              </w:rPr>
              <w:t xml:space="preserve"> Mrs / </w:t>
            </w:r>
            <w:sdt>
              <w:sdtPr>
                <w:rPr>
                  <w:rStyle w:val="Questionlabel"/>
                  <w:b w:val="0"/>
                  <w:sz w:val="21"/>
                  <w:szCs w:val="21"/>
                </w:rPr>
                <w:id w:val="-2039112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Questionlabel"/>
                </w:rPr>
              </w:sdtEndPr>
              <w:sdtContent>
                <w:r w:rsidR="00BE2EF0" w:rsidRPr="00BE2EF0">
                  <w:rPr>
                    <w:rStyle w:val="Questionlabel"/>
                    <w:rFonts w:ascii="Segoe UI Symbol" w:hAnsi="Segoe UI Symbol" w:cs="Segoe UI Symbol"/>
                    <w:b w:val="0"/>
                    <w:sz w:val="21"/>
                    <w:szCs w:val="21"/>
                  </w:rPr>
                  <w:t>☐</w:t>
                </w:r>
              </w:sdtContent>
            </w:sdt>
            <w:r w:rsidR="00BE2EF0" w:rsidRPr="00BE2EF0">
              <w:rPr>
                <w:rStyle w:val="Questionlabel"/>
                <w:b w:val="0"/>
                <w:sz w:val="21"/>
                <w:szCs w:val="21"/>
              </w:rPr>
              <w:t xml:space="preserve"> Ms / </w:t>
            </w:r>
            <w:sdt>
              <w:sdtPr>
                <w:rPr>
                  <w:rStyle w:val="Questionlabel"/>
                  <w:b w:val="0"/>
                  <w:sz w:val="21"/>
                  <w:szCs w:val="21"/>
                </w:rPr>
                <w:id w:val="432790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Questionlabel"/>
                </w:rPr>
              </w:sdtEndPr>
              <w:sdtContent>
                <w:r w:rsidR="00BE2EF0" w:rsidRPr="00BE2EF0">
                  <w:rPr>
                    <w:rStyle w:val="Questionlabel"/>
                    <w:rFonts w:ascii="Segoe UI Symbol" w:hAnsi="Segoe UI Symbol" w:cs="Segoe UI Symbol"/>
                    <w:b w:val="0"/>
                    <w:sz w:val="21"/>
                    <w:szCs w:val="21"/>
                  </w:rPr>
                  <w:t>☐</w:t>
                </w:r>
              </w:sdtContent>
            </w:sdt>
            <w:r w:rsidR="00BE2EF0" w:rsidRPr="00BE2EF0">
              <w:rPr>
                <w:rStyle w:val="Questionlabel"/>
                <w:b w:val="0"/>
                <w:sz w:val="21"/>
                <w:szCs w:val="21"/>
              </w:rPr>
              <w:t xml:space="preserve"> Miss / </w:t>
            </w:r>
            <w:sdt>
              <w:sdtPr>
                <w:rPr>
                  <w:rStyle w:val="Questionlabel"/>
                  <w:b w:val="0"/>
                  <w:sz w:val="21"/>
                  <w:szCs w:val="21"/>
                </w:rPr>
                <w:id w:val="-715813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Questionlabel"/>
                </w:rPr>
              </w:sdtEndPr>
              <w:sdtContent>
                <w:r w:rsidR="00BE2EF0" w:rsidRPr="00BE2EF0">
                  <w:rPr>
                    <w:rStyle w:val="Questionlabel"/>
                    <w:rFonts w:ascii="Segoe UI Symbol" w:hAnsi="Segoe UI Symbol" w:cs="Segoe UI Symbol"/>
                    <w:b w:val="0"/>
                    <w:sz w:val="21"/>
                    <w:szCs w:val="21"/>
                  </w:rPr>
                  <w:t>☐</w:t>
                </w:r>
              </w:sdtContent>
            </w:sdt>
            <w:r w:rsidR="00BE2EF0" w:rsidRPr="00BE2EF0">
              <w:rPr>
                <w:rStyle w:val="Questionlabel"/>
                <w:b w:val="0"/>
                <w:sz w:val="21"/>
                <w:szCs w:val="21"/>
              </w:rPr>
              <w:t xml:space="preserve"> Other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85" w:type="dxa"/>
              <w:bottom w:w="85" w:type="dxa"/>
            </w:tcMar>
          </w:tcPr>
          <w:p w14:paraId="012D735D" w14:textId="77777777" w:rsidR="00BE2EF0" w:rsidRPr="00BE2EF0" w:rsidRDefault="00BE2EF0" w:rsidP="00BC269C">
            <w:pPr>
              <w:spacing w:after="0"/>
              <w:rPr>
                <w:rStyle w:val="Questionlabel"/>
                <w:b w:val="0"/>
                <w:sz w:val="21"/>
                <w:szCs w:val="21"/>
              </w:rPr>
            </w:pPr>
            <w:r w:rsidRPr="00BE2EF0">
              <w:rPr>
                <w:rStyle w:val="Questionlabel"/>
                <w:b w:val="0"/>
                <w:sz w:val="21"/>
                <w:szCs w:val="21"/>
              </w:rPr>
              <w:t>Gender</w:t>
            </w:r>
          </w:p>
        </w:tc>
        <w:tc>
          <w:tcPr>
            <w:tcW w:w="3782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85" w:type="dxa"/>
              <w:bottom w:w="85" w:type="dxa"/>
            </w:tcMar>
          </w:tcPr>
          <w:p w14:paraId="47AF55F5" w14:textId="77777777" w:rsidR="00BE2EF0" w:rsidRPr="00BE2EF0" w:rsidRDefault="00DE7478" w:rsidP="00BC269C">
            <w:pPr>
              <w:spacing w:after="0"/>
              <w:rPr>
                <w:rStyle w:val="Questionlabel"/>
                <w:b w:val="0"/>
                <w:sz w:val="21"/>
                <w:szCs w:val="21"/>
              </w:rPr>
            </w:pPr>
            <w:sdt>
              <w:sdtPr>
                <w:rPr>
                  <w:rStyle w:val="Questionlabel"/>
                  <w:b w:val="0"/>
                  <w:sz w:val="21"/>
                  <w:szCs w:val="21"/>
                </w:rPr>
                <w:id w:val="944658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Questionlabel"/>
                </w:rPr>
              </w:sdtEndPr>
              <w:sdtContent>
                <w:r w:rsidR="00BE2EF0" w:rsidRPr="00BE2EF0">
                  <w:rPr>
                    <w:rStyle w:val="Questionlabel"/>
                    <w:rFonts w:ascii="Segoe UI Symbol" w:hAnsi="Segoe UI Symbol" w:cs="Segoe UI Symbol"/>
                    <w:b w:val="0"/>
                    <w:sz w:val="21"/>
                    <w:szCs w:val="21"/>
                  </w:rPr>
                  <w:t>☐</w:t>
                </w:r>
              </w:sdtContent>
            </w:sdt>
            <w:r w:rsidR="00BE2EF0" w:rsidRPr="00BE2EF0">
              <w:rPr>
                <w:rStyle w:val="Questionlabel"/>
                <w:b w:val="0"/>
                <w:sz w:val="21"/>
                <w:szCs w:val="21"/>
              </w:rPr>
              <w:t xml:space="preserve"> Male   </w:t>
            </w:r>
            <w:sdt>
              <w:sdtPr>
                <w:rPr>
                  <w:rStyle w:val="Questionlabel"/>
                  <w:b w:val="0"/>
                  <w:sz w:val="21"/>
                  <w:szCs w:val="21"/>
                </w:rPr>
                <w:id w:val="509181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Questionlabel"/>
                </w:rPr>
              </w:sdtEndPr>
              <w:sdtContent>
                <w:r w:rsidR="00BE2EF0" w:rsidRPr="00BE2EF0">
                  <w:rPr>
                    <w:rStyle w:val="Questionlabel"/>
                    <w:rFonts w:ascii="Segoe UI Symbol" w:hAnsi="Segoe UI Symbol" w:cs="Segoe UI Symbol"/>
                    <w:b w:val="0"/>
                    <w:sz w:val="21"/>
                    <w:szCs w:val="21"/>
                  </w:rPr>
                  <w:t>☐</w:t>
                </w:r>
              </w:sdtContent>
            </w:sdt>
            <w:r w:rsidR="00BE2EF0" w:rsidRPr="00BE2EF0">
              <w:rPr>
                <w:rStyle w:val="Questionlabel"/>
                <w:b w:val="0"/>
                <w:sz w:val="21"/>
                <w:szCs w:val="21"/>
              </w:rPr>
              <w:t xml:space="preserve"> Female   </w:t>
            </w:r>
            <w:sdt>
              <w:sdtPr>
                <w:rPr>
                  <w:rStyle w:val="Questionlabel"/>
                  <w:b w:val="0"/>
                  <w:sz w:val="21"/>
                  <w:szCs w:val="21"/>
                </w:rPr>
                <w:id w:val="-793437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Questionlabel"/>
                </w:rPr>
              </w:sdtEndPr>
              <w:sdtContent>
                <w:r w:rsidR="00BE2EF0" w:rsidRPr="00BE2EF0">
                  <w:rPr>
                    <w:rStyle w:val="Questionlabel"/>
                    <w:rFonts w:ascii="Segoe UI Symbol" w:hAnsi="Segoe UI Symbol" w:cs="Segoe UI Symbol"/>
                    <w:b w:val="0"/>
                    <w:sz w:val="21"/>
                    <w:szCs w:val="21"/>
                  </w:rPr>
                  <w:t>☐</w:t>
                </w:r>
              </w:sdtContent>
            </w:sdt>
            <w:r w:rsidR="00BE2EF0" w:rsidRPr="00BE2EF0">
              <w:rPr>
                <w:rStyle w:val="Questionlabel"/>
                <w:b w:val="0"/>
                <w:sz w:val="21"/>
                <w:szCs w:val="21"/>
              </w:rPr>
              <w:t xml:space="preserve"> Unspecified                    </w:t>
            </w:r>
          </w:p>
        </w:tc>
      </w:tr>
      <w:tr w:rsidR="00BE2EF0" w:rsidRPr="00BE2EF0" w14:paraId="4FFC50D2" w14:textId="77777777" w:rsidTr="00047BF8">
        <w:trPr>
          <w:trHeight w:val="223"/>
        </w:trPr>
        <w:tc>
          <w:tcPr>
            <w:tcW w:w="1463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85" w:type="dxa"/>
              <w:bottom w:w="85" w:type="dxa"/>
            </w:tcMar>
          </w:tcPr>
          <w:p w14:paraId="7A756592" w14:textId="77777777" w:rsidR="00BE2EF0" w:rsidRPr="00BE2EF0" w:rsidRDefault="00BE2EF0" w:rsidP="00BC269C">
            <w:pPr>
              <w:spacing w:after="0"/>
              <w:rPr>
                <w:rStyle w:val="Questionlabel"/>
                <w:b w:val="0"/>
                <w:sz w:val="21"/>
                <w:szCs w:val="21"/>
              </w:rPr>
            </w:pPr>
            <w:r w:rsidRPr="00BE2EF0">
              <w:rPr>
                <w:rStyle w:val="Questionlabel"/>
                <w:b w:val="0"/>
                <w:sz w:val="21"/>
                <w:szCs w:val="21"/>
              </w:rPr>
              <w:t>First name(s)</w:t>
            </w:r>
          </w:p>
        </w:tc>
        <w:tc>
          <w:tcPr>
            <w:tcW w:w="8885" w:type="dxa"/>
            <w:gridSpan w:val="11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85" w:type="dxa"/>
              <w:bottom w:w="85" w:type="dxa"/>
            </w:tcMar>
          </w:tcPr>
          <w:p w14:paraId="04C68C2D" w14:textId="77777777" w:rsidR="00BE2EF0" w:rsidRPr="00BE2EF0" w:rsidRDefault="00BE2EF0" w:rsidP="00BC269C">
            <w:pPr>
              <w:spacing w:after="0"/>
              <w:rPr>
                <w:rStyle w:val="Questionlabel"/>
                <w:sz w:val="21"/>
              </w:rPr>
            </w:pPr>
          </w:p>
        </w:tc>
      </w:tr>
      <w:tr w:rsidR="00BE2EF0" w:rsidRPr="00BE2EF0" w14:paraId="7B7B6999" w14:textId="77777777" w:rsidTr="00047BF8">
        <w:trPr>
          <w:trHeight w:val="223"/>
        </w:trPr>
        <w:tc>
          <w:tcPr>
            <w:tcW w:w="1463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85" w:type="dxa"/>
              <w:bottom w:w="85" w:type="dxa"/>
            </w:tcMar>
          </w:tcPr>
          <w:p w14:paraId="1DB56427" w14:textId="77777777" w:rsidR="00BE2EF0" w:rsidRPr="00BE2EF0" w:rsidRDefault="00BE2EF0" w:rsidP="00BC269C">
            <w:pPr>
              <w:spacing w:after="0"/>
              <w:rPr>
                <w:rStyle w:val="Questionlabel"/>
                <w:b w:val="0"/>
                <w:sz w:val="21"/>
                <w:szCs w:val="21"/>
              </w:rPr>
            </w:pPr>
            <w:r w:rsidRPr="00BE2EF0">
              <w:rPr>
                <w:rStyle w:val="Questionlabel"/>
                <w:b w:val="0"/>
                <w:sz w:val="21"/>
                <w:szCs w:val="21"/>
              </w:rPr>
              <w:t>Last name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85" w:type="dxa"/>
              <w:bottom w:w="85" w:type="dxa"/>
            </w:tcMar>
          </w:tcPr>
          <w:p w14:paraId="52CFFA2B" w14:textId="77777777" w:rsidR="00BE2EF0" w:rsidRPr="00BE2EF0" w:rsidRDefault="00BE2EF0" w:rsidP="00BC269C">
            <w:pPr>
              <w:spacing w:after="0"/>
              <w:rPr>
                <w:rStyle w:val="Questionlabel"/>
                <w:sz w:val="21"/>
              </w:rPr>
            </w:pPr>
          </w:p>
        </w:tc>
        <w:tc>
          <w:tcPr>
            <w:tcW w:w="2222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85" w:type="dxa"/>
              <w:bottom w:w="85" w:type="dxa"/>
            </w:tcMar>
          </w:tcPr>
          <w:p w14:paraId="0FBD20D6" w14:textId="77777777" w:rsidR="00BE2EF0" w:rsidRPr="00BE2EF0" w:rsidRDefault="00BE2EF0" w:rsidP="00BC269C">
            <w:pPr>
              <w:spacing w:after="0"/>
              <w:rPr>
                <w:rStyle w:val="Questionlabel"/>
                <w:b w:val="0"/>
                <w:sz w:val="21"/>
              </w:rPr>
            </w:pPr>
            <w:r w:rsidRPr="00BE2EF0">
              <w:rPr>
                <w:rStyle w:val="Questionlabel"/>
                <w:b w:val="0"/>
                <w:sz w:val="21"/>
              </w:rPr>
              <w:t>Date of Birth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85" w:type="dxa"/>
              <w:bottom w:w="85" w:type="dxa"/>
            </w:tcMar>
          </w:tcPr>
          <w:p w14:paraId="65A163B8" w14:textId="77777777" w:rsidR="00BE2EF0" w:rsidRPr="00BE2EF0" w:rsidRDefault="00BE2EF0" w:rsidP="00BC269C">
            <w:pPr>
              <w:spacing w:after="0"/>
              <w:rPr>
                <w:rStyle w:val="Questionlabel"/>
                <w:sz w:val="21"/>
              </w:rPr>
            </w:pPr>
            <w:r w:rsidRPr="00BE2EF0">
              <w:rPr>
                <w:rStyle w:val="Questionlabel"/>
                <w:sz w:val="21"/>
              </w:rPr>
              <w:t xml:space="preserve">         /         /</w:t>
            </w:r>
          </w:p>
        </w:tc>
      </w:tr>
      <w:tr w:rsidR="00BE2EF0" w:rsidRPr="00BE2EF0" w14:paraId="5698B7D4" w14:textId="77777777" w:rsidTr="00047BF8">
        <w:trPr>
          <w:trHeight w:val="223"/>
        </w:trPr>
        <w:tc>
          <w:tcPr>
            <w:tcW w:w="1463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85" w:type="dxa"/>
              <w:bottom w:w="85" w:type="dxa"/>
            </w:tcMar>
          </w:tcPr>
          <w:p w14:paraId="488F1807" w14:textId="77777777" w:rsidR="00BE2EF0" w:rsidRPr="00BE2EF0" w:rsidRDefault="00BE2EF0" w:rsidP="00BC269C">
            <w:pPr>
              <w:spacing w:after="0"/>
              <w:rPr>
                <w:rStyle w:val="Questionlabel"/>
                <w:b w:val="0"/>
                <w:sz w:val="21"/>
                <w:szCs w:val="21"/>
              </w:rPr>
            </w:pPr>
            <w:r w:rsidRPr="00BE2EF0">
              <w:rPr>
                <w:rStyle w:val="Questionlabel"/>
                <w:b w:val="0"/>
                <w:sz w:val="21"/>
                <w:szCs w:val="21"/>
              </w:rPr>
              <w:t>Mobile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85" w:type="dxa"/>
              <w:bottom w:w="85" w:type="dxa"/>
            </w:tcMar>
          </w:tcPr>
          <w:p w14:paraId="3499B1B7" w14:textId="77777777" w:rsidR="00BE2EF0" w:rsidRPr="00BE2EF0" w:rsidRDefault="00BE2EF0" w:rsidP="00BC269C">
            <w:pPr>
              <w:spacing w:after="0"/>
              <w:rPr>
                <w:rStyle w:val="Questionlabel"/>
                <w:sz w:val="21"/>
              </w:rPr>
            </w:pPr>
          </w:p>
        </w:tc>
        <w:tc>
          <w:tcPr>
            <w:tcW w:w="2222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85" w:type="dxa"/>
              <w:bottom w:w="85" w:type="dxa"/>
            </w:tcMar>
          </w:tcPr>
          <w:p w14:paraId="074385E9" w14:textId="441F9F14" w:rsidR="00BE2EF0" w:rsidRPr="00BE2EF0" w:rsidRDefault="006A3C29" w:rsidP="00BC269C">
            <w:pPr>
              <w:spacing w:after="0"/>
              <w:rPr>
                <w:rStyle w:val="Questionlabel"/>
                <w:b w:val="0"/>
                <w:sz w:val="21"/>
              </w:rPr>
            </w:pPr>
            <w:r>
              <w:rPr>
                <w:rStyle w:val="Questionlabel"/>
                <w:b w:val="0"/>
                <w:sz w:val="21"/>
              </w:rPr>
              <w:t>Other</w:t>
            </w:r>
            <w:r w:rsidR="00BE2EF0" w:rsidRPr="00BE2EF0">
              <w:rPr>
                <w:rStyle w:val="Questionlabel"/>
                <w:b w:val="0"/>
                <w:sz w:val="21"/>
              </w:rPr>
              <w:t xml:space="preserve"> phone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85" w:type="dxa"/>
              <w:bottom w:w="85" w:type="dxa"/>
            </w:tcMar>
          </w:tcPr>
          <w:p w14:paraId="4474F99C" w14:textId="77777777" w:rsidR="00BE2EF0" w:rsidRPr="00BE2EF0" w:rsidRDefault="00BE2EF0" w:rsidP="00BC269C">
            <w:pPr>
              <w:spacing w:after="0"/>
              <w:rPr>
                <w:rStyle w:val="Questionlabel"/>
                <w:sz w:val="21"/>
              </w:rPr>
            </w:pPr>
          </w:p>
        </w:tc>
      </w:tr>
      <w:tr w:rsidR="00BE2EF0" w:rsidRPr="00BE2EF0" w14:paraId="0B56C7AB" w14:textId="77777777" w:rsidTr="00047BF8">
        <w:trPr>
          <w:trHeight w:val="223"/>
        </w:trPr>
        <w:tc>
          <w:tcPr>
            <w:tcW w:w="3731" w:type="dxa"/>
            <w:gridSpan w:val="7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85" w:type="dxa"/>
              <w:bottom w:w="85" w:type="dxa"/>
            </w:tcMar>
          </w:tcPr>
          <w:p w14:paraId="3BD117E8" w14:textId="77777777" w:rsidR="00BE2EF0" w:rsidRPr="00BE2EF0" w:rsidRDefault="00BE2EF0" w:rsidP="00BC269C">
            <w:pPr>
              <w:spacing w:after="0"/>
              <w:rPr>
                <w:rStyle w:val="Questionlabel"/>
                <w:b w:val="0"/>
                <w:sz w:val="21"/>
                <w:szCs w:val="21"/>
              </w:rPr>
            </w:pPr>
            <w:r w:rsidRPr="00BE2EF0">
              <w:rPr>
                <w:rStyle w:val="Questionlabel"/>
                <w:b w:val="0"/>
                <w:sz w:val="21"/>
                <w:szCs w:val="21"/>
              </w:rPr>
              <w:t>Relationship to applicant / tenant</w:t>
            </w:r>
          </w:p>
        </w:tc>
        <w:tc>
          <w:tcPr>
            <w:tcW w:w="6617" w:type="dxa"/>
            <w:gridSpan w:val="8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85" w:type="dxa"/>
              <w:bottom w:w="85" w:type="dxa"/>
            </w:tcMar>
          </w:tcPr>
          <w:p w14:paraId="5F8EFB97" w14:textId="77777777" w:rsidR="00BE2EF0" w:rsidRPr="00BE2EF0" w:rsidRDefault="00BE2EF0" w:rsidP="00BC269C">
            <w:pPr>
              <w:spacing w:after="0"/>
              <w:rPr>
                <w:rStyle w:val="Questionlabel"/>
                <w:sz w:val="21"/>
              </w:rPr>
            </w:pPr>
          </w:p>
        </w:tc>
      </w:tr>
      <w:tr w:rsidR="00BE2EF0" w:rsidRPr="00BE2EF0" w14:paraId="5AEBFA9D" w14:textId="77777777" w:rsidTr="00047BF8">
        <w:trPr>
          <w:trHeight w:val="223"/>
        </w:trPr>
        <w:tc>
          <w:tcPr>
            <w:tcW w:w="3731" w:type="dxa"/>
            <w:gridSpan w:val="7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85" w:type="dxa"/>
              <w:bottom w:w="85" w:type="dxa"/>
            </w:tcMar>
          </w:tcPr>
          <w:p w14:paraId="1B36AF9C" w14:textId="77777777" w:rsidR="00BE2EF0" w:rsidRPr="00BE2EF0" w:rsidRDefault="00BE2EF0" w:rsidP="00BC269C">
            <w:pPr>
              <w:spacing w:after="0"/>
              <w:rPr>
                <w:rStyle w:val="Questionlabel"/>
                <w:b w:val="0"/>
                <w:sz w:val="21"/>
                <w:szCs w:val="21"/>
              </w:rPr>
            </w:pPr>
            <w:r w:rsidRPr="00BE2EF0">
              <w:rPr>
                <w:rStyle w:val="Questionlabel"/>
                <w:b w:val="0"/>
                <w:sz w:val="21"/>
                <w:szCs w:val="21"/>
              </w:rPr>
              <w:t>Aboriginal or Torres Strait Islander</w:t>
            </w:r>
          </w:p>
        </w:tc>
        <w:tc>
          <w:tcPr>
            <w:tcW w:w="6617" w:type="dxa"/>
            <w:gridSpan w:val="8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85" w:type="dxa"/>
              <w:bottom w:w="85" w:type="dxa"/>
            </w:tcMar>
          </w:tcPr>
          <w:p w14:paraId="1BFBA7E6" w14:textId="77777777" w:rsidR="00BE2EF0" w:rsidRPr="00BE2EF0" w:rsidRDefault="00DE7478" w:rsidP="00BC269C">
            <w:pPr>
              <w:spacing w:after="0"/>
              <w:rPr>
                <w:rStyle w:val="Questionlabel"/>
                <w:b w:val="0"/>
                <w:sz w:val="21"/>
              </w:rPr>
            </w:pPr>
            <w:sdt>
              <w:sdtPr>
                <w:rPr>
                  <w:rStyle w:val="Questionlabel"/>
                  <w:b w:val="0"/>
                  <w:sz w:val="21"/>
                  <w:szCs w:val="21"/>
                </w:rPr>
                <w:id w:val="-596558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Questionlabel"/>
                </w:rPr>
              </w:sdtEndPr>
              <w:sdtContent>
                <w:r w:rsidR="00BE2EF0" w:rsidRPr="00BE2EF0">
                  <w:rPr>
                    <w:rStyle w:val="Questionlabel"/>
                    <w:rFonts w:ascii="Segoe UI Symbol" w:hAnsi="Segoe UI Symbol" w:cs="Segoe UI Symbol"/>
                    <w:b w:val="0"/>
                    <w:sz w:val="21"/>
                    <w:szCs w:val="21"/>
                  </w:rPr>
                  <w:t>☐</w:t>
                </w:r>
              </w:sdtContent>
            </w:sdt>
            <w:r w:rsidR="00BE2EF0" w:rsidRPr="00BE2EF0">
              <w:rPr>
                <w:rStyle w:val="Questionlabel"/>
                <w:b w:val="0"/>
                <w:sz w:val="21"/>
              </w:rPr>
              <w:t xml:space="preserve"> Aboriginal        </w:t>
            </w:r>
            <w:sdt>
              <w:sdtPr>
                <w:rPr>
                  <w:rStyle w:val="Questionlabel"/>
                  <w:b w:val="0"/>
                  <w:sz w:val="21"/>
                  <w:szCs w:val="21"/>
                </w:rPr>
                <w:id w:val="-819647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Questionlabel"/>
                </w:rPr>
              </w:sdtEndPr>
              <w:sdtContent>
                <w:r w:rsidR="00BE2EF0" w:rsidRPr="00BE2EF0">
                  <w:rPr>
                    <w:rStyle w:val="Questionlabel"/>
                    <w:rFonts w:ascii="Segoe UI Symbol" w:hAnsi="Segoe UI Symbol" w:cs="Segoe UI Symbol"/>
                    <w:b w:val="0"/>
                    <w:sz w:val="21"/>
                    <w:szCs w:val="21"/>
                  </w:rPr>
                  <w:t>☐</w:t>
                </w:r>
              </w:sdtContent>
            </w:sdt>
            <w:r w:rsidR="00BE2EF0" w:rsidRPr="00BE2EF0">
              <w:rPr>
                <w:rStyle w:val="Questionlabel"/>
                <w:b w:val="0"/>
                <w:sz w:val="21"/>
              </w:rPr>
              <w:t xml:space="preserve"> Torres Strait Islander               </w:t>
            </w:r>
          </w:p>
          <w:p w14:paraId="2064ED2F" w14:textId="77777777" w:rsidR="00BE2EF0" w:rsidRPr="00BE2EF0" w:rsidRDefault="00DE7478" w:rsidP="00BC269C">
            <w:pPr>
              <w:spacing w:after="0"/>
              <w:rPr>
                <w:rStyle w:val="Questionlabel"/>
                <w:b w:val="0"/>
                <w:sz w:val="21"/>
              </w:rPr>
            </w:pPr>
            <w:sdt>
              <w:sdtPr>
                <w:rPr>
                  <w:rStyle w:val="Questionlabel"/>
                  <w:b w:val="0"/>
                  <w:sz w:val="21"/>
                  <w:szCs w:val="21"/>
                </w:rPr>
                <w:id w:val="-352110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Questionlabel"/>
                </w:rPr>
              </w:sdtEndPr>
              <w:sdtContent>
                <w:r w:rsidR="00BE2EF0" w:rsidRPr="00BE2EF0">
                  <w:rPr>
                    <w:rStyle w:val="Questionlabel"/>
                    <w:rFonts w:ascii="Segoe UI Symbol" w:hAnsi="Segoe UI Symbol" w:cs="Segoe UI Symbol"/>
                    <w:b w:val="0"/>
                    <w:sz w:val="21"/>
                    <w:szCs w:val="21"/>
                  </w:rPr>
                  <w:t>☐</w:t>
                </w:r>
              </w:sdtContent>
            </w:sdt>
            <w:r w:rsidR="00BE2EF0" w:rsidRPr="00BE2EF0">
              <w:rPr>
                <w:rStyle w:val="Questionlabel"/>
                <w:b w:val="0"/>
                <w:sz w:val="21"/>
              </w:rPr>
              <w:t xml:space="preserve"> Do not identify as Aboriginal or Torres Strait Islander                   </w:t>
            </w:r>
          </w:p>
        </w:tc>
      </w:tr>
      <w:tr w:rsidR="00BE2EF0" w:rsidRPr="00BE2EF0" w14:paraId="65C675C1" w14:textId="77777777" w:rsidTr="00047BF8">
        <w:trPr>
          <w:trHeight w:val="223"/>
        </w:trPr>
        <w:tc>
          <w:tcPr>
            <w:tcW w:w="2172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85" w:type="dxa"/>
              <w:bottom w:w="85" w:type="dxa"/>
            </w:tcMar>
          </w:tcPr>
          <w:p w14:paraId="29FA515F" w14:textId="77777777" w:rsidR="00BE2EF0" w:rsidRPr="00BE2EF0" w:rsidRDefault="00BE2EF0" w:rsidP="00BC269C">
            <w:pPr>
              <w:spacing w:after="0"/>
              <w:rPr>
                <w:rStyle w:val="Questionlabel"/>
                <w:b w:val="0"/>
                <w:bCs w:val="0"/>
                <w:sz w:val="21"/>
              </w:rPr>
            </w:pPr>
            <w:r w:rsidRPr="00BE2EF0">
              <w:rPr>
                <w:rStyle w:val="Questionlabel"/>
                <w:b w:val="0"/>
                <w:bCs w:val="0"/>
                <w:sz w:val="21"/>
              </w:rPr>
              <w:t>Disability</w:t>
            </w:r>
          </w:p>
          <w:p w14:paraId="0310786A" w14:textId="77777777" w:rsidR="00BE2EF0" w:rsidRPr="00BE2EF0" w:rsidRDefault="00BE2EF0" w:rsidP="00BC269C">
            <w:pPr>
              <w:spacing w:after="0"/>
              <w:rPr>
                <w:rStyle w:val="Questionlabel"/>
                <w:b w:val="0"/>
                <w:bCs w:val="0"/>
                <w:sz w:val="21"/>
              </w:rPr>
            </w:pPr>
            <w:r w:rsidRPr="00BE2EF0">
              <w:rPr>
                <w:rStyle w:val="Questionlabel"/>
                <w:b w:val="0"/>
                <w:bCs w:val="0"/>
                <w:sz w:val="21"/>
              </w:rPr>
              <w:t>If Yes, please specify</w:t>
            </w:r>
          </w:p>
        </w:tc>
        <w:tc>
          <w:tcPr>
            <w:tcW w:w="8176" w:type="dxa"/>
            <w:gridSpan w:val="10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85" w:type="dxa"/>
              <w:bottom w:w="85" w:type="dxa"/>
            </w:tcMar>
          </w:tcPr>
          <w:p w14:paraId="29E83840" w14:textId="77777777" w:rsidR="00BE2EF0" w:rsidRPr="00BE2EF0" w:rsidRDefault="00DE7478" w:rsidP="00BC269C">
            <w:pPr>
              <w:spacing w:after="0"/>
              <w:rPr>
                <w:rStyle w:val="Questionlabel"/>
                <w:b w:val="0"/>
                <w:bCs w:val="0"/>
                <w:sz w:val="21"/>
              </w:rPr>
            </w:pPr>
            <w:sdt>
              <w:sdtPr>
                <w:rPr>
                  <w:rStyle w:val="Questionlabel"/>
                  <w:b w:val="0"/>
                  <w:sz w:val="21"/>
                  <w:szCs w:val="21"/>
                </w:rPr>
                <w:id w:val="1993135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Questionlabel"/>
                </w:rPr>
              </w:sdtEndPr>
              <w:sdtContent>
                <w:r w:rsidR="00BE2EF0" w:rsidRPr="00BE2EF0">
                  <w:rPr>
                    <w:rStyle w:val="Questionlabel"/>
                    <w:rFonts w:ascii="Segoe UI Symbol" w:hAnsi="Segoe UI Symbol" w:cs="Segoe UI Symbol"/>
                    <w:b w:val="0"/>
                    <w:sz w:val="21"/>
                    <w:szCs w:val="21"/>
                  </w:rPr>
                  <w:t>☐</w:t>
                </w:r>
              </w:sdtContent>
            </w:sdt>
            <w:r w:rsidR="00BE2EF0" w:rsidRPr="00BE2EF0">
              <w:rPr>
                <w:rStyle w:val="Questionlabel"/>
                <w:b w:val="0"/>
                <w:bCs w:val="0"/>
                <w:sz w:val="21"/>
              </w:rPr>
              <w:t xml:space="preserve"> Yes      </w:t>
            </w:r>
            <w:sdt>
              <w:sdtPr>
                <w:rPr>
                  <w:rStyle w:val="Questionlabel"/>
                  <w:b w:val="0"/>
                  <w:sz w:val="21"/>
                  <w:szCs w:val="21"/>
                </w:rPr>
                <w:id w:val="-330287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Questionlabel"/>
                </w:rPr>
              </w:sdtEndPr>
              <w:sdtContent>
                <w:r w:rsidR="00BE2EF0" w:rsidRPr="00BE2EF0">
                  <w:rPr>
                    <w:rStyle w:val="Questionlabel"/>
                    <w:rFonts w:ascii="Segoe UI Symbol" w:hAnsi="Segoe UI Symbol" w:cs="Segoe UI Symbol"/>
                    <w:b w:val="0"/>
                    <w:sz w:val="21"/>
                    <w:szCs w:val="21"/>
                  </w:rPr>
                  <w:t>☐</w:t>
                </w:r>
              </w:sdtContent>
            </w:sdt>
            <w:r w:rsidR="00BE2EF0" w:rsidRPr="00BE2EF0">
              <w:rPr>
                <w:rStyle w:val="Questionlabel"/>
                <w:b w:val="0"/>
                <w:bCs w:val="0"/>
                <w:sz w:val="21"/>
              </w:rPr>
              <w:t xml:space="preserve"> No               </w:t>
            </w:r>
          </w:p>
          <w:p w14:paraId="4CC2BC81" w14:textId="77777777" w:rsidR="00BE2EF0" w:rsidRPr="00BE2EF0" w:rsidRDefault="00DE7478" w:rsidP="00BC269C">
            <w:pPr>
              <w:spacing w:after="0"/>
              <w:rPr>
                <w:rStyle w:val="Questionlabel"/>
                <w:b w:val="0"/>
                <w:bCs w:val="0"/>
                <w:sz w:val="21"/>
              </w:rPr>
            </w:pPr>
            <w:sdt>
              <w:sdtPr>
                <w:rPr>
                  <w:rStyle w:val="Questionlabel"/>
                  <w:b w:val="0"/>
                  <w:sz w:val="21"/>
                  <w:szCs w:val="21"/>
                </w:rPr>
                <w:id w:val="-1142732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Questionlabel"/>
                </w:rPr>
              </w:sdtEndPr>
              <w:sdtContent>
                <w:r w:rsidR="00BE2EF0" w:rsidRPr="00BE2EF0">
                  <w:rPr>
                    <w:rStyle w:val="Questionlabel"/>
                    <w:rFonts w:ascii="Segoe UI Symbol" w:hAnsi="Segoe UI Symbol" w:cs="Segoe UI Symbol"/>
                    <w:b w:val="0"/>
                    <w:sz w:val="21"/>
                    <w:szCs w:val="21"/>
                  </w:rPr>
                  <w:t>☐</w:t>
                </w:r>
              </w:sdtContent>
            </w:sdt>
            <w:r w:rsidR="00BE2EF0" w:rsidRPr="00BE2EF0">
              <w:rPr>
                <w:rStyle w:val="Questionlabel"/>
                <w:b w:val="0"/>
                <w:bCs w:val="0"/>
                <w:sz w:val="21"/>
              </w:rPr>
              <w:t xml:space="preserve"> Psychiatric     </w:t>
            </w:r>
            <w:sdt>
              <w:sdtPr>
                <w:rPr>
                  <w:rStyle w:val="Questionlabel"/>
                  <w:b w:val="0"/>
                  <w:sz w:val="21"/>
                  <w:szCs w:val="21"/>
                </w:rPr>
                <w:id w:val="1482655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Questionlabel"/>
                </w:rPr>
              </w:sdtEndPr>
              <w:sdtContent>
                <w:r w:rsidR="00BE2EF0" w:rsidRPr="00BE2EF0">
                  <w:rPr>
                    <w:rStyle w:val="Questionlabel"/>
                    <w:rFonts w:ascii="Segoe UI Symbol" w:hAnsi="Segoe UI Symbol" w:cs="Segoe UI Symbol"/>
                    <w:b w:val="0"/>
                    <w:sz w:val="21"/>
                    <w:szCs w:val="21"/>
                  </w:rPr>
                  <w:t>☐</w:t>
                </w:r>
              </w:sdtContent>
            </w:sdt>
            <w:r w:rsidR="00BE2EF0" w:rsidRPr="00BE2EF0">
              <w:rPr>
                <w:rStyle w:val="Questionlabel"/>
                <w:b w:val="0"/>
                <w:bCs w:val="0"/>
                <w:sz w:val="21"/>
              </w:rPr>
              <w:t xml:space="preserve"> Physical     </w:t>
            </w:r>
            <w:sdt>
              <w:sdtPr>
                <w:rPr>
                  <w:rStyle w:val="Questionlabel"/>
                  <w:b w:val="0"/>
                  <w:sz w:val="21"/>
                  <w:szCs w:val="21"/>
                </w:rPr>
                <w:id w:val="-1720892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Questionlabel"/>
                </w:rPr>
              </w:sdtEndPr>
              <w:sdtContent>
                <w:r w:rsidR="00BE2EF0" w:rsidRPr="00BE2EF0">
                  <w:rPr>
                    <w:rStyle w:val="Questionlabel"/>
                    <w:rFonts w:ascii="Segoe UI Symbol" w:hAnsi="Segoe UI Symbol" w:cs="Segoe UI Symbol"/>
                    <w:b w:val="0"/>
                    <w:sz w:val="21"/>
                    <w:szCs w:val="21"/>
                  </w:rPr>
                  <w:t>☐</w:t>
                </w:r>
              </w:sdtContent>
            </w:sdt>
            <w:r w:rsidR="00BE2EF0" w:rsidRPr="00BE2EF0">
              <w:rPr>
                <w:rStyle w:val="Questionlabel"/>
                <w:b w:val="0"/>
                <w:bCs w:val="0"/>
                <w:sz w:val="21"/>
              </w:rPr>
              <w:t xml:space="preserve"> Intellectual     </w:t>
            </w:r>
            <w:sdt>
              <w:sdtPr>
                <w:rPr>
                  <w:rStyle w:val="Questionlabel"/>
                  <w:b w:val="0"/>
                  <w:sz w:val="21"/>
                  <w:szCs w:val="21"/>
                </w:rPr>
                <w:id w:val="699361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Questionlabel"/>
                </w:rPr>
              </w:sdtEndPr>
              <w:sdtContent>
                <w:r w:rsidR="00BE2EF0" w:rsidRPr="00BE2EF0">
                  <w:rPr>
                    <w:rStyle w:val="Questionlabel"/>
                    <w:rFonts w:ascii="Segoe UI Symbol" w:hAnsi="Segoe UI Symbol" w:cs="Segoe UI Symbol"/>
                    <w:b w:val="0"/>
                    <w:sz w:val="21"/>
                    <w:szCs w:val="21"/>
                  </w:rPr>
                  <w:t>☐</w:t>
                </w:r>
              </w:sdtContent>
            </w:sdt>
            <w:r w:rsidR="00BE2EF0" w:rsidRPr="00BE2EF0">
              <w:rPr>
                <w:rStyle w:val="Questionlabel"/>
                <w:b w:val="0"/>
                <w:sz w:val="21"/>
              </w:rPr>
              <w:t xml:space="preserve"> </w:t>
            </w:r>
            <w:r w:rsidR="00BE2EF0" w:rsidRPr="00BE2EF0">
              <w:rPr>
                <w:rStyle w:val="Questionlabel"/>
                <w:b w:val="0"/>
                <w:bCs w:val="0"/>
                <w:sz w:val="21"/>
              </w:rPr>
              <w:t xml:space="preserve">Sensory     </w:t>
            </w:r>
            <w:r w:rsidR="00BE2EF0" w:rsidRPr="00BE2EF0">
              <w:rPr>
                <w:rStyle w:val="Questionlabel"/>
                <w:rFonts w:ascii="Segoe UI Symbol" w:hAnsi="Segoe UI Symbol" w:cs="Segoe UI Symbol"/>
                <w:b w:val="0"/>
                <w:bCs w:val="0"/>
                <w:sz w:val="21"/>
              </w:rPr>
              <w:t>☐</w:t>
            </w:r>
            <w:r w:rsidR="00BE2EF0" w:rsidRPr="00BE2EF0">
              <w:rPr>
                <w:rStyle w:val="Questionlabel"/>
                <w:b w:val="0"/>
                <w:bCs w:val="0"/>
                <w:sz w:val="21"/>
              </w:rPr>
              <w:t xml:space="preserve"> Other </w:t>
            </w:r>
          </w:p>
        </w:tc>
      </w:tr>
      <w:tr w:rsidR="00B2338A" w:rsidRPr="00F73B4A" w14:paraId="69667B6A" w14:textId="77777777" w:rsidTr="00047BF8">
        <w:trPr>
          <w:trHeight w:val="195"/>
        </w:trPr>
        <w:tc>
          <w:tcPr>
            <w:tcW w:w="10348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74" w:type="dxa"/>
              <w:bottom w:w="74" w:type="dxa"/>
            </w:tcMar>
          </w:tcPr>
          <w:p w14:paraId="09A0659A" w14:textId="77777777" w:rsidR="00B2338A" w:rsidRPr="00F73B4A" w:rsidRDefault="00B2338A" w:rsidP="00CC7336">
            <w:pPr>
              <w:spacing w:after="0"/>
              <w:rPr>
                <w:rStyle w:val="Questionlabel"/>
                <w:color w:val="FFFFFF" w:themeColor="background1"/>
                <w:sz w:val="21"/>
                <w:szCs w:val="21"/>
              </w:rPr>
            </w:pPr>
            <w:r w:rsidRPr="00F73B4A">
              <w:rPr>
                <w:rStyle w:val="Questionlabel"/>
                <w:color w:val="FFFFFF" w:themeColor="background1"/>
                <w:sz w:val="21"/>
                <w:szCs w:val="21"/>
              </w:rPr>
              <w:t>Household member</w:t>
            </w:r>
          </w:p>
        </w:tc>
      </w:tr>
      <w:tr w:rsidR="00B2338A" w:rsidRPr="00047BF8" w14:paraId="470B353F" w14:textId="77777777" w:rsidTr="00047BF8">
        <w:trPr>
          <w:trHeight w:val="145"/>
        </w:trPr>
        <w:tc>
          <w:tcPr>
            <w:tcW w:w="1038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85" w:type="dxa"/>
              <w:bottom w:w="85" w:type="dxa"/>
            </w:tcMar>
          </w:tcPr>
          <w:p w14:paraId="1B9993BC" w14:textId="77777777" w:rsidR="00B2338A" w:rsidRPr="00047BF8" w:rsidRDefault="00B2338A" w:rsidP="00BE2EF0">
            <w:pPr>
              <w:spacing w:after="0"/>
              <w:rPr>
                <w:rStyle w:val="Questionlabel"/>
                <w:b w:val="0"/>
                <w:sz w:val="21"/>
                <w:szCs w:val="21"/>
              </w:rPr>
            </w:pPr>
            <w:r w:rsidRPr="00047BF8">
              <w:rPr>
                <w:rStyle w:val="Questionlabel"/>
                <w:b w:val="0"/>
                <w:sz w:val="21"/>
                <w:szCs w:val="21"/>
              </w:rPr>
              <w:t>Title</w:t>
            </w:r>
          </w:p>
        </w:tc>
        <w:tc>
          <w:tcPr>
            <w:tcW w:w="4536" w:type="dxa"/>
            <w:gridSpan w:val="8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85" w:type="dxa"/>
              <w:bottom w:w="85" w:type="dxa"/>
            </w:tcMar>
          </w:tcPr>
          <w:p w14:paraId="6DC5614B" w14:textId="77777777" w:rsidR="00B2338A" w:rsidRPr="00047BF8" w:rsidRDefault="00DE7478" w:rsidP="00BE2EF0">
            <w:pPr>
              <w:spacing w:after="0"/>
              <w:rPr>
                <w:rStyle w:val="Questionlabel"/>
                <w:b w:val="0"/>
                <w:sz w:val="21"/>
                <w:szCs w:val="21"/>
              </w:rPr>
            </w:pPr>
            <w:sdt>
              <w:sdtPr>
                <w:rPr>
                  <w:rStyle w:val="Questionlabel"/>
                  <w:b w:val="0"/>
                  <w:sz w:val="21"/>
                  <w:szCs w:val="21"/>
                </w:rPr>
                <w:id w:val="541634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Questionlabel"/>
                </w:rPr>
              </w:sdtEndPr>
              <w:sdtContent>
                <w:r w:rsidR="00B2338A" w:rsidRPr="00047BF8">
                  <w:rPr>
                    <w:rStyle w:val="Questionlabel"/>
                    <w:rFonts w:ascii="Segoe UI Symbol" w:hAnsi="Segoe UI Symbol" w:cs="Segoe UI Symbol"/>
                    <w:b w:val="0"/>
                    <w:sz w:val="21"/>
                    <w:szCs w:val="21"/>
                  </w:rPr>
                  <w:t>☐</w:t>
                </w:r>
              </w:sdtContent>
            </w:sdt>
            <w:r w:rsidR="00B2338A" w:rsidRPr="00047BF8">
              <w:rPr>
                <w:rStyle w:val="Questionlabel"/>
                <w:b w:val="0"/>
                <w:sz w:val="21"/>
                <w:szCs w:val="21"/>
              </w:rPr>
              <w:t xml:space="preserve"> Mr / </w:t>
            </w:r>
            <w:sdt>
              <w:sdtPr>
                <w:rPr>
                  <w:rStyle w:val="Questionlabel"/>
                  <w:b w:val="0"/>
                  <w:sz w:val="21"/>
                  <w:szCs w:val="21"/>
                </w:rPr>
                <w:id w:val="-384959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Questionlabel"/>
                </w:rPr>
              </w:sdtEndPr>
              <w:sdtContent>
                <w:r w:rsidR="00B2338A" w:rsidRPr="00047BF8">
                  <w:rPr>
                    <w:rStyle w:val="Questionlabel"/>
                    <w:rFonts w:ascii="Segoe UI Symbol" w:hAnsi="Segoe UI Symbol" w:cs="Segoe UI Symbol"/>
                    <w:b w:val="0"/>
                    <w:sz w:val="21"/>
                    <w:szCs w:val="21"/>
                  </w:rPr>
                  <w:t>☐</w:t>
                </w:r>
              </w:sdtContent>
            </w:sdt>
            <w:r w:rsidR="00B2338A" w:rsidRPr="00047BF8">
              <w:rPr>
                <w:rStyle w:val="Questionlabel"/>
                <w:b w:val="0"/>
                <w:sz w:val="21"/>
                <w:szCs w:val="21"/>
              </w:rPr>
              <w:t xml:space="preserve"> Mrs / </w:t>
            </w:r>
            <w:sdt>
              <w:sdtPr>
                <w:rPr>
                  <w:rStyle w:val="Questionlabel"/>
                  <w:b w:val="0"/>
                  <w:sz w:val="21"/>
                  <w:szCs w:val="21"/>
                </w:rPr>
                <w:id w:val="-1133717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Questionlabel"/>
                </w:rPr>
              </w:sdtEndPr>
              <w:sdtContent>
                <w:r w:rsidR="00B2338A" w:rsidRPr="00047BF8">
                  <w:rPr>
                    <w:rStyle w:val="Questionlabel"/>
                    <w:rFonts w:ascii="Segoe UI Symbol" w:hAnsi="Segoe UI Symbol" w:cs="Segoe UI Symbol"/>
                    <w:b w:val="0"/>
                    <w:sz w:val="21"/>
                    <w:szCs w:val="21"/>
                  </w:rPr>
                  <w:t>☐</w:t>
                </w:r>
              </w:sdtContent>
            </w:sdt>
            <w:r w:rsidR="00B2338A" w:rsidRPr="00047BF8">
              <w:rPr>
                <w:rStyle w:val="Questionlabel"/>
                <w:b w:val="0"/>
                <w:sz w:val="21"/>
                <w:szCs w:val="21"/>
              </w:rPr>
              <w:t xml:space="preserve"> Ms / </w:t>
            </w:r>
            <w:sdt>
              <w:sdtPr>
                <w:rPr>
                  <w:rStyle w:val="Questionlabel"/>
                  <w:b w:val="0"/>
                  <w:sz w:val="21"/>
                  <w:szCs w:val="21"/>
                </w:rPr>
                <w:id w:val="-778100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Questionlabel"/>
                </w:rPr>
              </w:sdtEndPr>
              <w:sdtContent>
                <w:r w:rsidR="00B2338A" w:rsidRPr="00047BF8">
                  <w:rPr>
                    <w:rStyle w:val="Questionlabel"/>
                    <w:rFonts w:ascii="Segoe UI Symbol" w:hAnsi="Segoe UI Symbol" w:cs="Segoe UI Symbol"/>
                    <w:b w:val="0"/>
                    <w:sz w:val="21"/>
                    <w:szCs w:val="21"/>
                  </w:rPr>
                  <w:t>☐</w:t>
                </w:r>
              </w:sdtContent>
            </w:sdt>
            <w:r w:rsidR="00B2338A" w:rsidRPr="00047BF8">
              <w:rPr>
                <w:rStyle w:val="Questionlabel"/>
                <w:b w:val="0"/>
                <w:sz w:val="21"/>
                <w:szCs w:val="21"/>
              </w:rPr>
              <w:t xml:space="preserve"> Miss / </w:t>
            </w:r>
            <w:sdt>
              <w:sdtPr>
                <w:rPr>
                  <w:rStyle w:val="Questionlabel"/>
                  <w:b w:val="0"/>
                  <w:sz w:val="21"/>
                  <w:szCs w:val="21"/>
                </w:rPr>
                <w:id w:val="766037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Questionlabel"/>
                </w:rPr>
              </w:sdtEndPr>
              <w:sdtContent>
                <w:r w:rsidR="00B2338A" w:rsidRPr="00047BF8">
                  <w:rPr>
                    <w:rStyle w:val="Questionlabel"/>
                    <w:rFonts w:ascii="Segoe UI Symbol" w:hAnsi="Segoe UI Symbol" w:cs="Segoe UI Symbol"/>
                    <w:b w:val="0"/>
                    <w:sz w:val="21"/>
                    <w:szCs w:val="21"/>
                  </w:rPr>
                  <w:t>☐</w:t>
                </w:r>
              </w:sdtContent>
            </w:sdt>
            <w:r w:rsidR="00B2338A" w:rsidRPr="00047BF8">
              <w:rPr>
                <w:rStyle w:val="Questionlabel"/>
                <w:b w:val="0"/>
                <w:sz w:val="21"/>
                <w:szCs w:val="21"/>
              </w:rPr>
              <w:t xml:space="preserve"> Other: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85" w:type="dxa"/>
              <w:bottom w:w="85" w:type="dxa"/>
            </w:tcMar>
          </w:tcPr>
          <w:p w14:paraId="48327DD2" w14:textId="77777777" w:rsidR="00B2338A" w:rsidRPr="00047BF8" w:rsidRDefault="00B2338A" w:rsidP="00BE2EF0">
            <w:pPr>
              <w:spacing w:after="0"/>
              <w:rPr>
                <w:rStyle w:val="Questionlabel"/>
                <w:b w:val="0"/>
                <w:sz w:val="21"/>
                <w:szCs w:val="21"/>
              </w:rPr>
            </w:pPr>
            <w:r w:rsidRPr="00047BF8">
              <w:rPr>
                <w:rStyle w:val="Questionlabel"/>
                <w:b w:val="0"/>
                <w:sz w:val="21"/>
                <w:szCs w:val="21"/>
              </w:rPr>
              <w:t>Gender</w:t>
            </w:r>
          </w:p>
        </w:tc>
        <w:tc>
          <w:tcPr>
            <w:tcW w:w="3782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85" w:type="dxa"/>
              <w:bottom w:w="85" w:type="dxa"/>
            </w:tcMar>
          </w:tcPr>
          <w:p w14:paraId="5411B9A1" w14:textId="77777777" w:rsidR="00B2338A" w:rsidRPr="00047BF8" w:rsidRDefault="00DE7478" w:rsidP="00BE2EF0">
            <w:pPr>
              <w:spacing w:after="0"/>
              <w:rPr>
                <w:rStyle w:val="Questionlabel"/>
                <w:b w:val="0"/>
                <w:sz w:val="21"/>
                <w:szCs w:val="21"/>
              </w:rPr>
            </w:pPr>
            <w:sdt>
              <w:sdtPr>
                <w:rPr>
                  <w:rStyle w:val="Questionlabel"/>
                  <w:b w:val="0"/>
                  <w:sz w:val="21"/>
                  <w:szCs w:val="21"/>
                </w:rPr>
                <w:id w:val="1576240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Questionlabel"/>
                </w:rPr>
              </w:sdtEndPr>
              <w:sdtContent>
                <w:r w:rsidR="00B2338A" w:rsidRPr="00047BF8">
                  <w:rPr>
                    <w:rStyle w:val="Questionlabel"/>
                    <w:rFonts w:ascii="Segoe UI Symbol" w:hAnsi="Segoe UI Symbol" w:cs="Segoe UI Symbol"/>
                    <w:b w:val="0"/>
                    <w:sz w:val="21"/>
                    <w:szCs w:val="21"/>
                  </w:rPr>
                  <w:t>☐</w:t>
                </w:r>
              </w:sdtContent>
            </w:sdt>
            <w:r w:rsidR="00B2338A" w:rsidRPr="00047BF8">
              <w:rPr>
                <w:rStyle w:val="Questionlabel"/>
                <w:b w:val="0"/>
                <w:sz w:val="21"/>
                <w:szCs w:val="21"/>
              </w:rPr>
              <w:t xml:space="preserve"> Male   </w:t>
            </w:r>
            <w:sdt>
              <w:sdtPr>
                <w:rPr>
                  <w:rStyle w:val="Questionlabel"/>
                  <w:b w:val="0"/>
                  <w:sz w:val="21"/>
                  <w:szCs w:val="21"/>
                </w:rPr>
                <w:id w:val="292338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Questionlabel"/>
                </w:rPr>
              </w:sdtEndPr>
              <w:sdtContent>
                <w:r w:rsidR="00B2338A" w:rsidRPr="00047BF8">
                  <w:rPr>
                    <w:rStyle w:val="Questionlabel"/>
                    <w:rFonts w:ascii="Segoe UI Symbol" w:hAnsi="Segoe UI Symbol" w:cs="Segoe UI Symbol"/>
                    <w:b w:val="0"/>
                    <w:sz w:val="21"/>
                    <w:szCs w:val="21"/>
                  </w:rPr>
                  <w:t>☐</w:t>
                </w:r>
              </w:sdtContent>
            </w:sdt>
            <w:r w:rsidR="00B2338A" w:rsidRPr="00047BF8">
              <w:rPr>
                <w:rStyle w:val="Questionlabel"/>
                <w:b w:val="0"/>
                <w:sz w:val="21"/>
                <w:szCs w:val="21"/>
              </w:rPr>
              <w:t xml:space="preserve"> Female   </w:t>
            </w:r>
            <w:sdt>
              <w:sdtPr>
                <w:rPr>
                  <w:rStyle w:val="Questionlabel"/>
                  <w:b w:val="0"/>
                  <w:sz w:val="21"/>
                  <w:szCs w:val="21"/>
                </w:rPr>
                <w:id w:val="1073313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Questionlabel"/>
                </w:rPr>
              </w:sdtEndPr>
              <w:sdtContent>
                <w:r w:rsidR="00B2338A" w:rsidRPr="00047BF8">
                  <w:rPr>
                    <w:rStyle w:val="Questionlabel"/>
                    <w:rFonts w:ascii="Segoe UI Symbol" w:hAnsi="Segoe UI Symbol" w:cs="Segoe UI Symbol"/>
                    <w:b w:val="0"/>
                    <w:sz w:val="21"/>
                    <w:szCs w:val="21"/>
                  </w:rPr>
                  <w:t>☐</w:t>
                </w:r>
              </w:sdtContent>
            </w:sdt>
            <w:r w:rsidR="00B2338A" w:rsidRPr="00047BF8">
              <w:rPr>
                <w:rStyle w:val="Questionlabel"/>
                <w:b w:val="0"/>
                <w:sz w:val="21"/>
                <w:szCs w:val="21"/>
              </w:rPr>
              <w:t xml:space="preserve"> Unspecified                    </w:t>
            </w:r>
          </w:p>
        </w:tc>
      </w:tr>
      <w:tr w:rsidR="00B2338A" w:rsidRPr="00047BF8" w14:paraId="6D278842" w14:textId="77777777" w:rsidTr="00047BF8">
        <w:trPr>
          <w:trHeight w:val="223"/>
        </w:trPr>
        <w:tc>
          <w:tcPr>
            <w:tcW w:w="1463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85" w:type="dxa"/>
              <w:bottom w:w="85" w:type="dxa"/>
            </w:tcMar>
          </w:tcPr>
          <w:p w14:paraId="140690F9" w14:textId="77777777" w:rsidR="00B2338A" w:rsidRPr="00047BF8" w:rsidRDefault="00B2338A" w:rsidP="00BE2EF0">
            <w:pPr>
              <w:spacing w:after="0"/>
              <w:rPr>
                <w:rStyle w:val="Questionlabel"/>
                <w:b w:val="0"/>
                <w:sz w:val="21"/>
                <w:szCs w:val="21"/>
              </w:rPr>
            </w:pPr>
            <w:r w:rsidRPr="00047BF8">
              <w:rPr>
                <w:rStyle w:val="Questionlabel"/>
                <w:b w:val="0"/>
                <w:sz w:val="21"/>
                <w:szCs w:val="21"/>
              </w:rPr>
              <w:t>First name(s)</w:t>
            </w:r>
          </w:p>
        </w:tc>
        <w:tc>
          <w:tcPr>
            <w:tcW w:w="8885" w:type="dxa"/>
            <w:gridSpan w:val="11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85" w:type="dxa"/>
              <w:bottom w:w="85" w:type="dxa"/>
            </w:tcMar>
          </w:tcPr>
          <w:p w14:paraId="5AF46730" w14:textId="77777777" w:rsidR="00B2338A" w:rsidRPr="00047BF8" w:rsidRDefault="00B2338A" w:rsidP="00BE2EF0">
            <w:pPr>
              <w:spacing w:after="0"/>
              <w:rPr>
                <w:rStyle w:val="Questionlabel"/>
                <w:sz w:val="21"/>
                <w:szCs w:val="21"/>
              </w:rPr>
            </w:pPr>
          </w:p>
        </w:tc>
      </w:tr>
      <w:tr w:rsidR="00B2338A" w:rsidRPr="00047BF8" w14:paraId="3779F2B0" w14:textId="77777777" w:rsidTr="00612803">
        <w:trPr>
          <w:trHeight w:val="223"/>
        </w:trPr>
        <w:tc>
          <w:tcPr>
            <w:tcW w:w="1463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85" w:type="dxa"/>
              <w:bottom w:w="85" w:type="dxa"/>
            </w:tcMar>
          </w:tcPr>
          <w:p w14:paraId="20A3346E" w14:textId="77777777" w:rsidR="00B2338A" w:rsidRPr="00047BF8" w:rsidRDefault="00B2338A" w:rsidP="00BE2EF0">
            <w:pPr>
              <w:spacing w:after="0"/>
              <w:rPr>
                <w:rStyle w:val="Questionlabel"/>
                <w:b w:val="0"/>
                <w:sz w:val="21"/>
                <w:szCs w:val="21"/>
              </w:rPr>
            </w:pPr>
            <w:r w:rsidRPr="00047BF8">
              <w:rPr>
                <w:rStyle w:val="Questionlabel"/>
                <w:b w:val="0"/>
                <w:sz w:val="21"/>
                <w:szCs w:val="21"/>
              </w:rPr>
              <w:t>Last name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85" w:type="dxa"/>
              <w:bottom w:w="85" w:type="dxa"/>
            </w:tcMar>
          </w:tcPr>
          <w:p w14:paraId="301F1B88" w14:textId="77777777" w:rsidR="00B2338A" w:rsidRPr="00047BF8" w:rsidRDefault="00B2338A" w:rsidP="00BE2EF0">
            <w:pPr>
              <w:spacing w:after="0"/>
              <w:rPr>
                <w:rStyle w:val="Questionlabel"/>
                <w:b w:val="0"/>
                <w:sz w:val="21"/>
                <w:szCs w:val="21"/>
              </w:rPr>
            </w:pPr>
          </w:p>
        </w:tc>
        <w:tc>
          <w:tcPr>
            <w:tcW w:w="2222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85" w:type="dxa"/>
              <w:bottom w:w="85" w:type="dxa"/>
            </w:tcMar>
          </w:tcPr>
          <w:p w14:paraId="346FF365" w14:textId="77777777" w:rsidR="00B2338A" w:rsidRPr="00047BF8" w:rsidRDefault="00B2338A" w:rsidP="00BE2EF0">
            <w:pPr>
              <w:spacing w:after="0"/>
              <w:rPr>
                <w:rStyle w:val="Questionlabel"/>
                <w:b w:val="0"/>
                <w:sz w:val="21"/>
                <w:szCs w:val="21"/>
              </w:rPr>
            </w:pPr>
            <w:r w:rsidRPr="00047BF8">
              <w:rPr>
                <w:rStyle w:val="Questionlabel"/>
                <w:b w:val="0"/>
                <w:sz w:val="21"/>
                <w:szCs w:val="21"/>
              </w:rPr>
              <w:t>Date of Birth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85" w:type="dxa"/>
              <w:bottom w:w="85" w:type="dxa"/>
            </w:tcMar>
          </w:tcPr>
          <w:p w14:paraId="45D92C01" w14:textId="77777777" w:rsidR="00B2338A" w:rsidRPr="00047BF8" w:rsidRDefault="00BE2EF0" w:rsidP="00BE2EF0">
            <w:pPr>
              <w:spacing w:after="0"/>
              <w:rPr>
                <w:rStyle w:val="Questionlabel"/>
                <w:b w:val="0"/>
                <w:sz w:val="21"/>
                <w:szCs w:val="21"/>
              </w:rPr>
            </w:pPr>
            <w:r w:rsidRPr="00047BF8">
              <w:rPr>
                <w:rStyle w:val="Questionlabel"/>
                <w:b w:val="0"/>
                <w:sz w:val="21"/>
                <w:szCs w:val="21"/>
              </w:rPr>
              <w:t xml:space="preserve">         /         /</w:t>
            </w:r>
          </w:p>
        </w:tc>
      </w:tr>
      <w:tr w:rsidR="00B2338A" w:rsidRPr="00047BF8" w14:paraId="03204FE7" w14:textId="77777777" w:rsidTr="00612803">
        <w:trPr>
          <w:trHeight w:val="223"/>
        </w:trPr>
        <w:tc>
          <w:tcPr>
            <w:tcW w:w="1463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85" w:type="dxa"/>
              <w:bottom w:w="85" w:type="dxa"/>
            </w:tcMar>
          </w:tcPr>
          <w:p w14:paraId="5C6018FC" w14:textId="77777777" w:rsidR="00B2338A" w:rsidRPr="00047BF8" w:rsidRDefault="00B2338A" w:rsidP="00BE2EF0">
            <w:pPr>
              <w:spacing w:after="0"/>
              <w:rPr>
                <w:rStyle w:val="Questionlabel"/>
                <w:b w:val="0"/>
                <w:sz w:val="21"/>
                <w:szCs w:val="21"/>
              </w:rPr>
            </w:pPr>
            <w:r w:rsidRPr="00047BF8">
              <w:rPr>
                <w:rStyle w:val="Questionlabel"/>
                <w:b w:val="0"/>
                <w:sz w:val="21"/>
                <w:szCs w:val="21"/>
              </w:rPr>
              <w:t>Mobile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85" w:type="dxa"/>
              <w:bottom w:w="85" w:type="dxa"/>
            </w:tcMar>
          </w:tcPr>
          <w:p w14:paraId="6DAB6D96" w14:textId="77777777" w:rsidR="00B2338A" w:rsidRPr="00047BF8" w:rsidRDefault="00B2338A" w:rsidP="00BE2EF0">
            <w:pPr>
              <w:spacing w:after="0"/>
              <w:rPr>
                <w:rStyle w:val="Questionlabel"/>
                <w:sz w:val="21"/>
                <w:szCs w:val="21"/>
              </w:rPr>
            </w:pPr>
          </w:p>
        </w:tc>
        <w:tc>
          <w:tcPr>
            <w:tcW w:w="2222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85" w:type="dxa"/>
              <w:bottom w:w="85" w:type="dxa"/>
            </w:tcMar>
          </w:tcPr>
          <w:p w14:paraId="6497FEDD" w14:textId="6E99CF69" w:rsidR="00B2338A" w:rsidRPr="00047BF8" w:rsidRDefault="006A3C29" w:rsidP="00BE2EF0">
            <w:pPr>
              <w:spacing w:after="0"/>
              <w:rPr>
                <w:rStyle w:val="Questionlabel"/>
                <w:b w:val="0"/>
                <w:sz w:val="21"/>
                <w:szCs w:val="21"/>
              </w:rPr>
            </w:pPr>
            <w:r>
              <w:rPr>
                <w:rStyle w:val="Questionlabel"/>
                <w:b w:val="0"/>
                <w:sz w:val="21"/>
                <w:szCs w:val="21"/>
              </w:rPr>
              <w:t>Other</w:t>
            </w:r>
            <w:r w:rsidR="00B2338A" w:rsidRPr="00047BF8">
              <w:rPr>
                <w:rStyle w:val="Questionlabel"/>
                <w:b w:val="0"/>
                <w:sz w:val="21"/>
                <w:szCs w:val="21"/>
              </w:rPr>
              <w:t xml:space="preserve"> phone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85" w:type="dxa"/>
              <w:bottom w:w="85" w:type="dxa"/>
            </w:tcMar>
          </w:tcPr>
          <w:p w14:paraId="3619495D" w14:textId="77777777" w:rsidR="00B2338A" w:rsidRPr="00047BF8" w:rsidRDefault="00B2338A" w:rsidP="00BE2EF0">
            <w:pPr>
              <w:spacing w:after="0"/>
              <w:rPr>
                <w:rStyle w:val="Questionlabel"/>
                <w:sz w:val="21"/>
                <w:szCs w:val="21"/>
              </w:rPr>
            </w:pPr>
          </w:p>
        </w:tc>
      </w:tr>
      <w:tr w:rsidR="00B2338A" w:rsidRPr="00612803" w14:paraId="292D2F2B" w14:textId="77777777" w:rsidTr="00047BF8">
        <w:trPr>
          <w:trHeight w:val="223"/>
        </w:trPr>
        <w:tc>
          <w:tcPr>
            <w:tcW w:w="3731" w:type="dxa"/>
            <w:gridSpan w:val="7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85" w:type="dxa"/>
              <w:bottom w:w="85" w:type="dxa"/>
            </w:tcMar>
          </w:tcPr>
          <w:p w14:paraId="09A5FF9A" w14:textId="77777777" w:rsidR="00B2338A" w:rsidRPr="00047BF8" w:rsidRDefault="00B2338A" w:rsidP="00612803">
            <w:pPr>
              <w:spacing w:after="0"/>
              <w:rPr>
                <w:rStyle w:val="Questionlabel"/>
                <w:b w:val="0"/>
                <w:sz w:val="21"/>
                <w:szCs w:val="21"/>
              </w:rPr>
            </w:pPr>
            <w:r w:rsidRPr="00047BF8">
              <w:rPr>
                <w:rStyle w:val="Questionlabel"/>
                <w:b w:val="0"/>
                <w:sz w:val="21"/>
                <w:szCs w:val="21"/>
              </w:rPr>
              <w:t>Relationship to applicant / tenant</w:t>
            </w:r>
          </w:p>
        </w:tc>
        <w:tc>
          <w:tcPr>
            <w:tcW w:w="6617" w:type="dxa"/>
            <w:gridSpan w:val="8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85" w:type="dxa"/>
              <w:bottom w:w="85" w:type="dxa"/>
            </w:tcMar>
          </w:tcPr>
          <w:p w14:paraId="404B70A5" w14:textId="77777777" w:rsidR="00B2338A" w:rsidRPr="00612803" w:rsidRDefault="00B2338A" w:rsidP="00612803">
            <w:pPr>
              <w:spacing w:after="0"/>
              <w:rPr>
                <w:rStyle w:val="Questionlabel"/>
                <w:sz w:val="21"/>
              </w:rPr>
            </w:pPr>
          </w:p>
        </w:tc>
      </w:tr>
      <w:tr w:rsidR="00B2338A" w:rsidRPr="00612803" w14:paraId="20B60983" w14:textId="77777777" w:rsidTr="00047BF8">
        <w:trPr>
          <w:trHeight w:val="223"/>
        </w:trPr>
        <w:tc>
          <w:tcPr>
            <w:tcW w:w="3731" w:type="dxa"/>
            <w:gridSpan w:val="7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85" w:type="dxa"/>
              <w:bottom w:w="85" w:type="dxa"/>
            </w:tcMar>
          </w:tcPr>
          <w:p w14:paraId="457748E1" w14:textId="77777777" w:rsidR="00B2338A" w:rsidRPr="00612803" w:rsidRDefault="00B2338A" w:rsidP="00612803">
            <w:pPr>
              <w:spacing w:after="0"/>
              <w:rPr>
                <w:rStyle w:val="Questionlabel"/>
                <w:b w:val="0"/>
                <w:sz w:val="21"/>
                <w:szCs w:val="21"/>
              </w:rPr>
            </w:pPr>
            <w:r w:rsidRPr="00612803">
              <w:rPr>
                <w:rStyle w:val="Questionlabel"/>
                <w:b w:val="0"/>
                <w:sz w:val="21"/>
                <w:szCs w:val="21"/>
              </w:rPr>
              <w:t>Aboriginal or Torres Strait Islander</w:t>
            </w:r>
          </w:p>
        </w:tc>
        <w:tc>
          <w:tcPr>
            <w:tcW w:w="6617" w:type="dxa"/>
            <w:gridSpan w:val="8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85" w:type="dxa"/>
              <w:bottom w:w="85" w:type="dxa"/>
            </w:tcMar>
          </w:tcPr>
          <w:p w14:paraId="0C33CBCA" w14:textId="77777777" w:rsidR="00B2338A" w:rsidRPr="00612803" w:rsidRDefault="00DE7478" w:rsidP="00612803">
            <w:pPr>
              <w:spacing w:after="0"/>
              <w:rPr>
                <w:rStyle w:val="Questionlabel"/>
                <w:b w:val="0"/>
                <w:sz w:val="21"/>
              </w:rPr>
            </w:pPr>
            <w:sdt>
              <w:sdtPr>
                <w:rPr>
                  <w:rStyle w:val="Questionlabel"/>
                  <w:b w:val="0"/>
                  <w:sz w:val="21"/>
                  <w:szCs w:val="21"/>
                </w:rPr>
                <w:id w:val="382521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Questionlabel"/>
                </w:rPr>
              </w:sdtEndPr>
              <w:sdtContent>
                <w:r w:rsidR="00B2338A" w:rsidRPr="00612803">
                  <w:rPr>
                    <w:rStyle w:val="Questionlabel"/>
                    <w:rFonts w:ascii="Segoe UI Symbol" w:hAnsi="Segoe UI Symbol" w:cs="Segoe UI Symbol"/>
                    <w:b w:val="0"/>
                    <w:sz w:val="21"/>
                    <w:szCs w:val="21"/>
                  </w:rPr>
                  <w:t>☐</w:t>
                </w:r>
              </w:sdtContent>
            </w:sdt>
            <w:r w:rsidR="00B2338A" w:rsidRPr="00612803">
              <w:rPr>
                <w:rStyle w:val="Questionlabel"/>
                <w:b w:val="0"/>
                <w:sz w:val="21"/>
              </w:rPr>
              <w:t xml:space="preserve"> Aboriginal        </w:t>
            </w:r>
            <w:sdt>
              <w:sdtPr>
                <w:rPr>
                  <w:rStyle w:val="Questionlabel"/>
                  <w:b w:val="0"/>
                  <w:sz w:val="21"/>
                  <w:szCs w:val="21"/>
                </w:rPr>
                <w:id w:val="-730009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Questionlabel"/>
                </w:rPr>
              </w:sdtEndPr>
              <w:sdtContent>
                <w:r w:rsidR="00612803">
                  <w:rPr>
                    <w:rStyle w:val="Questionlabel"/>
                    <w:rFonts w:ascii="MS Gothic" w:eastAsia="MS Gothic" w:hAnsi="MS Gothic" w:hint="eastAsia"/>
                    <w:b w:val="0"/>
                    <w:sz w:val="21"/>
                    <w:szCs w:val="21"/>
                  </w:rPr>
                  <w:t>☐</w:t>
                </w:r>
              </w:sdtContent>
            </w:sdt>
            <w:r w:rsidR="00B2338A" w:rsidRPr="00612803">
              <w:rPr>
                <w:rStyle w:val="Questionlabel"/>
                <w:b w:val="0"/>
                <w:sz w:val="21"/>
              </w:rPr>
              <w:t xml:space="preserve"> Torres Strait Islander               </w:t>
            </w:r>
          </w:p>
          <w:p w14:paraId="3A1DB503" w14:textId="77777777" w:rsidR="00B2338A" w:rsidRPr="00612803" w:rsidRDefault="00DE7478" w:rsidP="00612803">
            <w:pPr>
              <w:spacing w:after="0"/>
              <w:rPr>
                <w:rStyle w:val="Questionlabel"/>
                <w:b w:val="0"/>
                <w:sz w:val="21"/>
              </w:rPr>
            </w:pPr>
            <w:sdt>
              <w:sdtPr>
                <w:rPr>
                  <w:rStyle w:val="Questionlabel"/>
                  <w:b w:val="0"/>
                  <w:sz w:val="21"/>
                  <w:szCs w:val="21"/>
                </w:rPr>
                <w:id w:val="525981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Questionlabel"/>
                </w:rPr>
              </w:sdtEndPr>
              <w:sdtContent>
                <w:r w:rsidR="00B2338A" w:rsidRPr="00612803">
                  <w:rPr>
                    <w:rStyle w:val="Questionlabel"/>
                    <w:rFonts w:ascii="Segoe UI Symbol" w:hAnsi="Segoe UI Symbol" w:cs="Segoe UI Symbol"/>
                    <w:b w:val="0"/>
                    <w:sz w:val="21"/>
                    <w:szCs w:val="21"/>
                  </w:rPr>
                  <w:t>☐</w:t>
                </w:r>
              </w:sdtContent>
            </w:sdt>
            <w:r w:rsidR="00B2338A" w:rsidRPr="00612803">
              <w:rPr>
                <w:rStyle w:val="Questionlabel"/>
                <w:b w:val="0"/>
                <w:sz w:val="21"/>
              </w:rPr>
              <w:t xml:space="preserve"> Do not identify as Aboriginal or Torres Strait Islander                   </w:t>
            </w:r>
          </w:p>
        </w:tc>
      </w:tr>
      <w:tr w:rsidR="00612803" w:rsidRPr="00612803" w14:paraId="11C6AF29" w14:textId="77777777" w:rsidTr="00BC269C">
        <w:trPr>
          <w:trHeight w:val="223"/>
        </w:trPr>
        <w:tc>
          <w:tcPr>
            <w:tcW w:w="2172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85" w:type="dxa"/>
              <w:bottom w:w="85" w:type="dxa"/>
            </w:tcMar>
          </w:tcPr>
          <w:p w14:paraId="02979CC4" w14:textId="77777777" w:rsidR="00612803" w:rsidRPr="00612803" w:rsidRDefault="00612803" w:rsidP="00BC269C">
            <w:pPr>
              <w:spacing w:after="0"/>
              <w:rPr>
                <w:rStyle w:val="Questionlabel"/>
                <w:b w:val="0"/>
                <w:sz w:val="21"/>
                <w:szCs w:val="21"/>
              </w:rPr>
            </w:pPr>
            <w:r w:rsidRPr="00612803">
              <w:rPr>
                <w:rStyle w:val="Questionlabel"/>
                <w:b w:val="0"/>
                <w:sz w:val="21"/>
                <w:szCs w:val="21"/>
              </w:rPr>
              <w:t>Disability</w:t>
            </w:r>
          </w:p>
          <w:p w14:paraId="0D65CB32" w14:textId="77777777" w:rsidR="00612803" w:rsidRPr="00612803" w:rsidRDefault="00612803" w:rsidP="00BC269C">
            <w:pPr>
              <w:spacing w:after="0"/>
              <w:rPr>
                <w:rStyle w:val="Questionlabel"/>
                <w:b w:val="0"/>
                <w:sz w:val="21"/>
                <w:szCs w:val="21"/>
              </w:rPr>
            </w:pPr>
            <w:r w:rsidRPr="00612803">
              <w:rPr>
                <w:rStyle w:val="Questionlabel"/>
                <w:b w:val="0"/>
                <w:sz w:val="21"/>
                <w:szCs w:val="21"/>
              </w:rPr>
              <w:t>If Yes, please specify</w:t>
            </w:r>
          </w:p>
        </w:tc>
        <w:tc>
          <w:tcPr>
            <w:tcW w:w="8176" w:type="dxa"/>
            <w:gridSpan w:val="10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85" w:type="dxa"/>
              <w:bottom w:w="85" w:type="dxa"/>
            </w:tcMar>
          </w:tcPr>
          <w:p w14:paraId="1530F54A" w14:textId="77777777" w:rsidR="00612803" w:rsidRPr="00612803" w:rsidRDefault="00DE7478" w:rsidP="00BC269C">
            <w:pPr>
              <w:spacing w:after="0"/>
              <w:rPr>
                <w:rStyle w:val="Questionlabel"/>
                <w:b w:val="0"/>
                <w:sz w:val="21"/>
                <w:szCs w:val="21"/>
              </w:rPr>
            </w:pPr>
            <w:sdt>
              <w:sdtPr>
                <w:rPr>
                  <w:rStyle w:val="Questionlabel"/>
                  <w:b w:val="0"/>
                  <w:sz w:val="21"/>
                  <w:szCs w:val="21"/>
                </w:rPr>
                <w:id w:val="-1783794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Questionlabel"/>
                </w:rPr>
              </w:sdtEndPr>
              <w:sdtContent>
                <w:r w:rsidR="00612803" w:rsidRPr="00612803">
                  <w:rPr>
                    <w:rStyle w:val="Questionlabel"/>
                    <w:rFonts w:ascii="Segoe UI Symbol" w:hAnsi="Segoe UI Symbol" w:cs="Segoe UI Symbol"/>
                    <w:b w:val="0"/>
                    <w:sz w:val="21"/>
                    <w:szCs w:val="21"/>
                  </w:rPr>
                  <w:t>☐</w:t>
                </w:r>
              </w:sdtContent>
            </w:sdt>
            <w:r w:rsidR="00612803" w:rsidRPr="00612803">
              <w:rPr>
                <w:rStyle w:val="Questionlabel"/>
                <w:b w:val="0"/>
                <w:sz w:val="21"/>
                <w:szCs w:val="21"/>
              </w:rPr>
              <w:t xml:space="preserve"> Yes      </w:t>
            </w:r>
            <w:sdt>
              <w:sdtPr>
                <w:rPr>
                  <w:rStyle w:val="Questionlabel"/>
                  <w:b w:val="0"/>
                  <w:sz w:val="21"/>
                  <w:szCs w:val="21"/>
                </w:rPr>
                <w:id w:val="1076254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Questionlabel"/>
                </w:rPr>
              </w:sdtEndPr>
              <w:sdtContent>
                <w:r w:rsidR="00612803" w:rsidRPr="00612803">
                  <w:rPr>
                    <w:rStyle w:val="Questionlabel"/>
                    <w:rFonts w:ascii="Segoe UI Symbol" w:hAnsi="Segoe UI Symbol" w:cs="Segoe UI Symbol"/>
                    <w:b w:val="0"/>
                    <w:sz w:val="21"/>
                    <w:szCs w:val="21"/>
                  </w:rPr>
                  <w:t>☐</w:t>
                </w:r>
              </w:sdtContent>
            </w:sdt>
            <w:r w:rsidR="00612803" w:rsidRPr="00612803">
              <w:rPr>
                <w:rStyle w:val="Questionlabel"/>
                <w:b w:val="0"/>
                <w:sz w:val="21"/>
                <w:szCs w:val="21"/>
              </w:rPr>
              <w:t xml:space="preserve"> No               </w:t>
            </w:r>
          </w:p>
          <w:p w14:paraId="123EE43D" w14:textId="77777777" w:rsidR="00612803" w:rsidRPr="00612803" w:rsidRDefault="00DE7478" w:rsidP="00BC269C">
            <w:pPr>
              <w:spacing w:after="0"/>
              <w:rPr>
                <w:rStyle w:val="Questionlabel"/>
                <w:b w:val="0"/>
                <w:sz w:val="21"/>
                <w:szCs w:val="21"/>
              </w:rPr>
            </w:pPr>
            <w:sdt>
              <w:sdtPr>
                <w:rPr>
                  <w:rStyle w:val="Questionlabel"/>
                  <w:b w:val="0"/>
                  <w:sz w:val="21"/>
                  <w:szCs w:val="21"/>
                </w:rPr>
                <w:id w:val="1135063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Questionlabel"/>
                </w:rPr>
              </w:sdtEndPr>
              <w:sdtContent>
                <w:r w:rsidR="00612803" w:rsidRPr="00612803">
                  <w:rPr>
                    <w:rStyle w:val="Questionlabel"/>
                    <w:rFonts w:ascii="Segoe UI Symbol" w:hAnsi="Segoe UI Symbol" w:cs="Segoe UI Symbol"/>
                    <w:b w:val="0"/>
                    <w:sz w:val="21"/>
                    <w:szCs w:val="21"/>
                  </w:rPr>
                  <w:t>☐</w:t>
                </w:r>
              </w:sdtContent>
            </w:sdt>
            <w:r w:rsidR="00612803" w:rsidRPr="00612803">
              <w:rPr>
                <w:rStyle w:val="Questionlabel"/>
                <w:b w:val="0"/>
                <w:sz w:val="21"/>
                <w:szCs w:val="21"/>
              </w:rPr>
              <w:t xml:space="preserve"> Psychiatric     </w:t>
            </w:r>
            <w:sdt>
              <w:sdtPr>
                <w:rPr>
                  <w:rStyle w:val="Questionlabel"/>
                  <w:b w:val="0"/>
                  <w:sz w:val="21"/>
                  <w:szCs w:val="21"/>
                </w:rPr>
                <w:id w:val="1126895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Questionlabel"/>
                </w:rPr>
              </w:sdtEndPr>
              <w:sdtContent>
                <w:r w:rsidR="00612803" w:rsidRPr="00612803">
                  <w:rPr>
                    <w:rStyle w:val="Questionlabel"/>
                    <w:rFonts w:ascii="Segoe UI Symbol" w:hAnsi="Segoe UI Symbol" w:cs="Segoe UI Symbol"/>
                    <w:b w:val="0"/>
                    <w:sz w:val="21"/>
                    <w:szCs w:val="21"/>
                  </w:rPr>
                  <w:t>☐</w:t>
                </w:r>
              </w:sdtContent>
            </w:sdt>
            <w:r w:rsidR="00612803" w:rsidRPr="00612803">
              <w:rPr>
                <w:rStyle w:val="Questionlabel"/>
                <w:b w:val="0"/>
                <w:sz w:val="21"/>
                <w:szCs w:val="21"/>
              </w:rPr>
              <w:t xml:space="preserve"> Physical     </w:t>
            </w:r>
            <w:sdt>
              <w:sdtPr>
                <w:rPr>
                  <w:rStyle w:val="Questionlabel"/>
                  <w:b w:val="0"/>
                  <w:sz w:val="21"/>
                  <w:szCs w:val="21"/>
                </w:rPr>
                <w:id w:val="924850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Questionlabel"/>
                </w:rPr>
              </w:sdtEndPr>
              <w:sdtContent>
                <w:r w:rsidR="00612803" w:rsidRPr="00612803">
                  <w:rPr>
                    <w:rStyle w:val="Questionlabel"/>
                    <w:rFonts w:ascii="Segoe UI Symbol" w:hAnsi="Segoe UI Symbol" w:cs="Segoe UI Symbol"/>
                    <w:b w:val="0"/>
                    <w:sz w:val="21"/>
                    <w:szCs w:val="21"/>
                  </w:rPr>
                  <w:t>☐</w:t>
                </w:r>
              </w:sdtContent>
            </w:sdt>
            <w:r w:rsidR="00612803" w:rsidRPr="00612803">
              <w:rPr>
                <w:rStyle w:val="Questionlabel"/>
                <w:b w:val="0"/>
                <w:sz w:val="21"/>
                <w:szCs w:val="21"/>
              </w:rPr>
              <w:t xml:space="preserve"> Intellectual     </w:t>
            </w:r>
            <w:sdt>
              <w:sdtPr>
                <w:rPr>
                  <w:rStyle w:val="Questionlabel"/>
                  <w:b w:val="0"/>
                  <w:sz w:val="21"/>
                  <w:szCs w:val="21"/>
                </w:rPr>
                <w:id w:val="424924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Questionlabel"/>
                </w:rPr>
              </w:sdtEndPr>
              <w:sdtContent>
                <w:r w:rsidR="00612803" w:rsidRPr="00612803">
                  <w:rPr>
                    <w:rStyle w:val="Questionlabel"/>
                    <w:rFonts w:ascii="Segoe UI Symbol" w:hAnsi="Segoe UI Symbol" w:cs="Segoe UI Symbol"/>
                    <w:b w:val="0"/>
                    <w:sz w:val="21"/>
                    <w:szCs w:val="21"/>
                  </w:rPr>
                  <w:t>☐</w:t>
                </w:r>
              </w:sdtContent>
            </w:sdt>
            <w:r w:rsidR="00612803" w:rsidRPr="00612803">
              <w:rPr>
                <w:rStyle w:val="Questionlabel"/>
                <w:b w:val="0"/>
                <w:sz w:val="21"/>
                <w:szCs w:val="21"/>
              </w:rPr>
              <w:t xml:space="preserve"> Sensory     </w:t>
            </w:r>
            <w:r w:rsidR="00612803" w:rsidRPr="00612803">
              <w:rPr>
                <w:rStyle w:val="Questionlabel"/>
                <w:rFonts w:ascii="Segoe UI Symbol" w:hAnsi="Segoe UI Symbol" w:cs="Segoe UI Symbol"/>
                <w:b w:val="0"/>
                <w:sz w:val="21"/>
                <w:szCs w:val="21"/>
              </w:rPr>
              <w:t>☐</w:t>
            </w:r>
            <w:r w:rsidR="00612803" w:rsidRPr="00612803">
              <w:rPr>
                <w:rStyle w:val="Questionlabel"/>
                <w:b w:val="0"/>
                <w:sz w:val="21"/>
                <w:szCs w:val="21"/>
              </w:rPr>
              <w:t xml:space="preserve"> Other </w:t>
            </w:r>
          </w:p>
        </w:tc>
      </w:tr>
      <w:tr w:rsidR="00872B4E" w:rsidRPr="007A5EFD" w14:paraId="741317B6" w14:textId="77777777" w:rsidTr="004471AC">
        <w:trPr>
          <w:trHeight w:val="28"/>
        </w:trPr>
        <w:tc>
          <w:tcPr>
            <w:tcW w:w="10348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p w14:paraId="0E3A77D0" w14:textId="77777777" w:rsidR="00872B4E" w:rsidRPr="002C21A2" w:rsidRDefault="009B1BF1" w:rsidP="002C21A2">
            <w:pPr>
              <w:pStyle w:val="Subtitle0"/>
              <w:spacing w:after="0"/>
              <w:rPr>
                <w:rStyle w:val="Hidden"/>
              </w:rPr>
            </w:pPr>
            <w:r w:rsidRPr="002C21A2">
              <w:rPr>
                <w:rStyle w:val="Hidden"/>
              </w:rPr>
              <w:t>End of form</w:t>
            </w:r>
          </w:p>
        </w:tc>
      </w:tr>
    </w:tbl>
    <w:p w14:paraId="1B81A751" w14:textId="77777777" w:rsidR="007A5EFD" w:rsidRDefault="007A5EFD" w:rsidP="009B1BF1"/>
    <w:sectPr w:rsidR="007A5EFD" w:rsidSect="006A3C29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794" w:right="794" w:bottom="794" w:left="794" w:header="79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118533" w14:textId="77777777" w:rsidR="00DE7478" w:rsidRDefault="00DE7478" w:rsidP="007332FF">
      <w:r>
        <w:separator/>
      </w:r>
    </w:p>
  </w:endnote>
  <w:endnote w:type="continuationSeparator" w:id="0">
    <w:p w14:paraId="1947BC73" w14:textId="77777777" w:rsidR="00DE7478" w:rsidRDefault="00DE7478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E09E5D" w14:textId="77777777" w:rsidR="00B2338A" w:rsidRDefault="00B2338A" w:rsidP="002645D5"/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B2338A" w:rsidRPr="00132658" w14:paraId="0647E5BF" w14:textId="77777777" w:rsidTr="001B3D22">
      <w:trPr>
        <w:cantSplit/>
        <w:trHeight w:hRule="exact" w:val="850"/>
      </w:trPr>
      <w:tc>
        <w:tcPr>
          <w:tcW w:w="10318" w:type="dxa"/>
          <w:vAlign w:val="bottom"/>
        </w:tcPr>
        <w:p w14:paraId="252845CE" w14:textId="77777777" w:rsidR="00B2338A" w:rsidRPr="001B3D22" w:rsidRDefault="00B2338A" w:rsidP="001B3D22">
          <w:pPr>
            <w:rPr>
              <w:rStyle w:val="PageNumber"/>
            </w:rPr>
          </w:pPr>
          <w:r w:rsidRPr="001B3D22"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-197862090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>
                <w:rPr>
                  <w:rStyle w:val="PageNumber"/>
                  <w:b/>
                </w:rPr>
                <w:t>TERRITORY FAMILIES, HOUSING AND COMMUNITIES</w:t>
              </w:r>
            </w:sdtContent>
          </w:sdt>
          <w:r>
            <w:rPr>
              <w:rStyle w:val="PageNumber"/>
            </w:rPr>
            <w:t xml:space="preserve"> </w:t>
          </w:r>
        </w:p>
        <w:p w14:paraId="150AB885" w14:textId="554B9FF4" w:rsidR="00B2338A" w:rsidRDefault="00C40F48" w:rsidP="002645D5">
          <w:pPr>
            <w:rPr>
              <w:rStyle w:val="PageNumber"/>
            </w:rPr>
          </w:pPr>
          <w:r>
            <w:rPr>
              <w:rStyle w:val="PageNumber"/>
            </w:rPr>
            <w:t>5</w:t>
          </w:r>
          <w:r w:rsidR="00B2338A">
            <w:rPr>
              <w:rStyle w:val="PageNumber"/>
            </w:rPr>
            <w:t xml:space="preserve">/22 </w:t>
          </w:r>
          <w:r w:rsidR="00B2338A" w:rsidRPr="001B3D22">
            <w:rPr>
              <w:rStyle w:val="PageNumber"/>
            </w:rPr>
            <w:t xml:space="preserve">| </w:t>
          </w:r>
          <w:r w:rsidR="00B2338A">
            <w:rPr>
              <w:rStyle w:val="PageNumber"/>
            </w:rPr>
            <w:t>SF118</w:t>
          </w:r>
        </w:p>
        <w:p w14:paraId="57558122" w14:textId="0C543296" w:rsidR="00B2338A" w:rsidRPr="00AC4488" w:rsidRDefault="00B2338A" w:rsidP="002645D5">
          <w:pPr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022CE7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022CE7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</w:p>
      </w:tc>
    </w:tr>
  </w:tbl>
  <w:p w14:paraId="0F45958D" w14:textId="77777777" w:rsidR="00B2338A" w:rsidRPr="00B11C67" w:rsidRDefault="00B2338A" w:rsidP="002645D5">
    <w:pPr>
      <w:pStyle w:val="Footer"/>
      <w:rPr>
        <w:sz w:val="4"/>
        <w:szCs w:val="4"/>
      </w:rPr>
    </w:pPr>
  </w:p>
  <w:p w14:paraId="7B86E86F" w14:textId="77777777" w:rsidR="00B2338A" w:rsidRPr="002645D5" w:rsidRDefault="00B2338A" w:rsidP="002645D5">
    <w:pPr>
      <w:pStyle w:val="Footer"/>
      <w:rPr>
        <w:rStyle w:val="Hidde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2551"/>
    </w:tblGrid>
    <w:tr w:rsidR="00B2338A" w:rsidRPr="00132658" w14:paraId="4FF34EF6" w14:textId="77777777" w:rsidTr="0087320B">
      <w:trPr>
        <w:cantSplit/>
        <w:trHeight w:hRule="exact" w:val="1134"/>
      </w:trPr>
      <w:tc>
        <w:tcPr>
          <w:tcW w:w="7767" w:type="dxa"/>
          <w:tcBorders>
            <w:top w:val="single" w:sz="4" w:space="0" w:color="auto"/>
          </w:tcBorders>
          <w:vAlign w:val="bottom"/>
        </w:tcPr>
        <w:p w14:paraId="774F77E9" w14:textId="77777777" w:rsidR="00B2338A" w:rsidRPr="001B3D22" w:rsidRDefault="006438A2" w:rsidP="002645D5">
          <w:pPr>
            <w:rPr>
              <w:rStyle w:val="PageNumber"/>
            </w:rPr>
          </w:pPr>
          <w:r>
            <w:rPr>
              <w:rStyle w:val="PageNumber"/>
            </w:rPr>
            <w:t>D</w:t>
          </w:r>
          <w:r w:rsidR="00B2338A" w:rsidRPr="001B3D22">
            <w:rPr>
              <w:rStyle w:val="PageNumber"/>
            </w:rPr>
            <w:t xml:space="preserve">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1860081984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B2338A">
                <w:rPr>
                  <w:rStyle w:val="PageNumber"/>
                  <w:b/>
                </w:rPr>
                <w:t>TERRITORY FAMILIES, HOUSING AND COMMUNITIES</w:t>
              </w:r>
            </w:sdtContent>
          </w:sdt>
          <w:r w:rsidR="00B2338A">
            <w:rPr>
              <w:rStyle w:val="PageNumber"/>
            </w:rPr>
            <w:t xml:space="preserve"> </w:t>
          </w:r>
        </w:p>
        <w:p w14:paraId="3EB829AB" w14:textId="6B45ED98" w:rsidR="00B2338A" w:rsidRPr="001B3D22" w:rsidRDefault="00C40F48" w:rsidP="002645D5">
          <w:pPr>
            <w:rPr>
              <w:rStyle w:val="PageNumber"/>
            </w:rPr>
          </w:pPr>
          <w:r>
            <w:rPr>
              <w:rStyle w:val="PageNumber"/>
            </w:rPr>
            <w:t>5</w:t>
          </w:r>
          <w:r w:rsidR="00B2338A">
            <w:rPr>
              <w:rStyle w:val="PageNumber"/>
            </w:rPr>
            <w:t xml:space="preserve">/22 </w:t>
          </w:r>
          <w:r w:rsidR="00B2338A" w:rsidRPr="001B3D22">
            <w:rPr>
              <w:rStyle w:val="PageNumber"/>
            </w:rPr>
            <w:t xml:space="preserve">| </w:t>
          </w:r>
          <w:r w:rsidR="00B2338A">
            <w:rPr>
              <w:rStyle w:val="PageNumber"/>
            </w:rPr>
            <w:t>SF118</w:t>
          </w:r>
        </w:p>
        <w:p w14:paraId="3A23610F" w14:textId="02006697" w:rsidR="00B2338A" w:rsidRPr="00CE30CF" w:rsidRDefault="00B2338A" w:rsidP="002645D5">
          <w:pPr>
            <w:rPr>
              <w:rStyle w:val="PageNumber"/>
            </w:rPr>
          </w:pPr>
          <w:r w:rsidRPr="001B3D22">
            <w:rPr>
              <w:rStyle w:val="PageNumber"/>
            </w:rPr>
            <w:t xml:space="preserve">Page </w:t>
          </w:r>
          <w:r w:rsidRPr="001B3D22">
            <w:rPr>
              <w:rStyle w:val="PageNumber"/>
            </w:rPr>
            <w:fldChar w:fldCharType="begin"/>
          </w:r>
          <w:r w:rsidRPr="001B3D22">
            <w:rPr>
              <w:rStyle w:val="PageNumber"/>
            </w:rPr>
            <w:instrText xml:space="preserve"> PAGE  \* Arabic  \* MERGEFORMAT </w:instrText>
          </w:r>
          <w:r w:rsidRPr="001B3D22">
            <w:rPr>
              <w:rStyle w:val="PageNumber"/>
            </w:rPr>
            <w:fldChar w:fldCharType="separate"/>
          </w:r>
          <w:r w:rsidR="00022CE7">
            <w:rPr>
              <w:rStyle w:val="PageNumber"/>
              <w:noProof/>
            </w:rPr>
            <w:t>1</w:t>
          </w:r>
          <w:r w:rsidRPr="001B3D22">
            <w:rPr>
              <w:rStyle w:val="PageNumber"/>
            </w:rPr>
            <w:fldChar w:fldCharType="end"/>
          </w:r>
          <w:r w:rsidRPr="001B3D22">
            <w:rPr>
              <w:rStyle w:val="PageNumber"/>
            </w:rPr>
            <w:t xml:space="preserve"> of </w:t>
          </w:r>
          <w:r w:rsidRPr="001B3D22">
            <w:rPr>
              <w:rStyle w:val="PageNumber"/>
            </w:rPr>
            <w:fldChar w:fldCharType="begin"/>
          </w:r>
          <w:r w:rsidRPr="001B3D22">
            <w:rPr>
              <w:rStyle w:val="PageNumber"/>
            </w:rPr>
            <w:instrText xml:space="preserve"> NUMPAGES  \* Arabic  \* MERGEFORMAT </w:instrText>
          </w:r>
          <w:r w:rsidRPr="001B3D22">
            <w:rPr>
              <w:rStyle w:val="PageNumber"/>
            </w:rPr>
            <w:fldChar w:fldCharType="separate"/>
          </w:r>
          <w:r w:rsidR="00022CE7">
            <w:rPr>
              <w:rStyle w:val="PageNumber"/>
              <w:noProof/>
            </w:rPr>
            <w:t>2</w:t>
          </w:r>
          <w:r w:rsidRPr="001B3D22">
            <w:rPr>
              <w:rStyle w:val="PageNumber"/>
            </w:rPr>
            <w:fldChar w:fldCharType="end"/>
          </w:r>
          <w:r>
            <w:rPr>
              <w:rFonts w:ascii="Times New Roman" w:eastAsia="Times New Roman" w:hAnsi="Times New Roman"/>
              <w:snapToGrid w:val="0"/>
              <w:color w:val="000000"/>
              <w:w w:val="0"/>
              <w:sz w:val="0"/>
              <w:szCs w:val="0"/>
              <w:u w:color="000000"/>
              <w:bdr w:val="none" w:sz="0" w:space="0" w:color="000000"/>
              <w:shd w:val="clear" w:color="000000" w:fill="000000"/>
              <w:lang w:val="x-none" w:eastAsia="x-none" w:bidi="x-none"/>
            </w:rPr>
            <w:t xml:space="preserve"> </w:t>
          </w:r>
        </w:p>
      </w:tc>
      <w:tc>
        <w:tcPr>
          <w:tcW w:w="2551" w:type="dxa"/>
          <w:tcBorders>
            <w:top w:val="single" w:sz="4" w:space="0" w:color="auto"/>
          </w:tcBorders>
          <w:vAlign w:val="bottom"/>
        </w:tcPr>
        <w:p w14:paraId="7A4F516A" w14:textId="77777777" w:rsidR="00B2338A" w:rsidRPr="001E14EB" w:rsidRDefault="00B2338A" w:rsidP="002645D5">
          <w:pPr>
            <w:jc w:val="right"/>
          </w:pPr>
          <w:r>
            <w:rPr>
              <w:noProof/>
              <w:sz w:val="19"/>
              <w:lang w:eastAsia="en-AU"/>
            </w:rPr>
            <w:drawing>
              <wp:inline distT="0" distB="0" distL="0" distR="0" wp14:anchorId="28D2F8B2" wp14:editId="409B833B">
                <wp:extent cx="1574237" cy="561356"/>
                <wp:effectExtent l="0" t="0" r="6985" b="0"/>
                <wp:docPr id="2" name="Picture 2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ntg-primary-test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4237" cy="5613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14:paraId="44290C28" w14:textId="77777777" w:rsidR="00B2338A" w:rsidRPr="007A5EFD" w:rsidRDefault="00B2338A" w:rsidP="00D15D88">
    <w:pPr>
      <w:rPr>
        <w:rStyle w:val="Hidde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C273B5" w14:textId="77777777" w:rsidR="00DE7478" w:rsidRDefault="00DE7478" w:rsidP="007332FF">
      <w:r>
        <w:separator/>
      </w:r>
    </w:p>
  </w:footnote>
  <w:footnote w:type="continuationSeparator" w:id="0">
    <w:p w14:paraId="5056DDBC" w14:textId="77777777" w:rsidR="00DE7478" w:rsidRDefault="00DE7478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E7B762" w14:textId="77777777" w:rsidR="00B2338A" w:rsidRPr="00162207" w:rsidRDefault="00DE7478" w:rsidP="00FB3CC5">
    <w:pPr>
      <w:pStyle w:val="Header"/>
    </w:pPr>
    <w:sdt>
      <w:sdtPr>
        <w:rPr>
          <w:rStyle w:val="HeaderChar"/>
        </w:rPr>
        <w:alias w:val="Title"/>
        <w:tag w:val="Title"/>
        <w:id w:val="-1014609639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HeaderChar"/>
        </w:rPr>
      </w:sdtEndPr>
      <w:sdtContent>
        <w:r w:rsidR="008F7CAF">
          <w:rPr>
            <w:rStyle w:val="HeaderChar"/>
          </w:rPr>
          <w:t>Additional household members form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itleChar"/>
      </w:rPr>
      <w:alias w:val="Title"/>
      <w:tag w:val="Title"/>
      <w:id w:val="-509755993"/>
      <w:lock w:val="sdtLocked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 w:multiLine="1"/>
    </w:sdtPr>
    <w:sdtEndPr>
      <w:rPr>
        <w:rStyle w:val="TitleChar"/>
      </w:rPr>
    </w:sdtEndPr>
    <w:sdtContent>
      <w:p w14:paraId="070E66D9" w14:textId="77777777" w:rsidR="00B2338A" w:rsidRPr="00E908F1" w:rsidRDefault="008F7CAF" w:rsidP="00A53CF0">
        <w:pPr>
          <w:pStyle w:val="Title"/>
        </w:pPr>
        <w:r>
          <w:rPr>
            <w:rStyle w:val="TitleChar"/>
          </w:rPr>
          <w:t>Additional household members form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1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2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3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4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5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6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7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8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9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0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1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2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13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14" w15:restartNumberingAfterBreak="0">
    <w:nsid w:val="27D83E4D"/>
    <w:multiLevelType w:val="multilevel"/>
    <w:tmpl w:val="3928FD02"/>
    <w:numStyleLink w:val="Bulletlist"/>
  </w:abstractNum>
  <w:abstractNum w:abstractNumId="15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16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17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18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19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0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21" w15:restartNumberingAfterBreak="0">
    <w:nsid w:val="42417B9C"/>
    <w:multiLevelType w:val="hybridMultilevel"/>
    <w:tmpl w:val="BCDA68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23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24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5" w15:restartNumberingAfterBreak="0">
    <w:nsid w:val="53842BC6"/>
    <w:multiLevelType w:val="multilevel"/>
    <w:tmpl w:val="0C78A7AC"/>
    <w:numStyleLink w:val="Tablebulletlist"/>
  </w:abstractNum>
  <w:abstractNum w:abstractNumId="26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7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28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29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30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31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32" w15:restartNumberingAfterBreak="0">
    <w:nsid w:val="6C1C4610"/>
    <w:multiLevelType w:val="hybridMultilevel"/>
    <w:tmpl w:val="400C57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34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35" w15:restartNumberingAfterBreak="0">
    <w:nsid w:val="77361C0A"/>
    <w:multiLevelType w:val="hybridMultilevel"/>
    <w:tmpl w:val="ABE047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7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19"/>
  </w:num>
  <w:num w:numId="2">
    <w:abstractNumId w:val="11"/>
  </w:num>
  <w:num w:numId="3">
    <w:abstractNumId w:val="36"/>
  </w:num>
  <w:num w:numId="4">
    <w:abstractNumId w:val="23"/>
  </w:num>
  <w:num w:numId="5">
    <w:abstractNumId w:val="15"/>
  </w:num>
  <w:num w:numId="6">
    <w:abstractNumId w:val="7"/>
  </w:num>
  <w:num w:numId="7">
    <w:abstractNumId w:val="25"/>
  </w:num>
  <w:num w:numId="8">
    <w:abstractNumId w:val="14"/>
  </w:num>
  <w:num w:numId="9">
    <w:abstractNumId w:val="35"/>
  </w:num>
  <w:num w:numId="10">
    <w:abstractNumId w:val="21"/>
  </w:num>
  <w:num w:numId="11">
    <w:abstractNumId w:val="3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260"/>
    <w:rsid w:val="00001DDF"/>
    <w:rsid w:val="0000322D"/>
    <w:rsid w:val="00007670"/>
    <w:rsid w:val="00010665"/>
    <w:rsid w:val="00020347"/>
    <w:rsid w:val="00022CE7"/>
    <w:rsid w:val="0002393A"/>
    <w:rsid w:val="00027DB8"/>
    <w:rsid w:val="00031A96"/>
    <w:rsid w:val="00040BF3"/>
    <w:rsid w:val="0004211C"/>
    <w:rsid w:val="00046C59"/>
    <w:rsid w:val="00047BF8"/>
    <w:rsid w:val="00051362"/>
    <w:rsid w:val="00051F45"/>
    <w:rsid w:val="00052953"/>
    <w:rsid w:val="0005341A"/>
    <w:rsid w:val="00056DEF"/>
    <w:rsid w:val="00056EDC"/>
    <w:rsid w:val="0006635A"/>
    <w:rsid w:val="000720BE"/>
    <w:rsid w:val="0007259C"/>
    <w:rsid w:val="00080202"/>
    <w:rsid w:val="00080DCD"/>
    <w:rsid w:val="00080E22"/>
    <w:rsid w:val="00082573"/>
    <w:rsid w:val="00082E34"/>
    <w:rsid w:val="000840A3"/>
    <w:rsid w:val="000849D4"/>
    <w:rsid w:val="00085062"/>
    <w:rsid w:val="00086A5F"/>
    <w:rsid w:val="000911EF"/>
    <w:rsid w:val="000962C5"/>
    <w:rsid w:val="00097865"/>
    <w:rsid w:val="000A4317"/>
    <w:rsid w:val="000A559C"/>
    <w:rsid w:val="000A6387"/>
    <w:rsid w:val="000B0076"/>
    <w:rsid w:val="000B2CA1"/>
    <w:rsid w:val="000C23BA"/>
    <w:rsid w:val="000D1F29"/>
    <w:rsid w:val="000D633D"/>
    <w:rsid w:val="000E342B"/>
    <w:rsid w:val="000E3ED2"/>
    <w:rsid w:val="000E5DD2"/>
    <w:rsid w:val="000F2958"/>
    <w:rsid w:val="000F3850"/>
    <w:rsid w:val="000F604F"/>
    <w:rsid w:val="000F7D8D"/>
    <w:rsid w:val="00104E7F"/>
    <w:rsid w:val="001137EC"/>
    <w:rsid w:val="001152F5"/>
    <w:rsid w:val="00117743"/>
    <w:rsid w:val="00117F5B"/>
    <w:rsid w:val="00132658"/>
    <w:rsid w:val="001343E2"/>
    <w:rsid w:val="00150DC0"/>
    <w:rsid w:val="00156CD4"/>
    <w:rsid w:val="0016153B"/>
    <w:rsid w:val="00162207"/>
    <w:rsid w:val="00164A3E"/>
    <w:rsid w:val="00165B3D"/>
    <w:rsid w:val="00166FF6"/>
    <w:rsid w:val="001727C8"/>
    <w:rsid w:val="00172B65"/>
    <w:rsid w:val="00176123"/>
    <w:rsid w:val="00181620"/>
    <w:rsid w:val="001827F3"/>
    <w:rsid w:val="00187130"/>
    <w:rsid w:val="001957AD"/>
    <w:rsid w:val="00196F8E"/>
    <w:rsid w:val="001A2B7F"/>
    <w:rsid w:val="001A3AFD"/>
    <w:rsid w:val="001A496C"/>
    <w:rsid w:val="001A576A"/>
    <w:rsid w:val="001A744B"/>
    <w:rsid w:val="001B28DA"/>
    <w:rsid w:val="001B2B6C"/>
    <w:rsid w:val="001B3D22"/>
    <w:rsid w:val="001D01C4"/>
    <w:rsid w:val="001D4DA9"/>
    <w:rsid w:val="001D4F99"/>
    <w:rsid w:val="001D52B0"/>
    <w:rsid w:val="001D5A18"/>
    <w:rsid w:val="001D7C37"/>
    <w:rsid w:val="001D7CA4"/>
    <w:rsid w:val="001E057F"/>
    <w:rsid w:val="001E14EB"/>
    <w:rsid w:val="001F59E6"/>
    <w:rsid w:val="00202D7E"/>
    <w:rsid w:val="00203F1C"/>
    <w:rsid w:val="002044FA"/>
    <w:rsid w:val="00206936"/>
    <w:rsid w:val="00206C6F"/>
    <w:rsid w:val="00206FBD"/>
    <w:rsid w:val="00207746"/>
    <w:rsid w:val="00230031"/>
    <w:rsid w:val="00235C01"/>
    <w:rsid w:val="00247343"/>
    <w:rsid w:val="002645D5"/>
    <w:rsid w:val="002645F1"/>
    <w:rsid w:val="0026532D"/>
    <w:rsid w:val="00265C56"/>
    <w:rsid w:val="002716CD"/>
    <w:rsid w:val="00274D4B"/>
    <w:rsid w:val="002806F5"/>
    <w:rsid w:val="00281577"/>
    <w:rsid w:val="00284EF4"/>
    <w:rsid w:val="002926BC"/>
    <w:rsid w:val="00293A72"/>
    <w:rsid w:val="002A0160"/>
    <w:rsid w:val="002A30C3"/>
    <w:rsid w:val="002A6F6A"/>
    <w:rsid w:val="002A7712"/>
    <w:rsid w:val="002B02A6"/>
    <w:rsid w:val="002B38F7"/>
    <w:rsid w:val="002B4F50"/>
    <w:rsid w:val="002B5591"/>
    <w:rsid w:val="002B6AA4"/>
    <w:rsid w:val="002C0BEF"/>
    <w:rsid w:val="002C1FE9"/>
    <w:rsid w:val="002C21A2"/>
    <w:rsid w:val="002D3A57"/>
    <w:rsid w:val="002D7D05"/>
    <w:rsid w:val="002E1C6F"/>
    <w:rsid w:val="002E20C8"/>
    <w:rsid w:val="002E4290"/>
    <w:rsid w:val="002E66A6"/>
    <w:rsid w:val="002F0DB1"/>
    <w:rsid w:val="002F2885"/>
    <w:rsid w:val="002F45A1"/>
    <w:rsid w:val="0030203D"/>
    <w:rsid w:val="003037F9"/>
    <w:rsid w:val="0030583E"/>
    <w:rsid w:val="00307FE1"/>
    <w:rsid w:val="003164BA"/>
    <w:rsid w:val="0032013E"/>
    <w:rsid w:val="003258E6"/>
    <w:rsid w:val="00342283"/>
    <w:rsid w:val="00343A87"/>
    <w:rsid w:val="00344A36"/>
    <w:rsid w:val="003456F4"/>
    <w:rsid w:val="00347FB6"/>
    <w:rsid w:val="003504FD"/>
    <w:rsid w:val="00350881"/>
    <w:rsid w:val="00354DD9"/>
    <w:rsid w:val="00357D55"/>
    <w:rsid w:val="00363513"/>
    <w:rsid w:val="003657E5"/>
    <w:rsid w:val="0036589C"/>
    <w:rsid w:val="00371312"/>
    <w:rsid w:val="00371DC7"/>
    <w:rsid w:val="00377B21"/>
    <w:rsid w:val="00387DB7"/>
    <w:rsid w:val="00390862"/>
    <w:rsid w:val="00390CE3"/>
    <w:rsid w:val="00394876"/>
    <w:rsid w:val="00394AAF"/>
    <w:rsid w:val="00394CE5"/>
    <w:rsid w:val="0039602B"/>
    <w:rsid w:val="003A6341"/>
    <w:rsid w:val="003B67FD"/>
    <w:rsid w:val="003B6A61"/>
    <w:rsid w:val="003D0F63"/>
    <w:rsid w:val="003D42C0"/>
    <w:rsid w:val="003D4A8F"/>
    <w:rsid w:val="003D5B29"/>
    <w:rsid w:val="003D7818"/>
    <w:rsid w:val="003E2445"/>
    <w:rsid w:val="003E3BB2"/>
    <w:rsid w:val="003F07E7"/>
    <w:rsid w:val="003F5B58"/>
    <w:rsid w:val="003F7E65"/>
    <w:rsid w:val="0040222A"/>
    <w:rsid w:val="00402A05"/>
    <w:rsid w:val="004047BC"/>
    <w:rsid w:val="004100F7"/>
    <w:rsid w:val="00414CB3"/>
    <w:rsid w:val="0041563D"/>
    <w:rsid w:val="00426E25"/>
    <w:rsid w:val="00427D9C"/>
    <w:rsid w:val="00427E7E"/>
    <w:rsid w:val="00433C60"/>
    <w:rsid w:val="0043465D"/>
    <w:rsid w:val="00443B6E"/>
    <w:rsid w:val="004471AC"/>
    <w:rsid w:val="00450636"/>
    <w:rsid w:val="0045420A"/>
    <w:rsid w:val="004554D4"/>
    <w:rsid w:val="0045632E"/>
    <w:rsid w:val="00461744"/>
    <w:rsid w:val="00466185"/>
    <w:rsid w:val="00466303"/>
    <w:rsid w:val="004668A7"/>
    <w:rsid w:val="00466C1E"/>
    <w:rsid w:val="00466D96"/>
    <w:rsid w:val="00467747"/>
    <w:rsid w:val="00470017"/>
    <w:rsid w:val="0047105A"/>
    <w:rsid w:val="00473C98"/>
    <w:rsid w:val="00474965"/>
    <w:rsid w:val="00482DF8"/>
    <w:rsid w:val="004864DE"/>
    <w:rsid w:val="00494BE5"/>
    <w:rsid w:val="00495C12"/>
    <w:rsid w:val="00495E30"/>
    <w:rsid w:val="004A0EBA"/>
    <w:rsid w:val="004A2538"/>
    <w:rsid w:val="004A331E"/>
    <w:rsid w:val="004A3CC9"/>
    <w:rsid w:val="004B0C15"/>
    <w:rsid w:val="004B35EA"/>
    <w:rsid w:val="004B69E4"/>
    <w:rsid w:val="004C6C39"/>
    <w:rsid w:val="004D075F"/>
    <w:rsid w:val="004D1B76"/>
    <w:rsid w:val="004D344E"/>
    <w:rsid w:val="004E019E"/>
    <w:rsid w:val="004E06EC"/>
    <w:rsid w:val="004E0A3F"/>
    <w:rsid w:val="004E2CB7"/>
    <w:rsid w:val="004F016A"/>
    <w:rsid w:val="00500F94"/>
    <w:rsid w:val="00502FB3"/>
    <w:rsid w:val="00503DE9"/>
    <w:rsid w:val="0050530C"/>
    <w:rsid w:val="00505DEA"/>
    <w:rsid w:val="005060E5"/>
    <w:rsid w:val="00507782"/>
    <w:rsid w:val="00511D79"/>
    <w:rsid w:val="00512A04"/>
    <w:rsid w:val="00520499"/>
    <w:rsid w:val="0052341C"/>
    <w:rsid w:val="005249F5"/>
    <w:rsid w:val="005260F7"/>
    <w:rsid w:val="00543BD1"/>
    <w:rsid w:val="00556113"/>
    <w:rsid w:val="005621C4"/>
    <w:rsid w:val="00564C12"/>
    <w:rsid w:val="005654B8"/>
    <w:rsid w:val="00574836"/>
    <w:rsid w:val="005762CC"/>
    <w:rsid w:val="00582D3D"/>
    <w:rsid w:val="00590040"/>
    <w:rsid w:val="00595386"/>
    <w:rsid w:val="00597234"/>
    <w:rsid w:val="005A4AC0"/>
    <w:rsid w:val="005A539B"/>
    <w:rsid w:val="005A5FDF"/>
    <w:rsid w:val="005B0FB7"/>
    <w:rsid w:val="005B122A"/>
    <w:rsid w:val="005B1FCB"/>
    <w:rsid w:val="005B5AC2"/>
    <w:rsid w:val="005C2833"/>
    <w:rsid w:val="005E144D"/>
    <w:rsid w:val="005E1500"/>
    <w:rsid w:val="005E3A43"/>
    <w:rsid w:val="005F0B17"/>
    <w:rsid w:val="005F77C7"/>
    <w:rsid w:val="00612803"/>
    <w:rsid w:val="00620675"/>
    <w:rsid w:val="00622910"/>
    <w:rsid w:val="006254B6"/>
    <w:rsid w:val="00627FC8"/>
    <w:rsid w:val="006433C3"/>
    <w:rsid w:val="006438A2"/>
    <w:rsid w:val="00650F5B"/>
    <w:rsid w:val="00653E05"/>
    <w:rsid w:val="00661D1D"/>
    <w:rsid w:val="00665916"/>
    <w:rsid w:val="006670D7"/>
    <w:rsid w:val="006719EA"/>
    <w:rsid w:val="00671F13"/>
    <w:rsid w:val="0067400A"/>
    <w:rsid w:val="006847AD"/>
    <w:rsid w:val="0069114B"/>
    <w:rsid w:val="006944C1"/>
    <w:rsid w:val="006A3C29"/>
    <w:rsid w:val="006A756A"/>
    <w:rsid w:val="006B7FE0"/>
    <w:rsid w:val="006C08F8"/>
    <w:rsid w:val="006D66F7"/>
    <w:rsid w:val="006E283C"/>
    <w:rsid w:val="00705C9D"/>
    <w:rsid w:val="00705F13"/>
    <w:rsid w:val="00714F1D"/>
    <w:rsid w:val="00715225"/>
    <w:rsid w:val="00720CC6"/>
    <w:rsid w:val="00722DDB"/>
    <w:rsid w:val="00724728"/>
    <w:rsid w:val="00724F98"/>
    <w:rsid w:val="00730B9B"/>
    <w:rsid w:val="0073182E"/>
    <w:rsid w:val="007332FF"/>
    <w:rsid w:val="007408F5"/>
    <w:rsid w:val="00741EAE"/>
    <w:rsid w:val="00755248"/>
    <w:rsid w:val="0076190B"/>
    <w:rsid w:val="0076355D"/>
    <w:rsid w:val="00763A2D"/>
    <w:rsid w:val="007676A4"/>
    <w:rsid w:val="00777795"/>
    <w:rsid w:val="00783A57"/>
    <w:rsid w:val="00784C92"/>
    <w:rsid w:val="007859CD"/>
    <w:rsid w:val="00785C24"/>
    <w:rsid w:val="007907E4"/>
    <w:rsid w:val="00796461"/>
    <w:rsid w:val="007A5EFD"/>
    <w:rsid w:val="007A6A4F"/>
    <w:rsid w:val="007B03F5"/>
    <w:rsid w:val="007B5C09"/>
    <w:rsid w:val="007B5DA2"/>
    <w:rsid w:val="007C0966"/>
    <w:rsid w:val="007C19E7"/>
    <w:rsid w:val="007C5CFD"/>
    <w:rsid w:val="007C6D9F"/>
    <w:rsid w:val="007D4893"/>
    <w:rsid w:val="007D48A4"/>
    <w:rsid w:val="007E70CF"/>
    <w:rsid w:val="007E74A4"/>
    <w:rsid w:val="007F1B6F"/>
    <w:rsid w:val="007F263F"/>
    <w:rsid w:val="008015A8"/>
    <w:rsid w:val="0080766E"/>
    <w:rsid w:val="00811169"/>
    <w:rsid w:val="00815297"/>
    <w:rsid w:val="008170DB"/>
    <w:rsid w:val="00817BA1"/>
    <w:rsid w:val="00823022"/>
    <w:rsid w:val="0082634E"/>
    <w:rsid w:val="00830853"/>
    <w:rsid w:val="008313C4"/>
    <w:rsid w:val="00835434"/>
    <w:rsid w:val="008358C0"/>
    <w:rsid w:val="00836E22"/>
    <w:rsid w:val="00841B39"/>
    <w:rsid w:val="00842838"/>
    <w:rsid w:val="00854EC1"/>
    <w:rsid w:val="0085797F"/>
    <w:rsid w:val="00860028"/>
    <w:rsid w:val="00861DC3"/>
    <w:rsid w:val="00867019"/>
    <w:rsid w:val="00872B4E"/>
    <w:rsid w:val="00872EF1"/>
    <w:rsid w:val="0087320B"/>
    <w:rsid w:val="008735A9"/>
    <w:rsid w:val="00877BC5"/>
    <w:rsid w:val="00877D20"/>
    <w:rsid w:val="00881C48"/>
    <w:rsid w:val="00885B80"/>
    <w:rsid w:val="00885C30"/>
    <w:rsid w:val="00885E9B"/>
    <w:rsid w:val="0089368E"/>
    <w:rsid w:val="00893C96"/>
    <w:rsid w:val="0089500A"/>
    <w:rsid w:val="00897C94"/>
    <w:rsid w:val="008A7C12"/>
    <w:rsid w:val="008B03CE"/>
    <w:rsid w:val="008B521D"/>
    <w:rsid w:val="008B529E"/>
    <w:rsid w:val="008C17FB"/>
    <w:rsid w:val="008C70BB"/>
    <w:rsid w:val="008D1B00"/>
    <w:rsid w:val="008D57B8"/>
    <w:rsid w:val="008E03FC"/>
    <w:rsid w:val="008E510B"/>
    <w:rsid w:val="008F7CAF"/>
    <w:rsid w:val="00902B13"/>
    <w:rsid w:val="00911941"/>
    <w:rsid w:val="0092024D"/>
    <w:rsid w:val="00925146"/>
    <w:rsid w:val="00925F0F"/>
    <w:rsid w:val="00932F6B"/>
    <w:rsid w:val="00934E50"/>
    <w:rsid w:val="009468BC"/>
    <w:rsid w:val="00947FAE"/>
    <w:rsid w:val="00955260"/>
    <w:rsid w:val="009616DF"/>
    <w:rsid w:val="0096542F"/>
    <w:rsid w:val="00967FA7"/>
    <w:rsid w:val="00971645"/>
    <w:rsid w:val="00977919"/>
    <w:rsid w:val="00983000"/>
    <w:rsid w:val="009870FA"/>
    <w:rsid w:val="009921C3"/>
    <w:rsid w:val="0099551D"/>
    <w:rsid w:val="009A5897"/>
    <w:rsid w:val="009A5F24"/>
    <w:rsid w:val="009B0B3E"/>
    <w:rsid w:val="009B1913"/>
    <w:rsid w:val="009B1BF1"/>
    <w:rsid w:val="009B53DF"/>
    <w:rsid w:val="009B6657"/>
    <w:rsid w:val="009B6966"/>
    <w:rsid w:val="009D0EB5"/>
    <w:rsid w:val="009D14F9"/>
    <w:rsid w:val="009D2B74"/>
    <w:rsid w:val="009D63FF"/>
    <w:rsid w:val="009E175D"/>
    <w:rsid w:val="009E3CC2"/>
    <w:rsid w:val="009F06BD"/>
    <w:rsid w:val="009F2A4D"/>
    <w:rsid w:val="00A00828"/>
    <w:rsid w:val="00A03290"/>
    <w:rsid w:val="00A0387E"/>
    <w:rsid w:val="00A05BFD"/>
    <w:rsid w:val="00A07490"/>
    <w:rsid w:val="00A10655"/>
    <w:rsid w:val="00A12B64"/>
    <w:rsid w:val="00A22C38"/>
    <w:rsid w:val="00A22D3C"/>
    <w:rsid w:val="00A25193"/>
    <w:rsid w:val="00A26E80"/>
    <w:rsid w:val="00A31AE8"/>
    <w:rsid w:val="00A3739D"/>
    <w:rsid w:val="00A3761F"/>
    <w:rsid w:val="00A37DDA"/>
    <w:rsid w:val="00A45005"/>
    <w:rsid w:val="00A4549E"/>
    <w:rsid w:val="00A53CF0"/>
    <w:rsid w:val="00A66DD9"/>
    <w:rsid w:val="00A7620F"/>
    <w:rsid w:val="00A76790"/>
    <w:rsid w:val="00A925EC"/>
    <w:rsid w:val="00A929AA"/>
    <w:rsid w:val="00A92B6B"/>
    <w:rsid w:val="00AA541E"/>
    <w:rsid w:val="00AD0DA4"/>
    <w:rsid w:val="00AD4169"/>
    <w:rsid w:val="00AE193F"/>
    <w:rsid w:val="00AE25C6"/>
    <w:rsid w:val="00AE2A8A"/>
    <w:rsid w:val="00AE306C"/>
    <w:rsid w:val="00AF28C1"/>
    <w:rsid w:val="00B02EF1"/>
    <w:rsid w:val="00B07C97"/>
    <w:rsid w:val="00B11C67"/>
    <w:rsid w:val="00B15754"/>
    <w:rsid w:val="00B16002"/>
    <w:rsid w:val="00B2046E"/>
    <w:rsid w:val="00B20E8B"/>
    <w:rsid w:val="00B2338A"/>
    <w:rsid w:val="00B257E1"/>
    <w:rsid w:val="00B2599A"/>
    <w:rsid w:val="00B27AC4"/>
    <w:rsid w:val="00B31D3A"/>
    <w:rsid w:val="00B343CC"/>
    <w:rsid w:val="00B5084A"/>
    <w:rsid w:val="00B606A1"/>
    <w:rsid w:val="00B614F7"/>
    <w:rsid w:val="00B61B26"/>
    <w:rsid w:val="00B65E6B"/>
    <w:rsid w:val="00B674EB"/>
    <w:rsid w:val="00B675B2"/>
    <w:rsid w:val="00B81261"/>
    <w:rsid w:val="00B8223E"/>
    <w:rsid w:val="00B832AE"/>
    <w:rsid w:val="00B86678"/>
    <w:rsid w:val="00B92F9B"/>
    <w:rsid w:val="00B941B3"/>
    <w:rsid w:val="00B96513"/>
    <w:rsid w:val="00BA1A56"/>
    <w:rsid w:val="00BA1D47"/>
    <w:rsid w:val="00BA66F0"/>
    <w:rsid w:val="00BB2239"/>
    <w:rsid w:val="00BB2AE7"/>
    <w:rsid w:val="00BB6464"/>
    <w:rsid w:val="00BC1BB8"/>
    <w:rsid w:val="00BD7FE1"/>
    <w:rsid w:val="00BE2EF0"/>
    <w:rsid w:val="00BE37CA"/>
    <w:rsid w:val="00BE6144"/>
    <w:rsid w:val="00BE635A"/>
    <w:rsid w:val="00BF1658"/>
    <w:rsid w:val="00BF17E9"/>
    <w:rsid w:val="00BF2ABB"/>
    <w:rsid w:val="00BF5099"/>
    <w:rsid w:val="00C10B5E"/>
    <w:rsid w:val="00C10F10"/>
    <w:rsid w:val="00C11E6F"/>
    <w:rsid w:val="00C15D4D"/>
    <w:rsid w:val="00C175DC"/>
    <w:rsid w:val="00C30171"/>
    <w:rsid w:val="00C309D8"/>
    <w:rsid w:val="00C40F48"/>
    <w:rsid w:val="00C43519"/>
    <w:rsid w:val="00C45263"/>
    <w:rsid w:val="00C51537"/>
    <w:rsid w:val="00C52BC3"/>
    <w:rsid w:val="00C53ECF"/>
    <w:rsid w:val="00C61AFA"/>
    <w:rsid w:val="00C61D64"/>
    <w:rsid w:val="00C62099"/>
    <w:rsid w:val="00C64EA3"/>
    <w:rsid w:val="00C72867"/>
    <w:rsid w:val="00C75E81"/>
    <w:rsid w:val="00C86609"/>
    <w:rsid w:val="00C92B4C"/>
    <w:rsid w:val="00C954F6"/>
    <w:rsid w:val="00C96318"/>
    <w:rsid w:val="00CA36A0"/>
    <w:rsid w:val="00CA6BC5"/>
    <w:rsid w:val="00CC2F1A"/>
    <w:rsid w:val="00CC571B"/>
    <w:rsid w:val="00CC61CD"/>
    <w:rsid w:val="00CC6C02"/>
    <w:rsid w:val="00CC7336"/>
    <w:rsid w:val="00CC737B"/>
    <w:rsid w:val="00CD5011"/>
    <w:rsid w:val="00CE32B8"/>
    <w:rsid w:val="00CE640F"/>
    <w:rsid w:val="00CE76BC"/>
    <w:rsid w:val="00CF540E"/>
    <w:rsid w:val="00D02F07"/>
    <w:rsid w:val="00D15D88"/>
    <w:rsid w:val="00D27D49"/>
    <w:rsid w:val="00D27EBE"/>
    <w:rsid w:val="00D32BCF"/>
    <w:rsid w:val="00D34336"/>
    <w:rsid w:val="00D35D55"/>
    <w:rsid w:val="00D36A49"/>
    <w:rsid w:val="00D517C6"/>
    <w:rsid w:val="00D5309E"/>
    <w:rsid w:val="00D71D84"/>
    <w:rsid w:val="00D72464"/>
    <w:rsid w:val="00D72A57"/>
    <w:rsid w:val="00D768EB"/>
    <w:rsid w:val="00D81E17"/>
    <w:rsid w:val="00D82D1E"/>
    <w:rsid w:val="00D832D9"/>
    <w:rsid w:val="00D83EC2"/>
    <w:rsid w:val="00D90F00"/>
    <w:rsid w:val="00D975C0"/>
    <w:rsid w:val="00DA5285"/>
    <w:rsid w:val="00DB191D"/>
    <w:rsid w:val="00DB4F91"/>
    <w:rsid w:val="00DB6D0A"/>
    <w:rsid w:val="00DC06BE"/>
    <w:rsid w:val="00DC1F0F"/>
    <w:rsid w:val="00DC1FC7"/>
    <w:rsid w:val="00DC3117"/>
    <w:rsid w:val="00DC5DD9"/>
    <w:rsid w:val="00DC6D2D"/>
    <w:rsid w:val="00DD4E59"/>
    <w:rsid w:val="00DE33B5"/>
    <w:rsid w:val="00DE5E18"/>
    <w:rsid w:val="00DE7478"/>
    <w:rsid w:val="00DF0487"/>
    <w:rsid w:val="00DF5EA4"/>
    <w:rsid w:val="00E02681"/>
    <w:rsid w:val="00E02792"/>
    <w:rsid w:val="00E034D8"/>
    <w:rsid w:val="00E04CC0"/>
    <w:rsid w:val="00E15816"/>
    <w:rsid w:val="00E160D5"/>
    <w:rsid w:val="00E235CB"/>
    <w:rsid w:val="00E239FF"/>
    <w:rsid w:val="00E27D7B"/>
    <w:rsid w:val="00E30556"/>
    <w:rsid w:val="00E30981"/>
    <w:rsid w:val="00E32991"/>
    <w:rsid w:val="00E33136"/>
    <w:rsid w:val="00E34D7C"/>
    <w:rsid w:val="00E3598A"/>
    <w:rsid w:val="00E3723D"/>
    <w:rsid w:val="00E43797"/>
    <w:rsid w:val="00E43FA6"/>
    <w:rsid w:val="00E44C89"/>
    <w:rsid w:val="00E457A6"/>
    <w:rsid w:val="00E56871"/>
    <w:rsid w:val="00E61BA2"/>
    <w:rsid w:val="00E63864"/>
    <w:rsid w:val="00E6403F"/>
    <w:rsid w:val="00E72CAD"/>
    <w:rsid w:val="00E75451"/>
    <w:rsid w:val="00E770C4"/>
    <w:rsid w:val="00E84C5A"/>
    <w:rsid w:val="00E861DB"/>
    <w:rsid w:val="00E908F1"/>
    <w:rsid w:val="00E93406"/>
    <w:rsid w:val="00E956C5"/>
    <w:rsid w:val="00E95C39"/>
    <w:rsid w:val="00EA2C39"/>
    <w:rsid w:val="00EB0A3C"/>
    <w:rsid w:val="00EB0A96"/>
    <w:rsid w:val="00EB77F9"/>
    <w:rsid w:val="00EC5769"/>
    <w:rsid w:val="00EC7D00"/>
    <w:rsid w:val="00ED0304"/>
    <w:rsid w:val="00ED4FF7"/>
    <w:rsid w:val="00ED5B7B"/>
    <w:rsid w:val="00EE38FA"/>
    <w:rsid w:val="00EE3E2C"/>
    <w:rsid w:val="00EE5D23"/>
    <w:rsid w:val="00EE750D"/>
    <w:rsid w:val="00EF051F"/>
    <w:rsid w:val="00EF3CA4"/>
    <w:rsid w:val="00EF49A8"/>
    <w:rsid w:val="00EF7859"/>
    <w:rsid w:val="00F014DA"/>
    <w:rsid w:val="00F02591"/>
    <w:rsid w:val="00F15931"/>
    <w:rsid w:val="00F467B9"/>
    <w:rsid w:val="00F5696E"/>
    <w:rsid w:val="00F60EFF"/>
    <w:rsid w:val="00F67D2D"/>
    <w:rsid w:val="00F73B4A"/>
    <w:rsid w:val="00F858F2"/>
    <w:rsid w:val="00F860CC"/>
    <w:rsid w:val="00F94398"/>
    <w:rsid w:val="00FB2B56"/>
    <w:rsid w:val="00FB3CC5"/>
    <w:rsid w:val="00FB55D5"/>
    <w:rsid w:val="00FB7F9B"/>
    <w:rsid w:val="00FC12BF"/>
    <w:rsid w:val="00FC2C60"/>
    <w:rsid w:val="00FD3E6F"/>
    <w:rsid w:val="00FD51B9"/>
    <w:rsid w:val="00FD5849"/>
    <w:rsid w:val="00FE03E4"/>
    <w:rsid w:val="00FE2A39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E0D8D4"/>
  <w15:docId w15:val="{0913FF4F-1EAB-4799-BD3C-82246351D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ato" w:eastAsia="Calibri" w:hAnsi="Lato" w:cs="Times New Roman"/>
        <w:sz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1" w:unhideWhenUsed="1" w:qFormat="1"/>
    <w:lsdException w:name="heading 3" w:semiHidden="1" w:uiPriority="1" w:unhideWhenUsed="1"/>
    <w:lsdException w:name="heading 4" w:semiHidden="1" w:uiPriority="1" w:unhideWhenUsed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8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93F"/>
  </w:style>
  <w:style w:type="paragraph" w:styleId="Heading1">
    <w:name w:val="heading 1"/>
    <w:basedOn w:val="Normal"/>
    <w:next w:val="Normal"/>
    <w:link w:val="Heading1Char"/>
    <w:uiPriority w:val="3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3"/>
    <w:qFormat/>
    <w:rsid w:val="00D15D88"/>
    <w:pPr>
      <w:keepNext/>
      <w:keepLines/>
      <w:spacing w:before="240"/>
      <w:outlineLvl w:val="1"/>
    </w:pPr>
    <w:rPr>
      <w:rFonts w:ascii="Lato Semibold" w:eastAsia="Times New Roman" w:hAnsi="Lato Semibold"/>
      <w:color w:val="1F1F5F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3"/>
    <w:rsid w:val="00D15D88"/>
    <w:pPr>
      <w:keepNext/>
      <w:keepLines/>
      <w:spacing w:before="240"/>
      <w:outlineLvl w:val="2"/>
    </w:pPr>
    <w:rPr>
      <w:rFonts w:ascii="Lato Semibold" w:hAnsi="Lato Semibold" w:cs="Arial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3"/>
    <w:rsid w:val="00CC6C02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3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3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3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3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3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3"/>
    <w:rsid w:val="003F7E65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3F7E65"/>
    <w:rPr>
      <w:rFonts w:ascii="Lato Semibold" w:eastAsia="Times New Roman" w:hAnsi="Lato Semibold"/>
      <w:color w:val="1F1F5F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3"/>
    <w:rsid w:val="003F7E65"/>
    <w:rPr>
      <w:rFonts w:ascii="Lato Semibold" w:hAnsi="Lato Semibold" w:cs="Arial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A53CF0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3"/>
    <w:rsid w:val="003F7E65"/>
    <w:rPr>
      <w:rFonts w:ascii="Lato Semibold" w:eastAsia="Times New Roman" w:hAnsi="Lato Semibold"/>
      <w:bCs/>
      <w:i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rFonts w:ascii="Lato" w:hAnsi="Lato"/>
      <w:color w:val="808080"/>
      <w:sz w:val="22"/>
    </w:rPr>
  </w:style>
  <w:style w:type="paragraph" w:styleId="ListParagraph">
    <w:name w:val="List Paragraph"/>
    <w:basedOn w:val="BlockText"/>
    <w:uiPriority w:val="34"/>
    <w:semiHidden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3F7E65"/>
    <w:rPr>
      <w:rFonts w:ascii="Lato" w:hAnsi="Lato"/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rFonts w:ascii="Lato" w:hAnsi="Lato"/>
      <w:color w:val="0563C1" w:themeColor="hyperlink"/>
      <w:sz w:val="22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CA36A0"/>
    <w:pPr>
      <w:spacing w:before="40"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 w:themeFill="background1" w:themeFillShade="D9"/>
      </w:tcPr>
    </w:tblStylePr>
    <w:tblStylePr w:type="lastRow">
      <w:rPr>
        <w:rFonts w:ascii="Arial" w:hAnsi="Arial"/>
        <w:b/>
        <w:color w:val="auto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  <w:tblPr/>
      <w:tcPr>
        <w:shd w:val="clear" w:color="auto" w:fill="F2F2F2" w:themeFill="background1" w:themeFillShade="F2"/>
      </w:tc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2645D5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table" w:customStyle="1" w:styleId="NTGTable1">
    <w:name w:val="NTG Table1"/>
    <w:basedOn w:val="TableGrid"/>
    <w:uiPriority w:val="99"/>
    <w:rsid w:val="007A5EFD"/>
    <w:pPr>
      <w:spacing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character" w:customStyle="1" w:styleId="Requiredfieldmark">
    <w:name w:val="Required field mark"/>
    <w:uiPriority w:val="3"/>
    <w:qFormat/>
    <w:rsid w:val="007A5EFD"/>
    <w:rPr>
      <w:rFonts w:ascii="Lato" w:hAnsi="Lato"/>
      <w:b/>
      <w:bCs/>
      <w:color w:val="C00000"/>
      <w:sz w:val="22"/>
    </w:rPr>
  </w:style>
  <w:style w:type="character" w:customStyle="1" w:styleId="Questionlabel">
    <w:name w:val="Question label"/>
    <w:basedOn w:val="DefaultParagraphFont"/>
    <w:uiPriority w:val="3"/>
    <w:qFormat/>
    <w:rsid w:val="007A5EFD"/>
    <w:rPr>
      <w:rFonts w:ascii="Lato" w:hAnsi="Lato"/>
      <w:b/>
      <w:bCs/>
      <w:sz w:val="22"/>
    </w:rPr>
  </w:style>
  <w:style w:type="character" w:customStyle="1" w:styleId="Hidden">
    <w:name w:val="Hidden"/>
    <w:basedOn w:val="DefaultParagraphFont"/>
    <w:uiPriority w:val="6"/>
    <w:rsid w:val="00354DD9"/>
    <w:rPr>
      <w:rFonts w:ascii="Lato" w:hAnsi="Lato"/>
      <w:color w:val="FFFFFF" w:themeColor="background1"/>
      <w:sz w:val="2"/>
    </w:rPr>
  </w:style>
  <w:style w:type="paragraph" w:styleId="Header">
    <w:name w:val="header"/>
    <w:aliases w:val="Page header"/>
    <w:basedOn w:val="Normal"/>
    <w:link w:val="HeaderChar"/>
    <w:uiPriority w:val="8"/>
    <w:unhideWhenUsed/>
    <w:rsid w:val="005621C4"/>
    <w:pPr>
      <w:tabs>
        <w:tab w:val="center" w:pos="4513"/>
        <w:tab w:val="right" w:pos="9026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5621C4"/>
    <w:rPr>
      <w:rFonts w:ascii="Lato" w:hAnsi="La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w\Downloads\ntg-form-template.dotx" TargetMode="External"/></Relationship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&lt;Date Month Yar&gt;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AC080EB179AC4B8CB8A6759279A4B0" ma:contentTypeVersion="6" ma:contentTypeDescription="Create a new document." ma:contentTypeScope="" ma:versionID="16c5bfe859f25499547e783dd9ac0ce6">
  <xsd:schema xmlns:xsd="http://www.w3.org/2001/XMLSchema" xmlns:xs="http://www.w3.org/2001/XMLSchema" xmlns:p="http://schemas.microsoft.com/office/2006/metadata/properties" xmlns:ns2="ece3006c-f334-4d15-a0f9-5c988dcbdeb8" xmlns:ns3="2970b39d-b1a2-4096-8dfa-c701b36986dc" targetNamespace="http://schemas.microsoft.com/office/2006/metadata/properties" ma:root="true" ma:fieldsID="6d92bd65b33661aef13ecde2aef38358" ns2:_="" ns3:_="">
    <xsd:import namespace="ece3006c-f334-4d15-a0f9-5c988dcbdeb8"/>
    <xsd:import namespace="2970b39d-b1a2-4096-8dfa-c701b36986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e3006c-f334-4d15-a0f9-5c988dcbde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0b39d-b1a2-4096-8dfa-c701b36986d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00A64FE-1BF0-4D5D-86AF-7D67A887A5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e3006c-f334-4d15-a0f9-5c988dcbdeb8"/>
    <ds:schemaRef ds:uri="2970b39d-b1a2-4096-8dfa-c701b36986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D359C1-5947-417D-AB48-9DB88C53A92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0BE7573-F7B9-4B30-BFA7-2B8A08CF0E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BC79354F-553F-4AB5-9935-C64DB5B9C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ntg-form-template.dotx</Template>
  <TotalTime>324</TotalTime>
  <Pages>2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Additional household members form</vt:lpstr>
    </vt:vector>
  </TitlesOfParts>
  <Company>TERRITORY FAMILIES, HOUSING AND COMMUNITIES</Company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Additional household members form</dc:title>
  <dc:creator>Northern Territory Government</dc:creator>
  <cp:lastModifiedBy>Euan Hawthorne</cp:lastModifiedBy>
  <cp:revision>9</cp:revision>
  <cp:lastPrinted>2019-07-29T01:45:00Z</cp:lastPrinted>
  <dcterms:created xsi:type="dcterms:W3CDTF">2022-03-24T04:01:00Z</dcterms:created>
  <dcterms:modified xsi:type="dcterms:W3CDTF">2022-05-18T00:25:00Z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0x010100DFAC080EB179AC4B8CB8A6759279A4B0</vt:lpwstr>
  </property>
</Properties>
</file>