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72"/>
        <w:gridCol w:w="2268"/>
        <w:gridCol w:w="1701"/>
        <w:gridCol w:w="2693"/>
        <w:gridCol w:w="1514"/>
      </w:tblGrid>
      <w:tr w:rsidR="00A3761F" w:rsidRPr="007A5EFD" w14:paraId="3B8F0BBC" w14:textId="77777777" w:rsidTr="00FA3EFF">
        <w:trPr>
          <w:trHeight w:val="34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BAB0943" w14:textId="47BE517D" w:rsidR="00A3761F" w:rsidRPr="00A3761F" w:rsidRDefault="00627506" w:rsidP="00627506">
            <w:pPr>
              <w:pStyle w:val="Subtitle0"/>
            </w:pPr>
            <w:bookmarkStart w:id="0" w:name="_GoBack"/>
            <w:bookmarkEnd w:id="0"/>
            <w:r>
              <w:t>Expression of interest</w:t>
            </w:r>
            <w:r w:rsidR="009518B8">
              <w:t xml:space="preserve"> (EOI)</w:t>
            </w:r>
            <w:r w:rsidR="003002DD">
              <w:t>: c</w:t>
            </w:r>
            <w:r>
              <w:t>ommunity stall</w:t>
            </w:r>
          </w:p>
        </w:tc>
      </w:tr>
      <w:tr w:rsidR="00872B4E" w:rsidRPr="007A5EFD" w14:paraId="18A41E23" w14:textId="77777777" w:rsidTr="00FA3EFF">
        <w:trPr>
          <w:trHeight w:val="1242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E35912D" w14:textId="77777777" w:rsidR="002E0948" w:rsidRPr="000858FF" w:rsidRDefault="002E0948" w:rsidP="002E0948">
            <w:pPr>
              <w:spacing w:line="276" w:lineRule="auto"/>
            </w:pPr>
            <w:r w:rsidRPr="000858FF">
              <w:t>We’re calling for more multicultural groups and their members to share this celebration</w:t>
            </w:r>
            <w:r>
              <w:t>.</w:t>
            </w:r>
          </w:p>
          <w:p w14:paraId="4CD04EF1" w14:textId="142551D7" w:rsidR="00874780" w:rsidRDefault="003002DD" w:rsidP="00874780">
            <w:pPr>
              <w:spacing w:line="276" w:lineRule="auto"/>
            </w:pPr>
            <w:r>
              <w:t>The s</w:t>
            </w:r>
            <w:r w:rsidR="00EB354A" w:rsidRPr="000858FF">
              <w:t xml:space="preserve">oiree is scheduled for </w:t>
            </w:r>
            <w:r w:rsidR="00EB354A" w:rsidRPr="00591133">
              <w:t>May</w:t>
            </w:r>
            <w:r w:rsidR="000549B2" w:rsidRPr="00591133">
              <w:t xml:space="preserve"> </w:t>
            </w:r>
            <w:r w:rsidR="00E66A99">
              <w:t>each year</w:t>
            </w:r>
            <w:r w:rsidR="00EB354A" w:rsidRPr="00591133">
              <w:t xml:space="preserve">. </w:t>
            </w:r>
            <w:r w:rsidR="00EB354A" w:rsidRPr="000858FF">
              <w:t xml:space="preserve">The event </w:t>
            </w:r>
            <w:r w:rsidR="00210266" w:rsidRPr="000858FF">
              <w:t xml:space="preserve">will </w:t>
            </w:r>
            <w:r w:rsidR="00EB354A" w:rsidRPr="000858FF">
              <w:t>run between 4</w:t>
            </w:r>
            <w:r w:rsidR="009518B8">
              <w:t>:00</w:t>
            </w:r>
            <w:r w:rsidR="00EB354A" w:rsidRPr="000858FF">
              <w:t>pm and 8:30pm</w:t>
            </w:r>
            <w:r w:rsidR="006B178C" w:rsidRPr="000858FF">
              <w:t>.</w:t>
            </w:r>
          </w:p>
          <w:p w14:paraId="6BA7B15B" w14:textId="3E5AE375" w:rsidR="00D54509" w:rsidRDefault="00D54509" w:rsidP="00D54509">
            <w:pPr>
              <w:spacing w:line="276" w:lineRule="auto"/>
            </w:pPr>
            <w:r>
              <w:t>Participants will be advised of a</w:t>
            </w:r>
            <w:r w:rsidRPr="00591133">
              <w:t xml:space="preserve">ny changes </w:t>
            </w:r>
            <w:r w:rsidR="009518B8">
              <w:t>as soon as the event is c</w:t>
            </w:r>
            <w:r w:rsidRPr="000858FF">
              <w:t xml:space="preserve">onfirmed. </w:t>
            </w:r>
          </w:p>
          <w:p w14:paraId="49F2F7B5" w14:textId="77777777" w:rsidR="000902F4" w:rsidRDefault="000902F4" w:rsidP="00874780">
            <w:pPr>
              <w:spacing w:line="276" w:lineRule="auto"/>
            </w:pPr>
            <w:r>
              <w:t xml:space="preserve">You can apply for funding assistance </w:t>
            </w:r>
            <w:r w:rsidR="005F0AC9">
              <w:t xml:space="preserve">via the Quick Response Grant on the </w:t>
            </w:r>
            <w:hyperlink r:id="rId9" w:history="1">
              <w:r w:rsidR="005F0AC9" w:rsidRPr="005F0AC9">
                <w:rPr>
                  <w:rStyle w:val="Hyperlink"/>
                </w:rPr>
                <w:t>GrantsNT</w:t>
              </w:r>
            </w:hyperlink>
            <w:r w:rsidR="005F0AC9">
              <w:t xml:space="preserve"> website</w:t>
            </w:r>
            <w:r>
              <w:t>.</w:t>
            </w:r>
          </w:p>
          <w:p w14:paraId="5C11D94D" w14:textId="77777777" w:rsidR="00FA3EFF" w:rsidRDefault="00FA3EFF" w:rsidP="00874780">
            <w:pPr>
              <w:spacing w:line="276" w:lineRule="auto"/>
              <w:rPr>
                <w:b/>
              </w:rPr>
            </w:pPr>
          </w:p>
          <w:p w14:paraId="5E897E33" w14:textId="134C1FE8" w:rsidR="009D172E" w:rsidRDefault="003002DD" w:rsidP="003002DD">
            <w:pPr>
              <w:spacing w:line="276" w:lineRule="auto"/>
              <w:rPr>
                <w:b/>
              </w:rPr>
            </w:pPr>
            <w:r>
              <w:rPr>
                <w:b/>
              </w:rPr>
              <w:t>EOIs for s</w:t>
            </w:r>
            <w:r w:rsidR="000858FF" w:rsidRPr="009518B8">
              <w:rPr>
                <w:b/>
              </w:rPr>
              <w:t>oiree closes on 23 February</w:t>
            </w:r>
          </w:p>
          <w:p w14:paraId="62134753" w14:textId="587D6B48" w:rsidR="00FA3EFF" w:rsidRPr="009518B8" w:rsidRDefault="00FA3EFF" w:rsidP="00874780">
            <w:pPr>
              <w:spacing w:line="276" w:lineRule="auto"/>
              <w:rPr>
                <w:b/>
              </w:rPr>
            </w:pPr>
          </w:p>
        </w:tc>
      </w:tr>
      <w:tr w:rsidR="00AE2A8A" w:rsidRPr="007A5EFD" w14:paraId="49804D60" w14:textId="77777777" w:rsidTr="00FA3EFF">
        <w:trPr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F3904F6" w14:textId="52CB72C4"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14:paraId="5E571880" w14:textId="77777777" w:rsidTr="00FA3EFF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A252707" w14:textId="77777777" w:rsidR="007D48A4" w:rsidRPr="004A3CC9" w:rsidRDefault="00EB354A" w:rsidP="00A15135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Community </w:t>
            </w:r>
            <w:r w:rsidR="00A15135">
              <w:rPr>
                <w:rStyle w:val="Questionlabel"/>
                <w:color w:val="FFFFFF" w:themeColor="background1"/>
              </w:rPr>
              <w:t>stall</w:t>
            </w:r>
            <w:r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EB354A" w:rsidRPr="007A5EFD" w14:paraId="588CE5C7" w14:textId="77777777" w:rsidTr="00FA3EFF">
        <w:trPr>
          <w:trHeight w:val="154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53C1FD" w14:textId="77777777" w:rsidR="00EB354A" w:rsidRPr="00A85400" w:rsidRDefault="00EB354A" w:rsidP="00EB354A">
            <w:pPr>
              <w:rPr>
                <w:rFonts w:ascii="Arial" w:hAnsi="Arial"/>
              </w:rPr>
            </w:pPr>
            <w:r w:rsidRPr="00A85400">
              <w:rPr>
                <w:rStyle w:val="Questionlabel"/>
                <w:b w:val="0"/>
              </w:rPr>
              <w:t>Name of group</w:t>
            </w:r>
            <w:r w:rsidRPr="00A85400">
              <w:rPr>
                <w:rStyle w:val="Requiredfieldmark"/>
                <w:b w:val="0"/>
              </w:rPr>
              <w:t>*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45D86E" w14:textId="77777777" w:rsidR="00EB354A" w:rsidRPr="00A85400" w:rsidRDefault="00EB354A" w:rsidP="002C0BEF"/>
        </w:tc>
      </w:tr>
      <w:tr w:rsidR="009D172E" w:rsidRPr="007A5EFD" w14:paraId="5B571361" w14:textId="77777777" w:rsidTr="00FA3EFF">
        <w:trPr>
          <w:trHeight w:val="204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7D9D6" w14:textId="77777777" w:rsidR="009D172E" w:rsidRPr="00A85400" w:rsidRDefault="009D172E" w:rsidP="00DD13FA">
            <w:pPr>
              <w:rPr>
                <w:rStyle w:val="Questionlabel"/>
                <w:b w:val="0"/>
              </w:rPr>
            </w:pPr>
            <w:r w:rsidRPr="00A85400">
              <w:rPr>
                <w:rStyle w:val="Questionlabel"/>
                <w:b w:val="0"/>
              </w:rPr>
              <w:t>Contact name</w:t>
            </w:r>
            <w:r w:rsidRPr="00A85400">
              <w:rPr>
                <w:rStyle w:val="Requiredfieldmark"/>
                <w:b w:val="0"/>
              </w:rPr>
              <w:t>*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4CB8B7" w14:textId="77777777" w:rsidR="009D172E" w:rsidRPr="00A85400" w:rsidRDefault="009D172E" w:rsidP="002C0BEF"/>
        </w:tc>
      </w:tr>
      <w:tr w:rsidR="0066722E" w:rsidRPr="007A5EFD" w14:paraId="0AB11695" w14:textId="77777777" w:rsidTr="00FA3EFF">
        <w:trPr>
          <w:trHeight w:val="99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8F5458" w14:textId="77777777" w:rsidR="0066722E" w:rsidRPr="00A85400" w:rsidRDefault="0066722E" w:rsidP="00DD13FA">
            <w:pPr>
              <w:rPr>
                <w:rStyle w:val="Questionlabel"/>
                <w:b w:val="0"/>
              </w:rPr>
            </w:pPr>
            <w:r w:rsidRPr="00A85400">
              <w:rPr>
                <w:rStyle w:val="Questionlabel"/>
                <w:b w:val="0"/>
              </w:rPr>
              <w:t>Phone number</w:t>
            </w:r>
            <w:r w:rsidRPr="00A85400">
              <w:rPr>
                <w:rStyle w:val="Requiredfieldmark"/>
                <w:b w:val="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A38139" w14:textId="77777777" w:rsidR="0066722E" w:rsidRPr="00A85400" w:rsidRDefault="0066722E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A1259A" w14:textId="77777777" w:rsidR="0066722E" w:rsidRPr="00A85400" w:rsidRDefault="0066722E" w:rsidP="002C0BEF">
            <w:r w:rsidRPr="00A85400">
              <w:rPr>
                <w:rStyle w:val="Questionlabel"/>
                <w:b w:val="0"/>
              </w:rPr>
              <w:t>Email address</w:t>
            </w:r>
            <w:r w:rsidRPr="00A85400">
              <w:rPr>
                <w:rStyle w:val="Requiredfieldmark"/>
                <w:b w:val="0"/>
              </w:rPr>
              <w:t>*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C39C6" w14:textId="77777777" w:rsidR="0066722E" w:rsidRPr="00A85400" w:rsidRDefault="0066722E" w:rsidP="002C0BEF"/>
        </w:tc>
      </w:tr>
      <w:tr w:rsidR="00EB354A" w:rsidRPr="007A5EFD" w14:paraId="034E61F9" w14:textId="77777777" w:rsidTr="003002DD">
        <w:trPr>
          <w:trHeight w:val="546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BC07B4" w14:textId="77777777" w:rsidR="00EB354A" w:rsidRPr="00A85400" w:rsidRDefault="00EB354A" w:rsidP="00DD13FA">
            <w:pPr>
              <w:rPr>
                <w:rStyle w:val="Questionlabel"/>
                <w:b w:val="0"/>
              </w:rPr>
            </w:pPr>
            <w:r w:rsidRPr="00A85400">
              <w:rPr>
                <w:rStyle w:val="Questionlabel"/>
                <w:b w:val="0"/>
              </w:rPr>
              <w:t>Signature</w:t>
            </w:r>
            <w:r w:rsidRPr="00A85400">
              <w:rPr>
                <w:rStyle w:val="Requiredfieldmark"/>
                <w:b w:val="0"/>
              </w:rPr>
              <w:t>*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8988B5" w14:textId="77777777" w:rsidR="009D172E" w:rsidRPr="00A85400" w:rsidRDefault="009D172E" w:rsidP="00C64E49"/>
        </w:tc>
      </w:tr>
      <w:tr w:rsidR="00742114" w:rsidRPr="007A5EFD" w14:paraId="24DA9EA7" w14:textId="77777777" w:rsidTr="00FA3EFF">
        <w:trPr>
          <w:trHeight w:val="58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5FAF73" w14:textId="2151A48E" w:rsidR="00742114" w:rsidRPr="004E18D0" w:rsidRDefault="00742114" w:rsidP="00690822">
            <w:r w:rsidRPr="004E18D0">
              <w:rPr>
                <w:rStyle w:val="Questionlabel"/>
              </w:rPr>
              <w:t>Describe how your community will be involved and how many members you hope to engage (expressions of culture through decorations, traditional dress and costumes are encouraged)</w:t>
            </w:r>
            <w:r w:rsidRPr="004E18D0">
              <w:rPr>
                <w:rStyle w:val="Requiredfieldmark"/>
              </w:rPr>
              <w:t>*</w:t>
            </w:r>
          </w:p>
        </w:tc>
      </w:tr>
      <w:tr w:rsidR="000858FF" w:rsidRPr="007A5EFD" w14:paraId="0F476D56" w14:textId="77777777" w:rsidTr="003002DD">
        <w:trPr>
          <w:trHeight w:val="136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394388" w14:textId="77777777" w:rsidR="009518B8" w:rsidRDefault="009518B8" w:rsidP="00690822"/>
          <w:p w14:paraId="3258AF3C" w14:textId="3F310FD5" w:rsidR="009518B8" w:rsidRDefault="009518B8" w:rsidP="00690822"/>
        </w:tc>
      </w:tr>
      <w:tr w:rsidR="000858FF" w:rsidRPr="00591133" w14:paraId="0DC24BB9" w14:textId="77777777" w:rsidTr="00FA3EFF">
        <w:trPr>
          <w:trHeight w:val="29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D4C9378" w14:textId="6536B324" w:rsidR="000858FF" w:rsidRPr="004E18D0" w:rsidRDefault="000902F4" w:rsidP="00764D37">
            <w:pPr>
              <w:rPr>
                <w:rStyle w:val="Questionlabel"/>
              </w:rPr>
            </w:pPr>
            <w:r w:rsidRPr="004E18D0">
              <w:rPr>
                <w:rStyle w:val="Questionlabel"/>
              </w:rPr>
              <w:t>Provide details about the ‘come and try’ activities you will share with other communities or the general public.</w:t>
            </w:r>
            <w:r w:rsidRPr="004E18D0">
              <w:rPr>
                <w:rStyle w:val="Requiredfieldmark"/>
              </w:rPr>
              <w:t>*</w:t>
            </w:r>
          </w:p>
        </w:tc>
      </w:tr>
      <w:tr w:rsidR="000902F4" w:rsidRPr="007A5EFD" w14:paraId="668FDB14" w14:textId="77777777" w:rsidTr="003002DD">
        <w:trPr>
          <w:trHeight w:val="2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22ABAE" w14:textId="77777777" w:rsidR="000902F4" w:rsidRDefault="000902F4" w:rsidP="000902F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This may include:</w:t>
            </w:r>
          </w:p>
          <w:p w14:paraId="5E20FB1D" w14:textId="77777777" w:rsidR="000902F4" w:rsidRPr="00C53F35" w:rsidRDefault="000902F4" w:rsidP="000902F4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>the number of volunteers</w:t>
            </w:r>
            <w:r>
              <w:rPr>
                <w:rStyle w:val="Questionlabel"/>
                <w:b w:val="0"/>
              </w:rPr>
              <w:t xml:space="preserve"> and</w:t>
            </w:r>
          </w:p>
          <w:p w14:paraId="324E7DA0" w14:textId="77777777" w:rsidR="000902F4" w:rsidRPr="00C53F35" w:rsidRDefault="000902F4" w:rsidP="000902F4">
            <w:pPr>
              <w:pStyle w:val="ListParagraph"/>
              <w:numPr>
                <w:ilvl w:val="0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</w:rPr>
              <w:t>the</w:t>
            </w:r>
            <w:r w:rsidRPr="00C53F35">
              <w:rPr>
                <w:rStyle w:val="Questionlabel"/>
                <w:b w:val="0"/>
              </w:rPr>
              <w:t xml:space="preserve"> activity you will be showcasing </w:t>
            </w:r>
            <w:r>
              <w:rPr>
                <w:rStyle w:val="Questionlabel"/>
                <w:b w:val="0"/>
              </w:rPr>
              <w:t>such as:</w:t>
            </w:r>
          </w:p>
          <w:p w14:paraId="083620CB" w14:textId="77777777" w:rsidR="000902F4" w:rsidRPr="00C53F35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>tea tasting</w:t>
            </w:r>
          </w:p>
          <w:p w14:paraId="1F94D208" w14:textId="77777777" w:rsidR="000902F4" w:rsidRPr="00C53F35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>lantern making</w:t>
            </w:r>
          </w:p>
          <w:p w14:paraId="2B4A3EEB" w14:textId="77777777" w:rsidR="000902F4" w:rsidRPr="00C53F35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>basket weaving</w:t>
            </w:r>
          </w:p>
          <w:p w14:paraId="5A5C982F" w14:textId="77777777" w:rsidR="000902F4" w:rsidRPr="00C53F35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>games</w:t>
            </w:r>
          </w:p>
          <w:p w14:paraId="48E478DF" w14:textId="77777777" w:rsidR="000902F4" w:rsidRPr="000902F4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  <w:rPr>
                <w:rStyle w:val="Questionlabel"/>
                <w:b w:val="0"/>
                <w:bCs w:val="0"/>
              </w:rPr>
            </w:pPr>
            <w:r w:rsidRPr="00C53F35">
              <w:rPr>
                <w:rStyle w:val="Questionlabel"/>
                <w:b w:val="0"/>
              </w:rPr>
              <w:t xml:space="preserve">cultural or </w:t>
            </w:r>
          </w:p>
          <w:p w14:paraId="62A4C7BF" w14:textId="2337C9EE" w:rsidR="000902F4" w:rsidRPr="00591133" w:rsidRDefault="000902F4" w:rsidP="000902F4">
            <w:pPr>
              <w:pStyle w:val="ListParagraph"/>
              <w:numPr>
                <w:ilvl w:val="1"/>
                <w:numId w:val="15"/>
              </w:numPr>
              <w:spacing w:after="40"/>
            </w:pPr>
            <w:r w:rsidRPr="00C53F35">
              <w:rPr>
                <w:rStyle w:val="Questionlabel"/>
                <w:b w:val="0"/>
              </w:rPr>
              <w:t>artistic demonstrations</w:t>
            </w:r>
            <w:r>
              <w:rPr>
                <w:rStyle w:val="Questionlabel"/>
                <w:b w:val="0"/>
              </w:rPr>
              <w:t>.</w:t>
            </w:r>
          </w:p>
        </w:tc>
      </w:tr>
      <w:tr w:rsidR="000902F4" w:rsidRPr="007A5EFD" w14:paraId="77C6CD76" w14:textId="77777777" w:rsidTr="00FA3EFF">
        <w:trPr>
          <w:trHeight w:val="29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E7C0B34" w14:textId="2CFD6E4A" w:rsidR="000902F4" w:rsidRPr="004E18D0" w:rsidRDefault="000902F4" w:rsidP="000902F4">
            <w:pPr>
              <w:spacing w:after="0"/>
              <w:ind w:right="777"/>
              <w:rPr>
                <w:b/>
              </w:rPr>
            </w:pPr>
            <w:r w:rsidRPr="004E18D0">
              <w:rPr>
                <w:b/>
              </w:rPr>
              <w:lastRenderedPageBreak/>
              <w:t>Insurance</w:t>
            </w:r>
          </w:p>
        </w:tc>
      </w:tr>
      <w:tr w:rsidR="000902F4" w:rsidRPr="007A5EFD" w14:paraId="0FA2AC66" w14:textId="77777777" w:rsidTr="00FA3EFF">
        <w:trPr>
          <w:trHeight w:val="77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7DF813" w14:textId="7B354E16" w:rsidR="000902F4" w:rsidRPr="008D0B94" w:rsidRDefault="000902F4" w:rsidP="00874780">
            <w:r w:rsidRPr="008D0B94">
              <w:t xml:space="preserve">Grant recipients may be required to have, and keep in place, a public liability insurance policy with a </w:t>
            </w:r>
            <w:r>
              <w:t xml:space="preserve">recognised insurance provider. </w:t>
            </w:r>
            <w:r w:rsidRPr="008D0B94">
              <w:t>You may be asked to produce a copy of the policy within 14 days of a request to do so.</w:t>
            </w:r>
          </w:p>
        </w:tc>
      </w:tr>
      <w:tr w:rsidR="000902F4" w:rsidRPr="007A5EFD" w14:paraId="4126E710" w14:textId="77777777" w:rsidTr="00FA3EFF">
        <w:trPr>
          <w:trHeight w:val="27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6658EDF" w14:textId="42233176" w:rsidR="000902F4" w:rsidRPr="004E18D0" w:rsidRDefault="000902F4" w:rsidP="000902F4">
            <w:pPr>
              <w:rPr>
                <w:rStyle w:val="Questionlabel"/>
              </w:rPr>
            </w:pPr>
            <w:r w:rsidRPr="004E18D0">
              <w:rPr>
                <w:rStyle w:val="Questionlabel"/>
              </w:rPr>
              <w:t>Provide details of any food and drink tasting</w:t>
            </w:r>
            <w:r w:rsidRPr="004E18D0">
              <w:rPr>
                <w:rStyle w:val="Requiredfieldmark"/>
              </w:rPr>
              <w:t>*</w:t>
            </w:r>
          </w:p>
        </w:tc>
      </w:tr>
      <w:tr w:rsidR="000902F4" w:rsidRPr="00764D37" w14:paraId="58B0FF13" w14:textId="77777777" w:rsidTr="00FA3EFF">
        <w:trPr>
          <w:trHeight w:val="68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7536C2" w14:textId="77777777" w:rsidR="00FA3EFF" w:rsidRDefault="00FA3EFF" w:rsidP="000902F4"/>
          <w:p w14:paraId="6DE3D6B6" w14:textId="01A5807E" w:rsidR="00FA3EFF" w:rsidRPr="00764D37" w:rsidRDefault="00FA3EFF" w:rsidP="000902F4"/>
        </w:tc>
      </w:tr>
      <w:tr w:rsidR="000902F4" w:rsidRPr="007A5EFD" w14:paraId="6E64C037" w14:textId="77777777" w:rsidTr="00FA3EFF">
        <w:trPr>
          <w:trHeight w:val="142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7B39CA" w14:textId="77777777" w:rsidR="000902F4" w:rsidRPr="004E18D0" w:rsidRDefault="000902F4" w:rsidP="000902F4">
            <w:pPr>
              <w:rPr>
                <w:rStyle w:val="Questionlabel"/>
              </w:rPr>
            </w:pPr>
            <w:r w:rsidRPr="004E18D0">
              <w:rPr>
                <w:rStyle w:val="Questionlabel"/>
              </w:rPr>
              <w:t>Access to the waterfront</w:t>
            </w:r>
          </w:p>
        </w:tc>
      </w:tr>
      <w:tr w:rsidR="000902F4" w:rsidRPr="007A5EFD" w14:paraId="6A582271" w14:textId="77777777" w:rsidTr="00FA3EFF">
        <w:trPr>
          <w:trHeight w:val="342"/>
        </w:trPr>
        <w:tc>
          <w:tcPr>
            <w:tcW w:w="88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B17247" w14:textId="77777777" w:rsidR="000902F4" w:rsidRDefault="000902F4" w:rsidP="000902F4">
            <w:pPr>
              <w:rPr>
                <w:rStyle w:val="Requiredfieldmark"/>
                <w:b w:val="0"/>
              </w:rPr>
            </w:pPr>
            <w:r w:rsidRPr="00FA3EFF">
              <w:rPr>
                <w:rStyle w:val="Questionlabel"/>
              </w:rPr>
              <w:t>Do you require vehicle access for unloading equipment?</w:t>
            </w:r>
            <w:r w:rsidRPr="00FA3EFF">
              <w:rPr>
                <w:rStyle w:val="Requiredfieldmark"/>
              </w:rPr>
              <w:t>*</w:t>
            </w:r>
          </w:p>
          <w:p w14:paraId="2F7867F1" w14:textId="77777777" w:rsidR="00FA3EFF" w:rsidRDefault="00FA3EFF" w:rsidP="00FA3EFF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1743DE">
              <w:rPr>
                <w:rStyle w:val="Questionlabel"/>
                <w:b w:val="0"/>
              </w:rPr>
              <w:t xml:space="preserve">Bump-in and bump-out times are between </w:t>
            </w:r>
            <w:r w:rsidRPr="001743DE">
              <w:rPr>
                <w:rStyle w:val="Questionlabel"/>
              </w:rPr>
              <w:t>12:00</w:t>
            </w:r>
            <w:r>
              <w:rPr>
                <w:rStyle w:val="Questionlabel"/>
              </w:rPr>
              <w:t>pm</w:t>
            </w:r>
            <w:r w:rsidRPr="001743DE">
              <w:rPr>
                <w:rStyle w:val="Questionlabel"/>
              </w:rPr>
              <w:t xml:space="preserve"> – 2:00pm (no </w:t>
            </w:r>
            <w:r>
              <w:rPr>
                <w:rStyle w:val="Questionlabel"/>
              </w:rPr>
              <w:t xml:space="preserve">earlier or </w:t>
            </w:r>
            <w:r w:rsidRPr="001743DE">
              <w:rPr>
                <w:rStyle w:val="Questionlabel"/>
              </w:rPr>
              <w:t xml:space="preserve">later) </w:t>
            </w:r>
          </w:p>
          <w:p w14:paraId="2A2EE2E9" w14:textId="3D3EDB86" w:rsidR="00FA3EFF" w:rsidRPr="00FA3EFF" w:rsidRDefault="00FA3EFF" w:rsidP="00FA3EFF">
            <w:pPr>
              <w:pStyle w:val="ListParagraph"/>
              <w:numPr>
                <w:ilvl w:val="0"/>
                <w:numId w:val="16"/>
              </w:numPr>
              <w:spacing w:after="40"/>
              <w:rPr>
                <w:rStyle w:val="Questionlabel"/>
              </w:rPr>
            </w:pPr>
            <w:r w:rsidRPr="00FA3EFF">
              <w:rPr>
                <w:rStyle w:val="Questionlabel"/>
                <w:b w:val="0"/>
              </w:rPr>
              <w:t>Please make contact with either Darwin Waterfront Manager/Darwin Community Arts to confirm your time.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63C3D1E5" w14:textId="77777777" w:rsidR="000902F4" w:rsidRPr="002C0BEF" w:rsidRDefault="000902F4" w:rsidP="000902F4">
            <w:r>
              <w:t>Yes / No</w:t>
            </w:r>
          </w:p>
        </w:tc>
      </w:tr>
      <w:tr w:rsidR="000902F4" w:rsidRPr="007A5EFD" w14:paraId="180FD31B" w14:textId="77777777" w:rsidTr="00FA3EFF">
        <w:trPr>
          <w:trHeight w:val="7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163A969" w14:textId="77777777" w:rsidR="000902F4" w:rsidRPr="00814AF6" w:rsidRDefault="000902F4" w:rsidP="000902F4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24D6D66B" w14:textId="77777777" w:rsidR="00FA3EFF" w:rsidRPr="003002DD" w:rsidRDefault="00FA3EFF" w:rsidP="00FA3EFF">
            <w:pPr>
              <w:widowControl w:val="0"/>
              <w:rPr>
                <w:b/>
              </w:rPr>
            </w:pPr>
            <w:r w:rsidRPr="003002DD">
              <w:rPr>
                <w:b/>
              </w:rPr>
              <w:t>Promotion of Harmony Soiree Event</w:t>
            </w:r>
          </w:p>
          <w:p w14:paraId="60EC7E04" w14:textId="77777777" w:rsidR="00FA3EFF" w:rsidRDefault="00FA3EFF" w:rsidP="00FA3EFF">
            <w:pPr>
              <w:widowControl w:val="0"/>
            </w:pPr>
            <w:r>
              <w:t xml:space="preserve">Community </w:t>
            </w:r>
            <w:r w:rsidRPr="00B3201D">
              <w:t>groups are encouraged to promote their participation in the H</w:t>
            </w:r>
            <w:r>
              <w:t xml:space="preserve">armony </w:t>
            </w:r>
            <w:r w:rsidRPr="00B3201D">
              <w:t>S</w:t>
            </w:r>
            <w:r>
              <w:t>oiree</w:t>
            </w:r>
            <w:r w:rsidRPr="00B3201D">
              <w:t xml:space="preserve"> event via their social media i.e. Facebook event pages, websites and email communication with their members.</w:t>
            </w:r>
          </w:p>
          <w:p w14:paraId="6BAB53AA" w14:textId="77777777" w:rsidR="00FA3EFF" w:rsidRDefault="00FA3EFF" w:rsidP="00FA3EFF">
            <w:pPr>
              <w:widowControl w:val="0"/>
            </w:pPr>
          </w:p>
          <w:p w14:paraId="26B59666" w14:textId="77777777" w:rsidR="00FA3EFF" w:rsidRPr="003002DD" w:rsidRDefault="00FA3EFF" w:rsidP="00FA3EFF">
            <w:pPr>
              <w:widowControl w:val="0"/>
              <w:rPr>
                <w:b/>
              </w:rPr>
            </w:pPr>
            <w:r w:rsidRPr="003002DD">
              <w:rPr>
                <w:b/>
              </w:rPr>
              <w:t>Illegal substances and/or alcohol</w:t>
            </w:r>
          </w:p>
          <w:p w14:paraId="1F57816D" w14:textId="77777777" w:rsidR="00FA3EFF" w:rsidRPr="00D73B20" w:rsidRDefault="00FA3EFF" w:rsidP="00FA3EFF">
            <w:pPr>
              <w:widowControl w:val="0"/>
            </w:pPr>
            <w:r w:rsidRPr="00D73B20">
              <w:t>Illegal substances and/or alcohol</w:t>
            </w:r>
            <w:r>
              <w:t xml:space="preserve"> are not permitted for performers and stall holders.</w:t>
            </w:r>
          </w:p>
          <w:p w14:paraId="7B0CF92D" w14:textId="77777777" w:rsidR="00FA3EFF" w:rsidRDefault="00FA3EFF" w:rsidP="00FA3EFF">
            <w:pPr>
              <w:widowControl w:val="0"/>
            </w:pPr>
          </w:p>
          <w:p w14:paraId="3BC03799" w14:textId="77777777" w:rsidR="00FA3EFF" w:rsidRPr="003002DD" w:rsidRDefault="00FA3EFF" w:rsidP="00FA3EFF">
            <w:pPr>
              <w:widowControl w:val="0"/>
              <w:rPr>
                <w:b/>
              </w:rPr>
            </w:pPr>
            <w:r w:rsidRPr="003002DD">
              <w:rPr>
                <w:b/>
              </w:rPr>
              <w:t>Submission of EOI and Talent Release Authority forms</w:t>
            </w:r>
          </w:p>
          <w:p w14:paraId="5821B2FC" w14:textId="77777777" w:rsidR="00FA3EFF" w:rsidRDefault="00FA3EFF" w:rsidP="00FA3EFF">
            <w:pPr>
              <w:widowControl w:val="0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 xml:space="preserve">All participants must also fill in a </w:t>
            </w:r>
            <w:r w:rsidRPr="00795C2B">
              <w:t xml:space="preserve">Talent Release Authority </w:t>
            </w:r>
            <w:r>
              <w:rPr>
                <w:color w:val="141414"/>
                <w:shd w:val="clear" w:color="auto" w:fill="FFFFFF"/>
              </w:rPr>
              <w:t>for the use of photographs, videos and audio recordings taken during the soiree.</w:t>
            </w:r>
          </w:p>
          <w:p w14:paraId="5E367A51" w14:textId="464A1734" w:rsidR="003002DD" w:rsidRDefault="003002DD" w:rsidP="003002DD">
            <w:pPr>
              <w:pStyle w:val="Heading1"/>
              <w:outlineLvl w:val="0"/>
            </w:pPr>
            <w:r>
              <w:t>How to submit</w:t>
            </w:r>
          </w:p>
          <w:p w14:paraId="176712F7" w14:textId="69400557" w:rsidR="000902F4" w:rsidRDefault="000902F4" w:rsidP="000902F4">
            <w:pPr>
              <w:widowControl w:val="0"/>
            </w:pPr>
            <w:r>
              <w:t>Submit</w:t>
            </w:r>
            <w:r w:rsidRPr="00814AF6">
              <w:t xml:space="preserve"> your</w:t>
            </w:r>
            <w:r>
              <w:t xml:space="preserve"> completed</w:t>
            </w:r>
            <w:r w:rsidRPr="00814AF6">
              <w:t xml:space="preserve"> </w:t>
            </w:r>
            <w:r w:rsidR="003002DD">
              <w:t>EOI</w:t>
            </w:r>
            <w:r>
              <w:t xml:space="preserve"> to the Office of Multicultural Affairs:</w:t>
            </w:r>
          </w:p>
          <w:p w14:paraId="684F3DE8" w14:textId="77777777" w:rsidR="000902F4" w:rsidRDefault="000902F4" w:rsidP="000902F4">
            <w:pPr>
              <w:widowControl w:val="0"/>
              <w:rPr>
                <w:b/>
              </w:rPr>
            </w:pPr>
          </w:p>
          <w:p w14:paraId="4306E59E" w14:textId="77777777" w:rsidR="000902F4" w:rsidRPr="00ED39D2" w:rsidRDefault="000902F4" w:rsidP="000902F4">
            <w:pPr>
              <w:widowControl w:val="0"/>
              <w:rPr>
                <w:b/>
              </w:rPr>
            </w:pPr>
            <w:r w:rsidRPr="00ED39D2">
              <w:rPr>
                <w:b/>
              </w:rPr>
              <w:t>By mail</w:t>
            </w:r>
          </w:p>
          <w:p w14:paraId="7AA3AD4B" w14:textId="77777777" w:rsidR="000902F4" w:rsidRDefault="000902F4" w:rsidP="000902F4">
            <w:pPr>
              <w:widowControl w:val="0"/>
            </w:pPr>
            <w:r>
              <w:t>Office of Multicultural Affairs</w:t>
            </w:r>
          </w:p>
          <w:p w14:paraId="743C20B6" w14:textId="77777777" w:rsidR="000902F4" w:rsidRDefault="000902F4" w:rsidP="000902F4">
            <w:pPr>
              <w:widowControl w:val="0"/>
            </w:pPr>
            <w:r>
              <w:t>Department of Territory Families, Housing and Communities</w:t>
            </w:r>
          </w:p>
          <w:p w14:paraId="41BFD9BB" w14:textId="77777777" w:rsidR="000902F4" w:rsidRDefault="000902F4" w:rsidP="000902F4">
            <w:pPr>
              <w:widowControl w:val="0"/>
            </w:pPr>
            <w:r>
              <w:t>PO Box 37037</w:t>
            </w:r>
          </w:p>
          <w:p w14:paraId="7810BF42" w14:textId="3A0569E1" w:rsidR="000902F4" w:rsidRDefault="00FB2F63" w:rsidP="000902F4">
            <w:pPr>
              <w:widowControl w:val="0"/>
            </w:pPr>
            <w:r>
              <w:t>Winnellie</w:t>
            </w:r>
            <w:r w:rsidR="000902F4">
              <w:t xml:space="preserve"> NT 0821</w:t>
            </w:r>
          </w:p>
          <w:p w14:paraId="35864F7F" w14:textId="77777777" w:rsidR="000902F4" w:rsidRDefault="000902F4" w:rsidP="000902F4">
            <w:pPr>
              <w:widowControl w:val="0"/>
            </w:pPr>
          </w:p>
          <w:p w14:paraId="7CA4932D" w14:textId="24406639" w:rsidR="000902F4" w:rsidRDefault="000902F4" w:rsidP="000902F4">
            <w:pPr>
              <w:widowControl w:val="0"/>
            </w:pPr>
            <w:r w:rsidRPr="00ED39D2">
              <w:rPr>
                <w:b/>
              </w:rPr>
              <w:t xml:space="preserve">By email: </w:t>
            </w:r>
            <w:hyperlink r:id="rId10" w:history="1">
              <w:r w:rsidR="005F0AC9" w:rsidRPr="00133B64">
                <w:rPr>
                  <w:rStyle w:val="Hyperlink"/>
                </w:rPr>
                <w:t>tfhc.multiculturalaffairs@nt.gov.au</w:t>
              </w:r>
            </w:hyperlink>
            <w:r>
              <w:t xml:space="preserve"> </w:t>
            </w:r>
          </w:p>
          <w:p w14:paraId="50AF0F98" w14:textId="77777777" w:rsidR="000902F4" w:rsidRDefault="000902F4" w:rsidP="000902F4">
            <w:pPr>
              <w:widowControl w:val="0"/>
            </w:pPr>
          </w:p>
          <w:p w14:paraId="66F629EF" w14:textId="0A5F4996" w:rsidR="000902F4" w:rsidRPr="004F4DAD" w:rsidRDefault="000902F4" w:rsidP="000902F4">
            <w:pPr>
              <w:widowControl w:val="0"/>
            </w:pPr>
            <w:r w:rsidRPr="004F4DAD">
              <w:t>Once your EOI is received</w:t>
            </w:r>
            <w:r>
              <w:t>,</w:t>
            </w:r>
            <w:r w:rsidRPr="004F4DAD">
              <w:t xml:space="preserve"> </w:t>
            </w:r>
            <w:r>
              <w:t>the Office of Multicultural Affairs will</w:t>
            </w:r>
            <w:r w:rsidRPr="004F4DAD">
              <w:t xml:space="preserve"> work with each group to </w:t>
            </w:r>
            <w:r w:rsidR="00513683">
              <w:t xml:space="preserve">decide on an </w:t>
            </w:r>
            <w:r w:rsidRPr="004F4DAD">
              <w:t>overall plan for the day and site.</w:t>
            </w:r>
          </w:p>
          <w:p w14:paraId="0CB3AF5D" w14:textId="77777777" w:rsidR="000902F4" w:rsidRDefault="000902F4" w:rsidP="000902F4">
            <w:pPr>
              <w:widowControl w:val="0"/>
            </w:pPr>
          </w:p>
          <w:p w14:paraId="645B27B9" w14:textId="77777777" w:rsidR="000902F4" w:rsidRPr="00F15931" w:rsidRDefault="000902F4" w:rsidP="000902F4">
            <w:pPr>
              <w:widowControl w:val="0"/>
            </w:pPr>
            <w:r>
              <w:t>For more information, call the office on 08 8999 3894.</w:t>
            </w:r>
          </w:p>
        </w:tc>
      </w:tr>
      <w:tr w:rsidR="000902F4" w:rsidRPr="007A5EFD" w14:paraId="6BBDDB92" w14:textId="77777777" w:rsidTr="00FA3EFF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2225FB1" w14:textId="77777777" w:rsidR="000902F4" w:rsidRPr="002C21A2" w:rsidRDefault="000902F4" w:rsidP="000902F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D9D5ACF" w14:textId="77777777" w:rsidR="007A5EFD" w:rsidRDefault="007A5EFD" w:rsidP="00FA3EFF"/>
    <w:sectPr w:rsidR="007A5EFD" w:rsidSect="005C7E0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6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4F0D" w14:textId="77777777" w:rsidR="00A703CD" w:rsidRDefault="00A703CD" w:rsidP="007332FF">
      <w:r>
        <w:separator/>
      </w:r>
    </w:p>
  </w:endnote>
  <w:endnote w:type="continuationSeparator" w:id="0">
    <w:p w14:paraId="2540F8E5" w14:textId="77777777" w:rsidR="00A703CD" w:rsidRDefault="00A703C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65307F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ED56638" w14:textId="7556E3DE" w:rsid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  <w:sdt>
            <w:sdtPr>
              <w:rPr>
                <w:rStyle w:val="PageNumber"/>
              </w:rPr>
              <w:alias w:val="Date"/>
              <w:tag w:val=""/>
              <w:id w:val="-1121847698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66A99">
                <w:rPr>
                  <w:rStyle w:val="PageNumber"/>
                </w:rPr>
                <w:t xml:space="preserve">     </w:t>
              </w:r>
            </w:sdtContent>
          </w:sdt>
        </w:p>
        <w:p w14:paraId="0BBF5600" w14:textId="0FD486FE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92E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92E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A650031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FC54EDD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3BB3" w14:textId="67ED6B92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12358F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2A12068" w14:textId="1ABE36AA" w:rsidR="00A66DD9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45312">
                <w:rPr>
                  <w:rStyle w:val="PageNumber"/>
                  <w:b/>
                </w:rPr>
                <w:t>TERRITORY FAMILIES, HOUSING AND COMMUNITIES</w:t>
              </w:r>
            </w:sdtContent>
          </w:sdt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66A99">
                <w:rPr>
                  <w:rStyle w:val="PageNumber"/>
                </w:rPr>
                <w:t xml:space="preserve">     </w:t>
              </w:r>
            </w:sdtContent>
          </w:sdt>
          <w:r w:rsidR="00345312">
            <w:rPr>
              <w:rStyle w:val="PageNumber"/>
            </w:rPr>
            <w:t xml:space="preserve"> </w:t>
          </w:r>
        </w:p>
        <w:p w14:paraId="6A650C05" w14:textId="2D2D4F5D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92E4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92E4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18B1EA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A19B75B" wp14:editId="779C1A36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418B7F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4F20E" w14:textId="77777777" w:rsidR="00A703CD" w:rsidRDefault="00A703CD" w:rsidP="007332FF">
      <w:r>
        <w:separator/>
      </w:r>
    </w:p>
  </w:footnote>
  <w:footnote w:type="continuationSeparator" w:id="0">
    <w:p w14:paraId="134AF20D" w14:textId="77777777" w:rsidR="00A703CD" w:rsidRDefault="00A703C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A192" w14:textId="045B355C" w:rsidR="00983000" w:rsidRPr="00162207" w:rsidRDefault="00A703C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27506">
          <w:rPr>
            <w:rStyle w:val="HeaderChar"/>
          </w:rPr>
          <w:t>Darwin Waterfront Harmony Soiree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9F2CBDF" w14:textId="6FF51281" w:rsidR="00A53CF0" w:rsidRPr="00E908F1" w:rsidRDefault="00627506" w:rsidP="00A53CF0">
        <w:pPr>
          <w:pStyle w:val="Title"/>
        </w:pPr>
        <w:r>
          <w:rPr>
            <w:rStyle w:val="TitleChar"/>
          </w:rPr>
          <w:t>Darwin Waterfront Harmony Soiree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802D73"/>
    <w:multiLevelType w:val="hybridMultilevel"/>
    <w:tmpl w:val="FCF29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CED5503"/>
    <w:multiLevelType w:val="hybridMultilevel"/>
    <w:tmpl w:val="ED160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772B"/>
    <w:multiLevelType w:val="hybridMultilevel"/>
    <w:tmpl w:val="96ACBB0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1847CE1"/>
    <w:multiLevelType w:val="hybridMultilevel"/>
    <w:tmpl w:val="371C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A435997"/>
    <w:multiLevelType w:val="hybridMultilevel"/>
    <w:tmpl w:val="A3208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1"/>
  </w:num>
  <w:num w:numId="4">
    <w:abstractNumId w:val="26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40"/>
  </w:num>
  <w:num w:numId="10">
    <w:abstractNumId w:val="23"/>
  </w:num>
  <w:num w:numId="11">
    <w:abstractNumId w:val="37"/>
  </w:num>
  <w:num w:numId="12">
    <w:abstractNumId w:val="28"/>
  </w:num>
  <w:num w:numId="13">
    <w:abstractNumId w:val="11"/>
  </w:num>
  <w:num w:numId="14">
    <w:abstractNumId w:val="24"/>
  </w:num>
  <w:num w:numId="15">
    <w:abstractNumId w:val="36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9B2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8FF"/>
    <w:rsid w:val="00086A5F"/>
    <w:rsid w:val="000902F4"/>
    <w:rsid w:val="000911EF"/>
    <w:rsid w:val="0009255B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0F05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0A0"/>
    <w:rsid w:val="001B3D22"/>
    <w:rsid w:val="001C4333"/>
    <w:rsid w:val="001C6CCC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0266"/>
    <w:rsid w:val="00230031"/>
    <w:rsid w:val="00235C01"/>
    <w:rsid w:val="00247343"/>
    <w:rsid w:val="002645D5"/>
    <w:rsid w:val="0026532D"/>
    <w:rsid w:val="00265C56"/>
    <w:rsid w:val="002716CD"/>
    <w:rsid w:val="00274D4B"/>
    <w:rsid w:val="002761B2"/>
    <w:rsid w:val="002806F5"/>
    <w:rsid w:val="00281577"/>
    <w:rsid w:val="002926BC"/>
    <w:rsid w:val="00293A72"/>
    <w:rsid w:val="002A0160"/>
    <w:rsid w:val="002A30C3"/>
    <w:rsid w:val="002A37EB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0948"/>
    <w:rsid w:val="002E20C8"/>
    <w:rsid w:val="002E4290"/>
    <w:rsid w:val="002E66A6"/>
    <w:rsid w:val="002F0DB1"/>
    <w:rsid w:val="002F2885"/>
    <w:rsid w:val="002F45A1"/>
    <w:rsid w:val="003002DD"/>
    <w:rsid w:val="0030203D"/>
    <w:rsid w:val="003037F9"/>
    <w:rsid w:val="0030583E"/>
    <w:rsid w:val="00307FE1"/>
    <w:rsid w:val="00314713"/>
    <w:rsid w:val="003164BA"/>
    <w:rsid w:val="0032013E"/>
    <w:rsid w:val="003258E6"/>
    <w:rsid w:val="00342283"/>
    <w:rsid w:val="00343A87"/>
    <w:rsid w:val="00344A36"/>
    <w:rsid w:val="00345312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6917"/>
    <w:rsid w:val="00387DB7"/>
    <w:rsid w:val="00390862"/>
    <w:rsid w:val="00390CE3"/>
    <w:rsid w:val="00392E45"/>
    <w:rsid w:val="00394876"/>
    <w:rsid w:val="00394AAF"/>
    <w:rsid w:val="00394CE5"/>
    <w:rsid w:val="0039602B"/>
    <w:rsid w:val="003A6341"/>
    <w:rsid w:val="003B67FD"/>
    <w:rsid w:val="003B6A61"/>
    <w:rsid w:val="003C7716"/>
    <w:rsid w:val="003D0837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523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6B5"/>
    <w:rsid w:val="00474965"/>
    <w:rsid w:val="00482DF8"/>
    <w:rsid w:val="00483924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2EAD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8D0"/>
    <w:rsid w:val="004E2CB7"/>
    <w:rsid w:val="004F016A"/>
    <w:rsid w:val="004F0377"/>
    <w:rsid w:val="004F4DAD"/>
    <w:rsid w:val="00500F94"/>
    <w:rsid w:val="00502FB3"/>
    <w:rsid w:val="00503DE9"/>
    <w:rsid w:val="0050530C"/>
    <w:rsid w:val="00505DEA"/>
    <w:rsid w:val="005060E5"/>
    <w:rsid w:val="00507782"/>
    <w:rsid w:val="00512A04"/>
    <w:rsid w:val="00513683"/>
    <w:rsid w:val="00520499"/>
    <w:rsid w:val="0052341C"/>
    <w:rsid w:val="005249F5"/>
    <w:rsid w:val="005260F7"/>
    <w:rsid w:val="00534E04"/>
    <w:rsid w:val="00540120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133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7E00"/>
    <w:rsid w:val="005E144D"/>
    <w:rsid w:val="005E1500"/>
    <w:rsid w:val="005E3A43"/>
    <w:rsid w:val="005F0AC9"/>
    <w:rsid w:val="005F0B17"/>
    <w:rsid w:val="005F77C7"/>
    <w:rsid w:val="00620675"/>
    <w:rsid w:val="00622910"/>
    <w:rsid w:val="006254B6"/>
    <w:rsid w:val="00627506"/>
    <w:rsid w:val="00627FC8"/>
    <w:rsid w:val="006433C3"/>
    <w:rsid w:val="00650F5B"/>
    <w:rsid w:val="0065459F"/>
    <w:rsid w:val="00661D1D"/>
    <w:rsid w:val="00665916"/>
    <w:rsid w:val="006670D7"/>
    <w:rsid w:val="0066722E"/>
    <w:rsid w:val="006719EA"/>
    <w:rsid w:val="00671F13"/>
    <w:rsid w:val="0067400A"/>
    <w:rsid w:val="006847AD"/>
    <w:rsid w:val="00690822"/>
    <w:rsid w:val="0069114B"/>
    <w:rsid w:val="006944C1"/>
    <w:rsid w:val="006A756A"/>
    <w:rsid w:val="006B178C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114"/>
    <w:rsid w:val="00755248"/>
    <w:rsid w:val="0076190B"/>
    <w:rsid w:val="0076355D"/>
    <w:rsid w:val="00763A2D"/>
    <w:rsid w:val="00764D37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3F49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C50"/>
    <w:rsid w:val="00836E22"/>
    <w:rsid w:val="00841B39"/>
    <w:rsid w:val="00842838"/>
    <w:rsid w:val="0084439B"/>
    <w:rsid w:val="00854EC1"/>
    <w:rsid w:val="0085797F"/>
    <w:rsid w:val="00860028"/>
    <w:rsid w:val="00861DC3"/>
    <w:rsid w:val="00867019"/>
    <w:rsid w:val="00872866"/>
    <w:rsid w:val="00872B4E"/>
    <w:rsid w:val="00872EF1"/>
    <w:rsid w:val="0087320B"/>
    <w:rsid w:val="008735A9"/>
    <w:rsid w:val="00874780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7309"/>
    <w:rsid w:val="00911941"/>
    <w:rsid w:val="0092024D"/>
    <w:rsid w:val="00925146"/>
    <w:rsid w:val="00925F0F"/>
    <w:rsid w:val="00932F6B"/>
    <w:rsid w:val="00934E50"/>
    <w:rsid w:val="009468BC"/>
    <w:rsid w:val="00947FAE"/>
    <w:rsid w:val="009518B8"/>
    <w:rsid w:val="009616DF"/>
    <w:rsid w:val="0096542F"/>
    <w:rsid w:val="00965B87"/>
    <w:rsid w:val="00967FA7"/>
    <w:rsid w:val="00971645"/>
    <w:rsid w:val="00977919"/>
    <w:rsid w:val="00983000"/>
    <w:rsid w:val="009870FA"/>
    <w:rsid w:val="00991EEE"/>
    <w:rsid w:val="009921C3"/>
    <w:rsid w:val="0099551D"/>
    <w:rsid w:val="009A108E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172E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135"/>
    <w:rsid w:val="00A22C38"/>
    <w:rsid w:val="00A22D3C"/>
    <w:rsid w:val="00A25193"/>
    <w:rsid w:val="00A26070"/>
    <w:rsid w:val="00A26E80"/>
    <w:rsid w:val="00A31AE8"/>
    <w:rsid w:val="00A3739D"/>
    <w:rsid w:val="00A3761F"/>
    <w:rsid w:val="00A37DDA"/>
    <w:rsid w:val="00A45005"/>
    <w:rsid w:val="00A53CF0"/>
    <w:rsid w:val="00A66DD9"/>
    <w:rsid w:val="00A703CD"/>
    <w:rsid w:val="00A7620F"/>
    <w:rsid w:val="00A76790"/>
    <w:rsid w:val="00A85400"/>
    <w:rsid w:val="00A925EC"/>
    <w:rsid w:val="00A929AA"/>
    <w:rsid w:val="00A92B6B"/>
    <w:rsid w:val="00AA541E"/>
    <w:rsid w:val="00AD0DA4"/>
    <w:rsid w:val="00AD4169"/>
    <w:rsid w:val="00AD535B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7EC8"/>
    <w:rsid w:val="00B5084A"/>
    <w:rsid w:val="00B606A1"/>
    <w:rsid w:val="00B614F7"/>
    <w:rsid w:val="00B61B26"/>
    <w:rsid w:val="00B65E6B"/>
    <w:rsid w:val="00B674EB"/>
    <w:rsid w:val="00B675B2"/>
    <w:rsid w:val="00B67909"/>
    <w:rsid w:val="00B81261"/>
    <w:rsid w:val="00B8223E"/>
    <w:rsid w:val="00B832AE"/>
    <w:rsid w:val="00B86678"/>
    <w:rsid w:val="00B90F97"/>
    <w:rsid w:val="00B92EA3"/>
    <w:rsid w:val="00B92F9B"/>
    <w:rsid w:val="00B941B3"/>
    <w:rsid w:val="00B96508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145F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4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347"/>
    <w:rsid w:val="00CC6C02"/>
    <w:rsid w:val="00CC737B"/>
    <w:rsid w:val="00CD5011"/>
    <w:rsid w:val="00CE0B01"/>
    <w:rsid w:val="00CE640F"/>
    <w:rsid w:val="00CE76BC"/>
    <w:rsid w:val="00CF1D6A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54509"/>
    <w:rsid w:val="00D63AA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2A09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638"/>
    <w:rsid w:val="00DF0487"/>
    <w:rsid w:val="00DF5EA4"/>
    <w:rsid w:val="00E0210D"/>
    <w:rsid w:val="00E02681"/>
    <w:rsid w:val="00E02792"/>
    <w:rsid w:val="00E034D8"/>
    <w:rsid w:val="00E04CC0"/>
    <w:rsid w:val="00E07E7E"/>
    <w:rsid w:val="00E15816"/>
    <w:rsid w:val="00E160D5"/>
    <w:rsid w:val="00E235CB"/>
    <w:rsid w:val="00E239FF"/>
    <w:rsid w:val="00E27B98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A99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354A"/>
    <w:rsid w:val="00EB5DBC"/>
    <w:rsid w:val="00EB77F9"/>
    <w:rsid w:val="00EC5769"/>
    <w:rsid w:val="00EC7D00"/>
    <w:rsid w:val="00ED0304"/>
    <w:rsid w:val="00ED39D2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76D7"/>
    <w:rsid w:val="00F15931"/>
    <w:rsid w:val="00F31023"/>
    <w:rsid w:val="00F45B5F"/>
    <w:rsid w:val="00F467B9"/>
    <w:rsid w:val="00F5696E"/>
    <w:rsid w:val="00F60EFF"/>
    <w:rsid w:val="00F67D2D"/>
    <w:rsid w:val="00F858F2"/>
    <w:rsid w:val="00F860CC"/>
    <w:rsid w:val="00F94398"/>
    <w:rsid w:val="00FA3EFF"/>
    <w:rsid w:val="00FB2B56"/>
    <w:rsid w:val="00FB2F63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1A4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51016"/>
  <w15:docId w15:val="{C5A8F978-1164-4824-AA5B-DE498CD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7E3F49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7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78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78C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2F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45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45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fhc.multiculturalaffair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ntsnt.nt.gov.au/Grants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EBF97-6467-4500-9B91-3D3EA071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Waterfront Harmony Soiree</vt:lpstr>
    </vt:vector>
  </TitlesOfParts>
  <Company>TERRITORY FAMILIES, HOUSING AND COMMUNITIES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Waterfront Harmony Soiree</dc:title>
  <dc:creator>Northern Territory Government</dc:creator>
  <cp:lastModifiedBy>Nicola Kalmar</cp:lastModifiedBy>
  <cp:revision>2</cp:revision>
  <cp:lastPrinted>2021-09-27T23:20:00Z</cp:lastPrinted>
  <dcterms:created xsi:type="dcterms:W3CDTF">2022-10-05T00:17:00Z</dcterms:created>
  <dcterms:modified xsi:type="dcterms:W3CDTF">2022-10-05T00:17:00Z</dcterms:modified>
</cp:coreProperties>
</file>