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16" w:rsidRPr="00663E49" w:rsidRDefault="005F1B16" w:rsidP="005F1B16">
      <w:pPr>
        <w:rPr>
          <w:b/>
          <w:sz w:val="24"/>
          <w:u w:val="single"/>
        </w:rPr>
      </w:pPr>
      <w:r w:rsidRPr="00663E49">
        <w:rPr>
          <w:b/>
          <w:sz w:val="24"/>
          <w:u w:val="single"/>
        </w:rPr>
        <w:t>Office of the Registrar-General, Land Titles Office – Darwin NT</w:t>
      </w:r>
      <w:r w:rsidR="004400EF">
        <w:rPr>
          <w:b/>
          <w:sz w:val="24"/>
          <w:u w:val="single"/>
        </w:rPr>
        <w:t xml:space="preserve">          </w:t>
      </w:r>
      <w:r w:rsidR="004400EF" w:rsidRPr="004400EF">
        <w:rPr>
          <w:sz w:val="24"/>
          <w:u w:val="single"/>
        </w:rPr>
        <w:t>Date:        /      /20</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812"/>
      </w:tblGrid>
      <w:tr w:rsidR="005F1B16" w:rsidRPr="005F1B16" w:rsidTr="004A2022">
        <w:trPr>
          <w:trHeight w:val="548"/>
        </w:trPr>
        <w:tc>
          <w:tcPr>
            <w:tcW w:w="4537" w:type="dxa"/>
            <w:shd w:val="clear" w:color="auto" w:fill="auto"/>
            <w:vAlign w:val="center"/>
          </w:tcPr>
          <w:p w:rsidR="005F1B16" w:rsidRPr="005F1B16" w:rsidRDefault="005F1B16" w:rsidP="008142BC">
            <w:r w:rsidRPr="005F1B16">
              <w:t xml:space="preserve">TO:            </w:t>
            </w:r>
            <w:r w:rsidR="008142BC" w:rsidRPr="000C21F5">
              <w:rPr>
                <w:sz w:val="26"/>
                <w:szCs w:val="26"/>
              </w:rPr>
              <w:t>Land Titles Office</w:t>
            </w:r>
          </w:p>
        </w:tc>
        <w:tc>
          <w:tcPr>
            <w:tcW w:w="5812" w:type="dxa"/>
            <w:shd w:val="clear" w:color="auto" w:fill="auto"/>
            <w:vAlign w:val="center"/>
          </w:tcPr>
          <w:p w:rsidR="005F1B16" w:rsidRPr="005F1B16" w:rsidRDefault="005F1B16" w:rsidP="005F1B16">
            <w:r w:rsidRPr="005F1B16">
              <w:t>FROM:</w:t>
            </w:r>
          </w:p>
        </w:tc>
      </w:tr>
      <w:tr w:rsidR="005F1B16" w:rsidRPr="005F1B16" w:rsidTr="004A2022">
        <w:trPr>
          <w:trHeight w:val="767"/>
        </w:trPr>
        <w:tc>
          <w:tcPr>
            <w:tcW w:w="4537" w:type="dxa"/>
            <w:shd w:val="clear" w:color="auto" w:fill="auto"/>
            <w:vAlign w:val="center"/>
          </w:tcPr>
          <w:p w:rsidR="005F1B16" w:rsidRDefault="004A2022" w:rsidP="000C21F5">
            <w:pPr>
              <w:spacing w:after="0"/>
            </w:pPr>
            <w:r>
              <w:t xml:space="preserve">Fax to          </w:t>
            </w:r>
            <w:r w:rsidR="005F1B16" w:rsidRPr="005F1B16">
              <w:t xml:space="preserve">  (08) 8999 6239</w:t>
            </w:r>
          </w:p>
          <w:p w:rsidR="004A2022" w:rsidRPr="005F1B16" w:rsidRDefault="004A2022" w:rsidP="000C21F5">
            <w:pPr>
              <w:spacing w:after="0"/>
              <w:jc w:val="center"/>
            </w:pPr>
            <w:r>
              <w:t>OR</w:t>
            </w:r>
          </w:p>
          <w:p w:rsidR="005F1B16" w:rsidRPr="005F1B16" w:rsidRDefault="004A2022" w:rsidP="000C21F5">
            <w:pPr>
              <w:spacing w:after="0"/>
            </w:pPr>
            <w:r>
              <w:t>Email to</w:t>
            </w:r>
            <w:r w:rsidR="008521B2">
              <w:t xml:space="preserve"> </w:t>
            </w:r>
            <w:r w:rsidR="00C427EA">
              <w:t>AGD.RegistrarGeneral</w:t>
            </w:r>
            <w:r w:rsidR="008521B2">
              <w:t>@nt.gov.au</w:t>
            </w:r>
          </w:p>
        </w:tc>
        <w:tc>
          <w:tcPr>
            <w:tcW w:w="5812" w:type="dxa"/>
            <w:shd w:val="clear" w:color="auto" w:fill="auto"/>
            <w:vAlign w:val="center"/>
          </w:tcPr>
          <w:p w:rsidR="004A2022" w:rsidRDefault="004A2022" w:rsidP="005F1B16">
            <w:r>
              <w:t>NAME TO BE STATED ON RECEIPT:</w:t>
            </w:r>
          </w:p>
          <w:p w:rsidR="005F1B16" w:rsidRPr="005F1B16" w:rsidRDefault="004A2022" w:rsidP="004A2022">
            <w:r>
              <w:t>_____________________________________________</w:t>
            </w:r>
          </w:p>
        </w:tc>
      </w:tr>
      <w:tr w:rsidR="005F1B16" w:rsidRPr="005F1B16" w:rsidTr="000C21F5">
        <w:trPr>
          <w:trHeight w:val="318"/>
        </w:trPr>
        <w:tc>
          <w:tcPr>
            <w:tcW w:w="4537" w:type="dxa"/>
            <w:shd w:val="clear" w:color="auto" w:fill="auto"/>
            <w:vAlign w:val="center"/>
          </w:tcPr>
          <w:p w:rsidR="005F1B16" w:rsidRPr="005F1B16" w:rsidRDefault="004400EF" w:rsidP="005F1B16">
            <w:r>
              <w:t>CONTACT PH NO:</w:t>
            </w:r>
          </w:p>
        </w:tc>
        <w:tc>
          <w:tcPr>
            <w:tcW w:w="5812" w:type="dxa"/>
            <w:shd w:val="clear" w:color="auto" w:fill="auto"/>
            <w:vAlign w:val="center"/>
          </w:tcPr>
          <w:p w:rsidR="005F1B16" w:rsidRPr="005F1B16" w:rsidRDefault="004A2022" w:rsidP="005F1B16">
            <w:r w:rsidRPr="005F1B16">
              <w:t>RETURN FAX NO</w:t>
            </w:r>
            <w:r>
              <w:t xml:space="preserve"> (if applicable)</w:t>
            </w:r>
            <w:r w:rsidRPr="005F1B16">
              <w:t>:</w:t>
            </w:r>
          </w:p>
        </w:tc>
      </w:tr>
      <w:tr w:rsidR="005F1B16" w:rsidRPr="005F1B16" w:rsidTr="005F1B16">
        <w:trPr>
          <w:trHeight w:val="522"/>
        </w:trPr>
        <w:tc>
          <w:tcPr>
            <w:tcW w:w="10349" w:type="dxa"/>
            <w:gridSpan w:val="2"/>
            <w:shd w:val="clear" w:color="auto" w:fill="auto"/>
            <w:vAlign w:val="center"/>
          </w:tcPr>
          <w:p w:rsidR="005F1B16" w:rsidRPr="005F1B16" w:rsidRDefault="004A2022" w:rsidP="005F1B16">
            <w:r>
              <w:t>RETURN EMAIL</w:t>
            </w:r>
            <w:r w:rsidR="005F1B16" w:rsidRPr="005F1B16">
              <w:t>:</w:t>
            </w:r>
          </w:p>
        </w:tc>
      </w:tr>
    </w:tbl>
    <w:p w:rsidR="005F1B16" w:rsidRPr="00264EE6" w:rsidRDefault="005F1B16" w:rsidP="005F1B16">
      <w:pPr>
        <w:rPr>
          <w:sz w:val="20"/>
        </w:rPr>
      </w:pPr>
      <w:r w:rsidRPr="00264EE6">
        <w:rPr>
          <w:sz w:val="20"/>
        </w:rPr>
        <w:t>(NOTE: Fax searches are for Northern Territory Properties only</w:t>
      </w:r>
      <w:r w:rsidR="00264EE6" w:rsidRPr="00264EE6">
        <w:rPr>
          <w:sz w:val="20"/>
        </w:rPr>
        <w:t xml:space="preserve"> -</w:t>
      </w:r>
      <w:r w:rsidRPr="00264EE6">
        <w:rPr>
          <w:sz w:val="20"/>
        </w:rPr>
        <w:t xml:space="preserve"> 24 hour turn around</w:t>
      </w:r>
      <w:r w:rsidR="00264EE6" w:rsidRPr="00264EE6">
        <w:rPr>
          <w:sz w:val="20"/>
        </w:rPr>
        <w:t xml:space="preserve"> period applies</w:t>
      </w:r>
      <w:r w:rsidRPr="00264EE6">
        <w:rPr>
          <w:sz w:val="20"/>
        </w:rPr>
        <w:t>)</w:t>
      </w:r>
    </w:p>
    <w:p w:rsidR="005F1B16" w:rsidRDefault="005F1B16" w:rsidP="008142BC">
      <w:pPr>
        <w:spacing w:after="0"/>
        <w:rPr>
          <w:sz w:val="28"/>
          <w:szCs w:val="28"/>
        </w:rPr>
      </w:pPr>
      <w:r w:rsidRPr="000C21F5">
        <w:rPr>
          <w:sz w:val="28"/>
          <w:szCs w:val="28"/>
        </w:rPr>
        <w:t xml:space="preserve">Please indicate if you require: </w:t>
      </w:r>
    </w:p>
    <w:p w:rsidR="000C21F5" w:rsidRPr="000C21F5" w:rsidRDefault="000C21F5" w:rsidP="008142BC">
      <w:pPr>
        <w:spacing w:after="0"/>
        <w:rPr>
          <w:b/>
          <w:sz w:val="12"/>
          <w:szCs w:val="12"/>
          <w:u w:val="single"/>
        </w:rPr>
      </w:pPr>
    </w:p>
    <w:p w:rsidR="005F1B16" w:rsidRDefault="000C21F5" w:rsidP="008142BC">
      <w:pPr>
        <w:spacing w:after="0"/>
      </w:pPr>
      <w:r>
        <w:t xml:space="preserve">                                   </w:t>
      </w:r>
      <w:r w:rsidR="005F1B16" w:rsidRPr="005F1B16">
        <w:sym w:font="Webdings" w:char="F063"/>
      </w:r>
      <w:r w:rsidR="005F1B16" w:rsidRPr="005F1B16">
        <w:t xml:space="preserve">  CURRENT           or                </w:t>
      </w:r>
      <w:r w:rsidR="005F1B16" w:rsidRPr="005F1B16">
        <w:sym w:font="Webdings" w:char="F063"/>
      </w:r>
      <w:r w:rsidR="005F1B16" w:rsidRPr="005F1B16">
        <w:t xml:space="preserve">  HISTORICAL TITLE SEARCH</w:t>
      </w:r>
    </w:p>
    <w:p w:rsidR="004400EF" w:rsidRPr="000C21F5" w:rsidRDefault="004400EF" w:rsidP="008142BC">
      <w:pPr>
        <w:spacing w:after="0"/>
        <w:rPr>
          <w:sz w:val="12"/>
          <w:szCs w:val="12"/>
        </w:rPr>
      </w:pPr>
    </w:p>
    <w:p w:rsidR="008142BC" w:rsidRPr="006E3E1C" w:rsidRDefault="000C21F5" w:rsidP="000C21F5">
      <w:pPr>
        <w:spacing w:after="120"/>
        <w:rPr>
          <w:color w:val="548DD4" w:themeColor="text2" w:themeTint="99"/>
        </w:rPr>
      </w:pPr>
      <w:r w:rsidRPr="006E3E1C">
        <w:rPr>
          <w:b/>
          <w:color w:val="548DD4" w:themeColor="text2" w:themeTint="99"/>
          <w:sz w:val="24"/>
          <w:szCs w:val="24"/>
        </w:rPr>
        <w:t>Search by Address</w:t>
      </w:r>
    </w:p>
    <w:tbl>
      <w:tblPr>
        <w:tblStyle w:val="TableGrid"/>
        <w:tblW w:w="10349" w:type="dxa"/>
        <w:tblInd w:w="-289" w:type="dxa"/>
        <w:tblLook w:val="04A0" w:firstRow="1" w:lastRow="0" w:firstColumn="1" w:lastColumn="0" w:noHBand="0" w:noVBand="1"/>
      </w:tblPr>
      <w:tblGrid>
        <w:gridCol w:w="10349"/>
      </w:tblGrid>
      <w:tr w:rsidR="004400EF" w:rsidTr="004400EF">
        <w:trPr>
          <w:trHeight w:val="384"/>
        </w:trPr>
        <w:tc>
          <w:tcPr>
            <w:tcW w:w="10349" w:type="dxa"/>
          </w:tcPr>
          <w:p w:rsidR="004400EF" w:rsidRDefault="004400EF" w:rsidP="005F1B16">
            <w:pPr>
              <w:spacing w:after="0"/>
              <w:rPr>
                <w:b/>
              </w:rPr>
            </w:pPr>
          </w:p>
        </w:tc>
      </w:tr>
      <w:tr w:rsidR="004400EF" w:rsidTr="004400EF">
        <w:trPr>
          <w:trHeight w:val="417"/>
        </w:trPr>
        <w:tc>
          <w:tcPr>
            <w:tcW w:w="10349" w:type="dxa"/>
          </w:tcPr>
          <w:p w:rsidR="004400EF" w:rsidRDefault="004400EF" w:rsidP="005F1B16">
            <w:pPr>
              <w:spacing w:after="0"/>
              <w:rPr>
                <w:b/>
              </w:rPr>
            </w:pPr>
          </w:p>
        </w:tc>
      </w:tr>
      <w:tr w:rsidR="004400EF" w:rsidTr="004400EF">
        <w:trPr>
          <w:trHeight w:val="423"/>
        </w:trPr>
        <w:tc>
          <w:tcPr>
            <w:tcW w:w="10349" w:type="dxa"/>
          </w:tcPr>
          <w:p w:rsidR="004400EF" w:rsidRDefault="004400EF" w:rsidP="005F1B16">
            <w:pPr>
              <w:spacing w:after="0"/>
              <w:rPr>
                <w:b/>
              </w:rPr>
            </w:pPr>
          </w:p>
        </w:tc>
      </w:tr>
    </w:tbl>
    <w:p w:rsidR="005F1B16" w:rsidRPr="006E3E1C" w:rsidRDefault="000C21F5" w:rsidP="000C21F5">
      <w:pPr>
        <w:spacing w:before="120" w:after="120"/>
        <w:rPr>
          <w:b/>
          <w:color w:val="548DD4" w:themeColor="text2" w:themeTint="99"/>
          <w:sz w:val="24"/>
          <w:szCs w:val="24"/>
        </w:rPr>
      </w:pPr>
      <w:r w:rsidRPr="006E3E1C">
        <w:rPr>
          <w:b/>
          <w:color w:val="548DD4" w:themeColor="text2" w:themeTint="99"/>
          <w:sz w:val="24"/>
          <w:szCs w:val="24"/>
        </w:rPr>
        <w:t>Search by Land Description</w:t>
      </w:r>
    </w:p>
    <w:tbl>
      <w:tblPr>
        <w:tblStyle w:val="TableGrid"/>
        <w:tblW w:w="10349" w:type="dxa"/>
        <w:tblInd w:w="-289" w:type="dxa"/>
        <w:tblLook w:val="04A0" w:firstRow="1" w:lastRow="0" w:firstColumn="1" w:lastColumn="0" w:noHBand="0" w:noVBand="1"/>
      </w:tblPr>
      <w:tblGrid>
        <w:gridCol w:w="1844"/>
        <w:gridCol w:w="2353"/>
        <w:gridCol w:w="1954"/>
        <w:gridCol w:w="1954"/>
        <w:gridCol w:w="2244"/>
      </w:tblGrid>
      <w:tr w:rsidR="004400EF" w:rsidTr="004400EF">
        <w:tc>
          <w:tcPr>
            <w:tcW w:w="1844" w:type="dxa"/>
          </w:tcPr>
          <w:p w:rsidR="004400EF" w:rsidRDefault="004400EF" w:rsidP="005F1B16">
            <w:pPr>
              <w:spacing w:after="0"/>
              <w:rPr>
                <w:b/>
              </w:rPr>
            </w:pPr>
            <w:r>
              <w:rPr>
                <w:b/>
              </w:rPr>
              <w:t>Lot/Section No</w:t>
            </w:r>
          </w:p>
        </w:tc>
        <w:tc>
          <w:tcPr>
            <w:tcW w:w="2353" w:type="dxa"/>
          </w:tcPr>
          <w:p w:rsidR="004400EF" w:rsidRDefault="004400EF" w:rsidP="005F1B16">
            <w:pPr>
              <w:spacing w:after="0"/>
              <w:rPr>
                <w:b/>
              </w:rPr>
            </w:pPr>
            <w:r>
              <w:rPr>
                <w:b/>
              </w:rPr>
              <w:t>Town/Hundred of</w:t>
            </w:r>
          </w:p>
        </w:tc>
        <w:tc>
          <w:tcPr>
            <w:tcW w:w="1954" w:type="dxa"/>
          </w:tcPr>
          <w:p w:rsidR="004400EF" w:rsidRDefault="004400EF" w:rsidP="005F1B16">
            <w:pPr>
              <w:spacing w:after="0"/>
              <w:rPr>
                <w:b/>
              </w:rPr>
            </w:pPr>
            <w:r>
              <w:rPr>
                <w:b/>
              </w:rPr>
              <w:t>Plan</w:t>
            </w:r>
          </w:p>
        </w:tc>
        <w:tc>
          <w:tcPr>
            <w:tcW w:w="1954" w:type="dxa"/>
          </w:tcPr>
          <w:p w:rsidR="004400EF" w:rsidRDefault="004400EF" w:rsidP="005F1B16">
            <w:pPr>
              <w:spacing w:after="0"/>
              <w:rPr>
                <w:b/>
              </w:rPr>
            </w:pPr>
            <w:r>
              <w:rPr>
                <w:b/>
              </w:rPr>
              <w:t>Unit No</w:t>
            </w:r>
          </w:p>
        </w:tc>
        <w:tc>
          <w:tcPr>
            <w:tcW w:w="2244" w:type="dxa"/>
          </w:tcPr>
          <w:p w:rsidR="004400EF" w:rsidRDefault="004400EF" w:rsidP="005F1B16">
            <w:pPr>
              <w:spacing w:after="0"/>
              <w:rPr>
                <w:b/>
              </w:rPr>
            </w:pPr>
            <w:r>
              <w:rPr>
                <w:b/>
              </w:rPr>
              <w:t>Volume/Folio</w:t>
            </w:r>
          </w:p>
        </w:tc>
      </w:tr>
      <w:tr w:rsidR="004400EF" w:rsidTr="004400EF">
        <w:trPr>
          <w:trHeight w:val="451"/>
        </w:trPr>
        <w:tc>
          <w:tcPr>
            <w:tcW w:w="1844" w:type="dxa"/>
          </w:tcPr>
          <w:p w:rsidR="004400EF" w:rsidRDefault="004400EF" w:rsidP="005F1B16">
            <w:pPr>
              <w:spacing w:after="0"/>
              <w:rPr>
                <w:b/>
              </w:rPr>
            </w:pPr>
          </w:p>
        </w:tc>
        <w:tc>
          <w:tcPr>
            <w:tcW w:w="2353" w:type="dxa"/>
          </w:tcPr>
          <w:p w:rsidR="004400EF" w:rsidRDefault="004400EF" w:rsidP="005F1B16">
            <w:pPr>
              <w:spacing w:after="0"/>
              <w:rPr>
                <w:b/>
              </w:rPr>
            </w:pPr>
          </w:p>
        </w:tc>
        <w:tc>
          <w:tcPr>
            <w:tcW w:w="1954" w:type="dxa"/>
          </w:tcPr>
          <w:p w:rsidR="004400EF" w:rsidRDefault="004400EF" w:rsidP="005F1B16">
            <w:pPr>
              <w:spacing w:after="0"/>
              <w:rPr>
                <w:b/>
              </w:rPr>
            </w:pPr>
          </w:p>
        </w:tc>
        <w:tc>
          <w:tcPr>
            <w:tcW w:w="1954" w:type="dxa"/>
          </w:tcPr>
          <w:p w:rsidR="004400EF" w:rsidRDefault="004400EF" w:rsidP="005F1B16">
            <w:pPr>
              <w:spacing w:after="0"/>
              <w:rPr>
                <w:b/>
              </w:rPr>
            </w:pPr>
          </w:p>
        </w:tc>
        <w:tc>
          <w:tcPr>
            <w:tcW w:w="2244" w:type="dxa"/>
          </w:tcPr>
          <w:p w:rsidR="004400EF" w:rsidRDefault="004400EF" w:rsidP="005F1B16">
            <w:pPr>
              <w:spacing w:after="0"/>
              <w:rPr>
                <w:b/>
              </w:rPr>
            </w:pPr>
          </w:p>
        </w:tc>
      </w:tr>
      <w:tr w:rsidR="004400EF" w:rsidTr="004400EF">
        <w:trPr>
          <w:trHeight w:val="430"/>
        </w:trPr>
        <w:tc>
          <w:tcPr>
            <w:tcW w:w="1844" w:type="dxa"/>
          </w:tcPr>
          <w:p w:rsidR="004400EF" w:rsidRDefault="004400EF" w:rsidP="005F1B16">
            <w:pPr>
              <w:spacing w:after="0"/>
              <w:rPr>
                <w:b/>
              </w:rPr>
            </w:pPr>
          </w:p>
        </w:tc>
        <w:tc>
          <w:tcPr>
            <w:tcW w:w="2353" w:type="dxa"/>
          </w:tcPr>
          <w:p w:rsidR="004400EF" w:rsidRDefault="004400EF" w:rsidP="005F1B16">
            <w:pPr>
              <w:spacing w:after="0"/>
              <w:rPr>
                <w:b/>
              </w:rPr>
            </w:pPr>
          </w:p>
        </w:tc>
        <w:tc>
          <w:tcPr>
            <w:tcW w:w="1954" w:type="dxa"/>
          </w:tcPr>
          <w:p w:rsidR="004400EF" w:rsidRDefault="004400EF" w:rsidP="005F1B16">
            <w:pPr>
              <w:spacing w:after="0"/>
              <w:rPr>
                <w:b/>
              </w:rPr>
            </w:pPr>
          </w:p>
        </w:tc>
        <w:tc>
          <w:tcPr>
            <w:tcW w:w="1954" w:type="dxa"/>
          </w:tcPr>
          <w:p w:rsidR="004400EF" w:rsidRDefault="004400EF" w:rsidP="005F1B16">
            <w:pPr>
              <w:spacing w:after="0"/>
              <w:rPr>
                <w:b/>
              </w:rPr>
            </w:pPr>
          </w:p>
        </w:tc>
        <w:tc>
          <w:tcPr>
            <w:tcW w:w="2244" w:type="dxa"/>
          </w:tcPr>
          <w:p w:rsidR="004400EF" w:rsidRDefault="004400EF" w:rsidP="005F1B16">
            <w:pPr>
              <w:spacing w:after="0"/>
              <w:rPr>
                <w:b/>
              </w:rPr>
            </w:pPr>
          </w:p>
        </w:tc>
      </w:tr>
      <w:tr w:rsidR="004400EF" w:rsidTr="004400EF">
        <w:trPr>
          <w:trHeight w:val="408"/>
        </w:trPr>
        <w:tc>
          <w:tcPr>
            <w:tcW w:w="1844" w:type="dxa"/>
          </w:tcPr>
          <w:p w:rsidR="004400EF" w:rsidRDefault="004400EF" w:rsidP="005F1B16">
            <w:pPr>
              <w:spacing w:after="0"/>
              <w:rPr>
                <w:b/>
              </w:rPr>
            </w:pPr>
          </w:p>
        </w:tc>
        <w:tc>
          <w:tcPr>
            <w:tcW w:w="2353" w:type="dxa"/>
          </w:tcPr>
          <w:p w:rsidR="004400EF" w:rsidRDefault="004400EF" w:rsidP="005F1B16">
            <w:pPr>
              <w:spacing w:after="0"/>
              <w:rPr>
                <w:b/>
              </w:rPr>
            </w:pPr>
          </w:p>
        </w:tc>
        <w:tc>
          <w:tcPr>
            <w:tcW w:w="1954" w:type="dxa"/>
          </w:tcPr>
          <w:p w:rsidR="004400EF" w:rsidRDefault="004400EF" w:rsidP="005F1B16">
            <w:pPr>
              <w:spacing w:after="0"/>
              <w:rPr>
                <w:b/>
              </w:rPr>
            </w:pPr>
          </w:p>
        </w:tc>
        <w:tc>
          <w:tcPr>
            <w:tcW w:w="1954" w:type="dxa"/>
          </w:tcPr>
          <w:p w:rsidR="004400EF" w:rsidRDefault="004400EF" w:rsidP="005F1B16">
            <w:pPr>
              <w:spacing w:after="0"/>
              <w:rPr>
                <w:b/>
              </w:rPr>
            </w:pPr>
          </w:p>
        </w:tc>
        <w:tc>
          <w:tcPr>
            <w:tcW w:w="2244" w:type="dxa"/>
          </w:tcPr>
          <w:p w:rsidR="004400EF" w:rsidRDefault="004400EF" w:rsidP="005F1B16">
            <w:pPr>
              <w:spacing w:after="0"/>
              <w:rPr>
                <w:b/>
              </w:rPr>
            </w:pPr>
          </w:p>
        </w:tc>
      </w:tr>
    </w:tbl>
    <w:p w:rsidR="004400EF" w:rsidRPr="006E3E1C" w:rsidRDefault="000C21F5" w:rsidP="000C21F5">
      <w:pPr>
        <w:spacing w:before="120" w:after="120"/>
        <w:rPr>
          <w:b/>
          <w:color w:val="548DD4" w:themeColor="text2" w:themeTint="99"/>
          <w:sz w:val="24"/>
          <w:szCs w:val="24"/>
        </w:rPr>
      </w:pPr>
      <w:r w:rsidRPr="006E3E1C">
        <w:rPr>
          <w:b/>
          <w:color w:val="548DD4" w:themeColor="text2" w:themeTint="99"/>
          <w:sz w:val="24"/>
          <w:szCs w:val="24"/>
        </w:rPr>
        <w:t>Dealing/Instrument Search</w:t>
      </w:r>
    </w:p>
    <w:tbl>
      <w:tblPr>
        <w:tblStyle w:val="TableGrid"/>
        <w:tblW w:w="10349" w:type="dxa"/>
        <w:tblInd w:w="-289" w:type="dxa"/>
        <w:tblLook w:val="04A0" w:firstRow="1" w:lastRow="0" w:firstColumn="1" w:lastColumn="0" w:noHBand="0" w:noVBand="1"/>
      </w:tblPr>
      <w:tblGrid>
        <w:gridCol w:w="2731"/>
        <w:gridCol w:w="2443"/>
        <w:gridCol w:w="2443"/>
        <w:gridCol w:w="2732"/>
      </w:tblGrid>
      <w:tr w:rsidR="000C21F5" w:rsidTr="00245D2C">
        <w:trPr>
          <w:trHeight w:val="820"/>
        </w:trPr>
        <w:tc>
          <w:tcPr>
            <w:tcW w:w="2731" w:type="dxa"/>
          </w:tcPr>
          <w:p w:rsidR="000C21F5" w:rsidRDefault="000C21F5" w:rsidP="005F1B16">
            <w:pPr>
              <w:spacing w:after="0"/>
              <w:rPr>
                <w:b/>
              </w:rPr>
            </w:pPr>
            <w:r>
              <w:rPr>
                <w:b/>
              </w:rPr>
              <w:t>Number:</w:t>
            </w:r>
          </w:p>
          <w:p w:rsidR="000C21F5" w:rsidRDefault="000C21F5" w:rsidP="005F1B16">
            <w:pPr>
              <w:spacing w:after="0"/>
              <w:rPr>
                <w:b/>
              </w:rPr>
            </w:pPr>
          </w:p>
          <w:p w:rsidR="000C21F5" w:rsidRDefault="000C21F5" w:rsidP="005F1B16">
            <w:pPr>
              <w:spacing w:after="0"/>
              <w:rPr>
                <w:b/>
              </w:rPr>
            </w:pPr>
            <w:r>
              <w:rPr>
                <w:b/>
              </w:rPr>
              <w:t>Type:</w:t>
            </w:r>
          </w:p>
        </w:tc>
        <w:tc>
          <w:tcPr>
            <w:tcW w:w="2443" w:type="dxa"/>
          </w:tcPr>
          <w:p w:rsidR="000C21F5" w:rsidRDefault="000C21F5" w:rsidP="005F1B16">
            <w:pPr>
              <w:spacing w:after="0"/>
              <w:rPr>
                <w:b/>
              </w:rPr>
            </w:pPr>
            <w:r>
              <w:rPr>
                <w:b/>
              </w:rPr>
              <w:t>Number:</w:t>
            </w:r>
          </w:p>
          <w:p w:rsidR="000C21F5" w:rsidRDefault="000C21F5" w:rsidP="005F1B16">
            <w:pPr>
              <w:spacing w:after="0"/>
              <w:rPr>
                <w:b/>
              </w:rPr>
            </w:pPr>
          </w:p>
          <w:p w:rsidR="000C21F5" w:rsidRDefault="000C21F5" w:rsidP="005F1B16">
            <w:pPr>
              <w:spacing w:after="0"/>
              <w:rPr>
                <w:b/>
              </w:rPr>
            </w:pPr>
            <w:r>
              <w:rPr>
                <w:b/>
              </w:rPr>
              <w:t>Type:</w:t>
            </w:r>
          </w:p>
        </w:tc>
        <w:tc>
          <w:tcPr>
            <w:tcW w:w="2443" w:type="dxa"/>
          </w:tcPr>
          <w:p w:rsidR="000C21F5" w:rsidRDefault="000C21F5" w:rsidP="005F1B16">
            <w:pPr>
              <w:spacing w:after="0"/>
              <w:rPr>
                <w:b/>
              </w:rPr>
            </w:pPr>
            <w:r>
              <w:rPr>
                <w:b/>
              </w:rPr>
              <w:t>Number:</w:t>
            </w:r>
          </w:p>
          <w:p w:rsidR="000C21F5" w:rsidRDefault="000C21F5" w:rsidP="005F1B16">
            <w:pPr>
              <w:spacing w:after="0"/>
              <w:rPr>
                <w:b/>
              </w:rPr>
            </w:pPr>
          </w:p>
          <w:p w:rsidR="000C21F5" w:rsidRDefault="000C21F5" w:rsidP="005F1B16">
            <w:pPr>
              <w:spacing w:after="0"/>
              <w:rPr>
                <w:b/>
              </w:rPr>
            </w:pPr>
            <w:r>
              <w:rPr>
                <w:b/>
              </w:rPr>
              <w:t>Type:</w:t>
            </w:r>
          </w:p>
        </w:tc>
        <w:tc>
          <w:tcPr>
            <w:tcW w:w="2732" w:type="dxa"/>
          </w:tcPr>
          <w:p w:rsidR="000C21F5" w:rsidRDefault="000C21F5" w:rsidP="005F1B16">
            <w:pPr>
              <w:spacing w:after="0"/>
              <w:rPr>
                <w:b/>
              </w:rPr>
            </w:pPr>
            <w:r>
              <w:rPr>
                <w:b/>
              </w:rPr>
              <w:t>Number:</w:t>
            </w:r>
          </w:p>
          <w:p w:rsidR="000C21F5" w:rsidRDefault="000C21F5" w:rsidP="005F1B16">
            <w:pPr>
              <w:spacing w:after="0"/>
              <w:rPr>
                <w:b/>
              </w:rPr>
            </w:pPr>
          </w:p>
          <w:p w:rsidR="000C21F5" w:rsidRDefault="000C21F5" w:rsidP="005F1B16">
            <w:pPr>
              <w:spacing w:after="0"/>
              <w:rPr>
                <w:b/>
              </w:rPr>
            </w:pPr>
            <w:r>
              <w:rPr>
                <w:b/>
              </w:rPr>
              <w:t>Type:</w:t>
            </w:r>
          </w:p>
        </w:tc>
      </w:tr>
    </w:tbl>
    <w:p w:rsidR="000C21F5" w:rsidRDefault="000C21F5" w:rsidP="005F1B16">
      <w:pPr>
        <w:spacing w:after="0"/>
        <w:rPr>
          <w:b/>
        </w:rPr>
      </w:pPr>
    </w:p>
    <w:p w:rsidR="005F1B16" w:rsidRPr="005F1B16" w:rsidRDefault="005F1B16" w:rsidP="005F1B16">
      <w:pPr>
        <w:spacing w:after="0"/>
        <w:rPr>
          <w:b/>
        </w:rPr>
      </w:pPr>
      <w:r w:rsidRPr="005F1B16">
        <w:rPr>
          <w:b/>
        </w:rPr>
        <w:t>Please charge this search to my credit card for the prescribed fee</w:t>
      </w:r>
    </w:p>
    <w:p w:rsidR="005F1B16" w:rsidRDefault="005F1B16" w:rsidP="005F1B16">
      <w:pPr>
        <w:spacing w:after="0"/>
        <w:rPr>
          <w:b/>
        </w:rPr>
      </w:pPr>
    </w:p>
    <w:p w:rsidR="005F1B16" w:rsidRPr="008142BC" w:rsidRDefault="00237E37" w:rsidP="00237E37">
      <w:pPr>
        <w:spacing w:after="0"/>
        <w:ind w:hanging="426"/>
      </w:pPr>
      <w:r>
        <w:t>MasterCard/</w:t>
      </w:r>
      <w:r w:rsidR="005F1B16" w:rsidRPr="008142BC">
        <w:t>Visa</w:t>
      </w:r>
      <w:r w:rsidR="005F1B16" w:rsidRPr="008142BC">
        <w:tab/>
        <w:t>_</w:t>
      </w:r>
      <w:r>
        <w:t>_</w:t>
      </w:r>
      <w:r w:rsidR="005F1B16" w:rsidRPr="008142BC">
        <w:t xml:space="preserve"> _</w:t>
      </w:r>
      <w:r>
        <w:t>_</w:t>
      </w:r>
      <w:r w:rsidR="005F1B16" w:rsidRPr="008142BC">
        <w:t xml:space="preserve"> _</w:t>
      </w:r>
      <w:r>
        <w:t>_</w:t>
      </w:r>
      <w:r w:rsidR="005F1B16" w:rsidRPr="008142BC">
        <w:t xml:space="preserve"> _</w:t>
      </w:r>
      <w:r>
        <w:t>_</w:t>
      </w:r>
      <w:r w:rsidR="005F1B16" w:rsidRPr="008142BC">
        <w:t xml:space="preserve"> / _</w:t>
      </w:r>
      <w:r>
        <w:t>_</w:t>
      </w:r>
      <w:r w:rsidR="005F1B16" w:rsidRPr="008142BC">
        <w:t xml:space="preserve"> _</w:t>
      </w:r>
      <w:r>
        <w:t>_</w:t>
      </w:r>
      <w:r w:rsidR="005F1B16" w:rsidRPr="008142BC">
        <w:t xml:space="preserve"> _</w:t>
      </w:r>
      <w:r>
        <w:t>_</w:t>
      </w:r>
      <w:r w:rsidR="005F1B16" w:rsidRPr="008142BC">
        <w:t xml:space="preserve"> _</w:t>
      </w:r>
      <w:r>
        <w:t>_</w:t>
      </w:r>
      <w:r w:rsidR="005F1B16" w:rsidRPr="008142BC">
        <w:t xml:space="preserve"> / _</w:t>
      </w:r>
      <w:r>
        <w:t>_</w:t>
      </w:r>
      <w:r w:rsidR="005F1B16" w:rsidRPr="008142BC">
        <w:t xml:space="preserve"> _</w:t>
      </w:r>
      <w:r>
        <w:t>_</w:t>
      </w:r>
      <w:r w:rsidR="005F1B16" w:rsidRPr="008142BC">
        <w:t xml:space="preserve"> _</w:t>
      </w:r>
      <w:r>
        <w:t>_</w:t>
      </w:r>
      <w:r w:rsidR="005F1B16" w:rsidRPr="008142BC">
        <w:t xml:space="preserve"> _</w:t>
      </w:r>
      <w:r>
        <w:t>_</w:t>
      </w:r>
      <w:r w:rsidR="005F1B16" w:rsidRPr="008142BC">
        <w:t xml:space="preserve"> / _</w:t>
      </w:r>
      <w:r>
        <w:t>_</w:t>
      </w:r>
      <w:r w:rsidR="005F1B16" w:rsidRPr="008142BC">
        <w:t xml:space="preserve"> _</w:t>
      </w:r>
      <w:r>
        <w:t>_</w:t>
      </w:r>
      <w:r w:rsidR="005F1B16" w:rsidRPr="008142BC">
        <w:t xml:space="preserve"> _</w:t>
      </w:r>
      <w:r>
        <w:t>_</w:t>
      </w:r>
      <w:r w:rsidR="005F1B16" w:rsidRPr="008142BC">
        <w:t xml:space="preserve"> _</w:t>
      </w:r>
      <w:r>
        <w:t>_ Expiry Date _</w:t>
      </w:r>
      <w:r w:rsidR="005F1B16" w:rsidRPr="008142BC">
        <w:t xml:space="preserve">_ </w:t>
      </w:r>
      <w:r>
        <w:t>_</w:t>
      </w:r>
      <w:r w:rsidR="005F1B16" w:rsidRPr="008142BC">
        <w:t xml:space="preserve">_ / </w:t>
      </w:r>
      <w:r>
        <w:t>_</w:t>
      </w:r>
      <w:r w:rsidR="005F1B16" w:rsidRPr="008142BC">
        <w:t xml:space="preserve">_ </w:t>
      </w:r>
      <w:r>
        <w:t>_</w:t>
      </w:r>
      <w:r w:rsidR="005F1B16" w:rsidRPr="008142BC">
        <w:t xml:space="preserve">_ </w:t>
      </w:r>
      <w:r w:rsidR="00264EE6">
        <w:t xml:space="preserve">    </w:t>
      </w:r>
    </w:p>
    <w:p w:rsidR="005F1B16" w:rsidRPr="008142BC" w:rsidRDefault="005F1B16" w:rsidP="005F1B16">
      <w:pPr>
        <w:spacing w:after="0"/>
      </w:pPr>
    </w:p>
    <w:p w:rsidR="005F1B16" w:rsidRPr="008142BC" w:rsidRDefault="005F1B16" w:rsidP="00237E37">
      <w:pPr>
        <w:spacing w:after="0"/>
        <w:ind w:hanging="426"/>
      </w:pPr>
      <w:r w:rsidRPr="008142BC">
        <w:t>Name on Card</w:t>
      </w:r>
      <w:r w:rsidR="00237E37">
        <w:t xml:space="preserve"> </w:t>
      </w:r>
      <w:r w:rsidR="00237E37" w:rsidRPr="00237E37">
        <w:rPr>
          <w:sz w:val="18"/>
        </w:rPr>
        <w:t>(please print)</w:t>
      </w:r>
      <w:r w:rsidRPr="008142BC">
        <w:t>: _________________________</w:t>
      </w:r>
      <w:r w:rsidR="00237E37">
        <w:t>____________</w:t>
      </w:r>
      <w:r w:rsidR="004400EF">
        <w:t xml:space="preserve">       </w:t>
      </w:r>
      <w:r w:rsidR="00237E37">
        <w:t>CCV __ __ __</w:t>
      </w:r>
      <w:bookmarkStart w:id="0" w:name="_GoBack"/>
      <w:bookmarkEnd w:id="0"/>
    </w:p>
    <w:p w:rsidR="005F1B16" w:rsidRPr="008142BC" w:rsidRDefault="004C0D0A" w:rsidP="005F1B16">
      <w:pPr>
        <w:spacing w:after="0"/>
      </w:pPr>
      <w:r>
        <w:t>La</w:t>
      </w:r>
    </w:p>
    <w:p w:rsidR="005F1B16" w:rsidRPr="008142BC" w:rsidRDefault="005F1B16" w:rsidP="00237E37">
      <w:pPr>
        <w:spacing w:after="0"/>
        <w:ind w:hanging="426"/>
      </w:pPr>
      <w:r w:rsidRPr="008142BC">
        <w:t>Signature of Cardholder: _________________________</w:t>
      </w:r>
      <w:r w:rsidR="00237E37">
        <w:t>_________</w:t>
      </w:r>
      <w:r w:rsidRPr="008142BC">
        <w:t xml:space="preserve"> Date _____________</w:t>
      </w:r>
      <w:r w:rsidR="00237E37">
        <w:t>______</w:t>
      </w:r>
    </w:p>
    <w:p w:rsidR="005F1B16" w:rsidRPr="005F1B16" w:rsidRDefault="005F1B16" w:rsidP="005F1B16">
      <w:pPr>
        <w:spacing w:after="0"/>
        <w:rPr>
          <w:sz w:val="24"/>
        </w:rPr>
      </w:pPr>
    </w:p>
    <w:p w:rsidR="009D0EB5" w:rsidRPr="008142BC" w:rsidRDefault="009D0EB5" w:rsidP="005F1B16">
      <w:pPr>
        <w:rPr>
          <w:sz w:val="20"/>
        </w:rPr>
      </w:pPr>
    </w:p>
    <w:p w:rsidR="008142BC" w:rsidRPr="008142BC" w:rsidRDefault="008142BC" w:rsidP="008142BC">
      <w:pPr>
        <w:spacing w:after="0"/>
        <w:jc w:val="center"/>
        <w:rPr>
          <w:b/>
          <w:sz w:val="18"/>
        </w:rPr>
      </w:pPr>
      <w:r w:rsidRPr="008142BC">
        <w:rPr>
          <w:b/>
          <w:sz w:val="18"/>
        </w:rPr>
        <w:t>Cnr Cavenagh and Bennett Streets, Darwin NT 0800 – GPO Box 3021, Darwin NT 0801</w:t>
      </w:r>
    </w:p>
    <w:p w:rsidR="008142BC" w:rsidRPr="008142BC" w:rsidRDefault="008142BC" w:rsidP="008142BC">
      <w:pPr>
        <w:spacing w:after="0"/>
        <w:jc w:val="center"/>
        <w:rPr>
          <w:b/>
          <w:sz w:val="18"/>
        </w:rPr>
      </w:pPr>
      <w:r w:rsidRPr="008142BC">
        <w:rPr>
          <w:b/>
          <w:sz w:val="18"/>
        </w:rPr>
        <w:t xml:space="preserve">Ph: (08) 8999 6520 – </w:t>
      </w:r>
      <w:hyperlink r:id="rId8" w:history="1">
        <w:r w:rsidRPr="008142BC">
          <w:rPr>
            <w:rStyle w:val="Hyperlink"/>
            <w:b/>
            <w:sz w:val="18"/>
          </w:rPr>
          <w:t>AGD.RegistrarGeneral@nt.gov.au</w:t>
        </w:r>
      </w:hyperlink>
    </w:p>
    <w:p w:rsidR="008142BC" w:rsidRDefault="008142BC" w:rsidP="008142BC">
      <w:pPr>
        <w:spacing w:after="0"/>
        <w:rPr>
          <w:sz w:val="20"/>
        </w:rPr>
      </w:pPr>
    </w:p>
    <w:p w:rsidR="008142BC" w:rsidRPr="005F1B16" w:rsidRDefault="003E03FA" w:rsidP="008142BC">
      <w:pPr>
        <w:spacing w:after="0"/>
      </w:pPr>
      <w:r>
        <w:rPr>
          <w:sz w:val="20"/>
        </w:rPr>
        <w:t>*</w:t>
      </w:r>
      <w:r w:rsidR="008142BC">
        <w:rPr>
          <w:sz w:val="20"/>
        </w:rPr>
        <w:t>The information contained in this facsimile message may be confidential and may also be the subject of legal privilege, public interest immunity, or legal professional privilege. If you are not the intended recipient</w:t>
      </w:r>
      <w:r>
        <w:rPr>
          <w:sz w:val="20"/>
        </w:rPr>
        <w:t>;</w:t>
      </w:r>
      <w:r w:rsidR="008142BC">
        <w:rPr>
          <w:sz w:val="20"/>
        </w:rPr>
        <w:t xml:space="preserve"> any use, disclosure or copying of this document is unauthorised.</w:t>
      </w:r>
    </w:p>
    <w:sectPr w:rsidR="008142BC" w:rsidRPr="005F1B16" w:rsidSect="000C21F5">
      <w:headerReference w:type="default" r:id="rId9"/>
      <w:footerReference w:type="default" r:id="rId10"/>
      <w:headerReference w:type="first" r:id="rId11"/>
      <w:footerReference w:type="first" r:id="rId12"/>
      <w:pgSz w:w="11906" w:h="16838" w:code="9"/>
      <w:pgMar w:top="624" w:right="992" w:bottom="62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B5" w:rsidRDefault="00E468B5" w:rsidP="007332FF">
      <w:r>
        <w:separator/>
      </w:r>
    </w:p>
  </w:endnote>
  <w:endnote w:type="continuationSeparator" w:id="0">
    <w:p w:rsidR="00E468B5" w:rsidRDefault="00E468B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0" w:rsidRPr="00AE306C" w:rsidRDefault="004C0D0A" w:rsidP="002926BC">
    <w:pPr>
      <w:tabs>
        <w:tab w:val="right" w:pos="10206"/>
      </w:tabs>
      <w:spacing w:after="120"/>
      <w:ind w:left="-567" w:right="-568"/>
      <w:rPr>
        <w:sz w:val="16"/>
        <w:szCs w:val="16"/>
      </w:rPr>
    </w:pPr>
    <w:r>
      <w:rPr>
        <w:sz w:val="16"/>
        <w:szCs w:val="16"/>
      </w:rPr>
      <w:pict>
        <v:rect id="_x0000_i1025" style="width:481.9pt;height:.5pt"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4C0D0A">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4C0D0A">
      <w:rPr>
        <w:rStyle w:val="NTGFooterDepartmentNameChar"/>
      </w:rPr>
      <w:t>Attorney-General and Justice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7242B">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C0D0A">
      <w:rPr>
        <w:rStyle w:val="NTGFooter2deptpagenumChar"/>
        <w:rFonts w:eastAsia="Calibri"/>
        <w:noProof/>
      </w:rPr>
      <w:t>1</w:t>
    </w:r>
    <w:r w:rsidRPr="007B5DA2">
      <w:rPr>
        <w:rStyle w:val="NTGFooter2deptpagenumChar"/>
        <w:rFonts w:eastAsia="Calibri"/>
      </w:rPr>
      <w:fldChar w:fldCharType="end"/>
    </w:r>
  </w:p>
  <w:p w:rsidR="00A07490" w:rsidRPr="007B5DA2" w:rsidRDefault="004C0D0A"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t>12 July 2018</w:t>
    </w:r>
    <w:r>
      <w:fldChar w:fldCharType="end"/>
    </w:r>
    <w:r>
      <w:fldChar w:fldCharType="begin"/>
    </w:r>
    <w:r>
      <w:instrText xml:space="preserve"> DOCPROPERTY  VersionNo  \* MERGEFORMAT </w:instrText>
    </w:r>
    <w:r>
      <w:fldChar w:fldCharType="separate"/>
    </w:r>
    <w:r>
      <w:t>, Version Version 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21" w:type="dxa"/>
      <w:tblInd w:w="-88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085"/>
      <w:gridCol w:w="2130"/>
      <w:gridCol w:w="1603"/>
      <w:gridCol w:w="1603"/>
    </w:tblGrid>
    <w:tr w:rsidR="008142BC" w:rsidRPr="00132658" w:rsidTr="008C6EA7">
      <w:trPr>
        <w:cantSplit/>
        <w:trHeight w:hRule="exact" w:val="1217"/>
        <w:tblHeader/>
      </w:trPr>
      <w:tc>
        <w:tcPr>
          <w:tcW w:w="6085" w:type="dxa"/>
          <w:vAlign w:val="center"/>
        </w:tcPr>
        <w:p w:rsidR="008142BC" w:rsidRPr="00705C9D" w:rsidRDefault="008142BC"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4C0D0A">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4C0D0A">
            <w:rPr>
              <w:rStyle w:val="NTGFooterDepartmentNameChar"/>
            </w:rPr>
            <w:t>Attorney-General and Justice</w:t>
          </w:r>
          <w:r w:rsidRPr="00705C9D">
            <w:rPr>
              <w:rStyle w:val="NTGFooterDepartmentNameChar"/>
            </w:rPr>
            <w:fldChar w:fldCharType="end"/>
          </w:r>
        </w:p>
        <w:p w:rsidR="008142BC" w:rsidRPr="007B5DA2" w:rsidRDefault="008142BC" w:rsidP="00F7242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4C0D0A">
            <w:rPr>
              <w:noProof/>
            </w:rPr>
            <w:t>1</w:t>
          </w:r>
          <w:r w:rsidRPr="007B5DA2">
            <w:fldChar w:fldCharType="end"/>
          </w:r>
          <w:r w:rsidRPr="007B5DA2">
            <w:t xml:space="preserve"> of </w:t>
          </w:r>
          <w:r w:rsidR="00FF60EB">
            <w:rPr>
              <w:noProof/>
            </w:rPr>
            <w:fldChar w:fldCharType="begin"/>
          </w:r>
          <w:r w:rsidR="00FF60EB">
            <w:rPr>
              <w:noProof/>
            </w:rPr>
            <w:instrText xml:space="preserve"> NUMPAGES  \* Arabic  \* MERGEFORMAT </w:instrText>
          </w:r>
          <w:r w:rsidR="00FF60EB">
            <w:rPr>
              <w:noProof/>
            </w:rPr>
            <w:fldChar w:fldCharType="separate"/>
          </w:r>
          <w:r w:rsidR="004C0D0A">
            <w:rPr>
              <w:noProof/>
            </w:rPr>
            <w:t>1</w:t>
          </w:r>
          <w:r w:rsidR="00FF60EB">
            <w:rPr>
              <w:noProof/>
            </w:rPr>
            <w:fldChar w:fldCharType="end"/>
          </w:r>
          <w:r w:rsidRPr="007B5DA2">
            <w:tab/>
          </w:r>
        </w:p>
      </w:tc>
      <w:tc>
        <w:tcPr>
          <w:tcW w:w="2130" w:type="dxa"/>
          <w:vAlign w:val="center"/>
        </w:tcPr>
        <w:p w:rsidR="008142BC" w:rsidRPr="001E14EB" w:rsidRDefault="008142BC" w:rsidP="00543BD1">
          <w:pPr>
            <w:spacing w:after="0"/>
            <w:jc w:val="right"/>
          </w:pPr>
        </w:p>
      </w:tc>
      <w:tc>
        <w:tcPr>
          <w:tcW w:w="1603" w:type="dxa"/>
        </w:tcPr>
        <w:p w:rsidR="008142BC" w:rsidRPr="00132658" w:rsidRDefault="008142BC" w:rsidP="00543BD1">
          <w:pPr>
            <w:spacing w:after="0"/>
            <w:jc w:val="right"/>
            <w:rPr>
              <w:noProof/>
              <w:lang w:eastAsia="en-AU"/>
            </w:rPr>
          </w:pPr>
        </w:p>
      </w:tc>
      <w:tc>
        <w:tcPr>
          <w:tcW w:w="1603" w:type="dxa"/>
        </w:tcPr>
        <w:p w:rsidR="008142BC" w:rsidRPr="00132658" w:rsidRDefault="00FF60EB" w:rsidP="00543BD1">
          <w:pPr>
            <w:spacing w:after="0"/>
            <w:jc w:val="right"/>
            <w:rPr>
              <w:noProof/>
              <w:lang w:eastAsia="en-AU"/>
            </w:rPr>
          </w:pPr>
          <w:r w:rsidRPr="00132658">
            <w:rPr>
              <w:noProof/>
              <w:lang w:eastAsia="en-AU"/>
            </w:rPr>
            <w:drawing>
              <wp:anchor distT="0" distB="0" distL="114300" distR="114300" simplePos="0" relativeHeight="251658240" behindDoc="0" locked="0" layoutInCell="1" allowOverlap="1">
                <wp:simplePos x="0" y="0"/>
                <wp:positionH relativeFrom="column">
                  <wp:posOffset>-454660</wp:posOffset>
                </wp:positionH>
                <wp:positionV relativeFrom="paragraph">
                  <wp:posOffset>151130</wp:posOffset>
                </wp:positionV>
                <wp:extent cx="1347470" cy="481330"/>
                <wp:effectExtent l="0" t="0" r="5080" b="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anchor>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B5" w:rsidRDefault="00E468B5" w:rsidP="007332FF">
      <w:r>
        <w:separator/>
      </w:r>
    </w:p>
  </w:footnote>
  <w:footnote w:type="continuationSeparator" w:id="0">
    <w:p w:rsidR="00E468B5" w:rsidRDefault="00E468B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545683350"/>
      <w:dataBinding w:prefixMappings="xmlns:ns0='http://purl.org/dc/elements/1.1/' xmlns:ns1='http://schemas.openxmlformats.org/package/2006/metadata/core-properties' " w:xpath="/ns1:coreProperties[1]/ns0:title[1]" w:storeItemID="{6C3C8BC8-F283-45AE-878A-BAB7291924A1}"/>
      <w:text/>
    </w:sdtPr>
    <w:sdtEndPr/>
    <w:sdtContent>
      <w:p w:rsidR="00A07490" w:rsidRDefault="004400EF" w:rsidP="002926BC">
        <w:pPr>
          <w:pStyle w:val="Header"/>
          <w:tabs>
            <w:tab w:val="clear" w:pos="9026"/>
          </w:tabs>
          <w:ind w:right="-568"/>
        </w:pPr>
        <w:r>
          <w:t>Land Title Fax Request Form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695223133"/>
      <w:dataBinding w:prefixMappings="xmlns:ns0='http://purl.org/dc/elements/1.1/' xmlns:ns1='http://schemas.openxmlformats.org/package/2006/metadata/core-properties' " w:xpath="/ns1:coreProperties[1]/ns0:title[1]" w:storeItemID="{6C3C8BC8-F283-45AE-878A-BAB7291924A1}"/>
      <w:text/>
    </w:sdtPr>
    <w:sdtEndPr/>
    <w:sdtContent>
      <w:p w:rsidR="00A07490" w:rsidRDefault="006B7FE6" w:rsidP="0050530C">
        <w:pPr>
          <w:pStyle w:val="Title"/>
        </w:pPr>
        <w:r>
          <w:t>Land Title Fax Request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73B315C"/>
    <w:multiLevelType w:val="multilevel"/>
    <w:tmpl w:val="39746A98"/>
    <w:name w:val="NTG Table Bullet List3222322"/>
    <w:numStyleLink w:val="NTGTableNumList"/>
  </w:abstractNum>
  <w:abstractNum w:abstractNumId="27" w15:restartNumberingAfterBreak="0">
    <w:nsid w:val="5B713B90"/>
    <w:multiLevelType w:val="multilevel"/>
    <w:tmpl w:val="4E6AC8F6"/>
    <w:numStyleLink w:val="NTGStandard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5D042DCE"/>
    <w:multiLevelType w:val="multilevel"/>
    <w:tmpl w:val="4E6AC8F6"/>
    <w:numStyleLink w:val="NTGStandardNumList"/>
  </w:abstractNum>
  <w:abstractNum w:abstractNumId="30" w15:restartNumberingAfterBreak="0">
    <w:nsid w:val="606D0AB2"/>
    <w:multiLevelType w:val="multilevel"/>
    <w:tmpl w:val="4E6AC8F6"/>
    <w:numStyleLink w:val="NTGStandardNumList"/>
  </w:abstractNum>
  <w:abstractNum w:abstractNumId="31" w15:restartNumberingAfterBreak="0">
    <w:nsid w:val="61AD07BD"/>
    <w:multiLevelType w:val="multilevel"/>
    <w:tmpl w:val="4E6AC8F6"/>
    <w:numStyleLink w:val="NTGStandardNumList"/>
  </w:abstractNum>
  <w:abstractNum w:abstractNumId="32" w15:restartNumberingAfterBreak="0">
    <w:nsid w:val="65D566F7"/>
    <w:multiLevelType w:val="multilevel"/>
    <w:tmpl w:val="39746A98"/>
    <w:name w:val="NTG Table Bullet List3322222222222222"/>
    <w:numStyleLink w:val="NTGTableNumList"/>
  </w:abstractNum>
  <w:abstractNum w:abstractNumId="33" w15:restartNumberingAfterBreak="0">
    <w:nsid w:val="6CC62A3C"/>
    <w:multiLevelType w:val="multilevel"/>
    <w:tmpl w:val="39746A98"/>
    <w:name w:val="NTG Table Bullet List33222"/>
    <w:numStyleLink w:val="NTGTableNumList"/>
  </w:abstractNum>
  <w:abstractNum w:abstractNumId="34" w15:restartNumberingAfterBreak="0">
    <w:nsid w:val="70105C45"/>
    <w:multiLevelType w:val="multilevel"/>
    <w:tmpl w:val="39746A98"/>
    <w:name w:val="NTG Table Bullet List3322222222222"/>
    <w:numStyleLink w:val="NTGTableNumList"/>
  </w:abstractNum>
  <w:abstractNum w:abstractNumId="35" w15:restartNumberingAfterBreak="0">
    <w:nsid w:val="7453664D"/>
    <w:multiLevelType w:val="multilevel"/>
    <w:tmpl w:val="0C78A7AC"/>
    <w:name w:val="NTG Table Bullet List3322222222222222222"/>
    <w:numStyleLink w:val="NTGTableList"/>
  </w:abstractNum>
  <w:abstractNum w:abstractNumId="3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36"/>
  </w:num>
  <w:num w:numId="9">
    <w:abstractNumId w:val="0"/>
  </w:num>
  <w:num w:numId="10">
    <w:abstractNumId w:val="15"/>
  </w:num>
  <w:num w:numId="11">
    <w:abstractNumId w:val="13"/>
  </w:num>
  <w:num w:numId="12">
    <w:abstractNumId w:val="17"/>
  </w:num>
  <w:num w:numId="13">
    <w:abstractNumId w:val="6"/>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E6"/>
    <w:rsid w:val="00001DDF"/>
    <w:rsid w:val="0000322D"/>
    <w:rsid w:val="00010665"/>
    <w:rsid w:val="0002320F"/>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C21F5"/>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13BE2"/>
    <w:rsid w:val="00230031"/>
    <w:rsid w:val="00237E37"/>
    <w:rsid w:val="00247343"/>
    <w:rsid w:val="00264EE6"/>
    <w:rsid w:val="00265C56"/>
    <w:rsid w:val="002716CD"/>
    <w:rsid w:val="00274D4B"/>
    <w:rsid w:val="002806F5"/>
    <w:rsid w:val="00281577"/>
    <w:rsid w:val="002926BC"/>
    <w:rsid w:val="00293A72"/>
    <w:rsid w:val="002A30C3"/>
    <w:rsid w:val="002A7712"/>
    <w:rsid w:val="002B38F7"/>
    <w:rsid w:val="002B5591"/>
    <w:rsid w:val="002B6AA4"/>
    <w:rsid w:val="002C1FE9"/>
    <w:rsid w:val="002D3A57"/>
    <w:rsid w:val="002D7D05"/>
    <w:rsid w:val="002E20C8"/>
    <w:rsid w:val="002E4290"/>
    <w:rsid w:val="002E66A6"/>
    <w:rsid w:val="002F0DB1"/>
    <w:rsid w:val="002F2885"/>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03FA"/>
    <w:rsid w:val="003E2445"/>
    <w:rsid w:val="003E3BB2"/>
    <w:rsid w:val="003F5B58"/>
    <w:rsid w:val="0040222A"/>
    <w:rsid w:val="004047BC"/>
    <w:rsid w:val="004100F7"/>
    <w:rsid w:val="00414CB3"/>
    <w:rsid w:val="0041563D"/>
    <w:rsid w:val="00426E25"/>
    <w:rsid w:val="00427D9C"/>
    <w:rsid w:val="004400EF"/>
    <w:rsid w:val="00443B6E"/>
    <w:rsid w:val="0045420A"/>
    <w:rsid w:val="004554D4"/>
    <w:rsid w:val="0046016D"/>
    <w:rsid w:val="00461744"/>
    <w:rsid w:val="00466D96"/>
    <w:rsid w:val="00467747"/>
    <w:rsid w:val="00473C98"/>
    <w:rsid w:val="00482DF8"/>
    <w:rsid w:val="004864DE"/>
    <w:rsid w:val="00494BE5"/>
    <w:rsid w:val="004A2022"/>
    <w:rsid w:val="004A2538"/>
    <w:rsid w:val="004B0C15"/>
    <w:rsid w:val="004B35EA"/>
    <w:rsid w:val="004B69E4"/>
    <w:rsid w:val="004C0D0A"/>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5AC2"/>
    <w:rsid w:val="005C2833"/>
    <w:rsid w:val="005D55CF"/>
    <w:rsid w:val="005E144D"/>
    <w:rsid w:val="005E1500"/>
    <w:rsid w:val="005E3A43"/>
    <w:rsid w:val="005E7D4B"/>
    <w:rsid w:val="005F1B16"/>
    <w:rsid w:val="00620675"/>
    <w:rsid w:val="006433C3"/>
    <w:rsid w:val="00650F5B"/>
    <w:rsid w:val="00663E49"/>
    <w:rsid w:val="006670D7"/>
    <w:rsid w:val="006719EA"/>
    <w:rsid w:val="00671F13"/>
    <w:rsid w:val="0067400A"/>
    <w:rsid w:val="006847AD"/>
    <w:rsid w:val="0069114B"/>
    <w:rsid w:val="006B7FE6"/>
    <w:rsid w:val="006D66F7"/>
    <w:rsid w:val="006E3E1C"/>
    <w:rsid w:val="00705C9D"/>
    <w:rsid w:val="00705F13"/>
    <w:rsid w:val="00714F1D"/>
    <w:rsid w:val="00722DDB"/>
    <w:rsid w:val="00724728"/>
    <w:rsid w:val="00724F98"/>
    <w:rsid w:val="00730B9B"/>
    <w:rsid w:val="007332FF"/>
    <w:rsid w:val="007408F5"/>
    <w:rsid w:val="00741EAE"/>
    <w:rsid w:val="0076190B"/>
    <w:rsid w:val="0076355D"/>
    <w:rsid w:val="00763A2D"/>
    <w:rsid w:val="00777795"/>
    <w:rsid w:val="007823DC"/>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42BC"/>
    <w:rsid w:val="00815297"/>
    <w:rsid w:val="00817BA1"/>
    <w:rsid w:val="00820D49"/>
    <w:rsid w:val="00823022"/>
    <w:rsid w:val="0082634E"/>
    <w:rsid w:val="008313C4"/>
    <w:rsid w:val="00835434"/>
    <w:rsid w:val="008358C0"/>
    <w:rsid w:val="00842838"/>
    <w:rsid w:val="0085139E"/>
    <w:rsid w:val="008521B2"/>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C6EA7"/>
    <w:rsid w:val="008D57B8"/>
    <w:rsid w:val="008E03FC"/>
    <w:rsid w:val="008E510B"/>
    <w:rsid w:val="00902B13"/>
    <w:rsid w:val="009079CC"/>
    <w:rsid w:val="00911941"/>
    <w:rsid w:val="00925F0F"/>
    <w:rsid w:val="00932F6B"/>
    <w:rsid w:val="009468BC"/>
    <w:rsid w:val="009616DF"/>
    <w:rsid w:val="00963B9C"/>
    <w:rsid w:val="0096542F"/>
    <w:rsid w:val="00967FA7"/>
    <w:rsid w:val="00971645"/>
    <w:rsid w:val="00977919"/>
    <w:rsid w:val="009834D7"/>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2DFC"/>
    <w:rsid w:val="00A25193"/>
    <w:rsid w:val="00A31AE8"/>
    <w:rsid w:val="00A3739D"/>
    <w:rsid w:val="00A37DDA"/>
    <w:rsid w:val="00A65AFE"/>
    <w:rsid w:val="00A925EC"/>
    <w:rsid w:val="00A929AA"/>
    <w:rsid w:val="00A92B6B"/>
    <w:rsid w:val="00AA541E"/>
    <w:rsid w:val="00AD0DA4"/>
    <w:rsid w:val="00AD4169"/>
    <w:rsid w:val="00AE25C6"/>
    <w:rsid w:val="00AE306C"/>
    <w:rsid w:val="00B02EF1"/>
    <w:rsid w:val="00B07C97"/>
    <w:rsid w:val="00B15754"/>
    <w:rsid w:val="00B2046E"/>
    <w:rsid w:val="00B20E8B"/>
    <w:rsid w:val="00B257E1"/>
    <w:rsid w:val="00B343CC"/>
    <w:rsid w:val="00B419E3"/>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30171"/>
    <w:rsid w:val="00C309D8"/>
    <w:rsid w:val="00C427EA"/>
    <w:rsid w:val="00C61AFA"/>
    <w:rsid w:val="00C62099"/>
    <w:rsid w:val="00C64EA3"/>
    <w:rsid w:val="00C72867"/>
    <w:rsid w:val="00C75E81"/>
    <w:rsid w:val="00C86609"/>
    <w:rsid w:val="00C92B4C"/>
    <w:rsid w:val="00C93D3E"/>
    <w:rsid w:val="00C954F6"/>
    <w:rsid w:val="00CA021C"/>
    <w:rsid w:val="00CA6BC5"/>
    <w:rsid w:val="00CB11D9"/>
    <w:rsid w:val="00CC61CD"/>
    <w:rsid w:val="00CD5011"/>
    <w:rsid w:val="00CE640F"/>
    <w:rsid w:val="00CF540E"/>
    <w:rsid w:val="00D02F07"/>
    <w:rsid w:val="00D31277"/>
    <w:rsid w:val="00D36A49"/>
    <w:rsid w:val="00D517C6"/>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68B5"/>
    <w:rsid w:val="00E61BA2"/>
    <w:rsid w:val="00E6403F"/>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60EFF"/>
    <w:rsid w:val="00F7242B"/>
    <w:rsid w:val="00F94398"/>
    <w:rsid w:val="00FB2B56"/>
    <w:rsid w:val="00FC12BF"/>
    <w:rsid w:val="00FD3E6F"/>
    <w:rsid w:val="00FD51B9"/>
    <w:rsid w:val="00FE2A39"/>
    <w:rsid w:val="00FF60E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AE59BD"/>
  <w15:docId w15:val="{744A2155-B8BF-4C20-AEE3-94A7A8C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8C6E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D.RegistrarGeneral@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elli\AppData\Local\Temp\Temp1_blank-word-portrait-template_16.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1131-0D05-4816-8D55-9777815F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Land Title Fax Request Form</vt:lpstr>
    </vt:vector>
  </TitlesOfParts>
  <Company>Northern Territory Government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Fax Request Form</dc:title>
  <dc:subject/>
  <dc:creator>Northern Territory Government</dc:creator>
  <cp:keywords/>
  <dc:description/>
  <cp:lastModifiedBy>Yvonne Ross</cp:lastModifiedBy>
  <cp:revision>2</cp:revision>
  <cp:lastPrinted>2023-09-04T00:16:00Z</cp:lastPrinted>
  <dcterms:created xsi:type="dcterms:W3CDTF">2023-09-04T00:17:00Z</dcterms:created>
  <dcterms:modified xsi:type="dcterms:W3CDTF">2023-09-04T00:17:00Z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Attorney-General and Justice</vt:lpwstr>
  </property>
  <property fmtid="{D5CDD505-2E9C-101B-9397-08002B2CF9AE}" pid="4" name="DocumentAuthor">
    <vt:lpwstr>&lt;Firstname Lastname&gt;</vt:lpwstr>
  </property>
  <property fmtid="{D5CDD505-2E9C-101B-9397-08002B2CF9AE}" pid="5" name="VersionNo">
    <vt:lpwstr>, Version Version 1.0</vt:lpwstr>
  </property>
  <property fmtid="{D5CDD505-2E9C-101B-9397-08002B2CF9AE}" pid="6" name="DocumentDate">
    <vt:lpwstr>12 July 2018</vt:lpwstr>
  </property>
</Properties>
</file>