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tblInd w:w="104" w:type="dxa"/>
        <w:tblBorders>
          <w:top w:val="single" w:sz="4" w:space="0" w:color="auto"/>
          <w:left w:val="single" w:sz="4" w:space="0" w:color="auto"/>
          <w:bottom w:val="single" w:sz="4" w:space="0" w:color="7F7F7F"/>
          <w:right w:val="single" w:sz="4" w:space="0" w:color="auto"/>
          <w:insideH w:val="single" w:sz="4" w:space="0" w:color="auto"/>
        </w:tblBorders>
        <w:tblLayout w:type="fixed"/>
        <w:tblCellMar>
          <w:top w:w="57" w:type="dxa"/>
          <w:bottom w:w="57" w:type="dxa"/>
        </w:tblCellMar>
        <w:tblLook w:val="0600" w:firstRow="0" w:lastRow="0" w:firstColumn="0" w:lastColumn="0" w:noHBand="1" w:noVBand="1"/>
        <w:tblDescription w:val="Anzac Spirit Study Tour teacher chaperone application form with applicant information, school details, selection criteria, referees, endorsement by school principal, declaration by applicant, privacy notice and submitting the nomination sections."/>
      </w:tblPr>
      <w:tblGrid>
        <w:gridCol w:w="2971"/>
        <w:gridCol w:w="3027"/>
        <w:gridCol w:w="742"/>
        <w:gridCol w:w="1236"/>
        <w:gridCol w:w="1667"/>
      </w:tblGrid>
      <w:tr w:rsidR="007F7019" w:rsidRPr="007F7019" w:rsidTr="00CF4A92">
        <w:trPr>
          <w:trHeight w:val="57"/>
          <w:tblHeader/>
        </w:trPr>
        <w:tc>
          <w:tcPr>
            <w:tcW w:w="9643" w:type="dxa"/>
            <w:gridSpan w:val="5"/>
            <w:tcBorders>
              <w:top w:val="nil"/>
              <w:left w:val="nil"/>
              <w:bottom w:val="single" w:sz="4" w:space="0" w:color="auto"/>
              <w:right w:val="nil"/>
            </w:tcBorders>
            <w:shd w:val="clear" w:color="auto" w:fill="auto"/>
          </w:tcPr>
          <w:p w:rsidR="00CF4A92" w:rsidRPr="007F7019" w:rsidRDefault="00CF4A92" w:rsidP="00CF4A92">
            <w:pPr>
              <w:spacing w:after="0"/>
              <w:rPr>
                <w:color w:val="FFFFFF" w:themeColor="background1"/>
                <w:sz w:val="2"/>
                <w:szCs w:val="2"/>
              </w:rPr>
            </w:pPr>
            <w:bookmarkStart w:id="0" w:name="_GoBack"/>
            <w:bookmarkEnd w:id="0"/>
            <w:r w:rsidRPr="007F7019">
              <w:rPr>
                <w:color w:val="FFFFFF" w:themeColor="background1"/>
                <w:sz w:val="2"/>
                <w:szCs w:val="2"/>
              </w:rPr>
              <w:t xml:space="preserve">This is the </w:t>
            </w:r>
            <w:r w:rsidR="007F7019" w:rsidRPr="007F7019">
              <w:rPr>
                <w:color w:val="FFFFFF" w:themeColor="background1"/>
                <w:sz w:val="2"/>
                <w:szCs w:val="2"/>
              </w:rPr>
              <w:t xml:space="preserve">Anzac Spirit Study Tour </w:t>
            </w:r>
            <w:r w:rsidRPr="007F7019">
              <w:rPr>
                <w:color w:val="FFFFFF" w:themeColor="background1"/>
                <w:sz w:val="2"/>
                <w:szCs w:val="2"/>
              </w:rPr>
              <w:t>teacher chaperone application table. Please tab through. Each label in the table is followed by a data entry cell. Overtype Yes / No values with your answer.</w:t>
            </w:r>
          </w:p>
        </w:tc>
      </w:tr>
      <w:tr w:rsidR="00CF4A92" w:rsidRPr="00CF4A92" w:rsidTr="00CF4A92">
        <w:trPr>
          <w:trHeight w:val="283"/>
          <w:tblHeader/>
        </w:trPr>
        <w:tc>
          <w:tcPr>
            <w:tcW w:w="9643" w:type="dxa"/>
            <w:gridSpan w:val="5"/>
            <w:tcBorders>
              <w:top w:val="single" w:sz="4" w:space="0" w:color="auto"/>
              <w:bottom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1: Applicant information</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Title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tabs>
                <w:tab w:val="left" w:pos="753"/>
                <w:tab w:val="left" w:pos="1603"/>
                <w:tab w:val="left" w:pos="2454"/>
                <w:tab w:val="left" w:pos="3446"/>
                <w:tab w:val="left" w:pos="4155"/>
                <w:tab w:val="left" w:pos="5289"/>
              </w:tabs>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First 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Surname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Home address</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Home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Mobile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email</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Home email</w:t>
            </w:r>
          </w:p>
        </w:tc>
        <w:tc>
          <w:tcPr>
            <w:tcW w:w="6672" w:type="dxa"/>
            <w:gridSpan w:val="4"/>
            <w:tcBorders>
              <w:left w:val="single" w:sz="4" w:space="0" w:color="auto"/>
              <w:bottom w:val="single" w:sz="4" w:space="0" w:color="auto"/>
            </w:tcBorders>
            <w:shd w:val="clear" w:color="auto" w:fill="auto"/>
          </w:tcPr>
          <w:p w:rsidR="00CF4A92" w:rsidRPr="00351CC7"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bottom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2: School details</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F26A56" w:rsidRDefault="00CF4A92" w:rsidP="00CF4A92">
            <w:pPr>
              <w:pStyle w:val="NoSpacing"/>
              <w:spacing w:after="0"/>
            </w:pPr>
            <w:r>
              <w:t>Name of school</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764EE7" w:rsidTr="00CF4A92">
        <w:trPr>
          <w:trHeight w:val="510"/>
          <w:tblHeader/>
        </w:trPr>
        <w:tc>
          <w:tcPr>
            <w:tcW w:w="2971" w:type="dxa"/>
            <w:tcBorders>
              <w:bottom w:val="single" w:sz="4" w:space="0" w:color="auto"/>
              <w:right w:val="single" w:sz="4" w:space="0" w:color="auto"/>
            </w:tcBorders>
            <w:shd w:val="clear" w:color="auto" w:fill="auto"/>
          </w:tcPr>
          <w:p w:rsidR="00CF4A92" w:rsidRPr="00F26A56" w:rsidRDefault="00CF4A92" w:rsidP="00CF4A92">
            <w:pPr>
              <w:pStyle w:val="NoSpacing"/>
              <w:spacing w:after="0"/>
            </w:pPr>
            <w:r>
              <w:t>School address</w:t>
            </w:r>
          </w:p>
        </w:tc>
        <w:tc>
          <w:tcPr>
            <w:tcW w:w="6672" w:type="dxa"/>
            <w:gridSpan w:val="4"/>
            <w:tcBorders>
              <w:left w:val="single" w:sz="4" w:space="0" w:color="auto"/>
              <w:bottom w:val="single" w:sz="4" w:space="0" w:color="auto"/>
            </w:tcBorders>
            <w:shd w:val="clear" w:color="auto" w:fill="auto"/>
          </w:tcPr>
          <w:p w:rsidR="00CF4A92" w:rsidRPr="00F26A56"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Contact telephone</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Fax</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School emai</w:t>
            </w:r>
            <w:r w:rsidR="00767C54">
              <w:t>l</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3: Selection criteria</w:t>
            </w:r>
          </w:p>
        </w:tc>
      </w:tr>
      <w:tr w:rsidR="00CF4A92" w:rsidRPr="00764EE7" w:rsidTr="00CF4A92">
        <w:trPr>
          <w:trHeight w:val="510"/>
          <w:tblHeader/>
        </w:trPr>
        <w:tc>
          <w:tcPr>
            <w:tcW w:w="9643" w:type="dxa"/>
            <w:gridSpan w:val="5"/>
          </w:tcPr>
          <w:p w:rsidR="00CF4A92" w:rsidRPr="00764EE7" w:rsidRDefault="00CF4A92" w:rsidP="00CF4A92">
            <w:pPr>
              <w:pStyle w:val="NoSpacing"/>
              <w:spacing w:after="0"/>
            </w:pPr>
            <w:r w:rsidRPr="00343F62">
              <w:t>Please attach a statement of 500 words or less stating how you meet the three selection criteria listed below</w:t>
            </w:r>
            <w:r>
              <w:t>.</w:t>
            </w:r>
          </w:p>
        </w:tc>
      </w:tr>
      <w:tr w:rsidR="00CF4A92" w:rsidRPr="00764EE7" w:rsidTr="00CF4A92">
        <w:trPr>
          <w:trHeight w:val="510"/>
          <w:tblHeader/>
        </w:trPr>
        <w:tc>
          <w:tcPr>
            <w:tcW w:w="9643" w:type="dxa"/>
            <w:gridSpan w:val="5"/>
          </w:tcPr>
          <w:p w:rsidR="00CF4A92" w:rsidRPr="00EF542F" w:rsidRDefault="00CF4A92" w:rsidP="00CF4A92">
            <w:pPr>
              <w:pStyle w:val="ListParagraph"/>
              <w:numPr>
                <w:ilvl w:val="0"/>
                <w:numId w:val="43"/>
              </w:numPr>
              <w:spacing w:after="0"/>
              <w:contextualSpacing/>
              <w:rPr>
                <w:b/>
              </w:rPr>
            </w:pPr>
            <w:r w:rsidRPr="00EF542F">
              <w:rPr>
                <w:b/>
              </w:rPr>
              <w:t xml:space="preserve">State how this experience would enhance your professional learning. </w:t>
            </w:r>
          </w:p>
          <w:p w:rsidR="00CF4A92" w:rsidRPr="00EF542F" w:rsidRDefault="00CF4A92" w:rsidP="00CF4A92">
            <w:pPr>
              <w:pStyle w:val="ListParagraph"/>
              <w:numPr>
                <w:ilvl w:val="0"/>
                <w:numId w:val="43"/>
              </w:numPr>
              <w:spacing w:after="0"/>
              <w:contextualSpacing/>
              <w:rPr>
                <w:b/>
              </w:rPr>
            </w:pPr>
            <w:r w:rsidRPr="00EF542F">
              <w:rPr>
                <w:b/>
              </w:rPr>
              <w:t xml:space="preserve">Detail your demonstrated outstanding personal qualities for an international representational role and excellent interpersonal skills with students. </w:t>
            </w:r>
          </w:p>
          <w:p w:rsidR="00CF4A92" w:rsidRPr="00343F62" w:rsidRDefault="00CF4A92" w:rsidP="00CF4A92">
            <w:pPr>
              <w:pStyle w:val="ListParagraph"/>
              <w:numPr>
                <w:ilvl w:val="0"/>
                <w:numId w:val="43"/>
              </w:numPr>
              <w:spacing w:after="0"/>
              <w:contextualSpacing/>
            </w:pPr>
            <w:r w:rsidRPr="00EF542F">
              <w:rPr>
                <w:b/>
              </w:rPr>
              <w:t xml:space="preserve">Outline your experience in planning and conducting extended excursions. </w:t>
            </w:r>
          </w:p>
        </w:tc>
      </w:tr>
      <w:tr w:rsidR="00CF4A92" w:rsidRPr="00CF4A92" w:rsidTr="00CF4A92">
        <w:trPr>
          <w:trHeight w:val="283"/>
          <w:tblHeader/>
        </w:trPr>
        <w:tc>
          <w:tcPr>
            <w:tcW w:w="9643" w:type="dxa"/>
            <w:gridSpan w:val="5"/>
            <w:shd w:val="clear" w:color="auto" w:fill="BFBFBF" w:themeFill="background1" w:themeFillShade="BF"/>
            <w:vAlign w:val="center"/>
          </w:tcPr>
          <w:p w:rsidR="00CF4A92" w:rsidRPr="00CF4A92" w:rsidRDefault="00CF4A92" w:rsidP="00CF4A92">
            <w:pPr>
              <w:pStyle w:val="NoSpacing"/>
              <w:pageBreakBefore/>
              <w:spacing w:after="0"/>
              <w:rPr>
                <w:b/>
                <w:bCs/>
              </w:rPr>
            </w:pPr>
            <w:r w:rsidRPr="00CF4A92">
              <w:rPr>
                <w:b/>
                <w:bCs/>
              </w:rPr>
              <w:lastRenderedPageBreak/>
              <w:t>Part 4: Referees</w:t>
            </w:r>
          </w:p>
        </w:tc>
      </w:tr>
      <w:tr w:rsidR="00CF4A92" w:rsidRPr="00DD365F" w:rsidTr="00CF4A92">
        <w:trPr>
          <w:trHeight w:val="283"/>
          <w:tblHeader/>
        </w:trPr>
        <w:tc>
          <w:tcPr>
            <w:tcW w:w="9643" w:type="dxa"/>
            <w:gridSpan w:val="5"/>
            <w:tcBorders>
              <w:bottom w:val="single" w:sz="4" w:space="0" w:color="auto"/>
            </w:tcBorders>
            <w:vAlign w:val="center"/>
          </w:tcPr>
          <w:p w:rsidR="00CF4A92" w:rsidRPr="00DD365F" w:rsidRDefault="00CF4A92" w:rsidP="00CF4A92">
            <w:pPr>
              <w:pStyle w:val="NoSpacing"/>
              <w:spacing w:after="0"/>
              <w:rPr>
                <w:b/>
              </w:rPr>
            </w:pPr>
            <w:r w:rsidRPr="00DD365F">
              <w:rPr>
                <w:b/>
              </w:rPr>
              <w:t>Refer</w:t>
            </w:r>
            <w:r>
              <w:rPr>
                <w:b/>
              </w:rPr>
              <w:t>ee 1: A person other than your p</w:t>
            </w:r>
            <w:r w:rsidRPr="00DD365F">
              <w:rPr>
                <w:b/>
              </w:rPr>
              <w:t>rincipal / line manager or authorised representative</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Title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tabs>
                <w:tab w:val="left" w:pos="753"/>
                <w:tab w:val="left" w:pos="1603"/>
                <w:tab w:val="left" w:pos="2454"/>
                <w:tab w:val="left" w:pos="3446"/>
                <w:tab w:val="left" w:pos="4155"/>
                <w:tab w:val="left" w:pos="5289"/>
              </w:tabs>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First 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Surname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Position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Organisation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Referee email</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DD365F" w:rsidTr="00CF4A92">
        <w:trPr>
          <w:trHeight w:val="283"/>
          <w:tblHeader/>
        </w:trPr>
        <w:tc>
          <w:tcPr>
            <w:tcW w:w="9643" w:type="dxa"/>
            <w:gridSpan w:val="5"/>
            <w:tcBorders>
              <w:top w:val="single" w:sz="4" w:space="0" w:color="auto"/>
              <w:bottom w:val="single" w:sz="4" w:space="0" w:color="auto"/>
            </w:tcBorders>
            <w:vAlign w:val="center"/>
          </w:tcPr>
          <w:p w:rsidR="00CF4A92" w:rsidRPr="00DD365F" w:rsidRDefault="00CF4A92" w:rsidP="00CF4A92">
            <w:pPr>
              <w:pStyle w:val="NoSpacing"/>
              <w:spacing w:after="0"/>
              <w:rPr>
                <w:b/>
              </w:rPr>
            </w:pPr>
            <w:r w:rsidRPr="00DD365F">
              <w:rPr>
                <w:b/>
              </w:rPr>
              <w:t xml:space="preserve">Referee 2: A person other than your </w:t>
            </w:r>
            <w:r>
              <w:rPr>
                <w:b/>
              </w:rPr>
              <w:t>p</w:t>
            </w:r>
            <w:r w:rsidRPr="00DD365F">
              <w:rPr>
                <w:b/>
              </w:rPr>
              <w:t>rincipal / line manager or authorised representative</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Title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tabs>
                <w:tab w:val="left" w:pos="753"/>
                <w:tab w:val="left" w:pos="1603"/>
                <w:tab w:val="left" w:pos="2454"/>
                <w:tab w:val="left" w:pos="3446"/>
                <w:tab w:val="left" w:pos="4155"/>
                <w:tab w:val="left" w:pos="5289"/>
              </w:tabs>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First 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Surname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Position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Organisation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Referee email</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5: Endorsement by school principal</w:t>
            </w:r>
          </w:p>
        </w:tc>
      </w:tr>
      <w:tr w:rsidR="00CF4A92" w:rsidRPr="00CF4A92" w:rsidTr="00CF4A92">
        <w:trPr>
          <w:trHeight w:val="283"/>
          <w:tblHeader/>
        </w:trPr>
        <w:tc>
          <w:tcPr>
            <w:tcW w:w="9643" w:type="dxa"/>
            <w:gridSpan w:val="5"/>
            <w:tcBorders>
              <w:bottom w:val="single" w:sz="4" w:space="0" w:color="auto"/>
            </w:tcBorders>
            <w:shd w:val="clear" w:color="auto" w:fill="auto"/>
            <w:vAlign w:val="center"/>
          </w:tcPr>
          <w:p w:rsidR="00CF4A92" w:rsidRPr="00CF4A92" w:rsidRDefault="00CF4A92" w:rsidP="00CF4A92">
            <w:r w:rsidRPr="00CF4A92">
              <w:t xml:space="preserve">I have read the requirements for the position of teacher accompanying students on the Chief Minister’s Anzac Spirit Study Tour in 2019. </w:t>
            </w:r>
          </w:p>
          <w:p w:rsidR="00CF4A92" w:rsidRPr="00CF4A92" w:rsidRDefault="00CF4A92" w:rsidP="00CF4A92">
            <w:r w:rsidRPr="00CF4A92">
              <w:t>I confirm that the applicant named on this application is a teacher at the school specified. I confirm that he or she holds a Provide First Aid Certificate which will be valid for the duration of the tour in 2019. I endorse and support the applicant’s nomination and suitability for the position.</w:t>
            </w:r>
          </w:p>
          <w:p w:rsidR="00CF4A92" w:rsidRPr="00CF4A92" w:rsidRDefault="00CF4A92" w:rsidP="00CF4A92">
            <w:pPr>
              <w:spacing w:after="0"/>
              <w:rPr>
                <w:bCs/>
              </w:rPr>
            </w:pPr>
            <w:r w:rsidRPr="00CF4A92">
              <w:rPr>
                <w:bCs/>
              </w:rPr>
              <w:t>I endorse and support the applicant as a suitable ambassador for the Chief Minister of the Northern Territory, and Northern Territory teachers. I agree to provide time release for the applicant to undertake the study tour.</w:t>
            </w:r>
          </w:p>
        </w:tc>
      </w:tr>
      <w:tr w:rsidR="00CF4A92" w:rsidRPr="00764EE7" w:rsidTr="00CF4A92">
        <w:trPr>
          <w:trHeight w:val="510"/>
          <w:tblHeader/>
        </w:trPr>
        <w:tc>
          <w:tcPr>
            <w:tcW w:w="2971" w:type="dxa"/>
            <w:tcBorders>
              <w:bottom w:val="single" w:sz="4" w:space="0" w:color="auto"/>
              <w:right w:val="single" w:sz="4" w:space="0" w:color="auto"/>
            </w:tcBorders>
            <w:vAlign w:val="bottom"/>
          </w:tcPr>
          <w:p w:rsidR="00CF4A92" w:rsidRPr="00764EE7" w:rsidRDefault="00CF4A92" w:rsidP="00CF4A92">
            <w:pPr>
              <w:pStyle w:val="NoSpacing"/>
              <w:spacing w:after="0"/>
            </w:pPr>
            <w:r>
              <w:t>S</w:t>
            </w:r>
            <w:r w:rsidRPr="00764EE7">
              <w:t>ignature</w:t>
            </w:r>
          </w:p>
        </w:tc>
        <w:tc>
          <w:tcPr>
            <w:tcW w:w="3027" w:type="dxa"/>
            <w:tcBorders>
              <w:left w:val="single" w:sz="4" w:space="0" w:color="auto"/>
              <w:bottom w:val="single" w:sz="4" w:space="0" w:color="auto"/>
              <w:right w:val="single" w:sz="4" w:space="0" w:color="auto"/>
            </w:tcBorders>
            <w:vAlign w:val="bottom"/>
          </w:tcPr>
          <w:p w:rsidR="00CF4A92" w:rsidRPr="00764EE7" w:rsidRDefault="00CF4A92" w:rsidP="00CF4A92">
            <w:pPr>
              <w:pStyle w:val="NoSpacing"/>
              <w:spacing w:after="0"/>
            </w:pPr>
          </w:p>
        </w:tc>
        <w:tc>
          <w:tcPr>
            <w:tcW w:w="742" w:type="dxa"/>
            <w:tcBorders>
              <w:left w:val="single" w:sz="4" w:space="0" w:color="auto"/>
              <w:bottom w:val="single" w:sz="4" w:space="0" w:color="auto"/>
              <w:right w:val="single" w:sz="4" w:space="0" w:color="auto"/>
            </w:tcBorders>
            <w:vAlign w:val="bottom"/>
          </w:tcPr>
          <w:p w:rsidR="00CF4A92" w:rsidRPr="00764EE7" w:rsidRDefault="00CF4A92" w:rsidP="00CF4A92">
            <w:pPr>
              <w:pStyle w:val="NoSpacing"/>
              <w:spacing w:after="0"/>
            </w:pPr>
            <w:r w:rsidRPr="00764EE7">
              <w:t>Date:</w:t>
            </w:r>
            <w:r>
              <w:t xml:space="preserve"> </w:t>
            </w:r>
          </w:p>
        </w:tc>
        <w:tc>
          <w:tcPr>
            <w:tcW w:w="2903" w:type="dxa"/>
            <w:gridSpan w:val="2"/>
            <w:tcBorders>
              <w:left w:val="single" w:sz="4" w:space="0" w:color="auto"/>
              <w:bottom w:val="single" w:sz="4" w:space="0" w:color="auto"/>
            </w:tcBorders>
            <w:vAlign w:val="bottom"/>
          </w:tcPr>
          <w:p w:rsidR="00CF4A92" w:rsidRPr="00764EE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Print name</w:t>
            </w:r>
          </w:p>
        </w:tc>
        <w:tc>
          <w:tcPr>
            <w:tcW w:w="6672" w:type="dxa"/>
            <w:gridSpan w:val="4"/>
            <w:tcBorders>
              <w:left w:val="single" w:sz="4" w:space="0" w:color="auto"/>
              <w:bottom w:val="single" w:sz="4" w:space="0" w:color="auto"/>
            </w:tcBorders>
            <w:shd w:val="clear" w:color="auto" w:fill="auto"/>
            <w:vAlign w:val="center"/>
          </w:tcPr>
          <w:p w:rsidR="00CF4A92" w:rsidRPr="005F2B00"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Name of School</w:t>
            </w:r>
          </w:p>
        </w:tc>
        <w:tc>
          <w:tcPr>
            <w:tcW w:w="6672" w:type="dxa"/>
            <w:gridSpan w:val="4"/>
            <w:tcBorders>
              <w:left w:val="single" w:sz="4" w:space="0" w:color="auto"/>
              <w:bottom w:val="single" w:sz="4" w:space="0" w:color="auto"/>
            </w:tcBorders>
            <w:shd w:val="clear" w:color="auto" w:fill="auto"/>
            <w:vAlign w:val="center"/>
          </w:tcPr>
          <w:p w:rsidR="00CF4A92" w:rsidRPr="005F2B00"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Contact telephone</w:t>
            </w:r>
          </w:p>
        </w:tc>
        <w:tc>
          <w:tcPr>
            <w:tcW w:w="6672" w:type="dxa"/>
            <w:gridSpan w:val="4"/>
            <w:tcBorders>
              <w:left w:val="single" w:sz="4" w:space="0" w:color="auto"/>
              <w:bottom w:val="single" w:sz="4" w:space="0" w:color="auto"/>
            </w:tcBorders>
            <w:shd w:val="clear" w:color="auto" w:fill="auto"/>
            <w:vAlign w:val="center"/>
          </w:tcPr>
          <w:p w:rsidR="00CF4A92" w:rsidRPr="005F2B00" w:rsidRDefault="00CF4A92" w:rsidP="00CF4A92">
            <w:pPr>
              <w:pStyle w:val="NoSpacing"/>
              <w:spacing w:after="0"/>
            </w:pPr>
          </w:p>
        </w:tc>
      </w:tr>
      <w:tr w:rsidR="00CF4A92" w:rsidRPr="00CF4A92" w:rsidTr="00CF4A92">
        <w:trPr>
          <w:trHeight w:val="233"/>
          <w:tblHeader/>
        </w:trPr>
        <w:tc>
          <w:tcPr>
            <w:tcW w:w="9643" w:type="dxa"/>
            <w:gridSpan w:val="5"/>
            <w:tcBorders>
              <w:top w:val="single" w:sz="4" w:space="0" w:color="auto"/>
            </w:tcBorders>
            <w:shd w:val="clear" w:color="auto" w:fill="BFBFBF" w:themeFill="background1" w:themeFillShade="BF"/>
          </w:tcPr>
          <w:p w:rsidR="00CF4A92" w:rsidRPr="00CF4A92" w:rsidRDefault="00CF4A92" w:rsidP="00CF4A92">
            <w:pPr>
              <w:pStyle w:val="NoSpacing"/>
              <w:pageBreakBefore/>
              <w:spacing w:after="0"/>
              <w:rPr>
                <w:b/>
                <w:bCs/>
              </w:rPr>
            </w:pPr>
            <w:r w:rsidRPr="00CF4A92">
              <w:rPr>
                <w:b/>
                <w:bCs/>
              </w:rPr>
              <w:lastRenderedPageBreak/>
              <w:t>Part 6: Declaration by applicant</w:t>
            </w:r>
          </w:p>
        </w:tc>
      </w:tr>
      <w:tr w:rsidR="00CF4A92" w:rsidRPr="00764EE7" w:rsidTr="00CF4A92">
        <w:trPr>
          <w:trHeight w:val="283"/>
          <w:tblHeader/>
        </w:trPr>
        <w:tc>
          <w:tcPr>
            <w:tcW w:w="9643" w:type="dxa"/>
            <w:gridSpan w:val="5"/>
            <w:tcBorders>
              <w:bottom w:val="single" w:sz="4" w:space="0" w:color="auto"/>
            </w:tcBorders>
            <w:shd w:val="clear" w:color="auto" w:fill="FFFFFF"/>
            <w:vAlign w:val="center"/>
          </w:tcPr>
          <w:p w:rsidR="00CF4A92" w:rsidRPr="00764EE7" w:rsidRDefault="00CF4A92" w:rsidP="00CF4A92">
            <w:pPr>
              <w:pStyle w:val="NoSpacing"/>
              <w:keepLines/>
              <w:spacing w:after="0"/>
            </w:pPr>
            <w:r w:rsidRPr="00DD365F">
              <w:t xml:space="preserve">I declare that the information supplied is complete and correct in every particular. I authorise the Northern Territory Department of Education and the Department of </w:t>
            </w:r>
            <w:r>
              <w:t xml:space="preserve">Trade, Business and Innovation </w:t>
            </w:r>
            <w:r w:rsidRPr="00DD365F">
              <w:t xml:space="preserve">(“the departments”) to obtain from other education institutions and relevant authorities, at any time, details of my work experience and qualifications. I consent for these details and any information contained in the nomination form to be made available to the departments and the selection panel. I have read and signed the nomination document below. I hold a current </w:t>
            </w:r>
            <w:r>
              <w:t>Provide</w:t>
            </w:r>
            <w:r w:rsidRPr="00DD365F">
              <w:t xml:space="preserve"> First Aid Certificate. I confirm that I have read and will comply with the requirements of the position of teacher accompanying the Chief Minister’s Anzac Spirit Study Tour.</w:t>
            </w:r>
          </w:p>
        </w:tc>
      </w:tr>
      <w:tr w:rsidR="00CF4A92" w:rsidRPr="00764EE7" w:rsidTr="00CF4A92">
        <w:trPr>
          <w:trHeight w:val="510"/>
          <w:tblHeader/>
        </w:trPr>
        <w:tc>
          <w:tcPr>
            <w:tcW w:w="2971" w:type="dxa"/>
            <w:tcBorders>
              <w:bottom w:val="single" w:sz="4" w:space="0" w:color="auto"/>
              <w:right w:val="single" w:sz="4" w:space="0" w:color="auto"/>
            </w:tcBorders>
            <w:vAlign w:val="bottom"/>
          </w:tcPr>
          <w:p w:rsidR="00CF4A92" w:rsidRPr="00764EE7" w:rsidRDefault="00CF4A92" w:rsidP="00CF4A92">
            <w:pPr>
              <w:pStyle w:val="NoSpacing"/>
              <w:spacing w:after="0"/>
            </w:pPr>
            <w:r>
              <w:t>S</w:t>
            </w:r>
            <w:r w:rsidRPr="00764EE7">
              <w:t>ignature</w:t>
            </w:r>
          </w:p>
        </w:tc>
        <w:tc>
          <w:tcPr>
            <w:tcW w:w="3027" w:type="dxa"/>
            <w:tcBorders>
              <w:left w:val="single" w:sz="4" w:space="0" w:color="auto"/>
              <w:bottom w:val="single" w:sz="4" w:space="0" w:color="auto"/>
              <w:right w:val="single" w:sz="4" w:space="0" w:color="auto"/>
            </w:tcBorders>
            <w:vAlign w:val="bottom"/>
          </w:tcPr>
          <w:p w:rsidR="00CF4A92" w:rsidRPr="00764EE7" w:rsidRDefault="00CF4A92" w:rsidP="00CF4A92">
            <w:pPr>
              <w:pStyle w:val="NoSpacing"/>
              <w:spacing w:after="0"/>
            </w:pPr>
          </w:p>
        </w:tc>
        <w:tc>
          <w:tcPr>
            <w:tcW w:w="742" w:type="dxa"/>
            <w:tcBorders>
              <w:left w:val="single" w:sz="4" w:space="0" w:color="auto"/>
              <w:bottom w:val="single" w:sz="4" w:space="0" w:color="auto"/>
              <w:right w:val="single" w:sz="4" w:space="0" w:color="auto"/>
            </w:tcBorders>
            <w:vAlign w:val="bottom"/>
          </w:tcPr>
          <w:p w:rsidR="00CF4A92" w:rsidRPr="00764EE7" w:rsidRDefault="00CF4A92" w:rsidP="00CF4A92">
            <w:pPr>
              <w:pStyle w:val="NoSpacing"/>
              <w:spacing w:after="0"/>
            </w:pPr>
            <w:r w:rsidRPr="00764EE7">
              <w:t>Date:</w:t>
            </w:r>
            <w:r>
              <w:t xml:space="preserve"> </w:t>
            </w:r>
          </w:p>
        </w:tc>
        <w:tc>
          <w:tcPr>
            <w:tcW w:w="2903" w:type="dxa"/>
            <w:gridSpan w:val="2"/>
            <w:tcBorders>
              <w:left w:val="single" w:sz="4" w:space="0" w:color="auto"/>
              <w:bottom w:val="single" w:sz="4" w:space="0" w:color="auto"/>
            </w:tcBorders>
            <w:vAlign w:val="bottom"/>
          </w:tcPr>
          <w:p w:rsidR="00CF4A92" w:rsidRPr="00764EE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FFFFFF"/>
            <w:vAlign w:val="center"/>
          </w:tcPr>
          <w:p w:rsidR="00CF4A92" w:rsidRPr="00764EE7" w:rsidRDefault="00CF4A92" w:rsidP="00CF4A92">
            <w:pPr>
              <w:pStyle w:val="NoSpacing"/>
              <w:spacing w:after="0"/>
            </w:pPr>
            <w:r>
              <w:t>Print name</w:t>
            </w:r>
          </w:p>
        </w:tc>
        <w:tc>
          <w:tcPr>
            <w:tcW w:w="6672" w:type="dxa"/>
            <w:gridSpan w:val="4"/>
            <w:tcBorders>
              <w:left w:val="single" w:sz="4" w:space="0" w:color="auto"/>
              <w:bottom w:val="single" w:sz="4" w:space="0" w:color="auto"/>
            </w:tcBorders>
            <w:shd w:val="clear" w:color="auto" w:fill="FFFFFF"/>
            <w:vAlign w:val="center"/>
          </w:tcPr>
          <w:p w:rsidR="00CF4A92" w:rsidRPr="00764EE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FFFFFF"/>
            <w:vAlign w:val="center"/>
          </w:tcPr>
          <w:p w:rsidR="00CF4A92" w:rsidRDefault="00CF4A92" w:rsidP="00CF4A92">
            <w:pPr>
              <w:pStyle w:val="NoSpacing"/>
              <w:spacing w:after="0"/>
            </w:pPr>
            <w:r>
              <w:t>Name of School</w:t>
            </w:r>
          </w:p>
        </w:tc>
        <w:tc>
          <w:tcPr>
            <w:tcW w:w="6672" w:type="dxa"/>
            <w:gridSpan w:val="4"/>
            <w:tcBorders>
              <w:left w:val="single" w:sz="4" w:space="0" w:color="auto"/>
              <w:bottom w:val="single" w:sz="4" w:space="0" w:color="auto"/>
            </w:tcBorders>
            <w:shd w:val="clear" w:color="auto" w:fill="FFFFFF"/>
            <w:vAlign w:val="center"/>
          </w:tcPr>
          <w:p w:rsidR="00CF4A92" w:rsidRPr="00764EE7"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7: Privacy notice</w:t>
            </w:r>
          </w:p>
        </w:tc>
      </w:tr>
      <w:tr w:rsidR="00CF4A92" w:rsidRPr="00EE02AF" w:rsidTr="00CF4A92">
        <w:trPr>
          <w:trHeight w:val="20"/>
          <w:tblHeader/>
        </w:trPr>
        <w:tc>
          <w:tcPr>
            <w:tcW w:w="9643" w:type="dxa"/>
            <w:gridSpan w:val="5"/>
          </w:tcPr>
          <w:p w:rsidR="00CF4A92" w:rsidRDefault="00CF4A92" w:rsidP="00CF4A92">
            <w:r>
              <w:t xml:space="preserve">The personal information collected on this application form may be used for assessing and verifying the details provided in the nomination, conducting reference checks, probity checks and </w:t>
            </w:r>
            <w:proofErr w:type="spellStart"/>
            <w:r>
              <w:t>publicising</w:t>
            </w:r>
            <w:proofErr w:type="spellEnd"/>
            <w:r>
              <w:t xml:space="preserve"> and administering the Chief Minister’s Anzac Spirit Study Tour in 2019. The information may be accessed and used by various Northern Territory Government departments, sponsors and others that provide financial or technical assistance to the program. The applicant consents to all such use by signing this application form.</w:t>
            </w:r>
          </w:p>
          <w:p w:rsidR="00CF4A92" w:rsidRPr="00E327C2" w:rsidRDefault="00CF4A92" w:rsidP="00CF4A92">
            <w:pPr>
              <w:spacing w:after="0"/>
            </w:pPr>
            <w:r w:rsidRPr="00E327C2">
              <w:t xml:space="preserve">The Northern Territory Government is required to comply with the Information Privacy Principles in the </w:t>
            </w:r>
            <w:r w:rsidRPr="001F21C4">
              <w:rPr>
                <w:i/>
              </w:rPr>
              <w:t>Information Act</w:t>
            </w:r>
            <w:r w:rsidRPr="00E327C2">
              <w:t xml:space="preserve">. In accordance with the </w:t>
            </w:r>
            <w:r w:rsidRPr="001F21C4">
              <w:rPr>
                <w:i/>
              </w:rPr>
              <w:t>Information Act</w:t>
            </w:r>
            <w:r w:rsidRPr="00E327C2">
              <w:t>, the Northern Territory Government may collect certain personal information about the entrant, including the entrant’s name, address and photograph for the purpose of conducting the Chief Minister’s A</w:t>
            </w:r>
            <w:r>
              <w:t>nzac</w:t>
            </w:r>
            <w:r w:rsidRPr="00E327C2">
              <w:t xml:space="preserve"> Spirit Study Tour and may use and / or disclose such information in any of its publications (including written and multimedia reports, guides and brochures) for distribution and on the website, for educational, promotional or reporting purposes. When giving your permission you should be aware that any information published on the internet is accessible to millions of users from all over the world, that it will be indexed by search engines and that it may be copied and used by any web user. This means that once the chaperone’s name and / or photograph is published on the internet we will have no control over its subsequent use and disclosure. The Northern Territory Government may disclose that personal information to the Australian Government Department of Education and the Departments of Education in separate states or territories of Australia, as well as to the ministers responsible for those departments for general promotional purposes. These departments, their contractors and agents, and ministers may use and / or disclose the personal information in any of their publications (including written and multimedia reports, guides and brochures) for distribution and on the departments’ and ministers’ websites for educational, promotional or reporting purposes. In other instances, information on this form may be disclosed without your consent where </w:t>
            </w:r>
            <w:proofErr w:type="spellStart"/>
            <w:r w:rsidRPr="00E327C2">
              <w:t>authorised</w:t>
            </w:r>
            <w:proofErr w:type="spellEnd"/>
            <w:r w:rsidRPr="00E327C2">
              <w:t xml:space="preserve"> or required by law.</w:t>
            </w:r>
          </w:p>
        </w:tc>
      </w:tr>
      <w:tr w:rsidR="00CF4A92" w:rsidRPr="00CF4A92" w:rsidTr="00CF4A92">
        <w:trPr>
          <w:trHeight w:val="283"/>
          <w:tblHeader/>
        </w:trPr>
        <w:tc>
          <w:tcPr>
            <w:tcW w:w="9643" w:type="dxa"/>
            <w:gridSpan w:val="5"/>
            <w:shd w:val="clear" w:color="auto" w:fill="BFBFBF" w:themeFill="background1" w:themeFillShade="BF"/>
            <w:vAlign w:val="center"/>
          </w:tcPr>
          <w:p w:rsidR="00CF4A92" w:rsidRPr="00CF4A92" w:rsidRDefault="00CF4A92" w:rsidP="00CF4A92">
            <w:pPr>
              <w:pStyle w:val="NoSpacing"/>
              <w:keepNext/>
              <w:pageBreakBefore/>
              <w:spacing w:after="0"/>
              <w:rPr>
                <w:b/>
                <w:bCs/>
              </w:rPr>
            </w:pPr>
            <w:r w:rsidRPr="00CF4A92">
              <w:rPr>
                <w:b/>
                <w:bCs/>
              </w:rPr>
              <w:lastRenderedPageBreak/>
              <w:t>Part 8: Submitting the nomination</w:t>
            </w:r>
          </w:p>
        </w:tc>
      </w:tr>
      <w:tr w:rsidR="00CF4A92" w:rsidRPr="00EE02AF" w:rsidTr="00CF4A92">
        <w:trPr>
          <w:tblHeader/>
        </w:trPr>
        <w:tc>
          <w:tcPr>
            <w:tcW w:w="9643" w:type="dxa"/>
            <w:gridSpan w:val="5"/>
          </w:tcPr>
          <w:p w:rsidR="00CF4A92" w:rsidRDefault="00CF4A92" w:rsidP="00CF4A92">
            <w:r>
              <w:t>Teachers</w:t>
            </w:r>
            <w:r w:rsidRPr="004A5592">
              <w:t xml:space="preserve"> must submit their completed </w:t>
            </w:r>
            <w:r>
              <w:t>application</w:t>
            </w:r>
            <w:r w:rsidRPr="004A5592">
              <w:t xml:space="preserve"> to their school by </w:t>
            </w:r>
            <w:r>
              <w:t>26 July 2019.</w:t>
            </w:r>
          </w:p>
          <w:p w:rsidR="00CF4A92" w:rsidRDefault="00CF4A92" w:rsidP="00CF4A92">
            <w:r w:rsidRPr="00E327C2">
              <w:t xml:space="preserve">All </w:t>
            </w:r>
            <w:r>
              <w:t>applications</w:t>
            </w:r>
            <w:r w:rsidRPr="00E327C2">
              <w:t xml:space="preserve"> must be received from schools by </w:t>
            </w:r>
            <w:r>
              <w:t xml:space="preserve">close of business on </w:t>
            </w:r>
            <w:r w:rsidR="00081AC5">
              <w:t>16</w:t>
            </w:r>
            <w:r>
              <w:rPr>
                <w:szCs w:val="20"/>
              </w:rPr>
              <w:t xml:space="preserve"> August 2019</w:t>
            </w:r>
            <w:r>
              <w:t>.</w:t>
            </w:r>
          </w:p>
          <w:p w:rsidR="00CF4A92" w:rsidRPr="00EE02AF" w:rsidRDefault="00CF4A92" w:rsidP="00CF4A92">
            <w:r>
              <w:t>Teachers must attach a current</w:t>
            </w:r>
            <w:r w:rsidRPr="00DD365F">
              <w:t xml:space="preserve"> </w:t>
            </w:r>
            <w:r>
              <w:t>Provide</w:t>
            </w:r>
            <w:r w:rsidRPr="00DD365F">
              <w:t xml:space="preserve"> First Aid Certificate.</w:t>
            </w:r>
          </w:p>
          <w:p w:rsidR="00CF4A92" w:rsidRDefault="00CF4A92" w:rsidP="00CF4A92">
            <w:r w:rsidRPr="00EE02AF">
              <w:t xml:space="preserve">Schools can submit </w:t>
            </w:r>
            <w:r>
              <w:t xml:space="preserve">teacher applications </w:t>
            </w:r>
            <w:r w:rsidRPr="00EE02AF">
              <w:t>to:</w:t>
            </w:r>
          </w:p>
          <w:p w:rsidR="00CF4A92" w:rsidRPr="00EE02AF" w:rsidRDefault="00CF4A92" w:rsidP="00CF4A92">
            <w:pPr>
              <w:tabs>
                <w:tab w:val="left" w:pos="922"/>
              </w:tabs>
              <w:rPr>
                <w:szCs w:val="20"/>
              </w:rPr>
            </w:pPr>
            <w:r w:rsidRPr="00EE02AF">
              <w:rPr>
                <w:szCs w:val="20"/>
              </w:rPr>
              <w:t xml:space="preserve">Post: </w:t>
            </w:r>
            <w:r w:rsidRPr="00EE02AF">
              <w:rPr>
                <w:szCs w:val="20"/>
              </w:rPr>
              <w:tab/>
              <w:t>Chief Min</w:t>
            </w:r>
            <w:r>
              <w:rPr>
                <w:szCs w:val="20"/>
              </w:rPr>
              <w:t>ister’s Anzac Spirit Study Tour</w:t>
            </w:r>
            <w:r>
              <w:rPr>
                <w:szCs w:val="20"/>
              </w:rPr>
              <w:br/>
            </w:r>
            <w:r>
              <w:rPr>
                <w:szCs w:val="20"/>
              </w:rPr>
              <w:tab/>
            </w:r>
            <w:proofErr w:type="spellStart"/>
            <w:r w:rsidRPr="00EE02AF">
              <w:rPr>
                <w:szCs w:val="20"/>
              </w:rPr>
              <w:t>Defence</w:t>
            </w:r>
            <w:r>
              <w:rPr>
                <w:szCs w:val="20"/>
              </w:rPr>
              <w:t>NT</w:t>
            </w:r>
            <w:proofErr w:type="spellEnd"/>
            <w:r w:rsidRPr="00EE02AF">
              <w:rPr>
                <w:szCs w:val="20"/>
              </w:rPr>
              <w:t xml:space="preserve"> </w:t>
            </w:r>
            <w:r>
              <w:rPr>
                <w:szCs w:val="20"/>
              </w:rPr>
              <w:br/>
            </w:r>
            <w:r>
              <w:rPr>
                <w:szCs w:val="20"/>
              </w:rPr>
              <w:tab/>
              <w:t>Department of Trade, Business and Innovation</w:t>
            </w:r>
            <w:r>
              <w:rPr>
                <w:szCs w:val="20"/>
              </w:rPr>
              <w:br/>
            </w:r>
            <w:r>
              <w:rPr>
                <w:szCs w:val="20"/>
              </w:rPr>
              <w:tab/>
              <w:t>GPO Box 3200</w:t>
            </w:r>
            <w:r>
              <w:rPr>
                <w:szCs w:val="20"/>
              </w:rPr>
              <w:br/>
            </w:r>
            <w:r>
              <w:rPr>
                <w:szCs w:val="20"/>
              </w:rPr>
              <w:tab/>
            </w:r>
            <w:r w:rsidRPr="00EE02AF">
              <w:rPr>
                <w:szCs w:val="20"/>
              </w:rPr>
              <w:t>Darwin NT 0801</w:t>
            </w:r>
          </w:p>
          <w:p w:rsidR="00CF4A92" w:rsidRPr="00EE02AF" w:rsidRDefault="00CF4A92" w:rsidP="00CF4A92">
            <w:pPr>
              <w:tabs>
                <w:tab w:val="left" w:pos="922"/>
              </w:tabs>
              <w:spacing w:after="0"/>
            </w:pPr>
            <w:r w:rsidRPr="00EE02AF">
              <w:t>Email:</w:t>
            </w:r>
            <w:r>
              <w:tab/>
            </w:r>
            <w:hyperlink r:id="rId8" w:history="1">
              <w:r w:rsidRPr="004247D8">
                <w:rPr>
                  <w:rStyle w:val="Hyperlink"/>
                </w:rPr>
                <w:t>defenceNT@nt.gov.au</w:t>
              </w:r>
            </w:hyperlink>
          </w:p>
        </w:tc>
      </w:tr>
      <w:tr w:rsidR="00CF4A92" w:rsidRPr="00EE02AF" w:rsidTr="00CF4A92">
        <w:trPr>
          <w:tblHeader/>
        </w:trPr>
        <w:tc>
          <w:tcPr>
            <w:tcW w:w="7976" w:type="dxa"/>
            <w:gridSpan w:val="4"/>
          </w:tcPr>
          <w:p w:rsidR="00CF4A92" w:rsidRDefault="00CF4A92" w:rsidP="00CF4A92">
            <w:pPr>
              <w:spacing w:after="0"/>
            </w:pPr>
            <w:r w:rsidRPr="00CF4A92">
              <w:t xml:space="preserve">For more information visit </w:t>
            </w:r>
            <w:hyperlink r:id="rId9" w:history="1">
              <w:r w:rsidRPr="00CF4A92">
                <w:rPr>
                  <w:rStyle w:val="Hyperlink"/>
                </w:rPr>
                <w:t>anzacspirit.nt.gov.au</w:t>
              </w:r>
            </w:hyperlink>
          </w:p>
        </w:tc>
        <w:tc>
          <w:tcPr>
            <w:tcW w:w="1667" w:type="dxa"/>
          </w:tcPr>
          <w:p w:rsidR="00CF4A92" w:rsidRPr="00CF4A92" w:rsidRDefault="00CF4A92" w:rsidP="00CF4A92">
            <w:pPr>
              <w:spacing w:after="0"/>
              <w:rPr>
                <w:color w:val="FFFFFF" w:themeColor="background1"/>
              </w:rPr>
            </w:pPr>
            <w:r w:rsidRPr="00CF4A92">
              <w:rPr>
                <w:color w:val="FFFFFF" w:themeColor="background1"/>
              </w:rPr>
              <w:t>End of form</w:t>
            </w:r>
          </w:p>
        </w:tc>
      </w:tr>
    </w:tbl>
    <w:p w:rsidR="00203F1C" w:rsidRDefault="00203F1C" w:rsidP="006C7F60">
      <w:pPr>
        <w:spacing w:after="0"/>
      </w:pPr>
    </w:p>
    <w:sectPr w:rsidR="00203F1C"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F8" w:rsidRDefault="00B231F8" w:rsidP="007332FF">
      <w:r>
        <w:separator/>
      </w:r>
    </w:p>
  </w:endnote>
  <w:endnote w:type="continuationSeparator" w:id="0">
    <w:p w:rsidR="00B231F8" w:rsidRDefault="00B231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6C7F60">
            <w:rPr>
              <w:rStyle w:val="NTGFooterDepartmentNameChar"/>
            </w:rPr>
            <w:t>Trade, Business and Innovation</w:t>
          </w:r>
        </w:p>
        <w:p w:rsidR="00983000" w:rsidRPr="007B5DA2" w:rsidRDefault="003B6A4C" w:rsidP="000E342B">
          <w:pPr>
            <w:pStyle w:val="NTGFooter1items"/>
          </w:pPr>
          <w:r>
            <w:rPr>
              <w:rStyle w:val="NTGFooter1itemsChar"/>
            </w:rPr>
            <w:t>July</w:t>
          </w:r>
          <w:r w:rsidR="006C7F60">
            <w:rPr>
              <w:rStyle w:val="NTGFooter1itemsChar"/>
            </w:rPr>
            <w:t xml:space="preserve">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540080">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540080">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E54C0D">
            <w:rPr>
              <w:rStyle w:val="NTGFooterDepartmentofChar"/>
              <w:rFonts w:ascii="Arial Black" w:hAnsi="Arial Black"/>
            </w:rPr>
            <w:t>Trade, Business and Innovation</w:t>
          </w:r>
        </w:p>
        <w:p w:rsidR="00983000" w:rsidRPr="007B5DA2" w:rsidRDefault="00983000" w:rsidP="003B6A4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40080">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540080">
            <w:rPr>
              <w:noProof/>
            </w:rPr>
            <w:t>4</w:t>
          </w:r>
          <w:r w:rsidR="00DB6D0A">
            <w:rPr>
              <w:noProof/>
            </w:rPr>
            <w:fldChar w:fldCharType="end"/>
          </w:r>
          <w:r w:rsidRPr="007B5DA2">
            <w:tab/>
          </w:r>
          <w:r w:rsidR="003B6A4C">
            <w:t>July</w:t>
          </w:r>
          <w:r w:rsidR="00E54C0D">
            <w:t xml:space="preserve"> 2019</w:t>
          </w:r>
        </w:p>
      </w:tc>
      <w:tc>
        <w:tcPr>
          <w:tcW w:w="2268" w:type="dxa"/>
          <w:vAlign w:val="center"/>
        </w:tcPr>
        <w:p w:rsidR="00983000" w:rsidRPr="001E14EB" w:rsidRDefault="00983000" w:rsidP="00B606A1">
          <w:pPr>
            <w:spacing w:after="0"/>
            <w:jc w:val="right"/>
          </w:pPr>
          <w:r>
            <w:rPr>
              <w:noProof/>
              <w:lang w:val="en-AU"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F8" w:rsidRDefault="00B231F8" w:rsidP="007332FF">
      <w:r>
        <w:separator/>
      </w:r>
    </w:p>
  </w:footnote>
  <w:footnote w:type="continuationSeparator" w:id="0">
    <w:p w:rsidR="00B231F8" w:rsidRDefault="00B231F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8B0A5A" w:rsidP="002926BC">
        <w:pPr>
          <w:pStyle w:val="Header"/>
          <w:tabs>
            <w:tab w:val="clear" w:pos="9026"/>
          </w:tabs>
          <w:ind w:right="-568"/>
        </w:pPr>
        <w:r>
          <w:t>Chief Minister’s Anzac Spirit Study Tour: teacher chaperone application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50530C">
        <w:pPr>
          <w:pStyle w:val="Title"/>
        </w:pPr>
        <w:r>
          <w:t xml:space="preserve">Chief Minister’s Anzac Spirit Study Tour: </w:t>
        </w:r>
        <w:r w:rsidR="008B0A5A">
          <w:t>teacher chaperone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EC5E00"/>
    <w:multiLevelType w:val="hybridMultilevel"/>
    <w:tmpl w:val="3300FB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D3CC2"/>
    <w:multiLevelType w:val="hybridMultilevel"/>
    <w:tmpl w:val="48624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8"/>
  </w:num>
  <w:num w:numId="4">
    <w:abstractNumId w:val="40"/>
  </w:num>
  <w:num w:numId="5">
    <w:abstractNumId w:val="26"/>
  </w:num>
  <w:num w:numId="6">
    <w:abstractNumId w:val="13"/>
  </w:num>
  <w:num w:numId="7">
    <w:abstractNumId w:val="45"/>
  </w:num>
  <w:num w:numId="8">
    <w:abstractNumId w:val="23"/>
  </w:num>
  <w:num w:numId="9">
    <w:abstractNumId w:val="52"/>
  </w:num>
  <w:num w:numId="10">
    <w:abstractNumId w:val="19"/>
  </w:num>
  <w:num w:numId="11">
    <w:abstractNumId w:val="58"/>
  </w:num>
  <w:num w:numId="12">
    <w:abstractNumId w:val="15"/>
  </w:num>
  <w:num w:numId="13">
    <w:abstractNumId w:val="1"/>
  </w:num>
  <w:num w:numId="14">
    <w:abstractNumId w:val="56"/>
  </w:num>
  <w:num w:numId="15">
    <w:abstractNumId w:val="25"/>
  </w:num>
  <w:num w:numId="16">
    <w:abstractNumId w:val="57"/>
  </w:num>
  <w:num w:numId="17">
    <w:abstractNumId w:val="66"/>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9"/>
  </w:num>
  <w:num w:numId="27">
    <w:abstractNumId w:val="67"/>
  </w:num>
  <w:num w:numId="28">
    <w:abstractNumId w:val="33"/>
  </w:num>
  <w:num w:numId="29">
    <w:abstractNumId w:val="27"/>
  </w:num>
  <w:num w:numId="30">
    <w:abstractNumId w:val="0"/>
  </w:num>
  <w:num w:numId="31">
    <w:abstractNumId w:val="37"/>
  </w:num>
  <w:num w:numId="32">
    <w:abstractNumId w:val="8"/>
  </w:num>
  <w:num w:numId="33">
    <w:abstractNumId w:val="59"/>
  </w:num>
  <w:num w:numId="34">
    <w:abstractNumId w:val="30"/>
  </w:num>
  <w:num w:numId="35">
    <w:abstractNumId w:val="44"/>
  </w:num>
  <w:num w:numId="36">
    <w:abstractNumId w:val="60"/>
  </w:num>
  <w:num w:numId="37">
    <w:abstractNumId w:val="62"/>
  </w:num>
  <w:num w:numId="38">
    <w:abstractNumId w:val="12"/>
  </w:num>
  <w:num w:numId="39">
    <w:abstractNumId w:val="24"/>
  </w:num>
  <w:num w:numId="40">
    <w:abstractNumId w:val="63"/>
  </w:num>
  <w:num w:numId="41">
    <w:abstractNumId w:val="2"/>
  </w:num>
  <w:num w:numId="42">
    <w:abstractNumId w:val="17"/>
  </w:num>
  <w:num w:numId="43">
    <w:abstractNumId w:val="5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1AC5"/>
    <w:rsid w:val="00082573"/>
    <w:rsid w:val="000840A3"/>
    <w:rsid w:val="00085062"/>
    <w:rsid w:val="00086A5F"/>
    <w:rsid w:val="000911EF"/>
    <w:rsid w:val="000962C5"/>
    <w:rsid w:val="000A4317"/>
    <w:rsid w:val="000A559C"/>
    <w:rsid w:val="000B2CA1"/>
    <w:rsid w:val="000D1F29"/>
    <w:rsid w:val="000D633D"/>
    <w:rsid w:val="000E342B"/>
    <w:rsid w:val="000E5DD2"/>
    <w:rsid w:val="000F0580"/>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4C"/>
    <w:rsid w:val="003B6A61"/>
    <w:rsid w:val="003D0F63"/>
    <w:rsid w:val="003D42C0"/>
    <w:rsid w:val="003D5B29"/>
    <w:rsid w:val="003D7818"/>
    <w:rsid w:val="003E2445"/>
    <w:rsid w:val="003E3BB2"/>
    <w:rsid w:val="003F5B58"/>
    <w:rsid w:val="0040222A"/>
    <w:rsid w:val="0040374D"/>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6D2E"/>
    <w:rsid w:val="00540080"/>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C7F6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67C5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7F7019"/>
    <w:rsid w:val="008015A8"/>
    <w:rsid w:val="0080766E"/>
    <w:rsid w:val="00811169"/>
    <w:rsid w:val="00815297"/>
    <w:rsid w:val="008170DB"/>
    <w:rsid w:val="00817AF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0A5A"/>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34F6"/>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31F8"/>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E7F7C"/>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4A92"/>
    <w:rsid w:val="00CF540E"/>
    <w:rsid w:val="00D0296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C0D"/>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13B6A-3F05-4209-B01B-5A6E076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92"/>
    <w:rPr>
      <w:rFonts w:eastAsia="Cambria"/>
      <w:szCs w:val="24"/>
      <w:lang w:val="en-US"/>
    </w:rPr>
  </w:style>
  <w:style w:type="paragraph" w:styleId="Heading1">
    <w:name w:val="heading 1"/>
    <w:basedOn w:val="Normal"/>
    <w:next w:val="Normal"/>
    <w:link w:val="Heading1Char"/>
    <w:uiPriority w:val="9"/>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504FD"/>
  </w:style>
  <w:style w:type="character" w:customStyle="1" w:styleId="Heading1Char">
    <w:name w:val="Heading 1 Char"/>
    <w:basedOn w:val="DefaultParagraphFont"/>
    <w:link w:val="Heading1"/>
    <w:uiPriority w:val="9"/>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NT@n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zacspirit.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0).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C726-B3B0-4139-9200-DE87A3EF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(10).dotx</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Chief Minister’s Anzac Spirit Study Tour: teacher chaperone application</vt:lpstr>
    </vt:vector>
  </TitlesOfParts>
  <Company>Northern Territory Government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Anzac Spirit Study Tour: teacher chaperone application</dc:title>
  <dc:creator>Northern Territory Government</dc:creator>
  <cp:lastModifiedBy>Nicola Kalmar</cp:lastModifiedBy>
  <cp:revision>2</cp:revision>
  <cp:lastPrinted>2016-02-04T04:37:00Z</cp:lastPrinted>
  <dcterms:created xsi:type="dcterms:W3CDTF">2019-07-19T22:18:00Z</dcterms:created>
  <dcterms:modified xsi:type="dcterms:W3CDTF">2019-07-19T22:18:00Z</dcterms:modified>
</cp:coreProperties>
</file>