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D62" w:rsidRPr="00D179EA" w:rsidRDefault="00637D62" w:rsidP="00401D9F">
      <w:pPr>
        <w:tabs>
          <w:tab w:val="left" w:pos="709"/>
          <w:tab w:val="right" w:pos="9639"/>
        </w:tabs>
        <w:spacing w:after="0"/>
        <w:rPr>
          <w:rFonts w:ascii="Arial" w:hAnsi="Arial" w:cs="Arial"/>
          <w:szCs w:val="22"/>
        </w:rPr>
      </w:pPr>
      <w:r w:rsidRPr="00D179EA">
        <w:rPr>
          <w:rFonts w:ascii="Arial" w:hAnsi="Arial" w:cs="Arial"/>
          <w:szCs w:val="22"/>
        </w:rPr>
        <w:t>To:</w:t>
      </w:r>
      <w:r w:rsidRPr="00D179EA">
        <w:rPr>
          <w:rFonts w:ascii="Arial" w:hAnsi="Arial" w:cs="Arial"/>
          <w:szCs w:val="22"/>
        </w:rPr>
        <w:tab/>
        <w:t xml:space="preserve">Registrar </w:t>
      </w:r>
      <w:r w:rsidRPr="00D179EA">
        <w:rPr>
          <w:rFonts w:ascii="Arial" w:hAnsi="Arial" w:cs="Arial"/>
          <w:szCs w:val="22"/>
        </w:rPr>
        <w:tab/>
        <w:t>LISA / Brands Clerk</w:t>
      </w:r>
    </w:p>
    <w:p w:rsidR="00637D62" w:rsidRPr="00D179EA" w:rsidRDefault="00637D62" w:rsidP="00401D9F">
      <w:pPr>
        <w:tabs>
          <w:tab w:val="left" w:pos="709"/>
          <w:tab w:val="right" w:pos="9639"/>
        </w:tabs>
        <w:spacing w:after="0"/>
        <w:rPr>
          <w:rFonts w:ascii="Arial" w:hAnsi="Arial" w:cs="Arial"/>
          <w:szCs w:val="22"/>
        </w:rPr>
      </w:pPr>
      <w:r w:rsidRPr="00D179EA">
        <w:rPr>
          <w:rFonts w:ascii="Arial" w:hAnsi="Arial" w:cs="Arial"/>
          <w:szCs w:val="22"/>
        </w:rPr>
        <w:tab/>
        <w:t>GPO Box 3000</w:t>
      </w:r>
      <w:r w:rsidRPr="00D179EA">
        <w:rPr>
          <w:rFonts w:ascii="Arial" w:hAnsi="Arial" w:cs="Arial"/>
          <w:szCs w:val="22"/>
        </w:rPr>
        <w:tab/>
        <w:t>Phone:  08 8999 2033</w:t>
      </w:r>
    </w:p>
    <w:p w:rsidR="00637D62" w:rsidRPr="00D179EA" w:rsidRDefault="00637D62" w:rsidP="00401D9F">
      <w:pPr>
        <w:tabs>
          <w:tab w:val="right" w:pos="9639"/>
        </w:tabs>
        <w:spacing w:after="0"/>
        <w:ind w:left="709"/>
        <w:rPr>
          <w:rFonts w:ascii="Arial" w:hAnsi="Arial" w:cs="Arial"/>
          <w:szCs w:val="22"/>
        </w:rPr>
      </w:pPr>
      <w:proofErr w:type="gramStart"/>
      <w:r w:rsidRPr="00D179EA">
        <w:rPr>
          <w:rFonts w:ascii="Arial" w:hAnsi="Arial" w:cs="Arial"/>
          <w:szCs w:val="22"/>
        </w:rPr>
        <w:t>Darwin  NT</w:t>
      </w:r>
      <w:proofErr w:type="gramEnd"/>
      <w:r w:rsidRPr="00D179EA">
        <w:rPr>
          <w:rFonts w:ascii="Arial" w:hAnsi="Arial" w:cs="Arial"/>
          <w:szCs w:val="22"/>
        </w:rPr>
        <w:t xml:space="preserve">  0801</w:t>
      </w:r>
      <w:r w:rsidRPr="00D179EA">
        <w:rPr>
          <w:rFonts w:ascii="Arial" w:hAnsi="Arial" w:cs="Arial"/>
          <w:szCs w:val="22"/>
        </w:rPr>
        <w:tab/>
        <w:t>Email:  adele.kluth@nt.gov.au</w:t>
      </w:r>
    </w:p>
    <w:p w:rsidR="00637D62" w:rsidRDefault="00637D62" w:rsidP="00637D62">
      <w:pPr>
        <w:spacing w:after="0"/>
        <w:rPr>
          <w:rFonts w:ascii="Arial" w:hAnsi="Arial" w:cs="Arial"/>
          <w:szCs w:val="22"/>
        </w:rPr>
      </w:pPr>
    </w:p>
    <w:p w:rsidR="00CD2DBD" w:rsidRPr="00D179EA" w:rsidRDefault="00CD2DBD" w:rsidP="00637D62">
      <w:pPr>
        <w:spacing w:after="0"/>
        <w:rPr>
          <w:rFonts w:ascii="Arial" w:hAnsi="Arial" w:cs="Arial"/>
          <w:szCs w:val="22"/>
        </w:rPr>
      </w:pPr>
    </w:p>
    <w:p w:rsidR="00A20241" w:rsidRDefault="00A20241" w:rsidP="00A20241">
      <w:pPr>
        <w:tabs>
          <w:tab w:val="right" w:leader="underscore" w:pos="9639"/>
        </w:tabs>
        <w:rPr>
          <w:rFonts w:ascii="Arial" w:hAnsi="Arial" w:cs="Arial"/>
        </w:rPr>
      </w:pPr>
      <w:r w:rsidRPr="00E4644E">
        <w:rPr>
          <w:rFonts w:ascii="Arial" w:hAnsi="Arial" w:cs="Arial"/>
        </w:rPr>
        <w:t>I / WE</w:t>
      </w:r>
      <w:r>
        <w:rPr>
          <w:rFonts w:ascii="Arial" w:hAnsi="Arial" w:cs="Arial"/>
        </w:rPr>
        <w:tab/>
      </w:r>
    </w:p>
    <w:p w:rsidR="00F53CE0" w:rsidRPr="005A4B7A" w:rsidRDefault="00F53CE0" w:rsidP="00F53CE0">
      <w:pPr>
        <w:tabs>
          <w:tab w:val="right" w:leader="underscore" w:pos="9498"/>
        </w:tabs>
        <w:spacing w:after="0"/>
        <w:rPr>
          <w:rFonts w:ascii="Arial" w:hAnsi="Arial" w:cs="Arial"/>
        </w:rPr>
      </w:pPr>
      <w:r w:rsidRPr="005A4B7A">
        <w:rPr>
          <w:rFonts w:ascii="Arial" w:hAnsi="Arial" w:cs="Arial"/>
          <w:szCs w:val="24"/>
        </w:rPr>
        <w:tab/>
      </w:r>
      <w:proofErr w:type="gramStart"/>
      <w:r w:rsidRPr="005A4B7A">
        <w:rPr>
          <w:rFonts w:ascii="Arial" w:hAnsi="Arial" w:cs="Arial"/>
          <w:szCs w:val="24"/>
        </w:rPr>
        <w:t>the</w:t>
      </w:r>
      <w:proofErr w:type="gramEnd"/>
      <w:r w:rsidRPr="005A4B7A">
        <w:rPr>
          <w:rFonts w:ascii="Arial" w:hAnsi="Arial" w:cs="Arial"/>
          <w:szCs w:val="24"/>
        </w:rPr>
        <w:t xml:space="preserve"> registered owner/s of the Three-Letter Brand as described below, hereby request cancellation of our </w:t>
      </w:r>
      <w:r w:rsidR="00401D9F">
        <w:rPr>
          <w:rFonts w:ascii="Arial" w:hAnsi="Arial" w:cs="Arial"/>
          <w:szCs w:val="24"/>
        </w:rPr>
        <w:t>r</w:t>
      </w:r>
      <w:r w:rsidRPr="005A4B7A">
        <w:rPr>
          <w:rFonts w:ascii="Arial" w:hAnsi="Arial" w:cs="Arial"/>
          <w:szCs w:val="24"/>
        </w:rPr>
        <w:t>egistered</w:t>
      </w:r>
      <w:r w:rsidRPr="005A4B7A">
        <w:rPr>
          <w:rFonts w:ascii="Arial" w:hAnsi="Arial" w:cs="Arial"/>
          <w:b/>
        </w:rPr>
        <w:t xml:space="preserve"> </w:t>
      </w:r>
      <w:r w:rsidR="00401D9F">
        <w:rPr>
          <w:rFonts w:ascii="Arial" w:hAnsi="Arial" w:cs="Arial"/>
          <w:b/>
        </w:rPr>
        <w:t>e</w:t>
      </w:r>
      <w:r w:rsidRPr="005A4B7A">
        <w:rPr>
          <w:rFonts w:ascii="Arial" w:hAnsi="Arial" w:cs="Arial"/>
          <w:b/>
        </w:rPr>
        <w:t>armark only</w:t>
      </w:r>
      <w:r w:rsidRPr="005A4B7A">
        <w:rPr>
          <w:rFonts w:ascii="Arial" w:hAnsi="Arial" w:cs="Arial"/>
        </w:rPr>
        <w:t xml:space="preserve">, as set out hereunder </w:t>
      </w:r>
    </w:p>
    <w:p w:rsidR="00A20241" w:rsidRPr="00E4644E" w:rsidRDefault="00A20241" w:rsidP="00A20241">
      <w:pPr>
        <w:spacing w:after="0"/>
        <w:rPr>
          <w:rFonts w:ascii="Arial" w:hAnsi="Arial" w:cs="Arial"/>
        </w:rPr>
      </w:pPr>
    </w:p>
    <w:tbl>
      <w:tblPr>
        <w:tblW w:w="9497" w:type="dxa"/>
        <w:tblInd w:w="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7"/>
        <w:gridCol w:w="2268"/>
        <w:gridCol w:w="4972"/>
      </w:tblGrid>
      <w:tr w:rsidR="00CD2DBD" w:rsidRPr="00E4644E" w:rsidTr="00401D9F">
        <w:tc>
          <w:tcPr>
            <w:tcW w:w="2257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D2DBD" w:rsidRPr="00E4644E" w:rsidRDefault="00401D9F" w:rsidP="00CD2DBD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Three</w:t>
            </w:r>
            <w:r w:rsidR="00CD2DBD" w:rsidRPr="00E4644E">
              <w:rPr>
                <w:rFonts w:ascii="Arial" w:hAnsi="Arial" w:cs="Arial"/>
                <w:b/>
                <w:sz w:val="18"/>
                <w:szCs w:val="18"/>
              </w:rPr>
              <w:t xml:space="preserve"> letter brand </w:t>
            </w:r>
            <w:r w:rsidR="00CD2DBD" w:rsidRPr="00E4644E">
              <w:rPr>
                <w:rFonts w:ascii="Arial" w:hAnsi="Arial" w:cs="Arial"/>
                <w:b/>
                <w:sz w:val="18"/>
                <w:szCs w:val="18"/>
              </w:rPr>
              <w:br/>
              <w:t>registered</w:t>
            </w:r>
          </w:p>
        </w:tc>
        <w:tc>
          <w:tcPr>
            <w:tcW w:w="2268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D2DBD" w:rsidRPr="00F66242" w:rsidRDefault="00CD2DBD" w:rsidP="00CD2DBD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Registered Earmark to be CANCELLED</w:t>
            </w:r>
          </w:p>
        </w:tc>
        <w:tc>
          <w:tcPr>
            <w:tcW w:w="4972" w:type="dxa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CD2DBD" w:rsidRDefault="00CD2DBD" w:rsidP="00A20241">
            <w:pPr>
              <w:spacing w:after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E4644E">
              <w:rPr>
                <w:rFonts w:ascii="Arial" w:hAnsi="Arial" w:cs="Arial"/>
                <w:b/>
                <w:sz w:val="18"/>
                <w:szCs w:val="18"/>
              </w:rPr>
              <w:t>Run on which distinctive brand will be used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CD2DBD" w:rsidRPr="00F66242" w:rsidRDefault="00CD2DBD" w:rsidP="00401D9F">
            <w:pPr>
              <w:spacing w:after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F66242">
              <w:rPr>
                <w:rFonts w:ascii="Arial" w:hAnsi="Arial" w:cs="Arial"/>
                <w:sz w:val="18"/>
                <w:szCs w:val="18"/>
              </w:rPr>
              <w:t>(Must be the same as</w:t>
            </w:r>
            <w:r w:rsidR="00401D9F">
              <w:rPr>
                <w:rFonts w:ascii="Arial" w:hAnsi="Arial" w:cs="Arial"/>
                <w:sz w:val="18"/>
                <w:szCs w:val="18"/>
              </w:rPr>
              <w:t xml:space="preserve"> registered three</w:t>
            </w:r>
            <w:r w:rsidRPr="00F66242">
              <w:rPr>
                <w:rFonts w:ascii="Arial" w:hAnsi="Arial" w:cs="Arial"/>
                <w:sz w:val="18"/>
                <w:szCs w:val="18"/>
              </w:rPr>
              <w:t>-</w:t>
            </w:r>
            <w:r w:rsidR="00401D9F">
              <w:rPr>
                <w:rFonts w:ascii="Arial" w:hAnsi="Arial" w:cs="Arial"/>
                <w:sz w:val="18"/>
                <w:szCs w:val="18"/>
              </w:rPr>
              <w:t>l</w:t>
            </w:r>
            <w:r w:rsidRPr="00F66242">
              <w:rPr>
                <w:rFonts w:ascii="Arial" w:hAnsi="Arial" w:cs="Arial"/>
                <w:sz w:val="18"/>
                <w:szCs w:val="18"/>
              </w:rPr>
              <w:t xml:space="preserve">etter </w:t>
            </w:r>
            <w:r w:rsidR="00401D9F">
              <w:rPr>
                <w:rFonts w:ascii="Arial" w:hAnsi="Arial" w:cs="Arial"/>
                <w:sz w:val="18"/>
                <w:szCs w:val="18"/>
              </w:rPr>
              <w:t>b</w:t>
            </w:r>
            <w:r w:rsidRPr="00F66242">
              <w:rPr>
                <w:rFonts w:ascii="Arial" w:hAnsi="Arial" w:cs="Arial"/>
                <w:sz w:val="18"/>
                <w:szCs w:val="18"/>
              </w:rPr>
              <w:t>rand)</w:t>
            </w:r>
          </w:p>
        </w:tc>
      </w:tr>
      <w:tr w:rsidR="00CD2DBD" w:rsidRPr="00E4644E" w:rsidTr="00401D9F">
        <w:tc>
          <w:tcPr>
            <w:tcW w:w="2257" w:type="dxa"/>
            <w:tcBorders>
              <w:top w:val="nil"/>
              <w:bottom w:val="double" w:sz="6" w:space="0" w:color="auto"/>
            </w:tcBorders>
          </w:tcPr>
          <w:p w:rsidR="00CD2DBD" w:rsidRPr="00E4644E" w:rsidRDefault="00CD2DBD" w:rsidP="00CD2DBD">
            <w:pPr>
              <w:spacing w:before="360" w:after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bottom w:val="double" w:sz="6" w:space="0" w:color="auto"/>
            </w:tcBorders>
          </w:tcPr>
          <w:p w:rsidR="00CD2DBD" w:rsidRPr="00E4644E" w:rsidRDefault="00CD2DBD" w:rsidP="00CD2DBD">
            <w:pPr>
              <w:spacing w:before="360" w:after="36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972" w:type="dxa"/>
            <w:tcBorders>
              <w:top w:val="nil"/>
              <w:bottom w:val="double" w:sz="6" w:space="0" w:color="auto"/>
            </w:tcBorders>
          </w:tcPr>
          <w:p w:rsidR="00CD2DBD" w:rsidRPr="00E4644E" w:rsidRDefault="00CD2DBD" w:rsidP="00CD2DBD">
            <w:pPr>
              <w:spacing w:before="360" w:after="36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20241" w:rsidRDefault="00A20241" w:rsidP="00A20241">
      <w:pPr>
        <w:spacing w:after="0"/>
        <w:rPr>
          <w:rFonts w:ascii="Arial" w:hAnsi="Arial" w:cs="Arial"/>
          <w:szCs w:val="22"/>
        </w:rPr>
      </w:pPr>
    </w:p>
    <w:p w:rsidR="00CD2DBD" w:rsidRPr="00E4644E" w:rsidRDefault="00CD2DBD" w:rsidP="00A20241">
      <w:pPr>
        <w:spacing w:after="0"/>
        <w:rPr>
          <w:rFonts w:ascii="Arial" w:hAnsi="Arial" w:cs="Arial"/>
          <w:szCs w:val="22"/>
        </w:rPr>
      </w:pPr>
    </w:p>
    <w:p w:rsidR="00A20241" w:rsidRDefault="00A20241" w:rsidP="00D651C0">
      <w:pPr>
        <w:tabs>
          <w:tab w:val="left" w:pos="2835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Postal address of applicant/s: </w:t>
      </w:r>
      <w:r>
        <w:rPr>
          <w:rFonts w:ascii="Arial" w:hAnsi="Arial" w:cs="Arial"/>
          <w:szCs w:val="22"/>
        </w:rPr>
        <w:tab/>
      </w:r>
      <w:bookmarkStart w:id="0" w:name="_GoBack"/>
      <w:bookmarkEnd w:id="0"/>
    </w:p>
    <w:p w:rsidR="00A20241" w:rsidRDefault="00A20241" w:rsidP="00D651C0">
      <w:pPr>
        <w:tabs>
          <w:tab w:val="left" w:pos="2835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</w:p>
    <w:p w:rsidR="00A20241" w:rsidRPr="00E4644E" w:rsidRDefault="00A20241" w:rsidP="00D651C0">
      <w:pPr>
        <w:tabs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:rsidR="00A20241" w:rsidRPr="00E4644E" w:rsidRDefault="00A20241" w:rsidP="00D651C0">
      <w:pPr>
        <w:tabs>
          <w:tab w:val="left" w:pos="2835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</w:p>
    <w:p w:rsidR="00A20241" w:rsidRPr="00E4644E" w:rsidRDefault="00A20241" w:rsidP="00D651C0">
      <w:pPr>
        <w:tabs>
          <w:tab w:val="left" w:leader="underscore" w:pos="4536"/>
          <w:tab w:val="left" w:pos="5103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r w:rsidRPr="00E4644E">
        <w:rPr>
          <w:rFonts w:ascii="Arial" w:hAnsi="Arial" w:cs="Arial"/>
          <w:szCs w:val="22"/>
        </w:rPr>
        <w:t>Telephone:</w:t>
      </w:r>
      <w:r w:rsidRPr="00E4644E">
        <w:rPr>
          <w:rFonts w:ascii="Arial" w:hAnsi="Arial" w:cs="Arial"/>
          <w:szCs w:val="22"/>
        </w:rPr>
        <w:tab/>
      </w:r>
      <w:r w:rsidRPr="00E4644E">
        <w:rPr>
          <w:rFonts w:ascii="Arial" w:hAnsi="Arial" w:cs="Arial"/>
          <w:szCs w:val="22"/>
        </w:rPr>
        <w:tab/>
        <w:t>Fax:</w:t>
      </w:r>
      <w:r w:rsidRPr="00E4644E">
        <w:rPr>
          <w:rFonts w:ascii="Arial" w:hAnsi="Arial" w:cs="Arial"/>
          <w:szCs w:val="22"/>
        </w:rPr>
        <w:tab/>
      </w:r>
    </w:p>
    <w:p w:rsidR="00A20241" w:rsidRPr="00E4644E" w:rsidRDefault="00A20241" w:rsidP="00D651C0">
      <w:pPr>
        <w:tabs>
          <w:tab w:val="left" w:leader="underscore" w:pos="4536"/>
          <w:tab w:val="left" w:pos="5103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</w:p>
    <w:p w:rsidR="00A20241" w:rsidRPr="00E4644E" w:rsidRDefault="00A20241" w:rsidP="00D651C0">
      <w:pPr>
        <w:tabs>
          <w:tab w:val="left" w:leader="underscore" w:pos="4536"/>
          <w:tab w:val="left" w:pos="5103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smartTag w:uri="urn:schemas-microsoft-com:office:smarttags" w:element="City">
        <w:smartTag w:uri="urn:schemas-microsoft-com:office:smarttags" w:element="place">
          <w:r w:rsidRPr="00E4644E">
            <w:rPr>
              <w:rFonts w:ascii="Arial" w:hAnsi="Arial" w:cs="Arial"/>
              <w:szCs w:val="22"/>
            </w:rPr>
            <w:t>Mobile</w:t>
          </w:r>
        </w:smartTag>
      </w:smartTag>
      <w:r w:rsidRPr="00E4644E">
        <w:rPr>
          <w:rFonts w:ascii="Arial" w:hAnsi="Arial" w:cs="Arial"/>
          <w:szCs w:val="22"/>
        </w:rPr>
        <w:t>:</w:t>
      </w:r>
      <w:r w:rsidRPr="00E4644E">
        <w:rPr>
          <w:rFonts w:ascii="Arial" w:hAnsi="Arial" w:cs="Arial"/>
          <w:szCs w:val="22"/>
        </w:rPr>
        <w:tab/>
      </w:r>
      <w:r w:rsidRPr="00E4644E">
        <w:rPr>
          <w:rFonts w:ascii="Arial" w:hAnsi="Arial" w:cs="Arial"/>
          <w:szCs w:val="22"/>
        </w:rPr>
        <w:tab/>
        <w:t>Email:</w:t>
      </w:r>
      <w:r w:rsidRPr="00E4644E">
        <w:rPr>
          <w:rFonts w:ascii="Arial" w:hAnsi="Arial" w:cs="Arial"/>
          <w:szCs w:val="22"/>
        </w:rPr>
        <w:tab/>
      </w:r>
    </w:p>
    <w:p w:rsidR="00A20241" w:rsidRDefault="00A20241" w:rsidP="00D651C0">
      <w:pPr>
        <w:spacing w:before="40" w:after="40"/>
        <w:rPr>
          <w:rFonts w:ascii="Arial" w:hAnsi="Arial" w:cs="Arial"/>
          <w:szCs w:val="22"/>
        </w:rPr>
      </w:pPr>
    </w:p>
    <w:p w:rsidR="00CD2DBD" w:rsidRDefault="00CD2DBD" w:rsidP="00D651C0">
      <w:pPr>
        <w:spacing w:before="40" w:after="40"/>
        <w:rPr>
          <w:rFonts w:ascii="Arial" w:hAnsi="Arial" w:cs="Arial"/>
          <w:szCs w:val="22"/>
        </w:rPr>
      </w:pPr>
    </w:p>
    <w:p w:rsidR="00CD2DBD" w:rsidRPr="00E4644E" w:rsidRDefault="00CD2DBD" w:rsidP="00D651C0">
      <w:pPr>
        <w:spacing w:before="40" w:after="40"/>
        <w:rPr>
          <w:rFonts w:ascii="Arial" w:hAnsi="Arial" w:cs="Arial"/>
          <w:szCs w:val="22"/>
        </w:rPr>
      </w:pPr>
    </w:p>
    <w:p w:rsidR="00A20241" w:rsidRPr="00827691" w:rsidRDefault="00A20241" w:rsidP="00D651C0">
      <w:pPr>
        <w:tabs>
          <w:tab w:val="left" w:leader="underscore" w:pos="4253"/>
          <w:tab w:val="right" w:leader="underscore" w:pos="9639"/>
        </w:tabs>
        <w:spacing w:before="40" w:after="40"/>
        <w:rPr>
          <w:rFonts w:ascii="Arial" w:hAnsi="Arial" w:cs="Arial"/>
          <w:szCs w:val="22"/>
        </w:rPr>
      </w:pPr>
      <w:r w:rsidRPr="00D50A6E">
        <w:rPr>
          <w:rFonts w:ascii="Arial" w:hAnsi="Arial" w:cs="Arial"/>
          <w:sz w:val="20"/>
        </w:rPr>
        <w:t>Dated this</w:t>
      </w:r>
      <w:r>
        <w:rPr>
          <w:rFonts w:ascii="Arial" w:hAnsi="Arial" w:cs="Arial"/>
          <w:szCs w:val="22"/>
        </w:rPr>
        <w:tab/>
      </w:r>
      <w:r w:rsidRPr="00D50A6E">
        <w:rPr>
          <w:rFonts w:ascii="Arial" w:hAnsi="Arial" w:cs="Arial"/>
          <w:sz w:val="20"/>
        </w:rPr>
        <w:t>day of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  <w:t>20____</w:t>
      </w:r>
    </w:p>
    <w:p w:rsidR="00A20241" w:rsidRDefault="00A20241" w:rsidP="00A20241">
      <w:pPr>
        <w:spacing w:after="0"/>
        <w:rPr>
          <w:rFonts w:ascii="Arial" w:hAnsi="Arial" w:cs="Arial"/>
          <w:szCs w:val="22"/>
        </w:rPr>
      </w:pP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Pr="005A4B7A" w:rsidRDefault="00401D9F" w:rsidP="00CD2DBD">
      <w:pPr>
        <w:tabs>
          <w:tab w:val="left" w:pos="1560"/>
          <w:tab w:val="left" w:pos="5670"/>
        </w:tabs>
        <w:spacing w:after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All r</w:t>
      </w:r>
      <w:r w:rsidR="00CD2DBD" w:rsidRPr="005A4B7A">
        <w:rPr>
          <w:rFonts w:ascii="Arial" w:hAnsi="Arial" w:cs="Arial"/>
          <w:b/>
          <w:sz w:val="20"/>
          <w:u w:val="single"/>
        </w:rPr>
        <w:t xml:space="preserve">egistered </w:t>
      </w:r>
      <w:r>
        <w:rPr>
          <w:rFonts w:ascii="Arial" w:hAnsi="Arial" w:cs="Arial"/>
          <w:b/>
          <w:sz w:val="20"/>
          <w:u w:val="single"/>
        </w:rPr>
        <w:t>o</w:t>
      </w:r>
      <w:r w:rsidR="00CD2DBD" w:rsidRPr="005A4B7A">
        <w:rPr>
          <w:rFonts w:ascii="Arial" w:hAnsi="Arial" w:cs="Arial"/>
          <w:b/>
          <w:sz w:val="20"/>
          <w:u w:val="single"/>
        </w:rPr>
        <w:t xml:space="preserve">wner/s of </w:t>
      </w:r>
      <w:r>
        <w:rPr>
          <w:rFonts w:ascii="Arial" w:hAnsi="Arial" w:cs="Arial"/>
          <w:b/>
          <w:sz w:val="20"/>
          <w:u w:val="single"/>
        </w:rPr>
        <w:t>b</w:t>
      </w:r>
      <w:r w:rsidR="00CD2DBD" w:rsidRPr="005A4B7A">
        <w:rPr>
          <w:rFonts w:ascii="Arial" w:hAnsi="Arial" w:cs="Arial"/>
          <w:b/>
          <w:sz w:val="20"/>
          <w:u w:val="single"/>
        </w:rPr>
        <w:t>rand to sign:</w:t>
      </w: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Default="00CD2DBD" w:rsidP="00A20241">
      <w:pPr>
        <w:spacing w:after="0"/>
        <w:rPr>
          <w:rFonts w:ascii="Arial" w:hAnsi="Arial" w:cs="Arial"/>
          <w:szCs w:val="22"/>
        </w:rPr>
      </w:pPr>
    </w:p>
    <w:p w:rsidR="00CD2DBD" w:rsidRPr="005A4B7A" w:rsidRDefault="00CD2DBD" w:rsidP="00CD2DBD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Arial" w:hAnsi="Arial" w:cs="Arial"/>
        </w:rPr>
      </w:pPr>
      <w:r w:rsidRPr="005A4B7A">
        <w:rPr>
          <w:rFonts w:ascii="Arial" w:hAnsi="Arial" w:cs="Arial"/>
          <w:sz w:val="20"/>
        </w:rPr>
        <w:t>Signature:</w:t>
      </w:r>
      <w:r w:rsidRPr="005A4B7A">
        <w:rPr>
          <w:rFonts w:ascii="Arial" w:hAnsi="Arial" w:cs="Arial"/>
        </w:rPr>
        <w:t xml:space="preserve">  </w:t>
      </w:r>
      <w:r w:rsidRPr="005A4B7A">
        <w:rPr>
          <w:rFonts w:ascii="Arial" w:hAnsi="Arial" w:cs="Arial"/>
        </w:rPr>
        <w:sym w:font="Wingdings 2" w:char="F04F"/>
      </w:r>
      <w:r w:rsidRPr="005A4B7A">
        <w:rPr>
          <w:rFonts w:ascii="Arial" w:hAnsi="Arial" w:cs="Arial"/>
        </w:rPr>
        <w:tab/>
      </w:r>
      <w:r w:rsidRPr="005A4B7A">
        <w:rPr>
          <w:rFonts w:ascii="Arial" w:hAnsi="Arial" w:cs="Arial"/>
          <w:sz w:val="20"/>
        </w:rPr>
        <w:t xml:space="preserve">Print </w:t>
      </w:r>
      <w:r w:rsidR="00401D9F">
        <w:rPr>
          <w:rFonts w:ascii="Arial" w:hAnsi="Arial" w:cs="Arial"/>
          <w:sz w:val="20"/>
        </w:rPr>
        <w:t>n</w:t>
      </w:r>
      <w:r w:rsidRPr="005A4B7A">
        <w:rPr>
          <w:rFonts w:ascii="Arial" w:hAnsi="Arial" w:cs="Arial"/>
          <w:sz w:val="20"/>
        </w:rPr>
        <w:t>ame:</w:t>
      </w:r>
      <w:r w:rsidRPr="005A4B7A">
        <w:rPr>
          <w:rFonts w:ascii="Arial" w:hAnsi="Arial" w:cs="Arial"/>
          <w:sz w:val="20"/>
        </w:rPr>
        <w:tab/>
      </w:r>
    </w:p>
    <w:p w:rsidR="00CD2DBD" w:rsidRPr="005A4B7A" w:rsidRDefault="00CD2DBD" w:rsidP="00CD2DBD">
      <w:pPr>
        <w:tabs>
          <w:tab w:val="left" w:pos="1560"/>
          <w:tab w:val="left" w:pos="5670"/>
        </w:tabs>
        <w:spacing w:after="0"/>
        <w:rPr>
          <w:rFonts w:ascii="Arial" w:hAnsi="Arial" w:cs="Arial"/>
        </w:rPr>
      </w:pPr>
    </w:p>
    <w:p w:rsidR="00CD2DBD" w:rsidRDefault="00CD2DBD" w:rsidP="00CD2DBD">
      <w:pPr>
        <w:tabs>
          <w:tab w:val="left" w:pos="1560"/>
          <w:tab w:val="left" w:pos="5670"/>
        </w:tabs>
        <w:spacing w:after="0"/>
        <w:rPr>
          <w:rFonts w:ascii="Arial" w:hAnsi="Arial" w:cs="Arial"/>
        </w:rPr>
      </w:pPr>
    </w:p>
    <w:p w:rsidR="00CD2DBD" w:rsidRPr="005A4B7A" w:rsidRDefault="00CD2DBD" w:rsidP="00CD2DBD">
      <w:pPr>
        <w:tabs>
          <w:tab w:val="left" w:pos="1560"/>
          <w:tab w:val="left" w:pos="5670"/>
        </w:tabs>
        <w:spacing w:after="0"/>
        <w:rPr>
          <w:rFonts w:ascii="Arial" w:hAnsi="Arial" w:cs="Arial"/>
        </w:rPr>
      </w:pPr>
    </w:p>
    <w:p w:rsidR="00CD2DBD" w:rsidRPr="005A4B7A" w:rsidRDefault="00CD2DBD" w:rsidP="00CD2DBD">
      <w:pPr>
        <w:pBdr>
          <w:bottom w:val="single" w:sz="4" w:space="1" w:color="auto"/>
        </w:pBdr>
        <w:tabs>
          <w:tab w:val="left" w:pos="5670"/>
        </w:tabs>
        <w:spacing w:after="0"/>
        <w:rPr>
          <w:rFonts w:ascii="Arial" w:hAnsi="Arial" w:cs="Arial"/>
        </w:rPr>
      </w:pPr>
      <w:r w:rsidRPr="005A4B7A">
        <w:rPr>
          <w:rFonts w:ascii="Arial" w:hAnsi="Arial" w:cs="Arial"/>
          <w:sz w:val="20"/>
        </w:rPr>
        <w:t>Signature:</w:t>
      </w:r>
      <w:r w:rsidRPr="005A4B7A">
        <w:rPr>
          <w:rFonts w:ascii="Arial" w:hAnsi="Arial" w:cs="Arial"/>
        </w:rPr>
        <w:t xml:space="preserve">  </w:t>
      </w:r>
      <w:r w:rsidRPr="005A4B7A">
        <w:rPr>
          <w:rFonts w:ascii="Arial" w:hAnsi="Arial" w:cs="Arial"/>
        </w:rPr>
        <w:sym w:font="Wingdings 2" w:char="F04F"/>
      </w:r>
      <w:r w:rsidRPr="005A4B7A">
        <w:rPr>
          <w:rFonts w:ascii="Arial" w:hAnsi="Arial" w:cs="Arial"/>
        </w:rPr>
        <w:tab/>
      </w:r>
      <w:r w:rsidRPr="005A4B7A">
        <w:rPr>
          <w:rFonts w:ascii="Arial" w:hAnsi="Arial" w:cs="Arial"/>
          <w:sz w:val="20"/>
        </w:rPr>
        <w:t xml:space="preserve">Print </w:t>
      </w:r>
      <w:r w:rsidR="00401D9F">
        <w:rPr>
          <w:rFonts w:ascii="Arial" w:hAnsi="Arial" w:cs="Arial"/>
          <w:sz w:val="20"/>
        </w:rPr>
        <w:t>n</w:t>
      </w:r>
      <w:r w:rsidRPr="005A4B7A">
        <w:rPr>
          <w:rFonts w:ascii="Arial" w:hAnsi="Arial" w:cs="Arial"/>
          <w:sz w:val="20"/>
        </w:rPr>
        <w:t>ame:</w:t>
      </w:r>
      <w:r w:rsidRPr="005A4B7A">
        <w:rPr>
          <w:rFonts w:ascii="Arial" w:hAnsi="Arial" w:cs="Arial"/>
          <w:sz w:val="20"/>
        </w:rPr>
        <w:tab/>
      </w:r>
    </w:p>
    <w:p w:rsidR="00CD2DBD" w:rsidRPr="00827691" w:rsidRDefault="00CD2DBD" w:rsidP="00A20241">
      <w:pPr>
        <w:spacing w:after="0"/>
        <w:rPr>
          <w:rFonts w:ascii="Arial" w:hAnsi="Arial" w:cs="Arial"/>
          <w:szCs w:val="22"/>
        </w:rPr>
      </w:pPr>
    </w:p>
    <w:p w:rsidR="00A20241" w:rsidRDefault="00A20241" w:rsidP="00A20241">
      <w:pPr>
        <w:pStyle w:val="Header"/>
        <w:tabs>
          <w:tab w:val="left" w:pos="2694"/>
          <w:tab w:val="left" w:pos="6804"/>
        </w:tabs>
        <w:spacing w:after="0"/>
        <w:rPr>
          <w:rFonts w:cs="Arial"/>
          <w:szCs w:val="22"/>
        </w:rPr>
      </w:pPr>
    </w:p>
    <w:p w:rsidR="005D7CEC" w:rsidRPr="00A20241" w:rsidRDefault="005D7CEC" w:rsidP="009A607E">
      <w:pPr>
        <w:tabs>
          <w:tab w:val="left" w:pos="426"/>
          <w:tab w:val="right" w:pos="9639"/>
        </w:tabs>
        <w:spacing w:after="0"/>
        <w:ind w:left="-284"/>
        <w:jc w:val="left"/>
        <w:rPr>
          <w:rFonts w:ascii="Arial" w:hAnsi="Arial" w:cs="Arial"/>
          <w:sz w:val="4"/>
          <w:szCs w:val="4"/>
        </w:rPr>
      </w:pPr>
    </w:p>
    <w:sectPr w:rsidR="005D7CEC" w:rsidRPr="00A20241" w:rsidSect="007B527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09" w:right="1134" w:bottom="1134" w:left="1134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427" w:rsidRDefault="00171427" w:rsidP="007332FF">
      <w:r>
        <w:separator/>
      </w:r>
    </w:p>
  </w:endnote>
  <w:endnote w:type="continuationSeparator" w:id="0">
    <w:p w:rsidR="00171427" w:rsidRDefault="00171427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Pr="00AE306C" w:rsidRDefault="00171427" w:rsidP="002926BC">
    <w:pPr>
      <w:tabs>
        <w:tab w:val="right" w:pos="10206"/>
      </w:tabs>
      <w:ind w:left="-567" w:right="-568"/>
      <w:rPr>
        <w:sz w:val="16"/>
        <w:szCs w:val="16"/>
      </w:rPr>
    </w:pPr>
    <w:r>
      <w:rPr>
        <w:sz w:val="16"/>
        <w:szCs w:val="16"/>
      </w:rPr>
      <w:pict>
        <v:rect id="_x0000_i1025" style="width:481.9pt;height:.5pt;mso-position-vertical:absolute" o:hralign="center" o:hrstd="t" o:hrnoshade="t" o:hr="t" fillcolor="black [3213]" stroked="f"/>
      </w:pict>
    </w:r>
  </w:p>
  <w:p w:rsidR="004F016A" w:rsidRPr="004D1B76" w:rsidRDefault="004F016A" w:rsidP="002926BC">
    <w:pPr>
      <w:pStyle w:val="NTGFooter2deptpagenum"/>
      <w:tabs>
        <w:tab w:val="clear" w:pos="9639"/>
        <w:tab w:val="right" w:pos="10206"/>
      </w:tabs>
      <w:ind w:left="-567" w:right="-568"/>
    </w:pPr>
    <w:r w:rsidRPr="007B5DA2">
      <w:rPr>
        <w:rStyle w:val="NTGFooterDepartmentofChar"/>
      </w:rPr>
      <w:fldChar w:fldCharType="begin"/>
    </w:r>
    <w:r w:rsidRPr="007B5DA2">
      <w:rPr>
        <w:rStyle w:val="NTGFooterDepartmentofChar"/>
      </w:rPr>
      <w:instrText xml:space="preserve"> DOCPROPERTY  DepartmentOf  \* MERGEFORMAT </w:instrText>
    </w:r>
    <w:r w:rsidRPr="007B5DA2">
      <w:rPr>
        <w:rStyle w:val="NTGFooterDepartmentofChar"/>
      </w:rPr>
      <w:fldChar w:fldCharType="separate"/>
    </w:r>
    <w:r w:rsidR="00E81796">
      <w:rPr>
        <w:rStyle w:val="NTGFooterDepartmentofChar"/>
      </w:rPr>
      <w:t xml:space="preserve">Department of </w:t>
    </w:r>
    <w:r w:rsidRPr="007B5DA2">
      <w:rPr>
        <w:rStyle w:val="NTGFooterDepartmentofChar"/>
      </w:rPr>
      <w:fldChar w:fldCharType="end"/>
    </w:r>
    <w:r w:rsidR="009A607E" w:rsidRPr="009A607E">
      <w:rPr>
        <w:rStyle w:val="NTGFooterDepartmentofChar"/>
        <w:b/>
      </w:rPr>
      <w:t xml:space="preserve"> PRIMARY INDUSTRY AND RESOURCES</w:t>
    </w:r>
    <w:r w:rsidRPr="004D1B76">
      <w:tab/>
    </w:r>
    <w:r w:rsidRPr="007B5DA2">
      <w:rPr>
        <w:rStyle w:val="NTGFooter2deptpagenumChar"/>
        <w:rFonts w:eastAsia="Calibri"/>
      </w:rPr>
      <w:t xml:space="preserve">Page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PAGE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D2DBD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  <w:r w:rsidRPr="007B5DA2">
      <w:rPr>
        <w:rStyle w:val="NTGFooter2deptpagenumChar"/>
        <w:rFonts w:eastAsia="Calibri"/>
      </w:rPr>
      <w:t xml:space="preserve"> of </w:t>
    </w:r>
    <w:r w:rsidRPr="007B5DA2">
      <w:rPr>
        <w:rStyle w:val="NTGFooter2deptpagenumChar"/>
        <w:rFonts w:eastAsia="Calibri"/>
      </w:rPr>
      <w:fldChar w:fldCharType="begin"/>
    </w:r>
    <w:r w:rsidRPr="007B5DA2">
      <w:rPr>
        <w:rStyle w:val="NTGFooter2deptpagenumChar"/>
        <w:rFonts w:eastAsia="Calibri"/>
      </w:rPr>
      <w:instrText xml:space="preserve"> NUMPAGES  \* Arabic  \* MERGEFORMAT </w:instrText>
    </w:r>
    <w:r w:rsidRPr="007B5DA2">
      <w:rPr>
        <w:rStyle w:val="NTGFooter2deptpagenumChar"/>
        <w:rFonts w:eastAsia="Calibri"/>
      </w:rPr>
      <w:fldChar w:fldCharType="separate"/>
    </w:r>
    <w:r w:rsidR="00CD2DBD">
      <w:rPr>
        <w:rStyle w:val="NTGFooter2deptpagenumChar"/>
        <w:rFonts w:eastAsia="Calibri"/>
        <w:noProof/>
      </w:rPr>
      <w:t>2</w:t>
    </w:r>
    <w:r w:rsidRPr="007B5DA2">
      <w:rPr>
        <w:rStyle w:val="NTGFooter2deptpagenumChar"/>
        <w:rFonts w:eastAsia="Calibri"/>
      </w:rPr>
      <w:fldChar w:fldCharType="end"/>
    </w:r>
  </w:p>
  <w:p w:rsidR="004F016A" w:rsidRPr="007B5DA2" w:rsidRDefault="004F016A" w:rsidP="002926BC">
    <w:pPr>
      <w:pStyle w:val="NTGFooter2DateVersion"/>
      <w:tabs>
        <w:tab w:val="clear" w:pos="9639"/>
        <w:tab w:val="right" w:pos="10206"/>
      </w:tabs>
      <w:ind w:left="-567" w:right="-568"/>
      <w:rPr>
        <w:rStyle w:val="NTGFooter2deptpagenumChar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73" w:type="dxa"/>
      <w:tblInd w:w="-567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8505"/>
      <w:gridCol w:w="2268"/>
    </w:tblGrid>
    <w:tr w:rsidR="004F016A" w:rsidRPr="00132658" w:rsidTr="002B5591">
      <w:trPr>
        <w:cantSplit/>
        <w:trHeight w:hRule="exact" w:val="1400"/>
        <w:tblHeader/>
      </w:trPr>
      <w:tc>
        <w:tcPr>
          <w:tcW w:w="8505" w:type="dxa"/>
          <w:vAlign w:val="center"/>
        </w:tcPr>
        <w:p w:rsidR="004F016A" w:rsidRPr="00705C9D" w:rsidRDefault="004F016A" w:rsidP="007B5DA2">
          <w:pPr>
            <w:pStyle w:val="NTGFooter1items"/>
            <w:rPr>
              <w:rStyle w:val="NTGFooterDepartmentNameChar"/>
            </w:rPr>
          </w:pPr>
          <w:r w:rsidRPr="00705C9D">
            <w:rPr>
              <w:rStyle w:val="NTGFooterDepartmentofChar"/>
            </w:rPr>
            <w:fldChar w:fldCharType="begin"/>
          </w:r>
          <w:r w:rsidRPr="00705C9D">
            <w:rPr>
              <w:rStyle w:val="NTGFooterDepartmentofChar"/>
            </w:rPr>
            <w:instrText xml:space="preserve"> DOCPROPERTY  DepartmentOf  \* MERGEFORMAT </w:instrText>
          </w:r>
          <w:r w:rsidRPr="00705C9D">
            <w:rPr>
              <w:rStyle w:val="NTGFooterDepartmentofChar"/>
            </w:rPr>
            <w:fldChar w:fldCharType="separate"/>
          </w:r>
          <w:r w:rsidR="00E81796">
            <w:rPr>
              <w:rStyle w:val="NTGFooterDepartmentofChar"/>
            </w:rPr>
            <w:t xml:space="preserve">Department of </w:t>
          </w:r>
          <w:r w:rsidRPr="00705C9D">
            <w:rPr>
              <w:rStyle w:val="NTGFooterDepartmentofChar"/>
            </w:rPr>
            <w:fldChar w:fldCharType="end"/>
          </w:r>
          <w:r w:rsidR="0083242D" w:rsidRPr="00401D9F">
            <w:rPr>
              <w:rStyle w:val="NTGFooterDepartmentofChar"/>
              <w:rFonts w:ascii="Arial Black" w:hAnsi="Arial Black"/>
              <w:b/>
            </w:rPr>
            <w:t xml:space="preserve">PRIMARY INDUSTRY </w:t>
          </w:r>
          <w:r w:rsidR="009A607E" w:rsidRPr="00401D9F">
            <w:rPr>
              <w:rStyle w:val="NTGFooterDepartmentofChar"/>
              <w:rFonts w:ascii="Arial Black" w:hAnsi="Arial Black"/>
              <w:b/>
            </w:rPr>
            <w:t>AND</w:t>
          </w:r>
          <w:r w:rsidR="0083242D" w:rsidRPr="00401D9F">
            <w:rPr>
              <w:rStyle w:val="NTGFooterDepartmentofChar"/>
              <w:rFonts w:ascii="Arial Black" w:hAnsi="Arial Black"/>
              <w:b/>
            </w:rPr>
            <w:t xml:space="preserve"> RESOURCES</w:t>
          </w:r>
        </w:p>
        <w:p w:rsidR="004F016A" w:rsidRPr="007B5DA2" w:rsidRDefault="004F016A" w:rsidP="00E704CC">
          <w:pPr>
            <w:pStyle w:val="NTGFooter1items"/>
          </w:pPr>
          <w:r w:rsidRPr="007B5DA2">
            <w:t xml:space="preserve">Page </w:t>
          </w:r>
          <w:r w:rsidRPr="007B5DA2">
            <w:fldChar w:fldCharType="begin"/>
          </w:r>
          <w:r w:rsidRPr="007B5DA2">
            <w:instrText xml:space="preserve"> PAGE  \* Arabic  \* MERGEFORMAT </w:instrText>
          </w:r>
          <w:r w:rsidRPr="007B5DA2">
            <w:fldChar w:fldCharType="separate"/>
          </w:r>
          <w:r w:rsidR="00401D9F">
            <w:rPr>
              <w:noProof/>
            </w:rPr>
            <w:t>1</w:t>
          </w:r>
          <w:r w:rsidRPr="007B5DA2">
            <w:fldChar w:fldCharType="end"/>
          </w:r>
          <w:r w:rsidRPr="007B5DA2">
            <w:t xml:space="preserve"> of </w:t>
          </w:r>
          <w:r w:rsidR="005D7CEC">
            <w:rPr>
              <w:noProof/>
            </w:rPr>
            <w:fldChar w:fldCharType="begin"/>
          </w:r>
          <w:r w:rsidR="005D7CEC">
            <w:rPr>
              <w:noProof/>
            </w:rPr>
            <w:instrText xml:space="preserve"> NUMPAGES  \* Arabic  \* MERGEFORMAT </w:instrText>
          </w:r>
          <w:r w:rsidR="005D7CEC">
            <w:rPr>
              <w:noProof/>
            </w:rPr>
            <w:fldChar w:fldCharType="separate"/>
          </w:r>
          <w:r w:rsidR="00401D9F">
            <w:rPr>
              <w:noProof/>
            </w:rPr>
            <w:t>1</w:t>
          </w:r>
          <w:r w:rsidR="005D7CEC">
            <w:rPr>
              <w:noProof/>
            </w:rPr>
            <w:fldChar w:fldCharType="end"/>
          </w:r>
          <w:r w:rsidRPr="007B5DA2">
            <w:tab/>
          </w:r>
          <w:r w:rsidR="0083242D">
            <w:rPr>
              <w:rStyle w:val="NTGFooter1itemsChar"/>
            </w:rPr>
            <w:t>Last Updated 0</w:t>
          </w:r>
          <w:r w:rsidR="00E704CC">
            <w:rPr>
              <w:rStyle w:val="NTGFooter1itemsChar"/>
            </w:rPr>
            <w:t>1</w:t>
          </w:r>
          <w:r w:rsidR="0083242D">
            <w:rPr>
              <w:rStyle w:val="NTGFooter1itemsChar"/>
            </w:rPr>
            <w:t>/</w:t>
          </w:r>
          <w:r w:rsidR="00521897">
            <w:rPr>
              <w:rStyle w:val="NTGFooter1itemsChar"/>
            </w:rPr>
            <w:t>0</w:t>
          </w:r>
          <w:r w:rsidR="00E704CC">
            <w:rPr>
              <w:rStyle w:val="NTGFooter1itemsChar"/>
            </w:rPr>
            <w:t>7</w:t>
          </w:r>
          <w:r w:rsidR="0083242D">
            <w:rPr>
              <w:rStyle w:val="NTGFooter1itemsChar"/>
            </w:rPr>
            <w:t>/201</w:t>
          </w:r>
          <w:r w:rsidR="00E704CC">
            <w:rPr>
              <w:rStyle w:val="NTGFooter1itemsChar"/>
            </w:rPr>
            <w:t>9</w:t>
          </w:r>
        </w:p>
      </w:tc>
      <w:tc>
        <w:tcPr>
          <w:tcW w:w="2268" w:type="dxa"/>
          <w:vAlign w:val="center"/>
        </w:tcPr>
        <w:p w:rsidR="004F016A" w:rsidRPr="001E14EB" w:rsidRDefault="004F016A" w:rsidP="00543BD1">
          <w:pPr>
            <w:spacing w:after="0"/>
            <w:jc w:val="right"/>
          </w:pPr>
          <w:r w:rsidRPr="00132658">
            <w:rPr>
              <w:noProof/>
            </w:rPr>
            <w:drawing>
              <wp:inline distT="0" distB="0" distL="0" distR="0" wp14:anchorId="29FC4EAE" wp14:editId="4F631FAF">
                <wp:extent cx="1347470" cy="481330"/>
                <wp:effectExtent l="0" t="0" r="508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F016A" w:rsidRPr="00543BD1" w:rsidRDefault="004F016A" w:rsidP="00543BD1">
    <w:pPr>
      <w:pStyle w:val="NoSpacing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427" w:rsidRDefault="00171427" w:rsidP="007332FF">
      <w:r>
        <w:separator/>
      </w:r>
    </w:p>
  </w:footnote>
  <w:footnote w:type="continuationSeparator" w:id="0">
    <w:p w:rsidR="00171427" w:rsidRDefault="00171427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16A" w:rsidRDefault="005D7CEC" w:rsidP="009A607E">
    <w:pPr>
      <w:pStyle w:val="Header"/>
      <w:tabs>
        <w:tab w:val="clear" w:pos="9026"/>
      </w:tabs>
      <w:ind w:right="-1"/>
    </w:pPr>
    <w:r>
      <w:t>Livestock</w:t>
    </w:r>
    <w:r w:rsidR="00CE595D">
      <w:t xml:space="preserve"> Biosecurity Branch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1748683773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401D9F" w:rsidRDefault="00401D9F" w:rsidP="00401D9F">
        <w:pPr>
          <w:pStyle w:val="Title"/>
          <w:spacing w:after="240"/>
          <w:rPr>
            <w:rFonts w:ascii="Lato" w:hAnsi="Lato" w:cs="Times New Roman"/>
            <w:b w:val="0"/>
            <w:color w:val="auto"/>
            <w:sz w:val="22"/>
            <w:szCs w:val="20"/>
          </w:rPr>
        </w:pPr>
        <w:r>
          <w:t>Application for cancellation of registered earmark only – Livestock Act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5511"/>
    <w:multiLevelType w:val="multilevel"/>
    <w:tmpl w:val="488C9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F666E0"/>
    <w:multiLevelType w:val="hybridMultilevel"/>
    <w:tmpl w:val="B77A70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1A12AE"/>
    <w:multiLevelType w:val="multilevel"/>
    <w:tmpl w:val="BD7A8414"/>
    <w:numStyleLink w:val="NTGStandardList"/>
  </w:abstractNum>
  <w:abstractNum w:abstractNumId="3" w15:restartNumberingAfterBreak="0">
    <w:nsid w:val="24116341"/>
    <w:multiLevelType w:val="hybridMultilevel"/>
    <w:tmpl w:val="8BF23E8E"/>
    <w:lvl w:ilvl="0" w:tplc="46DA928A">
      <w:start w:val="1"/>
      <w:numFmt w:val="bullet"/>
      <w:lvlText w:val="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261109C9"/>
    <w:multiLevelType w:val="hybridMultilevel"/>
    <w:tmpl w:val="41C6C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9584B"/>
    <w:multiLevelType w:val="multilevel"/>
    <w:tmpl w:val="8D8CCF9A"/>
    <w:styleLink w:val="NTGTable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7" w15:restartNumberingAfterBreak="0">
    <w:nsid w:val="2B9D4F2F"/>
    <w:multiLevelType w:val="multilevel"/>
    <w:tmpl w:val="6F860756"/>
    <w:numStyleLink w:val="NTGStandardNumList"/>
  </w:abstractNum>
  <w:abstractNum w:abstractNumId="8" w15:restartNumberingAfterBreak="0">
    <w:nsid w:val="35C910BE"/>
    <w:multiLevelType w:val="multilevel"/>
    <w:tmpl w:val="BD7A8414"/>
    <w:numStyleLink w:val="NTGStandardList"/>
  </w:abstractNum>
  <w:abstractNum w:abstractNumId="9" w15:restartNumberingAfterBreak="0">
    <w:nsid w:val="46335E44"/>
    <w:multiLevelType w:val="multilevel"/>
    <w:tmpl w:val="53204A44"/>
    <w:styleLink w:val="NTGTableNum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A241E99"/>
    <w:multiLevelType w:val="singleLevel"/>
    <w:tmpl w:val="5CE29D1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</w:abstractNum>
  <w:abstractNum w:abstractNumId="11" w15:restartNumberingAfterBreak="0">
    <w:nsid w:val="4A392558"/>
    <w:multiLevelType w:val="multilevel"/>
    <w:tmpl w:val="BD7A841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 w15:restartNumberingAfterBreak="0">
    <w:nsid w:val="4B8F005A"/>
    <w:multiLevelType w:val="multilevel"/>
    <w:tmpl w:val="6F860756"/>
    <w:numStyleLink w:val="NTGStandardNumList"/>
  </w:abstractNum>
  <w:abstractNum w:abstractNumId="13" w15:restartNumberingAfterBreak="0">
    <w:nsid w:val="4D90555D"/>
    <w:multiLevelType w:val="multilevel"/>
    <w:tmpl w:val="6F860756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4F7A3139"/>
    <w:multiLevelType w:val="multilevel"/>
    <w:tmpl w:val="53204A44"/>
    <w:numStyleLink w:val="NTGTableNumList"/>
  </w:abstractNum>
  <w:abstractNum w:abstractNumId="15" w15:restartNumberingAfterBreak="0">
    <w:nsid w:val="586C744F"/>
    <w:multiLevelType w:val="multilevel"/>
    <w:tmpl w:val="6F860756"/>
    <w:numStyleLink w:val="NTGStandardNumList"/>
  </w:abstractNum>
  <w:abstractNum w:abstractNumId="16" w15:restartNumberingAfterBreak="0">
    <w:nsid w:val="5B713B90"/>
    <w:multiLevelType w:val="multilevel"/>
    <w:tmpl w:val="6F860756"/>
    <w:numStyleLink w:val="NTGStandardNumList"/>
  </w:abstractNum>
  <w:abstractNum w:abstractNumId="17" w15:restartNumberingAfterBreak="0">
    <w:nsid w:val="5EED6264"/>
    <w:multiLevelType w:val="hybridMultilevel"/>
    <w:tmpl w:val="D7EAD91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60A13E7C"/>
    <w:multiLevelType w:val="multilevel"/>
    <w:tmpl w:val="8D8CCF9A"/>
    <w:numStyleLink w:val="NTGTableList"/>
  </w:abstractNum>
  <w:abstractNum w:abstractNumId="19" w15:restartNumberingAfterBreak="0">
    <w:nsid w:val="61AD07BD"/>
    <w:multiLevelType w:val="multilevel"/>
    <w:tmpl w:val="6F860756"/>
    <w:numStyleLink w:val="NTGStandardNumList"/>
  </w:abstractNum>
  <w:abstractNum w:abstractNumId="20" w15:restartNumberingAfterBreak="0">
    <w:nsid w:val="637C5B5A"/>
    <w:multiLevelType w:val="multilevel"/>
    <w:tmpl w:val="561CD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B15A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4"/>
  </w:num>
  <w:num w:numId="3">
    <w:abstractNumId w:val="6"/>
  </w:num>
  <w:num w:numId="4">
    <w:abstractNumId w:val="9"/>
  </w:num>
  <w:num w:numId="5">
    <w:abstractNumId w:val="21"/>
  </w:num>
  <w:num w:numId="6">
    <w:abstractNumId w:val="13"/>
  </w:num>
  <w:num w:numId="7">
    <w:abstractNumId w:val="18"/>
  </w:num>
  <w:num w:numId="8">
    <w:abstractNumId w:val="14"/>
  </w:num>
  <w:num w:numId="9">
    <w:abstractNumId w:val="16"/>
  </w:num>
  <w:num w:numId="10">
    <w:abstractNumId w:val="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15"/>
  </w:num>
  <w:num w:numId="22">
    <w:abstractNumId w:val="7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0"/>
  </w:num>
  <w:num w:numId="27">
    <w:abstractNumId w:val="3"/>
  </w:num>
  <w:num w:numId="28">
    <w:abstractNumId w:val="5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F8"/>
    <w:rsid w:val="00001DDF"/>
    <w:rsid w:val="00027DB8"/>
    <w:rsid w:val="00031A96"/>
    <w:rsid w:val="00040BF3"/>
    <w:rsid w:val="00051F45"/>
    <w:rsid w:val="000720BE"/>
    <w:rsid w:val="0007259C"/>
    <w:rsid w:val="00080202"/>
    <w:rsid w:val="00080DCD"/>
    <w:rsid w:val="00081969"/>
    <w:rsid w:val="000840A3"/>
    <w:rsid w:val="00085DB1"/>
    <w:rsid w:val="00086A5F"/>
    <w:rsid w:val="000911EF"/>
    <w:rsid w:val="000962C5"/>
    <w:rsid w:val="000A559C"/>
    <w:rsid w:val="000D1F29"/>
    <w:rsid w:val="00104E7F"/>
    <w:rsid w:val="001137EC"/>
    <w:rsid w:val="001152F5"/>
    <w:rsid w:val="00117743"/>
    <w:rsid w:val="00117F5B"/>
    <w:rsid w:val="00132658"/>
    <w:rsid w:val="00150DC0"/>
    <w:rsid w:val="00156CD4"/>
    <w:rsid w:val="00164A3E"/>
    <w:rsid w:val="00171427"/>
    <w:rsid w:val="00181620"/>
    <w:rsid w:val="001957AD"/>
    <w:rsid w:val="001A2B7F"/>
    <w:rsid w:val="001B2B6C"/>
    <w:rsid w:val="001D01C4"/>
    <w:rsid w:val="001D52B0"/>
    <w:rsid w:val="001E14EB"/>
    <w:rsid w:val="001F59E6"/>
    <w:rsid w:val="00206936"/>
    <w:rsid w:val="00206C6F"/>
    <w:rsid w:val="00206FBD"/>
    <w:rsid w:val="00207746"/>
    <w:rsid w:val="0021225B"/>
    <w:rsid w:val="00230031"/>
    <w:rsid w:val="00247343"/>
    <w:rsid w:val="00274D4B"/>
    <w:rsid w:val="002806F5"/>
    <w:rsid w:val="00281577"/>
    <w:rsid w:val="002926BC"/>
    <w:rsid w:val="00293A72"/>
    <w:rsid w:val="002A30C3"/>
    <w:rsid w:val="002B38F7"/>
    <w:rsid w:val="002B5591"/>
    <w:rsid w:val="002C1FE9"/>
    <w:rsid w:val="002D3A57"/>
    <w:rsid w:val="002D7D05"/>
    <w:rsid w:val="002E20C8"/>
    <w:rsid w:val="002F0DB1"/>
    <w:rsid w:val="002F2885"/>
    <w:rsid w:val="003037F9"/>
    <w:rsid w:val="003258E6"/>
    <w:rsid w:val="00337372"/>
    <w:rsid w:val="00342283"/>
    <w:rsid w:val="00343A87"/>
    <w:rsid w:val="00347FB6"/>
    <w:rsid w:val="003504FD"/>
    <w:rsid w:val="00350881"/>
    <w:rsid w:val="00357D55"/>
    <w:rsid w:val="00363513"/>
    <w:rsid w:val="003657E5"/>
    <w:rsid w:val="00371DC7"/>
    <w:rsid w:val="00377B21"/>
    <w:rsid w:val="00394876"/>
    <w:rsid w:val="00394AAF"/>
    <w:rsid w:val="003B3946"/>
    <w:rsid w:val="003B67FD"/>
    <w:rsid w:val="003D42C0"/>
    <w:rsid w:val="003D7818"/>
    <w:rsid w:val="003E2445"/>
    <w:rsid w:val="003E3BB2"/>
    <w:rsid w:val="00401D9F"/>
    <w:rsid w:val="0040222A"/>
    <w:rsid w:val="004047BC"/>
    <w:rsid w:val="00414CB3"/>
    <w:rsid w:val="0041563D"/>
    <w:rsid w:val="00426E25"/>
    <w:rsid w:val="00443B6E"/>
    <w:rsid w:val="004505C9"/>
    <w:rsid w:val="0045420A"/>
    <w:rsid w:val="004554D4"/>
    <w:rsid w:val="00461744"/>
    <w:rsid w:val="00466D96"/>
    <w:rsid w:val="00473C98"/>
    <w:rsid w:val="00482DF8"/>
    <w:rsid w:val="004864DE"/>
    <w:rsid w:val="00494BE5"/>
    <w:rsid w:val="004A2538"/>
    <w:rsid w:val="004B0C15"/>
    <w:rsid w:val="004B35EA"/>
    <w:rsid w:val="004C445E"/>
    <w:rsid w:val="004D075F"/>
    <w:rsid w:val="004D1B76"/>
    <w:rsid w:val="004E019E"/>
    <w:rsid w:val="004E06EC"/>
    <w:rsid w:val="004E2CB7"/>
    <w:rsid w:val="004F016A"/>
    <w:rsid w:val="00502FB3"/>
    <w:rsid w:val="00503DE9"/>
    <w:rsid w:val="0050530C"/>
    <w:rsid w:val="00507782"/>
    <w:rsid w:val="00512A04"/>
    <w:rsid w:val="00521897"/>
    <w:rsid w:val="00543BD1"/>
    <w:rsid w:val="00564C12"/>
    <w:rsid w:val="005654B8"/>
    <w:rsid w:val="005762CC"/>
    <w:rsid w:val="00582D3D"/>
    <w:rsid w:val="00595386"/>
    <w:rsid w:val="005A4AC0"/>
    <w:rsid w:val="005A5FDF"/>
    <w:rsid w:val="005B0FB7"/>
    <w:rsid w:val="005B122A"/>
    <w:rsid w:val="005B5AC2"/>
    <w:rsid w:val="005C2833"/>
    <w:rsid w:val="005D7CEC"/>
    <w:rsid w:val="005E144D"/>
    <w:rsid w:val="005E3A43"/>
    <w:rsid w:val="00620675"/>
    <w:rsid w:val="00637D62"/>
    <w:rsid w:val="006433C3"/>
    <w:rsid w:val="00650F5B"/>
    <w:rsid w:val="00661C69"/>
    <w:rsid w:val="006670D7"/>
    <w:rsid w:val="006719EA"/>
    <w:rsid w:val="00671F13"/>
    <w:rsid w:val="0067400A"/>
    <w:rsid w:val="006D66F7"/>
    <w:rsid w:val="00705C9D"/>
    <w:rsid w:val="00714F1D"/>
    <w:rsid w:val="00722DDB"/>
    <w:rsid w:val="00724728"/>
    <w:rsid w:val="00724F98"/>
    <w:rsid w:val="00730B9B"/>
    <w:rsid w:val="007332FF"/>
    <w:rsid w:val="00737929"/>
    <w:rsid w:val="007408F5"/>
    <w:rsid w:val="00741EAE"/>
    <w:rsid w:val="0076190B"/>
    <w:rsid w:val="00763A2D"/>
    <w:rsid w:val="00764BF8"/>
    <w:rsid w:val="00777795"/>
    <w:rsid w:val="00783A57"/>
    <w:rsid w:val="00784C92"/>
    <w:rsid w:val="00796461"/>
    <w:rsid w:val="007A6A4F"/>
    <w:rsid w:val="007B03F5"/>
    <w:rsid w:val="007B527A"/>
    <w:rsid w:val="007B5DA2"/>
    <w:rsid w:val="007C5CFD"/>
    <w:rsid w:val="007C6D9F"/>
    <w:rsid w:val="00815297"/>
    <w:rsid w:val="00817BA1"/>
    <w:rsid w:val="00823022"/>
    <w:rsid w:val="008313C4"/>
    <w:rsid w:val="0083242D"/>
    <w:rsid w:val="00842838"/>
    <w:rsid w:val="0085636C"/>
    <w:rsid w:val="0085797F"/>
    <w:rsid w:val="00861DC3"/>
    <w:rsid w:val="00867019"/>
    <w:rsid w:val="0087278F"/>
    <w:rsid w:val="008735A9"/>
    <w:rsid w:val="00877D20"/>
    <w:rsid w:val="00881C48"/>
    <w:rsid w:val="00885B80"/>
    <w:rsid w:val="00885E9B"/>
    <w:rsid w:val="008A7C12"/>
    <w:rsid w:val="008B529E"/>
    <w:rsid w:val="008C17FB"/>
    <w:rsid w:val="008D57B8"/>
    <w:rsid w:val="008E03FC"/>
    <w:rsid w:val="008E510B"/>
    <w:rsid w:val="00902B13"/>
    <w:rsid w:val="009046D7"/>
    <w:rsid w:val="00911941"/>
    <w:rsid w:val="00925F0F"/>
    <w:rsid w:val="00932F6B"/>
    <w:rsid w:val="009468BC"/>
    <w:rsid w:val="009616DF"/>
    <w:rsid w:val="0096542F"/>
    <w:rsid w:val="00967FA7"/>
    <w:rsid w:val="00971645"/>
    <w:rsid w:val="00977919"/>
    <w:rsid w:val="009870FA"/>
    <w:rsid w:val="009A5897"/>
    <w:rsid w:val="009A607E"/>
    <w:rsid w:val="009B1913"/>
    <w:rsid w:val="009B6657"/>
    <w:rsid w:val="009D14F9"/>
    <w:rsid w:val="009D2B74"/>
    <w:rsid w:val="009E175D"/>
    <w:rsid w:val="009E3CC2"/>
    <w:rsid w:val="009F2A4D"/>
    <w:rsid w:val="00A10655"/>
    <w:rsid w:val="00A20241"/>
    <w:rsid w:val="00A25193"/>
    <w:rsid w:val="00A31AE8"/>
    <w:rsid w:val="00A3739D"/>
    <w:rsid w:val="00A37DDA"/>
    <w:rsid w:val="00A4150B"/>
    <w:rsid w:val="00A925EC"/>
    <w:rsid w:val="00AA541E"/>
    <w:rsid w:val="00AD0DA4"/>
    <w:rsid w:val="00AD4169"/>
    <w:rsid w:val="00AE25C6"/>
    <w:rsid w:val="00AE306C"/>
    <w:rsid w:val="00B02EF1"/>
    <w:rsid w:val="00B07C97"/>
    <w:rsid w:val="00B15754"/>
    <w:rsid w:val="00B2046E"/>
    <w:rsid w:val="00B20E8B"/>
    <w:rsid w:val="00B343CC"/>
    <w:rsid w:val="00B54E9E"/>
    <w:rsid w:val="00B614F7"/>
    <w:rsid w:val="00B61B26"/>
    <w:rsid w:val="00B81261"/>
    <w:rsid w:val="00B8223E"/>
    <w:rsid w:val="00B832AE"/>
    <w:rsid w:val="00B86678"/>
    <w:rsid w:val="00B95325"/>
    <w:rsid w:val="00B96513"/>
    <w:rsid w:val="00BA1D47"/>
    <w:rsid w:val="00BA66F0"/>
    <w:rsid w:val="00BB2AE7"/>
    <w:rsid w:val="00BB6464"/>
    <w:rsid w:val="00BC1BB8"/>
    <w:rsid w:val="00BE6144"/>
    <w:rsid w:val="00BE635A"/>
    <w:rsid w:val="00BF2ABB"/>
    <w:rsid w:val="00C10F10"/>
    <w:rsid w:val="00C309D8"/>
    <w:rsid w:val="00C61AFA"/>
    <w:rsid w:val="00C62099"/>
    <w:rsid w:val="00C72867"/>
    <w:rsid w:val="00C75E81"/>
    <w:rsid w:val="00C92B4C"/>
    <w:rsid w:val="00C954F6"/>
    <w:rsid w:val="00CA6BC5"/>
    <w:rsid w:val="00CD2DBD"/>
    <w:rsid w:val="00CE595D"/>
    <w:rsid w:val="00CE640F"/>
    <w:rsid w:val="00CF540E"/>
    <w:rsid w:val="00D02F07"/>
    <w:rsid w:val="00D36A49"/>
    <w:rsid w:val="00D50E9D"/>
    <w:rsid w:val="00D517C6"/>
    <w:rsid w:val="00D651C0"/>
    <w:rsid w:val="00D71D84"/>
    <w:rsid w:val="00D72464"/>
    <w:rsid w:val="00D768EB"/>
    <w:rsid w:val="00D832D9"/>
    <w:rsid w:val="00D975C0"/>
    <w:rsid w:val="00D97E4F"/>
    <w:rsid w:val="00DA5285"/>
    <w:rsid w:val="00DB4F91"/>
    <w:rsid w:val="00DC3117"/>
    <w:rsid w:val="00DC5DD9"/>
    <w:rsid w:val="00DE33B5"/>
    <w:rsid w:val="00DE5E18"/>
    <w:rsid w:val="00DF0487"/>
    <w:rsid w:val="00E02681"/>
    <w:rsid w:val="00E02792"/>
    <w:rsid w:val="00E034D8"/>
    <w:rsid w:val="00E04CC0"/>
    <w:rsid w:val="00E15816"/>
    <w:rsid w:val="00E160D5"/>
    <w:rsid w:val="00E30556"/>
    <w:rsid w:val="00E30981"/>
    <w:rsid w:val="00E33136"/>
    <w:rsid w:val="00E3723D"/>
    <w:rsid w:val="00E704CC"/>
    <w:rsid w:val="00E81796"/>
    <w:rsid w:val="00E861DB"/>
    <w:rsid w:val="00E93406"/>
    <w:rsid w:val="00E95220"/>
    <w:rsid w:val="00E956C5"/>
    <w:rsid w:val="00E95C39"/>
    <w:rsid w:val="00EA2C39"/>
    <w:rsid w:val="00EB0A96"/>
    <w:rsid w:val="00EB77F9"/>
    <w:rsid w:val="00EC5769"/>
    <w:rsid w:val="00EE38FA"/>
    <w:rsid w:val="00EE3E2C"/>
    <w:rsid w:val="00EE5D23"/>
    <w:rsid w:val="00EF3CA4"/>
    <w:rsid w:val="00F009CC"/>
    <w:rsid w:val="00F014DA"/>
    <w:rsid w:val="00F53CE0"/>
    <w:rsid w:val="00F94398"/>
    <w:rsid w:val="00FB2B56"/>
    <w:rsid w:val="00FC12BF"/>
    <w:rsid w:val="00FD3E6F"/>
    <w:rsid w:val="00FD51B9"/>
    <w:rsid w:val="00FE2339"/>
    <w:rsid w:val="00FE2A39"/>
    <w:rsid w:val="00FE3886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915F2FF"/>
  <w15:docId w15:val="{7AF3F91A-2B43-485E-BAD2-B4DA500A4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72"/>
    <w:pPr>
      <w:spacing w:after="120"/>
      <w:jc w:val="both"/>
    </w:pPr>
    <w:rPr>
      <w:rFonts w:ascii="Lato" w:eastAsia="Times New Roman" w:hAnsi="Lato"/>
      <w:sz w:val="22"/>
      <w:lang w:eastAsia="en-AU"/>
    </w:rPr>
  </w:style>
  <w:style w:type="paragraph" w:styleId="Heading1">
    <w:name w:val="heading 1"/>
    <w:next w:val="Normal"/>
    <w:link w:val="Heading1Char"/>
    <w:uiPriority w:val="9"/>
    <w:qFormat/>
    <w:rsid w:val="00C72867"/>
    <w:pPr>
      <w:keepNext/>
      <w:spacing w:before="360" w:after="240"/>
      <w:outlineLvl w:val="0"/>
    </w:pPr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paragraph" w:styleId="Heading2">
    <w:name w:val="heading 2"/>
    <w:next w:val="Normal"/>
    <w:link w:val="Heading2Char"/>
    <w:uiPriority w:val="2"/>
    <w:qFormat/>
    <w:rsid w:val="00724F98"/>
    <w:pPr>
      <w:keepNext/>
      <w:spacing w:before="360" w:after="240"/>
      <w:outlineLvl w:val="1"/>
    </w:pPr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Heading3">
    <w:name w:val="heading 3"/>
    <w:next w:val="Normal"/>
    <w:link w:val="Heading3Char"/>
    <w:uiPriority w:val="2"/>
    <w:qFormat/>
    <w:rsid w:val="00C72867"/>
    <w:pPr>
      <w:keepNext/>
      <w:spacing w:before="360" w:after="240"/>
      <w:outlineLvl w:val="2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Heading4">
    <w:name w:val="heading 4"/>
    <w:next w:val="Normal"/>
    <w:link w:val="Heading4Char"/>
    <w:uiPriority w:val="2"/>
    <w:qFormat/>
    <w:rsid w:val="00C72867"/>
    <w:pPr>
      <w:keepNext/>
      <w:keepLines/>
      <w:spacing w:before="360" w:after="240"/>
      <w:outlineLvl w:val="3"/>
    </w:pPr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Heading5">
    <w:name w:val="heading 5"/>
    <w:basedOn w:val="Normal"/>
    <w:next w:val="Normal"/>
    <w:link w:val="Heading5Char"/>
    <w:uiPriority w:val="9"/>
    <w:rsid w:val="003657E5"/>
    <w:pPr>
      <w:keepNext/>
      <w:keepLines/>
      <w:spacing w:before="240" w:after="240"/>
      <w:jc w:val="left"/>
      <w:outlineLvl w:val="4"/>
    </w:pPr>
    <w:rPr>
      <w:rFonts w:ascii="Arial" w:eastAsiaTheme="majorEastAsia" w:hAnsi="Arial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3657E5"/>
    <w:pPr>
      <w:keepNext/>
      <w:keepLines/>
      <w:spacing w:before="240" w:after="240"/>
      <w:jc w:val="left"/>
      <w:outlineLvl w:val="5"/>
    </w:pPr>
    <w:rPr>
      <w:rFonts w:ascii="Arial" w:eastAsiaTheme="majorEastAsia" w:hAnsi="Arial" w:cstheme="majorBidi"/>
      <w:b/>
      <w:iCs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3657E5"/>
    <w:pPr>
      <w:keepNext/>
      <w:keepLines/>
      <w:spacing w:before="240" w:after="240"/>
      <w:jc w:val="left"/>
      <w:outlineLvl w:val="6"/>
    </w:pPr>
    <w:rPr>
      <w:rFonts w:ascii="Arial" w:eastAsiaTheme="majorEastAsia" w:hAnsi="Arial" w:cstheme="majorBidi"/>
      <w:b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3657E5"/>
    <w:pPr>
      <w:keepNext/>
      <w:keepLines/>
      <w:spacing w:before="240" w:after="240"/>
      <w:jc w:val="left"/>
      <w:outlineLvl w:val="7"/>
    </w:pPr>
    <w:rPr>
      <w:rFonts w:ascii="Arial" w:eastAsiaTheme="majorEastAsia" w:hAnsi="Arial" w:cstheme="majorBidi"/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3657E5"/>
    <w:pPr>
      <w:keepNext/>
      <w:keepLines/>
      <w:spacing w:before="240" w:after="240"/>
      <w:jc w:val="left"/>
      <w:outlineLvl w:val="8"/>
    </w:pPr>
    <w:rPr>
      <w:rFonts w:ascii="Arial" w:eastAsiaTheme="majorEastAsia" w:hAnsi="Arial" w:cstheme="majorBidi"/>
      <w:b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rsid w:val="003504FD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02EF1"/>
    <w:rPr>
      <w:rFonts w:ascii="Arial" w:eastAsiaTheme="majorEastAsia" w:hAnsi="Arial" w:cstheme="majorBidi"/>
      <w:b/>
      <w:bCs/>
      <w:kern w:val="32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2"/>
    <w:rsid w:val="00B02EF1"/>
    <w:rPr>
      <w:rFonts w:ascii="Arial" w:eastAsiaTheme="majorEastAsia" w:hAnsi="Arial" w:cstheme="majorBidi"/>
      <w:b/>
      <w:bCs/>
      <w:iCs/>
      <w:color w:val="606060"/>
      <w:sz w:val="28"/>
      <w:szCs w:val="28"/>
      <w:lang w:eastAsia="en-AU"/>
    </w:rPr>
  </w:style>
  <w:style w:type="paragraph" w:styleId="Title">
    <w:name w:val="Title"/>
    <w:next w:val="Normal"/>
    <w:link w:val="TitleChar"/>
    <w:qFormat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C72867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B02EF1"/>
    <w:rPr>
      <w:rFonts w:ascii="Arial" w:eastAsia="Times New Roman" w:hAnsi="Arial" w:cs="Arial"/>
      <w:b/>
      <w:bCs/>
      <w:sz w:val="24"/>
      <w:szCs w:val="26"/>
      <w:lang w:eastAsia="en-AU"/>
    </w:rPr>
  </w:style>
  <w:style w:type="paragraph" w:styleId="BlockText">
    <w:name w:val="Block Text"/>
    <w:basedOn w:val="Normal"/>
    <w:rsid w:val="00414CB3"/>
    <w:pPr>
      <w:spacing w:after="200"/>
      <w:jc w:val="left"/>
    </w:pPr>
    <w:rPr>
      <w:rFonts w:ascii="Arial" w:eastAsiaTheme="minorEastAsia" w:hAnsi="Arial"/>
      <w:iCs/>
      <w:szCs w:val="22"/>
      <w:lang w:eastAsia="en-US"/>
    </w:rPr>
  </w:style>
  <w:style w:type="paragraph" w:styleId="Header">
    <w:name w:val="header"/>
    <w:aliases w:val="NTG Page Header"/>
    <w:basedOn w:val="Normal"/>
    <w:next w:val="Normal"/>
    <w:link w:val="HeaderChar"/>
    <w:rsid w:val="005A4AC0"/>
    <w:pPr>
      <w:tabs>
        <w:tab w:val="center" w:pos="4513"/>
        <w:tab w:val="right" w:pos="9026"/>
      </w:tabs>
      <w:spacing w:after="200"/>
      <w:jc w:val="right"/>
    </w:pPr>
    <w:rPr>
      <w:rFonts w:ascii="Arial" w:hAnsi="Arial"/>
      <w:b/>
    </w:rPr>
  </w:style>
  <w:style w:type="character" w:customStyle="1" w:styleId="HeaderChar">
    <w:name w:val="Header Char"/>
    <w:aliases w:val="NTG Page Header Char"/>
    <w:basedOn w:val="DefaultParagraphFont"/>
    <w:link w:val="Header"/>
    <w:rsid w:val="00595386"/>
    <w:rPr>
      <w:rFonts w:ascii="Arial" w:eastAsia="Times New Roman" w:hAnsi="Arial"/>
      <w:b/>
      <w:sz w:val="22"/>
      <w:lang w:eastAsia="en-AU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  <w:jc w:val="left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rsid w:val="004864DE"/>
    <w:pPr>
      <w:spacing w:after="0"/>
      <w:jc w:val="left"/>
    </w:pPr>
    <w:rPr>
      <w:rFonts w:ascii="Arial" w:hAnsi="Arial"/>
      <w:b/>
      <w:sz w:val="32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A72"/>
    <w:pPr>
      <w:spacing w:after="20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A72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2"/>
    <w:rsid w:val="00A31AE8"/>
    <w:rPr>
      <w:rFonts w:ascii="Arial" w:eastAsiaTheme="majorEastAsia" w:hAnsi="Arial" w:cstheme="majorBidi"/>
      <w:b/>
      <w:bCs/>
      <w:iCs/>
      <w:color w:val="606060"/>
      <w:sz w:val="22"/>
      <w:lang w:eastAsia="en-AU"/>
    </w:rPr>
  </w:style>
  <w:style w:type="paragraph" w:styleId="NormalWeb">
    <w:name w:val="Normal (Web)"/>
    <w:basedOn w:val="Normal"/>
    <w:unhideWhenUsed/>
    <w:rsid w:val="00342283"/>
    <w:pPr>
      <w:spacing w:after="200"/>
      <w:jc w:val="left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rsid w:val="007C6D9F"/>
  </w:style>
  <w:style w:type="table" w:styleId="TableGrid">
    <w:name w:val="Table Grid"/>
    <w:basedOn w:val="TableNormal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TGFooter1items">
    <w:name w:val="NTG Footer 1 items"/>
    <w:basedOn w:val="Normal"/>
    <w:link w:val="NTGFooter1itemsChar"/>
    <w:uiPriority w:val="7"/>
    <w:rsid w:val="00705C9D"/>
    <w:pPr>
      <w:widowControl w:val="0"/>
      <w:tabs>
        <w:tab w:val="left" w:pos="1778"/>
        <w:tab w:val="right" w:pos="9026"/>
      </w:tabs>
      <w:spacing w:after="0"/>
      <w:jc w:val="left"/>
    </w:pPr>
    <w:rPr>
      <w:rFonts w:ascii="Arial" w:eastAsia="Calibri" w:hAnsi="Arial" w:cs="Arial"/>
      <w:sz w:val="20"/>
      <w:szCs w:val="16"/>
      <w:lang w:eastAsia="en-US"/>
    </w:rPr>
  </w:style>
  <w:style w:type="paragraph" w:customStyle="1" w:styleId="NTGFooterDepartmentof">
    <w:name w:val="NTG Footer Department of"/>
    <w:link w:val="NTGFooterDepartmentofChar"/>
    <w:uiPriority w:val="7"/>
    <w:rsid w:val="00705C9D"/>
    <w:pPr>
      <w:widowControl w:val="0"/>
      <w:tabs>
        <w:tab w:val="right" w:pos="9026"/>
      </w:tabs>
    </w:pPr>
    <w:rPr>
      <w:rFonts w:ascii="Arial" w:hAnsi="Arial" w:cs="Arial"/>
      <w:caps/>
      <w:szCs w:val="16"/>
    </w:rPr>
  </w:style>
  <w:style w:type="paragraph" w:customStyle="1" w:styleId="NTGFooterDepartmentName">
    <w:name w:val="NTG Footer Department Name"/>
    <w:link w:val="NTGFooterDepartmentNameChar"/>
    <w:uiPriority w:val="7"/>
    <w:rsid w:val="00705C9D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705C9D"/>
    <w:rPr>
      <w:rFonts w:ascii="Arial" w:hAnsi="Arial" w:cs="Arial"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705C9D"/>
    <w:rPr>
      <w:rFonts w:ascii="Arial" w:hAnsi="Arial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595386"/>
    <w:rPr>
      <w:rFonts w:ascii="Arial Black" w:hAnsi="Arial Black" w:cs="Arial"/>
      <w:caps/>
      <w:szCs w:val="16"/>
    </w:rPr>
  </w:style>
  <w:style w:type="paragraph" w:customStyle="1" w:styleId="Appendix">
    <w:name w:val="Appendix"/>
    <w:basedOn w:val="Heading1"/>
    <w:next w:val="Normal"/>
    <w:uiPriority w:val="11"/>
    <w:qFormat/>
    <w:rsid w:val="00414CB3"/>
    <w:pPr>
      <w:spacing w:before="240" w:after="200"/>
    </w:pPr>
    <w:rPr>
      <w:lang w:eastAsia="en-US"/>
    </w:rPr>
  </w:style>
  <w:style w:type="paragraph" w:styleId="BodyText">
    <w:name w:val="Body Text"/>
    <w:basedOn w:val="Normal"/>
    <w:link w:val="BodyTextChar"/>
    <w:rsid w:val="00414CB3"/>
    <w:pPr>
      <w:jc w:val="left"/>
    </w:pPr>
    <w:rPr>
      <w:rFonts w:ascii="Arial" w:eastAsia="Calibri" w:hAnsi="Arial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14CB3"/>
    <w:rPr>
      <w:rFonts w:ascii="Arial" w:hAnsi="Arial"/>
      <w:sz w:val="22"/>
      <w:szCs w:val="22"/>
    </w:rPr>
  </w:style>
  <w:style w:type="paragraph" w:customStyle="1" w:styleId="NTGFooter2DateVersion">
    <w:name w:val="NTG Footer 2 Date &amp; Version"/>
    <w:basedOn w:val="NTGFooter2deptpagenum"/>
    <w:link w:val="NTGFooter2DateVersionChar"/>
    <w:uiPriority w:val="7"/>
    <w:rsid w:val="002926BC"/>
    <w:pPr>
      <w:spacing w:after="480"/>
    </w:pPr>
  </w:style>
  <w:style w:type="numbering" w:customStyle="1" w:styleId="NTGStandardList">
    <w:name w:val="NTG Standard List"/>
    <w:basedOn w:val="NoList"/>
    <w:rsid w:val="009F2A4D"/>
    <w:pPr>
      <w:numPr>
        <w:numId w:val="2"/>
      </w:numPr>
    </w:pPr>
  </w:style>
  <w:style w:type="table" w:customStyle="1" w:styleId="NTGTable">
    <w:name w:val="NTG Table"/>
    <w:basedOn w:val="TableTheme"/>
    <w:uiPriority w:val="99"/>
    <w:rsid w:val="008C17FB"/>
    <w:rPr>
      <w:rFonts w:ascii="Arial" w:hAnsi="Arial"/>
      <w:sz w:val="22"/>
      <w:szCs w:val="22"/>
      <w:lang w:eastAsia="en-AU"/>
    </w:rPr>
    <w:tblPr>
      <w:tblInd w:w="113" w:type="dxa"/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/>
        <w:contextualSpacing w:val="0"/>
        <w:jc w:val="left"/>
      </w:pPr>
      <w:rPr>
        <w:rFonts w:ascii="Arial" w:hAnsi="Arial"/>
        <w:b/>
        <w:sz w:val="22"/>
      </w:rPr>
      <w:tblPr/>
      <w:trPr>
        <w:cantSplit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BFBFBF" w:themeFill="background1" w:themeFillShade="BF"/>
        <w:vAlign w:val="center"/>
      </w:tcPr>
    </w:tblStylePr>
  </w:style>
  <w:style w:type="table" w:styleId="TableTheme">
    <w:name w:val="Table Theme"/>
    <w:basedOn w:val="TableNormal"/>
    <w:uiPriority w:val="99"/>
    <w:semiHidden/>
    <w:unhideWhenUsed/>
    <w:rsid w:val="00414CB3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TGTableList">
    <w:name w:val="NTG Table List"/>
    <w:uiPriority w:val="99"/>
    <w:rsid w:val="009F2A4D"/>
    <w:pPr>
      <w:numPr>
        <w:numId w:val="3"/>
      </w:numPr>
    </w:pPr>
  </w:style>
  <w:style w:type="numbering" w:customStyle="1" w:styleId="NTGTableNumList">
    <w:name w:val="NTG Table Num List"/>
    <w:uiPriority w:val="99"/>
    <w:rsid w:val="00414CB3"/>
    <w:pPr>
      <w:numPr>
        <w:numId w:val="4"/>
      </w:numPr>
    </w:pPr>
  </w:style>
  <w:style w:type="paragraph" w:customStyle="1" w:styleId="NTGTableText">
    <w:name w:val="NTG Table Text"/>
    <w:basedOn w:val="Normal"/>
    <w:uiPriority w:val="1"/>
    <w:qFormat/>
    <w:rsid w:val="00414CB3"/>
    <w:pPr>
      <w:spacing w:after="40"/>
      <w:jc w:val="left"/>
    </w:pPr>
    <w:rPr>
      <w:rFonts w:ascii="Arial" w:hAnsi="Arial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3657E5"/>
    <w:rPr>
      <w:rFonts w:ascii="Arial" w:eastAsiaTheme="majorEastAsia" w:hAnsi="Arial" w:cstheme="majorBidi"/>
      <w:b/>
      <w:color w:val="000000" w:themeColor="text1"/>
      <w:sz w:val="22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3657E5"/>
    <w:rPr>
      <w:rFonts w:ascii="Arial" w:eastAsiaTheme="majorEastAsia" w:hAnsi="Arial" w:cstheme="majorBidi"/>
      <w:b/>
      <w:iCs/>
      <w:color w:val="606060"/>
      <w:sz w:val="22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character" w:customStyle="1" w:styleId="Heading8Char">
    <w:name w:val="Heading 8 Char"/>
    <w:basedOn w:val="DefaultParagraphFont"/>
    <w:link w:val="Heading8"/>
    <w:uiPriority w:val="9"/>
    <w:rsid w:val="003657E5"/>
    <w:rPr>
      <w:rFonts w:ascii="Arial" w:eastAsiaTheme="majorEastAsia" w:hAnsi="Arial" w:cstheme="majorBidi"/>
      <w:b/>
      <w:color w:val="606060"/>
      <w:sz w:val="22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rsid w:val="003657E5"/>
    <w:rPr>
      <w:rFonts w:ascii="Arial" w:eastAsiaTheme="majorEastAsia" w:hAnsi="Arial" w:cstheme="majorBidi"/>
      <w:b/>
      <w:iCs/>
      <w:color w:val="000000" w:themeColor="text1"/>
      <w:sz w:val="22"/>
      <w:lang w:eastAsia="en-AU"/>
    </w:rPr>
  </w:style>
  <w:style w:type="paragraph" w:customStyle="1" w:styleId="NTGFooter2deptpagenum">
    <w:name w:val="NTG Footer 2 dept &amp; page num"/>
    <w:basedOn w:val="Normal"/>
    <w:link w:val="NTGFooter2deptpagenumChar"/>
    <w:uiPriority w:val="7"/>
    <w:rsid w:val="002926BC"/>
    <w:pPr>
      <w:tabs>
        <w:tab w:val="right" w:pos="9639"/>
      </w:tabs>
      <w:spacing w:after="0"/>
      <w:jc w:val="left"/>
    </w:pPr>
    <w:rPr>
      <w:rFonts w:ascii="Arial" w:hAnsi="Arial"/>
      <w:sz w:val="20"/>
    </w:rPr>
  </w:style>
  <w:style w:type="character" w:customStyle="1" w:styleId="NTGFooter2deptpagenumChar">
    <w:name w:val="NTG Footer 2 dept &amp; page num Char"/>
    <w:basedOn w:val="DefaultParagraphFont"/>
    <w:link w:val="NTGFooter2deptpagenum"/>
    <w:uiPriority w:val="7"/>
    <w:rsid w:val="002926BC"/>
    <w:rPr>
      <w:rFonts w:ascii="Arial" w:eastAsia="Times New Roman" w:hAnsi="Arial"/>
      <w:lang w:eastAsia="en-AU"/>
    </w:rPr>
  </w:style>
  <w:style w:type="character" w:customStyle="1" w:styleId="NTGFooter2DateVersionChar">
    <w:name w:val="NTG Footer 2 Date &amp; Version Char"/>
    <w:basedOn w:val="NTGFooter2deptpagenumChar"/>
    <w:link w:val="NTGFooter2DateVersion"/>
    <w:uiPriority w:val="7"/>
    <w:rsid w:val="002926BC"/>
    <w:rPr>
      <w:rFonts w:ascii="Arial" w:eastAsia="Times New Roman" w:hAnsi="Arial"/>
      <w:lang w:eastAsia="en-AU"/>
    </w:rPr>
  </w:style>
  <w:style w:type="numbering" w:customStyle="1" w:styleId="NTGStandardNumList">
    <w:name w:val="NTG Standard Num List"/>
    <w:uiPriority w:val="99"/>
    <w:rsid w:val="007C6D9F"/>
    <w:pPr>
      <w:numPr>
        <w:numId w:val="6"/>
      </w:numPr>
    </w:pPr>
  </w:style>
  <w:style w:type="paragraph" w:styleId="ListNumber">
    <w:name w:val="List Number"/>
    <w:basedOn w:val="Normal"/>
    <w:uiPriority w:val="99"/>
    <w:rsid w:val="007C6D9F"/>
    <w:pPr>
      <w:numPr>
        <w:numId w:val="16"/>
      </w:numPr>
      <w:spacing w:after="200"/>
      <w:jc w:val="left"/>
    </w:pPr>
    <w:rPr>
      <w:rFonts w:ascii="Arial" w:hAnsi="Arial"/>
    </w:rPr>
  </w:style>
  <w:style w:type="paragraph" w:styleId="ListNumber2">
    <w:name w:val="List Number 2"/>
    <w:basedOn w:val="Normal"/>
    <w:uiPriority w:val="99"/>
    <w:rsid w:val="007C6D9F"/>
    <w:pPr>
      <w:numPr>
        <w:ilvl w:val="1"/>
        <w:numId w:val="16"/>
      </w:numPr>
      <w:spacing w:after="200"/>
      <w:jc w:val="left"/>
    </w:pPr>
    <w:rPr>
      <w:rFonts w:ascii="Arial" w:hAnsi="Arial"/>
    </w:rPr>
  </w:style>
  <w:style w:type="paragraph" w:styleId="ListNumber3">
    <w:name w:val="List Number 3"/>
    <w:basedOn w:val="Normal"/>
    <w:uiPriority w:val="99"/>
    <w:rsid w:val="007C6D9F"/>
    <w:pPr>
      <w:numPr>
        <w:ilvl w:val="2"/>
        <w:numId w:val="16"/>
      </w:numPr>
      <w:spacing w:after="200"/>
      <w:jc w:val="left"/>
    </w:pPr>
    <w:rPr>
      <w:rFonts w:ascii="Arial" w:hAnsi="Arial"/>
    </w:rPr>
  </w:style>
  <w:style w:type="paragraph" w:styleId="ListNumber4">
    <w:name w:val="List Number 4"/>
    <w:basedOn w:val="Normal"/>
    <w:uiPriority w:val="99"/>
    <w:rsid w:val="007C6D9F"/>
    <w:pPr>
      <w:numPr>
        <w:ilvl w:val="3"/>
        <w:numId w:val="16"/>
      </w:numPr>
      <w:spacing w:after="200"/>
      <w:jc w:val="left"/>
    </w:pPr>
    <w:rPr>
      <w:rFonts w:ascii="Arial" w:hAnsi="Arial"/>
    </w:rPr>
  </w:style>
  <w:style w:type="paragraph" w:styleId="ListNumber5">
    <w:name w:val="List Number 5"/>
    <w:basedOn w:val="Normal"/>
    <w:uiPriority w:val="99"/>
    <w:rsid w:val="007C6D9F"/>
    <w:pPr>
      <w:numPr>
        <w:ilvl w:val="4"/>
        <w:numId w:val="16"/>
      </w:numPr>
      <w:spacing w:after="200"/>
      <w:jc w:val="left"/>
    </w:pPr>
    <w:rPr>
      <w:rFonts w:ascii="Arial" w:hAnsi="Arial"/>
    </w:rPr>
  </w:style>
  <w:style w:type="paragraph" w:styleId="ListBullet">
    <w:name w:val="List Bullet"/>
    <w:basedOn w:val="Normal"/>
    <w:uiPriority w:val="99"/>
    <w:rsid w:val="004E2CB7"/>
    <w:pPr>
      <w:numPr>
        <w:numId w:val="19"/>
      </w:numPr>
      <w:spacing w:after="200"/>
      <w:jc w:val="left"/>
    </w:pPr>
    <w:rPr>
      <w:rFonts w:ascii="Arial" w:hAnsi="Arial"/>
    </w:rPr>
  </w:style>
  <w:style w:type="paragraph" w:styleId="ListBullet2">
    <w:name w:val="List Bullet 2"/>
    <w:basedOn w:val="Normal"/>
    <w:uiPriority w:val="99"/>
    <w:rsid w:val="004E2CB7"/>
    <w:pPr>
      <w:numPr>
        <w:ilvl w:val="1"/>
        <w:numId w:val="19"/>
      </w:numPr>
      <w:spacing w:after="200"/>
      <w:jc w:val="left"/>
    </w:pPr>
    <w:rPr>
      <w:rFonts w:ascii="Arial" w:hAnsi="Arial"/>
    </w:rPr>
  </w:style>
  <w:style w:type="paragraph" w:styleId="ListBullet3">
    <w:name w:val="List Bullet 3"/>
    <w:basedOn w:val="Normal"/>
    <w:uiPriority w:val="99"/>
    <w:rsid w:val="004E2CB7"/>
    <w:pPr>
      <w:numPr>
        <w:ilvl w:val="2"/>
        <w:numId w:val="19"/>
      </w:numPr>
      <w:spacing w:after="200"/>
      <w:jc w:val="left"/>
    </w:pPr>
    <w:rPr>
      <w:rFonts w:ascii="Arial" w:hAnsi="Arial"/>
    </w:rPr>
  </w:style>
  <w:style w:type="paragraph" w:styleId="ListBullet4">
    <w:name w:val="List Bullet 4"/>
    <w:basedOn w:val="Normal"/>
    <w:uiPriority w:val="99"/>
    <w:rsid w:val="004E2CB7"/>
    <w:pPr>
      <w:numPr>
        <w:ilvl w:val="3"/>
        <w:numId w:val="19"/>
      </w:numPr>
      <w:spacing w:after="200"/>
      <w:jc w:val="left"/>
    </w:pPr>
    <w:rPr>
      <w:rFonts w:ascii="Arial" w:hAnsi="Arial"/>
    </w:rPr>
  </w:style>
  <w:style w:type="paragraph" w:styleId="ListBullet5">
    <w:name w:val="List Bullet 5"/>
    <w:basedOn w:val="Normal"/>
    <w:uiPriority w:val="99"/>
    <w:rsid w:val="004E2CB7"/>
    <w:pPr>
      <w:numPr>
        <w:ilvl w:val="4"/>
        <w:numId w:val="19"/>
      </w:numPr>
      <w:spacing w:after="200"/>
      <w:jc w:val="left"/>
    </w:pPr>
    <w:rPr>
      <w:rFonts w:ascii="Arial" w:hAnsi="Arial"/>
    </w:rPr>
  </w:style>
  <w:style w:type="character" w:styleId="Hyperlink">
    <w:name w:val="Hyperlink"/>
    <w:basedOn w:val="DefaultParagraphFont"/>
    <w:unhideWhenUsed/>
    <w:rsid w:val="002F0D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70FA"/>
    <w:rPr>
      <w:color w:val="800080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rsid w:val="003B67FD"/>
    <w:pPr>
      <w:keepLines/>
      <w:spacing w:before="480" w:after="0"/>
      <w:outlineLvl w:val="9"/>
    </w:pPr>
    <w:rPr>
      <w:kern w:val="0"/>
      <w:szCs w:val="28"/>
    </w:rPr>
  </w:style>
  <w:style w:type="paragraph" w:styleId="BodyText2">
    <w:name w:val="Body Text 2"/>
    <w:basedOn w:val="Normal"/>
    <w:link w:val="BodyText2Char"/>
    <w:unhideWhenUsed/>
    <w:rsid w:val="007B527A"/>
    <w:pPr>
      <w:spacing w:line="480" w:lineRule="auto"/>
    </w:pPr>
    <w:rPr>
      <w:rFonts w:ascii="Arial" w:hAnsi="Arial"/>
      <w:sz w:val="20"/>
    </w:rPr>
  </w:style>
  <w:style w:type="character" w:customStyle="1" w:styleId="BodyText2Char">
    <w:name w:val="Body Text 2 Char"/>
    <w:basedOn w:val="DefaultParagraphFont"/>
    <w:link w:val="BodyText2"/>
    <w:rsid w:val="007B527A"/>
    <w:rPr>
      <w:rFonts w:ascii="Arial" w:eastAsia="Times New Roman" w:hAnsi="Arial"/>
      <w:lang w:eastAsia="en-AU"/>
    </w:rPr>
  </w:style>
  <w:style w:type="paragraph" w:styleId="BodyTextIndent">
    <w:name w:val="Body Text Indent"/>
    <w:basedOn w:val="Normal"/>
    <w:link w:val="BodyTextIndentChar"/>
    <w:unhideWhenUsed/>
    <w:rsid w:val="007B527A"/>
    <w:pPr>
      <w:ind w:left="283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7B527A"/>
    <w:rPr>
      <w:rFonts w:ascii="Arial" w:eastAsia="Times New Roman" w:hAnsi="Arial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27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278F"/>
    <w:rPr>
      <w:rFonts w:ascii="Lato" w:eastAsia="Times New Roman" w:hAnsi="Lato"/>
      <w:sz w:val="22"/>
      <w:lang w:eastAsia="en-AU"/>
    </w:rPr>
  </w:style>
  <w:style w:type="character" w:styleId="Emphasis">
    <w:name w:val="Emphasis"/>
    <w:basedOn w:val="DefaultParagraphFont"/>
    <w:qFormat/>
    <w:rsid w:val="0087278F"/>
    <w:rPr>
      <w:i/>
      <w:iCs/>
    </w:rPr>
  </w:style>
  <w:style w:type="character" w:styleId="Strong">
    <w:name w:val="Strong"/>
    <w:basedOn w:val="DefaultParagraphFont"/>
    <w:qFormat/>
    <w:rsid w:val="00856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f\AppData\Roaming\Microsoft\Templates\blank-word-portrait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26191-18D9-44BE-982B-217F984A4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blank-word-portrait-template.dotm</Template>
  <TotalTime>5</TotalTime>
  <Pages>1</Pages>
  <Words>111</Words>
  <Characters>548</Characters>
  <Application>Microsoft Office Word</Application>
  <DocSecurity>0</DocSecurity>
  <Lines>17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application-cancellation-registered-earmark-only</vt:lpstr>
    </vt:vector>
  </TitlesOfParts>
  <Company>Northern Territory Government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cancellation of registered earmark only – Livestock Act</dc:title>
  <dc:creator>Northern Territory Government</dc:creator>
  <cp:lastModifiedBy>Vanessa Madrill</cp:lastModifiedBy>
  <cp:revision>6</cp:revision>
  <cp:lastPrinted>2017-04-05T04:50:00Z</cp:lastPrinted>
  <dcterms:created xsi:type="dcterms:W3CDTF">2019-07-12T05:52:00Z</dcterms:created>
  <dcterms:modified xsi:type="dcterms:W3CDTF">2019-07-15T01:13:00Z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