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90"/>
        <w:gridCol w:w="2078"/>
        <w:gridCol w:w="1134"/>
        <w:gridCol w:w="284"/>
        <w:gridCol w:w="1559"/>
        <w:gridCol w:w="851"/>
        <w:gridCol w:w="992"/>
        <w:gridCol w:w="1701"/>
        <w:gridCol w:w="1559"/>
      </w:tblGrid>
      <w:tr w:rsidR="00897D77" w:rsidRPr="007A5EFD" w:rsidTr="00E225BD">
        <w:trPr>
          <w:trHeight w:val="2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897D77" w:rsidRPr="002C21A2" w:rsidRDefault="00897D77" w:rsidP="000750C5">
            <w:pPr>
              <w:spacing w:after="0"/>
              <w:rPr>
                <w:rStyle w:val="Hidden"/>
              </w:rPr>
            </w:pPr>
          </w:p>
        </w:tc>
        <w:tc>
          <w:tcPr>
            <w:tcW w:w="101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7D77" w:rsidRPr="002C21A2" w:rsidRDefault="00897D77" w:rsidP="000750C5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897D77" w:rsidRPr="007A5EFD" w:rsidTr="00E225BD">
        <w:trPr>
          <w:trHeight w:val="624"/>
        </w:trPr>
        <w:tc>
          <w:tcPr>
            <w:tcW w:w="103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897D77" w:rsidRPr="00EC3AB9" w:rsidRDefault="00897D77" w:rsidP="00897D77">
            <w:pPr>
              <w:rPr>
                <w:rStyle w:val="Requiredfieldmark"/>
                <w:b w:val="0"/>
                <w:bCs w:val="0"/>
                <w:color w:val="auto"/>
              </w:rPr>
            </w:pPr>
            <w:r w:rsidRPr="00543412">
              <w:t>I hereby apply under the provisions of the A</w:t>
            </w:r>
            <w:r w:rsidRPr="00543412">
              <w:rPr>
                <w:i/>
              </w:rPr>
              <w:t>gricultural and Veterinary Chemicals (Control of Use) Act</w:t>
            </w:r>
            <w:r w:rsidRPr="00543412">
              <w:t xml:space="preserve"> </w:t>
            </w:r>
            <w:r w:rsidRPr="00543412">
              <w:rPr>
                <w:i/>
              </w:rPr>
              <w:t>2004</w:t>
            </w:r>
            <w:r>
              <w:t xml:space="preserve"> </w:t>
            </w:r>
            <w:r w:rsidRPr="00543412">
              <w:t>to possess and use a schedule 7 (S7) substance and/or a restricted chemical product</w:t>
            </w:r>
            <w:r>
              <w:t xml:space="preserve"> (RCP).</w:t>
            </w:r>
          </w:p>
        </w:tc>
      </w:tr>
      <w:tr w:rsidR="007D48A4" w:rsidRPr="007A5EFD" w:rsidTr="00E225BD">
        <w:trPr>
          <w:trHeight w:val="567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BA1CB7" w:rsidRDefault="009C0971" w:rsidP="00DD13FA">
            <w:pPr>
              <w:rPr>
                <w:rStyle w:val="Questionlabel"/>
                <w:color w:val="1F1F5F" w:themeColor="text1"/>
                <w:szCs w:val="22"/>
              </w:rPr>
            </w:pPr>
            <w:r w:rsidRPr="00BA1CB7">
              <w:rPr>
                <w:rStyle w:val="Questionlabel"/>
                <w:color w:val="FFFFFF" w:themeColor="background1"/>
                <w:szCs w:val="22"/>
              </w:rPr>
              <w:t>Section A: Applicant details</w:t>
            </w:r>
          </w:p>
        </w:tc>
      </w:tr>
      <w:tr w:rsidR="0089435D" w:rsidRPr="007A5EFD" w:rsidTr="00E225BD">
        <w:trPr>
          <w:trHeight w:val="425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9435D" w:rsidRPr="00897D77" w:rsidRDefault="0089435D" w:rsidP="00AD33C4">
            <w:pPr>
              <w:spacing w:after="0"/>
              <w:rPr>
                <w:rStyle w:val="Questionlabel"/>
              </w:rPr>
            </w:pPr>
            <w:r w:rsidRPr="00897D77">
              <w:rPr>
                <w:rStyle w:val="Questionlabel"/>
              </w:rPr>
              <w:t>Title: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9435D" w:rsidRPr="00BA1CB7" w:rsidRDefault="0089435D" w:rsidP="00AD33C4">
            <w:pPr>
              <w:spacing w:after="0"/>
              <w:rPr>
                <w:szCs w:val="22"/>
              </w:rPr>
            </w:pPr>
            <w:r w:rsidRPr="00BA1CB7">
              <w:rPr>
                <w:szCs w:val="22"/>
              </w:rPr>
              <w:t>Mr / Mrs / Ms / Other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35D" w:rsidRPr="00897D77" w:rsidRDefault="0089435D" w:rsidP="00AD33C4">
            <w:pPr>
              <w:spacing w:after="0"/>
              <w:rPr>
                <w:rStyle w:val="Questionlabel"/>
              </w:rPr>
            </w:pPr>
            <w:r w:rsidRPr="00897D77">
              <w:rPr>
                <w:rStyle w:val="Questionlabel"/>
              </w:rPr>
              <w:t>Date of Birth: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35D" w:rsidRPr="00BA1CB7" w:rsidRDefault="0089435D" w:rsidP="00AD33C4">
            <w:pPr>
              <w:spacing w:after="0"/>
              <w:rPr>
                <w:szCs w:val="22"/>
              </w:rPr>
            </w:pPr>
          </w:p>
        </w:tc>
      </w:tr>
      <w:tr w:rsidR="007D48A4" w:rsidRPr="007A5EFD" w:rsidTr="00E225BD">
        <w:trPr>
          <w:trHeight w:val="425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897D77" w:rsidRDefault="009C0971" w:rsidP="00AD33C4">
            <w:pPr>
              <w:spacing w:after="0"/>
              <w:rPr>
                <w:rStyle w:val="Questionlabel"/>
              </w:rPr>
            </w:pPr>
            <w:r w:rsidRPr="00897D77">
              <w:rPr>
                <w:rStyle w:val="Questionlabel"/>
              </w:rPr>
              <w:t>Given name(s):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BA1CB7" w:rsidRDefault="007D48A4" w:rsidP="00AD33C4">
            <w:pPr>
              <w:spacing w:after="0"/>
              <w:rPr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897D77" w:rsidRDefault="009C0971" w:rsidP="00AD33C4">
            <w:pPr>
              <w:spacing w:after="0"/>
              <w:rPr>
                <w:rStyle w:val="Questionlabel"/>
              </w:rPr>
            </w:pPr>
            <w:r w:rsidRPr="00897D77">
              <w:rPr>
                <w:rStyle w:val="Questionlabel"/>
              </w:rPr>
              <w:t>Family name: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BA1CB7" w:rsidRDefault="007D48A4" w:rsidP="00AD33C4">
            <w:pPr>
              <w:spacing w:after="0"/>
              <w:rPr>
                <w:szCs w:val="22"/>
              </w:rPr>
            </w:pPr>
          </w:p>
        </w:tc>
      </w:tr>
      <w:tr w:rsidR="005050F8" w:rsidRPr="007A5EFD" w:rsidTr="00E225BD">
        <w:trPr>
          <w:trHeight w:val="425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50F8" w:rsidRPr="00897D77" w:rsidRDefault="005050F8" w:rsidP="005050F8">
            <w:pPr>
              <w:spacing w:after="0"/>
              <w:rPr>
                <w:rStyle w:val="Questionlabel"/>
              </w:rPr>
            </w:pPr>
            <w:r w:rsidRPr="00897D77">
              <w:rPr>
                <w:rStyle w:val="Questionlabel"/>
              </w:rPr>
              <w:t>Business phone no.: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0F8" w:rsidRPr="00BA1CB7" w:rsidRDefault="005050F8" w:rsidP="005050F8">
            <w:pPr>
              <w:spacing w:after="0"/>
              <w:rPr>
                <w:rStyle w:val="Questionlabel"/>
                <w:b w:val="0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0F8" w:rsidRPr="00897D77" w:rsidRDefault="005050F8" w:rsidP="005050F8">
            <w:pPr>
              <w:spacing w:after="0"/>
              <w:rPr>
                <w:rStyle w:val="Questionlabel"/>
              </w:rPr>
            </w:pPr>
            <w:r w:rsidRPr="00897D77">
              <w:rPr>
                <w:rStyle w:val="Questionlabel"/>
              </w:rPr>
              <w:t>Mobile no.: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0F8" w:rsidRPr="00BA1CB7" w:rsidRDefault="005050F8" w:rsidP="005050F8">
            <w:pPr>
              <w:spacing w:after="0"/>
              <w:rPr>
                <w:rStyle w:val="Questionlabel"/>
                <w:b w:val="0"/>
                <w:szCs w:val="22"/>
              </w:rPr>
            </w:pPr>
          </w:p>
        </w:tc>
      </w:tr>
      <w:tr w:rsidR="005050F8" w:rsidRPr="007A5EFD" w:rsidTr="00E225BD">
        <w:trPr>
          <w:trHeight w:val="425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50F8" w:rsidRPr="00897D77" w:rsidRDefault="005050F8" w:rsidP="005050F8">
            <w:pPr>
              <w:spacing w:after="0"/>
              <w:rPr>
                <w:rStyle w:val="Questionlabel"/>
              </w:rPr>
            </w:pPr>
            <w:r w:rsidRPr="00897D77">
              <w:rPr>
                <w:rStyle w:val="Questionlabel"/>
              </w:rPr>
              <w:t>Email address: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0F8" w:rsidRPr="00BA1CB7" w:rsidRDefault="005050F8" w:rsidP="005050F8">
            <w:pPr>
              <w:spacing w:after="0"/>
              <w:rPr>
                <w:rStyle w:val="Questionlabel"/>
                <w:b w:val="0"/>
                <w:color w:val="FFFFFF" w:themeColor="background1"/>
                <w:szCs w:val="22"/>
              </w:rPr>
            </w:pPr>
          </w:p>
        </w:tc>
      </w:tr>
      <w:tr w:rsidR="00897D77" w:rsidRPr="007A5EFD" w:rsidTr="00E225BD">
        <w:trPr>
          <w:trHeight w:val="567"/>
        </w:trPr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897D77" w:rsidRPr="00F93DAD" w:rsidRDefault="00897D77" w:rsidP="000750C5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 xml:space="preserve">Postal address </w:t>
            </w:r>
            <w:r w:rsidRPr="007824FD">
              <w:rPr>
                <w:rStyle w:val="Questionlabel"/>
                <w:b w:val="0"/>
              </w:rPr>
              <w:t>(</w:t>
            </w:r>
            <w:r w:rsidRPr="001D7C9D">
              <w:rPr>
                <w:rStyle w:val="Questionlabel"/>
                <w:b w:val="0"/>
                <w:sz w:val="20"/>
              </w:rPr>
              <w:t>this is the address to which your certificate will be sent</w:t>
            </w:r>
            <w:r w:rsidRPr="00BA1CB7">
              <w:rPr>
                <w:rStyle w:val="Questionlabel"/>
                <w:b w:val="0"/>
                <w:szCs w:val="22"/>
              </w:rPr>
              <w:t>)</w:t>
            </w:r>
            <w:r>
              <w:rPr>
                <w:rStyle w:val="Questionlabel"/>
              </w:rPr>
              <w:t>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7D77" w:rsidRPr="00BA1CB7" w:rsidRDefault="00897D77" w:rsidP="000750C5">
            <w:pPr>
              <w:spacing w:after="0"/>
              <w:rPr>
                <w:rStyle w:val="Questionlabel"/>
                <w:b w:val="0"/>
                <w:szCs w:val="22"/>
              </w:rPr>
            </w:pPr>
          </w:p>
        </w:tc>
      </w:tr>
      <w:tr w:rsidR="00897D77" w:rsidRPr="007A5EFD" w:rsidTr="00E225BD">
        <w:trPr>
          <w:trHeight w:val="567"/>
        </w:trPr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897D77" w:rsidRPr="00F93DAD" w:rsidRDefault="00897D77" w:rsidP="00897D77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 xml:space="preserve">Physical address </w:t>
            </w:r>
            <w:r w:rsidRPr="007824FD">
              <w:rPr>
                <w:rStyle w:val="Questionlabel"/>
                <w:b w:val="0"/>
              </w:rPr>
              <w:t>(</w:t>
            </w:r>
            <w:r>
              <w:rPr>
                <w:rStyle w:val="Questionlabel"/>
                <w:b w:val="0"/>
                <w:sz w:val="20"/>
              </w:rPr>
              <w:t>if different to postal address</w:t>
            </w:r>
            <w:r w:rsidRPr="00BA1CB7">
              <w:rPr>
                <w:rStyle w:val="Questionlabel"/>
                <w:b w:val="0"/>
                <w:szCs w:val="22"/>
              </w:rPr>
              <w:t>)</w:t>
            </w:r>
            <w:r>
              <w:rPr>
                <w:rStyle w:val="Questionlabel"/>
              </w:rPr>
              <w:t>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7D77" w:rsidRPr="00BA1CB7" w:rsidRDefault="00897D77" w:rsidP="000750C5">
            <w:pPr>
              <w:spacing w:after="0"/>
              <w:rPr>
                <w:rStyle w:val="Questionlabel"/>
                <w:b w:val="0"/>
                <w:szCs w:val="22"/>
              </w:rPr>
            </w:pPr>
          </w:p>
        </w:tc>
      </w:tr>
      <w:tr w:rsidR="00897D77" w:rsidRPr="007A5EFD" w:rsidTr="00E225BD">
        <w:trPr>
          <w:trHeight w:val="425"/>
        </w:trPr>
        <w:tc>
          <w:tcPr>
            <w:tcW w:w="8789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97D77" w:rsidRPr="00573878" w:rsidRDefault="00897D77" w:rsidP="000750C5">
            <w:pPr>
              <w:spacing w:after="0"/>
              <w:rPr>
                <w:rStyle w:val="Questionlabel"/>
                <w:b w:val="0"/>
              </w:rPr>
            </w:pPr>
            <w:r w:rsidRPr="00897D77">
              <w:rPr>
                <w:rStyle w:val="Questionlabel"/>
              </w:rPr>
              <w:t>Have you been previously authorised</w:t>
            </w:r>
            <w:r>
              <w:rPr>
                <w:rStyle w:val="Questionlabel"/>
              </w:rPr>
              <w:t xml:space="preserve"> for S7 substances in the NT?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77" w:rsidRPr="00BA1CB7" w:rsidRDefault="00897D77" w:rsidP="000750C5">
            <w:pPr>
              <w:spacing w:after="0"/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  <w:b w:val="0"/>
                <w:szCs w:val="22"/>
              </w:rPr>
              <w:t>Yes / No</w:t>
            </w:r>
          </w:p>
        </w:tc>
      </w:tr>
      <w:tr w:rsidR="00897D77" w:rsidRPr="007A5EFD" w:rsidTr="00E225BD">
        <w:trPr>
          <w:trHeight w:val="680"/>
        </w:trPr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897D77" w:rsidRPr="00897D77" w:rsidRDefault="00897D77" w:rsidP="000750C5">
            <w:pPr>
              <w:spacing w:after="0"/>
              <w:rPr>
                <w:rStyle w:val="Questionlabel"/>
              </w:rPr>
            </w:pPr>
            <w:r w:rsidRPr="00897D77">
              <w:rPr>
                <w:rStyle w:val="Questionlabel"/>
              </w:rPr>
              <w:t>If yes, provide authorisation number: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7D77" w:rsidRPr="00BA1CB7" w:rsidRDefault="00897D77" w:rsidP="000750C5">
            <w:pPr>
              <w:spacing w:after="0"/>
              <w:rPr>
                <w:rStyle w:val="Questionlabel"/>
                <w:b w:val="0"/>
                <w:szCs w:val="22"/>
              </w:rPr>
            </w:pPr>
          </w:p>
        </w:tc>
      </w:tr>
      <w:tr w:rsidR="00897D77" w:rsidRPr="007A5EFD" w:rsidTr="00E225BD">
        <w:trPr>
          <w:trHeight w:val="680"/>
        </w:trPr>
        <w:tc>
          <w:tcPr>
            <w:tcW w:w="8789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97D77" w:rsidRPr="00573878" w:rsidRDefault="00897D77" w:rsidP="000750C5">
            <w:pPr>
              <w:spacing w:after="0"/>
              <w:rPr>
                <w:rStyle w:val="Questionlabel"/>
                <w:b w:val="0"/>
              </w:rPr>
            </w:pPr>
            <w:r w:rsidRPr="00897D77">
              <w:rPr>
                <w:rStyle w:val="Questionlabel"/>
              </w:rPr>
              <w:t>Have you been convicted of an offence against this or related legislation in the NT or another State or Territory</w:t>
            </w:r>
            <w:r>
              <w:rPr>
                <w:rStyle w:val="Questionlabel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77" w:rsidRPr="00BA1CB7" w:rsidRDefault="00897D77" w:rsidP="000750C5">
            <w:pPr>
              <w:spacing w:after="0"/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  <w:b w:val="0"/>
                <w:szCs w:val="22"/>
              </w:rPr>
              <w:t>Yes / No</w:t>
            </w:r>
          </w:p>
        </w:tc>
      </w:tr>
      <w:tr w:rsidR="00897D77" w:rsidRPr="007A5EFD" w:rsidTr="00E225BD">
        <w:trPr>
          <w:trHeight w:val="68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97D77" w:rsidRPr="00573878" w:rsidRDefault="00897D77" w:rsidP="00897D77">
            <w:pPr>
              <w:spacing w:after="0"/>
              <w:rPr>
                <w:rStyle w:val="Questionlabel"/>
              </w:rPr>
            </w:pPr>
            <w:r w:rsidRPr="00573878">
              <w:rPr>
                <w:rStyle w:val="Questionlabel"/>
              </w:rPr>
              <w:t xml:space="preserve">If yes, </w:t>
            </w:r>
            <w:r>
              <w:rPr>
                <w:rStyle w:val="Questionlabel"/>
              </w:rPr>
              <w:t>provide details</w:t>
            </w:r>
            <w:r w:rsidRPr="00573878">
              <w:rPr>
                <w:rStyle w:val="Questionlabel"/>
              </w:rPr>
              <w:t>?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97D77" w:rsidRPr="00BA1CB7" w:rsidRDefault="00897D77" w:rsidP="000750C5">
            <w:pPr>
              <w:spacing w:after="0"/>
              <w:rPr>
                <w:rStyle w:val="Questionlabel"/>
                <w:b w:val="0"/>
                <w:szCs w:val="22"/>
              </w:rPr>
            </w:pPr>
          </w:p>
        </w:tc>
      </w:tr>
      <w:tr w:rsidR="00897D77" w:rsidRPr="007A5EFD" w:rsidTr="00E225BD">
        <w:trPr>
          <w:trHeight w:val="680"/>
        </w:trPr>
        <w:tc>
          <w:tcPr>
            <w:tcW w:w="8789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97D77" w:rsidRPr="00573878" w:rsidRDefault="00897D77" w:rsidP="000750C5">
            <w:pPr>
              <w:spacing w:after="0"/>
              <w:rPr>
                <w:rStyle w:val="Questionlabel"/>
                <w:b w:val="0"/>
              </w:rPr>
            </w:pPr>
            <w:r w:rsidRPr="00897D77">
              <w:rPr>
                <w:rStyle w:val="Questionlabel"/>
              </w:rPr>
              <w:t xml:space="preserve">Do you have a current </w:t>
            </w:r>
            <w:proofErr w:type="spellStart"/>
            <w:r w:rsidRPr="00897D77">
              <w:rPr>
                <w:rStyle w:val="Questionlabel"/>
              </w:rPr>
              <w:t>AusChem</w:t>
            </w:r>
            <w:proofErr w:type="spellEnd"/>
            <w:r w:rsidRPr="00897D77">
              <w:rPr>
                <w:rStyle w:val="Questionlabel"/>
              </w:rPr>
              <w:t xml:space="preserve">, </w:t>
            </w:r>
            <w:proofErr w:type="spellStart"/>
            <w:r w:rsidRPr="00897D77">
              <w:rPr>
                <w:rStyle w:val="Questionlabel"/>
              </w:rPr>
              <w:t>ChemCert</w:t>
            </w:r>
            <w:proofErr w:type="spellEnd"/>
            <w:r w:rsidRPr="00897D77">
              <w:rPr>
                <w:rStyle w:val="Questionlabel"/>
              </w:rPr>
              <w:t xml:space="preserve"> or </w:t>
            </w:r>
            <w:proofErr w:type="spellStart"/>
            <w:r w:rsidRPr="00897D77">
              <w:rPr>
                <w:rStyle w:val="Questionlabel"/>
              </w:rPr>
              <w:t>SMARTtrain</w:t>
            </w:r>
            <w:proofErr w:type="spellEnd"/>
            <w:r w:rsidRPr="00897D77">
              <w:rPr>
                <w:rStyle w:val="Questionlabel"/>
              </w:rPr>
              <w:t xml:space="preserve"> level 3 accreditation or equivalent</w:t>
            </w:r>
            <w:r>
              <w:rPr>
                <w:rStyle w:val="Questionlabel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77" w:rsidRPr="00BA1CB7" w:rsidRDefault="00897D77" w:rsidP="000750C5">
            <w:pPr>
              <w:spacing w:after="0"/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  <w:b w:val="0"/>
                <w:szCs w:val="22"/>
              </w:rPr>
              <w:t>Yes / No</w:t>
            </w:r>
          </w:p>
        </w:tc>
      </w:tr>
      <w:tr w:rsidR="00897D77" w:rsidRPr="007A5EFD" w:rsidTr="00E225BD">
        <w:trPr>
          <w:trHeight w:val="68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97D77" w:rsidRPr="00573878" w:rsidRDefault="00897D77" w:rsidP="000750C5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Other relevant qualifications: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97D77" w:rsidRPr="00BA1CB7" w:rsidRDefault="00897D77" w:rsidP="000750C5">
            <w:pPr>
              <w:spacing w:after="0"/>
              <w:rPr>
                <w:rStyle w:val="Questionlabel"/>
                <w:b w:val="0"/>
                <w:szCs w:val="22"/>
              </w:rPr>
            </w:pPr>
          </w:p>
        </w:tc>
      </w:tr>
      <w:tr w:rsidR="005050F8" w:rsidRPr="007A5EFD" w:rsidTr="00E225BD">
        <w:trPr>
          <w:trHeight w:val="567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5050F8" w:rsidRPr="006C07FD" w:rsidRDefault="005050F8" w:rsidP="005050F8">
            <w:pPr>
              <w:rPr>
                <w:rStyle w:val="Questionlabel"/>
                <w:color w:val="FFFFFF" w:themeColor="background1"/>
                <w:szCs w:val="22"/>
              </w:rPr>
            </w:pPr>
            <w:r w:rsidRPr="006C07FD">
              <w:rPr>
                <w:rStyle w:val="Questionlabel"/>
                <w:color w:val="FFFFFF" w:themeColor="background1"/>
                <w:szCs w:val="22"/>
              </w:rPr>
              <w:t>Section B</w:t>
            </w:r>
            <w:r>
              <w:rPr>
                <w:rStyle w:val="Questionlabel"/>
                <w:color w:val="FFFFFF" w:themeColor="background1"/>
                <w:szCs w:val="22"/>
              </w:rPr>
              <w:t xml:space="preserve">: </w:t>
            </w:r>
            <w:r w:rsidRPr="00543412">
              <w:rPr>
                <w:rFonts w:eastAsia="Times New Roman"/>
                <w:b/>
                <w:color w:val="FFFFFF" w:themeColor="background1"/>
              </w:rPr>
              <w:t>The premise(s) where use, storage or possession is intended</w:t>
            </w:r>
          </w:p>
        </w:tc>
      </w:tr>
      <w:tr w:rsidR="005050F8" w:rsidRPr="00897D77" w:rsidTr="00E225BD">
        <w:trPr>
          <w:trHeight w:val="42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50F8" w:rsidRPr="00897D77" w:rsidRDefault="00897D77" w:rsidP="00897D77">
            <w:pPr>
              <w:spacing w:before="120"/>
              <w:rPr>
                <w:rStyle w:val="Questionlabel"/>
              </w:rPr>
            </w:pPr>
            <w:r w:rsidRPr="00897D77">
              <w:rPr>
                <w:rStyle w:val="Questionlabel"/>
              </w:rPr>
              <w:t>List all addresses:</w:t>
            </w:r>
          </w:p>
        </w:tc>
      </w:tr>
      <w:tr w:rsidR="00897D77" w:rsidRPr="007A5EFD" w:rsidTr="00E225BD">
        <w:trPr>
          <w:trHeight w:val="42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97D77" w:rsidRPr="00BB6D74" w:rsidRDefault="00897D77" w:rsidP="00897D77"/>
        </w:tc>
      </w:tr>
      <w:tr w:rsidR="00897D77" w:rsidRPr="007A5EFD" w:rsidTr="00E225BD">
        <w:trPr>
          <w:trHeight w:val="42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97D77" w:rsidRPr="00BB6D74" w:rsidRDefault="00897D77" w:rsidP="00897D77"/>
        </w:tc>
      </w:tr>
      <w:tr w:rsidR="00897D77" w:rsidRPr="007A5EFD" w:rsidTr="00E225BD">
        <w:trPr>
          <w:trHeight w:val="42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97D77" w:rsidRPr="00BB6D74" w:rsidRDefault="00897D77" w:rsidP="00897D77"/>
        </w:tc>
      </w:tr>
      <w:tr w:rsidR="00897D77" w:rsidRPr="007A5EFD" w:rsidTr="00E225BD">
        <w:trPr>
          <w:trHeight w:val="425"/>
        </w:trPr>
        <w:tc>
          <w:tcPr>
            <w:tcW w:w="8789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97D77" w:rsidRPr="00573878" w:rsidRDefault="00897D77" w:rsidP="000750C5">
            <w:pPr>
              <w:spacing w:after="0"/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>Do you own the premises?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77" w:rsidRPr="00BA1CB7" w:rsidRDefault="00897D77" w:rsidP="000750C5">
            <w:pPr>
              <w:spacing w:after="0"/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  <w:b w:val="0"/>
                <w:szCs w:val="22"/>
              </w:rPr>
              <w:t>Yes / No</w:t>
            </w:r>
          </w:p>
        </w:tc>
      </w:tr>
      <w:tr w:rsidR="00897D77" w:rsidRPr="00897D77" w:rsidTr="00E225BD">
        <w:trPr>
          <w:trHeight w:val="42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97D77" w:rsidRPr="00897D77" w:rsidRDefault="00E225BD" w:rsidP="00E225BD">
            <w:pPr>
              <w:keepNext/>
              <w:spacing w:before="120"/>
              <w:rPr>
                <w:rStyle w:val="Questionlabel"/>
              </w:rPr>
            </w:pPr>
            <w:r w:rsidRPr="00E225BD">
              <w:rPr>
                <w:rStyle w:val="Questionlabel"/>
              </w:rPr>
              <w:lastRenderedPageBreak/>
              <w:t>If no, state name(s), address(</w:t>
            </w:r>
            <w:proofErr w:type="spellStart"/>
            <w:r w:rsidRPr="00E225BD">
              <w:rPr>
                <w:rStyle w:val="Questionlabel"/>
              </w:rPr>
              <w:t>es</w:t>
            </w:r>
            <w:proofErr w:type="spellEnd"/>
            <w:r w:rsidRPr="00E225BD">
              <w:rPr>
                <w:rStyle w:val="Questionlabel"/>
              </w:rPr>
              <w:t>) and phone number(s) of owner(s</w:t>
            </w:r>
            <w:r>
              <w:rPr>
                <w:rStyle w:val="Questionlabel"/>
              </w:rPr>
              <w:t>)</w:t>
            </w:r>
            <w:r w:rsidR="00897D77" w:rsidRPr="00897D77">
              <w:rPr>
                <w:rStyle w:val="Questionlabel"/>
              </w:rPr>
              <w:t>:</w:t>
            </w:r>
          </w:p>
        </w:tc>
      </w:tr>
      <w:tr w:rsidR="00897D77" w:rsidRPr="007A5EFD" w:rsidTr="00E225BD">
        <w:trPr>
          <w:trHeight w:val="42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97D77" w:rsidRPr="00BB6D74" w:rsidRDefault="00897D77" w:rsidP="00E225BD">
            <w:pPr>
              <w:keepNext/>
            </w:pPr>
          </w:p>
        </w:tc>
      </w:tr>
      <w:tr w:rsidR="00897D77" w:rsidRPr="007A5EFD" w:rsidTr="00E225BD">
        <w:trPr>
          <w:trHeight w:val="42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97D77" w:rsidRPr="00BB6D74" w:rsidRDefault="00897D77" w:rsidP="000750C5"/>
        </w:tc>
      </w:tr>
      <w:tr w:rsidR="00897D77" w:rsidRPr="007A5EFD" w:rsidTr="00E225BD">
        <w:trPr>
          <w:trHeight w:val="42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97D77" w:rsidRPr="00BB6D74" w:rsidRDefault="00897D77" w:rsidP="000750C5"/>
        </w:tc>
      </w:tr>
      <w:tr w:rsidR="00E225BD" w:rsidRPr="007A5EFD" w:rsidTr="00E225BD">
        <w:trPr>
          <w:trHeight w:val="425"/>
        </w:trPr>
        <w:tc>
          <w:tcPr>
            <w:tcW w:w="8789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25BD" w:rsidRPr="00573878" w:rsidRDefault="00E225BD" w:rsidP="000750C5">
            <w:pPr>
              <w:spacing w:after="0"/>
              <w:rPr>
                <w:rStyle w:val="Questionlabel"/>
                <w:b w:val="0"/>
              </w:rPr>
            </w:pPr>
            <w:r w:rsidRPr="00E225BD">
              <w:rPr>
                <w:rStyle w:val="Questionlabel"/>
              </w:rPr>
              <w:t>If premises owned by you, is ownership jointly or in common with another person</w:t>
            </w:r>
            <w:r>
              <w:rPr>
                <w:rStyle w:val="Questionlabel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5BD" w:rsidRPr="00BA1CB7" w:rsidRDefault="00E225BD" w:rsidP="000750C5">
            <w:pPr>
              <w:spacing w:after="0"/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  <w:b w:val="0"/>
                <w:szCs w:val="22"/>
              </w:rPr>
              <w:t>Yes / No</w:t>
            </w:r>
          </w:p>
        </w:tc>
      </w:tr>
      <w:tr w:rsidR="00E225BD" w:rsidRPr="00897D77" w:rsidTr="00E225BD">
        <w:trPr>
          <w:trHeight w:val="42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25BD" w:rsidRPr="00897D77" w:rsidRDefault="00E225BD" w:rsidP="000750C5">
            <w:pPr>
              <w:spacing w:before="120"/>
              <w:rPr>
                <w:rStyle w:val="Questionlabel"/>
              </w:rPr>
            </w:pPr>
            <w:r w:rsidRPr="00E225BD">
              <w:rPr>
                <w:rStyle w:val="Questionlabel"/>
              </w:rPr>
              <w:t>State where the pesticides will be stored (specify in which part of the premises) and give details of special security arrangements.</w:t>
            </w:r>
          </w:p>
        </w:tc>
      </w:tr>
      <w:tr w:rsidR="00E225BD" w:rsidRPr="007A5EFD" w:rsidTr="00E225BD">
        <w:trPr>
          <w:trHeight w:val="42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25BD" w:rsidRPr="00BB6D74" w:rsidRDefault="00E225BD" w:rsidP="000750C5"/>
        </w:tc>
      </w:tr>
      <w:tr w:rsidR="00E225BD" w:rsidRPr="007A5EFD" w:rsidTr="00E225BD">
        <w:trPr>
          <w:trHeight w:val="42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25BD" w:rsidRPr="00BB6D74" w:rsidRDefault="00E225BD" w:rsidP="000750C5"/>
        </w:tc>
      </w:tr>
      <w:tr w:rsidR="00E225BD" w:rsidRPr="007A5EFD" w:rsidTr="00E225BD">
        <w:trPr>
          <w:trHeight w:val="42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25BD" w:rsidRPr="00BB6D74" w:rsidRDefault="00E225BD" w:rsidP="000750C5"/>
        </w:tc>
      </w:tr>
      <w:tr w:rsidR="005050F8" w:rsidRPr="007A5EFD" w:rsidTr="00E225BD">
        <w:trPr>
          <w:trHeight w:val="567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5050F8" w:rsidRPr="006C07FD" w:rsidRDefault="005050F8" w:rsidP="005050F8">
            <w:pPr>
              <w:rPr>
                <w:rStyle w:val="Questionlabel"/>
                <w:szCs w:val="22"/>
              </w:rPr>
            </w:pPr>
            <w:r>
              <w:rPr>
                <w:rStyle w:val="Questionlabel"/>
                <w:szCs w:val="22"/>
              </w:rPr>
              <w:t>Section C: Details of schedule 7 pesticides required</w:t>
            </w:r>
          </w:p>
        </w:tc>
      </w:tr>
      <w:tr w:rsidR="00E225BD" w:rsidRPr="007A5EFD" w:rsidTr="00E225BD">
        <w:trPr>
          <w:trHeight w:val="425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25BD" w:rsidRPr="00897D77" w:rsidRDefault="00E225BD" w:rsidP="000750C5">
            <w:pPr>
              <w:spacing w:after="0"/>
              <w:rPr>
                <w:rStyle w:val="Questionlabel"/>
              </w:rPr>
            </w:pPr>
            <w:r w:rsidRPr="00E225BD">
              <w:rPr>
                <w:rStyle w:val="Questionlabel"/>
              </w:rPr>
              <w:t>Name of pesticide: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5BD" w:rsidRPr="00BA1CB7" w:rsidRDefault="00E225BD" w:rsidP="000750C5">
            <w:pPr>
              <w:spacing w:after="0"/>
              <w:rPr>
                <w:rStyle w:val="Questionlabel"/>
                <w:b w:val="0"/>
                <w:color w:val="FFFFFF" w:themeColor="background1"/>
                <w:szCs w:val="22"/>
              </w:rPr>
            </w:pPr>
          </w:p>
        </w:tc>
      </w:tr>
      <w:tr w:rsidR="00E225BD" w:rsidRPr="007A5EFD" w:rsidTr="00E225BD">
        <w:trPr>
          <w:trHeight w:val="425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25BD" w:rsidRPr="00897D77" w:rsidRDefault="00E225BD" w:rsidP="000750C5">
            <w:pPr>
              <w:spacing w:after="0"/>
              <w:rPr>
                <w:rStyle w:val="Questionlabel"/>
              </w:rPr>
            </w:pPr>
            <w:r w:rsidRPr="00E225BD">
              <w:rPr>
                <w:rStyle w:val="Questionlabel"/>
              </w:rPr>
              <w:t>Name of pest: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5BD" w:rsidRPr="00BA1CB7" w:rsidRDefault="00E225BD" w:rsidP="000750C5">
            <w:pPr>
              <w:spacing w:after="0"/>
              <w:rPr>
                <w:rStyle w:val="Questionlabel"/>
                <w:b w:val="0"/>
                <w:color w:val="FFFFFF" w:themeColor="background1"/>
                <w:szCs w:val="22"/>
              </w:rPr>
            </w:pPr>
          </w:p>
        </w:tc>
      </w:tr>
      <w:tr w:rsidR="00E225BD" w:rsidRPr="007A5EFD" w:rsidTr="00E225BD">
        <w:trPr>
          <w:trHeight w:val="425"/>
        </w:trPr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25BD" w:rsidRPr="00897D77" w:rsidRDefault="00E225BD" w:rsidP="000750C5">
            <w:pPr>
              <w:spacing w:after="0"/>
              <w:rPr>
                <w:rStyle w:val="Questionlabel"/>
              </w:rPr>
            </w:pPr>
            <w:r w:rsidRPr="00E225BD">
              <w:rPr>
                <w:rStyle w:val="Questionlabel"/>
              </w:rPr>
              <w:t>Name of crop or animal species: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5BD" w:rsidRPr="00BA1CB7" w:rsidRDefault="00E225BD" w:rsidP="000750C5">
            <w:pPr>
              <w:spacing w:after="0"/>
              <w:rPr>
                <w:rStyle w:val="Questionlabel"/>
                <w:b w:val="0"/>
                <w:color w:val="FFFFFF" w:themeColor="background1"/>
                <w:szCs w:val="22"/>
              </w:rPr>
            </w:pPr>
          </w:p>
        </w:tc>
      </w:tr>
      <w:tr w:rsidR="00E225BD" w:rsidRPr="007A5EFD" w:rsidTr="00E225BD">
        <w:trPr>
          <w:trHeight w:val="425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25BD" w:rsidRPr="00897D77" w:rsidRDefault="00E225BD" w:rsidP="000750C5">
            <w:pPr>
              <w:spacing w:after="0"/>
              <w:rPr>
                <w:rStyle w:val="Questionlabel"/>
              </w:rPr>
            </w:pPr>
            <w:r w:rsidRPr="00E225BD">
              <w:rPr>
                <w:rStyle w:val="Questionlabel"/>
              </w:rPr>
              <w:t>Name of pesticide: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5BD" w:rsidRPr="00BA1CB7" w:rsidRDefault="00E225BD" w:rsidP="000750C5">
            <w:pPr>
              <w:spacing w:after="0"/>
              <w:rPr>
                <w:rStyle w:val="Questionlabel"/>
                <w:b w:val="0"/>
                <w:color w:val="FFFFFF" w:themeColor="background1"/>
                <w:szCs w:val="22"/>
              </w:rPr>
            </w:pPr>
          </w:p>
        </w:tc>
      </w:tr>
      <w:tr w:rsidR="00E225BD" w:rsidRPr="007A5EFD" w:rsidTr="00E225BD">
        <w:trPr>
          <w:trHeight w:val="425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25BD" w:rsidRPr="00897D77" w:rsidRDefault="00E225BD" w:rsidP="000750C5">
            <w:pPr>
              <w:spacing w:after="0"/>
              <w:rPr>
                <w:rStyle w:val="Questionlabel"/>
              </w:rPr>
            </w:pPr>
            <w:r w:rsidRPr="00E225BD">
              <w:rPr>
                <w:rStyle w:val="Questionlabel"/>
              </w:rPr>
              <w:t>Name of pest: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5BD" w:rsidRPr="00BA1CB7" w:rsidRDefault="00E225BD" w:rsidP="000750C5">
            <w:pPr>
              <w:spacing w:after="0"/>
              <w:rPr>
                <w:rStyle w:val="Questionlabel"/>
                <w:b w:val="0"/>
                <w:color w:val="FFFFFF" w:themeColor="background1"/>
                <w:szCs w:val="22"/>
              </w:rPr>
            </w:pPr>
          </w:p>
        </w:tc>
      </w:tr>
      <w:tr w:rsidR="00E225BD" w:rsidRPr="007A5EFD" w:rsidTr="00E225BD">
        <w:trPr>
          <w:trHeight w:val="425"/>
        </w:trPr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25BD" w:rsidRPr="00897D77" w:rsidRDefault="00E225BD" w:rsidP="000750C5">
            <w:pPr>
              <w:spacing w:after="0"/>
              <w:rPr>
                <w:rStyle w:val="Questionlabel"/>
              </w:rPr>
            </w:pPr>
            <w:r w:rsidRPr="00E225BD">
              <w:rPr>
                <w:rStyle w:val="Questionlabel"/>
              </w:rPr>
              <w:t>Name of crop or animal species: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5BD" w:rsidRPr="00BA1CB7" w:rsidRDefault="00E225BD" w:rsidP="000750C5">
            <w:pPr>
              <w:spacing w:after="0"/>
              <w:rPr>
                <w:rStyle w:val="Questionlabel"/>
                <w:b w:val="0"/>
                <w:color w:val="FFFFFF" w:themeColor="background1"/>
                <w:szCs w:val="22"/>
              </w:rPr>
            </w:pPr>
          </w:p>
        </w:tc>
      </w:tr>
      <w:tr w:rsidR="00E225BD" w:rsidRPr="007A5EFD" w:rsidTr="00E225BD">
        <w:trPr>
          <w:trHeight w:val="425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25BD" w:rsidRPr="00897D77" w:rsidRDefault="00E225BD" w:rsidP="000750C5">
            <w:pPr>
              <w:spacing w:after="0"/>
              <w:rPr>
                <w:rStyle w:val="Questionlabel"/>
              </w:rPr>
            </w:pPr>
            <w:r w:rsidRPr="00E225BD">
              <w:rPr>
                <w:rStyle w:val="Questionlabel"/>
              </w:rPr>
              <w:t>Name of pesticide: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5BD" w:rsidRPr="00BA1CB7" w:rsidRDefault="00E225BD" w:rsidP="000750C5">
            <w:pPr>
              <w:spacing w:after="0"/>
              <w:rPr>
                <w:rStyle w:val="Questionlabel"/>
                <w:b w:val="0"/>
                <w:color w:val="FFFFFF" w:themeColor="background1"/>
                <w:szCs w:val="22"/>
              </w:rPr>
            </w:pPr>
          </w:p>
        </w:tc>
      </w:tr>
      <w:tr w:rsidR="00E225BD" w:rsidRPr="007A5EFD" w:rsidTr="00E225BD">
        <w:trPr>
          <w:trHeight w:val="425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25BD" w:rsidRPr="00897D77" w:rsidRDefault="00E225BD" w:rsidP="000750C5">
            <w:pPr>
              <w:spacing w:after="0"/>
              <w:rPr>
                <w:rStyle w:val="Questionlabel"/>
              </w:rPr>
            </w:pPr>
            <w:r w:rsidRPr="00E225BD">
              <w:rPr>
                <w:rStyle w:val="Questionlabel"/>
              </w:rPr>
              <w:t>Name of pest: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5BD" w:rsidRPr="00BA1CB7" w:rsidRDefault="00E225BD" w:rsidP="000750C5">
            <w:pPr>
              <w:spacing w:after="0"/>
              <w:rPr>
                <w:rStyle w:val="Questionlabel"/>
                <w:b w:val="0"/>
                <w:color w:val="FFFFFF" w:themeColor="background1"/>
                <w:szCs w:val="22"/>
              </w:rPr>
            </w:pPr>
          </w:p>
        </w:tc>
      </w:tr>
      <w:tr w:rsidR="00E225BD" w:rsidRPr="007A5EFD" w:rsidTr="00E225BD">
        <w:trPr>
          <w:trHeight w:val="425"/>
        </w:trPr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25BD" w:rsidRPr="00897D77" w:rsidRDefault="00E225BD" w:rsidP="000750C5">
            <w:pPr>
              <w:spacing w:after="0"/>
              <w:rPr>
                <w:rStyle w:val="Questionlabel"/>
              </w:rPr>
            </w:pPr>
            <w:r w:rsidRPr="00E225BD">
              <w:rPr>
                <w:rStyle w:val="Questionlabel"/>
              </w:rPr>
              <w:t>Name of crop or animal species: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5BD" w:rsidRPr="00BA1CB7" w:rsidRDefault="00E225BD" w:rsidP="000750C5">
            <w:pPr>
              <w:spacing w:after="0"/>
              <w:rPr>
                <w:rStyle w:val="Questionlabel"/>
                <w:b w:val="0"/>
                <w:color w:val="FFFFFF" w:themeColor="background1"/>
                <w:szCs w:val="22"/>
              </w:rPr>
            </w:pPr>
          </w:p>
        </w:tc>
      </w:tr>
      <w:tr w:rsidR="00E225BD" w:rsidRPr="007A5EFD" w:rsidTr="00E225BD">
        <w:trPr>
          <w:trHeight w:val="425"/>
        </w:trPr>
        <w:tc>
          <w:tcPr>
            <w:tcW w:w="8789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25BD" w:rsidRPr="00573878" w:rsidRDefault="00E225BD" w:rsidP="000750C5">
            <w:pPr>
              <w:spacing w:after="0"/>
              <w:rPr>
                <w:rStyle w:val="Questionlabel"/>
                <w:b w:val="0"/>
              </w:rPr>
            </w:pPr>
            <w:r w:rsidRPr="00E225BD">
              <w:rPr>
                <w:rStyle w:val="Questionlabel"/>
              </w:rPr>
              <w:t>Will pesticides be used in connection with primary production</w:t>
            </w:r>
            <w:r>
              <w:rPr>
                <w:rStyle w:val="Questionlabel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5BD" w:rsidRPr="00BA1CB7" w:rsidRDefault="00E225BD" w:rsidP="000750C5">
            <w:pPr>
              <w:spacing w:after="0"/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  <w:b w:val="0"/>
                <w:szCs w:val="22"/>
              </w:rPr>
              <w:t>Yes / No</w:t>
            </w:r>
          </w:p>
        </w:tc>
      </w:tr>
      <w:tr w:rsidR="00E225BD" w:rsidRPr="007A5EFD" w:rsidTr="00E225BD">
        <w:trPr>
          <w:trHeight w:val="425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25BD" w:rsidRPr="00897D77" w:rsidRDefault="00E225BD" w:rsidP="000750C5">
            <w:pPr>
              <w:spacing w:after="0"/>
              <w:rPr>
                <w:rStyle w:val="Questionlabel"/>
              </w:rPr>
            </w:pPr>
            <w:r w:rsidRPr="00E225BD">
              <w:rPr>
                <w:rStyle w:val="Questionlabel"/>
              </w:rPr>
              <w:t>Nature of Business: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5BD" w:rsidRPr="00BA1CB7" w:rsidRDefault="00E225BD" w:rsidP="000750C5">
            <w:pPr>
              <w:spacing w:after="0"/>
              <w:rPr>
                <w:rStyle w:val="Questionlabel"/>
                <w:b w:val="0"/>
                <w:color w:val="FFFFFF" w:themeColor="background1"/>
                <w:szCs w:val="22"/>
              </w:rPr>
            </w:pPr>
          </w:p>
        </w:tc>
      </w:tr>
      <w:tr w:rsidR="00E225BD" w:rsidRPr="007A5EFD" w:rsidTr="00E225BD">
        <w:trPr>
          <w:trHeight w:val="425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25BD" w:rsidRPr="00897D77" w:rsidRDefault="00E225BD" w:rsidP="00E225BD">
            <w:pPr>
              <w:spacing w:after="0"/>
              <w:rPr>
                <w:rStyle w:val="Questionlabel"/>
              </w:rPr>
            </w:pPr>
            <w:r w:rsidRPr="00E225BD">
              <w:rPr>
                <w:rStyle w:val="Questionlabel"/>
              </w:rPr>
              <w:t>Na</w:t>
            </w:r>
            <w:r>
              <w:rPr>
                <w:rStyle w:val="Questionlabel"/>
              </w:rPr>
              <w:t>me</w:t>
            </w:r>
            <w:r w:rsidRPr="00E225BD">
              <w:rPr>
                <w:rStyle w:val="Questionlabel"/>
              </w:rPr>
              <w:t xml:space="preserve"> of Business: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5BD" w:rsidRPr="00BA1CB7" w:rsidRDefault="00E225BD" w:rsidP="000750C5">
            <w:pPr>
              <w:spacing w:after="0"/>
              <w:rPr>
                <w:rStyle w:val="Questionlabel"/>
                <w:b w:val="0"/>
                <w:color w:val="FFFFFF" w:themeColor="background1"/>
                <w:szCs w:val="22"/>
              </w:rPr>
            </w:pPr>
            <w:bookmarkStart w:id="0" w:name="_GoBack"/>
            <w:bookmarkEnd w:id="0"/>
          </w:p>
        </w:tc>
      </w:tr>
      <w:tr w:rsidR="005050F8" w:rsidRPr="007A5EFD" w:rsidTr="00E225BD">
        <w:trPr>
          <w:trHeight w:val="483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5050F8" w:rsidRPr="006C07FD" w:rsidRDefault="005050F8" w:rsidP="00E225BD">
            <w:pPr>
              <w:keepNext/>
              <w:spacing w:after="0"/>
              <w:rPr>
                <w:rStyle w:val="Questionlabel"/>
                <w:color w:val="FFFFFF" w:themeColor="background1"/>
                <w:szCs w:val="22"/>
              </w:rPr>
            </w:pPr>
            <w:r>
              <w:rPr>
                <w:rStyle w:val="Questionlabel"/>
                <w:color w:val="FFFFFF" w:themeColor="background1"/>
                <w:szCs w:val="22"/>
              </w:rPr>
              <w:lastRenderedPageBreak/>
              <w:t>Section D: Declaration</w:t>
            </w:r>
          </w:p>
        </w:tc>
      </w:tr>
      <w:tr w:rsidR="005050F8" w:rsidRPr="007A5EFD" w:rsidTr="00E225BD">
        <w:trPr>
          <w:trHeight w:val="567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050F8" w:rsidRPr="00893AA0" w:rsidRDefault="005050F8" w:rsidP="005050F8">
            <w:pPr>
              <w:spacing w:before="120" w:after="120"/>
              <w:rPr>
                <w:rFonts w:eastAsia="Times New Roman"/>
                <w:b/>
                <w:sz w:val="21"/>
                <w:szCs w:val="21"/>
              </w:rPr>
            </w:pPr>
            <w:r w:rsidRPr="00893AA0">
              <w:rPr>
                <w:rFonts w:eastAsia="Times New Roman"/>
                <w:b/>
                <w:sz w:val="21"/>
                <w:szCs w:val="21"/>
              </w:rPr>
              <w:t>Read carefully before signing and dating</w:t>
            </w:r>
          </w:p>
          <w:p w:rsidR="005050F8" w:rsidRPr="00893AA0" w:rsidRDefault="005050F8" w:rsidP="005050F8">
            <w:pPr>
              <w:spacing w:before="120" w:after="120"/>
              <w:rPr>
                <w:rFonts w:eastAsia="Times New Roman"/>
                <w:sz w:val="21"/>
                <w:szCs w:val="21"/>
              </w:rPr>
            </w:pPr>
            <w:r w:rsidRPr="00893AA0">
              <w:rPr>
                <w:rFonts w:eastAsia="Times New Roman"/>
                <w:sz w:val="21"/>
                <w:szCs w:val="21"/>
              </w:rPr>
              <w:t>I acknowledge that I have been given a copy of the following:</w:t>
            </w:r>
          </w:p>
          <w:p w:rsidR="005050F8" w:rsidRPr="00893AA0" w:rsidRDefault="005050F8" w:rsidP="005050F8">
            <w:pPr>
              <w:spacing w:before="120" w:after="120"/>
              <w:ind w:left="34"/>
              <w:rPr>
                <w:rFonts w:eastAsia="Times New Roman"/>
                <w:b/>
                <w:sz w:val="21"/>
                <w:szCs w:val="21"/>
              </w:rPr>
            </w:pPr>
            <w:r w:rsidRPr="00893AA0">
              <w:rPr>
                <w:rFonts w:eastAsia="Times New Roman"/>
                <w:b/>
                <w:sz w:val="21"/>
                <w:szCs w:val="21"/>
              </w:rPr>
              <w:t>“</w:t>
            </w:r>
            <w:r>
              <w:rPr>
                <w:rFonts w:eastAsia="Times New Roman"/>
                <w:b/>
                <w:sz w:val="21"/>
                <w:szCs w:val="21"/>
              </w:rPr>
              <w:t>Northern Territory r</w:t>
            </w:r>
            <w:r w:rsidRPr="00893AA0">
              <w:rPr>
                <w:rFonts w:eastAsia="Times New Roman"/>
                <w:b/>
                <w:sz w:val="21"/>
                <w:szCs w:val="21"/>
              </w:rPr>
              <w:t>equirem</w:t>
            </w:r>
            <w:r>
              <w:rPr>
                <w:rFonts w:eastAsia="Times New Roman"/>
                <w:b/>
                <w:sz w:val="21"/>
                <w:szCs w:val="21"/>
              </w:rPr>
              <w:t>ents for possession and use of S</w:t>
            </w:r>
            <w:r w:rsidRPr="00893AA0">
              <w:rPr>
                <w:rFonts w:eastAsia="Times New Roman"/>
                <w:b/>
                <w:sz w:val="21"/>
                <w:szCs w:val="21"/>
              </w:rPr>
              <w:t>chedule 7 (S7) or Restricted Chemical Products (RCP) pesticides”.</w:t>
            </w:r>
          </w:p>
          <w:p w:rsidR="005050F8" w:rsidRPr="00893AA0" w:rsidRDefault="005050F8" w:rsidP="005050F8">
            <w:pPr>
              <w:spacing w:before="120" w:after="120"/>
              <w:rPr>
                <w:rFonts w:eastAsia="Times New Roman"/>
                <w:sz w:val="21"/>
                <w:szCs w:val="21"/>
              </w:rPr>
            </w:pPr>
            <w:r w:rsidRPr="00893AA0">
              <w:rPr>
                <w:rFonts w:eastAsia="Times New Roman"/>
                <w:sz w:val="21"/>
                <w:szCs w:val="21"/>
              </w:rPr>
              <w:t>And I understand that I must comply with all the conditions and requirements specified in that document and in the event of any departure therefrom, I am liable to prosecution.</w:t>
            </w:r>
          </w:p>
          <w:p w:rsidR="005050F8" w:rsidRPr="00893AA0" w:rsidRDefault="005050F8" w:rsidP="005050F8">
            <w:pPr>
              <w:spacing w:before="120" w:after="0"/>
              <w:rPr>
                <w:rFonts w:eastAsia="Times New Roman"/>
                <w:sz w:val="21"/>
                <w:szCs w:val="21"/>
              </w:rPr>
            </w:pPr>
            <w:r w:rsidRPr="00893AA0">
              <w:rPr>
                <w:rFonts w:eastAsia="Times New Roman"/>
                <w:sz w:val="21"/>
                <w:szCs w:val="21"/>
              </w:rPr>
              <w:t>If I am authorised to possess and/or use the Schedule 7 or Restricted Chemical Product pesticide(s), I declare that:</w:t>
            </w:r>
          </w:p>
          <w:p w:rsidR="005050F8" w:rsidRPr="00893AA0" w:rsidRDefault="005050F8" w:rsidP="005050F8">
            <w:pPr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eastAsia="Times New Roman"/>
                <w:sz w:val="21"/>
                <w:szCs w:val="21"/>
              </w:rPr>
            </w:pPr>
            <w:r w:rsidRPr="00893AA0">
              <w:rPr>
                <w:rFonts w:eastAsia="Times New Roman"/>
                <w:sz w:val="21"/>
                <w:szCs w:val="21"/>
              </w:rPr>
              <w:t>I shall use the substance personally;</w:t>
            </w:r>
          </w:p>
          <w:p w:rsidR="005050F8" w:rsidRPr="00893AA0" w:rsidRDefault="005050F8" w:rsidP="005050F8">
            <w:pPr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eastAsia="Times New Roman"/>
                <w:sz w:val="21"/>
                <w:szCs w:val="21"/>
              </w:rPr>
            </w:pPr>
            <w:r w:rsidRPr="00893AA0">
              <w:rPr>
                <w:rFonts w:eastAsia="Times New Roman"/>
                <w:sz w:val="21"/>
                <w:szCs w:val="21"/>
              </w:rPr>
              <w:t>I shall not supply it to any other person;</w:t>
            </w:r>
          </w:p>
          <w:p w:rsidR="005050F8" w:rsidRPr="00893AA0" w:rsidRDefault="005050F8" w:rsidP="005050F8">
            <w:pPr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eastAsia="Times New Roman"/>
                <w:sz w:val="21"/>
                <w:szCs w:val="21"/>
              </w:rPr>
            </w:pPr>
            <w:r w:rsidRPr="00893AA0">
              <w:rPr>
                <w:rFonts w:eastAsia="Times New Roman"/>
                <w:sz w:val="21"/>
                <w:szCs w:val="21"/>
              </w:rPr>
              <w:t>I shall not possess, use or store it at any premises other than those specified in my authorisation;</w:t>
            </w:r>
          </w:p>
          <w:p w:rsidR="005050F8" w:rsidRPr="00893AA0" w:rsidRDefault="005050F8" w:rsidP="005050F8">
            <w:pPr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eastAsia="Times New Roman"/>
                <w:sz w:val="21"/>
                <w:szCs w:val="21"/>
              </w:rPr>
            </w:pPr>
            <w:r w:rsidRPr="00893AA0">
              <w:rPr>
                <w:rFonts w:eastAsia="Times New Roman"/>
                <w:sz w:val="21"/>
                <w:szCs w:val="21"/>
              </w:rPr>
              <w:t>I shall store it (except when in actual use) in a locked cabinet, storeroom or shed;</w:t>
            </w:r>
          </w:p>
          <w:p w:rsidR="005050F8" w:rsidRPr="00893AA0" w:rsidRDefault="005050F8" w:rsidP="005050F8">
            <w:pPr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eastAsia="Times New Roman"/>
                <w:sz w:val="21"/>
                <w:szCs w:val="21"/>
              </w:rPr>
            </w:pPr>
            <w:r w:rsidRPr="00893AA0">
              <w:rPr>
                <w:rFonts w:eastAsia="Times New Roman"/>
                <w:sz w:val="21"/>
                <w:szCs w:val="21"/>
              </w:rPr>
              <w:t>I shall use the substance only in accordance with the conditions specified in my authorisation; and</w:t>
            </w:r>
          </w:p>
          <w:p w:rsidR="005050F8" w:rsidRPr="00893AA0" w:rsidRDefault="005050F8" w:rsidP="005050F8">
            <w:pPr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eastAsia="Times New Roman"/>
                <w:sz w:val="21"/>
                <w:szCs w:val="21"/>
              </w:rPr>
            </w:pPr>
            <w:r w:rsidRPr="00893AA0">
              <w:rPr>
                <w:rFonts w:eastAsia="Times New Roman"/>
                <w:sz w:val="21"/>
                <w:szCs w:val="21"/>
              </w:rPr>
              <w:t xml:space="preserve">I shall dispose of all empty pesticide containers in accordance with label or if this is impractical by contacting </w:t>
            </w:r>
            <w:proofErr w:type="spellStart"/>
            <w:r w:rsidRPr="00893AA0">
              <w:rPr>
                <w:rFonts w:eastAsia="Times New Roman"/>
                <w:sz w:val="21"/>
                <w:szCs w:val="21"/>
              </w:rPr>
              <w:t>drumMuster</w:t>
            </w:r>
            <w:proofErr w:type="spellEnd"/>
            <w:r w:rsidRPr="00893AA0">
              <w:rPr>
                <w:rFonts w:eastAsia="Times New Roman"/>
                <w:sz w:val="21"/>
                <w:szCs w:val="21"/>
              </w:rPr>
              <w:t xml:space="preserve"> (</w:t>
            </w:r>
            <w:hyperlink r:id="rId9" w:tooltip="drumMuster Website" w:history="1">
              <w:r w:rsidRPr="00893AA0">
                <w:rPr>
                  <w:rFonts w:eastAsia="Times New Roman"/>
                  <w:sz w:val="21"/>
                  <w:szCs w:val="21"/>
                </w:rPr>
                <w:t>www.drummuster.com.au</w:t>
              </w:r>
            </w:hyperlink>
            <w:r w:rsidRPr="00893AA0">
              <w:rPr>
                <w:rFonts w:eastAsia="Times New Roman"/>
                <w:sz w:val="21"/>
                <w:szCs w:val="21"/>
              </w:rPr>
              <w:t>)</w:t>
            </w:r>
            <w:r>
              <w:rPr>
                <w:rFonts w:eastAsia="Times New Roman"/>
                <w:sz w:val="21"/>
                <w:szCs w:val="21"/>
              </w:rPr>
              <w:t>, or a professional service provider</w:t>
            </w:r>
            <w:r w:rsidRPr="00893AA0">
              <w:rPr>
                <w:rFonts w:eastAsia="Times New Roman"/>
                <w:sz w:val="21"/>
                <w:szCs w:val="21"/>
              </w:rPr>
              <w:t xml:space="preserve"> to arrange for disposal.</w:t>
            </w:r>
          </w:p>
          <w:p w:rsidR="005050F8" w:rsidRPr="00E225BD" w:rsidRDefault="005050F8" w:rsidP="00E225BD">
            <w:pPr>
              <w:spacing w:before="120" w:after="240"/>
              <w:rPr>
                <w:rStyle w:val="Questionlabel"/>
                <w:rFonts w:eastAsia="Times New Roman"/>
                <w:b w:val="0"/>
                <w:bCs w:val="0"/>
                <w:sz w:val="21"/>
                <w:szCs w:val="21"/>
              </w:rPr>
            </w:pPr>
            <w:r w:rsidRPr="00893AA0">
              <w:rPr>
                <w:rFonts w:eastAsia="Times New Roman"/>
                <w:sz w:val="21"/>
                <w:szCs w:val="21"/>
              </w:rPr>
              <w:t>I declare that all of the above information is true and correct.</w:t>
            </w:r>
          </w:p>
        </w:tc>
      </w:tr>
      <w:tr w:rsidR="00E225BD" w:rsidRPr="007A5EFD" w:rsidTr="00E225BD">
        <w:trPr>
          <w:trHeight w:val="85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225BD" w:rsidRPr="00F93DAD" w:rsidRDefault="00E225BD" w:rsidP="00E225BD">
            <w:pPr>
              <w:rPr>
                <w:rStyle w:val="Questionlabel"/>
              </w:rPr>
            </w:pPr>
            <w:r>
              <w:rPr>
                <w:rStyle w:val="Questionlabel"/>
              </w:rPr>
              <w:t>Signature</w:t>
            </w:r>
            <w:r w:rsidRPr="00F93DAD">
              <w:rPr>
                <w:rStyle w:val="Questionlabel"/>
              </w:rPr>
              <w:t>: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25BD" w:rsidRPr="00BA1CB7" w:rsidRDefault="00E225BD" w:rsidP="00E225BD">
            <w:pPr>
              <w:rPr>
                <w:rStyle w:val="Questionlabel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25BD" w:rsidRPr="00F93DAD" w:rsidRDefault="00E225BD" w:rsidP="00E225BD">
            <w:pPr>
              <w:ind w:right="-102"/>
              <w:rPr>
                <w:rStyle w:val="Questionlabel"/>
              </w:rPr>
            </w:pPr>
            <w:r>
              <w:rPr>
                <w:rStyle w:val="Questionlabel"/>
              </w:rPr>
              <w:t>Date: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25BD" w:rsidRPr="00BA1CB7" w:rsidRDefault="00E225BD" w:rsidP="00E225BD">
            <w:pPr>
              <w:rPr>
                <w:rStyle w:val="Questionlabel"/>
                <w:b w:val="0"/>
                <w:szCs w:val="22"/>
              </w:rPr>
            </w:pPr>
          </w:p>
        </w:tc>
      </w:tr>
      <w:tr w:rsidR="005050F8" w:rsidRPr="007A5EFD" w:rsidTr="00E225BD">
        <w:trPr>
          <w:trHeight w:val="424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5050F8" w:rsidRPr="006C07FD" w:rsidRDefault="005050F8" w:rsidP="005050F8">
            <w:pPr>
              <w:rPr>
                <w:rStyle w:val="Questionlabel"/>
                <w:color w:val="FFFFFF" w:themeColor="background1"/>
                <w:szCs w:val="22"/>
              </w:rPr>
            </w:pPr>
            <w:r w:rsidRPr="006C07FD">
              <w:rPr>
                <w:rStyle w:val="Questionlabel"/>
                <w:color w:val="FFFFFF" w:themeColor="background1"/>
                <w:szCs w:val="22"/>
              </w:rPr>
              <w:t xml:space="preserve">Section </w:t>
            </w:r>
            <w:r>
              <w:rPr>
                <w:rStyle w:val="Questionlabel"/>
                <w:color w:val="FFFFFF" w:themeColor="background1"/>
                <w:szCs w:val="22"/>
              </w:rPr>
              <w:t>E: Submission of application</w:t>
            </w:r>
          </w:p>
        </w:tc>
      </w:tr>
      <w:tr w:rsidR="005050F8" w:rsidRPr="007A5EFD" w:rsidTr="00E225BD">
        <w:trPr>
          <w:trHeight w:val="1144"/>
        </w:trPr>
        <w:tc>
          <w:tcPr>
            <w:tcW w:w="10348" w:type="dxa"/>
            <w:gridSpan w:val="9"/>
            <w:tcBorders>
              <w:top w:val="single" w:sz="4" w:space="0" w:color="auto"/>
            </w:tcBorders>
            <w:noWrap/>
            <w:vAlign w:val="center"/>
          </w:tcPr>
          <w:p w:rsidR="00E225BD" w:rsidRPr="00E225BD" w:rsidRDefault="00E225BD" w:rsidP="00E225BD">
            <w:pPr>
              <w:spacing w:before="120"/>
              <w:rPr>
                <w:b/>
                <w:szCs w:val="22"/>
              </w:rPr>
            </w:pPr>
            <w:r w:rsidRPr="00E225BD">
              <w:rPr>
                <w:b/>
                <w:szCs w:val="22"/>
              </w:rPr>
              <w:t>Copies of the following must accompany your application:</w:t>
            </w:r>
          </w:p>
          <w:p w:rsidR="00E225BD" w:rsidRPr="00E225BD" w:rsidRDefault="00E225BD" w:rsidP="00E225BD">
            <w:pPr>
              <w:pStyle w:val="ListParagraph"/>
              <w:numPr>
                <w:ilvl w:val="0"/>
                <w:numId w:val="15"/>
              </w:numPr>
              <w:spacing w:after="40"/>
            </w:pPr>
            <w:r w:rsidRPr="00E225BD">
              <w:t>Current drivers licence or other official photographic ID.</w:t>
            </w:r>
          </w:p>
          <w:p w:rsidR="00E225BD" w:rsidRPr="00E225BD" w:rsidRDefault="00E225BD" w:rsidP="00E225BD">
            <w:pPr>
              <w:pStyle w:val="ListParagraph"/>
              <w:numPr>
                <w:ilvl w:val="0"/>
                <w:numId w:val="15"/>
              </w:numPr>
              <w:spacing w:after="40"/>
            </w:pPr>
            <w:proofErr w:type="spellStart"/>
            <w:r w:rsidRPr="00E225BD">
              <w:t>AusChem</w:t>
            </w:r>
            <w:proofErr w:type="spellEnd"/>
            <w:r w:rsidRPr="00E225BD">
              <w:t xml:space="preserve"> Certificate level 3, or</w:t>
            </w:r>
          </w:p>
          <w:p w:rsidR="00E225BD" w:rsidRPr="00E225BD" w:rsidRDefault="00E225BD" w:rsidP="00E225BD">
            <w:pPr>
              <w:pStyle w:val="ListParagraph"/>
              <w:numPr>
                <w:ilvl w:val="0"/>
                <w:numId w:val="15"/>
              </w:numPr>
              <w:spacing w:after="40"/>
            </w:pPr>
            <w:proofErr w:type="spellStart"/>
            <w:r w:rsidRPr="00E225BD">
              <w:t>ChemCert</w:t>
            </w:r>
            <w:proofErr w:type="spellEnd"/>
            <w:r w:rsidRPr="00E225BD">
              <w:t xml:space="preserve"> Certificate level 3, or</w:t>
            </w:r>
          </w:p>
          <w:p w:rsidR="00E225BD" w:rsidRDefault="00E225BD" w:rsidP="00E225BD">
            <w:pPr>
              <w:pStyle w:val="ListParagraph"/>
              <w:numPr>
                <w:ilvl w:val="0"/>
                <w:numId w:val="14"/>
              </w:numPr>
              <w:spacing w:after="40"/>
            </w:pPr>
            <w:proofErr w:type="spellStart"/>
            <w:r w:rsidRPr="00E225BD">
              <w:t>SMARTtrain</w:t>
            </w:r>
            <w:proofErr w:type="spellEnd"/>
            <w:r w:rsidRPr="00E225BD">
              <w:t xml:space="preserve"> Certificate (card) level 3 or equivalent</w:t>
            </w:r>
          </w:p>
          <w:p w:rsidR="005050F8" w:rsidRPr="006C07FD" w:rsidRDefault="005050F8" w:rsidP="005050F8">
            <w:pPr>
              <w:spacing w:before="120"/>
              <w:rPr>
                <w:rFonts w:cs="Arial"/>
                <w:szCs w:val="22"/>
              </w:rPr>
            </w:pPr>
            <w:r w:rsidRPr="006C07FD">
              <w:rPr>
                <w:szCs w:val="22"/>
              </w:rPr>
              <w:t>Completed forms can be forwarded to:</w:t>
            </w:r>
          </w:p>
          <w:p w:rsidR="005050F8" w:rsidRPr="006C07FD" w:rsidRDefault="005050F8" w:rsidP="005050F8">
            <w:pPr>
              <w:spacing w:before="160"/>
              <w:ind w:left="1276" w:hanging="1276"/>
              <w:rPr>
                <w:rStyle w:val="Hyperlink"/>
                <w:rFonts w:cs="Arial"/>
                <w:b/>
                <w:szCs w:val="22"/>
              </w:rPr>
            </w:pPr>
            <w:r w:rsidRPr="006C07FD">
              <w:rPr>
                <w:rFonts w:cs="Arial"/>
                <w:b/>
                <w:szCs w:val="22"/>
              </w:rPr>
              <w:t>Email:</w:t>
            </w:r>
            <w:r w:rsidRPr="006C07FD">
              <w:rPr>
                <w:rFonts w:cs="Arial"/>
                <w:szCs w:val="22"/>
              </w:rPr>
              <w:tab/>
            </w:r>
            <w:hyperlink r:id="rId10" w:history="1">
              <w:r w:rsidRPr="006C07FD">
                <w:rPr>
                  <w:rStyle w:val="Hyperlink"/>
                  <w:rFonts w:cs="Arial"/>
                  <w:szCs w:val="22"/>
                </w:rPr>
                <w:t>chemicals@nt.gov.au</w:t>
              </w:r>
            </w:hyperlink>
          </w:p>
          <w:p w:rsidR="005050F8" w:rsidRPr="009C0971" w:rsidRDefault="005050F8" w:rsidP="00E225BD">
            <w:pPr>
              <w:spacing w:before="200"/>
              <w:ind w:left="1276" w:hanging="1276"/>
              <w:rPr>
                <w:sz w:val="20"/>
              </w:rPr>
            </w:pPr>
            <w:r w:rsidRPr="006C07FD">
              <w:rPr>
                <w:rFonts w:cs="Arial"/>
                <w:b/>
                <w:szCs w:val="22"/>
              </w:rPr>
              <w:t>Mail:</w:t>
            </w:r>
            <w:r w:rsidRPr="006C07FD">
              <w:rPr>
                <w:rFonts w:cs="Arial"/>
                <w:szCs w:val="22"/>
              </w:rPr>
              <w:tab/>
              <w:t xml:space="preserve">Chemical Services </w:t>
            </w:r>
            <w:r w:rsidRPr="006C07FD">
              <w:rPr>
                <w:rFonts w:cs="Arial"/>
                <w:b/>
                <w:szCs w:val="22"/>
              </w:rPr>
              <w:br/>
            </w:r>
            <w:r w:rsidRPr="006C07FD">
              <w:rPr>
                <w:rFonts w:cs="Arial"/>
                <w:szCs w:val="22"/>
              </w:rPr>
              <w:t xml:space="preserve">Department of </w:t>
            </w:r>
            <w:r>
              <w:rPr>
                <w:rFonts w:cs="Arial"/>
                <w:szCs w:val="22"/>
              </w:rPr>
              <w:t>Industry, Tourism and Trade</w:t>
            </w:r>
            <w:r w:rsidRPr="006C07FD">
              <w:rPr>
                <w:rFonts w:cs="Arial"/>
                <w:szCs w:val="22"/>
              </w:rPr>
              <w:br/>
              <w:t>GPO Box 3000</w:t>
            </w:r>
            <w:r w:rsidRPr="006C07FD">
              <w:rPr>
                <w:rFonts w:cs="Arial"/>
                <w:szCs w:val="22"/>
              </w:rPr>
              <w:br/>
            </w:r>
            <w:r w:rsidRPr="00E225BD">
              <w:rPr>
                <w:rFonts w:cs="Arial"/>
                <w:caps/>
                <w:szCs w:val="22"/>
              </w:rPr>
              <w:t>D</w:t>
            </w:r>
            <w:r w:rsidR="00E225BD" w:rsidRPr="00E225BD">
              <w:rPr>
                <w:rFonts w:cs="Arial"/>
                <w:caps/>
                <w:szCs w:val="22"/>
              </w:rPr>
              <w:t>arwin</w:t>
            </w:r>
            <w:r w:rsidRPr="006C07FD">
              <w:rPr>
                <w:rFonts w:cs="Arial"/>
                <w:szCs w:val="22"/>
              </w:rPr>
              <w:t xml:space="preserve"> NT 0801</w:t>
            </w:r>
          </w:p>
        </w:tc>
      </w:tr>
      <w:tr w:rsidR="005050F8" w:rsidRPr="007A5EFD" w:rsidTr="00E225BD">
        <w:trPr>
          <w:trHeight w:val="40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5050F8" w:rsidRPr="006C07FD" w:rsidRDefault="005050F8" w:rsidP="005050F8">
            <w:pPr>
              <w:rPr>
                <w:rStyle w:val="Questionlabel"/>
                <w:szCs w:val="22"/>
              </w:rPr>
            </w:pPr>
            <w:r w:rsidRPr="006C07FD">
              <w:rPr>
                <w:rStyle w:val="Questionlabel"/>
                <w:color w:val="FFFFFF" w:themeColor="background1"/>
                <w:szCs w:val="22"/>
              </w:rPr>
              <w:t>Enquires</w:t>
            </w:r>
          </w:p>
        </w:tc>
      </w:tr>
      <w:tr w:rsidR="005050F8" w:rsidRPr="007A5EFD" w:rsidTr="00E225BD">
        <w:trPr>
          <w:trHeight w:val="475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0F8" w:rsidRPr="006C07FD" w:rsidRDefault="005050F8" w:rsidP="00E225BD">
            <w:pPr>
              <w:tabs>
                <w:tab w:val="left" w:pos="2505"/>
              </w:tabs>
              <w:rPr>
                <w:szCs w:val="22"/>
              </w:rPr>
            </w:pPr>
            <w:r w:rsidRPr="006C07FD">
              <w:rPr>
                <w:rFonts w:cs="Arial"/>
                <w:b/>
                <w:szCs w:val="22"/>
              </w:rPr>
              <w:t>Tel:</w:t>
            </w:r>
            <w:r w:rsidRPr="006C07FD">
              <w:rPr>
                <w:rFonts w:cs="Arial"/>
                <w:szCs w:val="22"/>
              </w:rPr>
              <w:t xml:space="preserve"> 08 8999 2344</w:t>
            </w:r>
            <w:r w:rsidR="00E225BD">
              <w:rPr>
                <w:rFonts w:cs="Arial"/>
                <w:szCs w:val="22"/>
              </w:rPr>
              <w:tab/>
            </w:r>
            <w:r w:rsidRPr="006C07FD">
              <w:rPr>
                <w:rFonts w:cs="Arial"/>
                <w:b/>
                <w:szCs w:val="22"/>
              </w:rPr>
              <w:t xml:space="preserve">Email: </w:t>
            </w:r>
            <w:hyperlink r:id="rId11" w:history="1">
              <w:r w:rsidRPr="006C07FD">
                <w:rPr>
                  <w:rStyle w:val="Hyperlink"/>
                  <w:rFonts w:cs="Arial"/>
                  <w:szCs w:val="22"/>
                </w:rPr>
                <w:t>chemicals@nt.gov.au</w:t>
              </w:r>
            </w:hyperlink>
          </w:p>
        </w:tc>
      </w:tr>
      <w:tr w:rsidR="005050F8" w:rsidRPr="007A5EFD" w:rsidTr="00E225BD">
        <w:trPr>
          <w:trHeight w:val="83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Style w:val="Hidden"/>
              </w:rPr>
              <w:alias w:val="End of form"/>
              <w:tag w:val="End of form"/>
              <w:id w:val="623812695"/>
              <w:placeholder>
                <w:docPart w:val="F841115859F04AC2B9B19C559DC33ADF"/>
              </w:placeholder>
            </w:sdtPr>
            <w:sdtEndPr>
              <w:rPr>
                <w:rStyle w:val="Hidden"/>
              </w:rPr>
            </w:sdtEndPr>
            <w:sdtContent>
              <w:p w:rsidR="005050F8" w:rsidRPr="00B31D3A" w:rsidRDefault="005050F8" w:rsidP="005050F8">
                <w:pPr>
                  <w:rPr>
                    <w:rStyle w:val="Hidden"/>
                  </w:rPr>
                </w:pPr>
                <w:r w:rsidRPr="00B31D3A">
                  <w:rPr>
                    <w:rStyle w:val="Hidden"/>
                  </w:rPr>
                  <w:t>End of form</w:t>
                </w:r>
              </w:p>
            </w:sdtContent>
          </w:sdt>
        </w:tc>
      </w:tr>
    </w:tbl>
    <w:p w:rsidR="007A5EFD" w:rsidRDefault="007A5EFD" w:rsidP="00893AA0"/>
    <w:sectPr w:rsidR="007A5EFD" w:rsidSect="00E65A6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94" w:right="794" w:bottom="567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AEE" w:rsidRDefault="00E96AEE" w:rsidP="007332FF">
      <w:r>
        <w:separator/>
      </w:r>
    </w:p>
  </w:endnote>
  <w:endnote w:type="continuationSeparator" w:id="0">
    <w:p w:rsidR="00E96AEE" w:rsidRDefault="00E96AE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r w:rsidR="00BF4FBD">
            <w:rPr>
              <w:rStyle w:val="PageNumber"/>
              <w:b/>
            </w:rPr>
            <w:t>INDUSTRY, TOURISM AND TRADE</w:t>
          </w:r>
        </w:p>
        <w:p w:rsidR="006A2979" w:rsidRDefault="006A2979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March 2021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6A2979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6A2979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Default="001B3D22" w:rsidP="002645D5">
          <w:pPr>
            <w:spacing w:after="0"/>
            <w:rPr>
              <w:rStyle w:val="PageNumber"/>
              <w:b/>
            </w:rPr>
          </w:pPr>
          <w:r w:rsidRPr="001B3D22">
            <w:rPr>
              <w:rStyle w:val="PageNumber"/>
            </w:rPr>
            <w:t xml:space="preserve">Department of </w:t>
          </w:r>
          <w:r w:rsidR="00BF4FBD">
            <w:rPr>
              <w:rStyle w:val="PageNumber"/>
              <w:b/>
            </w:rPr>
            <w:t>INDUSTRY, TOURISM AND TRADE</w:t>
          </w:r>
        </w:p>
        <w:p w:rsidR="005050F8" w:rsidRPr="00BF4FBD" w:rsidRDefault="005050F8" w:rsidP="002645D5">
          <w:pPr>
            <w:spacing w:after="0"/>
            <w:rPr>
              <w:rStyle w:val="PageNumber"/>
            </w:rPr>
          </w:pPr>
          <w:r>
            <w:rPr>
              <w:rStyle w:val="PageNumber"/>
              <w:b/>
            </w:rPr>
            <w:t>March 2021</w:t>
          </w:r>
        </w:p>
        <w:p w:rsidR="002645D5" w:rsidRPr="00CE30CF" w:rsidRDefault="002645D5" w:rsidP="006C07FD">
          <w:pPr>
            <w:spacing w:after="2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6A2979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6A2979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3" name="Picture 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AEE" w:rsidRDefault="00E96AEE" w:rsidP="007332FF">
      <w:r>
        <w:separator/>
      </w:r>
    </w:p>
  </w:footnote>
  <w:footnote w:type="continuationSeparator" w:id="0">
    <w:p w:rsidR="00E96AEE" w:rsidRDefault="00E96AE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6A2979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EF3585">
          <w:rPr>
            <w:rStyle w:val="HeaderChar"/>
          </w:rPr>
          <w:t>To possess and use schedule 7 pesticides and/or restricted chemical products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2"/>
        <w:szCs w:val="52"/>
      </w:rPr>
      <w:alias w:val="Title"/>
      <w:tag w:val="Title"/>
      <w:id w:val="-509755993"/>
      <w:lock w:val="sdtLocked"/>
      <w:placeholder>
        <w:docPart w:val="681DB3DA73B1427584C8C580DC11822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:rsidR="00A53CF0" w:rsidRPr="009C0971" w:rsidRDefault="00EF3585" w:rsidP="00A53CF0">
        <w:pPr>
          <w:pStyle w:val="Title"/>
          <w:rPr>
            <w:sz w:val="52"/>
            <w:szCs w:val="52"/>
          </w:rPr>
        </w:pPr>
        <w:r>
          <w:rPr>
            <w:rStyle w:val="TitleChar"/>
            <w:sz w:val="52"/>
            <w:szCs w:val="52"/>
          </w:rPr>
          <w:t>To possess and use schedule 7 pesticides and/or restricted chemical products</w:t>
        </w:r>
      </w:p>
    </w:sdtContent>
  </w:sdt>
  <w:p w:rsidR="00A53CF0" w:rsidRDefault="009C0971" w:rsidP="00A53CF0">
    <w:pPr>
      <w:pStyle w:val="Subtitle0"/>
    </w:pPr>
    <w: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1BF0889"/>
    <w:multiLevelType w:val="hybridMultilevel"/>
    <w:tmpl w:val="DD0CA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C7C74"/>
    <w:multiLevelType w:val="hybridMultilevel"/>
    <w:tmpl w:val="7214CFDE"/>
    <w:lvl w:ilvl="0" w:tplc="6674117E"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147EAB"/>
    <w:multiLevelType w:val="singleLevel"/>
    <w:tmpl w:val="897CB9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4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E6477"/>
    <w:multiLevelType w:val="hybridMultilevel"/>
    <w:tmpl w:val="D6482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9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2"/>
  </w:num>
  <w:num w:numId="2">
    <w:abstractNumId w:val="13"/>
  </w:num>
  <w:num w:numId="3">
    <w:abstractNumId w:val="40"/>
  </w:num>
  <w:num w:numId="4">
    <w:abstractNumId w:val="26"/>
  </w:num>
  <w:num w:numId="5">
    <w:abstractNumId w:val="17"/>
  </w:num>
  <w:num w:numId="6">
    <w:abstractNumId w:val="9"/>
  </w:num>
  <w:num w:numId="7">
    <w:abstractNumId w:val="28"/>
  </w:num>
  <w:num w:numId="8">
    <w:abstractNumId w:val="16"/>
  </w:num>
  <w:num w:numId="9">
    <w:abstractNumId w:val="39"/>
  </w:num>
  <w:num w:numId="10">
    <w:abstractNumId w:val="24"/>
  </w:num>
  <w:num w:numId="11">
    <w:abstractNumId w:val="35"/>
  </w:num>
  <w:num w:numId="12">
    <w:abstractNumId w:val="4"/>
  </w:num>
  <w:num w:numId="13">
    <w:abstractNumId w:val="18"/>
  </w:num>
  <w:num w:numId="14">
    <w:abstractNumId w:val="36"/>
  </w:num>
  <w:num w:numId="1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71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C4773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5382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E587E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0BEF"/>
    <w:rsid w:val="002C1FE9"/>
    <w:rsid w:val="002D3A57"/>
    <w:rsid w:val="002D6342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0844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0F8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E44ED"/>
    <w:rsid w:val="005F0B17"/>
    <w:rsid w:val="005F77C7"/>
    <w:rsid w:val="00620675"/>
    <w:rsid w:val="00622910"/>
    <w:rsid w:val="006254B6"/>
    <w:rsid w:val="00627388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2979"/>
    <w:rsid w:val="006A756A"/>
    <w:rsid w:val="006B7FE0"/>
    <w:rsid w:val="006C07FD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27880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59E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AA0"/>
    <w:rsid w:val="00893C96"/>
    <w:rsid w:val="0089435D"/>
    <w:rsid w:val="0089500A"/>
    <w:rsid w:val="00897C94"/>
    <w:rsid w:val="00897D77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8E5EE7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C0971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DDA"/>
    <w:rsid w:val="00A45005"/>
    <w:rsid w:val="00A53CF0"/>
    <w:rsid w:val="00A66DD9"/>
    <w:rsid w:val="00A67EC2"/>
    <w:rsid w:val="00A7620F"/>
    <w:rsid w:val="00A76790"/>
    <w:rsid w:val="00A925EC"/>
    <w:rsid w:val="00A929AA"/>
    <w:rsid w:val="00A92B6B"/>
    <w:rsid w:val="00AA541E"/>
    <w:rsid w:val="00AD0DA4"/>
    <w:rsid w:val="00AD33C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CB7"/>
    <w:rsid w:val="00BA1D47"/>
    <w:rsid w:val="00BA66F0"/>
    <w:rsid w:val="00BB2239"/>
    <w:rsid w:val="00BB2AE7"/>
    <w:rsid w:val="00BB6464"/>
    <w:rsid w:val="00BB6D74"/>
    <w:rsid w:val="00BC1BB8"/>
    <w:rsid w:val="00BD7FE1"/>
    <w:rsid w:val="00BE37CA"/>
    <w:rsid w:val="00BE6144"/>
    <w:rsid w:val="00BE635A"/>
    <w:rsid w:val="00BF17E9"/>
    <w:rsid w:val="00BF2ABB"/>
    <w:rsid w:val="00BF4FBD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67454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517C6"/>
    <w:rsid w:val="00D5616F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42CC"/>
    <w:rsid w:val="00DF5EA4"/>
    <w:rsid w:val="00E02681"/>
    <w:rsid w:val="00E02792"/>
    <w:rsid w:val="00E034D8"/>
    <w:rsid w:val="00E04CC0"/>
    <w:rsid w:val="00E15816"/>
    <w:rsid w:val="00E160D5"/>
    <w:rsid w:val="00E225BD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65A6F"/>
    <w:rsid w:val="00E75451"/>
    <w:rsid w:val="00E770C4"/>
    <w:rsid w:val="00E84C5A"/>
    <w:rsid w:val="00E861DB"/>
    <w:rsid w:val="00E908F1"/>
    <w:rsid w:val="00E93406"/>
    <w:rsid w:val="00E956C5"/>
    <w:rsid w:val="00E95C39"/>
    <w:rsid w:val="00E96AEE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585"/>
    <w:rsid w:val="00EF3CA4"/>
    <w:rsid w:val="00EF49A8"/>
    <w:rsid w:val="00EF7859"/>
    <w:rsid w:val="00F00F75"/>
    <w:rsid w:val="00F014DA"/>
    <w:rsid w:val="00F02591"/>
    <w:rsid w:val="00F15931"/>
    <w:rsid w:val="00F5696E"/>
    <w:rsid w:val="00F60EFF"/>
    <w:rsid w:val="00F659C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0C09688"/>
  <w15:docId w15:val="{4CDEDEE0-0751-4C74-A8BB-41E5DA01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5BD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,NTG Page Header"/>
    <w:basedOn w:val="Normal"/>
    <w:link w:val="HeaderChar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,NTG Page Header Char"/>
    <w:basedOn w:val="DefaultParagraphFont"/>
    <w:link w:val="Header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micals@nt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hemicals@nt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rummuster.com.au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1DB3DA73B1427584C8C580DC11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31EA2-3040-4A8E-B2C4-07F5A77D0D12}"/>
      </w:docPartPr>
      <w:docPartBody>
        <w:p w:rsidR="003D3137" w:rsidRDefault="00490A74">
          <w:pPr>
            <w:pStyle w:val="681DB3DA73B1427584C8C580DC11822C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1115859F04AC2B9B19C559DC33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EA3F7-901F-48B1-90E8-D31DAD14A273}"/>
      </w:docPartPr>
      <w:docPartBody>
        <w:p w:rsidR="00947D1D" w:rsidRDefault="00A05044" w:rsidP="00A05044">
          <w:pPr>
            <w:pStyle w:val="F841115859F04AC2B9B19C559DC33ADF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74"/>
    <w:rsid w:val="003267F2"/>
    <w:rsid w:val="003D3137"/>
    <w:rsid w:val="00490A74"/>
    <w:rsid w:val="00693428"/>
    <w:rsid w:val="00947D1D"/>
    <w:rsid w:val="00A05044"/>
    <w:rsid w:val="00DC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5044"/>
    <w:rPr>
      <w:rFonts w:ascii="Lato" w:hAnsi="Lato"/>
      <w:color w:val="808080"/>
      <w:sz w:val="22"/>
    </w:rPr>
  </w:style>
  <w:style w:type="paragraph" w:customStyle="1" w:styleId="681DB3DA73B1427584C8C580DC11822C">
    <w:name w:val="681DB3DA73B1427584C8C580DC11822C"/>
  </w:style>
  <w:style w:type="paragraph" w:customStyle="1" w:styleId="7D104EC956D942E2ADF85A11EB273126">
    <w:name w:val="7D104EC956D942E2ADF85A11EB273126"/>
  </w:style>
  <w:style w:type="paragraph" w:customStyle="1" w:styleId="8328F9A86AB2458ABC106CDFBDF5A577">
    <w:name w:val="8328F9A86AB2458ABC106CDFBDF5A577"/>
    <w:rsid w:val="003267F2"/>
  </w:style>
  <w:style w:type="paragraph" w:customStyle="1" w:styleId="3FC115DCC8CA44B8A8252B5DB56AD453">
    <w:name w:val="3FC115DCC8CA44B8A8252B5DB56AD453"/>
    <w:rsid w:val="003267F2"/>
  </w:style>
  <w:style w:type="paragraph" w:customStyle="1" w:styleId="D1FC145E9D3C43808CA46A164CDE3294">
    <w:name w:val="D1FC145E9D3C43808CA46A164CDE3294"/>
    <w:rsid w:val="003267F2"/>
  </w:style>
  <w:style w:type="paragraph" w:customStyle="1" w:styleId="F841115859F04AC2B9B19C559DC33ADF">
    <w:name w:val="F841115859F04AC2B9B19C559DC33ADF"/>
    <w:rsid w:val="00A050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11ECBE-797D-4D15-8AE0-FB27179D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66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possess and use schedule 7 pesticides and/or restricted chemical products</vt:lpstr>
    </vt:vector>
  </TitlesOfParts>
  <Company>INDUSTRY, TOURISM AND TRADE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possess and use schedule 7 pesticides and/or restricted chemical products</dc:title>
  <dc:creator>Northern Territory Government</dc:creator>
  <cp:lastModifiedBy>Marlene Woods</cp:lastModifiedBy>
  <cp:revision>14</cp:revision>
  <cp:lastPrinted>2021-02-08T00:07:00Z</cp:lastPrinted>
  <dcterms:created xsi:type="dcterms:W3CDTF">2019-09-23T06:23:00Z</dcterms:created>
  <dcterms:modified xsi:type="dcterms:W3CDTF">2021-03-15T22:55:00Z</dcterms:modified>
</cp:coreProperties>
</file>