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228"/>
        <w:gridCol w:w="142"/>
        <w:gridCol w:w="141"/>
        <w:gridCol w:w="709"/>
        <w:gridCol w:w="284"/>
        <w:gridCol w:w="425"/>
        <w:gridCol w:w="283"/>
        <w:gridCol w:w="284"/>
        <w:gridCol w:w="567"/>
        <w:gridCol w:w="709"/>
        <w:gridCol w:w="238"/>
        <w:gridCol w:w="329"/>
        <w:gridCol w:w="1134"/>
        <w:gridCol w:w="567"/>
        <w:gridCol w:w="141"/>
        <w:gridCol w:w="567"/>
        <w:gridCol w:w="284"/>
        <w:gridCol w:w="178"/>
        <w:gridCol w:w="389"/>
        <w:gridCol w:w="425"/>
        <w:gridCol w:w="425"/>
        <w:gridCol w:w="664"/>
      </w:tblGrid>
      <w:tr w:rsidR="009B1BF1" w:rsidRPr="007A5EFD" w:rsidTr="00C700FC">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22"/>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rsidTr="00C700FC">
        <w:trPr>
          <w:trHeight w:val="1242"/>
        </w:trPr>
        <w:tc>
          <w:tcPr>
            <w:tcW w:w="10348" w:type="dxa"/>
            <w:gridSpan w:val="23"/>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872B4E" w:rsidP="00872B4E">
            <w:pPr>
              <w:pStyle w:val="Heading1"/>
              <w:outlineLvl w:val="0"/>
              <w:rPr>
                <w:rFonts w:eastAsia="Calibri"/>
              </w:rPr>
            </w:pPr>
            <w:r w:rsidRPr="00872B4E">
              <w:rPr>
                <w:rFonts w:eastAsia="Calibri"/>
              </w:rPr>
              <w:t>Before you fill in the form</w:t>
            </w:r>
            <w:r w:rsidR="00466C1E">
              <w:rPr>
                <w:rFonts w:eastAsia="Calibri"/>
              </w:rPr>
              <w:t xml:space="preserve"> </w:t>
            </w:r>
          </w:p>
          <w:p w:rsidR="00BF1DA4" w:rsidRDefault="00C700FC" w:rsidP="00B31D3A">
            <w:r w:rsidRPr="00C700FC">
              <w:t xml:space="preserve">Before you begin, check if you’re eligible. </w:t>
            </w:r>
          </w:p>
          <w:p w:rsidR="00B31D3A" w:rsidRDefault="00C700FC" w:rsidP="00B31D3A">
            <w:r w:rsidRPr="00C700FC">
              <w:t>For a complete list of the eligibility criteria and conditions for each scheme, go to the NT Government website</w:t>
            </w:r>
            <w:r w:rsidR="00BF1DA4">
              <w:rPr>
                <w:rStyle w:val="FootnoteReference"/>
              </w:rPr>
              <w:footnoteReference w:id="1"/>
            </w:r>
            <w:r w:rsidRPr="00C700FC">
              <w:t>.</w:t>
            </w:r>
          </w:p>
          <w:p w:rsidR="00BF1DA4" w:rsidRDefault="00BF1DA4" w:rsidP="00B31D3A">
            <w:r>
              <w:t>Use this form to apply for</w:t>
            </w:r>
            <w:r w:rsidR="003A4524">
              <w:t xml:space="preserve"> any of the below</w:t>
            </w:r>
            <w:r>
              <w:t>:</w:t>
            </w:r>
          </w:p>
          <w:p w:rsidR="00BF1DA4" w:rsidRDefault="00BF1DA4" w:rsidP="00BF1DA4">
            <w:pPr>
              <w:pStyle w:val="ListParagraph"/>
              <w:numPr>
                <w:ilvl w:val="0"/>
                <w:numId w:val="12"/>
              </w:numPr>
              <w:spacing w:after="40"/>
            </w:pPr>
            <w:r>
              <w:t>boarding intrastate and interstate</w:t>
            </w:r>
            <w:r w:rsidR="003A4524">
              <w:t xml:space="preserve"> allowance</w:t>
            </w:r>
          </w:p>
          <w:p w:rsidR="00BF1DA4" w:rsidRDefault="00BF1DA4" w:rsidP="00BF1DA4">
            <w:pPr>
              <w:pStyle w:val="ListParagraph"/>
              <w:numPr>
                <w:ilvl w:val="0"/>
                <w:numId w:val="12"/>
              </w:numPr>
              <w:spacing w:after="40"/>
            </w:pPr>
            <w:r>
              <w:t>conveyance subsidy</w:t>
            </w:r>
          </w:p>
          <w:p w:rsidR="00BF1DA4" w:rsidRPr="00BF1DA4" w:rsidRDefault="00BF1DA4" w:rsidP="00BF1DA4">
            <w:pPr>
              <w:pStyle w:val="ListParagraph"/>
              <w:numPr>
                <w:ilvl w:val="0"/>
                <w:numId w:val="12"/>
              </w:numPr>
              <w:spacing w:after="40"/>
            </w:pPr>
            <w:r>
              <w:t>distance education</w:t>
            </w:r>
            <w:r w:rsidR="003A4524">
              <w:t xml:space="preserve"> allowance</w:t>
            </w:r>
            <w:r>
              <w:t>.</w:t>
            </w:r>
          </w:p>
        </w:tc>
      </w:tr>
      <w:tr w:rsidR="00AE2A8A" w:rsidRPr="007A5EFD" w:rsidTr="00C700FC">
        <w:trPr>
          <w:trHeight w:val="191"/>
        </w:trPr>
        <w:tc>
          <w:tcPr>
            <w:tcW w:w="10348" w:type="dxa"/>
            <w:gridSpan w:val="23"/>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Pr="00872B4E"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tc>
      </w:tr>
      <w:tr w:rsidR="00826D51" w:rsidRPr="007A5EFD" w:rsidTr="00E01DD0">
        <w:trPr>
          <w:trHeight w:val="27"/>
        </w:trPr>
        <w:tc>
          <w:tcPr>
            <w:tcW w:w="10348" w:type="dxa"/>
            <w:gridSpan w:val="23"/>
            <w:tcBorders>
              <w:top w:val="single" w:sz="4" w:space="0" w:color="auto"/>
              <w:bottom w:val="single" w:sz="4" w:space="0" w:color="auto"/>
            </w:tcBorders>
            <w:shd w:val="clear" w:color="auto" w:fill="1F1F5F" w:themeFill="text1"/>
            <w:noWrap/>
            <w:tcMar>
              <w:top w:w="108" w:type="dxa"/>
              <w:bottom w:w="108" w:type="dxa"/>
            </w:tcMar>
          </w:tcPr>
          <w:p w:rsidR="00826D51" w:rsidRPr="004A3CC9" w:rsidRDefault="003034EB" w:rsidP="003034EB">
            <w:pPr>
              <w:rPr>
                <w:rStyle w:val="Questionlabel"/>
                <w:color w:val="1F1F5F" w:themeColor="text1"/>
              </w:rPr>
            </w:pPr>
            <w:r>
              <w:rPr>
                <w:rStyle w:val="Questionlabel"/>
                <w:color w:val="FFFFFF" w:themeColor="background1"/>
              </w:rPr>
              <w:t>Checklist of d</w:t>
            </w:r>
            <w:r w:rsidR="00826D51">
              <w:rPr>
                <w:rStyle w:val="Questionlabel"/>
                <w:color w:val="FFFFFF" w:themeColor="background1"/>
              </w:rPr>
              <w:t>ocuments you will need</w:t>
            </w:r>
          </w:p>
        </w:tc>
      </w:tr>
      <w:tr w:rsidR="00826D51" w:rsidRPr="007A5EFD" w:rsidTr="00C700FC">
        <w:trPr>
          <w:trHeight w:val="191"/>
        </w:trPr>
        <w:tc>
          <w:tcPr>
            <w:tcW w:w="10348" w:type="dxa"/>
            <w:gridSpan w:val="23"/>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826D51" w:rsidRDefault="00826D51" w:rsidP="00826D51">
            <w:r>
              <w:t>Supporting documentation listed below must accompany your application each year.</w:t>
            </w:r>
          </w:p>
          <w:p w:rsidR="00826D51" w:rsidRPr="004A3CC9" w:rsidRDefault="00826D51" w:rsidP="00826D51">
            <w:r>
              <w:t>If you fail to provide them, your application will be returned to you.</w:t>
            </w:r>
          </w:p>
        </w:tc>
      </w:tr>
      <w:tr w:rsidR="00826D51" w:rsidRPr="00185662" w:rsidTr="00185662">
        <w:trPr>
          <w:trHeight w:val="191"/>
        </w:trPr>
        <w:tc>
          <w:tcPr>
            <w:tcW w:w="10348" w:type="dxa"/>
            <w:gridSpan w:val="23"/>
            <w:tcBorders>
              <w:top w:val="single" w:sz="4" w:space="0" w:color="auto"/>
              <w:left w:val="single" w:sz="4" w:space="0" w:color="auto"/>
              <w:bottom w:val="nil"/>
              <w:right w:val="single" w:sz="4" w:space="0" w:color="auto"/>
            </w:tcBorders>
            <w:shd w:val="clear" w:color="auto" w:fill="D9D9D9" w:themeFill="background1" w:themeFillShade="D9"/>
            <w:noWrap/>
            <w:tcMar>
              <w:top w:w="85" w:type="dxa"/>
              <w:left w:w="113" w:type="dxa"/>
              <w:bottom w:w="85" w:type="dxa"/>
              <w:right w:w="0" w:type="dxa"/>
            </w:tcMar>
          </w:tcPr>
          <w:p w:rsidR="00826D51" w:rsidRPr="00185662" w:rsidRDefault="00185662" w:rsidP="00826D51">
            <w:pPr>
              <w:rPr>
                <w:b/>
              </w:rPr>
            </w:pPr>
            <w:r w:rsidRPr="00185662">
              <w:rPr>
                <w:b/>
              </w:rPr>
              <w:t>Proof of residency</w:t>
            </w:r>
          </w:p>
        </w:tc>
      </w:tr>
      <w:tr w:rsidR="00185662" w:rsidRPr="007A5EFD" w:rsidTr="00C700FC">
        <w:trPr>
          <w:trHeight w:val="191"/>
        </w:trPr>
        <w:tc>
          <w:tcPr>
            <w:tcW w:w="10348" w:type="dxa"/>
            <w:gridSpan w:val="23"/>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185662" w:rsidRPr="008C5CE7" w:rsidRDefault="00185662" w:rsidP="00185662">
            <w:r>
              <w:t>You must provide proof of residency if you:</w:t>
            </w:r>
          </w:p>
          <w:p w:rsidR="00185662" w:rsidRPr="008C5CE7" w:rsidRDefault="00185662" w:rsidP="00185662">
            <w:pPr>
              <w:pStyle w:val="ListParagraph"/>
              <w:numPr>
                <w:ilvl w:val="0"/>
                <w:numId w:val="14"/>
              </w:numPr>
              <w:ind w:left="714" w:hanging="357"/>
              <w:rPr>
                <w:b/>
                <w:u w:val="single"/>
              </w:rPr>
            </w:pPr>
            <w:r w:rsidRPr="005A3630">
              <w:t xml:space="preserve">are applying for the </w:t>
            </w:r>
            <w:r w:rsidRPr="008C0E68">
              <w:t>first time</w:t>
            </w:r>
            <w:r w:rsidRPr="005A3630">
              <w:t xml:space="preserve"> for the </w:t>
            </w:r>
            <w:r>
              <w:t>s</w:t>
            </w:r>
            <w:r w:rsidRPr="005A3630">
              <w:t xml:space="preserve">tudent </w:t>
            </w:r>
            <w:r>
              <w:t>a</w:t>
            </w:r>
            <w:r w:rsidRPr="005A3630">
              <w:t xml:space="preserve">ssistance </w:t>
            </w:r>
            <w:r>
              <w:t>s</w:t>
            </w:r>
            <w:r w:rsidRPr="005A3630">
              <w:t xml:space="preserve">chemes, </w:t>
            </w:r>
            <w:r w:rsidRPr="008C5CE7">
              <w:t>or</w:t>
            </w:r>
          </w:p>
          <w:p w:rsidR="00185662" w:rsidRDefault="00185662" w:rsidP="00185662">
            <w:pPr>
              <w:pStyle w:val="ListParagraph"/>
              <w:numPr>
                <w:ilvl w:val="0"/>
                <w:numId w:val="14"/>
              </w:numPr>
              <w:ind w:left="714" w:hanging="357"/>
            </w:pPr>
            <w:r w:rsidRPr="000D45CE">
              <w:t xml:space="preserve">have recently </w:t>
            </w:r>
            <w:r>
              <w:t>changed address</w:t>
            </w:r>
            <w:r w:rsidRPr="005A3630">
              <w:t>.</w:t>
            </w:r>
          </w:p>
          <w:p w:rsidR="00185662" w:rsidRDefault="00185662" w:rsidP="00185662">
            <w:r>
              <w:t>The supporting documentation must show your residential address and not a postal box address.</w:t>
            </w:r>
          </w:p>
          <w:p w:rsidR="00185662" w:rsidRDefault="00185662" w:rsidP="00185662">
            <w:r>
              <w:t>You must attach at least one of the supportin</w:t>
            </w:r>
            <w:r w:rsidR="003034EB">
              <w:t>g documents from the list below.</w:t>
            </w:r>
          </w:p>
        </w:tc>
      </w:tr>
      <w:tr w:rsidR="003034EB" w:rsidRPr="007A5EFD" w:rsidTr="003034EB">
        <w:trPr>
          <w:trHeight w:val="191"/>
        </w:trPr>
        <w:tc>
          <w:tcPr>
            <w:tcW w:w="8834"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3034EB" w:rsidRDefault="003034EB" w:rsidP="00450465">
            <w:r>
              <w:t>C</w:t>
            </w:r>
            <w:r w:rsidR="00450465">
              <w:t>urrent NT driver</w:t>
            </w:r>
            <w:r w:rsidRPr="003034EB">
              <w:t xml:space="preserve"> licence</w:t>
            </w:r>
          </w:p>
        </w:tc>
        <w:tc>
          <w:tcPr>
            <w:tcW w:w="1514" w:type="dxa"/>
            <w:gridSpan w:val="3"/>
            <w:tcBorders>
              <w:top w:val="single" w:sz="4" w:space="0" w:color="auto"/>
              <w:left w:val="single" w:sz="4" w:space="0" w:color="auto"/>
              <w:bottom w:val="nil"/>
              <w:right w:val="single" w:sz="4" w:space="0" w:color="auto"/>
            </w:tcBorders>
            <w:shd w:val="clear" w:color="auto" w:fill="FFFFFF" w:themeFill="background1"/>
          </w:tcPr>
          <w:p w:rsidR="003034EB" w:rsidRDefault="003034EB" w:rsidP="00185662">
            <w:r>
              <w:t>Yes/No</w:t>
            </w:r>
          </w:p>
        </w:tc>
      </w:tr>
      <w:tr w:rsidR="003034EB" w:rsidRPr="007A5EFD" w:rsidTr="003034EB">
        <w:trPr>
          <w:trHeight w:val="191"/>
        </w:trPr>
        <w:tc>
          <w:tcPr>
            <w:tcW w:w="8834"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3034EB" w:rsidRPr="003034EB" w:rsidRDefault="003034EB" w:rsidP="00185662">
            <w:r>
              <w:t>S</w:t>
            </w:r>
            <w:r w:rsidRPr="003034EB">
              <w:t>tatutory declaration stating that you are a resident of that community; signed by a local police officer, council representative or other local community organisation - note: witness needs to print name and contact details on statutory declaration</w:t>
            </w:r>
          </w:p>
        </w:tc>
        <w:tc>
          <w:tcPr>
            <w:tcW w:w="1514" w:type="dxa"/>
            <w:gridSpan w:val="3"/>
            <w:tcBorders>
              <w:top w:val="single" w:sz="4" w:space="0" w:color="auto"/>
              <w:left w:val="single" w:sz="4" w:space="0" w:color="auto"/>
              <w:bottom w:val="nil"/>
              <w:right w:val="single" w:sz="4" w:space="0" w:color="auto"/>
            </w:tcBorders>
            <w:shd w:val="clear" w:color="auto" w:fill="FFFFFF" w:themeFill="background1"/>
          </w:tcPr>
          <w:p w:rsidR="003034EB" w:rsidRDefault="003034EB" w:rsidP="00185662">
            <w:r>
              <w:t>Yes/No</w:t>
            </w:r>
          </w:p>
        </w:tc>
      </w:tr>
      <w:tr w:rsidR="003034EB" w:rsidRPr="007A5EFD" w:rsidTr="003034EB">
        <w:trPr>
          <w:trHeight w:val="191"/>
        </w:trPr>
        <w:tc>
          <w:tcPr>
            <w:tcW w:w="8834"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3034EB" w:rsidRDefault="003034EB" w:rsidP="00185662">
            <w:r>
              <w:t>Utilities account -</w:t>
            </w:r>
            <w:r w:rsidRPr="005A3630">
              <w:t xml:space="preserve"> e.g. telephone or electricity</w:t>
            </w:r>
          </w:p>
        </w:tc>
        <w:tc>
          <w:tcPr>
            <w:tcW w:w="1514" w:type="dxa"/>
            <w:gridSpan w:val="3"/>
            <w:tcBorders>
              <w:top w:val="single" w:sz="4" w:space="0" w:color="auto"/>
              <w:left w:val="single" w:sz="4" w:space="0" w:color="auto"/>
              <w:bottom w:val="nil"/>
              <w:right w:val="single" w:sz="4" w:space="0" w:color="auto"/>
            </w:tcBorders>
            <w:shd w:val="clear" w:color="auto" w:fill="FFFFFF" w:themeFill="background1"/>
          </w:tcPr>
          <w:p w:rsidR="003034EB" w:rsidRDefault="003034EB" w:rsidP="00185662">
            <w:r>
              <w:t>Yes/No</w:t>
            </w:r>
          </w:p>
        </w:tc>
      </w:tr>
      <w:tr w:rsidR="003034EB" w:rsidRPr="007A5EFD" w:rsidTr="003034EB">
        <w:trPr>
          <w:trHeight w:val="191"/>
        </w:trPr>
        <w:tc>
          <w:tcPr>
            <w:tcW w:w="8834"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3034EB" w:rsidRDefault="003034EB" w:rsidP="00185662">
            <w:r>
              <w:t>R</w:t>
            </w:r>
            <w:r w:rsidRPr="005A3630">
              <w:t>esidential rates notice</w:t>
            </w:r>
          </w:p>
        </w:tc>
        <w:tc>
          <w:tcPr>
            <w:tcW w:w="1514" w:type="dxa"/>
            <w:gridSpan w:val="3"/>
            <w:tcBorders>
              <w:top w:val="single" w:sz="4" w:space="0" w:color="auto"/>
              <w:left w:val="single" w:sz="4" w:space="0" w:color="auto"/>
              <w:bottom w:val="nil"/>
              <w:right w:val="single" w:sz="4" w:space="0" w:color="auto"/>
            </w:tcBorders>
            <w:shd w:val="clear" w:color="auto" w:fill="FFFFFF" w:themeFill="background1"/>
          </w:tcPr>
          <w:p w:rsidR="003034EB" w:rsidRDefault="003034EB" w:rsidP="00185662">
            <w:r>
              <w:t>Yes/No</w:t>
            </w:r>
          </w:p>
        </w:tc>
      </w:tr>
      <w:tr w:rsidR="003034EB" w:rsidRPr="007A5EFD" w:rsidTr="003034EB">
        <w:trPr>
          <w:trHeight w:val="191"/>
        </w:trPr>
        <w:tc>
          <w:tcPr>
            <w:tcW w:w="8834"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3034EB" w:rsidRDefault="003034EB" w:rsidP="00185662">
            <w:r>
              <w:t>L</w:t>
            </w:r>
            <w:r w:rsidRPr="003034EB">
              <w:t>etter from the Electoral Commiss</w:t>
            </w:r>
            <w:r>
              <w:t>ion stating your voting ward</w:t>
            </w:r>
          </w:p>
        </w:tc>
        <w:tc>
          <w:tcPr>
            <w:tcW w:w="1514" w:type="dxa"/>
            <w:gridSpan w:val="3"/>
            <w:tcBorders>
              <w:top w:val="single" w:sz="4" w:space="0" w:color="auto"/>
              <w:left w:val="single" w:sz="4" w:space="0" w:color="auto"/>
              <w:bottom w:val="nil"/>
              <w:right w:val="single" w:sz="4" w:space="0" w:color="auto"/>
            </w:tcBorders>
            <w:shd w:val="clear" w:color="auto" w:fill="FFFFFF" w:themeFill="background1"/>
          </w:tcPr>
          <w:p w:rsidR="003034EB" w:rsidRDefault="003034EB" w:rsidP="00185662">
            <w:r>
              <w:t>Yes/No</w:t>
            </w:r>
          </w:p>
        </w:tc>
      </w:tr>
      <w:tr w:rsidR="003034EB" w:rsidRPr="007A5EFD" w:rsidTr="003034EB">
        <w:trPr>
          <w:trHeight w:val="191"/>
        </w:trPr>
        <w:tc>
          <w:tcPr>
            <w:tcW w:w="8834"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3034EB" w:rsidRDefault="003034EB" w:rsidP="00185662">
            <w:r>
              <w:t>C</w:t>
            </w:r>
            <w:r w:rsidRPr="005A3630">
              <w:t>orrespondence letter from a financial institution</w:t>
            </w:r>
          </w:p>
        </w:tc>
        <w:tc>
          <w:tcPr>
            <w:tcW w:w="1514" w:type="dxa"/>
            <w:gridSpan w:val="3"/>
            <w:tcBorders>
              <w:top w:val="single" w:sz="4" w:space="0" w:color="auto"/>
              <w:left w:val="single" w:sz="4" w:space="0" w:color="auto"/>
              <w:bottom w:val="nil"/>
              <w:right w:val="single" w:sz="4" w:space="0" w:color="auto"/>
            </w:tcBorders>
            <w:shd w:val="clear" w:color="auto" w:fill="FFFFFF" w:themeFill="background1"/>
          </w:tcPr>
          <w:p w:rsidR="003034EB" w:rsidRDefault="003034EB" w:rsidP="00185662">
            <w:r>
              <w:t>Yes/No</w:t>
            </w:r>
          </w:p>
        </w:tc>
      </w:tr>
      <w:tr w:rsidR="003034EB" w:rsidRPr="003034EB" w:rsidTr="00450465">
        <w:trPr>
          <w:trHeight w:val="191"/>
        </w:trPr>
        <w:tc>
          <w:tcPr>
            <w:tcW w:w="10348"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85" w:type="dxa"/>
              <w:left w:w="113" w:type="dxa"/>
              <w:bottom w:w="85" w:type="dxa"/>
              <w:right w:w="0" w:type="dxa"/>
            </w:tcMar>
          </w:tcPr>
          <w:p w:rsidR="003034EB" w:rsidRPr="003034EB" w:rsidRDefault="003034EB" w:rsidP="00185662">
            <w:pPr>
              <w:rPr>
                <w:b/>
              </w:rPr>
            </w:pPr>
            <w:r w:rsidRPr="003034EB">
              <w:rPr>
                <w:b/>
              </w:rPr>
              <w:t>Mandatory supporting document</w:t>
            </w:r>
            <w:r>
              <w:rPr>
                <w:b/>
              </w:rPr>
              <w:t>s</w:t>
            </w:r>
          </w:p>
        </w:tc>
      </w:tr>
      <w:tr w:rsidR="003034EB" w:rsidRPr="007A5EFD" w:rsidTr="003034EB">
        <w:trPr>
          <w:trHeight w:val="191"/>
        </w:trPr>
        <w:tc>
          <w:tcPr>
            <w:tcW w:w="8834"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3034EB" w:rsidRDefault="00FB072C" w:rsidP="00450465">
            <w:r>
              <w:t>C</w:t>
            </w:r>
            <w:r w:rsidRPr="005A3630">
              <w:t xml:space="preserve">opy of each applicant’s NT </w:t>
            </w:r>
            <w:r>
              <w:t>d</w:t>
            </w:r>
            <w:r w:rsidR="00450465">
              <w:t>river</w:t>
            </w:r>
            <w:r w:rsidRPr="005A3630">
              <w:t xml:space="preserve"> </w:t>
            </w:r>
            <w:r>
              <w:t>l</w:t>
            </w:r>
            <w:r w:rsidRPr="005A3630">
              <w:t>icence</w:t>
            </w:r>
          </w:p>
        </w:tc>
        <w:tc>
          <w:tcPr>
            <w:tcW w:w="1514" w:type="dxa"/>
            <w:gridSpan w:val="3"/>
            <w:tcBorders>
              <w:top w:val="single" w:sz="4" w:space="0" w:color="auto"/>
              <w:left w:val="single" w:sz="4" w:space="0" w:color="auto"/>
              <w:bottom w:val="nil"/>
              <w:right w:val="single" w:sz="4" w:space="0" w:color="auto"/>
            </w:tcBorders>
            <w:shd w:val="clear" w:color="auto" w:fill="FFFFFF" w:themeFill="background1"/>
          </w:tcPr>
          <w:p w:rsidR="003034EB" w:rsidRDefault="00FB072C" w:rsidP="00185662">
            <w:r>
              <w:t>Yes/No</w:t>
            </w:r>
          </w:p>
        </w:tc>
      </w:tr>
      <w:tr w:rsidR="003034EB" w:rsidRPr="007A5EFD" w:rsidTr="003034EB">
        <w:trPr>
          <w:trHeight w:val="191"/>
        </w:trPr>
        <w:tc>
          <w:tcPr>
            <w:tcW w:w="8834"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FB072C" w:rsidRDefault="00FB072C" w:rsidP="00FB072C">
            <w:r>
              <w:lastRenderedPageBreak/>
              <w:t>Map the journey undertaken by private vehicle</w:t>
            </w:r>
            <w:r w:rsidR="00AC5F98">
              <w:t xml:space="preserve"> by</w:t>
            </w:r>
            <w:r>
              <w:t xml:space="preserve"> detailing all roads and highways </w:t>
            </w:r>
            <w:r w:rsidR="00AC5F98">
              <w:t xml:space="preserve">travelled </w:t>
            </w:r>
          </w:p>
          <w:p w:rsidR="003034EB" w:rsidRDefault="00FB072C" w:rsidP="00FB072C">
            <w:r>
              <w:t>- required if you transport a student to and from school, either on a daily or periodic basis, such as conveyance, School of the Air functions or boarding school</w:t>
            </w:r>
          </w:p>
        </w:tc>
        <w:tc>
          <w:tcPr>
            <w:tcW w:w="1514" w:type="dxa"/>
            <w:gridSpan w:val="3"/>
            <w:tcBorders>
              <w:top w:val="single" w:sz="4" w:space="0" w:color="auto"/>
              <w:left w:val="single" w:sz="4" w:space="0" w:color="auto"/>
              <w:bottom w:val="nil"/>
              <w:right w:val="single" w:sz="4" w:space="0" w:color="auto"/>
            </w:tcBorders>
            <w:shd w:val="clear" w:color="auto" w:fill="FFFFFF" w:themeFill="background1"/>
          </w:tcPr>
          <w:p w:rsidR="003034EB" w:rsidRDefault="00FB072C" w:rsidP="00185662">
            <w:r>
              <w:t>Yes/No</w:t>
            </w:r>
          </w:p>
        </w:tc>
      </w:tr>
      <w:tr w:rsidR="003034EB" w:rsidRPr="007A5EFD" w:rsidTr="003034EB">
        <w:trPr>
          <w:trHeight w:val="191"/>
        </w:trPr>
        <w:tc>
          <w:tcPr>
            <w:tcW w:w="8834"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3034EB" w:rsidRDefault="00FB072C" w:rsidP="00185662">
            <w:r>
              <w:t>C</w:t>
            </w:r>
            <w:r w:rsidRPr="00FB072C">
              <w:t>opy of the student’s Centrelink AIC, Distance Education or Basic Boarding Allowance Statement (except for the NT Conveyance</w:t>
            </w:r>
            <w:r>
              <w:t xml:space="preserve"> Subsidy Scheme – not required)</w:t>
            </w:r>
          </w:p>
        </w:tc>
        <w:tc>
          <w:tcPr>
            <w:tcW w:w="1514" w:type="dxa"/>
            <w:gridSpan w:val="3"/>
            <w:tcBorders>
              <w:top w:val="single" w:sz="4" w:space="0" w:color="auto"/>
              <w:left w:val="single" w:sz="4" w:space="0" w:color="auto"/>
              <w:bottom w:val="nil"/>
              <w:right w:val="single" w:sz="4" w:space="0" w:color="auto"/>
            </w:tcBorders>
            <w:shd w:val="clear" w:color="auto" w:fill="FFFFFF" w:themeFill="background1"/>
          </w:tcPr>
          <w:p w:rsidR="003034EB" w:rsidRDefault="00FB072C" w:rsidP="00185662">
            <w:r>
              <w:t>Yes/No</w:t>
            </w:r>
          </w:p>
        </w:tc>
      </w:tr>
      <w:tr w:rsidR="003034EB" w:rsidRPr="007A5EFD" w:rsidTr="003034EB">
        <w:trPr>
          <w:trHeight w:val="191"/>
        </w:trPr>
        <w:tc>
          <w:tcPr>
            <w:tcW w:w="8834"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3034EB" w:rsidRPr="00F358DF" w:rsidRDefault="00FB072C" w:rsidP="00F358DF">
            <w:r w:rsidRPr="00F358DF">
              <w:t xml:space="preserve">Complete the unattested declaration – section </w:t>
            </w:r>
            <w:r w:rsidR="00F358DF" w:rsidRPr="00F358DF">
              <w:t>6</w:t>
            </w:r>
            <w:r w:rsidRPr="00F358DF">
              <w:t xml:space="preserve"> of this form titled ‘private vehicle use</w:t>
            </w:r>
          </w:p>
        </w:tc>
        <w:tc>
          <w:tcPr>
            <w:tcW w:w="1514" w:type="dxa"/>
            <w:gridSpan w:val="3"/>
            <w:tcBorders>
              <w:top w:val="single" w:sz="4" w:space="0" w:color="auto"/>
              <w:left w:val="single" w:sz="4" w:space="0" w:color="auto"/>
              <w:bottom w:val="nil"/>
              <w:right w:val="single" w:sz="4" w:space="0" w:color="auto"/>
            </w:tcBorders>
            <w:shd w:val="clear" w:color="auto" w:fill="FFFFFF" w:themeFill="background1"/>
          </w:tcPr>
          <w:p w:rsidR="003034EB" w:rsidRDefault="00FB072C" w:rsidP="00185662">
            <w:r w:rsidRPr="00F358DF">
              <w:t>Yes/No</w:t>
            </w:r>
          </w:p>
        </w:tc>
      </w:tr>
      <w:tr w:rsidR="00FB072C" w:rsidRPr="007A5EFD" w:rsidTr="003034EB">
        <w:trPr>
          <w:trHeight w:val="191"/>
        </w:trPr>
        <w:tc>
          <w:tcPr>
            <w:tcW w:w="8834"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FB072C" w:rsidRDefault="00FB072C" w:rsidP="00185662">
            <w:r>
              <w:t>S</w:t>
            </w:r>
            <w:r w:rsidRPr="00FB072C">
              <w:t>tudents boarding in the NT are required to provide a statement of boarding fees covering the intended claim period</w:t>
            </w:r>
          </w:p>
        </w:tc>
        <w:tc>
          <w:tcPr>
            <w:tcW w:w="1514" w:type="dxa"/>
            <w:gridSpan w:val="3"/>
            <w:tcBorders>
              <w:top w:val="single" w:sz="4" w:space="0" w:color="auto"/>
              <w:left w:val="single" w:sz="4" w:space="0" w:color="auto"/>
              <w:bottom w:val="nil"/>
              <w:right w:val="single" w:sz="4" w:space="0" w:color="auto"/>
            </w:tcBorders>
            <w:shd w:val="clear" w:color="auto" w:fill="FFFFFF" w:themeFill="background1"/>
          </w:tcPr>
          <w:p w:rsidR="00FB072C" w:rsidRDefault="00FB072C" w:rsidP="00185662">
            <w:r>
              <w:t>Yes/No</w:t>
            </w:r>
          </w:p>
        </w:tc>
      </w:tr>
      <w:tr w:rsidR="00FB072C" w:rsidRPr="007A5EFD" w:rsidTr="003034EB">
        <w:trPr>
          <w:trHeight w:val="191"/>
        </w:trPr>
        <w:tc>
          <w:tcPr>
            <w:tcW w:w="8834" w:type="dxa"/>
            <w:gridSpan w:val="2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FB072C" w:rsidRDefault="00FB072C" w:rsidP="00185662">
            <w:r>
              <w:t>D</w:t>
            </w:r>
            <w:r w:rsidRPr="005A3630">
              <w:t>etails of any other financial or fares assistance received from any other source</w:t>
            </w:r>
          </w:p>
        </w:tc>
        <w:tc>
          <w:tcPr>
            <w:tcW w:w="1514" w:type="dxa"/>
            <w:gridSpan w:val="3"/>
            <w:tcBorders>
              <w:top w:val="single" w:sz="4" w:space="0" w:color="auto"/>
              <w:left w:val="single" w:sz="4" w:space="0" w:color="auto"/>
              <w:bottom w:val="nil"/>
              <w:right w:val="single" w:sz="4" w:space="0" w:color="auto"/>
            </w:tcBorders>
            <w:shd w:val="clear" w:color="auto" w:fill="FFFFFF" w:themeFill="background1"/>
          </w:tcPr>
          <w:p w:rsidR="00FB072C" w:rsidRDefault="00FB072C" w:rsidP="00185662">
            <w:r>
              <w:t>Yes/No</w:t>
            </w:r>
          </w:p>
        </w:tc>
      </w:tr>
      <w:tr w:rsidR="007D48A4" w:rsidRPr="007A5EFD" w:rsidTr="00C700FC">
        <w:trPr>
          <w:trHeight w:val="27"/>
        </w:trPr>
        <w:tc>
          <w:tcPr>
            <w:tcW w:w="10348" w:type="dxa"/>
            <w:gridSpan w:val="23"/>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7D48A4" w:rsidP="00B3706F">
            <w:pPr>
              <w:rPr>
                <w:rStyle w:val="Questionlabel"/>
                <w:color w:val="1F1F5F" w:themeColor="text1"/>
              </w:rPr>
            </w:pPr>
            <w:r w:rsidRPr="003F07E7">
              <w:rPr>
                <w:rStyle w:val="Questionlabel"/>
                <w:color w:val="FFFFFF" w:themeColor="background1"/>
              </w:rPr>
              <w:t>Section 1</w:t>
            </w:r>
            <w:r w:rsidR="00B3706F">
              <w:rPr>
                <w:rStyle w:val="Questionlabel"/>
                <w:color w:val="FFFFFF" w:themeColor="background1"/>
              </w:rPr>
              <w:t xml:space="preserve"> – applicant details</w:t>
            </w:r>
          </w:p>
        </w:tc>
      </w:tr>
      <w:tr w:rsidR="00B3706F" w:rsidRPr="007A5EFD" w:rsidTr="00B3706F">
        <w:trPr>
          <w:trHeight w:val="337"/>
        </w:trPr>
        <w:tc>
          <w:tcPr>
            <w:tcW w:w="10348" w:type="dxa"/>
            <w:gridSpan w:val="23"/>
            <w:tcBorders>
              <w:top w:val="single" w:sz="4" w:space="0" w:color="auto"/>
              <w:bottom w:val="single" w:sz="4" w:space="0" w:color="auto"/>
            </w:tcBorders>
            <w:shd w:val="clear" w:color="auto" w:fill="D9D9D9" w:themeFill="background1" w:themeFillShade="D9"/>
            <w:noWrap/>
            <w:tcMar>
              <w:top w:w="108" w:type="dxa"/>
              <w:bottom w:w="108" w:type="dxa"/>
            </w:tcMar>
          </w:tcPr>
          <w:p w:rsidR="00B3706F" w:rsidRPr="000F0438" w:rsidRDefault="00B3706F" w:rsidP="002C0BEF">
            <w:pPr>
              <w:rPr>
                <w:b/>
              </w:rPr>
            </w:pPr>
            <w:r w:rsidRPr="000F0438">
              <w:rPr>
                <w:b/>
              </w:rPr>
              <w:t>Parent or guardian 1</w:t>
            </w:r>
          </w:p>
        </w:tc>
      </w:tr>
      <w:tr w:rsidR="007D48A4" w:rsidRPr="007A5EFD" w:rsidTr="00E70986">
        <w:trPr>
          <w:trHeight w:val="337"/>
        </w:trPr>
        <w:tc>
          <w:tcPr>
            <w:tcW w:w="1605" w:type="dxa"/>
            <w:gridSpan w:val="3"/>
            <w:tcBorders>
              <w:top w:val="single" w:sz="4" w:space="0" w:color="auto"/>
              <w:bottom w:val="single" w:sz="4" w:space="0" w:color="auto"/>
            </w:tcBorders>
            <w:noWrap/>
            <w:tcMar>
              <w:top w:w="108" w:type="dxa"/>
              <w:bottom w:w="108" w:type="dxa"/>
            </w:tcMar>
          </w:tcPr>
          <w:p w:rsidR="007D48A4" w:rsidRPr="007A5EFD" w:rsidRDefault="00E70986" w:rsidP="00E70986">
            <w:pPr>
              <w:rPr>
                <w:rFonts w:ascii="Arial" w:hAnsi="Arial"/>
                <w:b/>
              </w:rPr>
            </w:pPr>
            <w:r>
              <w:rPr>
                <w:rStyle w:val="Questionlabel"/>
              </w:rPr>
              <w:t xml:space="preserve">Given name </w:t>
            </w:r>
            <w:r w:rsidR="007D48A4" w:rsidRPr="007A5EFD">
              <w:rPr>
                <w:rStyle w:val="Requiredfieldmark"/>
              </w:rPr>
              <w:t>*</w:t>
            </w:r>
          </w:p>
        </w:tc>
        <w:tc>
          <w:tcPr>
            <w:tcW w:w="3640" w:type="dxa"/>
            <w:gridSpan w:val="9"/>
            <w:tcBorders>
              <w:top w:val="single" w:sz="4" w:space="0" w:color="auto"/>
              <w:bottom w:val="single" w:sz="4" w:space="0" w:color="auto"/>
            </w:tcBorders>
            <w:noWrap/>
            <w:tcMar>
              <w:top w:w="108" w:type="dxa"/>
              <w:bottom w:w="108" w:type="dxa"/>
            </w:tcMar>
          </w:tcPr>
          <w:p w:rsidR="007D48A4" w:rsidRPr="002C0BEF" w:rsidRDefault="007D48A4" w:rsidP="002C0BEF"/>
        </w:tc>
        <w:tc>
          <w:tcPr>
            <w:tcW w:w="2030" w:type="dxa"/>
            <w:gridSpan w:val="3"/>
            <w:tcBorders>
              <w:top w:val="single" w:sz="4" w:space="0" w:color="auto"/>
              <w:bottom w:val="single" w:sz="4" w:space="0" w:color="auto"/>
            </w:tcBorders>
            <w:noWrap/>
            <w:tcMar>
              <w:top w:w="108" w:type="dxa"/>
              <w:bottom w:w="108" w:type="dxa"/>
            </w:tcMar>
          </w:tcPr>
          <w:p w:rsidR="007D48A4" w:rsidRPr="007A5EFD" w:rsidRDefault="00E70986" w:rsidP="00D610C6">
            <w:pPr>
              <w:rPr>
                <w:rFonts w:ascii="Arial" w:hAnsi="Arial"/>
              </w:rPr>
            </w:pPr>
            <w:r>
              <w:rPr>
                <w:rStyle w:val="Questionlabel"/>
              </w:rPr>
              <w:t>Middle name</w:t>
            </w:r>
            <w:r w:rsidR="007D48A4" w:rsidRPr="007A5EFD">
              <w:rPr>
                <w:rStyle w:val="Requiredfieldmark"/>
              </w:rPr>
              <w:t>*</w:t>
            </w:r>
          </w:p>
        </w:tc>
        <w:tc>
          <w:tcPr>
            <w:tcW w:w="3073" w:type="dxa"/>
            <w:gridSpan w:val="8"/>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E70986">
        <w:trPr>
          <w:trHeight w:val="27"/>
        </w:trPr>
        <w:tc>
          <w:tcPr>
            <w:tcW w:w="1605" w:type="dxa"/>
            <w:gridSpan w:val="3"/>
            <w:tcBorders>
              <w:top w:val="single" w:sz="4" w:space="0" w:color="auto"/>
              <w:bottom w:val="single" w:sz="4" w:space="0" w:color="auto"/>
            </w:tcBorders>
            <w:noWrap/>
            <w:tcMar>
              <w:top w:w="108" w:type="dxa"/>
              <w:bottom w:w="108" w:type="dxa"/>
            </w:tcMar>
          </w:tcPr>
          <w:p w:rsidR="007D48A4" w:rsidRPr="007A5EFD" w:rsidRDefault="00E70986" w:rsidP="00D610C6">
            <w:pPr>
              <w:rPr>
                <w:rStyle w:val="Questionlabel"/>
              </w:rPr>
            </w:pPr>
            <w:r>
              <w:rPr>
                <w:rStyle w:val="Questionlabel"/>
              </w:rPr>
              <w:t xml:space="preserve">Family name </w:t>
            </w:r>
            <w:r w:rsidRPr="007A5EFD">
              <w:rPr>
                <w:rStyle w:val="Requiredfieldmark"/>
              </w:rPr>
              <w:t>*</w:t>
            </w:r>
          </w:p>
        </w:tc>
        <w:tc>
          <w:tcPr>
            <w:tcW w:w="3640" w:type="dxa"/>
            <w:gridSpan w:val="9"/>
            <w:tcBorders>
              <w:top w:val="single" w:sz="4" w:space="0" w:color="auto"/>
              <w:bottom w:val="single" w:sz="4" w:space="0" w:color="auto"/>
            </w:tcBorders>
            <w:noWrap/>
            <w:tcMar>
              <w:top w:w="108" w:type="dxa"/>
              <w:bottom w:w="108" w:type="dxa"/>
            </w:tcMar>
          </w:tcPr>
          <w:p w:rsidR="007D48A4" w:rsidRPr="002C0BEF" w:rsidRDefault="007D48A4" w:rsidP="002C0BEF"/>
        </w:tc>
        <w:tc>
          <w:tcPr>
            <w:tcW w:w="2030" w:type="dxa"/>
            <w:gridSpan w:val="3"/>
            <w:tcBorders>
              <w:top w:val="single" w:sz="4" w:space="0" w:color="auto"/>
              <w:bottom w:val="single" w:sz="4" w:space="0" w:color="auto"/>
            </w:tcBorders>
            <w:noWrap/>
            <w:tcMar>
              <w:top w:w="108" w:type="dxa"/>
              <w:bottom w:w="108" w:type="dxa"/>
            </w:tcMar>
          </w:tcPr>
          <w:p w:rsidR="007D48A4" w:rsidRPr="007A5EFD" w:rsidRDefault="00E70986" w:rsidP="00D610C6">
            <w:pPr>
              <w:rPr>
                <w:rStyle w:val="Questionlabel"/>
              </w:rPr>
            </w:pPr>
            <w:r>
              <w:rPr>
                <w:rStyle w:val="Questionlabel"/>
              </w:rPr>
              <w:t>Preferred name</w:t>
            </w:r>
            <w:r w:rsidRPr="00E70986">
              <w:rPr>
                <w:rStyle w:val="Questionlabel"/>
              </w:rPr>
              <w:t xml:space="preserve"> </w:t>
            </w:r>
            <w:r w:rsidRPr="007A5EFD">
              <w:rPr>
                <w:rStyle w:val="Requiredfieldmark"/>
              </w:rPr>
              <w:t>*</w:t>
            </w:r>
          </w:p>
        </w:tc>
        <w:tc>
          <w:tcPr>
            <w:tcW w:w="3073" w:type="dxa"/>
            <w:gridSpan w:val="8"/>
            <w:tcBorders>
              <w:top w:val="single" w:sz="4" w:space="0" w:color="auto"/>
              <w:bottom w:val="single" w:sz="4" w:space="0" w:color="auto"/>
            </w:tcBorders>
            <w:noWrap/>
            <w:tcMar>
              <w:top w:w="108" w:type="dxa"/>
              <w:bottom w:w="108" w:type="dxa"/>
            </w:tcMar>
          </w:tcPr>
          <w:p w:rsidR="007D48A4" w:rsidRPr="002C0BEF" w:rsidRDefault="007D48A4" w:rsidP="00E70986"/>
        </w:tc>
      </w:tr>
      <w:tr w:rsidR="00701903" w:rsidRPr="007A5EFD" w:rsidTr="00701903">
        <w:trPr>
          <w:trHeight w:val="27"/>
        </w:trPr>
        <w:tc>
          <w:tcPr>
            <w:tcW w:w="2455" w:type="dxa"/>
            <w:gridSpan w:val="5"/>
            <w:tcBorders>
              <w:top w:val="single" w:sz="4" w:space="0" w:color="auto"/>
              <w:bottom w:val="single" w:sz="4" w:space="0" w:color="auto"/>
            </w:tcBorders>
            <w:noWrap/>
            <w:tcMar>
              <w:top w:w="108" w:type="dxa"/>
              <w:bottom w:w="108" w:type="dxa"/>
            </w:tcMar>
          </w:tcPr>
          <w:p w:rsidR="00701903" w:rsidRDefault="00701903" w:rsidP="00D610C6">
            <w:pPr>
              <w:rPr>
                <w:rStyle w:val="Questionlabel"/>
              </w:rPr>
            </w:pPr>
            <w:r>
              <w:rPr>
                <w:rStyle w:val="Questionlabel"/>
              </w:rPr>
              <w:t xml:space="preserve">Daytime ph number </w:t>
            </w:r>
            <w:r w:rsidRPr="007A5EFD">
              <w:rPr>
                <w:rStyle w:val="Requiredfieldmark"/>
              </w:rPr>
              <w:t>*</w:t>
            </w:r>
          </w:p>
        </w:tc>
        <w:tc>
          <w:tcPr>
            <w:tcW w:w="2790" w:type="dxa"/>
            <w:gridSpan w:val="7"/>
            <w:tcBorders>
              <w:top w:val="single" w:sz="4" w:space="0" w:color="auto"/>
              <w:bottom w:val="single" w:sz="4" w:space="0" w:color="auto"/>
            </w:tcBorders>
            <w:noWrap/>
            <w:tcMar>
              <w:top w:w="108" w:type="dxa"/>
              <w:bottom w:w="108" w:type="dxa"/>
            </w:tcMar>
          </w:tcPr>
          <w:p w:rsidR="00701903" w:rsidRPr="002C0BEF" w:rsidRDefault="00701903" w:rsidP="002C0BEF"/>
        </w:tc>
        <w:tc>
          <w:tcPr>
            <w:tcW w:w="2030" w:type="dxa"/>
            <w:gridSpan w:val="3"/>
            <w:tcBorders>
              <w:top w:val="single" w:sz="4" w:space="0" w:color="auto"/>
              <w:bottom w:val="single" w:sz="4" w:space="0" w:color="auto"/>
            </w:tcBorders>
            <w:noWrap/>
            <w:tcMar>
              <w:top w:w="108" w:type="dxa"/>
              <w:bottom w:w="108" w:type="dxa"/>
            </w:tcMar>
          </w:tcPr>
          <w:p w:rsidR="00701903" w:rsidRDefault="00701903" w:rsidP="00D610C6">
            <w:pPr>
              <w:rPr>
                <w:rStyle w:val="Questionlabel"/>
              </w:rPr>
            </w:pPr>
            <w:r>
              <w:rPr>
                <w:rStyle w:val="Questionlabel"/>
              </w:rPr>
              <w:t>Mobile</w:t>
            </w:r>
          </w:p>
        </w:tc>
        <w:tc>
          <w:tcPr>
            <w:tcW w:w="3073" w:type="dxa"/>
            <w:gridSpan w:val="8"/>
            <w:tcBorders>
              <w:top w:val="single" w:sz="4" w:space="0" w:color="auto"/>
              <w:bottom w:val="single" w:sz="4" w:space="0" w:color="auto"/>
            </w:tcBorders>
            <w:noWrap/>
            <w:tcMar>
              <w:top w:w="108" w:type="dxa"/>
              <w:bottom w:w="108" w:type="dxa"/>
            </w:tcMar>
          </w:tcPr>
          <w:p w:rsidR="00701903" w:rsidRPr="002C0BEF" w:rsidRDefault="00701903" w:rsidP="00E70986"/>
        </w:tc>
      </w:tr>
      <w:tr w:rsidR="000F0438" w:rsidRPr="007A5EFD" w:rsidTr="0056421D">
        <w:trPr>
          <w:trHeight w:val="27"/>
        </w:trPr>
        <w:tc>
          <w:tcPr>
            <w:tcW w:w="2455" w:type="dxa"/>
            <w:gridSpan w:val="5"/>
            <w:tcBorders>
              <w:top w:val="single" w:sz="4" w:space="0" w:color="auto"/>
              <w:bottom w:val="single" w:sz="4" w:space="0" w:color="auto"/>
            </w:tcBorders>
            <w:noWrap/>
            <w:tcMar>
              <w:top w:w="108" w:type="dxa"/>
              <w:bottom w:w="108" w:type="dxa"/>
            </w:tcMar>
          </w:tcPr>
          <w:p w:rsidR="000F0438" w:rsidRDefault="000F0438" w:rsidP="00D610C6">
            <w:pPr>
              <w:rPr>
                <w:rStyle w:val="Questionlabel"/>
              </w:rPr>
            </w:pPr>
            <w:r>
              <w:rPr>
                <w:rStyle w:val="Questionlabel"/>
              </w:rPr>
              <w:t xml:space="preserve">Email address </w:t>
            </w:r>
            <w:r w:rsidRPr="007A5EFD">
              <w:rPr>
                <w:rStyle w:val="Requiredfieldmark"/>
              </w:rPr>
              <w:t>*</w:t>
            </w:r>
          </w:p>
        </w:tc>
        <w:tc>
          <w:tcPr>
            <w:tcW w:w="7893" w:type="dxa"/>
            <w:gridSpan w:val="18"/>
            <w:tcBorders>
              <w:top w:val="single" w:sz="4" w:space="0" w:color="auto"/>
              <w:bottom w:val="single" w:sz="4" w:space="0" w:color="auto"/>
            </w:tcBorders>
            <w:noWrap/>
            <w:tcMar>
              <w:top w:w="108" w:type="dxa"/>
              <w:bottom w:w="108" w:type="dxa"/>
            </w:tcMar>
          </w:tcPr>
          <w:p w:rsidR="000F0438" w:rsidRPr="002C0BEF" w:rsidRDefault="000F0438" w:rsidP="00E70986"/>
        </w:tc>
      </w:tr>
      <w:tr w:rsidR="000F0438" w:rsidRPr="007A5EFD" w:rsidTr="000F0438">
        <w:trPr>
          <w:trHeight w:val="615"/>
        </w:trPr>
        <w:tc>
          <w:tcPr>
            <w:tcW w:w="2455" w:type="dxa"/>
            <w:gridSpan w:val="5"/>
            <w:tcBorders>
              <w:top w:val="single" w:sz="4" w:space="0" w:color="auto"/>
              <w:bottom w:val="single" w:sz="4" w:space="0" w:color="auto"/>
            </w:tcBorders>
            <w:noWrap/>
            <w:tcMar>
              <w:top w:w="108" w:type="dxa"/>
              <w:bottom w:w="108" w:type="dxa"/>
            </w:tcMar>
          </w:tcPr>
          <w:p w:rsidR="000F0438" w:rsidRDefault="000F0438" w:rsidP="00D610C6">
            <w:pPr>
              <w:rPr>
                <w:rStyle w:val="Questionlabel"/>
              </w:rPr>
            </w:pPr>
            <w:r>
              <w:rPr>
                <w:rStyle w:val="Questionlabel"/>
              </w:rPr>
              <w:t xml:space="preserve">Residential address </w:t>
            </w:r>
            <w:r w:rsidRPr="007A5EFD">
              <w:rPr>
                <w:rStyle w:val="Requiredfieldmark"/>
              </w:rPr>
              <w:t>*</w:t>
            </w:r>
          </w:p>
        </w:tc>
        <w:tc>
          <w:tcPr>
            <w:tcW w:w="5528" w:type="dxa"/>
            <w:gridSpan w:val="12"/>
            <w:tcBorders>
              <w:top w:val="single" w:sz="4" w:space="0" w:color="auto"/>
              <w:bottom w:val="single" w:sz="4" w:space="0" w:color="auto"/>
            </w:tcBorders>
            <w:noWrap/>
            <w:tcMar>
              <w:top w:w="108" w:type="dxa"/>
              <w:bottom w:w="108" w:type="dxa"/>
            </w:tcMar>
          </w:tcPr>
          <w:p w:rsidR="000F0438" w:rsidRPr="002C0BEF" w:rsidRDefault="000F0438" w:rsidP="00E70986"/>
        </w:tc>
        <w:tc>
          <w:tcPr>
            <w:tcW w:w="1276" w:type="dxa"/>
            <w:gridSpan w:val="4"/>
            <w:tcBorders>
              <w:top w:val="single" w:sz="4" w:space="0" w:color="auto"/>
              <w:bottom w:val="single" w:sz="4" w:space="0" w:color="auto"/>
            </w:tcBorders>
          </w:tcPr>
          <w:p w:rsidR="000F0438" w:rsidRPr="000F0438" w:rsidRDefault="00450465" w:rsidP="00E70986">
            <w:pPr>
              <w:rPr>
                <w:rStyle w:val="Questionlabel"/>
              </w:rPr>
            </w:pPr>
            <w:r>
              <w:rPr>
                <w:rStyle w:val="Questionlabel"/>
              </w:rPr>
              <w:t>Post</w:t>
            </w:r>
            <w:r w:rsidR="000F0438" w:rsidRPr="000F0438">
              <w:rPr>
                <w:rStyle w:val="Questionlabel"/>
              </w:rPr>
              <w:t>code</w:t>
            </w:r>
          </w:p>
        </w:tc>
        <w:tc>
          <w:tcPr>
            <w:tcW w:w="1089" w:type="dxa"/>
            <w:gridSpan w:val="2"/>
            <w:tcBorders>
              <w:top w:val="single" w:sz="4" w:space="0" w:color="auto"/>
              <w:bottom w:val="single" w:sz="4" w:space="0" w:color="auto"/>
            </w:tcBorders>
          </w:tcPr>
          <w:p w:rsidR="000F0438" w:rsidRPr="002C0BEF" w:rsidRDefault="000F0438" w:rsidP="00E70986"/>
        </w:tc>
      </w:tr>
      <w:tr w:rsidR="000F0438" w:rsidRPr="007A5EFD" w:rsidTr="000F0438">
        <w:trPr>
          <w:trHeight w:val="613"/>
        </w:trPr>
        <w:tc>
          <w:tcPr>
            <w:tcW w:w="2455" w:type="dxa"/>
            <w:gridSpan w:val="5"/>
            <w:tcBorders>
              <w:top w:val="single" w:sz="4" w:space="0" w:color="auto"/>
              <w:bottom w:val="single" w:sz="4" w:space="0" w:color="auto"/>
            </w:tcBorders>
            <w:noWrap/>
            <w:tcMar>
              <w:top w:w="108" w:type="dxa"/>
              <w:bottom w:w="108" w:type="dxa"/>
            </w:tcMar>
          </w:tcPr>
          <w:p w:rsidR="000F0438" w:rsidRDefault="000F0438" w:rsidP="00D610C6">
            <w:pPr>
              <w:rPr>
                <w:rStyle w:val="Questionlabel"/>
              </w:rPr>
            </w:pPr>
            <w:r>
              <w:rPr>
                <w:rStyle w:val="Questionlabel"/>
              </w:rPr>
              <w:t xml:space="preserve">Postal address </w:t>
            </w:r>
          </w:p>
        </w:tc>
        <w:tc>
          <w:tcPr>
            <w:tcW w:w="5528" w:type="dxa"/>
            <w:gridSpan w:val="12"/>
            <w:tcBorders>
              <w:top w:val="single" w:sz="4" w:space="0" w:color="auto"/>
              <w:bottom w:val="single" w:sz="4" w:space="0" w:color="auto"/>
            </w:tcBorders>
            <w:noWrap/>
            <w:tcMar>
              <w:top w:w="108" w:type="dxa"/>
              <w:bottom w:w="108" w:type="dxa"/>
            </w:tcMar>
          </w:tcPr>
          <w:p w:rsidR="000F0438" w:rsidRPr="002C0BEF" w:rsidRDefault="000F0438" w:rsidP="00E70986"/>
        </w:tc>
        <w:tc>
          <w:tcPr>
            <w:tcW w:w="1276" w:type="dxa"/>
            <w:gridSpan w:val="4"/>
            <w:tcBorders>
              <w:top w:val="single" w:sz="4" w:space="0" w:color="auto"/>
              <w:bottom w:val="single" w:sz="4" w:space="0" w:color="auto"/>
            </w:tcBorders>
          </w:tcPr>
          <w:p w:rsidR="000F0438" w:rsidRPr="002C0BEF" w:rsidRDefault="00450465" w:rsidP="00E70986">
            <w:r>
              <w:rPr>
                <w:rStyle w:val="Questionlabel"/>
              </w:rPr>
              <w:t>Post</w:t>
            </w:r>
            <w:r w:rsidR="000F0438" w:rsidRPr="000F0438">
              <w:rPr>
                <w:rStyle w:val="Questionlabel"/>
              </w:rPr>
              <w:t>code</w:t>
            </w:r>
          </w:p>
        </w:tc>
        <w:tc>
          <w:tcPr>
            <w:tcW w:w="1089" w:type="dxa"/>
            <w:gridSpan w:val="2"/>
            <w:tcBorders>
              <w:top w:val="single" w:sz="4" w:space="0" w:color="auto"/>
              <w:bottom w:val="single" w:sz="4" w:space="0" w:color="auto"/>
            </w:tcBorders>
          </w:tcPr>
          <w:p w:rsidR="000F0438" w:rsidRPr="002C0BEF" w:rsidRDefault="000F0438" w:rsidP="00E70986"/>
        </w:tc>
      </w:tr>
      <w:tr w:rsidR="000F0438" w:rsidRPr="007A5EFD" w:rsidTr="00D610C6">
        <w:trPr>
          <w:trHeight w:val="27"/>
        </w:trPr>
        <w:tc>
          <w:tcPr>
            <w:tcW w:w="2455" w:type="dxa"/>
            <w:gridSpan w:val="5"/>
            <w:tcBorders>
              <w:top w:val="single" w:sz="4" w:space="0" w:color="auto"/>
              <w:bottom w:val="single" w:sz="4" w:space="0" w:color="auto"/>
            </w:tcBorders>
            <w:noWrap/>
            <w:tcMar>
              <w:top w:w="108" w:type="dxa"/>
              <w:bottom w:w="108" w:type="dxa"/>
            </w:tcMar>
          </w:tcPr>
          <w:p w:rsidR="000F0438" w:rsidRDefault="000F0438" w:rsidP="00D610C6">
            <w:pPr>
              <w:rPr>
                <w:rStyle w:val="Questionlabel"/>
              </w:rPr>
            </w:pPr>
            <w:r>
              <w:rPr>
                <w:rStyle w:val="Questionlabel"/>
              </w:rPr>
              <w:t>Occupation</w:t>
            </w:r>
          </w:p>
        </w:tc>
        <w:tc>
          <w:tcPr>
            <w:tcW w:w="7893" w:type="dxa"/>
            <w:gridSpan w:val="18"/>
            <w:tcBorders>
              <w:top w:val="single" w:sz="4" w:space="0" w:color="auto"/>
              <w:bottom w:val="single" w:sz="4" w:space="0" w:color="auto"/>
            </w:tcBorders>
            <w:noWrap/>
            <w:tcMar>
              <w:top w:w="108" w:type="dxa"/>
              <w:bottom w:w="108" w:type="dxa"/>
            </w:tcMar>
          </w:tcPr>
          <w:p w:rsidR="000F0438" w:rsidRPr="002C0BEF" w:rsidRDefault="000F0438" w:rsidP="00E70986"/>
        </w:tc>
      </w:tr>
      <w:tr w:rsidR="000F0438" w:rsidRPr="007A5EFD" w:rsidTr="0056421D">
        <w:trPr>
          <w:trHeight w:val="27"/>
        </w:trPr>
        <w:tc>
          <w:tcPr>
            <w:tcW w:w="3164" w:type="dxa"/>
            <w:gridSpan w:val="7"/>
            <w:tcBorders>
              <w:top w:val="single" w:sz="4" w:space="0" w:color="auto"/>
              <w:bottom w:val="single" w:sz="4" w:space="0" w:color="auto"/>
            </w:tcBorders>
            <w:noWrap/>
            <w:tcMar>
              <w:top w:w="108" w:type="dxa"/>
              <w:bottom w:w="108" w:type="dxa"/>
            </w:tcMar>
          </w:tcPr>
          <w:p w:rsidR="000F0438" w:rsidRDefault="000F0438" w:rsidP="000F0438">
            <w:pPr>
              <w:rPr>
                <w:rStyle w:val="Questionlabel"/>
              </w:rPr>
            </w:pPr>
            <w:r>
              <w:rPr>
                <w:rStyle w:val="Questionlabel"/>
              </w:rPr>
              <w:t>Employer – business name</w:t>
            </w:r>
          </w:p>
        </w:tc>
        <w:tc>
          <w:tcPr>
            <w:tcW w:w="7184" w:type="dxa"/>
            <w:gridSpan w:val="16"/>
            <w:tcBorders>
              <w:top w:val="single" w:sz="4" w:space="0" w:color="auto"/>
              <w:bottom w:val="single" w:sz="4" w:space="0" w:color="auto"/>
            </w:tcBorders>
            <w:noWrap/>
            <w:tcMar>
              <w:top w:w="108" w:type="dxa"/>
              <w:bottom w:w="108" w:type="dxa"/>
            </w:tcMar>
          </w:tcPr>
          <w:p w:rsidR="000F0438" w:rsidRPr="002C0BEF" w:rsidRDefault="000F0438" w:rsidP="00E70986"/>
        </w:tc>
      </w:tr>
      <w:tr w:rsidR="000F0438" w:rsidRPr="007A5EFD" w:rsidTr="0056421D">
        <w:trPr>
          <w:trHeight w:val="27"/>
        </w:trPr>
        <w:tc>
          <w:tcPr>
            <w:tcW w:w="3164" w:type="dxa"/>
            <w:gridSpan w:val="7"/>
            <w:tcBorders>
              <w:top w:val="single" w:sz="4" w:space="0" w:color="auto"/>
              <w:bottom w:val="single" w:sz="4" w:space="0" w:color="auto"/>
            </w:tcBorders>
            <w:noWrap/>
            <w:tcMar>
              <w:top w:w="108" w:type="dxa"/>
              <w:bottom w:w="108" w:type="dxa"/>
            </w:tcMar>
          </w:tcPr>
          <w:p w:rsidR="000F0438" w:rsidRDefault="000F0438" w:rsidP="00D610C6">
            <w:pPr>
              <w:rPr>
                <w:rStyle w:val="Questionlabel"/>
              </w:rPr>
            </w:pPr>
            <w:r>
              <w:rPr>
                <w:rStyle w:val="Questionlabel"/>
              </w:rPr>
              <w:t>Business residential address</w:t>
            </w:r>
          </w:p>
        </w:tc>
        <w:tc>
          <w:tcPr>
            <w:tcW w:w="7184" w:type="dxa"/>
            <w:gridSpan w:val="16"/>
            <w:tcBorders>
              <w:top w:val="single" w:sz="4" w:space="0" w:color="auto"/>
              <w:bottom w:val="single" w:sz="4" w:space="0" w:color="auto"/>
            </w:tcBorders>
            <w:noWrap/>
            <w:tcMar>
              <w:top w:w="108" w:type="dxa"/>
              <w:bottom w:w="108" w:type="dxa"/>
            </w:tcMar>
          </w:tcPr>
          <w:p w:rsidR="000F0438" w:rsidRPr="002C0BEF" w:rsidRDefault="000F0438" w:rsidP="00E70986"/>
        </w:tc>
      </w:tr>
      <w:tr w:rsidR="000F0438" w:rsidRPr="007A5EFD" w:rsidTr="0056421D">
        <w:trPr>
          <w:trHeight w:val="27"/>
        </w:trPr>
        <w:tc>
          <w:tcPr>
            <w:tcW w:w="3164" w:type="dxa"/>
            <w:gridSpan w:val="7"/>
            <w:tcBorders>
              <w:top w:val="single" w:sz="4" w:space="0" w:color="auto"/>
              <w:bottom w:val="single" w:sz="4" w:space="0" w:color="auto"/>
            </w:tcBorders>
            <w:noWrap/>
            <w:tcMar>
              <w:top w:w="108" w:type="dxa"/>
              <w:bottom w:w="108" w:type="dxa"/>
            </w:tcMar>
          </w:tcPr>
          <w:p w:rsidR="000F0438" w:rsidRDefault="000F0438" w:rsidP="000F0438">
            <w:pPr>
              <w:rPr>
                <w:rStyle w:val="Questionlabel"/>
              </w:rPr>
            </w:pPr>
            <w:r>
              <w:rPr>
                <w:rStyle w:val="Questionlabel"/>
              </w:rPr>
              <w:t>Employer phone number</w:t>
            </w:r>
          </w:p>
        </w:tc>
        <w:tc>
          <w:tcPr>
            <w:tcW w:w="7184" w:type="dxa"/>
            <w:gridSpan w:val="16"/>
            <w:tcBorders>
              <w:top w:val="single" w:sz="4" w:space="0" w:color="auto"/>
              <w:bottom w:val="single" w:sz="4" w:space="0" w:color="auto"/>
            </w:tcBorders>
            <w:noWrap/>
            <w:tcMar>
              <w:top w:w="108" w:type="dxa"/>
              <w:bottom w:w="108" w:type="dxa"/>
            </w:tcMar>
          </w:tcPr>
          <w:p w:rsidR="000F0438" w:rsidRPr="002C0BEF" w:rsidRDefault="000F0438" w:rsidP="00E70986"/>
        </w:tc>
      </w:tr>
      <w:tr w:rsidR="00567A46" w:rsidRPr="007A5EFD" w:rsidTr="00567A46">
        <w:trPr>
          <w:trHeight w:val="27"/>
        </w:trPr>
        <w:tc>
          <w:tcPr>
            <w:tcW w:w="10348" w:type="dxa"/>
            <w:gridSpan w:val="23"/>
            <w:tcBorders>
              <w:top w:val="single" w:sz="4" w:space="0" w:color="auto"/>
              <w:bottom w:val="single" w:sz="4" w:space="0" w:color="auto"/>
            </w:tcBorders>
            <w:shd w:val="clear" w:color="auto" w:fill="D9D9D9" w:themeFill="background1" w:themeFillShade="D9"/>
            <w:noWrap/>
            <w:tcMar>
              <w:top w:w="108" w:type="dxa"/>
              <w:bottom w:w="108" w:type="dxa"/>
            </w:tcMar>
          </w:tcPr>
          <w:p w:rsidR="00567A46" w:rsidRPr="002C0BEF" w:rsidRDefault="00567A46" w:rsidP="00E70986">
            <w:r>
              <w:rPr>
                <w:rStyle w:val="Questionlabel"/>
              </w:rPr>
              <w:t>Parent or guardian 2</w:t>
            </w:r>
          </w:p>
        </w:tc>
      </w:tr>
      <w:tr w:rsidR="00041E85" w:rsidRPr="007A5EFD" w:rsidTr="00D610C6">
        <w:trPr>
          <w:trHeight w:val="337"/>
        </w:trPr>
        <w:tc>
          <w:tcPr>
            <w:tcW w:w="1605" w:type="dxa"/>
            <w:gridSpan w:val="3"/>
            <w:tcBorders>
              <w:top w:val="single" w:sz="4" w:space="0" w:color="auto"/>
              <w:bottom w:val="single" w:sz="4" w:space="0" w:color="auto"/>
            </w:tcBorders>
            <w:noWrap/>
            <w:tcMar>
              <w:top w:w="108" w:type="dxa"/>
              <w:bottom w:w="108" w:type="dxa"/>
            </w:tcMar>
          </w:tcPr>
          <w:p w:rsidR="00041E85" w:rsidRPr="007A5EFD" w:rsidRDefault="00041E85" w:rsidP="00D610C6">
            <w:pPr>
              <w:rPr>
                <w:rFonts w:ascii="Arial" w:hAnsi="Arial"/>
                <w:b/>
              </w:rPr>
            </w:pPr>
            <w:r>
              <w:rPr>
                <w:rStyle w:val="Questionlabel"/>
              </w:rPr>
              <w:t xml:space="preserve">Given name </w:t>
            </w:r>
            <w:r w:rsidRPr="007A5EFD">
              <w:rPr>
                <w:rStyle w:val="Requiredfieldmark"/>
              </w:rPr>
              <w:t>*</w:t>
            </w:r>
          </w:p>
        </w:tc>
        <w:tc>
          <w:tcPr>
            <w:tcW w:w="3640" w:type="dxa"/>
            <w:gridSpan w:val="9"/>
            <w:tcBorders>
              <w:top w:val="single" w:sz="4" w:space="0" w:color="auto"/>
              <w:bottom w:val="single" w:sz="4" w:space="0" w:color="auto"/>
            </w:tcBorders>
            <w:noWrap/>
            <w:tcMar>
              <w:top w:w="108" w:type="dxa"/>
              <w:bottom w:w="108" w:type="dxa"/>
            </w:tcMar>
          </w:tcPr>
          <w:p w:rsidR="00041E85" w:rsidRPr="002C0BEF" w:rsidRDefault="00041E85" w:rsidP="00D610C6"/>
        </w:tc>
        <w:tc>
          <w:tcPr>
            <w:tcW w:w="2030" w:type="dxa"/>
            <w:gridSpan w:val="3"/>
            <w:tcBorders>
              <w:top w:val="single" w:sz="4" w:space="0" w:color="auto"/>
              <w:bottom w:val="single" w:sz="4" w:space="0" w:color="auto"/>
            </w:tcBorders>
            <w:noWrap/>
            <w:tcMar>
              <w:top w:w="108" w:type="dxa"/>
              <w:bottom w:w="108" w:type="dxa"/>
            </w:tcMar>
          </w:tcPr>
          <w:p w:rsidR="00041E85" w:rsidRPr="007A5EFD" w:rsidRDefault="00041E85" w:rsidP="00D610C6">
            <w:pPr>
              <w:rPr>
                <w:rFonts w:ascii="Arial" w:hAnsi="Arial"/>
              </w:rPr>
            </w:pPr>
            <w:r>
              <w:rPr>
                <w:rStyle w:val="Questionlabel"/>
              </w:rPr>
              <w:t>Middle name</w:t>
            </w:r>
            <w:r w:rsidRPr="007A5EFD">
              <w:rPr>
                <w:rStyle w:val="Requiredfieldmark"/>
              </w:rPr>
              <w:t>*</w:t>
            </w:r>
          </w:p>
        </w:tc>
        <w:tc>
          <w:tcPr>
            <w:tcW w:w="3073" w:type="dxa"/>
            <w:gridSpan w:val="8"/>
            <w:tcBorders>
              <w:top w:val="single" w:sz="4" w:space="0" w:color="auto"/>
              <w:bottom w:val="single" w:sz="4" w:space="0" w:color="auto"/>
            </w:tcBorders>
            <w:noWrap/>
            <w:tcMar>
              <w:top w:w="108" w:type="dxa"/>
              <w:bottom w:w="108" w:type="dxa"/>
            </w:tcMar>
          </w:tcPr>
          <w:p w:rsidR="00041E85" w:rsidRPr="002C0BEF" w:rsidRDefault="00041E85" w:rsidP="00D610C6"/>
        </w:tc>
      </w:tr>
      <w:tr w:rsidR="00041E85" w:rsidRPr="007A5EFD" w:rsidTr="00D610C6">
        <w:trPr>
          <w:trHeight w:val="27"/>
        </w:trPr>
        <w:tc>
          <w:tcPr>
            <w:tcW w:w="1605" w:type="dxa"/>
            <w:gridSpan w:val="3"/>
            <w:tcBorders>
              <w:top w:val="single" w:sz="4" w:space="0" w:color="auto"/>
              <w:bottom w:val="single" w:sz="4" w:space="0" w:color="auto"/>
            </w:tcBorders>
            <w:noWrap/>
            <w:tcMar>
              <w:top w:w="108" w:type="dxa"/>
              <w:bottom w:w="108" w:type="dxa"/>
            </w:tcMar>
          </w:tcPr>
          <w:p w:rsidR="00041E85" w:rsidRPr="007A5EFD" w:rsidRDefault="00041E85" w:rsidP="00D610C6">
            <w:pPr>
              <w:rPr>
                <w:rStyle w:val="Questionlabel"/>
              </w:rPr>
            </w:pPr>
            <w:r>
              <w:rPr>
                <w:rStyle w:val="Questionlabel"/>
              </w:rPr>
              <w:t xml:space="preserve">Family name </w:t>
            </w:r>
            <w:r w:rsidRPr="007A5EFD">
              <w:rPr>
                <w:rStyle w:val="Requiredfieldmark"/>
              </w:rPr>
              <w:t>*</w:t>
            </w:r>
          </w:p>
        </w:tc>
        <w:tc>
          <w:tcPr>
            <w:tcW w:w="3640" w:type="dxa"/>
            <w:gridSpan w:val="9"/>
            <w:tcBorders>
              <w:top w:val="single" w:sz="4" w:space="0" w:color="auto"/>
              <w:bottom w:val="single" w:sz="4" w:space="0" w:color="auto"/>
            </w:tcBorders>
            <w:noWrap/>
            <w:tcMar>
              <w:top w:w="108" w:type="dxa"/>
              <w:bottom w:w="108" w:type="dxa"/>
            </w:tcMar>
          </w:tcPr>
          <w:p w:rsidR="00041E85" w:rsidRPr="002C0BEF" w:rsidRDefault="00041E85" w:rsidP="00D610C6"/>
        </w:tc>
        <w:tc>
          <w:tcPr>
            <w:tcW w:w="2030" w:type="dxa"/>
            <w:gridSpan w:val="3"/>
            <w:tcBorders>
              <w:top w:val="single" w:sz="4" w:space="0" w:color="auto"/>
              <w:bottom w:val="single" w:sz="4" w:space="0" w:color="auto"/>
            </w:tcBorders>
            <w:noWrap/>
            <w:tcMar>
              <w:top w:w="108" w:type="dxa"/>
              <w:bottom w:w="108" w:type="dxa"/>
            </w:tcMar>
          </w:tcPr>
          <w:p w:rsidR="00041E85" w:rsidRPr="007A5EFD" w:rsidRDefault="00041E85" w:rsidP="00D610C6">
            <w:pPr>
              <w:rPr>
                <w:rStyle w:val="Questionlabel"/>
              </w:rPr>
            </w:pPr>
            <w:r>
              <w:rPr>
                <w:rStyle w:val="Questionlabel"/>
              </w:rPr>
              <w:t>Preferred name</w:t>
            </w:r>
            <w:r w:rsidRPr="00E70986">
              <w:rPr>
                <w:rStyle w:val="Questionlabel"/>
              </w:rPr>
              <w:t xml:space="preserve"> </w:t>
            </w:r>
            <w:r w:rsidRPr="007A5EFD">
              <w:rPr>
                <w:rStyle w:val="Requiredfieldmark"/>
              </w:rPr>
              <w:t>*</w:t>
            </w:r>
          </w:p>
        </w:tc>
        <w:tc>
          <w:tcPr>
            <w:tcW w:w="3073" w:type="dxa"/>
            <w:gridSpan w:val="8"/>
            <w:tcBorders>
              <w:top w:val="single" w:sz="4" w:space="0" w:color="auto"/>
              <w:bottom w:val="single" w:sz="4" w:space="0" w:color="auto"/>
            </w:tcBorders>
            <w:noWrap/>
            <w:tcMar>
              <w:top w:w="108" w:type="dxa"/>
              <w:bottom w:w="108" w:type="dxa"/>
            </w:tcMar>
          </w:tcPr>
          <w:p w:rsidR="00041E85" w:rsidRPr="002C0BEF" w:rsidRDefault="00041E85" w:rsidP="00D610C6"/>
        </w:tc>
      </w:tr>
      <w:tr w:rsidR="00041E85" w:rsidRPr="007A5EFD" w:rsidTr="00D610C6">
        <w:trPr>
          <w:trHeight w:val="27"/>
        </w:trPr>
        <w:tc>
          <w:tcPr>
            <w:tcW w:w="2455" w:type="dxa"/>
            <w:gridSpan w:val="5"/>
            <w:tcBorders>
              <w:top w:val="single" w:sz="4" w:space="0" w:color="auto"/>
              <w:bottom w:val="single" w:sz="4" w:space="0" w:color="auto"/>
            </w:tcBorders>
            <w:noWrap/>
            <w:tcMar>
              <w:top w:w="108" w:type="dxa"/>
              <w:bottom w:w="108" w:type="dxa"/>
            </w:tcMar>
          </w:tcPr>
          <w:p w:rsidR="00041E85" w:rsidRDefault="00041E85" w:rsidP="00D610C6">
            <w:pPr>
              <w:rPr>
                <w:rStyle w:val="Questionlabel"/>
              </w:rPr>
            </w:pPr>
            <w:r>
              <w:rPr>
                <w:rStyle w:val="Questionlabel"/>
              </w:rPr>
              <w:t xml:space="preserve">Daytime ph number </w:t>
            </w:r>
            <w:r w:rsidRPr="007A5EFD">
              <w:rPr>
                <w:rStyle w:val="Requiredfieldmark"/>
              </w:rPr>
              <w:t>*</w:t>
            </w:r>
          </w:p>
        </w:tc>
        <w:tc>
          <w:tcPr>
            <w:tcW w:w="2790" w:type="dxa"/>
            <w:gridSpan w:val="7"/>
            <w:tcBorders>
              <w:top w:val="single" w:sz="4" w:space="0" w:color="auto"/>
              <w:bottom w:val="single" w:sz="4" w:space="0" w:color="auto"/>
            </w:tcBorders>
            <w:noWrap/>
            <w:tcMar>
              <w:top w:w="108" w:type="dxa"/>
              <w:bottom w:w="108" w:type="dxa"/>
            </w:tcMar>
          </w:tcPr>
          <w:p w:rsidR="00041E85" w:rsidRPr="002C0BEF" w:rsidRDefault="00041E85" w:rsidP="00D610C6"/>
        </w:tc>
        <w:tc>
          <w:tcPr>
            <w:tcW w:w="2030" w:type="dxa"/>
            <w:gridSpan w:val="3"/>
            <w:tcBorders>
              <w:top w:val="single" w:sz="4" w:space="0" w:color="auto"/>
              <w:bottom w:val="single" w:sz="4" w:space="0" w:color="auto"/>
            </w:tcBorders>
            <w:noWrap/>
            <w:tcMar>
              <w:top w:w="108" w:type="dxa"/>
              <w:bottom w:w="108" w:type="dxa"/>
            </w:tcMar>
          </w:tcPr>
          <w:p w:rsidR="00041E85" w:rsidRDefault="00041E85" w:rsidP="00D610C6">
            <w:pPr>
              <w:rPr>
                <w:rStyle w:val="Questionlabel"/>
              </w:rPr>
            </w:pPr>
            <w:r>
              <w:rPr>
                <w:rStyle w:val="Questionlabel"/>
              </w:rPr>
              <w:t>Mobile</w:t>
            </w:r>
          </w:p>
        </w:tc>
        <w:tc>
          <w:tcPr>
            <w:tcW w:w="3073" w:type="dxa"/>
            <w:gridSpan w:val="8"/>
            <w:tcBorders>
              <w:top w:val="single" w:sz="4" w:space="0" w:color="auto"/>
              <w:bottom w:val="single" w:sz="4" w:space="0" w:color="auto"/>
            </w:tcBorders>
            <w:noWrap/>
            <w:tcMar>
              <w:top w:w="108" w:type="dxa"/>
              <w:bottom w:w="108" w:type="dxa"/>
            </w:tcMar>
          </w:tcPr>
          <w:p w:rsidR="00041E85" w:rsidRPr="002C0BEF" w:rsidRDefault="00041E85" w:rsidP="00D610C6"/>
        </w:tc>
      </w:tr>
      <w:tr w:rsidR="00041E85" w:rsidRPr="007A5EFD" w:rsidTr="0056421D">
        <w:trPr>
          <w:trHeight w:val="27"/>
        </w:trPr>
        <w:tc>
          <w:tcPr>
            <w:tcW w:w="2455" w:type="dxa"/>
            <w:gridSpan w:val="5"/>
            <w:tcBorders>
              <w:top w:val="single" w:sz="4" w:space="0" w:color="auto"/>
              <w:bottom w:val="single" w:sz="4" w:space="0" w:color="auto"/>
            </w:tcBorders>
            <w:noWrap/>
            <w:tcMar>
              <w:top w:w="108" w:type="dxa"/>
              <w:bottom w:w="108" w:type="dxa"/>
            </w:tcMar>
          </w:tcPr>
          <w:p w:rsidR="00041E85" w:rsidRDefault="00041E85" w:rsidP="00D610C6">
            <w:pPr>
              <w:rPr>
                <w:rStyle w:val="Questionlabel"/>
              </w:rPr>
            </w:pPr>
            <w:r>
              <w:rPr>
                <w:rStyle w:val="Questionlabel"/>
              </w:rPr>
              <w:t xml:space="preserve">Email address </w:t>
            </w:r>
            <w:r w:rsidRPr="007A5EFD">
              <w:rPr>
                <w:rStyle w:val="Requiredfieldmark"/>
              </w:rPr>
              <w:t>*</w:t>
            </w:r>
          </w:p>
        </w:tc>
        <w:tc>
          <w:tcPr>
            <w:tcW w:w="7893" w:type="dxa"/>
            <w:gridSpan w:val="18"/>
            <w:tcBorders>
              <w:top w:val="single" w:sz="4" w:space="0" w:color="auto"/>
              <w:bottom w:val="single" w:sz="4" w:space="0" w:color="auto"/>
            </w:tcBorders>
            <w:noWrap/>
            <w:tcMar>
              <w:top w:w="108" w:type="dxa"/>
              <w:bottom w:w="108" w:type="dxa"/>
            </w:tcMar>
          </w:tcPr>
          <w:p w:rsidR="00041E85" w:rsidRPr="002C0BEF" w:rsidRDefault="00041E85" w:rsidP="00D610C6"/>
        </w:tc>
      </w:tr>
      <w:tr w:rsidR="00041E85" w:rsidRPr="007A5EFD" w:rsidTr="00D610C6">
        <w:trPr>
          <w:trHeight w:val="615"/>
        </w:trPr>
        <w:tc>
          <w:tcPr>
            <w:tcW w:w="2455" w:type="dxa"/>
            <w:gridSpan w:val="5"/>
            <w:tcBorders>
              <w:top w:val="single" w:sz="4" w:space="0" w:color="auto"/>
              <w:bottom w:val="single" w:sz="4" w:space="0" w:color="auto"/>
            </w:tcBorders>
            <w:noWrap/>
            <w:tcMar>
              <w:top w:w="108" w:type="dxa"/>
              <w:bottom w:w="108" w:type="dxa"/>
            </w:tcMar>
          </w:tcPr>
          <w:p w:rsidR="00041E85" w:rsidRDefault="00041E85" w:rsidP="00D610C6">
            <w:pPr>
              <w:rPr>
                <w:rStyle w:val="Questionlabel"/>
              </w:rPr>
            </w:pPr>
            <w:r>
              <w:rPr>
                <w:rStyle w:val="Questionlabel"/>
              </w:rPr>
              <w:t xml:space="preserve">Residential address </w:t>
            </w:r>
            <w:r w:rsidRPr="007A5EFD">
              <w:rPr>
                <w:rStyle w:val="Requiredfieldmark"/>
              </w:rPr>
              <w:t>*</w:t>
            </w:r>
          </w:p>
        </w:tc>
        <w:tc>
          <w:tcPr>
            <w:tcW w:w="5528" w:type="dxa"/>
            <w:gridSpan w:val="12"/>
            <w:tcBorders>
              <w:top w:val="single" w:sz="4" w:space="0" w:color="auto"/>
              <w:bottom w:val="single" w:sz="4" w:space="0" w:color="auto"/>
            </w:tcBorders>
            <w:noWrap/>
            <w:tcMar>
              <w:top w:w="108" w:type="dxa"/>
              <w:bottom w:w="108" w:type="dxa"/>
            </w:tcMar>
          </w:tcPr>
          <w:p w:rsidR="00041E85" w:rsidRPr="002C0BEF" w:rsidRDefault="00041E85" w:rsidP="00D610C6"/>
        </w:tc>
        <w:tc>
          <w:tcPr>
            <w:tcW w:w="1276" w:type="dxa"/>
            <w:gridSpan w:val="4"/>
            <w:tcBorders>
              <w:top w:val="single" w:sz="4" w:space="0" w:color="auto"/>
              <w:bottom w:val="single" w:sz="4" w:space="0" w:color="auto"/>
            </w:tcBorders>
          </w:tcPr>
          <w:p w:rsidR="00041E85" w:rsidRPr="000F0438" w:rsidRDefault="00450465" w:rsidP="00D610C6">
            <w:pPr>
              <w:rPr>
                <w:rStyle w:val="Questionlabel"/>
              </w:rPr>
            </w:pPr>
            <w:r>
              <w:rPr>
                <w:rStyle w:val="Questionlabel"/>
              </w:rPr>
              <w:t>Post</w:t>
            </w:r>
            <w:r w:rsidR="00041E85" w:rsidRPr="000F0438">
              <w:rPr>
                <w:rStyle w:val="Questionlabel"/>
              </w:rPr>
              <w:t>code</w:t>
            </w:r>
          </w:p>
        </w:tc>
        <w:tc>
          <w:tcPr>
            <w:tcW w:w="1089" w:type="dxa"/>
            <w:gridSpan w:val="2"/>
            <w:tcBorders>
              <w:top w:val="single" w:sz="4" w:space="0" w:color="auto"/>
              <w:bottom w:val="single" w:sz="4" w:space="0" w:color="auto"/>
            </w:tcBorders>
          </w:tcPr>
          <w:p w:rsidR="00041E85" w:rsidRPr="002C0BEF" w:rsidRDefault="00041E85" w:rsidP="00D610C6"/>
        </w:tc>
      </w:tr>
      <w:tr w:rsidR="00041E85" w:rsidRPr="007A5EFD" w:rsidTr="00D610C6">
        <w:trPr>
          <w:trHeight w:val="613"/>
        </w:trPr>
        <w:tc>
          <w:tcPr>
            <w:tcW w:w="2455" w:type="dxa"/>
            <w:gridSpan w:val="5"/>
            <w:tcBorders>
              <w:top w:val="single" w:sz="4" w:space="0" w:color="auto"/>
              <w:bottom w:val="single" w:sz="4" w:space="0" w:color="auto"/>
            </w:tcBorders>
            <w:noWrap/>
            <w:tcMar>
              <w:top w:w="108" w:type="dxa"/>
              <w:bottom w:w="108" w:type="dxa"/>
            </w:tcMar>
          </w:tcPr>
          <w:p w:rsidR="00041E85" w:rsidRDefault="00041E85" w:rsidP="00D610C6">
            <w:pPr>
              <w:rPr>
                <w:rStyle w:val="Questionlabel"/>
              </w:rPr>
            </w:pPr>
            <w:r>
              <w:rPr>
                <w:rStyle w:val="Questionlabel"/>
              </w:rPr>
              <w:t xml:space="preserve">Postal address </w:t>
            </w:r>
          </w:p>
        </w:tc>
        <w:tc>
          <w:tcPr>
            <w:tcW w:w="5528" w:type="dxa"/>
            <w:gridSpan w:val="12"/>
            <w:tcBorders>
              <w:top w:val="single" w:sz="4" w:space="0" w:color="auto"/>
              <w:bottom w:val="single" w:sz="4" w:space="0" w:color="auto"/>
            </w:tcBorders>
            <w:noWrap/>
            <w:tcMar>
              <w:top w:w="108" w:type="dxa"/>
              <w:bottom w:w="108" w:type="dxa"/>
            </w:tcMar>
          </w:tcPr>
          <w:p w:rsidR="00041E85" w:rsidRPr="002C0BEF" w:rsidRDefault="00041E85" w:rsidP="00D610C6"/>
        </w:tc>
        <w:tc>
          <w:tcPr>
            <w:tcW w:w="1276" w:type="dxa"/>
            <w:gridSpan w:val="4"/>
            <w:tcBorders>
              <w:top w:val="single" w:sz="4" w:space="0" w:color="auto"/>
              <w:bottom w:val="single" w:sz="4" w:space="0" w:color="auto"/>
            </w:tcBorders>
          </w:tcPr>
          <w:p w:rsidR="00041E85" w:rsidRPr="002C0BEF" w:rsidRDefault="00450465" w:rsidP="00D610C6">
            <w:r>
              <w:rPr>
                <w:rStyle w:val="Questionlabel"/>
              </w:rPr>
              <w:t>Post</w:t>
            </w:r>
            <w:r w:rsidR="00041E85" w:rsidRPr="000F0438">
              <w:rPr>
                <w:rStyle w:val="Questionlabel"/>
              </w:rPr>
              <w:t>code</w:t>
            </w:r>
          </w:p>
        </w:tc>
        <w:tc>
          <w:tcPr>
            <w:tcW w:w="1089" w:type="dxa"/>
            <w:gridSpan w:val="2"/>
            <w:tcBorders>
              <w:top w:val="single" w:sz="4" w:space="0" w:color="auto"/>
              <w:bottom w:val="single" w:sz="4" w:space="0" w:color="auto"/>
            </w:tcBorders>
          </w:tcPr>
          <w:p w:rsidR="00041E85" w:rsidRPr="002C0BEF" w:rsidRDefault="00041E85" w:rsidP="00D610C6"/>
        </w:tc>
      </w:tr>
      <w:tr w:rsidR="00041E85" w:rsidRPr="007A5EFD" w:rsidTr="00D610C6">
        <w:trPr>
          <w:trHeight w:val="27"/>
        </w:trPr>
        <w:tc>
          <w:tcPr>
            <w:tcW w:w="2455" w:type="dxa"/>
            <w:gridSpan w:val="5"/>
            <w:tcBorders>
              <w:top w:val="single" w:sz="4" w:space="0" w:color="auto"/>
              <w:bottom w:val="single" w:sz="4" w:space="0" w:color="auto"/>
            </w:tcBorders>
            <w:noWrap/>
            <w:tcMar>
              <w:top w:w="108" w:type="dxa"/>
              <w:bottom w:w="108" w:type="dxa"/>
            </w:tcMar>
          </w:tcPr>
          <w:p w:rsidR="00041E85" w:rsidRDefault="00041E85" w:rsidP="00D610C6">
            <w:pPr>
              <w:rPr>
                <w:rStyle w:val="Questionlabel"/>
              </w:rPr>
            </w:pPr>
            <w:r>
              <w:rPr>
                <w:rStyle w:val="Questionlabel"/>
              </w:rPr>
              <w:t>Occupation</w:t>
            </w:r>
          </w:p>
        </w:tc>
        <w:tc>
          <w:tcPr>
            <w:tcW w:w="7893" w:type="dxa"/>
            <w:gridSpan w:val="18"/>
            <w:tcBorders>
              <w:top w:val="single" w:sz="4" w:space="0" w:color="auto"/>
              <w:bottom w:val="single" w:sz="4" w:space="0" w:color="auto"/>
            </w:tcBorders>
            <w:noWrap/>
            <w:tcMar>
              <w:top w:w="108" w:type="dxa"/>
              <w:bottom w:w="108" w:type="dxa"/>
            </w:tcMar>
          </w:tcPr>
          <w:p w:rsidR="00041E85" w:rsidRPr="002C0BEF" w:rsidRDefault="00041E85" w:rsidP="00D610C6"/>
        </w:tc>
      </w:tr>
      <w:tr w:rsidR="00041E85" w:rsidRPr="007A5EFD" w:rsidTr="0056421D">
        <w:trPr>
          <w:trHeight w:val="27"/>
        </w:trPr>
        <w:tc>
          <w:tcPr>
            <w:tcW w:w="3164" w:type="dxa"/>
            <w:gridSpan w:val="7"/>
            <w:tcBorders>
              <w:top w:val="single" w:sz="4" w:space="0" w:color="auto"/>
              <w:bottom w:val="single" w:sz="4" w:space="0" w:color="auto"/>
            </w:tcBorders>
            <w:noWrap/>
            <w:tcMar>
              <w:top w:w="108" w:type="dxa"/>
              <w:bottom w:w="108" w:type="dxa"/>
            </w:tcMar>
          </w:tcPr>
          <w:p w:rsidR="00041E85" w:rsidRDefault="00041E85" w:rsidP="00D610C6">
            <w:pPr>
              <w:rPr>
                <w:rStyle w:val="Questionlabel"/>
              </w:rPr>
            </w:pPr>
            <w:r>
              <w:rPr>
                <w:rStyle w:val="Questionlabel"/>
              </w:rPr>
              <w:t>Employer – business name</w:t>
            </w:r>
          </w:p>
        </w:tc>
        <w:tc>
          <w:tcPr>
            <w:tcW w:w="7184" w:type="dxa"/>
            <w:gridSpan w:val="16"/>
            <w:tcBorders>
              <w:top w:val="single" w:sz="4" w:space="0" w:color="auto"/>
              <w:bottom w:val="single" w:sz="4" w:space="0" w:color="auto"/>
            </w:tcBorders>
            <w:noWrap/>
            <w:tcMar>
              <w:top w:w="108" w:type="dxa"/>
              <w:bottom w:w="108" w:type="dxa"/>
            </w:tcMar>
          </w:tcPr>
          <w:p w:rsidR="00041E85" w:rsidRPr="002C0BEF" w:rsidRDefault="00041E85" w:rsidP="00D610C6"/>
        </w:tc>
      </w:tr>
      <w:tr w:rsidR="00041E85" w:rsidRPr="007A5EFD" w:rsidTr="0056421D">
        <w:trPr>
          <w:trHeight w:val="27"/>
        </w:trPr>
        <w:tc>
          <w:tcPr>
            <w:tcW w:w="3164" w:type="dxa"/>
            <w:gridSpan w:val="7"/>
            <w:tcBorders>
              <w:top w:val="single" w:sz="4" w:space="0" w:color="auto"/>
              <w:bottom w:val="single" w:sz="4" w:space="0" w:color="auto"/>
            </w:tcBorders>
            <w:noWrap/>
            <w:tcMar>
              <w:top w:w="108" w:type="dxa"/>
              <w:bottom w:w="108" w:type="dxa"/>
            </w:tcMar>
          </w:tcPr>
          <w:p w:rsidR="00041E85" w:rsidRDefault="00041E85" w:rsidP="00D610C6">
            <w:pPr>
              <w:rPr>
                <w:rStyle w:val="Questionlabel"/>
              </w:rPr>
            </w:pPr>
            <w:r>
              <w:rPr>
                <w:rStyle w:val="Questionlabel"/>
              </w:rPr>
              <w:t>Business residential address</w:t>
            </w:r>
          </w:p>
        </w:tc>
        <w:tc>
          <w:tcPr>
            <w:tcW w:w="7184" w:type="dxa"/>
            <w:gridSpan w:val="16"/>
            <w:tcBorders>
              <w:top w:val="single" w:sz="4" w:space="0" w:color="auto"/>
              <w:bottom w:val="single" w:sz="4" w:space="0" w:color="auto"/>
            </w:tcBorders>
            <w:noWrap/>
            <w:tcMar>
              <w:top w:w="108" w:type="dxa"/>
              <w:bottom w:w="108" w:type="dxa"/>
            </w:tcMar>
          </w:tcPr>
          <w:p w:rsidR="00041E85" w:rsidRPr="002C0BEF" w:rsidRDefault="00041E85" w:rsidP="00D610C6"/>
        </w:tc>
      </w:tr>
      <w:tr w:rsidR="00041E85" w:rsidRPr="007A5EFD" w:rsidTr="0056421D">
        <w:trPr>
          <w:trHeight w:val="27"/>
        </w:trPr>
        <w:tc>
          <w:tcPr>
            <w:tcW w:w="3164" w:type="dxa"/>
            <w:gridSpan w:val="7"/>
            <w:tcBorders>
              <w:top w:val="single" w:sz="4" w:space="0" w:color="auto"/>
              <w:bottom w:val="single" w:sz="4" w:space="0" w:color="auto"/>
            </w:tcBorders>
            <w:noWrap/>
            <w:tcMar>
              <w:top w:w="108" w:type="dxa"/>
              <w:bottom w:w="108" w:type="dxa"/>
            </w:tcMar>
          </w:tcPr>
          <w:p w:rsidR="00041E85" w:rsidRDefault="00041E85" w:rsidP="00D610C6">
            <w:pPr>
              <w:rPr>
                <w:rStyle w:val="Questionlabel"/>
              </w:rPr>
            </w:pPr>
            <w:r>
              <w:rPr>
                <w:rStyle w:val="Questionlabel"/>
              </w:rPr>
              <w:t>Employer phone number</w:t>
            </w:r>
          </w:p>
        </w:tc>
        <w:tc>
          <w:tcPr>
            <w:tcW w:w="7184" w:type="dxa"/>
            <w:gridSpan w:val="16"/>
            <w:tcBorders>
              <w:top w:val="single" w:sz="4" w:space="0" w:color="auto"/>
              <w:bottom w:val="single" w:sz="4" w:space="0" w:color="auto"/>
            </w:tcBorders>
            <w:noWrap/>
            <w:tcMar>
              <w:top w:w="108" w:type="dxa"/>
              <w:bottom w:w="108" w:type="dxa"/>
            </w:tcMar>
          </w:tcPr>
          <w:p w:rsidR="00041E85" w:rsidRPr="002C0BEF" w:rsidRDefault="00041E85" w:rsidP="00D610C6"/>
        </w:tc>
      </w:tr>
      <w:tr w:rsidR="007D48A4" w:rsidRPr="007A5EFD" w:rsidTr="00C700FC">
        <w:trPr>
          <w:trHeight w:val="195"/>
        </w:trPr>
        <w:tc>
          <w:tcPr>
            <w:tcW w:w="10348" w:type="dxa"/>
            <w:gridSpan w:val="23"/>
            <w:tcBorders>
              <w:top w:val="single" w:sz="4" w:space="0" w:color="auto"/>
              <w:bottom w:val="single" w:sz="4" w:space="0" w:color="auto"/>
            </w:tcBorders>
            <w:shd w:val="clear" w:color="auto" w:fill="1F1F5F" w:themeFill="text1"/>
            <w:noWrap/>
            <w:tcMar>
              <w:top w:w="108" w:type="dxa"/>
              <w:bottom w:w="108" w:type="dxa"/>
            </w:tcMar>
          </w:tcPr>
          <w:p w:rsidR="007D48A4" w:rsidRDefault="00041E85" w:rsidP="00D610C6">
            <w:pPr>
              <w:rPr>
                <w:rStyle w:val="Questionlabel"/>
                <w:color w:val="FFFFFF" w:themeColor="background1"/>
              </w:rPr>
            </w:pPr>
            <w:r>
              <w:rPr>
                <w:rStyle w:val="Questionlabel"/>
                <w:color w:val="FFFFFF" w:themeColor="background1"/>
              </w:rPr>
              <w:t>Section 2 – student/s details</w:t>
            </w:r>
          </w:p>
          <w:p w:rsidR="005817A1" w:rsidRPr="00F358DF" w:rsidRDefault="005817A1" w:rsidP="00F358DF">
            <w:r w:rsidRPr="00F358DF">
              <w:t>Complete for each student to be enrolled</w:t>
            </w:r>
          </w:p>
        </w:tc>
      </w:tr>
      <w:tr w:rsidR="005817A1" w:rsidRPr="007A5EFD" w:rsidTr="005817A1">
        <w:trPr>
          <w:trHeight w:val="145"/>
        </w:trPr>
        <w:tc>
          <w:tcPr>
            <w:tcW w:w="10348" w:type="dxa"/>
            <w:gridSpan w:val="23"/>
            <w:tcBorders>
              <w:top w:val="single" w:sz="4" w:space="0" w:color="auto"/>
              <w:bottom w:val="single" w:sz="4" w:space="0" w:color="auto"/>
            </w:tcBorders>
            <w:shd w:val="clear" w:color="auto" w:fill="D9D9D9" w:themeFill="background1" w:themeFillShade="D9"/>
            <w:noWrap/>
            <w:tcMar>
              <w:top w:w="108" w:type="dxa"/>
              <w:bottom w:w="108" w:type="dxa"/>
            </w:tcMar>
          </w:tcPr>
          <w:p w:rsidR="005817A1" w:rsidRPr="002C0BEF" w:rsidRDefault="005817A1" w:rsidP="002C0BEF">
            <w:r>
              <w:rPr>
                <w:rStyle w:val="Questionlabel"/>
              </w:rPr>
              <w:t>1</w:t>
            </w:r>
            <w:r w:rsidRPr="005817A1">
              <w:rPr>
                <w:rStyle w:val="Questionlabel"/>
                <w:vertAlign w:val="superscript"/>
              </w:rPr>
              <w:t>st</w:t>
            </w:r>
            <w:r>
              <w:rPr>
                <w:rStyle w:val="Questionlabel"/>
              </w:rPr>
              <w:t xml:space="preserve"> student</w:t>
            </w:r>
          </w:p>
        </w:tc>
      </w:tr>
      <w:tr w:rsidR="005817A1" w:rsidRPr="007A5EFD" w:rsidTr="00356898">
        <w:trPr>
          <w:trHeight w:val="223"/>
        </w:trPr>
        <w:tc>
          <w:tcPr>
            <w:tcW w:w="1463" w:type="dxa"/>
            <w:gridSpan w:val="2"/>
            <w:tcBorders>
              <w:top w:val="single" w:sz="4" w:space="0" w:color="auto"/>
              <w:bottom w:val="single" w:sz="4" w:space="0" w:color="auto"/>
            </w:tcBorders>
            <w:noWrap/>
            <w:tcMar>
              <w:top w:w="108" w:type="dxa"/>
              <w:bottom w:w="108" w:type="dxa"/>
            </w:tcMar>
          </w:tcPr>
          <w:p w:rsidR="005817A1" w:rsidRPr="005817A1" w:rsidRDefault="00356898" w:rsidP="00356898">
            <w:pPr>
              <w:rPr>
                <w:rStyle w:val="Questionlabel"/>
                <w:b w:val="0"/>
              </w:rPr>
            </w:pPr>
            <w:r>
              <w:rPr>
                <w:rStyle w:val="Questionlabel"/>
              </w:rPr>
              <w:t>First</w:t>
            </w:r>
            <w:r w:rsidR="005817A1">
              <w:rPr>
                <w:rStyle w:val="Questionlabel"/>
              </w:rPr>
              <w:t xml:space="preserve"> name</w:t>
            </w:r>
          </w:p>
        </w:tc>
        <w:tc>
          <w:tcPr>
            <w:tcW w:w="3544" w:type="dxa"/>
            <w:gridSpan w:val="9"/>
            <w:tcBorders>
              <w:top w:val="single" w:sz="4" w:space="0" w:color="auto"/>
              <w:bottom w:val="single" w:sz="4" w:space="0" w:color="auto"/>
            </w:tcBorders>
            <w:noWrap/>
            <w:tcMar>
              <w:top w:w="108" w:type="dxa"/>
              <w:bottom w:w="108" w:type="dxa"/>
            </w:tcMar>
          </w:tcPr>
          <w:p w:rsidR="005817A1" w:rsidRPr="002C0BEF" w:rsidRDefault="005817A1" w:rsidP="002C0BEF"/>
        </w:tc>
        <w:tc>
          <w:tcPr>
            <w:tcW w:w="2409" w:type="dxa"/>
            <w:gridSpan w:val="5"/>
            <w:tcBorders>
              <w:top w:val="single" w:sz="4" w:space="0" w:color="auto"/>
              <w:bottom w:val="single" w:sz="4" w:space="0" w:color="auto"/>
            </w:tcBorders>
          </w:tcPr>
          <w:p w:rsidR="005817A1" w:rsidRDefault="00356898" w:rsidP="00356898">
            <w:pPr>
              <w:rPr>
                <w:rStyle w:val="Questionlabel"/>
              </w:rPr>
            </w:pPr>
            <w:r>
              <w:rPr>
                <w:rStyle w:val="Questionlabel"/>
              </w:rPr>
              <w:t>Given</w:t>
            </w:r>
            <w:r w:rsidR="005817A1" w:rsidRPr="00356898">
              <w:rPr>
                <w:rStyle w:val="Questionlabel"/>
              </w:rPr>
              <w:t xml:space="preserve"> name</w:t>
            </w:r>
          </w:p>
          <w:p w:rsidR="00356898" w:rsidRPr="00F309DB" w:rsidRDefault="00356898" w:rsidP="00F309DB">
            <w:r w:rsidRPr="00F309DB">
              <w:t>As on birth certificate</w:t>
            </w:r>
          </w:p>
        </w:tc>
        <w:tc>
          <w:tcPr>
            <w:tcW w:w="2932" w:type="dxa"/>
            <w:gridSpan w:val="7"/>
            <w:tcBorders>
              <w:top w:val="single" w:sz="4" w:space="0" w:color="auto"/>
              <w:bottom w:val="single" w:sz="4" w:space="0" w:color="auto"/>
            </w:tcBorders>
          </w:tcPr>
          <w:p w:rsidR="005817A1" w:rsidRPr="002C0BEF" w:rsidRDefault="005817A1" w:rsidP="002C0BEF"/>
        </w:tc>
      </w:tr>
      <w:tr w:rsidR="000A7D5E" w:rsidRPr="007A5EFD" w:rsidTr="003601BE">
        <w:trPr>
          <w:trHeight w:val="223"/>
        </w:trPr>
        <w:tc>
          <w:tcPr>
            <w:tcW w:w="1463" w:type="dxa"/>
            <w:gridSpan w:val="2"/>
            <w:tcBorders>
              <w:top w:val="single" w:sz="4" w:space="0" w:color="auto"/>
              <w:bottom w:val="single" w:sz="4" w:space="0" w:color="auto"/>
            </w:tcBorders>
            <w:noWrap/>
            <w:tcMar>
              <w:top w:w="108" w:type="dxa"/>
              <w:bottom w:w="108" w:type="dxa"/>
            </w:tcMar>
          </w:tcPr>
          <w:p w:rsidR="000A7D5E" w:rsidRDefault="000A7D5E" w:rsidP="00356898">
            <w:pPr>
              <w:rPr>
                <w:rStyle w:val="Questionlabel"/>
              </w:rPr>
            </w:pPr>
            <w:r>
              <w:rPr>
                <w:rStyle w:val="Questionlabel"/>
              </w:rPr>
              <w:t>Family name</w:t>
            </w:r>
          </w:p>
        </w:tc>
        <w:tc>
          <w:tcPr>
            <w:tcW w:w="8885" w:type="dxa"/>
            <w:gridSpan w:val="21"/>
            <w:tcBorders>
              <w:top w:val="single" w:sz="4" w:space="0" w:color="auto"/>
              <w:bottom w:val="single" w:sz="4" w:space="0" w:color="auto"/>
            </w:tcBorders>
            <w:noWrap/>
            <w:tcMar>
              <w:top w:w="108" w:type="dxa"/>
              <w:bottom w:w="108" w:type="dxa"/>
            </w:tcMar>
          </w:tcPr>
          <w:p w:rsidR="000A7D5E" w:rsidRPr="002C0BEF" w:rsidRDefault="000A7D5E" w:rsidP="002C0BEF"/>
        </w:tc>
      </w:tr>
      <w:tr w:rsidR="003601BE" w:rsidRPr="007A5EFD" w:rsidTr="003601BE">
        <w:trPr>
          <w:trHeight w:val="223"/>
        </w:trPr>
        <w:tc>
          <w:tcPr>
            <w:tcW w:w="2739" w:type="dxa"/>
            <w:gridSpan w:val="6"/>
            <w:tcBorders>
              <w:top w:val="single" w:sz="4" w:space="0" w:color="auto"/>
              <w:bottom w:val="single" w:sz="4" w:space="0" w:color="auto"/>
            </w:tcBorders>
            <w:noWrap/>
            <w:tcMar>
              <w:top w:w="108" w:type="dxa"/>
              <w:bottom w:w="108" w:type="dxa"/>
            </w:tcMar>
          </w:tcPr>
          <w:p w:rsidR="003601BE" w:rsidRPr="007A5EFD" w:rsidRDefault="003601BE" w:rsidP="00D610C6">
            <w:pPr>
              <w:rPr>
                <w:rStyle w:val="Questionlabel"/>
              </w:rPr>
            </w:pPr>
            <w:r>
              <w:rPr>
                <w:rStyle w:val="Questionlabel"/>
              </w:rPr>
              <w:t xml:space="preserve">Gender </w:t>
            </w:r>
            <w:r w:rsidRPr="00356898">
              <w:t>select one</w:t>
            </w:r>
          </w:p>
        </w:tc>
        <w:tc>
          <w:tcPr>
            <w:tcW w:w="7609" w:type="dxa"/>
            <w:gridSpan w:val="17"/>
            <w:tcBorders>
              <w:top w:val="single" w:sz="4" w:space="0" w:color="auto"/>
              <w:bottom w:val="single" w:sz="4" w:space="0" w:color="auto"/>
            </w:tcBorders>
            <w:noWrap/>
            <w:tcMar>
              <w:top w:w="108" w:type="dxa"/>
              <w:bottom w:w="108" w:type="dxa"/>
            </w:tcMar>
          </w:tcPr>
          <w:p w:rsidR="003601BE" w:rsidRPr="002C0BEF" w:rsidRDefault="003601BE" w:rsidP="0056421D">
            <w:r w:rsidRPr="0056421D">
              <w:t>Male / Female</w:t>
            </w:r>
            <w:r w:rsidRPr="0056421D" w:rsidDel="000A7D5E">
              <w:t xml:space="preserve"> </w:t>
            </w:r>
            <w:r w:rsidRPr="0056421D">
              <w:t>/ Other</w:t>
            </w:r>
          </w:p>
        </w:tc>
      </w:tr>
      <w:tr w:rsidR="00356898" w:rsidRPr="007A5EFD" w:rsidTr="0056421D">
        <w:trPr>
          <w:trHeight w:val="223"/>
        </w:trPr>
        <w:tc>
          <w:tcPr>
            <w:tcW w:w="2739" w:type="dxa"/>
            <w:gridSpan w:val="6"/>
            <w:tcBorders>
              <w:top w:val="single" w:sz="4" w:space="0" w:color="auto"/>
              <w:bottom w:val="single" w:sz="4" w:space="0" w:color="auto"/>
            </w:tcBorders>
            <w:noWrap/>
            <w:tcMar>
              <w:top w:w="108" w:type="dxa"/>
              <w:bottom w:w="108" w:type="dxa"/>
            </w:tcMar>
          </w:tcPr>
          <w:p w:rsidR="00356898" w:rsidRDefault="00356898" w:rsidP="00D610C6">
            <w:pPr>
              <w:rPr>
                <w:rStyle w:val="Questionlabel"/>
              </w:rPr>
            </w:pPr>
            <w:r>
              <w:rPr>
                <w:rStyle w:val="Questionlabel"/>
              </w:rPr>
              <w:t>Date of birth</w:t>
            </w:r>
          </w:p>
          <w:p w:rsidR="00356898" w:rsidRPr="00F309DB" w:rsidRDefault="00356898" w:rsidP="00F309DB">
            <w:r w:rsidRPr="00F309DB">
              <w:t>DD/MM/YY</w:t>
            </w:r>
          </w:p>
        </w:tc>
        <w:tc>
          <w:tcPr>
            <w:tcW w:w="2268" w:type="dxa"/>
            <w:gridSpan w:val="5"/>
            <w:tcBorders>
              <w:top w:val="single" w:sz="4" w:space="0" w:color="auto"/>
              <w:bottom w:val="single" w:sz="4" w:space="0" w:color="auto"/>
            </w:tcBorders>
            <w:noWrap/>
            <w:tcMar>
              <w:top w:w="108" w:type="dxa"/>
              <w:bottom w:w="108" w:type="dxa"/>
            </w:tcMar>
          </w:tcPr>
          <w:p w:rsidR="00356898" w:rsidRPr="002C0BEF" w:rsidRDefault="00356898" w:rsidP="002C0BEF"/>
        </w:tc>
        <w:tc>
          <w:tcPr>
            <w:tcW w:w="3438" w:type="dxa"/>
            <w:gridSpan w:val="8"/>
            <w:tcBorders>
              <w:top w:val="single" w:sz="4" w:space="0" w:color="auto"/>
              <w:bottom w:val="single" w:sz="4" w:space="0" w:color="auto"/>
            </w:tcBorders>
          </w:tcPr>
          <w:p w:rsidR="00356898" w:rsidRPr="00356898" w:rsidRDefault="00356898" w:rsidP="002C0BEF">
            <w:pPr>
              <w:rPr>
                <w:rStyle w:val="Questionlabel"/>
              </w:rPr>
            </w:pPr>
            <w:r w:rsidRPr="00356898">
              <w:rPr>
                <w:rStyle w:val="Questionlabel"/>
              </w:rPr>
              <w:t>Year or grade enrolled this year</w:t>
            </w:r>
          </w:p>
        </w:tc>
        <w:tc>
          <w:tcPr>
            <w:tcW w:w="1903" w:type="dxa"/>
            <w:gridSpan w:val="4"/>
            <w:tcBorders>
              <w:top w:val="single" w:sz="4" w:space="0" w:color="auto"/>
              <w:bottom w:val="single" w:sz="4" w:space="0" w:color="auto"/>
            </w:tcBorders>
          </w:tcPr>
          <w:p w:rsidR="00356898" w:rsidRPr="002C0BEF" w:rsidRDefault="00356898" w:rsidP="002C0BEF"/>
        </w:tc>
      </w:tr>
      <w:tr w:rsidR="005817A1" w:rsidRPr="007A5EFD" w:rsidTr="00356898">
        <w:trPr>
          <w:trHeight w:val="223"/>
        </w:trPr>
        <w:tc>
          <w:tcPr>
            <w:tcW w:w="3731" w:type="dxa"/>
            <w:gridSpan w:val="9"/>
            <w:tcBorders>
              <w:top w:val="single" w:sz="4" w:space="0" w:color="auto"/>
              <w:bottom w:val="single" w:sz="4" w:space="0" w:color="auto"/>
            </w:tcBorders>
            <w:noWrap/>
            <w:tcMar>
              <w:top w:w="108" w:type="dxa"/>
              <w:bottom w:w="108" w:type="dxa"/>
            </w:tcMar>
          </w:tcPr>
          <w:p w:rsidR="005817A1" w:rsidRDefault="00356898" w:rsidP="00D610C6">
            <w:pPr>
              <w:rPr>
                <w:rStyle w:val="Questionlabel"/>
              </w:rPr>
            </w:pPr>
            <w:r>
              <w:rPr>
                <w:rStyle w:val="Questionlabel"/>
              </w:rPr>
              <w:t>Name of school or institution attending this year</w:t>
            </w:r>
          </w:p>
          <w:p w:rsidR="00356898" w:rsidRPr="00F309DB" w:rsidRDefault="00356898" w:rsidP="00F309DB">
            <w:r w:rsidRPr="00F309DB">
              <w:t>If studying by correspondence, give details or school supervising lessons</w:t>
            </w:r>
          </w:p>
        </w:tc>
        <w:tc>
          <w:tcPr>
            <w:tcW w:w="6617" w:type="dxa"/>
            <w:gridSpan w:val="14"/>
            <w:tcBorders>
              <w:top w:val="single" w:sz="4" w:space="0" w:color="auto"/>
              <w:bottom w:val="single" w:sz="4" w:space="0" w:color="auto"/>
            </w:tcBorders>
            <w:noWrap/>
            <w:tcMar>
              <w:top w:w="108" w:type="dxa"/>
              <w:bottom w:w="108" w:type="dxa"/>
            </w:tcMar>
          </w:tcPr>
          <w:p w:rsidR="005817A1" w:rsidRPr="002C0BEF" w:rsidRDefault="005817A1" w:rsidP="002C0BEF"/>
        </w:tc>
      </w:tr>
      <w:tr w:rsidR="005817A1" w:rsidRPr="007A5EFD" w:rsidTr="0056421D">
        <w:trPr>
          <w:trHeight w:val="747"/>
        </w:trPr>
        <w:tc>
          <w:tcPr>
            <w:tcW w:w="3731" w:type="dxa"/>
            <w:gridSpan w:val="9"/>
            <w:tcBorders>
              <w:top w:val="single" w:sz="4" w:space="0" w:color="auto"/>
              <w:bottom w:val="single" w:sz="4" w:space="0" w:color="auto"/>
            </w:tcBorders>
            <w:noWrap/>
            <w:tcMar>
              <w:top w:w="108" w:type="dxa"/>
              <w:bottom w:w="108" w:type="dxa"/>
            </w:tcMar>
          </w:tcPr>
          <w:p w:rsidR="005817A1" w:rsidRPr="007A5EFD" w:rsidRDefault="00356898" w:rsidP="00D610C6">
            <w:pPr>
              <w:rPr>
                <w:rStyle w:val="Questionlabel"/>
              </w:rPr>
            </w:pPr>
            <w:r>
              <w:rPr>
                <w:rStyle w:val="Questionlabel"/>
              </w:rPr>
              <w:t>Address of school or institution</w:t>
            </w:r>
          </w:p>
        </w:tc>
        <w:tc>
          <w:tcPr>
            <w:tcW w:w="6617" w:type="dxa"/>
            <w:gridSpan w:val="14"/>
            <w:tcBorders>
              <w:top w:val="single" w:sz="4" w:space="0" w:color="auto"/>
              <w:bottom w:val="single" w:sz="4" w:space="0" w:color="auto"/>
            </w:tcBorders>
            <w:noWrap/>
            <w:tcMar>
              <w:top w:w="108" w:type="dxa"/>
              <w:bottom w:w="108" w:type="dxa"/>
            </w:tcMar>
          </w:tcPr>
          <w:p w:rsidR="005817A1" w:rsidRPr="002C0BEF" w:rsidRDefault="005817A1" w:rsidP="002C0BEF"/>
        </w:tc>
      </w:tr>
      <w:tr w:rsidR="002A1875" w:rsidRPr="007A5EFD" w:rsidTr="0056421D">
        <w:trPr>
          <w:trHeight w:val="223"/>
        </w:trPr>
        <w:tc>
          <w:tcPr>
            <w:tcW w:w="1746" w:type="dxa"/>
            <w:gridSpan w:val="4"/>
            <w:tcBorders>
              <w:top w:val="single" w:sz="4" w:space="0" w:color="auto"/>
              <w:bottom w:val="single" w:sz="4" w:space="0" w:color="auto"/>
            </w:tcBorders>
            <w:noWrap/>
            <w:tcMar>
              <w:top w:w="108" w:type="dxa"/>
              <w:bottom w:w="108" w:type="dxa"/>
            </w:tcMar>
          </w:tcPr>
          <w:p w:rsidR="002A1875" w:rsidRPr="007A5EFD" w:rsidRDefault="002A1875" w:rsidP="00FA03B0">
            <w:pPr>
              <w:rPr>
                <w:rStyle w:val="Questionlabel"/>
              </w:rPr>
            </w:pPr>
            <w:r>
              <w:rPr>
                <w:rStyle w:val="Questionlabel"/>
              </w:rPr>
              <w:t>Level of study</w:t>
            </w:r>
          </w:p>
        </w:tc>
        <w:tc>
          <w:tcPr>
            <w:tcW w:w="1418" w:type="dxa"/>
            <w:gridSpan w:val="3"/>
            <w:tcBorders>
              <w:top w:val="single" w:sz="4" w:space="0" w:color="auto"/>
              <w:bottom w:val="single" w:sz="4" w:space="0" w:color="auto"/>
            </w:tcBorders>
            <w:noWrap/>
            <w:tcMar>
              <w:top w:w="108" w:type="dxa"/>
              <w:bottom w:w="108" w:type="dxa"/>
            </w:tcMar>
          </w:tcPr>
          <w:p w:rsidR="002A1875" w:rsidRPr="00815E4F" w:rsidRDefault="002A1875" w:rsidP="002C0BEF">
            <w:pPr>
              <w:rPr>
                <w:rStyle w:val="Questionlabel"/>
              </w:rPr>
            </w:pPr>
            <w:r w:rsidRPr="00815E4F">
              <w:rPr>
                <w:rStyle w:val="Questionlabel"/>
              </w:rPr>
              <w:t>Pre-school</w:t>
            </w:r>
          </w:p>
        </w:tc>
        <w:tc>
          <w:tcPr>
            <w:tcW w:w="567" w:type="dxa"/>
            <w:gridSpan w:val="2"/>
            <w:tcBorders>
              <w:top w:val="single" w:sz="4" w:space="0" w:color="auto"/>
              <w:bottom w:val="single" w:sz="4" w:space="0" w:color="auto"/>
            </w:tcBorders>
          </w:tcPr>
          <w:p w:rsidR="002A1875" w:rsidRPr="002C0BEF" w:rsidRDefault="002A1875" w:rsidP="002C0BEF"/>
        </w:tc>
        <w:tc>
          <w:tcPr>
            <w:tcW w:w="1276" w:type="dxa"/>
            <w:gridSpan w:val="2"/>
            <w:tcBorders>
              <w:top w:val="single" w:sz="4" w:space="0" w:color="auto"/>
              <w:bottom w:val="single" w:sz="4" w:space="0" w:color="auto"/>
            </w:tcBorders>
          </w:tcPr>
          <w:p w:rsidR="002A1875" w:rsidRPr="00815E4F" w:rsidRDefault="002A1875" w:rsidP="002C0BEF">
            <w:pPr>
              <w:rPr>
                <w:rStyle w:val="Questionlabel"/>
              </w:rPr>
            </w:pPr>
            <w:r w:rsidRPr="00815E4F">
              <w:rPr>
                <w:rStyle w:val="Questionlabel"/>
              </w:rPr>
              <w:t>Transition</w:t>
            </w:r>
          </w:p>
        </w:tc>
        <w:tc>
          <w:tcPr>
            <w:tcW w:w="567" w:type="dxa"/>
            <w:gridSpan w:val="2"/>
            <w:tcBorders>
              <w:top w:val="single" w:sz="4" w:space="0" w:color="auto"/>
              <w:bottom w:val="single" w:sz="4" w:space="0" w:color="auto"/>
            </w:tcBorders>
          </w:tcPr>
          <w:p w:rsidR="002A1875" w:rsidRPr="002C0BEF" w:rsidRDefault="002A1875" w:rsidP="002C0BEF"/>
        </w:tc>
        <w:tc>
          <w:tcPr>
            <w:tcW w:w="1134" w:type="dxa"/>
            <w:tcBorders>
              <w:top w:val="single" w:sz="4" w:space="0" w:color="auto"/>
              <w:bottom w:val="single" w:sz="4" w:space="0" w:color="auto"/>
            </w:tcBorders>
          </w:tcPr>
          <w:p w:rsidR="002A1875" w:rsidRPr="00815E4F" w:rsidRDefault="002A1875" w:rsidP="002C0BEF">
            <w:pPr>
              <w:rPr>
                <w:rStyle w:val="Questionlabel"/>
              </w:rPr>
            </w:pPr>
            <w:r w:rsidRPr="00815E4F">
              <w:rPr>
                <w:rStyle w:val="Questionlabel"/>
              </w:rPr>
              <w:t>Primary</w:t>
            </w:r>
          </w:p>
        </w:tc>
        <w:tc>
          <w:tcPr>
            <w:tcW w:w="567" w:type="dxa"/>
            <w:tcBorders>
              <w:top w:val="single" w:sz="4" w:space="0" w:color="auto"/>
              <w:bottom w:val="single" w:sz="4" w:space="0" w:color="auto"/>
            </w:tcBorders>
          </w:tcPr>
          <w:p w:rsidR="002A1875" w:rsidRPr="002C0BEF" w:rsidRDefault="002A1875" w:rsidP="002C0BEF"/>
        </w:tc>
        <w:tc>
          <w:tcPr>
            <w:tcW w:w="992" w:type="dxa"/>
            <w:gridSpan w:val="3"/>
            <w:tcBorders>
              <w:top w:val="single" w:sz="4" w:space="0" w:color="auto"/>
              <w:bottom w:val="single" w:sz="4" w:space="0" w:color="auto"/>
            </w:tcBorders>
          </w:tcPr>
          <w:p w:rsidR="002A1875" w:rsidRPr="00815E4F" w:rsidRDefault="002A1875" w:rsidP="002C0BEF">
            <w:pPr>
              <w:rPr>
                <w:rStyle w:val="Questionlabel"/>
              </w:rPr>
            </w:pPr>
            <w:r w:rsidRPr="00815E4F">
              <w:rPr>
                <w:rStyle w:val="Questionlabel"/>
              </w:rPr>
              <w:t>Middle</w:t>
            </w:r>
          </w:p>
        </w:tc>
        <w:tc>
          <w:tcPr>
            <w:tcW w:w="567" w:type="dxa"/>
            <w:gridSpan w:val="2"/>
            <w:tcBorders>
              <w:top w:val="single" w:sz="4" w:space="0" w:color="auto"/>
              <w:bottom w:val="single" w:sz="4" w:space="0" w:color="auto"/>
            </w:tcBorders>
          </w:tcPr>
          <w:p w:rsidR="002A1875" w:rsidRPr="002C0BEF" w:rsidRDefault="002A1875" w:rsidP="002C0BEF"/>
        </w:tc>
        <w:tc>
          <w:tcPr>
            <w:tcW w:w="850" w:type="dxa"/>
            <w:gridSpan w:val="2"/>
            <w:tcBorders>
              <w:top w:val="single" w:sz="4" w:space="0" w:color="auto"/>
              <w:bottom w:val="single" w:sz="4" w:space="0" w:color="auto"/>
            </w:tcBorders>
          </w:tcPr>
          <w:p w:rsidR="002A1875" w:rsidRPr="00815E4F" w:rsidRDefault="002A1875" w:rsidP="00815E4F">
            <w:pPr>
              <w:rPr>
                <w:rStyle w:val="Questionlabel"/>
              </w:rPr>
            </w:pPr>
            <w:r w:rsidRPr="00815E4F">
              <w:rPr>
                <w:rStyle w:val="Questionlabel"/>
              </w:rPr>
              <w:t>Senior</w:t>
            </w:r>
          </w:p>
        </w:tc>
        <w:tc>
          <w:tcPr>
            <w:tcW w:w="664" w:type="dxa"/>
            <w:tcBorders>
              <w:top w:val="single" w:sz="4" w:space="0" w:color="auto"/>
              <w:bottom w:val="single" w:sz="4" w:space="0" w:color="auto"/>
            </w:tcBorders>
          </w:tcPr>
          <w:p w:rsidR="002A1875" w:rsidRPr="002C0BEF" w:rsidRDefault="002A1875" w:rsidP="002C0BEF"/>
        </w:tc>
      </w:tr>
      <w:tr w:rsidR="00815E4F" w:rsidRPr="007A5EFD" w:rsidTr="00815E4F">
        <w:trPr>
          <w:trHeight w:val="223"/>
        </w:trPr>
        <w:tc>
          <w:tcPr>
            <w:tcW w:w="8834" w:type="dxa"/>
            <w:gridSpan w:val="20"/>
            <w:tcBorders>
              <w:top w:val="single" w:sz="4" w:space="0" w:color="auto"/>
              <w:bottom w:val="single" w:sz="4" w:space="0" w:color="auto"/>
            </w:tcBorders>
            <w:noWrap/>
            <w:tcMar>
              <w:top w:w="108" w:type="dxa"/>
              <w:bottom w:w="108" w:type="dxa"/>
            </w:tcMar>
          </w:tcPr>
          <w:p w:rsidR="00815E4F" w:rsidRPr="00457FB7" w:rsidRDefault="00815E4F" w:rsidP="002C0BEF">
            <w:pPr>
              <w:rPr>
                <w:rStyle w:val="Questionlabel"/>
              </w:rPr>
            </w:pPr>
            <w:r w:rsidRPr="00457FB7">
              <w:rPr>
                <w:rStyle w:val="Questionlabel"/>
              </w:rPr>
              <w:t>Is the student receiving assistance for isolated children (AIC)?</w:t>
            </w:r>
          </w:p>
        </w:tc>
        <w:tc>
          <w:tcPr>
            <w:tcW w:w="1514" w:type="dxa"/>
            <w:gridSpan w:val="3"/>
            <w:tcBorders>
              <w:top w:val="single" w:sz="4" w:space="0" w:color="auto"/>
              <w:bottom w:val="single" w:sz="4" w:space="0" w:color="auto"/>
            </w:tcBorders>
          </w:tcPr>
          <w:p w:rsidR="00815E4F" w:rsidRPr="002C0BEF" w:rsidRDefault="00815E4F" w:rsidP="002C0BEF">
            <w:r>
              <w:t>Yes/No</w:t>
            </w:r>
          </w:p>
        </w:tc>
      </w:tr>
      <w:tr w:rsidR="00815E4F" w:rsidRPr="00815E4F" w:rsidTr="00D610C6">
        <w:trPr>
          <w:trHeight w:val="223"/>
        </w:trPr>
        <w:tc>
          <w:tcPr>
            <w:tcW w:w="10348" w:type="dxa"/>
            <w:gridSpan w:val="23"/>
            <w:tcBorders>
              <w:top w:val="single" w:sz="4" w:space="0" w:color="auto"/>
              <w:bottom w:val="single" w:sz="4" w:space="0" w:color="auto"/>
            </w:tcBorders>
            <w:noWrap/>
            <w:tcMar>
              <w:top w:w="108" w:type="dxa"/>
              <w:bottom w:w="108" w:type="dxa"/>
            </w:tcMar>
          </w:tcPr>
          <w:p w:rsidR="00815E4F" w:rsidRPr="00F309DB" w:rsidRDefault="00815E4F" w:rsidP="00F309DB">
            <w:r w:rsidRPr="00F309DB">
              <w:t>If yes, provide a copy of AIC distance education statement. This is not required for the Conveyance Subsidy Scheme</w:t>
            </w:r>
          </w:p>
        </w:tc>
      </w:tr>
      <w:tr w:rsidR="00457FB7" w:rsidRPr="00815E4F" w:rsidTr="00457FB7">
        <w:trPr>
          <w:trHeight w:val="223"/>
        </w:trPr>
        <w:tc>
          <w:tcPr>
            <w:tcW w:w="8834" w:type="dxa"/>
            <w:gridSpan w:val="20"/>
            <w:tcBorders>
              <w:top w:val="single" w:sz="4" w:space="0" w:color="auto"/>
              <w:bottom w:val="single" w:sz="4" w:space="0" w:color="auto"/>
            </w:tcBorders>
            <w:noWrap/>
            <w:tcMar>
              <w:top w:w="108" w:type="dxa"/>
              <w:bottom w:w="108" w:type="dxa"/>
            </w:tcMar>
          </w:tcPr>
          <w:p w:rsidR="00457FB7" w:rsidRPr="00457FB7" w:rsidRDefault="00457FB7" w:rsidP="00815E4F">
            <w:pPr>
              <w:rPr>
                <w:rStyle w:val="Questionlabel"/>
              </w:rPr>
            </w:pPr>
            <w:r w:rsidRPr="00457FB7">
              <w:rPr>
                <w:rStyle w:val="Questionlabel"/>
              </w:rPr>
              <w:t>Is the student receiving Youth Allowance?</w:t>
            </w:r>
          </w:p>
        </w:tc>
        <w:tc>
          <w:tcPr>
            <w:tcW w:w="1514" w:type="dxa"/>
            <w:gridSpan w:val="3"/>
            <w:tcBorders>
              <w:top w:val="single" w:sz="4" w:space="0" w:color="auto"/>
              <w:bottom w:val="single" w:sz="4" w:space="0" w:color="auto"/>
            </w:tcBorders>
          </w:tcPr>
          <w:p w:rsidR="00457FB7" w:rsidRPr="00815E4F" w:rsidRDefault="00457FB7" w:rsidP="00815E4F">
            <w:pPr>
              <w:rPr>
                <w:rStyle w:val="Questionlabel"/>
                <w:b w:val="0"/>
              </w:rPr>
            </w:pPr>
            <w:r>
              <w:rPr>
                <w:rStyle w:val="Questionlabel"/>
                <w:b w:val="0"/>
              </w:rPr>
              <w:t>Yes/No</w:t>
            </w:r>
          </w:p>
        </w:tc>
      </w:tr>
      <w:tr w:rsidR="00457FB7" w:rsidRPr="00815E4F" w:rsidTr="00D610C6">
        <w:trPr>
          <w:trHeight w:val="223"/>
        </w:trPr>
        <w:tc>
          <w:tcPr>
            <w:tcW w:w="10348" w:type="dxa"/>
            <w:gridSpan w:val="23"/>
            <w:tcBorders>
              <w:top w:val="single" w:sz="4" w:space="0" w:color="auto"/>
              <w:bottom w:val="single" w:sz="4" w:space="0" w:color="auto"/>
            </w:tcBorders>
            <w:noWrap/>
            <w:tcMar>
              <w:top w:w="108" w:type="dxa"/>
              <w:bottom w:w="108" w:type="dxa"/>
            </w:tcMar>
          </w:tcPr>
          <w:p w:rsidR="00457FB7" w:rsidRPr="00F309DB" w:rsidRDefault="00457FB7" w:rsidP="00F309DB">
            <w:r w:rsidRPr="00F309DB">
              <w:t>If yes, provide a copy of Youth Allowance statement</w:t>
            </w:r>
          </w:p>
        </w:tc>
      </w:tr>
      <w:tr w:rsidR="001078B9" w:rsidRPr="00815E4F" w:rsidTr="001078B9">
        <w:trPr>
          <w:trHeight w:val="223"/>
        </w:trPr>
        <w:tc>
          <w:tcPr>
            <w:tcW w:w="8834" w:type="dxa"/>
            <w:gridSpan w:val="20"/>
            <w:tcBorders>
              <w:top w:val="single" w:sz="4" w:space="0" w:color="auto"/>
              <w:bottom w:val="single" w:sz="4" w:space="0" w:color="auto"/>
            </w:tcBorders>
            <w:noWrap/>
            <w:tcMar>
              <w:top w:w="108" w:type="dxa"/>
              <w:bottom w:w="108" w:type="dxa"/>
            </w:tcMar>
          </w:tcPr>
          <w:p w:rsidR="001078B9" w:rsidRPr="001078B9" w:rsidRDefault="001078B9" w:rsidP="001078B9">
            <w:pPr>
              <w:rPr>
                <w:rStyle w:val="Questionlabel"/>
              </w:rPr>
            </w:pPr>
            <w:r w:rsidRPr="001078B9">
              <w:rPr>
                <w:rStyle w:val="Questionlabel"/>
              </w:rPr>
              <w:t>Is the student receiving ABSTUDY?</w:t>
            </w:r>
          </w:p>
        </w:tc>
        <w:tc>
          <w:tcPr>
            <w:tcW w:w="1514" w:type="dxa"/>
            <w:gridSpan w:val="3"/>
            <w:tcBorders>
              <w:top w:val="single" w:sz="4" w:space="0" w:color="auto"/>
              <w:bottom w:val="single" w:sz="4" w:space="0" w:color="auto"/>
            </w:tcBorders>
          </w:tcPr>
          <w:p w:rsidR="001078B9" w:rsidRPr="001078B9" w:rsidRDefault="001078B9" w:rsidP="001078B9">
            <w:pPr>
              <w:rPr>
                <w:rStyle w:val="Questionlabel"/>
              </w:rPr>
            </w:pPr>
            <w:r>
              <w:rPr>
                <w:rStyle w:val="Questionlabel"/>
                <w:b w:val="0"/>
              </w:rPr>
              <w:t>Yes/No</w:t>
            </w:r>
          </w:p>
        </w:tc>
      </w:tr>
      <w:tr w:rsidR="001078B9" w:rsidRPr="00815E4F" w:rsidTr="00D610C6">
        <w:trPr>
          <w:trHeight w:val="223"/>
        </w:trPr>
        <w:tc>
          <w:tcPr>
            <w:tcW w:w="10348" w:type="dxa"/>
            <w:gridSpan w:val="23"/>
            <w:tcBorders>
              <w:top w:val="single" w:sz="4" w:space="0" w:color="auto"/>
              <w:bottom w:val="single" w:sz="4" w:space="0" w:color="auto"/>
            </w:tcBorders>
            <w:noWrap/>
            <w:tcMar>
              <w:top w:w="108" w:type="dxa"/>
              <w:bottom w:w="108" w:type="dxa"/>
            </w:tcMar>
          </w:tcPr>
          <w:p w:rsidR="001078B9" w:rsidRPr="00F309DB" w:rsidRDefault="001078B9" w:rsidP="00F309DB">
            <w:r w:rsidRPr="00F309DB">
              <w:t>If yes, provide a copy</w:t>
            </w:r>
          </w:p>
        </w:tc>
      </w:tr>
      <w:tr w:rsidR="001078B9" w:rsidRPr="00815E4F" w:rsidTr="001078B9">
        <w:trPr>
          <w:trHeight w:val="223"/>
        </w:trPr>
        <w:tc>
          <w:tcPr>
            <w:tcW w:w="8834" w:type="dxa"/>
            <w:gridSpan w:val="20"/>
            <w:tcBorders>
              <w:top w:val="single" w:sz="4" w:space="0" w:color="auto"/>
              <w:bottom w:val="single" w:sz="4" w:space="0" w:color="auto"/>
            </w:tcBorders>
            <w:noWrap/>
            <w:tcMar>
              <w:top w:w="108" w:type="dxa"/>
              <w:bottom w:w="108" w:type="dxa"/>
            </w:tcMar>
          </w:tcPr>
          <w:p w:rsidR="001078B9" w:rsidRPr="001078B9" w:rsidRDefault="001078B9" w:rsidP="001078B9">
            <w:pPr>
              <w:rPr>
                <w:rStyle w:val="Questionlabel"/>
              </w:rPr>
            </w:pPr>
            <w:r w:rsidRPr="001078B9">
              <w:rPr>
                <w:rStyle w:val="Questionlabel"/>
              </w:rPr>
              <w:t>Total amount of allowances received this year</w:t>
            </w:r>
          </w:p>
        </w:tc>
        <w:tc>
          <w:tcPr>
            <w:tcW w:w="1514" w:type="dxa"/>
            <w:gridSpan w:val="3"/>
            <w:tcBorders>
              <w:top w:val="single" w:sz="4" w:space="0" w:color="auto"/>
              <w:bottom w:val="single" w:sz="4" w:space="0" w:color="auto"/>
            </w:tcBorders>
          </w:tcPr>
          <w:p w:rsidR="001078B9" w:rsidRPr="001078B9" w:rsidRDefault="001078B9" w:rsidP="001078B9">
            <w:pPr>
              <w:rPr>
                <w:rStyle w:val="Questionlabel"/>
                <w:b w:val="0"/>
              </w:rPr>
            </w:pPr>
            <w:r>
              <w:rPr>
                <w:rStyle w:val="Questionlabel"/>
                <w:b w:val="0"/>
              </w:rPr>
              <w:t>$</w:t>
            </w:r>
          </w:p>
        </w:tc>
      </w:tr>
      <w:tr w:rsidR="001078B9" w:rsidRPr="00815E4F" w:rsidTr="001078B9">
        <w:trPr>
          <w:trHeight w:val="223"/>
        </w:trPr>
        <w:tc>
          <w:tcPr>
            <w:tcW w:w="8834" w:type="dxa"/>
            <w:gridSpan w:val="20"/>
            <w:tcBorders>
              <w:top w:val="single" w:sz="4" w:space="0" w:color="auto"/>
              <w:bottom w:val="single" w:sz="4" w:space="0" w:color="auto"/>
            </w:tcBorders>
            <w:noWrap/>
            <w:tcMar>
              <w:top w:w="108" w:type="dxa"/>
              <w:bottom w:w="108" w:type="dxa"/>
            </w:tcMar>
          </w:tcPr>
          <w:p w:rsidR="001078B9" w:rsidRPr="001078B9" w:rsidRDefault="001078B9" w:rsidP="001078B9">
            <w:pPr>
              <w:rPr>
                <w:rStyle w:val="Questionlabel"/>
              </w:rPr>
            </w:pPr>
            <w:r w:rsidRPr="001078B9">
              <w:rPr>
                <w:rStyle w:val="Questionlabel"/>
              </w:rPr>
              <w:t xml:space="preserve">Is the student required to </w:t>
            </w:r>
            <w:r>
              <w:rPr>
                <w:rStyle w:val="Questionlabel"/>
              </w:rPr>
              <w:t>board away from home this year?</w:t>
            </w:r>
          </w:p>
        </w:tc>
        <w:tc>
          <w:tcPr>
            <w:tcW w:w="1514" w:type="dxa"/>
            <w:gridSpan w:val="3"/>
            <w:tcBorders>
              <w:top w:val="single" w:sz="4" w:space="0" w:color="auto"/>
              <w:bottom w:val="single" w:sz="4" w:space="0" w:color="auto"/>
            </w:tcBorders>
          </w:tcPr>
          <w:p w:rsidR="001078B9" w:rsidRDefault="001078B9" w:rsidP="001078B9">
            <w:pPr>
              <w:rPr>
                <w:rStyle w:val="Questionlabel"/>
                <w:b w:val="0"/>
              </w:rPr>
            </w:pPr>
            <w:r>
              <w:rPr>
                <w:rStyle w:val="Questionlabel"/>
                <w:b w:val="0"/>
              </w:rPr>
              <w:t>Yes/No</w:t>
            </w:r>
          </w:p>
        </w:tc>
      </w:tr>
      <w:tr w:rsidR="001078B9" w:rsidRPr="00815E4F" w:rsidTr="00D610C6">
        <w:trPr>
          <w:trHeight w:val="223"/>
        </w:trPr>
        <w:tc>
          <w:tcPr>
            <w:tcW w:w="10348" w:type="dxa"/>
            <w:gridSpan w:val="23"/>
            <w:tcBorders>
              <w:top w:val="single" w:sz="4" w:space="0" w:color="auto"/>
              <w:bottom w:val="single" w:sz="4" w:space="0" w:color="auto"/>
            </w:tcBorders>
            <w:noWrap/>
            <w:tcMar>
              <w:top w:w="108" w:type="dxa"/>
              <w:bottom w:w="108" w:type="dxa"/>
            </w:tcMar>
          </w:tcPr>
          <w:p w:rsidR="001078B9" w:rsidRPr="00F309DB" w:rsidRDefault="001078B9" w:rsidP="00F309DB">
            <w:r w:rsidRPr="00F309DB">
              <w:t>If yes, provide a copy of AIC – boarding statement</w:t>
            </w:r>
          </w:p>
        </w:tc>
      </w:tr>
      <w:tr w:rsidR="00F309DB" w:rsidRPr="00815E4F" w:rsidTr="00D610C6">
        <w:trPr>
          <w:trHeight w:val="223"/>
        </w:trPr>
        <w:tc>
          <w:tcPr>
            <w:tcW w:w="10348" w:type="dxa"/>
            <w:gridSpan w:val="23"/>
            <w:tcBorders>
              <w:top w:val="single" w:sz="4" w:space="0" w:color="auto"/>
              <w:bottom w:val="single" w:sz="4" w:space="0" w:color="auto"/>
            </w:tcBorders>
            <w:noWrap/>
            <w:tcMar>
              <w:top w:w="108" w:type="dxa"/>
              <w:bottom w:w="108" w:type="dxa"/>
            </w:tcMar>
          </w:tcPr>
          <w:p w:rsidR="00F309DB" w:rsidRPr="001078B9" w:rsidRDefault="00F309DB" w:rsidP="00F309DB">
            <w:pPr>
              <w:rPr>
                <w:rStyle w:val="Questionlabel"/>
                <w:b w:val="0"/>
              </w:rPr>
            </w:pPr>
            <w:r w:rsidRPr="00F309DB">
              <w:rPr>
                <w:rStyle w:val="Questionlabel"/>
              </w:rPr>
              <w:t xml:space="preserve">Total base accommodation boarding fees, per student (excluding additional fees such as tutorial, excursions and discounts) </w:t>
            </w:r>
          </w:p>
        </w:tc>
      </w:tr>
      <w:tr w:rsidR="00F309DB" w:rsidRPr="00815E4F" w:rsidTr="00F309DB">
        <w:trPr>
          <w:trHeight w:val="223"/>
        </w:trPr>
        <w:tc>
          <w:tcPr>
            <w:tcW w:w="8834" w:type="dxa"/>
            <w:gridSpan w:val="20"/>
            <w:tcBorders>
              <w:top w:val="single" w:sz="4" w:space="0" w:color="auto"/>
              <w:bottom w:val="single" w:sz="4" w:space="0" w:color="auto"/>
            </w:tcBorders>
            <w:noWrap/>
            <w:tcMar>
              <w:top w:w="108" w:type="dxa"/>
              <w:bottom w:w="108" w:type="dxa"/>
            </w:tcMar>
          </w:tcPr>
          <w:p w:rsidR="00F309DB" w:rsidRPr="00F309DB" w:rsidRDefault="00F309DB" w:rsidP="00F309DB">
            <w:r w:rsidRPr="00F309DB">
              <w:t>You must attach proof of fees</w:t>
            </w:r>
          </w:p>
        </w:tc>
        <w:tc>
          <w:tcPr>
            <w:tcW w:w="1514" w:type="dxa"/>
            <w:gridSpan w:val="3"/>
            <w:tcBorders>
              <w:top w:val="single" w:sz="4" w:space="0" w:color="auto"/>
              <w:bottom w:val="single" w:sz="4" w:space="0" w:color="auto"/>
            </w:tcBorders>
          </w:tcPr>
          <w:p w:rsidR="00F309DB" w:rsidRPr="00F309DB" w:rsidRDefault="00F309DB" w:rsidP="00F309DB">
            <w:pPr>
              <w:rPr>
                <w:rStyle w:val="Questionlabel"/>
              </w:rPr>
            </w:pPr>
            <w:r>
              <w:rPr>
                <w:rStyle w:val="Questionlabel"/>
                <w:b w:val="0"/>
              </w:rPr>
              <w:t>Yes/No</w:t>
            </w:r>
          </w:p>
        </w:tc>
      </w:tr>
      <w:tr w:rsidR="00F309DB" w:rsidRPr="00815E4F" w:rsidTr="00F309DB">
        <w:trPr>
          <w:trHeight w:val="223"/>
        </w:trPr>
        <w:tc>
          <w:tcPr>
            <w:tcW w:w="3447" w:type="dxa"/>
            <w:gridSpan w:val="8"/>
            <w:tcBorders>
              <w:top w:val="single" w:sz="4" w:space="0" w:color="auto"/>
              <w:bottom w:val="single" w:sz="4" w:space="0" w:color="auto"/>
            </w:tcBorders>
            <w:noWrap/>
            <w:tcMar>
              <w:top w:w="108" w:type="dxa"/>
              <w:bottom w:w="108" w:type="dxa"/>
            </w:tcMar>
          </w:tcPr>
          <w:p w:rsidR="00F309DB" w:rsidRDefault="00F309DB" w:rsidP="00F309DB">
            <w:pPr>
              <w:rPr>
                <w:rStyle w:val="Questionlabel"/>
              </w:rPr>
            </w:pPr>
            <w:r w:rsidRPr="00954130">
              <w:rPr>
                <w:rStyle w:val="Questionlabel"/>
              </w:rPr>
              <w:t xml:space="preserve">Student’s term address </w:t>
            </w:r>
          </w:p>
          <w:p w:rsidR="00F309DB" w:rsidRPr="00F309DB" w:rsidRDefault="00F309DB" w:rsidP="00F309DB">
            <w:pPr>
              <w:rPr>
                <w:rStyle w:val="Questionlabel"/>
                <w:b w:val="0"/>
              </w:rPr>
            </w:pPr>
            <w:r w:rsidRPr="00CA61DA">
              <w:t>If same as above, write ‘as above’</w:t>
            </w:r>
          </w:p>
        </w:tc>
        <w:tc>
          <w:tcPr>
            <w:tcW w:w="6901" w:type="dxa"/>
            <w:gridSpan w:val="15"/>
            <w:tcBorders>
              <w:top w:val="single" w:sz="4" w:space="0" w:color="auto"/>
              <w:bottom w:val="single" w:sz="4" w:space="0" w:color="auto"/>
            </w:tcBorders>
          </w:tcPr>
          <w:p w:rsidR="00F309DB" w:rsidRDefault="00F309DB" w:rsidP="00F309DB">
            <w:pPr>
              <w:rPr>
                <w:rStyle w:val="Questionlabel"/>
                <w:b w:val="0"/>
              </w:rPr>
            </w:pPr>
          </w:p>
        </w:tc>
      </w:tr>
      <w:tr w:rsidR="00F309DB" w:rsidRPr="00815E4F" w:rsidTr="00F309DB">
        <w:trPr>
          <w:trHeight w:val="223"/>
        </w:trPr>
        <w:tc>
          <w:tcPr>
            <w:tcW w:w="8834" w:type="dxa"/>
            <w:gridSpan w:val="20"/>
            <w:tcBorders>
              <w:top w:val="single" w:sz="4" w:space="0" w:color="auto"/>
              <w:bottom w:val="single" w:sz="4" w:space="0" w:color="auto"/>
            </w:tcBorders>
            <w:noWrap/>
            <w:tcMar>
              <w:top w:w="108" w:type="dxa"/>
              <w:bottom w:w="108" w:type="dxa"/>
            </w:tcMar>
          </w:tcPr>
          <w:p w:rsidR="00F309DB" w:rsidRPr="00954130" w:rsidRDefault="00F309DB" w:rsidP="00F309DB">
            <w:pPr>
              <w:rPr>
                <w:rStyle w:val="Questionlabel"/>
              </w:rPr>
            </w:pPr>
            <w:r w:rsidRPr="00954130">
              <w:rPr>
                <w:rStyle w:val="Questionlabel"/>
              </w:rPr>
              <w:t>Does your child have a diagnosed disability?</w:t>
            </w:r>
          </w:p>
        </w:tc>
        <w:tc>
          <w:tcPr>
            <w:tcW w:w="1514" w:type="dxa"/>
            <w:gridSpan w:val="3"/>
            <w:tcBorders>
              <w:top w:val="single" w:sz="4" w:space="0" w:color="auto"/>
              <w:bottom w:val="single" w:sz="4" w:space="0" w:color="auto"/>
            </w:tcBorders>
          </w:tcPr>
          <w:p w:rsidR="00F309DB" w:rsidRDefault="00F309DB" w:rsidP="00F309DB">
            <w:pPr>
              <w:rPr>
                <w:rStyle w:val="Questionlabel"/>
                <w:b w:val="0"/>
              </w:rPr>
            </w:pPr>
            <w:r>
              <w:rPr>
                <w:rStyle w:val="Questionlabel"/>
                <w:b w:val="0"/>
              </w:rPr>
              <w:t>Yes/No</w:t>
            </w:r>
          </w:p>
        </w:tc>
      </w:tr>
      <w:tr w:rsidR="00F309DB" w:rsidRPr="00815E4F" w:rsidTr="00F309DB">
        <w:trPr>
          <w:trHeight w:val="223"/>
        </w:trPr>
        <w:tc>
          <w:tcPr>
            <w:tcW w:w="4298" w:type="dxa"/>
            <w:gridSpan w:val="10"/>
            <w:tcBorders>
              <w:top w:val="single" w:sz="4" w:space="0" w:color="auto"/>
              <w:bottom w:val="single" w:sz="4" w:space="0" w:color="auto"/>
            </w:tcBorders>
            <w:noWrap/>
            <w:tcMar>
              <w:top w:w="108" w:type="dxa"/>
              <w:bottom w:w="108" w:type="dxa"/>
            </w:tcMar>
          </w:tcPr>
          <w:p w:rsidR="00F309DB" w:rsidRPr="00F309DB" w:rsidRDefault="00F309DB" w:rsidP="00F309DB">
            <w:pPr>
              <w:rPr>
                <w:rStyle w:val="Questionlabel"/>
              </w:rPr>
            </w:pPr>
            <w:r w:rsidRPr="00F309DB">
              <w:rPr>
                <w:rStyle w:val="Questionlabel"/>
              </w:rPr>
              <w:t>Date student started school this year</w:t>
            </w:r>
          </w:p>
          <w:p w:rsidR="00F309DB" w:rsidRPr="00F309DB" w:rsidRDefault="00F309DB" w:rsidP="00F309DB">
            <w:r w:rsidRPr="00F309DB">
              <w:t>DD/MM/YY</w:t>
            </w:r>
          </w:p>
        </w:tc>
        <w:tc>
          <w:tcPr>
            <w:tcW w:w="6050" w:type="dxa"/>
            <w:gridSpan w:val="13"/>
            <w:tcBorders>
              <w:top w:val="single" w:sz="4" w:space="0" w:color="auto"/>
              <w:bottom w:val="single" w:sz="4" w:space="0" w:color="auto"/>
            </w:tcBorders>
          </w:tcPr>
          <w:p w:rsidR="00F309DB" w:rsidRDefault="00F309DB" w:rsidP="00F309DB">
            <w:pPr>
              <w:rPr>
                <w:rStyle w:val="Questionlabel"/>
                <w:b w:val="0"/>
              </w:rPr>
            </w:pPr>
          </w:p>
        </w:tc>
      </w:tr>
      <w:tr w:rsidR="00F309DB" w:rsidRPr="00815E4F" w:rsidTr="00F309DB">
        <w:trPr>
          <w:trHeight w:val="223"/>
        </w:trPr>
        <w:tc>
          <w:tcPr>
            <w:tcW w:w="8834" w:type="dxa"/>
            <w:gridSpan w:val="20"/>
            <w:tcBorders>
              <w:top w:val="single" w:sz="4" w:space="0" w:color="auto"/>
              <w:bottom w:val="single" w:sz="4" w:space="0" w:color="auto"/>
            </w:tcBorders>
            <w:noWrap/>
            <w:tcMar>
              <w:top w:w="108" w:type="dxa"/>
              <w:bottom w:w="108" w:type="dxa"/>
            </w:tcMar>
          </w:tcPr>
          <w:p w:rsidR="00F309DB" w:rsidRDefault="00F309DB" w:rsidP="00F309DB">
            <w:pPr>
              <w:rPr>
                <w:rStyle w:val="Questionlabel"/>
              </w:rPr>
            </w:pPr>
            <w:r w:rsidRPr="00F309DB">
              <w:rPr>
                <w:rStyle w:val="Questionlabel"/>
              </w:rPr>
              <w:t>Do you make a special journey to take the student to the nearest bus stop or school on a daily basis?</w:t>
            </w:r>
          </w:p>
          <w:p w:rsidR="00F309DB" w:rsidRPr="00B25E12" w:rsidRDefault="00F309DB" w:rsidP="00B25E12">
            <w:r w:rsidRPr="00B25E12">
              <w:t>If you transport the student on the way to or from your place of employment or other, you are ineligible to claim this entitlement</w:t>
            </w:r>
          </w:p>
        </w:tc>
        <w:tc>
          <w:tcPr>
            <w:tcW w:w="1514" w:type="dxa"/>
            <w:gridSpan w:val="3"/>
            <w:tcBorders>
              <w:top w:val="single" w:sz="4" w:space="0" w:color="auto"/>
              <w:bottom w:val="single" w:sz="4" w:space="0" w:color="auto"/>
            </w:tcBorders>
          </w:tcPr>
          <w:p w:rsidR="00F309DB" w:rsidRDefault="00F309DB" w:rsidP="00F309DB">
            <w:pPr>
              <w:rPr>
                <w:rStyle w:val="Questionlabel"/>
                <w:b w:val="0"/>
              </w:rPr>
            </w:pPr>
            <w:r>
              <w:rPr>
                <w:rStyle w:val="Questionlabel"/>
                <w:b w:val="0"/>
              </w:rPr>
              <w:t>Yes/No</w:t>
            </w:r>
          </w:p>
        </w:tc>
      </w:tr>
      <w:tr w:rsidR="00F309DB" w:rsidRPr="00815E4F" w:rsidTr="00D610C6">
        <w:trPr>
          <w:trHeight w:val="223"/>
        </w:trPr>
        <w:tc>
          <w:tcPr>
            <w:tcW w:w="10348" w:type="dxa"/>
            <w:gridSpan w:val="23"/>
            <w:tcBorders>
              <w:top w:val="single" w:sz="4" w:space="0" w:color="auto"/>
              <w:bottom w:val="single" w:sz="4" w:space="0" w:color="auto"/>
            </w:tcBorders>
            <w:noWrap/>
            <w:tcMar>
              <w:top w:w="108" w:type="dxa"/>
              <w:bottom w:w="108" w:type="dxa"/>
            </w:tcMar>
          </w:tcPr>
          <w:p w:rsidR="00F309DB" w:rsidRPr="00F309DB" w:rsidRDefault="00F309DB" w:rsidP="00F309DB">
            <w:r w:rsidRPr="00F309DB">
              <w:t>If yes, attach a map</w:t>
            </w:r>
          </w:p>
        </w:tc>
      </w:tr>
      <w:tr w:rsidR="00B25E12" w:rsidRPr="00815E4F" w:rsidTr="00B25E12">
        <w:trPr>
          <w:trHeight w:val="223"/>
        </w:trPr>
        <w:tc>
          <w:tcPr>
            <w:tcW w:w="8834" w:type="dxa"/>
            <w:gridSpan w:val="20"/>
            <w:tcBorders>
              <w:top w:val="single" w:sz="4" w:space="0" w:color="auto"/>
              <w:bottom w:val="single" w:sz="4" w:space="0" w:color="auto"/>
            </w:tcBorders>
            <w:noWrap/>
            <w:tcMar>
              <w:top w:w="108" w:type="dxa"/>
              <w:bottom w:w="108" w:type="dxa"/>
            </w:tcMar>
          </w:tcPr>
          <w:p w:rsidR="00B25E12" w:rsidRDefault="00B25E12" w:rsidP="00F309DB">
            <w:pPr>
              <w:rPr>
                <w:rStyle w:val="Questionlabel"/>
              </w:rPr>
            </w:pPr>
            <w:r w:rsidRPr="00B25E12">
              <w:rPr>
                <w:rStyle w:val="Questionlabel"/>
              </w:rPr>
              <w:t>Number of kilometres (each way) from home to the nearest bus stop, or school</w:t>
            </w:r>
          </w:p>
        </w:tc>
        <w:tc>
          <w:tcPr>
            <w:tcW w:w="1514" w:type="dxa"/>
            <w:gridSpan w:val="3"/>
            <w:tcBorders>
              <w:top w:val="single" w:sz="4" w:space="0" w:color="auto"/>
              <w:bottom w:val="single" w:sz="4" w:space="0" w:color="auto"/>
            </w:tcBorders>
          </w:tcPr>
          <w:p w:rsidR="00B25E12" w:rsidRDefault="00B25E12" w:rsidP="00F309DB">
            <w:pPr>
              <w:rPr>
                <w:rStyle w:val="Questionlabel"/>
              </w:rPr>
            </w:pPr>
          </w:p>
        </w:tc>
      </w:tr>
      <w:tr w:rsidR="00B25E12" w:rsidRPr="00815E4F" w:rsidTr="00B25E12">
        <w:trPr>
          <w:trHeight w:val="223"/>
        </w:trPr>
        <w:tc>
          <w:tcPr>
            <w:tcW w:w="8834" w:type="dxa"/>
            <w:gridSpan w:val="20"/>
            <w:tcBorders>
              <w:top w:val="single" w:sz="4" w:space="0" w:color="auto"/>
              <w:bottom w:val="single" w:sz="4" w:space="0" w:color="auto"/>
            </w:tcBorders>
            <w:noWrap/>
            <w:tcMar>
              <w:top w:w="108" w:type="dxa"/>
              <w:bottom w:w="108" w:type="dxa"/>
            </w:tcMar>
          </w:tcPr>
          <w:p w:rsidR="00B25E12" w:rsidRPr="00B25E12" w:rsidRDefault="00B25E12" w:rsidP="00B25E12">
            <w:pPr>
              <w:rPr>
                <w:rStyle w:val="Questionlabel"/>
              </w:rPr>
            </w:pPr>
            <w:r w:rsidRPr="00B25E12">
              <w:rPr>
                <w:rStyle w:val="Questionlabel"/>
              </w:rPr>
              <w:t>Number of trips made solely to take the student to and from the nea</w:t>
            </w:r>
            <w:r>
              <w:rPr>
                <w:rStyle w:val="Questionlabel"/>
              </w:rPr>
              <w:t>rest bus stop or school per day</w:t>
            </w:r>
            <w:r w:rsidRPr="00B25E12">
              <w:rPr>
                <w:rStyle w:val="Questionlabel"/>
              </w:rPr>
              <w:t xml:space="preserve"> </w:t>
            </w:r>
          </w:p>
          <w:p w:rsidR="00B25E12" w:rsidRPr="00B25E12" w:rsidRDefault="00B25E12" w:rsidP="00B25E12">
            <w:r>
              <w:t xml:space="preserve">E.g. 4 trips per day - </w:t>
            </w:r>
            <w:r w:rsidRPr="00B25E12">
              <w:t xml:space="preserve">home to school &amp; return home (drop-off student) and home to school </w:t>
            </w:r>
            <w:r>
              <w:t>and</w:t>
            </w:r>
            <w:r w:rsidRPr="00B25E12">
              <w:t xml:space="preserve"> return home (collect the student)</w:t>
            </w:r>
          </w:p>
        </w:tc>
        <w:tc>
          <w:tcPr>
            <w:tcW w:w="1514" w:type="dxa"/>
            <w:gridSpan w:val="3"/>
            <w:tcBorders>
              <w:top w:val="single" w:sz="4" w:space="0" w:color="auto"/>
              <w:bottom w:val="single" w:sz="4" w:space="0" w:color="auto"/>
            </w:tcBorders>
          </w:tcPr>
          <w:p w:rsidR="00B25E12" w:rsidRDefault="00B25E12" w:rsidP="00F309DB">
            <w:pPr>
              <w:rPr>
                <w:rStyle w:val="Questionlabel"/>
              </w:rPr>
            </w:pPr>
          </w:p>
        </w:tc>
      </w:tr>
      <w:tr w:rsidR="00B25E12" w:rsidRPr="00815E4F" w:rsidTr="00D610C6">
        <w:trPr>
          <w:trHeight w:val="223"/>
        </w:trPr>
        <w:tc>
          <w:tcPr>
            <w:tcW w:w="10348" w:type="dxa"/>
            <w:gridSpan w:val="23"/>
            <w:tcBorders>
              <w:top w:val="single" w:sz="4" w:space="0" w:color="auto"/>
              <w:bottom w:val="single" w:sz="4" w:space="0" w:color="auto"/>
            </w:tcBorders>
            <w:noWrap/>
            <w:tcMar>
              <w:top w:w="108" w:type="dxa"/>
              <w:bottom w:w="108" w:type="dxa"/>
            </w:tcMar>
          </w:tcPr>
          <w:p w:rsidR="00B25E12" w:rsidRPr="00B25E12" w:rsidRDefault="00B25E12" w:rsidP="00B25E12">
            <w:pPr>
              <w:rPr>
                <w:rStyle w:val="Questionlabel"/>
              </w:rPr>
            </w:pPr>
            <w:r w:rsidRPr="00B25E12">
              <w:rPr>
                <w:rStyle w:val="Questionlabel"/>
              </w:rPr>
              <w:t>Comments</w:t>
            </w:r>
          </w:p>
          <w:p w:rsidR="00B25E12" w:rsidRPr="00B25E12" w:rsidRDefault="00B25E12" w:rsidP="00B25E12">
            <w:r w:rsidRPr="00B25E12">
              <w:t>Provide additional information below to support this application.</w:t>
            </w:r>
          </w:p>
        </w:tc>
      </w:tr>
      <w:tr w:rsidR="00B25E12" w:rsidRPr="00815E4F" w:rsidTr="00B25E12">
        <w:trPr>
          <w:trHeight w:val="2186"/>
        </w:trPr>
        <w:tc>
          <w:tcPr>
            <w:tcW w:w="10348" w:type="dxa"/>
            <w:gridSpan w:val="23"/>
            <w:tcBorders>
              <w:top w:val="single" w:sz="4" w:space="0" w:color="auto"/>
              <w:bottom w:val="single" w:sz="4" w:space="0" w:color="auto"/>
            </w:tcBorders>
            <w:noWrap/>
            <w:tcMar>
              <w:top w:w="108" w:type="dxa"/>
              <w:bottom w:w="108" w:type="dxa"/>
            </w:tcMar>
          </w:tcPr>
          <w:p w:rsidR="00B25E12" w:rsidRPr="00B25E12" w:rsidRDefault="00B25E12" w:rsidP="00B25E12">
            <w:pPr>
              <w:rPr>
                <w:rStyle w:val="Questionlabel"/>
              </w:rPr>
            </w:pPr>
          </w:p>
        </w:tc>
      </w:tr>
    </w:tbl>
    <w:tbl>
      <w:tblPr>
        <w:tblStyle w:val="NTGTable11"/>
        <w:tblW w:w="10348"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463"/>
        <w:gridCol w:w="283"/>
        <w:gridCol w:w="993"/>
        <w:gridCol w:w="425"/>
        <w:gridCol w:w="283"/>
        <w:gridCol w:w="284"/>
        <w:gridCol w:w="567"/>
        <w:gridCol w:w="850"/>
        <w:gridCol w:w="567"/>
        <w:gridCol w:w="993"/>
        <w:gridCol w:w="567"/>
        <w:gridCol w:w="425"/>
        <w:gridCol w:w="567"/>
        <w:gridCol w:w="178"/>
        <w:gridCol w:w="389"/>
        <w:gridCol w:w="850"/>
        <w:gridCol w:w="664"/>
      </w:tblGrid>
      <w:tr w:rsidR="00A31EBF" w:rsidRPr="007A5EFD" w:rsidTr="00A31EBF">
        <w:trPr>
          <w:trHeight w:val="145"/>
        </w:trPr>
        <w:tc>
          <w:tcPr>
            <w:tcW w:w="10348" w:type="dxa"/>
            <w:gridSpan w:val="17"/>
            <w:tcBorders>
              <w:top w:val="single" w:sz="4" w:space="0" w:color="auto"/>
              <w:bottom w:val="single" w:sz="4" w:space="0" w:color="auto"/>
            </w:tcBorders>
            <w:shd w:val="clear" w:color="auto" w:fill="D9D9D9" w:themeFill="background1" w:themeFillShade="D9"/>
            <w:noWrap/>
            <w:tcMar>
              <w:top w:w="108" w:type="dxa"/>
              <w:bottom w:w="108" w:type="dxa"/>
            </w:tcMar>
          </w:tcPr>
          <w:p w:rsidR="00A31EBF" w:rsidRPr="002C0BEF" w:rsidRDefault="006C7A7B" w:rsidP="006C7A7B">
            <w:r>
              <w:rPr>
                <w:rStyle w:val="Questionlabel"/>
              </w:rPr>
              <w:t>2</w:t>
            </w:r>
            <w:r w:rsidRPr="006C7A7B">
              <w:rPr>
                <w:rStyle w:val="Questionlabel"/>
                <w:vertAlign w:val="superscript"/>
              </w:rPr>
              <w:t>nd</w:t>
            </w:r>
            <w:r>
              <w:rPr>
                <w:rStyle w:val="Questionlabel"/>
              </w:rPr>
              <w:t xml:space="preserve"> </w:t>
            </w:r>
            <w:r w:rsidR="00A31EBF">
              <w:rPr>
                <w:rStyle w:val="Questionlabel"/>
              </w:rPr>
              <w:t>student</w:t>
            </w:r>
          </w:p>
        </w:tc>
      </w:tr>
      <w:tr w:rsidR="00A31EBF" w:rsidRPr="007A5EFD" w:rsidTr="0056421D">
        <w:trPr>
          <w:trHeight w:val="223"/>
        </w:trPr>
        <w:tc>
          <w:tcPr>
            <w:tcW w:w="1463" w:type="dxa"/>
            <w:tcBorders>
              <w:top w:val="single" w:sz="4" w:space="0" w:color="auto"/>
              <w:bottom w:val="single" w:sz="4" w:space="0" w:color="auto"/>
            </w:tcBorders>
            <w:noWrap/>
            <w:tcMar>
              <w:top w:w="108" w:type="dxa"/>
              <w:bottom w:w="108" w:type="dxa"/>
            </w:tcMar>
          </w:tcPr>
          <w:p w:rsidR="00A31EBF" w:rsidRPr="005817A1" w:rsidRDefault="00A31EBF" w:rsidP="00D610C6">
            <w:pPr>
              <w:rPr>
                <w:rStyle w:val="Questionlabel"/>
                <w:b w:val="0"/>
              </w:rPr>
            </w:pPr>
            <w:r>
              <w:rPr>
                <w:rStyle w:val="Questionlabel"/>
              </w:rPr>
              <w:t>First name</w:t>
            </w:r>
          </w:p>
        </w:tc>
        <w:tc>
          <w:tcPr>
            <w:tcW w:w="3685" w:type="dxa"/>
            <w:gridSpan w:val="7"/>
            <w:tcBorders>
              <w:top w:val="single" w:sz="4" w:space="0" w:color="auto"/>
              <w:bottom w:val="single" w:sz="4" w:space="0" w:color="auto"/>
            </w:tcBorders>
            <w:noWrap/>
            <w:tcMar>
              <w:top w:w="108" w:type="dxa"/>
              <w:bottom w:w="108" w:type="dxa"/>
            </w:tcMar>
          </w:tcPr>
          <w:p w:rsidR="00A31EBF" w:rsidRPr="002C0BEF" w:rsidRDefault="00A31EBF" w:rsidP="00D610C6"/>
        </w:tc>
        <w:tc>
          <w:tcPr>
            <w:tcW w:w="2552" w:type="dxa"/>
            <w:gridSpan w:val="4"/>
            <w:tcBorders>
              <w:top w:val="single" w:sz="4" w:space="0" w:color="auto"/>
              <w:bottom w:val="single" w:sz="4" w:space="0" w:color="auto"/>
            </w:tcBorders>
          </w:tcPr>
          <w:p w:rsidR="00A31EBF" w:rsidRDefault="00A31EBF" w:rsidP="00D610C6">
            <w:pPr>
              <w:rPr>
                <w:rStyle w:val="Questionlabel"/>
              </w:rPr>
            </w:pPr>
            <w:r>
              <w:rPr>
                <w:rStyle w:val="Questionlabel"/>
              </w:rPr>
              <w:t>Given</w:t>
            </w:r>
            <w:r w:rsidRPr="00356898">
              <w:rPr>
                <w:rStyle w:val="Questionlabel"/>
              </w:rPr>
              <w:t xml:space="preserve"> name</w:t>
            </w:r>
          </w:p>
          <w:p w:rsidR="00A31EBF" w:rsidRPr="00F309DB" w:rsidRDefault="00A31EBF" w:rsidP="00D610C6">
            <w:r w:rsidRPr="00F309DB">
              <w:t>As on birth certificate</w:t>
            </w:r>
          </w:p>
        </w:tc>
        <w:tc>
          <w:tcPr>
            <w:tcW w:w="2648" w:type="dxa"/>
            <w:gridSpan w:val="5"/>
            <w:tcBorders>
              <w:top w:val="single" w:sz="4" w:space="0" w:color="auto"/>
              <w:bottom w:val="single" w:sz="4" w:space="0" w:color="auto"/>
            </w:tcBorders>
          </w:tcPr>
          <w:p w:rsidR="00A31EBF" w:rsidRPr="002C0BEF" w:rsidRDefault="00A31EBF" w:rsidP="00D610C6"/>
        </w:tc>
      </w:tr>
      <w:tr w:rsidR="00496475" w:rsidRPr="007A5EFD" w:rsidTr="003601BE">
        <w:trPr>
          <w:trHeight w:val="223"/>
        </w:trPr>
        <w:tc>
          <w:tcPr>
            <w:tcW w:w="1463" w:type="dxa"/>
            <w:tcBorders>
              <w:top w:val="single" w:sz="4" w:space="0" w:color="auto"/>
              <w:bottom w:val="single" w:sz="4" w:space="0" w:color="auto"/>
            </w:tcBorders>
            <w:noWrap/>
            <w:tcMar>
              <w:top w:w="108" w:type="dxa"/>
              <w:bottom w:w="108" w:type="dxa"/>
            </w:tcMar>
          </w:tcPr>
          <w:p w:rsidR="00496475" w:rsidRDefault="00496475" w:rsidP="00D610C6">
            <w:pPr>
              <w:rPr>
                <w:rStyle w:val="Questionlabel"/>
              </w:rPr>
            </w:pPr>
            <w:r>
              <w:rPr>
                <w:rStyle w:val="Questionlabel"/>
              </w:rPr>
              <w:t>Family name</w:t>
            </w:r>
          </w:p>
        </w:tc>
        <w:tc>
          <w:tcPr>
            <w:tcW w:w="8885" w:type="dxa"/>
            <w:gridSpan w:val="16"/>
            <w:tcBorders>
              <w:top w:val="single" w:sz="4" w:space="0" w:color="auto"/>
              <w:bottom w:val="single" w:sz="4" w:space="0" w:color="auto"/>
            </w:tcBorders>
            <w:noWrap/>
            <w:tcMar>
              <w:top w:w="108" w:type="dxa"/>
              <w:bottom w:w="108" w:type="dxa"/>
            </w:tcMar>
          </w:tcPr>
          <w:p w:rsidR="00496475" w:rsidRPr="002C0BEF" w:rsidRDefault="00496475" w:rsidP="00D610C6"/>
        </w:tc>
      </w:tr>
      <w:tr w:rsidR="003601BE" w:rsidRPr="007A5EFD" w:rsidTr="003601BE">
        <w:trPr>
          <w:trHeight w:val="223"/>
        </w:trPr>
        <w:tc>
          <w:tcPr>
            <w:tcW w:w="2739" w:type="dxa"/>
            <w:gridSpan w:val="3"/>
            <w:tcBorders>
              <w:top w:val="single" w:sz="4" w:space="0" w:color="auto"/>
              <w:bottom w:val="single" w:sz="4" w:space="0" w:color="auto"/>
            </w:tcBorders>
            <w:noWrap/>
            <w:tcMar>
              <w:top w:w="108" w:type="dxa"/>
              <w:bottom w:w="108" w:type="dxa"/>
            </w:tcMar>
          </w:tcPr>
          <w:p w:rsidR="003601BE" w:rsidRPr="007A5EFD" w:rsidRDefault="003601BE" w:rsidP="00D610C6">
            <w:pPr>
              <w:rPr>
                <w:rStyle w:val="Questionlabel"/>
              </w:rPr>
            </w:pPr>
            <w:r>
              <w:rPr>
                <w:rStyle w:val="Questionlabel"/>
              </w:rPr>
              <w:t xml:space="preserve">Gender </w:t>
            </w:r>
            <w:r w:rsidRPr="00356898">
              <w:t>select one</w:t>
            </w:r>
          </w:p>
        </w:tc>
        <w:tc>
          <w:tcPr>
            <w:tcW w:w="7609" w:type="dxa"/>
            <w:gridSpan w:val="14"/>
            <w:tcBorders>
              <w:top w:val="single" w:sz="4" w:space="0" w:color="auto"/>
              <w:bottom w:val="single" w:sz="4" w:space="0" w:color="auto"/>
            </w:tcBorders>
            <w:noWrap/>
            <w:tcMar>
              <w:top w:w="108" w:type="dxa"/>
              <w:bottom w:w="108" w:type="dxa"/>
            </w:tcMar>
          </w:tcPr>
          <w:p w:rsidR="003601BE" w:rsidRPr="002C0BEF" w:rsidRDefault="003601BE">
            <w:r w:rsidRPr="00055A03">
              <w:t>Male / Female</w:t>
            </w:r>
            <w:r w:rsidRPr="00055A03" w:rsidDel="000A7D5E">
              <w:t xml:space="preserve"> </w:t>
            </w:r>
            <w:r w:rsidRPr="00055A03">
              <w:t>/ Other</w:t>
            </w:r>
          </w:p>
        </w:tc>
      </w:tr>
      <w:tr w:rsidR="00A31EBF" w:rsidRPr="007A5EFD" w:rsidTr="0056421D">
        <w:trPr>
          <w:trHeight w:val="223"/>
        </w:trPr>
        <w:tc>
          <w:tcPr>
            <w:tcW w:w="2739" w:type="dxa"/>
            <w:gridSpan w:val="3"/>
            <w:tcBorders>
              <w:top w:val="single" w:sz="4" w:space="0" w:color="auto"/>
              <w:bottom w:val="single" w:sz="4" w:space="0" w:color="auto"/>
            </w:tcBorders>
            <w:noWrap/>
            <w:tcMar>
              <w:top w:w="108" w:type="dxa"/>
              <w:bottom w:w="108" w:type="dxa"/>
            </w:tcMar>
          </w:tcPr>
          <w:p w:rsidR="00A31EBF" w:rsidRDefault="00A31EBF" w:rsidP="00D610C6">
            <w:pPr>
              <w:rPr>
                <w:rStyle w:val="Questionlabel"/>
              </w:rPr>
            </w:pPr>
            <w:r>
              <w:rPr>
                <w:rStyle w:val="Questionlabel"/>
              </w:rPr>
              <w:t>Date of birth</w:t>
            </w:r>
          </w:p>
          <w:p w:rsidR="00A31EBF" w:rsidRPr="00F309DB" w:rsidRDefault="00A31EBF" w:rsidP="00D610C6">
            <w:r w:rsidRPr="00F309DB">
              <w:t>DD/MM/YY</w:t>
            </w:r>
          </w:p>
        </w:tc>
        <w:tc>
          <w:tcPr>
            <w:tcW w:w="2409" w:type="dxa"/>
            <w:gridSpan w:val="5"/>
            <w:tcBorders>
              <w:top w:val="single" w:sz="4" w:space="0" w:color="auto"/>
              <w:bottom w:val="single" w:sz="4" w:space="0" w:color="auto"/>
            </w:tcBorders>
            <w:noWrap/>
            <w:tcMar>
              <w:top w:w="108" w:type="dxa"/>
              <w:bottom w:w="108" w:type="dxa"/>
            </w:tcMar>
          </w:tcPr>
          <w:p w:rsidR="00A31EBF" w:rsidRPr="002C0BEF" w:rsidRDefault="00A31EBF" w:rsidP="00D610C6"/>
        </w:tc>
        <w:tc>
          <w:tcPr>
            <w:tcW w:w="3297" w:type="dxa"/>
            <w:gridSpan w:val="6"/>
            <w:tcBorders>
              <w:top w:val="single" w:sz="4" w:space="0" w:color="auto"/>
              <w:bottom w:val="single" w:sz="4" w:space="0" w:color="auto"/>
            </w:tcBorders>
          </w:tcPr>
          <w:p w:rsidR="00A31EBF" w:rsidRPr="00356898" w:rsidRDefault="00A31EBF" w:rsidP="00D610C6">
            <w:pPr>
              <w:rPr>
                <w:rStyle w:val="Questionlabel"/>
              </w:rPr>
            </w:pPr>
            <w:r w:rsidRPr="00356898">
              <w:rPr>
                <w:rStyle w:val="Questionlabel"/>
              </w:rPr>
              <w:t>Year or grade enrolled this year</w:t>
            </w:r>
          </w:p>
        </w:tc>
        <w:tc>
          <w:tcPr>
            <w:tcW w:w="1903" w:type="dxa"/>
            <w:gridSpan w:val="3"/>
            <w:tcBorders>
              <w:top w:val="single" w:sz="4" w:space="0" w:color="auto"/>
              <w:bottom w:val="single" w:sz="4" w:space="0" w:color="auto"/>
            </w:tcBorders>
          </w:tcPr>
          <w:p w:rsidR="00A31EBF" w:rsidRPr="002C0BEF" w:rsidRDefault="00A31EBF" w:rsidP="00D610C6"/>
        </w:tc>
      </w:tr>
      <w:tr w:rsidR="00A31EBF" w:rsidRPr="007A5EFD" w:rsidTr="00A31EBF">
        <w:trPr>
          <w:trHeight w:val="223"/>
        </w:trPr>
        <w:tc>
          <w:tcPr>
            <w:tcW w:w="3731" w:type="dxa"/>
            <w:gridSpan w:val="6"/>
            <w:tcBorders>
              <w:top w:val="single" w:sz="4" w:space="0" w:color="auto"/>
              <w:bottom w:val="single" w:sz="4" w:space="0" w:color="auto"/>
            </w:tcBorders>
            <w:noWrap/>
            <w:tcMar>
              <w:top w:w="108" w:type="dxa"/>
              <w:bottom w:w="108" w:type="dxa"/>
            </w:tcMar>
          </w:tcPr>
          <w:p w:rsidR="00A31EBF" w:rsidRDefault="00A31EBF" w:rsidP="00D610C6">
            <w:pPr>
              <w:rPr>
                <w:rStyle w:val="Questionlabel"/>
              </w:rPr>
            </w:pPr>
            <w:r>
              <w:rPr>
                <w:rStyle w:val="Questionlabel"/>
              </w:rPr>
              <w:t>Name of school or institution attending this year</w:t>
            </w:r>
          </w:p>
          <w:p w:rsidR="00A31EBF" w:rsidRPr="00F309DB" w:rsidRDefault="00A31EBF" w:rsidP="00D610C6">
            <w:r w:rsidRPr="00F309DB">
              <w:t>If studying by correspondence, give details or school supervising lessons</w:t>
            </w:r>
          </w:p>
        </w:tc>
        <w:tc>
          <w:tcPr>
            <w:tcW w:w="6617" w:type="dxa"/>
            <w:gridSpan w:val="11"/>
            <w:tcBorders>
              <w:top w:val="single" w:sz="4" w:space="0" w:color="auto"/>
              <w:bottom w:val="single" w:sz="4" w:space="0" w:color="auto"/>
            </w:tcBorders>
            <w:noWrap/>
            <w:tcMar>
              <w:top w:w="108" w:type="dxa"/>
              <w:bottom w:w="108" w:type="dxa"/>
            </w:tcMar>
          </w:tcPr>
          <w:p w:rsidR="00A31EBF" w:rsidRPr="002C0BEF" w:rsidRDefault="00A31EBF" w:rsidP="00D610C6"/>
        </w:tc>
      </w:tr>
      <w:tr w:rsidR="00A31EBF" w:rsidRPr="007A5EFD" w:rsidTr="0056421D">
        <w:trPr>
          <w:trHeight w:val="851"/>
        </w:trPr>
        <w:tc>
          <w:tcPr>
            <w:tcW w:w="3731" w:type="dxa"/>
            <w:gridSpan w:val="6"/>
            <w:tcBorders>
              <w:top w:val="single" w:sz="4" w:space="0" w:color="auto"/>
              <w:bottom w:val="single" w:sz="4" w:space="0" w:color="auto"/>
            </w:tcBorders>
            <w:noWrap/>
            <w:tcMar>
              <w:top w:w="108" w:type="dxa"/>
              <w:bottom w:w="108" w:type="dxa"/>
            </w:tcMar>
          </w:tcPr>
          <w:p w:rsidR="00A31EBF" w:rsidRPr="007A5EFD" w:rsidRDefault="00A31EBF" w:rsidP="00D610C6">
            <w:pPr>
              <w:rPr>
                <w:rStyle w:val="Questionlabel"/>
              </w:rPr>
            </w:pPr>
            <w:r>
              <w:rPr>
                <w:rStyle w:val="Questionlabel"/>
              </w:rPr>
              <w:t>Address of school or institution</w:t>
            </w:r>
          </w:p>
        </w:tc>
        <w:tc>
          <w:tcPr>
            <w:tcW w:w="6617" w:type="dxa"/>
            <w:gridSpan w:val="11"/>
            <w:tcBorders>
              <w:top w:val="single" w:sz="4" w:space="0" w:color="auto"/>
              <w:bottom w:val="single" w:sz="4" w:space="0" w:color="auto"/>
            </w:tcBorders>
            <w:noWrap/>
            <w:tcMar>
              <w:top w:w="108" w:type="dxa"/>
              <w:bottom w:w="108" w:type="dxa"/>
            </w:tcMar>
          </w:tcPr>
          <w:p w:rsidR="00A31EBF" w:rsidRPr="002C0BEF" w:rsidRDefault="00A31EBF" w:rsidP="00D610C6"/>
        </w:tc>
      </w:tr>
      <w:tr w:rsidR="00A31EBF" w:rsidRPr="007A5EFD" w:rsidTr="0056421D">
        <w:trPr>
          <w:trHeight w:val="223"/>
        </w:trPr>
        <w:tc>
          <w:tcPr>
            <w:tcW w:w="1746" w:type="dxa"/>
            <w:gridSpan w:val="2"/>
            <w:tcBorders>
              <w:top w:val="single" w:sz="4" w:space="0" w:color="auto"/>
              <w:bottom w:val="single" w:sz="4" w:space="0" w:color="auto"/>
            </w:tcBorders>
            <w:noWrap/>
            <w:tcMar>
              <w:top w:w="108" w:type="dxa"/>
              <w:bottom w:w="108" w:type="dxa"/>
            </w:tcMar>
          </w:tcPr>
          <w:p w:rsidR="00A31EBF" w:rsidRPr="007A5EFD" w:rsidRDefault="00A31EBF" w:rsidP="00D610C6">
            <w:pPr>
              <w:rPr>
                <w:rStyle w:val="Questionlabel"/>
              </w:rPr>
            </w:pPr>
            <w:r>
              <w:rPr>
                <w:rStyle w:val="Questionlabel"/>
              </w:rPr>
              <w:t>Level of study</w:t>
            </w:r>
          </w:p>
        </w:tc>
        <w:tc>
          <w:tcPr>
            <w:tcW w:w="1418" w:type="dxa"/>
            <w:gridSpan w:val="2"/>
            <w:tcBorders>
              <w:top w:val="single" w:sz="4" w:space="0" w:color="auto"/>
              <w:bottom w:val="single" w:sz="4" w:space="0" w:color="auto"/>
            </w:tcBorders>
            <w:noWrap/>
            <w:tcMar>
              <w:top w:w="108" w:type="dxa"/>
              <w:bottom w:w="108" w:type="dxa"/>
            </w:tcMar>
          </w:tcPr>
          <w:p w:rsidR="00A31EBF" w:rsidRPr="00815E4F" w:rsidRDefault="00A31EBF" w:rsidP="00D610C6">
            <w:pPr>
              <w:rPr>
                <w:rStyle w:val="Questionlabel"/>
              </w:rPr>
            </w:pPr>
            <w:r w:rsidRPr="00815E4F">
              <w:rPr>
                <w:rStyle w:val="Questionlabel"/>
              </w:rPr>
              <w:t>Pre-school</w:t>
            </w:r>
          </w:p>
        </w:tc>
        <w:tc>
          <w:tcPr>
            <w:tcW w:w="567" w:type="dxa"/>
            <w:gridSpan w:val="2"/>
            <w:tcBorders>
              <w:top w:val="single" w:sz="4" w:space="0" w:color="auto"/>
              <w:bottom w:val="single" w:sz="4" w:space="0" w:color="auto"/>
            </w:tcBorders>
          </w:tcPr>
          <w:p w:rsidR="00A31EBF" w:rsidRPr="002C0BEF" w:rsidRDefault="00A31EBF" w:rsidP="00D610C6"/>
        </w:tc>
        <w:tc>
          <w:tcPr>
            <w:tcW w:w="1417" w:type="dxa"/>
            <w:gridSpan w:val="2"/>
            <w:tcBorders>
              <w:top w:val="single" w:sz="4" w:space="0" w:color="auto"/>
              <w:bottom w:val="single" w:sz="4" w:space="0" w:color="auto"/>
            </w:tcBorders>
          </w:tcPr>
          <w:p w:rsidR="00A31EBF" w:rsidRPr="00815E4F" w:rsidRDefault="00A31EBF" w:rsidP="00D610C6">
            <w:pPr>
              <w:rPr>
                <w:rStyle w:val="Questionlabel"/>
              </w:rPr>
            </w:pPr>
            <w:r w:rsidRPr="00815E4F">
              <w:rPr>
                <w:rStyle w:val="Questionlabel"/>
              </w:rPr>
              <w:t>Transition</w:t>
            </w:r>
          </w:p>
        </w:tc>
        <w:tc>
          <w:tcPr>
            <w:tcW w:w="567" w:type="dxa"/>
            <w:tcBorders>
              <w:top w:val="single" w:sz="4" w:space="0" w:color="auto"/>
              <w:bottom w:val="single" w:sz="4" w:space="0" w:color="auto"/>
            </w:tcBorders>
          </w:tcPr>
          <w:p w:rsidR="00A31EBF" w:rsidRPr="002C0BEF" w:rsidRDefault="00A31EBF" w:rsidP="00D610C6"/>
        </w:tc>
        <w:tc>
          <w:tcPr>
            <w:tcW w:w="993" w:type="dxa"/>
            <w:tcBorders>
              <w:top w:val="single" w:sz="4" w:space="0" w:color="auto"/>
              <w:bottom w:val="single" w:sz="4" w:space="0" w:color="auto"/>
            </w:tcBorders>
          </w:tcPr>
          <w:p w:rsidR="00A31EBF" w:rsidRPr="00815E4F" w:rsidRDefault="00A31EBF" w:rsidP="00D610C6">
            <w:pPr>
              <w:rPr>
                <w:rStyle w:val="Questionlabel"/>
              </w:rPr>
            </w:pPr>
            <w:r w:rsidRPr="00815E4F">
              <w:rPr>
                <w:rStyle w:val="Questionlabel"/>
              </w:rPr>
              <w:t>Primary</w:t>
            </w:r>
          </w:p>
        </w:tc>
        <w:tc>
          <w:tcPr>
            <w:tcW w:w="567" w:type="dxa"/>
            <w:tcBorders>
              <w:top w:val="single" w:sz="4" w:space="0" w:color="auto"/>
              <w:bottom w:val="single" w:sz="4" w:space="0" w:color="auto"/>
            </w:tcBorders>
          </w:tcPr>
          <w:p w:rsidR="00A31EBF" w:rsidRPr="002C0BEF" w:rsidRDefault="00A31EBF" w:rsidP="00D610C6"/>
        </w:tc>
        <w:tc>
          <w:tcPr>
            <w:tcW w:w="992" w:type="dxa"/>
            <w:gridSpan w:val="2"/>
            <w:tcBorders>
              <w:top w:val="single" w:sz="4" w:space="0" w:color="auto"/>
              <w:bottom w:val="single" w:sz="4" w:space="0" w:color="auto"/>
            </w:tcBorders>
          </w:tcPr>
          <w:p w:rsidR="00A31EBF" w:rsidRPr="00815E4F" w:rsidRDefault="00A31EBF" w:rsidP="00D610C6">
            <w:pPr>
              <w:rPr>
                <w:rStyle w:val="Questionlabel"/>
              </w:rPr>
            </w:pPr>
            <w:r w:rsidRPr="00815E4F">
              <w:rPr>
                <w:rStyle w:val="Questionlabel"/>
              </w:rPr>
              <w:t>Middle</w:t>
            </w:r>
          </w:p>
        </w:tc>
        <w:tc>
          <w:tcPr>
            <w:tcW w:w="567" w:type="dxa"/>
            <w:gridSpan w:val="2"/>
            <w:tcBorders>
              <w:top w:val="single" w:sz="4" w:space="0" w:color="auto"/>
              <w:bottom w:val="single" w:sz="4" w:space="0" w:color="auto"/>
            </w:tcBorders>
          </w:tcPr>
          <w:p w:rsidR="00A31EBF" w:rsidRPr="002C0BEF" w:rsidRDefault="00A31EBF" w:rsidP="00D610C6"/>
        </w:tc>
        <w:tc>
          <w:tcPr>
            <w:tcW w:w="850" w:type="dxa"/>
            <w:tcBorders>
              <w:top w:val="single" w:sz="4" w:space="0" w:color="auto"/>
              <w:bottom w:val="single" w:sz="4" w:space="0" w:color="auto"/>
            </w:tcBorders>
          </w:tcPr>
          <w:p w:rsidR="00A31EBF" w:rsidRPr="00815E4F" w:rsidRDefault="00A31EBF" w:rsidP="00D610C6">
            <w:pPr>
              <w:rPr>
                <w:rStyle w:val="Questionlabel"/>
              </w:rPr>
            </w:pPr>
            <w:r w:rsidRPr="00815E4F">
              <w:rPr>
                <w:rStyle w:val="Questionlabel"/>
              </w:rPr>
              <w:t>Senior</w:t>
            </w:r>
          </w:p>
        </w:tc>
        <w:tc>
          <w:tcPr>
            <w:tcW w:w="664" w:type="dxa"/>
            <w:tcBorders>
              <w:top w:val="single" w:sz="4" w:space="0" w:color="auto"/>
              <w:bottom w:val="single" w:sz="4" w:space="0" w:color="auto"/>
            </w:tcBorders>
          </w:tcPr>
          <w:p w:rsidR="00A31EBF" w:rsidRPr="002C0BEF" w:rsidRDefault="00A31EBF" w:rsidP="00D610C6"/>
        </w:tc>
      </w:tr>
      <w:tr w:rsidR="00A31EBF" w:rsidRPr="007A5EFD" w:rsidTr="00A31EBF">
        <w:trPr>
          <w:trHeight w:val="223"/>
        </w:trPr>
        <w:tc>
          <w:tcPr>
            <w:tcW w:w="8834" w:type="dxa"/>
            <w:gridSpan w:val="15"/>
            <w:tcBorders>
              <w:top w:val="single" w:sz="4" w:space="0" w:color="auto"/>
              <w:bottom w:val="single" w:sz="4" w:space="0" w:color="auto"/>
            </w:tcBorders>
            <w:noWrap/>
            <w:tcMar>
              <w:top w:w="108" w:type="dxa"/>
              <w:bottom w:w="108" w:type="dxa"/>
            </w:tcMar>
          </w:tcPr>
          <w:p w:rsidR="00A31EBF" w:rsidRPr="00457FB7" w:rsidRDefault="00A31EBF" w:rsidP="00D610C6">
            <w:pPr>
              <w:rPr>
                <w:rStyle w:val="Questionlabel"/>
              </w:rPr>
            </w:pPr>
            <w:r w:rsidRPr="00457FB7">
              <w:rPr>
                <w:rStyle w:val="Questionlabel"/>
              </w:rPr>
              <w:t>Is the student receiving assistance for isolated children (AIC)?</w:t>
            </w:r>
          </w:p>
        </w:tc>
        <w:tc>
          <w:tcPr>
            <w:tcW w:w="1514" w:type="dxa"/>
            <w:gridSpan w:val="2"/>
            <w:tcBorders>
              <w:top w:val="single" w:sz="4" w:space="0" w:color="auto"/>
              <w:bottom w:val="single" w:sz="4" w:space="0" w:color="auto"/>
            </w:tcBorders>
          </w:tcPr>
          <w:p w:rsidR="00A31EBF" w:rsidRPr="002C0BEF" w:rsidRDefault="00A31EBF" w:rsidP="00D610C6">
            <w:r>
              <w:t>Yes/No</w:t>
            </w:r>
          </w:p>
        </w:tc>
      </w:tr>
      <w:tr w:rsidR="00A31EBF" w:rsidRPr="00815E4F" w:rsidTr="00A31EBF">
        <w:trPr>
          <w:trHeight w:val="223"/>
        </w:trPr>
        <w:tc>
          <w:tcPr>
            <w:tcW w:w="10348" w:type="dxa"/>
            <w:gridSpan w:val="17"/>
            <w:tcBorders>
              <w:top w:val="single" w:sz="4" w:space="0" w:color="auto"/>
              <w:bottom w:val="single" w:sz="4" w:space="0" w:color="auto"/>
            </w:tcBorders>
            <w:noWrap/>
            <w:tcMar>
              <w:top w:w="108" w:type="dxa"/>
              <w:bottom w:w="108" w:type="dxa"/>
            </w:tcMar>
          </w:tcPr>
          <w:p w:rsidR="00A31EBF" w:rsidRPr="00F309DB" w:rsidRDefault="00A31EBF" w:rsidP="00D610C6">
            <w:r w:rsidRPr="00F309DB">
              <w:t>If yes, provide a copy of AIC distance education statement. This is not required for the Conveyance Subsidy Scheme</w:t>
            </w:r>
          </w:p>
        </w:tc>
      </w:tr>
      <w:tr w:rsidR="00A31EBF" w:rsidRPr="00815E4F" w:rsidTr="00A31EBF">
        <w:trPr>
          <w:trHeight w:val="223"/>
        </w:trPr>
        <w:tc>
          <w:tcPr>
            <w:tcW w:w="8834" w:type="dxa"/>
            <w:gridSpan w:val="15"/>
            <w:tcBorders>
              <w:top w:val="single" w:sz="4" w:space="0" w:color="auto"/>
              <w:bottom w:val="single" w:sz="4" w:space="0" w:color="auto"/>
            </w:tcBorders>
            <w:noWrap/>
            <w:tcMar>
              <w:top w:w="108" w:type="dxa"/>
              <w:bottom w:w="108" w:type="dxa"/>
            </w:tcMar>
          </w:tcPr>
          <w:p w:rsidR="00A31EBF" w:rsidRPr="00457FB7" w:rsidRDefault="00A31EBF" w:rsidP="00D610C6">
            <w:pPr>
              <w:rPr>
                <w:rStyle w:val="Questionlabel"/>
              </w:rPr>
            </w:pPr>
            <w:r w:rsidRPr="00457FB7">
              <w:rPr>
                <w:rStyle w:val="Questionlabel"/>
              </w:rPr>
              <w:t>Is the student receiving Youth Allowance?</w:t>
            </w:r>
          </w:p>
        </w:tc>
        <w:tc>
          <w:tcPr>
            <w:tcW w:w="1514" w:type="dxa"/>
            <w:gridSpan w:val="2"/>
            <w:tcBorders>
              <w:top w:val="single" w:sz="4" w:space="0" w:color="auto"/>
              <w:bottom w:val="single" w:sz="4" w:space="0" w:color="auto"/>
            </w:tcBorders>
          </w:tcPr>
          <w:p w:rsidR="00A31EBF" w:rsidRPr="00815E4F" w:rsidRDefault="00A31EBF" w:rsidP="00D610C6">
            <w:pPr>
              <w:rPr>
                <w:rStyle w:val="Questionlabel"/>
                <w:b w:val="0"/>
              </w:rPr>
            </w:pPr>
            <w:r>
              <w:rPr>
                <w:rStyle w:val="Questionlabel"/>
                <w:b w:val="0"/>
              </w:rPr>
              <w:t>Yes/No</w:t>
            </w:r>
          </w:p>
        </w:tc>
      </w:tr>
      <w:tr w:rsidR="00A31EBF" w:rsidRPr="00815E4F" w:rsidTr="00A31EBF">
        <w:trPr>
          <w:trHeight w:val="223"/>
        </w:trPr>
        <w:tc>
          <w:tcPr>
            <w:tcW w:w="10348" w:type="dxa"/>
            <w:gridSpan w:val="17"/>
            <w:tcBorders>
              <w:top w:val="single" w:sz="4" w:space="0" w:color="auto"/>
              <w:bottom w:val="single" w:sz="4" w:space="0" w:color="auto"/>
            </w:tcBorders>
            <w:noWrap/>
            <w:tcMar>
              <w:top w:w="108" w:type="dxa"/>
              <w:bottom w:w="108" w:type="dxa"/>
            </w:tcMar>
          </w:tcPr>
          <w:p w:rsidR="00A31EBF" w:rsidRPr="00F309DB" w:rsidRDefault="00A31EBF" w:rsidP="00D610C6">
            <w:r w:rsidRPr="00F309DB">
              <w:t>If yes, provide a copy of Youth Allowance statement</w:t>
            </w:r>
          </w:p>
        </w:tc>
      </w:tr>
      <w:tr w:rsidR="00A31EBF" w:rsidRPr="00815E4F" w:rsidTr="00A31EBF">
        <w:trPr>
          <w:trHeight w:val="223"/>
        </w:trPr>
        <w:tc>
          <w:tcPr>
            <w:tcW w:w="8834" w:type="dxa"/>
            <w:gridSpan w:val="15"/>
            <w:tcBorders>
              <w:top w:val="single" w:sz="4" w:space="0" w:color="auto"/>
              <w:bottom w:val="single" w:sz="4" w:space="0" w:color="auto"/>
            </w:tcBorders>
            <w:noWrap/>
            <w:tcMar>
              <w:top w:w="108" w:type="dxa"/>
              <w:bottom w:w="108" w:type="dxa"/>
            </w:tcMar>
          </w:tcPr>
          <w:p w:rsidR="00A31EBF" w:rsidRPr="001078B9" w:rsidRDefault="00A31EBF" w:rsidP="00D610C6">
            <w:pPr>
              <w:rPr>
                <w:rStyle w:val="Questionlabel"/>
              </w:rPr>
            </w:pPr>
            <w:r w:rsidRPr="001078B9">
              <w:rPr>
                <w:rStyle w:val="Questionlabel"/>
              </w:rPr>
              <w:t>Is the student receiving ABSTUDY?</w:t>
            </w:r>
          </w:p>
        </w:tc>
        <w:tc>
          <w:tcPr>
            <w:tcW w:w="1514" w:type="dxa"/>
            <w:gridSpan w:val="2"/>
            <w:tcBorders>
              <w:top w:val="single" w:sz="4" w:space="0" w:color="auto"/>
              <w:bottom w:val="single" w:sz="4" w:space="0" w:color="auto"/>
            </w:tcBorders>
          </w:tcPr>
          <w:p w:rsidR="00A31EBF" w:rsidRPr="001078B9" w:rsidRDefault="00A31EBF" w:rsidP="00D610C6">
            <w:pPr>
              <w:rPr>
                <w:rStyle w:val="Questionlabel"/>
              </w:rPr>
            </w:pPr>
            <w:r>
              <w:rPr>
                <w:rStyle w:val="Questionlabel"/>
                <w:b w:val="0"/>
              </w:rPr>
              <w:t>Yes/No</w:t>
            </w:r>
          </w:p>
        </w:tc>
      </w:tr>
      <w:tr w:rsidR="00A31EBF" w:rsidRPr="00815E4F" w:rsidTr="00A31EBF">
        <w:trPr>
          <w:trHeight w:val="223"/>
        </w:trPr>
        <w:tc>
          <w:tcPr>
            <w:tcW w:w="10348" w:type="dxa"/>
            <w:gridSpan w:val="17"/>
            <w:tcBorders>
              <w:top w:val="single" w:sz="4" w:space="0" w:color="auto"/>
              <w:bottom w:val="single" w:sz="4" w:space="0" w:color="auto"/>
            </w:tcBorders>
            <w:noWrap/>
            <w:tcMar>
              <w:top w:w="108" w:type="dxa"/>
              <w:bottom w:w="108" w:type="dxa"/>
            </w:tcMar>
          </w:tcPr>
          <w:p w:rsidR="00A31EBF" w:rsidRPr="00F309DB" w:rsidRDefault="00A31EBF" w:rsidP="00D610C6">
            <w:r w:rsidRPr="00F309DB">
              <w:t>If yes, provide a copy</w:t>
            </w:r>
          </w:p>
        </w:tc>
      </w:tr>
      <w:tr w:rsidR="00A31EBF" w:rsidRPr="00815E4F" w:rsidTr="00A31EBF">
        <w:trPr>
          <w:trHeight w:val="223"/>
        </w:trPr>
        <w:tc>
          <w:tcPr>
            <w:tcW w:w="8834" w:type="dxa"/>
            <w:gridSpan w:val="15"/>
            <w:tcBorders>
              <w:top w:val="single" w:sz="4" w:space="0" w:color="auto"/>
              <w:bottom w:val="single" w:sz="4" w:space="0" w:color="auto"/>
            </w:tcBorders>
            <w:noWrap/>
            <w:tcMar>
              <w:top w:w="108" w:type="dxa"/>
              <w:bottom w:w="108" w:type="dxa"/>
            </w:tcMar>
          </w:tcPr>
          <w:p w:rsidR="00A31EBF" w:rsidRPr="001078B9" w:rsidRDefault="00A31EBF" w:rsidP="00D610C6">
            <w:pPr>
              <w:rPr>
                <w:rStyle w:val="Questionlabel"/>
              </w:rPr>
            </w:pPr>
            <w:r w:rsidRPr="001078B9">
              <w:rPr>
                <w:rStyle w:val="Questionlabel"/>
              </w:rPr>
              <w:t>Total amount of allowances received this year</w:t>
            </w:r>
          </w:p>
        </w:tc>
        <w:tc>
          <w:tcPr>
            <w:tcW w:w="1514" w:type="dxa"/>
            <w:gridSpan w:val="2"/>
            <w:tcBorders>
              <w:top w:val="single" w:sz="4" w:space="0" w:color="auto"/>
              <w:bottom w:val="single" w:sz="4" w:space="0" w:color="auto"/>
            </w:tcBorders>
          </w:tcPr>
          <w:p w:rsidR="00A31EBF" w:rsidRPr="001078B9" w:rsidRDefault="00A31EBF" w:rsidP="00D610C6">
            <w:pPr>
              <w:rPr>
                <w:rStyle w:val="Questionlabel"/>
                <w:b w:val="0"/>
              </w:rPr>
            </w:pPr>
            <w:r>
              <w:rPr>
                <w:rStyle w:val="Questionlabel"/>
                <w:b w:val="0"/>
              </w:rPr>
              <w:t>$</w:t>
            </w:r>
          </w:p>
        </w:tc>
      </w:tr>
      <w:tr w:rsidR="00A31EBF" w:rsidRPr="00815E4F" w:rsidTr="00A31EBF">
        <w:trPr>
          <w:trHeight w:val="223"/>
        </w:trPr>
        <w:tc>
          <w:tcPr>
            <w:tcW w:w="8834" w:type="dxa"/>
            <w:gridSpan w:val="15"/>
            <w:tcBorders>
              <w:top w:val="single" w:sz="4" w:space="0" w:color="auto"/>
              <w:bottom w:val="single" w:sz="4" w:space="0" w:color="auto"/>
            </w:tcBorders>
            <w:noWrap/>
            <w:tcMar>
              <w:top w:w="108" w:type="dxa"/>
              <w:bottom w:w="108" w:type="dxa"/>
            </w:tcMar>
          </w:tcPr>
          <w:p w:rsidR="00A31EBF" w:rsidRPr="001078B9" w:rsidRDefault="00A31EBF" w:rsidP="00D610C6">
            <w:pPr>
              <w:rPr>
                <w:rStyle w:val="Questionlabel"/>
              </w:rPr>
            </w:pPr>
            <w:r w:rsidRPr="001078B9">
              <w:rPr>
                <w:rStyle w:val="Questionlabel"/>
              </w:rPr>
              <w:t xml:space="preserve">Is the student required to </w:t>
            </w:r>
            <w:r>
              <w:rPr>
                <w:rStyle w:val="Questionlabel"/>
              </w:rPr>
              <w:t>board away from home this year?</w:t>
            </w:r>
          </w:p>
        </w:tc>
        <w:tc>
          <w:tcPr>
            <w:tcW w:w="1514" w:type="dxa"/>
            <w:gridSpan w:val="2"/>
            <w:tcBorders>
              <w:top w:val="single" w:sz="4" w:space="0" w:color="auto"/>
              <w:bottom w:val="single" w:sz="4" w:space="0" w:color="auto"/>
            </w:tcBorders>
          </w:tcPr>
          <w:p w:rsidR="00A31EBF" w:rsidRDefault="00A31EBF" w:rsidP="00D610C6">
            <w:pPr>
              <w:rPr>
                <w:rStyle w:val="Questionlabel"/>
                <w:b w:val="0"/>
              </w:rPr>
            </w:pPr>
            <w:r>
              <w:rPr>
                <w:rStyle w:val="Questionlabel"/>
                <w:b w:val="0"/>
              </w:rPr>
              <w:t>Yes/No</w:t>
            </w:r>
          </w:p>
        </w:tc>
      </w:tr>
      <w:tr w:rsidR="00A31EBF" w:rsidRPr="00815E4F" w:rsidTr="00A31EBF">
        <w:trPr>
          <w:trHeight w:val="223"/>
        </w:trPr>
        <w:tc>
          <w:tcPr>
            <w:tcW w:w="10348" w:type="dxa"/>
            <w:gridSpan w:val="17"/>
            <w:tcBorders>
              <w:top w:val="single" w:sz="4" w:space="0" w:color="auto"/>
              <w:bottom w:val="single" w:sz="4" w:space="0" w:color="auto"/>
            </w:tcBorders>
            <w:noWrap/>
            <w:tcMar>
              <w:top w:w="108" w:type="dxa"/>
              <w:bottom w:w="108" w:type="dxa"/>
            </w:tcMar>
          </w:tcPr>
          <w:p w:rsidR="00A31EBF" w:rsidRPr="00F309DB" w:rsidRDefault="00A31EBF" w:rsidP="00D610C6">
            <w:r w:rsidRPr="00F309DB">
              <w:t>If yes, provide a copy of AIC – boarding statement</w:t>
            </w:r>
          </w:p>
        </w:tc>
      </w:tr>
      <w:tr w:rsidR="00A31EBF" w:rsidRPr="00815E4F" w:rsidTr="00A31EBF">
        <w:trPr>
          <w:trHeight w:val="223"/>
        </w:trPr>
        <w:tc>
          <w:tcPr>
            <w:tcW w:w="10348" w:type="dxa"/>
            <w:gridSpan w:val="17"/>
            <w:tcBorders>
              <w:top w:val="single" w:sz="4" w:space="0" w:color="auto"/>
              <w:bottom w:val="single" w:sz="4" w:space="0" w:color="auto"/>
            </w:tcBorders>
            <w:noWrap/>
            <w:tcMar>
              <w:top w:w="108" w:type="dxa"/>
              <w:bottom w:w="108" w:type="dxa"/>
            </w:tcMar>
          </w:tcPr>
          <w:p w:rsidR="00A31EBF" w:rsidRPr="001078B9" w:rsidRDefault="00A31EBF" w:rsidP="00D610C6">
            <w:pPr>
              <w:rPr>
                <w:rStyle w:val="Questionlabel"/>
                <w:b w:val="0"/>
              </w:rPr>
            </w:pPr>
            <w:r w:rsidRPr="00F309DB">
              <w:rPr>
                <w:rStyle w:val="Questionlabel"/>
              </w:rPr>
              <w:t xml:space="preserve">Total base accommodation boarding fees, per student (excluding additional fees such as tutorial, excursions and discounts) </w:t>
            </w:r>
          </w:p>
        </w:tc>
      </w:tr>
      <w:tr w:rsidR="00A31EBF" w:rsidRPr="00815E4F" w:rsidTr="00A31EBF">
        <w:trPr>
          <w:trHeight w:val="223"/>
        </w:trPr>
        <w:tc>
          <w:tcPr>
            <w:tcW w:w="8834" w:type="dxa"/>
            <w:gridSpan w:val="15"/>
            <w:tcBorders>
              <w:top w:val="single" w:sz="4" w:space="0" w:color="auto"/>
              <w:bottom w:val="single" w:sz="4" w:space="0" w:color="auto"/>
            </w:tcBorders>
            <w:noWrap/>
            <w:tcMar>
              <w:top w:w="108" w:type="dxa"/>
              <w:bottom w:w="108" w:type="dxa"/>
            </w:tcMar>
          </w:tcPr>
          <w:p w:rsidR="00A31EBF" w:rsidRPr="00F309DB" w:rsidRDefault="00A31EBF" w:rsidP="00D610C6">
            <w:r w:rsidRPr="00F309DB">
              <w:t>You must attach proof of fees</w:t>
            </w:r>
          </w:p>
        </w:tc>
        <w:tc>
          <w:tcPr>
            <w:tcW w:w="1514" w:type="dxa"/>
            <w:gridSpan w:val="2"/>
            <w:tcBorders>
              <w:top w:val="single" w:sz="4" w:space="0" w:color="auto"/>
              <w:bottom w:val="single" w:sz="4" w:space="0" w:color="auto"/>
            </w:tcBorders>
          </w:tcPr>
          <w:p w:rsidR="00A31EBF" w:rsidRPr="00F309DB" w:rsidRDefault="00A31EBF" w:rsidP="00D610C6">
            <w:pPr>
              <w:rPr>
                <w:rStyle w:val="Questionlabel"/>
              </w:rPr>
            </w:pPr>
            <w:r>
              <w:rPr>
                <w:rStyle w:val="Questionlabel"/>
                <w:b w:val="0"/>
              </w:rPr>
              <w:t>Yes/No</w:t>
            </w:r>
          </w:p>
        </w:tc>
      </w:tr>
      <w:tr w:rsidR="00A31EBF" w:rsidRPr="00815E4F" w:rsidTr="00A31EBF">
        <w:trPr>
          <w:trHeight w:val="223"/>
        </w:trPr>
        <w:tc>
          <w:tcPr>
            <w:tcW w:w="3447" w:type="dxa"/>
            <w:gridSpan w:val="5"/>
            <w:tcBorders>
              <w:top w:val="single" w:sz="4" w:space="0" w:color="auto"/>
              <w:bottom w:val="single" w:sz="4" w:space="0" w:color="auto"/>
            </w:tcBorders>
            <w:noWrap/>
            <w:tcMar>
              <w:top w:w="108" w:type="dxa"/>
              <w:bottom w:w="108" w:type="dxa"/>
            </w:tcMar>
          </w:tcPr>
          <w:p w:rsidR="00A31EBF" w:rsidRDefault="00A31EBF" w:rsidP="00D610C6">
            <w:pPr>
              <w:rPr>
                <w:rStyle w:val="Questionlabel"/>
              </w:rPr>
            </w:pPr>
            <w:r w:rsidRPr="00954130">
              <w:rPr>
                <w:rStyle w:val="Questionlabel"/>
              </w:rPr>
              <w:t xml:space="preserve">Student’s term address </w:t>
            </w:r>
          </w:p>
          <w:p w:rsidR="00A31EBF" w:rsidRPr="00F309DB" w:rsidRDefault="00A31EBF" w:rsidP="00D610C6">
            <w:pPr>
              <w:rPr>
                <w:rStyle w:val="Questionlabel"/>
                <w:b w:val="0"/>
              </w:rPr>
            </w:pPr>
            <w:r w:rsidRPr="00CA61DA">
              <w:t>If same as above, write ‘as above’</w:t>
            </w:r>
          </w:p>
        </w:tc>
        <w:tc>
          <w:tcPr>
            <w:tcW w:w="6901" w:type="dxa"/>
            <w:gridSpan w:val="12"/>
            <w:tcBorders>
              <w:top w:val="single" w:sz="4" w:space="0" w:color="auto"/>
              <w:bottom w:val="single" w:sz="4" w:space="0" w:color="auto"/>
            </w:tcBorders>
          </w:tcPr>
          <w:p w:rsidR="00A31EBF" w:rsidRDefault="00A31EBF" w:rsidP="00D610C6">
            <w:pPr>
              <w:rPr>
                <w:rStyle w:val="Questionlabel"/>
                <w:b w:val="0"/>
              </w:rPr>
            </w:pPr>
          </w:p>
        </w:tc>
      </w:tr>
      <w:tr w:rsidR="00A31EBF" w:rsidRPr="00815E4F" w:rsidTr="00A31EBF">
        <w:trPr>
          <w:trHeight w:val="223"/>
        </w:trPr>
        <w:tc>
          <w:tcPr>
            <w:tcW w:w="8834" w:type="dxa"/>
            <w:gridSpan w:val="15"/>
            <w:tcBorders>
              <w:top w:val="single" w:sz="4" w:space="0" w:color="auto"/>
              <w:bottom w:val="single" w:sz="4" w:space="0" w:color="auto"/>
            </w:tcBorders>
            <w:noWrap/>
            <w:tcMar>
              <w:top w:w="108" w:type="dxa"/>
              <w:bottom w:w="108" w:type="dxa"/>
            </w:tcMar>
          </w:tcPr>
          <w:p w:rsidR="00A31EBF" w:rsidRPr="00954130" w:rsidRDefault="00A31EBF" w:rsidP="00D610C6">
            <w:pPr>
              <w:rPr>
                <w:rStyle w:val="Questionlabel"/>
              </w:rPr>
            </w:pPr>
            <w:r w:rsidRPr="00954130">
              <w:rPr>
                <w:rStyle w:val="Questionlabel"/>
              </w:rPr>
              <w:t>Does your child have a diagnosed disability?</w:t>
            </w:r>
          </w:p>
        </w:tc>
        <w:tc>
          <w:tcPr>
            <w:tcW w:w="1514" w:type="dxa"/>
            <w:gridSpan w:val="2"/>
            <w:tcBorders>
              <w:top w:val="single" w:sz="4" w:space="0" w:color="auto"/>
              <w:bottom w:val="single" w:sz="4" w:space="0" w:color="auto"/>
            </w:tcBorders>
          </w:tcPr>
          <w:p w:rsidR="00A31EBF" w:rsidRDefault="00A31EBF" w:rsidP="00D610C6">
            <w:pPr>
              <w:rPr>
                <w:rStyle w:val="Questionlabel"/>
                <w:b w:val="0"/>
              </w:rPr>
            </w:pPr>
            <w:r>
              <w:rPr>
                <w:rStyle w:val="Questionlabel"/>
                <w:b w:val="0"/>
              </w:rPr>
              <w:t>Yes/No</w:t>
            </w:r>
          </w:p>
        </w:tc>
      </w:tr>
      <w:tr w:rsidR="00A31EBF" w:rsidRPr="00815E4F" w:rsidTr="00A31EBF">
        <w:trPr>
          <w:trHeight w:val="223"/>
        </w:trPr>
        <w:tc>
          <w:tcPr>
            <w:tcW w:w="4298" w:type="dxa"/>
            <w:gridSpan w:val="7"/>
            <w:tcBorders>
              <w:top w:val="single" w:sz="4" w:space="0" w:color="auto"/>
              <w:bottom w:val="single" w:sz="4" w:space="0" w:color="auto"/>
            </w:tcBorders>
            <w:noWrap/>
            <w:tcMar>
              <w:top w:w="108" w:type="dxa"/>
              <w:bottom w:w="108" w:type="dxa"/>
            </w:tcMar>
          </w:tcPr>
          <w:p w:rsidR="00A31EBF" w:rsidRPr="00F309DB" w:rsidRDefault="00A31EBF" w:rsidP="00D610C6">
            <w:pPr>
              <w:rPr>
                <w:rStyle w:val="Questionlabel"/>
              </w:rPr>
            </w:pPr>
            <w:r w:rsidRPr="00F309DB">
              <w:rPr>
                <w:rStyle w:val="Questionlabel"/>
              </w:rPr>
              <w:t>Date student started school this year</w:t>
            </w:r>
          </w:p>
          <w:p w:rsidR="00A31EBF" w:rsidRPr="00F309DB" w:rsidRDefault="00A31EBF" w:rsidP="00D610C6">
            <w:r w:rsidRPr="00F309DB">
              <w:t>DD/MM/YY</w:t>
            </w:r>
          </w:p>
        </w:tc>
        <w:tc>
          <w:tcPr>
            <w:tcW w:w="6050" w:type="dxa"/>
            <w:gridSpan w:val="10"/>
            <w:tcBorders>
              <w:top w:val="single" w:sz="4" w:space="0" w:color="auto"/>
              <w:bottom w:val="single" w:sz="4" w:space="0" w:color="auto"/>
            </w:tcBorders>
          </w:tcPr>
          <w:p w:rsidR="00A31EBF" w:rsidRDefault="00A31EBF" w:rsidP="00D610C6">
            <w:pPr>
              <w:rPr>
                <w:rStyle w:val="Questionlabel"/>
                <w:b w:val="0"/>
              </w:rPr>
            </w:pPr>
          </w:p>
        </w:tc>
      </w:tr>
      <w:tr w:rsidR="00A31EBF" w:rsidRPr="00815E4F" w:rsidTr="00A31EBF">
        <w:trPr>
          <w:trHeight w:val="223"/>
        </w:trPr>
        <w:tc>
          <w:tcPr>
            <w:tcW w:w="8834" w:type="dxa"/>
            <w:gridSpan w:val="15"/>
            <w:tcBorders>
              <w:top w:val="single" w:sz="4" w:space="0" w:color="auto"/>
              <w:bottom w:val="single" w:sz="4" w:space="0" w:color="auto"/>
            </w:tcBorders>
            <w:noWrap/>
            <w:tcMar>
              <w:top w:w="108" w:type="dxa"/>
              <w:bottom w:w="108" w:type="dxa"/>
            </w:tcMar>
          </w:tcPr>
          <w:p w:rsidR="00A31EBF" w:rsidRDefault="00A31EBF" w:rsidP="00D610C6">
            <w:pPr>
              <w:rPr>
                <w:rStyle w:val="Questionlabel"/>
              </w:rPr>
            </w:pPr>
            <w:r w:rsidRPr="00F309DB">
              <w:rPr>
                <w:rStyle w:val="Questionlabel"/>
              </w:rPr>
              <w:t>Do you make a special journey to take the student to the nearest bus stop or school on a daily basis?</w:t>
            </w:r>
          </w:p>
          <w:p w:rsidR="00A31EBF" w:rsidRPr="00B25E12" w:rsidRDefault="00A31EBF" w:rsidP="00D610C6">
            <w:r w:rsidRPr="00B25E12">
              <w:t>If you transport the student on the way to or from your place of employment or other, you are ineligible to claim this entitlement</w:t>
            </w:r>
          </w:p>
        </w:tc>
        <w:tc>
          <w:tcPr>
            <w:tcW w:w="1514" w:type="dxa"/>
            <w:gridSpan w:val="2"/>
            <w:tcBorders>
              <w:top w:val="single" w:sz="4" w:space="0" w:color="auto"/>
              <w:bottom w:val="single" w:sz="4" w:space="0" w:color="auto"/>
            </w:tcBorders>
          </w:tcPr>
          <w:p w:rsidR="00A31EBF" w:rsidRDefault="00A31EBF" w:rsidP="00D610C6">
            <w:pPr>
              <w:rPr>
                <w:rStyle w:val="Questionlabel"/>
                <w:b w:val="0"/>
              </w:rPr>
            </w:pPr>
            <w:r>
              <w:rPr>
                <w:rStyle w:val="Questionlabel"/>
                <w:b w:val="0"/>
              </w:rPr>
              <w:t>Yes/No</w:t>
            </w:r>
          </w:p>
        </w:tc>
      </w:tr>
      <w:tr w:rsidR="00A31EBF" w:rsidRPr="00815E4F" w:rsidTr="00A31EBF">
        <w:trPr>
          <w:trHeight w:val="223"/>
        </w:trPr>
        <w:tc>
          <w:tcPr>
            <w:tcW w:w="10348" w:type="dxa"/>
            <w:gridSpan w:val="17"/>
            <w:tcBorders>
              <w:top w:val="single" w:sz="4" w:space="0" w:color="auto"/>
              <w:bottom w:val="single" w:sz="4" w:space="0" w:color="auto"/>
            </w:tcBorders>
            <w:noWrap/>
            <w:tcMar>
              <w:top w:w="108" w:type="dxa"/>
              <w:bottom w:w="108" w:type="dxa"/>
            </w:tcMar>
          </w:tcPr>
          <w:p w:rsidR="00A31EBF" w:rsidRPr="00F309DB" w:rsidRDefault="00A31EBF" w:rsidP="00D610C6">
            <w:r w:rsidRPr="00F309DB">
              <w:t>If yes, attach a map</w:t>
            </w:r>
          </w:p>
        </w:tc>
      </w:tr>
      <w:tr w:rsidR="00A31EBF" w:rsidRPr="00815E4F" w:rsidTr="00A31EBF">
        <w:trPr>
          <w:trHeight w:val="223"/>
        </w:trPr>
        <w:tc>
          <w:tcPr>
            <w:tcW w:w="8834" w:type="dxa"/>
            <w:gridSpan w:val="15"/>
            <w:tcBorders>
              <w:top w:val="single" w:sz="4" w:space="0" w:color="auto"/>
              <w:bottom w:val="single" w:sz="4" w:space="0" w:color="auto"/>
            </w:tcBorders>
            <w:noWrap/>
            <w:tcMar>
              <w:top w:w="108" w:type="dxa"/>
              <w:bottom w:w="108" w:type="dxa"/>
            </w:tcMar>
          </w:tcPr>
          <w:p w:rsidR="00A31EBF" w:rsidRDefault="00A31EBF" w:rsidP="00D610C6">
            <w:pPr>
              <w:rPr>
                <w:rStyle w:val="Questionlabel"/>
              </w:rPr>
            </w:pPr>
            <w:r w:rsidRPr="00B25E12">
              <w:rPr>
                <w:rStyle w:val="Questionlabel"/>
              </w:rPr>
              <w:t>Number of kilometres (each way) from home to the nearest bus stop, or school</w:t>
            </w:r>
          </w:p>
        </w:tc>
        <w:tc>
          <w:tcPr>
            <w:tcW w:w="1514" w:type="dxa"/>
            <w:gridSpan w:val="2"/>
            <w:tcBorders>
              <w:top w:val="single" w:sz="4" w:space="0" w:color="auto"/>
              <w:bottom w:val="single" w:sz="4" w:space="0" w:color="auto"/>
            </w:tcBorders>
          </w:tcPr>
          <w:p w:rsidR="00A31EBF" w:rsidRDefault="00A31EBF" w:rsidP="00D610C6">
            <w:pPr>
              <w:rPr>
                <w:rStyle w:val="Questionlabel"/>
              </w:rPr>
            </w:pPr>
          </w:p>
        </w:tc>
      </w:tr>
      <w:tr w:rsidR="00A31EBF" w:rsidRPr="00815E4F" w:rsidTr="00A31EBF">
        <w:trPr>
          <w:trHeight w:val="223"/>
        </w:trPr>
        <w:tc>
          <w:tcPr>
            <w:tcW w:w="8834" w:type="dxa"/>
            <w:gridSpan w:val="15"/>
            <w:tcBorders>
              <w:top w:val="single" w:sz="4" w:space="0" w:color="auto"/>
              <w:bottom w:val="single" w:sz="4" w:space="0" w:color="auto"/>
            </w:tcBorders>
            <w:noWrap/>
            <w:tcMar>
              <w:top w:w="108" w:type="dxa"/>
              <w:bottom w:w="108" w:type="dxa"/>
            </w:tcMar>
          </w:tcPr>
          <w:p w:rsidR="00A31EBF" w:rsidRPr="00B25E12" w:rsidRDefault="00A31EBF" w:rsidP="00D610C6">
            <w:pPr>
              <w:rPr>
                <w:rStyle w:val="Questionlabel"/>
              </w:rPr>
            </w:pPr>
            <w:r w:rsidRPr="00B25E12">
              <w:rPr>
                <w:rStyle w:val="Questionlabel"/>
              </w:rPr>
              <w:t>Number of trips made solely to take the student to and from the nea</w:t>
            </w:r>
            <w:r>
              <w:rPr>
                <w:rStyle w:val="Questionlabel"/>
              </w:rPr>
              <w:t>rest bus stop or school per day</w:t>
            </w:r>
            <w:r w:rsidRPr="00B25E12">
              <w:rPr>
                <w:rStyle w:val="Questionlabel"/>
              </w:rPr>
              <w:t xml:space="preserve"> </w:t>
            </w:r>
          </w:p>
          <w:p w:rsidR="00A31EBF" w:rsidRPr="00B25E12" w:rsidRDefault="00A31EBF" w:rsidP="00D610C6">
            <w:r>
              <w:t xml:space="preserve">E.g. 4 trips per day - </w:t>
            </w:r>
            <w:r w:rsidRPr="00B25E12">
              <w:t xml:space="preserve">home to school &amp; return home (drop-off student) and home to school </w:t>
            </w:r>
            <w:r>
              <w:t>and</w:t>
            </w:r>
            <w:r w:rsidRPr="00B25E12">
              <w:t xml:space="preserve"> return home (collect the student)</w:t>
            </w:r>
          </w:p>
        </w:tc>
        <w:tc>
          <w:tcPr>
            <w:tcW w:w="1514" w:type="dxa"/>
            <w:gridSpan w:val="2"/>
            <w:tcBorders>
              <w:top w:val="single" w:sz="4" w:space="0" w:color="auto"/>
              <w:bottom w:val="single" w:sz="4" w:space="0" w:color="auto"/>
            </w:tcBorders>
          </w:tcPr>
          <w:p w:rsidR="00A31EBF" w:rsidRDefault="00A31EBF" w:rsidP="00D610C6">
            <w:pPr>
              <w:rPr>
                <w:rStyle w:val="Questionlabel"/>
              </w:rPr>
            </w:pPr>
          </w:p>
        </w:tc>
      </w:tr>
      <w:tr w:rsidR="00A31EBF" w:rsidRPr="00815E4F" w:rsidTr="00A31EBF">
        <w:trPr>
          <w:trHeight w:val="223"/>
        </w:trPr>
        <w:tc>
          <w:tcPr>
            <w:tcW w:w="10348" w:type="dxa"/>
            <w:gridSpan w:val="17"/>
            <w:tcBorders>
              <w:top w:val="single" w:sz="4" w:space="0" w:color="auto"/>
              <w:bottom w:val="single" w:sz="4" w:space="0" w:color="auto"/>
            </w:tcBorders>
            <w:noWrap/>
            <w:tcMar>
              <w:top w:w="108" w:type="dxa"/>
              <w:bottom w:w="108" w:type="dxa"/>
            </w:tcMar>
          </w:tcPr>
          <w:p w:rsidR="00A31EBF" w:rsidRPr="00B25E12" w:rsidRDefault="00A31EBF" w:rsidP="00D610C6">
            <w:pPr>
              <w:rPr>
                <w:rStyle w:val="Questionlabel"/>
              </w:rPr>
            </w:pPr>
            <w:r w:rsidRPr="00B25E12">
              <w:rPr>
                <w:rStyle w:val="Questionlabel"/>
              </w:rPr>
              <w:t>Comments</w:t>
            </w:r>
          </w:p>
          <w:p w:rsidR="00A31EBF" w:rsidRPr="00B25E12" w:rsidRDefault="00A31EBF" w:rsidP="00D610C6">
            <w:r w:rsidRPr="00B25E12">
              <w:t>Provide additional information below to support this application.</w:t>
            </w:r>
          </w:p>
        </w:tc>
      </w:tr>
      <w:tr w:rsidR="00A31EBF" w:rsidRPr="00815E4F" w:rsidTr="00A31EBF">
        <w:trPr>
          <w:trHeight w:val="2186"/>
        </w:trPr>
        <w:tc>
          <w:tcPr>
            <w:tcW w:w="10348" w:type="dxa"/>
            <w:gridSpan w:val="17"/>
            <w:tcBorders>
              <w:top w:val="single" w:sz="4" w:space="0" w:color="auto"/>
              <w:bottom w:val="single" w:sz="4" w:space="0" w:color="auto"/>
            </w:tcBorders>
            <w:noWrap/>
            <w:tcMar>
              <w:top w:w="108" w:type="dxa"/>
              <w:bottom w:w="108" w:type="dxa"/>
            </w:tcMar>
          </w:tcPr>
          <w:p w:rsidR="00A31EBF" w:rsidRPr="00B25E12" w:rsidRDefault="00A31EBF" w:rsidP="00D610C6">
            <w:pPr>
              <w:rPr>
                <w:rStyle w:val="Questionlabel"/>
              </w:rPr>
            </w:pPr>
          </w:p>
        </w:tc>
      </w:tr>
    </w:tbl>
    <w:tbl>
      <w:tblPr>
        <w:tblStyle w:val="NTGTable1"/>
        <w:tblW w:w="10393" w:type="dxa"/>
        <w:tblInd w:w="-5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47"/>
        <w:gridCol w:w="275"/>
        <w:gridCol w:w="580"/>
        <w:gridCol w:w="133"/>
        <w:gridCol w:w="7"/>
        <w:gridCol w:w="283"/>
        <w:gridCol w:w="142"/>
        <w:gridCol w:w="708"/>
        <w:gridCol w:w="142"/>
        <w:gridCol w:w="425"/>
        <w:gridCol w:w="108"/>
        <w:gridCol w:w="135"/>
        <w:gridCol w:w="461"/>
        <w:gridCol w:w="714"/>
        <w:gridCol w:w="142"/>
        <w:gridCol w:w="425"/>
        <w:gridCol w:w="106"/>
        <w:gridCol w:w="172"/>
        <w:gridCol w:w="10"/>
        <w:gridCol w:w="254"/>
        <w:gridCol w:w="303"/>
        <w:gridCol w:w="147"/>
        <w:gridCol w:w="248"/>
        <w:gridCol w:w="11"/>
        <w:gridCol w:w="278"/>
        <w:gridCol w:w="30"/>
        <w:gridCol w:w="250"/>
        <w:gridCol w:w="180"/>
        <w:gridCol w:w="279"/>
        <w:gridCol w:w="112"/>
        <w:gridCol w:w="171"/>
        <w:gridCol w:w="250"/>
        <w:gridCol w:w="143"/>
        <w:gridCol w:w="38"/>
        <w:gridCol w:w="81"/>
        <w:gridCol w:w="30"/>
        <w:gridCol w:w="20"/>
        <w:gridCol w:w="117"/>
        <w:gridCol w:w="30"/>
        <w:gridCol w:w="108"/>
        <w:gridCol w:w="34"/>
        <w:gridCol w:w="425"/>
        <w:gridCol w:w="430"/>
        <w:gridCol w:w="142"/>
        <w:gridCol w:w="567"/>
      </w:tblGrid>
      <w:tr w:rsidR="006C7A7B" w:rsidRPr="007A5EFD" w:rsidTr="0056421D">
        <w:trPr>
          <w:trHeight w:val="145"/>
        </w:trPr>
        <w:tc>
          <w:tcPr>
            <w:tcW w:w="10393" w:type="dxa"/>
            <w:gridSpan w:val="45"/>
            <w:tcBorders>
              <w:top w:val="single" w:sz="4" w:space="0" w:color="auto"/>
              <w:bottom w:val="single" w:sz="4" w:space="0" w:color="auto"/>
            </w:tcBorders>
            <w:shd w:val="clear" w:color="auto" w:fill="D9D9D9" w:themeFill="background1" w:themeFillShade="D9"/>
            <w:noWrap/>
            <w:tcMar>
              <w:top w:w="108" w:type="dxa"/>
              <w:bottom w:w="108" w:type="dxa"/>
            </w:tcMar>
          </w:tcPr>
          <w:p w:rsidR="006C7A7B" w:rsidRPr="002C0BEF" w:rsidRDefault="006C7A7B" w:rsidP="006C7A7B">
            <w:r>
              <w:rPr>
                <w:rStyle w:val="Questionlabel"/>
              </w:rPr>
              <w:t>3</w:t>
            </w:r>
            <w:r w:rsidRPr="006C7A7B">
              <w:rPr>
                <w:rStyle w:val="Questionlabel"/>
                <w:vertAlign w:val="superscript"/>
              </w:rPr>
              <w:t>rd</w:t>
            </w:r>
            <w:r>
              <w:rPr>
                <w:rStyle w:val="Questionlabel"/>
              </w:rPr>
              <w:t xml:space="preserve"> student</w:t>
            </w:r>
          </w:p>
        </w:tc>
      </w:tr>
      <w:tr w:rsidR="006C7A7B" w:rsidRPr="007A5EFD" w:rsidTr="00450465">
        <w:trPr>
          <w:trHeight w:val="223"/>
        </w:trPr>
        <w:tc>
          <w:tcPr>
            <w:tcW w:w="1735" w:type="dxa"/>
            <w:gridSpan w:val="4"/>
            <w:tcBorders>
              <w:top w:val="single" w:sz="4" w:space="0" w:color="auto"/>
              <w:bottom w:val="single" w:sz="4" w:space="0" w:color="auto"/>
            </w:tcBorders>
            <w:noWrap/>
            <w:tcMar>
              <w:top w:w="108" w:type="dxa"/>
              <w:bottom w:w="108" w:type="dxa"/>
            </w:tcMar>
          </w:tcPr>
          <w:p w:rsidR="006C7A7B" w:rsidRPr="005817A1" w:rsidRDefault="006C7A7B" w:rsidP="00D610C6">
            <w:pPr>
              <w:rPr>
                <w:rStyle w:val="Questionlabel"/>
                <w:b w:val="0"/>
              </w:rPr>
            </w:pPr>
            <w:r>
              <w:rPr>
                <w:rStyle w:val="Questionlabel"/>
              </w:rPr>
              <w:t>First name</w:t>
            </w:r>
          </w:p>
        </w:tc>
        <w:tc>
          <w:tcPr>
            <w:tcW w:w="3267" w:type="dxa"/>
            <w:gridSpan w:val="11"/>
            <w:tcBorders>
              <w:top w:val="single" w:sz="4" w:space="0" w:color="auto"/>
              <w:bottom w:val="single" w:sz="4" w:space="0" w:color="auto"/>
            </w:tcBorders>
            <w:noWrap/>
            <w:tcMar>
              <w:top w:w="108" w:type="dxa"/>
              <w:bottom w:w="108" w:type="dxa"/>
            </w:tcMar>
          </w:tcPr>
          <w:p w:rsidR="006C7A7B" w:rsidRPr="002C0BEF" w:rsidRDefault="006C7A7B" w:rsidP="00D610C6"/>
        </w:tc>
        <w:tc>
          <w:tcPr>
            <w:tcW w:w="2693" w:type="dxa"/>
            <w:gridSpan w:val="14"/>
            <w:tcBorders>
              <w:top w:val="single" w:sz="4" w:space="0" w:color="auto"/>
              <w:bottom w:val="single" w:sz="4" w:space="0" w:color="auto"/>
            </w:tcBorders>
          </w:tcPr>
          <w:p w:rsidR="006C7A7B" w:rsidRDefault="006C7A7B" w:rsidP="00D610C6">
            <w:pPr>
              <w:rPr>
                <w:rStyle w:val="Questionlabel"/>
              </w:rPr>
            </w:pPr>
            <w:r>
              <w:rPr>
                <w:rStyle w:val="Questionlabel"/>
              </w:rPr>
              <w:t>Given</w:t>
            </w:r>
            <w:r w:rsidRPr="00356898">
              <w:rPr>
                <w:rStyle w:val="Questionlabel"/>
              </w:rPr>
              <w:t xml:space="preserve"> name</w:t>
            </w:r>
          </w:p>
          <w:p w:rsidR="006C7A7B" w:rsidRPr="00F309DB" w:rsidRDefault="006C7A7B" w:rsidP="00D610C6">
            <w:r w:rsidRPr="00F309DB">
              <w:t>As on birth certificate</w:t>
            </w:r>
          </w:p>
        </w:tc>
        <w:tc>
          <w:tcPr>
            <w:tcW w:w="2698" w:type="dxa"/>
            <w:gridSpan w:val="16"/>
            <w:tcBorders>
              <w:top w:val="single" w:sz="4" w:space="0" w:color="auto"/>
              <w:bottom w:val="single" w:sz="4" w:space="0" w:color="auto"/>
            </w:tcBorders>
          </w:tcPr>
          <w:p w:rsidR="006C7A7B" w:rsidRPr="002C0BEF" w:rsidRDefault="006C7A7B" w:rsidP="00D610C6"/>
        </w:tc>
      </w:tr>
      <w:tr w:rsidR="006202C7" w:rsidRPr="007A5EFD" w:rsidTr="00450465">
        <w:trPr>
          <w:trHeight w:val="223"/>
        </w:trPr>
        <w:tc>
          <w:tcPr>
            <w:tcW w:w="1735" w:type="dxa"/>
            <w:gridSpan w:val="4"/>
            <w:tcBorders>
              <w:top w:val="single" w:sz="4" w:space="0" w:color="auto"/>
              <w:bottom w:val="single" w:sz="4" w:space="0" w:color="auto"/>
            </w:tcBorders>
            <w:noWrap/>
            <w:tcMar>
              <w:top w:w="108" w:type="dxa"/>
              <w:bottom w:w="108" w:type="dxa"/>
            </w:tcMar>
          </w:tcPr>
          <w:p w:rsidR="006202C7" w:rsidRDefault="006202C7" w:rsidP="00D610C6">
            <w:pPr>
              <w:rPr>
                <w:rStyle w:val="Questionlabel"/>
              </w:rPr>
            </w:pPr>
            <w:r>
              <w:rPr>
                <w:rStyle w:val="Questionlabel"/>
              </w:rPr>
              <w:t>Family name</w:t>
            </w:r>
          </w:p>
        </w:tc>
        <w:tc>
          <w:tcPr>
            <w:tcW w:w="8658" w:type="dxa"/>
            <w:gridSpan w:val="41"/>
            <w:tcBorders>
              <w:top w:val="single" w:sz="4" w:space="0" w:color="auto"/>
              <w:bottom w:val="single" w:sz="4" w:space="0" w:color="auto"/>
            </w:tcBorders>
            <w:noWrap/>
            <w:tcMar>
              <w:top w:w="108" w:type="dxa"/>
              <w:bottom w:w="108" w:type="dxa"/>
            </w:tcMar>
          </w:tcPr>
          <w:p w:rsidR="006202C7" w:rsidRPr="002C0BEF" w:rsidRDefault="006202C7" w:rsidP="00D610C6"/>
        </w:tc>
      </w:tr>
      <w:tr w:rsidR="003601BE" w:rsidRPr="007A5EFD" w:rsidTr="00450465">
        <w:trPr>
          <w:trHeight w:val="223"/>
        </w:trPr>
        <w:tc>
          <w:tcPr>
            <w:tcW w:w="2875" w:type="dxa"/>
            <w:gridSpan w:val="8"/>
            <w:tcBorders>
              <w:top w:val="single" w:sz="4" w:space="0" w:color="auto"/>
              <w:bottom w:val="single" w:sz="4" w:space="0" w:color="auto"/>
            </w:tcBorders>
            <w:noWrap/>
            <w:tcMar>
              <w:top w:w="108" w:type="dxa"/>
              <w:bottom w:w="108" w:type="dxa"/>
            </w:tcMar>
          </w:tcPr>
          <w:p w:rsidR="003601BE" w:rsidRPr="007A5EFD" w:rsidRDefault="003601BE" w:rsidP="00D610C6">
            <w:pPr>
              <w:rPr>
                <w:rStyle w:val="Questionlabel"/>
              </w:rPr>
            </w:pPr>
            <w:r>
              <w:rPr>
                <w:rStyle w:val="Questionlabel"/>
              </w:rPr>
              <w:t xml:space="preserve">Gender </w:t>
            </w:r>
            <w:r w:rsidRPr="00356898">
              <w:t>select one</w:t>
            </w:r>
          </w:p>
        </w:tc>
        <w:tc>
          <w:tcPr>
            <w:tcW w:w="7518" w:type="dxa"/>
            <w:gridSpan w:val="37"/>
            <w:tcBorders>
              <w:top w:val="single" w:sz="4" w:space="0" w:color="auto"/>
              <w:bottom w:val="single" w:sz="4" w:space="0" w:color="auto"/>
            </w:tcBorders>
            <w:noWrap/>
            <w:tcMar>
              <w:top w:w="108" w:type="dxa"/>
              <w:bottom w:w="108" w:type="dxa"/>
            </w:tcMar>
          </w:tcPr>
          <w:p w:rsidR="003601BE" w:rsidRPr="002C0BEF" w:rsidRDefault="003601BE">
            <w:r w:rsidRPr="0056421D">
              <w:t>Male / Female / Other</w:t>
            </w:r>
          </w:p>
        </w:tc>
      </w:tr>
      <w:tr w:rsidR="006C7A7B" w:rsidRPr="007A5EFD" w:rsidTr="00450465">
        <w:trPr>
          <w:trHeight w:val="223"/>
        </w:trPr>
        <w:tc>
          <w:tcPr>
            <w:tcW w:w="2875" w:type="dxa"/>
            <w:gridSpan w:val="8"/>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Pr>
                <w:rStyle w:val="Questionlabel"/>
              </w:rPr>
              <w:t>Date of birth</w:t>
            </w:r>
          </w:p>
          <w:p w:rsidR="006C7A7B" w:rsidRPr="00F309DB" w:rsidRDefault="006C7A7B" w:rsidP="00D610C6">
            <w:r w:rsidRPr="00F309DB">
              <w:t>DD/MM/YY</w:t>
            </w:r>
          </w:p>
        </w:tc>
        <w:tc>
          <w:tcPr>
            <w:tcW w:w="2127" w:type="dxa"/>
            <w:gridSpan w:val="7"/>
            <w:tcBorders>
              <w:top w:val="single" w:sz="4" w:space="0" w:color="auto"/>
              <w:bottom w:val="single" w:sz="4" w:space="0" w:color="auto"/>
            </w:tcBorders>
            <w:noWrap/>
            <w:tcMar>
              <w:top w:w="108" w:type="dxa"/>
              <w:bottom w:w="108" w:type="dxa"/>
            </w:tcMar>
          </w:tcPr>
          <w:p w:rsidR="006C7A7B" w:rsidRPr="002C0BEF" w:rsidRDefault="006C7A7B" w:rsidP="00D610C6"/>
        </w:tc>
        <w:tc>
          <w:tcPr>
            <w:tcW w:w="3407" w:type="dxa"/>
            <w:gridSpan w:val="19"/>
            <w:tcBorders>
              <w:top w:val="single" w:sz="4" w:space="0" w:color="auto"/>
              <w:bottom w:val="single" w:sz="4" w:space="0" w:color="auto"/>
            </w:tcBorders>
          </w:tcPr>
          <w:p w:rsidR="006C7A7B" w:rsidRPr="00356898" w:rsidRDefault="006C7A7B" w:rsidP="00D610C6">
            <w:pPr>
              <w:rPr>
                <w:rStyle w:val="Questionlabel"/>
              </w:rPr>
            </w:pPr>
            <w:r w:rsidRPr="00356898">
              <w:rPr>
                <w:rStyle w:val="Questionlabel"/>
              </w:rPr>
              <w:t>Year or grade enrolled this year</w:t>
            </w:r>
          </w:p>
        </w:tc>
        <w:tc>
          <w:tcPr>
            <w:tcW w:w="1984" w:type="dxa"/>
            <w:gridSpan w:val="11"/>
            <w:tcBorders>
              <w:top w:val="single" w:sz="4" w:space="0" w:color="auto"/>
              <w:bottom w:val="single" w:sz="4" w:space="0" w:color="auto"/>
            </w:tcBorders>
          </w:tcPr>
          <w:p w:rsidR="006C7A7B" w:rsidRPr="002C0BEF" w:rsidRDefault="006C7A7B" w:rsidP="00D610C6"/>
        </w:tc>
      </w:tr>
      <w:tr w:rsidR="006C7A7B" w:rsidRPr="007A5EFD" w:rsidTr="00450465">
        <w:trPr>
          <w:trHeight w:val="223"/>
        </w:trPr>
        <w:tc>
          <w:tcPr>
            <w:tcW w:w="3685" w:type="dxa"/>
            <w:gridSpan w:val="12"/>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Pr>
                <w:rStyle w:val="Questionlabel"/>
              </w:rPr>
              <w:t>Name of school or institution attending this year</w:t>
            </w:r>
          </w:p>
          <w:p w:rsidR="006C7A7B" w:rsidRPr="00F309DB" w:rsidRDefault="006C7A7B" w:rsidP="00D610C6">
            <w:r w:rsidRPr="00F309DB">
              <w:t>If studying by correspondence, give details or school supervising lessons</w:t>
            </w:r>
          </w:p>
        </w:tc>
        <w:tc>
          <w:tcPr>
            <w:tcW w:w="6708" w:type="dxa"/>
            <w:gridSpan w:val="33"/>
            <w:tcBorders>
              <w:top w:val="single" w:sz="4" w:space="0" w:color="auto"/>
              <w:bottom w:val="single" w:sz="4" w:space="0" w:color="auto"/>
            </w:tcBorders>
            <w:noWrap/>
            <w:tcMar>
              <w:top w:w="108" w:type="dxa"/>
              <w:bottom w:w="108" w:type="dxa"/>
            </w:tcMar>
          </w:tcPr>
          <w:p w:rsidR="006C7A7B" w:rsidRPr="002C0BEF" w:rsidRDefault="006C7A7B" w:rsidP="00D610C6"/>
        </w:tc>
      </w:tr>
      <w:tr w:rsidR="006C7A7B" w:rsidRPr="007A5EFD" w:rsidTr="00450465">
        <w:trPr>
          <w:trHeight w:val="223"/>
        </w:trPr>
        <w:tc>
          <w:tcPr>
            <w:tcW w:w="3685" w:type="dxa"/>
            <w:gridSpan w:val="12"/>
            <w:tcBorders>
              <w:top w:val="single" w:sz="4" w:space="0" w:color="auto"/>
              <w:bottom w:val="single" w:sz="4" w:space="0" w:color="auto"/>
            </w:tcBorders>
            <w:noWrap/>
            <w:tcMar>
              <w:top w:w="108" w:type="dxa"/>
              <w:bottom w:w="108" w:type="dxa"/>
            </w:tcMar>
          </w:tcPr>
          <w:p w:rsidR="006C7A7B" w:rsidRPr="007A5EFD" w:rsidRDefault="006C7A7B" w:rsidP="00D610C6">
            <w:pPr>
              <w:rPr>
                <w:rStyle w:val="Questionlabel"/>
              </w:rPr>
            </w:pPr>
            <w:r>
              <w:rPr>
                <w:rStyle w:val="Questionlabel"/>
              </w:rPr>
              <w:t>Address of school or institution</w:t>
            </w:r>
          </w:p>
        </w:tc>
        <w:tc>
          <w:tcPr>
            <w:tcW w:w="6708" w:type="dxa"/>
            <w:gridSpan w:val="33"/>
            <w:tcBorders>
              <w:top w:val="single" w:sz="4" w:space="0" w:color="auto"/>
              <w:bottom w:val="single" w:sz="4" w:space="0" w:color="auto"/>
            </w:tcBorders>
            <w:noWrap/>
            <w:tcMar>
              <w:top w:w="108" w:type="dxa"/>
              <w:bottom w:w="108" w:type="dxa"/>
            </w:tcMar>
          </w:tcPr>
          <w:p w:rsidR="006C7A7B" w:rsidRPr="002C0BEF" w:rsidRDefault="006C7A7B" w:rsidP="00D610C6"/>
        </w:tc>
      </w:tr>
      <w:tr w:rsidR="00D810BB" w:rsidRPr="007A5EFD" w:rsidTr="00450465">
        <w:trPr>
          <w:trHeight w:val="268"/>
        </w:trPr>
        <w:tc>
          <w:tcPr>
            <w:tcW w:w="1602" w:type="dxa"/>
            <w:gridSpan w:val="3"/>
            <w:tcBorders>
              <w:top w:val="single" w:sz="4" w:space="0" w:color="auto"/>
              <w:bottom w:val="single" w:sz="4" w:space="0" w:color="auto"/>
            </w:tcBorders>
            <w:noWrap/>
            <w:tcMar>
              <w:top w:w="108" w:type="dxa"/>
              <w:bottom w:w="108" w:type="dxa"/>
            </w:tcMar>
          </w:tcPr>
          <w:p w:rsidR="006C7A7B" w:rsidRPr="007A5EFD" w:rsidRDefault="006C7A7B" w:rsidP="00D610C6">
            <w:pPr>
              <w:rPr>
                <w:rStyle w:val="Questionlabel"/>
              </w:rPr>
            </w:pPr>
            <w:r>
              <w:rPr>
                <w:rStyle w:val="Questionlabel"/>
              </w:rPr>
              <w:t>Level of study</w:t>
            </w:r>
          </w:p>
        </w:tc>
        <w:tc>
          <w:tcPr>
            <w:tcW w:w="1273" w:type="dxa"/>
            <w:gridSpan w:val="5"/>
            <w:tcBorders>
              <w:top w:val="single" w:sz="4" w:space="0" w:color="auto"/>
              <w:bottom w:val="single" w:sz="4" w:space="0" w:color="auto"/>
            </w:tcBorders>
            <w:noWrap/>
            <w:tcMar>
              <w:top w:w="108" w:type="dxa"/>
              <w:bottom w:w="108" w:type="dxa"/>
            </w:tcMar>
          </w:tcPr>
          <w:p w:rsidR="006C7A7B" w:rsidRPr="00815E4F" w:rsidRDefault="006C7A7B" w:rsidP="00D610C6">
            <w:pPr>
              <w:rPr>
                <w:rStyle w:val="Questionlabel"/>
              </w:rPr>
            </w:pPr>
            <w:r w:rsidRPr="00815E4F">
              <w:rPr>
                <w:rStyle w:val="Questionlabel"/>
              </w:rPr>
              <w:t>Pre-school</w:t>
            </w:r>
          </w:p>
        </w:tc>
        <w:tc>
          <w:tcPr>
            <w:tcW w:w="567" w:type="dxa"/>
            <w:gridSpan w:val="2"/>
            <w:tcBorders>
              <w:top w:val="single" w:sz="4" w:space="0" w:color="auto"/>
              <w:bottom w:val="single" w:sz="4" w:space="0" w:color="auto"/>
            </w:tcBorders>
          </w:tcPr>
          <w:p w:rsidR="006C7A7B" w:rsidRPr="002C0BEF" w:rsidRDefault="006C7A7B" w:rsidP="00D610C6"/>
        </w:tc>
        <w:tc>
          <w:tcPr>
            <w:tcW w:w="1418" w:type="dxa"/>
            <w:gridSpan w:val="4"/>
            <w:tcBorders>
              <w:top w:val="single" w:sz="4" w:space="0" w:color="auto"/>
              <w:bottom w:val="single" w:sz="4" w:space="0" w:color="auto"/>
            </w:tcBorders>
          </w:tcPr>
          <w:p w:rsidR="006C7A7B" w:rsidRPr="00815E4F" w:rsidRDefault="006C7A7B" w:rsidP="00D610C6">
            <w:pPr>
              <w:rPr>
                <w:rStyle w:val="Questionlabel"/>
              </w:rPr>
            </w:pPr>
            <w:r w:rsidRPr="00815E4F">
              <w:rPr>
                <w:rStyle w:val="Questionlabel"/>
              </w:rPr>
              <w:t>Transition</w:t>
            </w:r>
          </w:p>
        </w:tc>
        <w:tc>
          <w:tcPr>
            <w:tcW w:w="567" w:type="dxa"/>
            <w:gridSpan w:val="2"/>
            <w:tcBorders>
              <w:top w:val="single" w:sz="4" w:space="0" w:color="auto"/>
              <w:bottom w:val="single" w:sz="4" w:space="0" w:color="auto"/>
            </w:tcBorders>
          </w:tcPr>
          <w:p w:rsidR="006C7A7B" w:rsidRPr="002C0BEF" w:rsidRDefault="006C7A7B" w:rsidP="00D610C6"/>
        </w:tc>
        <w:tc>
          <w:tcPr>
            <w:tcW w:w="992" w:type="dxa"/>
            <w:gridSpan w:val="6"/>
            <w:tcBorders>
              <w:top w:val="single" w:sz="4" w:space="0" w:color="auto"/>
              <w:bottom w:val="single" w:sz="4" w:space="0" w:color="auto"/>
            </w:tcBorders>
          </w:tcPr>
          <w:p w:rsidR="006C7A7B" w:rsidRPr="00815E4F" w:rsidRDefault="006C7A7B" w:rsidP="00D610C6">
            <w:pPr>
              <w:rPr>
                <w:rStyle w:val="Questionlabel"/>
              </w:rPr>
            </w:pPr>
            <w:r w:rsidRPr="00815E4F">
              <w:rPr>
                <w:rStyle w:val="Questionlabel"/>
              </w:rPr>
              <w:t>Primary</w:t>
            </w:r>
          </w:p>
        </w:tc>
        <w:tc>
          <w:tcPr>
            <w:tcW w:w="567" w:type="dxa"/>
            <w:gridSpan w:val="4"/>
            <w:tcBorders>
              <w:top w:val="single" w:sz="4" w:space="0" w:color="auto"/>
              <w:bottom w:val="single" w:sz="4" w:space="0" w:color="auto"/>
            </w:tcBorders>
          </w:tcPr>
          <w:p w:rsidR="006C7A7B" w:rsidRPr="002C0BEF" w:rsidRDefault="006C7A7B" w:rsidP="00D610C6"/>
        </w:tc>
        <w:tc>
          <w:tcPr>
            <w:tcW w:w="992" w:type="dxa"/>
            <w:gridSpan w:val="5"/>
            <w:tcBorders>
              <w:top w:val="single" w:sz="4" w:space="0" w:color="auto"/>
              <w:bottom w:val="single" w:sz="4" w:space="0" w:color="auto"/>
            </w:tcBorders>
          </w:tcPr>
          <w:p w:rsidR="006C7A7B" w:rsidRPr="00815E4F" w:rsidRDefault="006C7A7B" w:rsidP="00D610C6">
            <w:pPr>
              <w:rPr>
                <w:rStyle w:val="Questionlabel"/>
              </w:rPr>
            </w:pPr>
            <w:r w:rsidRPr="00815E4F">
              <w:rPr>
                <w:rStyle w:val="Questionlabel"/>
              </w:rPr>
              <w:t>Middle</w:t>
            </w:r>
          </w:p>
        </w:tc>
        <w:tc>
          <w:tcPr>
            <w:tcW w:w="851" w:type="dxa"/>
            <w:gridSpan w:val="10"/>
            <w:tcBorders>
              <w:top w:val="single" w:sz="4" w:space="0" w:color="auto"/>
              <w:bottom w:val="single" w:sz="4" w:space="0" w:color="auto"/>
            </w:tcBorders>
          </w:tcPr>
          <w:p w:rsidR="006C7A7B" w:rsidRPr="002C0BEF" w:rsidRDefault="006C7A7B" w:rsidP="00D610C6"/>
        </w:tc>
        <w:tc>
          <w:tcPr>
            <w:tcW w:w="855" w:type="dxa"/>
            <w:gridSpan w:val="2"/>
            <w:tcBorders>
              <w:top w:val="single" w:sz="4" w:space="0" w:color="auto"/>
              <w:bottom w:val="single" w:sz="4" w:space="0" w:color="auto"/>
            </w:tcBorders>
          </w:tcPr>
          <w:p w:rsidR="006C7A7B" w:rsidRPr="00815E4F" w:rsidRDefault="006C7A7B" w:rsidP="00D610C6">
            <w:pPr>
              <w:rPr>
                <w:rStyle w:val="Questionlabel"/>
              </w:rPr>
            </w:pPr>
            <w:r w:rsidRPr="00815E4F">
              <w:rPr>
                <w:rStyle w:val="Questionlabel"/>
              </w:rPr>
              <w:t>Senior</w:t>
            </w:r>
          </w:p>
        </w:tc>
        <w:tc>
          <w:tcPr>
            <w:tcW w:w="709" w:type="dxa"/>
            <w:gridSpan w:val="2"/>
            <w:tcBorders>
              <w:top w:val="single" w:sz="4" w:space="0" w:color="auto"/>
              <w:bottom w:val="single" w:sz="4" w:space="0" w:color="auto"/>
            </w:tcBorders>
          </w:tcPr>
          <w:p w:rsidR="006C7A7B" w:rsidRPr="002C0BEF" w:rsidRDefault="006C7A7B" w:rsidP="00D610C6"/>
        </w:tc>
      </w:tr>
      <w:tr w:rsidR="006C7A7B" w:rsidRPr="007A5EFD"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457FB7" w:rsidRDefault="006C7A7B" w:rsidP="00D610C6">
            <w:pPr>
              <w:rPr>
                <w:rStyle w:val="Questionlabel"/>
              </w:rPr>
            </w:pPr>
            <w:r w:rsidRPr="00457FB7">
              <w:rPr>
                <w:rStyle w:val="Questionlabel"/>
              </w:rPr>
              <w:t>Is the student receiving assistance for isolated children (AIC)?</w:t>
            </w:r>
          </w:p>
        </w:tc>
        <w:tc>
          <w:tcPr>
            <w:tcW w:w="1598" w:type="dxa"/>
            <w:gridSpan w:val="5"/>
            <w:tcBorders>
              <w:top w:val="single" w:sz="4" w:space="0" w:color="auto"/>
              <w:bottom w:val="single" w:sz="4" w:space="0" w:color="auto"/>
            </w:tcBorders>
          </w:tcPr>
          <w:p w:rsidR="006C7A7B" w:rsidRPr="002C0BEF" w:rsidRDefault="006C7A7B" w:rsidP="00D610C6">
            <w: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provide a copy of AIC distance education statement. This is not required for the Conveyance Subsidy Scheme</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457FB7" w:rsidRDefault="006C7A7B" w:rsidP="00D610C6">
            <w:pPr>
              <w:rPr>
                <w:rStyle w:val="Questionlabel"/>
              </w:rPr>
            </w:pPr>
            <w:r w:rsidRPr="00457FB7">
              <w:rPr>
                <w:rStyle w:val="Questionlabel"/>
              </w:rPr>
              <w:t>Is the student receiving Youth Allowance?</w:t>
            </w:r>
          </w:p>
        </w:tc>
        <w:tc>
          <w:tcPr>
            <w:tcW w:w="1598" w:type="dxa"/>
            <w:gridSpan w:val="5"/>
            <w:tcBorders>
              <w:top w:val="single" w:sz="4" w:space="0" w:color="auto"/>
              <w:bottom w:val="single" w:sz="4" w:space="0" w:color="auto"/>
            </w:tcBorders>
          </w:tcPr>
          <w:p w:rsidR="006C7A7B" w:rsidRPr="00815E4F" w:rsidRDefault="006C7A7B" w:rsidP="00D610C6">
            <w:pPr>
              <w:rPr>
                <w:rStyle w:val="Questionlabel"/>
                <w:b w:val="0"/>
              </w:rPr>
            </w:pPr>
            <w:r>
              <w:rPr>
                <w:rStyle w:val="Questionlabel"/>
                <w:b w:val="0"/>
              </w:rP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provide a copy of Youth Allowance statement</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1078B9" w:rsidRDefault="006C7A7B" w:rsidP="00D610C6">
            <w:pPr>
              <w:rPr>
                <w:rStyle w:val="Questionlabel"/>
              </w:rPr>
            </w:pPr>
            <w:r w:rsidRPr="001078B9">
              <w:rPr>
                <w:rStyle w:val="Questionlabel"/>
              </w:rPr>
              <w:t>Is the student receiving ABSTUDY?</w:t>
            </w:r>
          </w:p>
        </w:tc>
        <w:tc>
          <w:tcPr>
            <w:tcW w:w="1598" w:type="dxa"/>
            <w:gridSpan w:val="5"/>
            <w:tcBorders>
              <w:top w:val="single" w:sz="4" w:space="0" w:color="auto"/>
              <w:bottom w:val="single" w:sz="4" w:space="0" w:color="auto"/>
            </w:tcBorders>
          </w:tcPr>
          <w:p w:rsidR="006C7A7B" w:rsidRPr="001078B9" w:rsidRDefault="006C7A7B" w:rsidP="00D610C6">
            <w:pPr>
              <w:rPr>
                <w:rStyle w:val="Questionlabel"/>
              </w:rPr>
            </w:pPr>
            <w:r>
              <w:rPr>
                <w:rStyle w:val="Questionlabel"/>
                <w:b w:val="0"/>
              </w:rP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provide a copy</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1078B9" w:rsidRDefault="006C7A7B" w:rsidP="00D610C6">
            <w:pPr>
              <w:rPr>
                <w:rStyle w:val="Questionlabel"/>
              </w:rPr>
            </w:pPr>
            <w:r w:rsidRPr="001078B9">
              <w:rPr>
                <w:rStyle w:val="Questionlabel"/>
              </w:rPr>
              <w:t>Total amount of allowances received this year</w:t>
            </w:r>
          </w:p>
        </w:tc>
        <w:tc>
          <w:tcPr>
            <w:tcW w:w="1598" w:type="dxa"/>
            <w:gridSpan w:val="5"/>
            <w:tcBorders>
              <w:top w:val="single" w:sz="4" w:space="0" w:color="auto"/>
              <w:bottom w:val="single" w:sz="4" w:space="0" w:color="auto"/>
            </w:tcBorders>
          </w:tcPr>
          <w:p w:rsidR="006C7A7B" w:rsidRPr="001078B9" w:rsidRDefault="006C7A7B" w:rsidP="00D610C6">
            <w:pPr>
              <w:rPr>
                <w:rStyle w:val="Questionlabel"/>
                <w:b w:val="0"/>
              </w:rPr>
            </w:pPr>
            <w:r>
              <w:rPr>
                <w:rStyle w:val="Questionlabel"/>
                <w:b w:val="0"/>
              </w:rPr>
              <w:t>$</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1078B9" w:rsidRDefault="006C7A7B" w:rsidP="00D610C6">
            <w:pPr>
              <w:rPr>
                <w:rStyle w:val="Questionlabel"/>
              </w:rPr>
            </w:pPr>
            <w:r w:rsidRPr="001078B9">
              <w:rPr>
                <w:rStyle w:val="Questionlabel"/>
              </w:rPr>
              <w:t xml:space="preserve">Is the student required to </w:t>
            </w:r>
            <w:r>
              <w:rPr>
                <w:rStyle w:val="Questionlabel"/>
              </w:rPr>
              <w:t>board away from home this year?</w:t>
            </w:r>
          </w:p>
        </w:tc>
        <w:tc>
          <w:tcPr>
            <w:tcW w:w="1598" w:type="dxa"/>
            <w:gridSpan w:val="5"/>
            <w:tcBorders>
              <w:top w:val="single" w:sz="4" w:space="0" w:color="auto"/>
              <w:bottom w:val="single" w:sz="4" w:space="0" w:color="auto"/>
            </w:tcBorders>
          </w:tcPr>
          <w:p w:rsidR="006C7A7B" w:rsidRDefault="006C7A7B" w:rsidP="00D610C6">
            <w:pPr>
              <w:rPr>
                <w:rStyle w:val="Questionlabel"/>
                <w:b w:val="0"/>
              </w:rPr>
            </w:pPr>
            <w:r>
              <w:rPr>
                <w:rStyle w:val="Questionlabel"/>
                <w:b w:val="0"/>
              </w:rP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provide a copy of AIC – boarding statement</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1078B9" w:rsidRDefault="006C7A7B" w:rsidP="00D610C6">
            <w:pPr>
              <w:rPr>
                <w:rStyle w:val="Questionlabel"/>
                <w:b w:val="0"/>
              </w:rPr>
            </w:pPr>
            <w:r w:rsidRPr="00F309DB">
              <w:rPr>
                <w:rStyle w:val="Questionlabel"/>
              </w:rPr>
              <w:t xml:space="preserve">Total base accommodation boarding fees, per student (excluding additional fees such as tutorial, excursions and discounts) </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F309DB" w:rsidRDefault="006C7A7B" w:rsidP="00D610C6">
            <w:r w:rsidRPr="00F309DB">
              <w:t>You must attach proof of fees</w:t>
            </w:r>
          </w:p>
        </w:tc>
        <w:tc>
          <w:tcPr>
            <w:tcW w:w="1598" w:type="dxa"/>
            <w:gridSpan w:val="5"/>
            <w:tcBorders>
              <w:top w:val="single" w:sz="4" w:space="0" w:color="auto"/>
              <w:bottom w:val="single" w:sz="4" w:space="0" w:color="auto"/>
            </w:tcBorders>
          </w:tcPr>
          <w:p w:rsidR="006C7A7B" w:rsidRPr="00F309DB" w:rsidRDefault="006C7A7B" w:rsidP="00D610C6">
            <w:pPr>
              <w:rPr>
                <w:rStyle w:val="Questionlabel"/>
              </w:rPr>
            </w:pPr>
            <w:r>
              <w:rPr>
                <w:rStyle w:val="Questionlabel"/>
                <w:b w:val="0"/>
              </w:rPr>
              <w:t>Yes/No</w:t>
            </w:r>
          </w:p>
        </w:tc>
      </w:tr>
      <w:tr w:rsidR="006C7A7B" w:rsidRPr="00815E4F" w:rsidTr="00450465">
        <w:trPr>
          <w:trHeight w:val="223"/>
        </w:trPr>
        <w:tc>
          <w:tcPr>
            <w:tcW w:w="4146" w:type="dxa"/>
            <w:gridSpan w:val="13"/>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sidRPr="00954130">
              <w:rPr>
                <w:rStyle w:val="Questionlabel"/>
              </w:rPr>
              <w:t xml:space="preserve">Student’s term address </w:t>
            </w:r>
          </w:p>
          <w:p w:rsidR="006C7A7B" w:rsidRPr="00F309DB" w:rsidRDefault="006C7A7B" w:rsidP="00D610C6">
            <w:pPr>
              <w:rPr>
                <w:rStyle w:val="Questionlabel"/>
                <w:b w:val="0"/>
              </w:rPr>
            </w:pPr>
            <w:r w:rsidRPr="00CA61DA">
              <w:t>If same as above, write ‘as above’</w:t>
            </w:r>
          </w:p>
        </w:tc>
        <w:tc>
          <w:tcPr>
            <w:tcW w:w="6247" w:type="dxa"/>
            <w:gridSpan w:val="32"/>
            <w:tcBorders>
              <w:top w:val="single" w:sz="4" w:space="0" w:color="auto"/>
              <w:bottom w:val="single" w:sz="4" w:space="0" w:color="auto"/>
            </w:tcBorders>
          </w:tcPr>
          <w:p w:rsidR="006C7A7B" w:rsidRDefault="006C7A7B" w:rsidP="00D610C6">
            <w:pPr>
              <w:rPr>
                <w:rStyle w:val="Questionlabel"/>
                <w:b w:val="0"/>
              </w:rPr>
            </w:pP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954130" w:rsidRDefault="006C7A7B" w:rsidP="00D610C6">
            <w:pPr>
              <w:rPr>
                <w:rStyle w:val="Questionlabel"/>
              </w:rPr>
            </w:pPr>
            <w:r w:rsidRPr="00954130">
              <w:rPr>
                <w:rStyle w:val="Questionlabel"/>
              </w:rPr>
              <w:t>Does your child have a diagnosed disability?</w:t>
            </w:r>
          </w:p>
        </w:tc>
        <w:tc>
          <w:tcPr>
            <w:tcW w:w="1598" w:type="dxa"/>
            <w:gridSpan w:val="5"/>
            <w:tcBorders>
              <w:top w:val="single" w:sz="4" w:space="0" w:color="auto"/>
              <w:bottom w:val="single" w:sz="4" w:space="0" w:color="auto"/>
            </w:tcBorders>
          </w:tcPr>
          <w:p w:rsidR="006C7A7B" w:rsidRDefault="006C7A7B" w:rsidP="00D610C6">
            <w:pPr>
              <w:rPr>
                <w:rStyle w:val="Questionlabel"/>
                <w:b w:val="0"/>
              </w:rPr>
            </w:pPr>
            <w:r>
              <w:rPr>
                <w:rStyle w:val="Questionlabel"/>
                <w:b w:val="0"/>
              </w:rPr>
              <w:t>Yes/No</w:t>
            </w:r>
          </w:p>
        </w:tc>
      </w:tr>
      <w:tr w:rsidR="006C7A7B" w:rsidRPr="00815E4F" w:rsidTr="00450465">
        <w:trPr>
          <w:trHeight w:val="223"/>
        </w:trPr>
        <w:tc>
          <w:tcPr>
            <w:tcW w:w="4146" w:type="dxa"/>
            <w:gridSpan w:val="13"/>
            <w:tcBorders>
              <w:top w:val="single" w:sz="4" w:space="0" w:color="auto"/>
              <w:bottom w:val="single" w:sz="4" w:space="0" w:color="auto"/>
            </w:tcBorders>
            <w:noWrap/>
            <w:tcMar>
              <w:top w:w="108" w:type="dxa"/>
              <w:bottom w:w="108" w:type="dxa"/>
            </w:tcMar>
          </w:tcPr>
          <w:p w:rsidR="006C7A7B" w:rsidRPr="00F309DB" w:rsidRDefault="006C7A7B" w:rsidP="00D610C6">
            <w:pPr>
              <w:rPr>
                <w:rStyle w:val="Questionlabel"/>
              </w:rPr>
            </w:pPr>
            <w:r w:rsidRPr="00F309DB">
              <w:rPr>
                <w:rStyle w:val="Questionlabel"/>
              </w:rPr>
              <w:t>Date student started school this year</w:t>
            </w:r>
          </w:p>
          <w:p w:rsidR="006C7A7B" w:rsidRPr="00F309DB" w:rsidRDefault="006C7A7B" w:rsidP="00D610C6">
            <w:r w:rsidRPr="00F309DB">
              <w:t>DD/MM/YY</w:t>
            </w:r>
          </w:p>
        </w:tc>
        <w:tc>
          <w:tcPr>
            <w:tcW w:w="6247" w:type="dxa"/>
            <w:gridSpan w:val="32"/>
            <w:tcBorders>
              <w:top w:val="single" w:sz="4" w:space="0" w:color="auto"/>
              <w:bottom w:val="single" w:sz="4" w:space="0" w:color="auto"/>
            </w:tcBorders>
          </w:tcPr>
          <w:p w:rsidR="006C7A7B" w:rsidRDefault="006C7A7B" w:rsidP="00D610C6">
            <w:pPr>
              <w:rPr>
                <w:rStyle w:val="Questionlabel"/>
                <w:b w:val="0"/>
              </w:rPr>
            </w:pP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sidRPr="00F309DB">
              <w:rPr>
                <w:rStyle w:val="Questionlabel"/>
              </w:rPr>
              <w:t>Do you make a special journey to take the student to the nearest bus stop or school on a daily basis?</w:t>
            </w:r>
          </w:p>
          <w:p w:rsidR="006C7A7B" w:rsidRPr="00B25E12" w:rsidRDefault="006C7A7B" w:rsidP="00D610C6">
            <w:r w:rsidRPr="00B25E12">
              <w:t>If you transport the student on the way to or from your place of employment or other, you are ineligible to claim this entitlement</w:t>
            </w:r>
          </w:p>
        </w:tc>
        <w:tc>
          <w:tcPr>
            <w:tcW w:w="1598" w:type="dxa"/>
            <w:gridSpan w:val="5"/>
            <w:tcBorders>
              <w:top w:val="single" w:sz="4" w:space="0" w:color="auto"/>
              <w:bottom w:val="single" w:sz="4" w:space="0" w:color="auto"/>
            </w:tcBorders>
          </w:tcPr>
          <w:p w:rsidR="006C7A7B" w:rsidRDefault="006C7A7B" w:rsidP="00D610C6">
            <w:pPr>
              <w:rPr>
                <w:rStyle w:val="Questionlabel"/>
                <w:b w:val="0"/>
              </w:rPr>
            </w:pPr>
            <w:r>
              <w:rPr>
                <w:rStyle w:val="Questionlabel"/>
                <w:b w:val="0"/>
              </w:rP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attach a map</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sidRPr="00B25E12">
              <w:rPr>
                <w:rStyle w:val="Questionlabel"/>
              </w:rPr>
              <w:t>Number of kilometres (each way) from home to the nearest bus stop, or school</w:t>
            </w:r>
          </w:p>
        </w:tc>
        <w:tc>
          <w:tcPr>
            <w:tcW w:w="1598" w:type="dxa"/>
            <w:gridSpan w:val="5"/>
            <w:tcBorders>
              <w:top w:val="single" w:sz="4" w:space="0" w:color="auto"/>
              <w:bottom w:val="single" w:sz="4" w:space="0" w:color="auto"/>
            </w:tcBorders>
          </w:tcPr>
          <w:p w:rsidR="006C7A7B" w:rsidRDefault="006C7A7B" w:rsidP="00D610C6">
            <w:pPr>
              <w:rPr>
                <w:rStyle w:val="Questionlabel"/>
              </w:rPr>
            </w:pP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B25E12" w:rsidRDefault="006C7A7B" w:rsidP="00D610C6">
            <w:pPr>
              <w:rPr>
                <w:rStyle w:val="Questionlabel"/>
              </w:rPr>
            </w:pPr>
            <w:r w:rsidRPr="00B25E12">
              <w:rPr>
                <w:rStyle w:val="Questionlabel"/>
              </w:rPr>
              <w:t>Number of trips made solely to take the student to and from the nea</w:t>
            </w:r>
            <w:r>
              <w:rPr>
                <w:rStyle w:val="Questionlabel"/>
              </w:rPr>
              <w:t>rest bus stop or school per day</w:t>
            </w:r>
            <w:r w:rsidRPr="00B25E12">
              <w:rPr>
                <w:rStyle w:val="Questionlabel"/>
              </w:rPr>
              <w:t xml:space="preserve"> </w:t>
            </w:r>
          </w:p>
          <w:p w:rsidR="006C7A7B" w:rsidRPr="00B25E12" w:rsidRDefault="006C7A7B" w:rsidP="00D610C6">
            <w:r>
              <w:t xml:space="preserve">E.g. 4 trips per day - </w:t>
            </w:r>
            <w:r w:rsidRPr="00B25E12">
              <w:t xml:space="preserve">home to school &amp; return home (drop-off student) and home to school </w:t>
            </w:r>
            <w:r>
              <w:t>and</w:t>
            </w:r>
            <w:r w:rsidRPr="00B25E12">
              <w:t xml:space="preserve"> return home (collect the student)</w:t>
            </w:r>
          </w:p>
        </w:tc>
        <w:tc>
          <w:tcPr>
            <w:tcW w:w="1598" w:type="dxa"/>
            <w:gridSpan w:val="5"/>
            <w:tcBorders>
              <w:top w:val="single" w:sz="4" w:space="0" w:color="auto"/>
              <w:bottom w:val="single" w:sz="4" w:space="0" w:color="auto"/>
            </w:tcBorders>
          </w:tcPr>
          <w:p w:rsidR="006C7A7B" w:rsidRDefault="006C7A7B" w:rsidP="00D610C6">
            <w:pPr>
              <w:rPr>
                <w:rStyle w:val="Questionlabel"/>
              </w:rPr>
            </w:pP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B25E12" w:rsidRDefault="006C7A7B" w:rsidP="00D610C6">
            <w:pPr>
              <w:rPr>
                <w:rStyle w:val="Questionlabel"/>
              </w:rPr>
            </w:pPr>
            <w:r w:rsidRPr="00B25E12">
              <w:rPr>
                <w:rStyle w:val="Questionlabel"/>
              </w:rPr>
              <w:t>Comments</w:t>
            </w:r>
          </w:p>
          <w:p w:rsidR="006C7A7B" w:rsidRPr="00B25E12" w:rsidRDefault="006C7A7B" w:rsidP="00D610C6">
            <w:r w:rsidRPr="00B25E12">
              <w:t>Provide additional information below to support this application.</w:t>
            </w:r>
          </w:p>
        </w:tc>
      </w:tr>
      <w:tr w:rsidR="006C7A7B" w:rsidRPr="00815E4F" w:rsidTr="0056421D">
        <w:trPr>
          <w:trHeight w:val="2186"/>
        </w:trPr>
        <w:tc>
          <w:tcPr>
            <w:tcW w:w="10393" w:type="dxa"/>
            <w:gridSpan w:val="45"/>
            <w:tcBorders>
              <w:top w:val="single" w:sz="4" w:space="0" w:color="auto"/>
              <w:bottom w:val="single" w:sz="4" w:space="0" w:color="auto"/>
            </w:tcBorders>
            <w:noWrap/>
            <w:tcMar>
              <w:top w:w="108" w:type="dxa"/>
              <w:bottom w:w="108" w:type="dxa"/>
            </w:tcMar>
          </w:tcPr>
          <w:p w:rsidR="006C7A7B" w:rsidRPr="00B25E12" w:rsidRDefault="006C7A7B" w:rsidP="00D610C6">
            <w:pPr>
              <w:rPr>
                <w:rStyle w:val="Questionlabel"/>
              </w:rPr>
            </w:pPr>
          </w:p>
        </w:tc>
      </w:tr>
      <w:tr w:rsidR="006C7A7B" w:rsidRPr="007A5EFD" w:rsidTr="0056421D">
        <w:trPr>
          <w:trHeight w:val="145"/>
        </w:trPr>
        <w:tc>
          <w:tcPr>
            <w:tcW w:w="10393" w:type="dxa"/>
            <w:gridSpan w:val="45"/>
            <w:tcBorders>
              <w:top w:val="single" w:sz="4" w:space="0" w:color="auto"/>
              <w:bottom w:val="single" w:sz="4" w:space="0" w:color="auto"/>
            </w:tcBorders>
            <w:shd w:val="clear" w:color="auto" w:fill="D9D9D9" w:themeFill="background1" w:themeFillShade="D9"/>
            <w:noWrap/>
            <w:tcMar>
              <w:top w:w="108" w:type="dxa"/>
              <w:bottom w:w="108" w:type="dxa"/>
            </w:tcMar>
          </w:tcPr>
          <w:p w:rsidR="006C7A7B" w:rsidRPr="002C0BEF" w:rsidRDefault="006C7A7B" w:rsidP="006C7A7B">
            <w:r>
              <w:rPr>
                <w:rStyle w:val="Questionlabel"/>
              </w:rPr>
              <w:t>4</w:t>
            </w:r>
            <w:r w:rsidRPr="006C7A7B">
              <w:rPr>
                <w:rStyle w:val="Questionlabel"/>
                <w:vertAlign w:val="superscript"/>
              </w:rPr>
              <w:t>th</w:t>
            </w:r>
            <w:r>
              <w:rPr>
                <w:rStyle w:val="Questionlabel"/>
              </w:rPr>
              <w:t xml:space="preserve"> student</w:t>
            </w:r>
          </w:p>
        </w:tc>
      </w:tr>
      <w:tr w:rsidR="006C7A7B" w:rsidRPr="007A5EFD" w:rsidTr="00450465">
        <w:trPr>
          <w:trHeight w:val="223"/>
        </w:trPr>
        <w:tc>
          <w:tcPr>
            <w:tcW w:w="1735" w:type="dxa"/>
            <w:gridSpan w:val="4"/>
            <w:tcBorders>
              <w:top w:val="single" w:sz="4" w:space="0" w:color="auto"/>
              <w:bottom w:val="single" w:sz="4" w:space="0" w:color="auto"/>
            </w:tcBorders>
            <w:noWrap/>
            <w:tcMar>
              <w:top w:w="108" w:type="dxa"/>
              <w:bottom w:w="108" w:type="dxa"/>
            </w:tcMar>
          </w:tcPr>
          <w:p w:rsidR="006C7A7B" w:rsidRPr="005817A1" w:rsidRDefault="006C7A7B" w:rsidP="00D610C6">
            <w:pPr>
              <w:rPr>
                <w:rStyle w:val="Questionlabel"/>
                <w:b w:val="0"/>
              </w:rPr>
            </w:pPr>
            <w:r>
              <w:rPr>
                <w:rStyle w:val="Questionlabel"/>
              </w:rPr>
              <w:t>First name</w:t>
            </w:r>
          </w:p>
        </w:tc>
        <w:tc>
          <w:tcPr>
            <w:tcW w:w="3267" w:type="dxa"/>
            <w:gridSpan w:val="11"/>
            <w:tcBorders>
              <w:top w:val="single" w:sz="4" w:space="0" w:color="auto"/>
              <w:bottom w:val="single" w:sz="4" w:space="0" w:color="auto"/>
            </w:tcBorders>
            <w:noWrap/>
            <w:tcMar>
              <w:top w:w="108" w:type="dxa"/>
              <w:bottom w:w="108" w:type="dxa"/>
            </w:tcMar>
          </w:tcPr>
          <w:p w:rsidR="006C7A7B" w:rsidRPr="002C0BEF" w:rsidRDefault="006C7A7B" w:rsidP="00D610C6"/>
        </w:tc>
        <w:tc>
          <w:tcPr>
            <w:tcW w:w="2693" w:type="dxa"/>
            <w:gridSpan w:val="14"/>
            <w:tcBorders>
              <w:top w:val="single" w:sz="4" w:space="0" w:color="auto"/>
              <w:bottom w:val="single" w:sz="4" w:space="0" w:color="auto"/>
            </w:tcBorders>
          </w:tcPr>
          <w:p w:rsidR="006C7A7B" w:rsidRDefault="006C7A7B" w:rsidP="00D610C6">
            <w:pPr>
              <w:rPr>
                <w:rStyle w:val="Questionlabel"/>
              </w:rPr>
            </w:pPr>
            <w:r>
              <w:rPr>
                <w:rStyle w:val="Questionlabel"/>
              </w:rPr>
              <w:t>Given</w:t>
            </w:r>
            <w:r w:rsidRPr="00356898">
              <w:rPr>
                <w:rStyle w:val="Questionlabel"/>
              </w:rPr>
              <w:t xml:space="preserve"> name</w:t>
            </w:r>
          </w:p>
          <w:p w:rsidR="006C7A7B" w:rsidRPr="00F309DB" w:rsidRDefault="006C7A7B" w:rsidP="00D610C6">
            <w:r w:rsidRPr="00F309DB">
              <w:t>As on birth certificate</w:t>
            </w:r>
          </w:p>
        </w:tc>
        <w:tc>
          <w:tcPr>
            <w:tcW w:w="2698" w:type="dxa"/>
            <w:gridSpan w:val="16"/>
            <w:tcBorders>
              <w:top w:val="single" w:sz="4" w:space="0" w:color="auto"/>
              <w:bottom w:val="single" w:sz="4" w:space="0" w:color="auto"/>
            </w:tcBorders>
          </w:tcPr>
          <w:p w:rsidR="006C7A7B" w:rsidRPr="002C0BEF" w:rsidRDefault="006C7A7B" w:rsidP="00D610C6"/>
        </w:tc>
      </w:tr>
      <w:tr w:rsidR="006202C7" w:rsidRPr="007A5EFD" w:rsidTr="00450465">
        <w:trPr>
          <w:trHeight w:val="223"/>
        </w:trPr>
        <w:tc>
          <w:tcPr>
            <w:tcW w:w="1735" w:type="dxa"/>
            <w:gridSpan w:val="4"/>
            <w:tcBorders>
              <w:top w:val="single" w:sz="4" w:space="0" w:color="auto"/>
              <w:bottom w:val="single" w:sz="4" w:space="0" w:color="auto"/>
            </w:tcBorders>
            <w:noWrap/>
            <w:tcMar>
              <w:top w:w="108" w:type="dxa"/>
              <w:bottom w:w="108" w:type="dxa"/>
            </w:tcMar>
          </w:tcPr>
          <w:p w:rsidR="006202C7" w:rsidRDefault="006202C7" w:rsidP="00D610C6">
            <w:pPr>
              <w:rPr>
                <w:rStyle w:val="Questionlabel"/>
              </w:rPr>
            </w:pPr>
            <w:r>
              <w:rPr>
                <w:rStyle w:val="Questionlabel"/>
              </w:rPr>
              <w:t>Family name</w:t>
            </w:r>
          </w:p>
        </w:tc>
        <w:tc>
          <w:tcPr>
            <w:tcW w:w="8658" w:type="dxa"/>
            <w:gridSpan w:val="41"/>
            <w:tcBorders>
              <w:top w:val="single" w:sz="4" w:space="0" w:color="auto"/>
              <w:bottom w:val="single" w:sz="4" w:space="0" w:color="auto"/>
            </w:tcBorders>
            <w:noWrap/>
            <w:tcMar>
              <w:top w:w="108" w:type="dxa"/>
              <w:bottom w:w="108" w:type="dxa"/>
            </w:tcMar>
          </w:tcPr>
          <w:p w:rsidR="006202C7" w:rsidRPr="002C0BEF" w:rsidRDefault="006202C7" w:rsidP="00D610C6"/>
        </w:tc>
      </w:tr>
      <w:tr w:rsidR="003601BE" w:rsidRPr="007A5EFD" w:rsidTr="00450465">
        <w:trPr>
          <w:trHeight w:val="223"/>
        </w:trPr>
        <w:tc>
          <w:tcPr>
            <w:tcW w:w="2875" w:type="dxa"/>
            <w:gridSpan w:val="8"/>
            <w:tcBorders>
              <w:top w:val="single" w:sz="4" w:space="0" w:color="auto"/>
              <w:bottom w:val="single" w:sz="4" w:space="0" w:color="auto"/>
            </w:tcBorders>
            <w:noWrap/>
            <w:tcMar>
              <w:top w:w="108" w:type="dxa"/>
              <w:bottom w:w="108" w:type="dxa"/>
            </w:tcMar>
          </w:tcPr>
          <w:p w:rsidR="003601BE" w:rsidRPr="007A5EFD" w:rsidRDefault="003601BE" w:rsidP="00D610C6">
            <w:pPr>
              <w:rPr>
                <w:rStyle w:val="Questionlabel"/>
              </w:rPr>
            </w:pPr>
            <w:r>
              <w:rPr>
                <w:rStyle w:val="Questionlabel"/>
              </w:rPr>
              <w:t xml:space="preserve">Gender </w:t>
            </w:r>
            <w:r w:rsidRPr="00356898">
              <w:t>select one</w:t>
            </w:r>
          </w:p>
        </w:tc>
        <w:tc>
          <w:tcPr>
            <w:tcW w:w="7518" w:type="dxa"/>
            <w:gridSpan w:val="37"/>
            <w:tcBorders>
              <w:top w:val="single" w:sz="4" w:space="0" w:color="auto"/>
              <w:bottom w:val="single" w:sz="4" w:space="0" w:color="auto"/>
            </w:tcBorders>
            <w:noWrap/>
            <w:tcMar>
              <w:top w:w="108" w:type="dxa"/>
              <w:bottom w:w="108" w:type="dxa"/>
            </w:tcMar>
          </w:tcPr>
          <w:p w:rsidR="003601BE" w:rsidRPr="002C0BEF" w:rsidRDefault="003601BE">
            <w:r w:rsidRPr="0056421D">
              <w:t>Male / Female / Other</w:t>
            </w:r>
          </w:p>
        </w:tc>
      </w:tr>
      <w:tr w:rsidR="006C7A7B" w:rsidRPr="007A5EFD" w:rsidTr="00450465">
        <w:trPr>
          <w:trHeight w:val="223"/>
        </w:trPr>
        <w:tc>
          <w:tcPr>
            <w:tcW w:w="2875" w:type="dxa"/>
            <w:gridSpan w:val="8"/>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Pr>
                <w:rStyle w:val="Questionlabel"/>
              </w:rPr>
              <w:t>Date of birth</w:t>
            </w:r>
          </w:p>
          <w:p w:rsidR="006C7A7B" w:rsidRPr="00F309DB" w:rsidRDefault="006C7A7B" w:rsidP="00D610C6">
            <w:r w:rsidRPr="00F309DB">
              <w:t>DD/MM/YY</w:t>
            </w:r>
          </w:p>
        </w:tc>
        <w:tc>
          <w:tcPr>
            <w:tcW w:w="2127" w:type="dxa"/>
            <w:gridSpan w:val="7"/>
            <w:tcBorders>
              <w:top w:val="single" w:sz="4" w:space="0" w:color="auto"/>
              <w:bottom w:val="single" w:sz="4" w:space="0" w:color="auto"/>
            </w:tcBorders>
            <w:noWrap/>
            <w:tcMar>
              <w:top w:w="108" w:type="dxa"/>
              <w:bottom w:w="108" w:type="dxa"/>
            </w:tcMar>
          </w:tcPr>
          <w:p w:rsidR="006C7A7B" w:rsidRPr="002C0BEF" w:rsidRDefault="006C7A7B" w:rsidP="00D610C6"/>
        </w:tc>
        <w:tc>
          <w:tcPr>
            <w:tcW w:w="3407" w:type="dxa"/>
            <w:gridSpan w:val="19"/>
            <w:tcBorders>
              <w:top w:val="single" w:sz="4" w:space="0" w:color="auto"/>
              <w:bottom w:val="single" w:sz="4" w:space="0" w:color="auto"/>
            </w:tcBorders>
          </w:tcPr>
          <w:p w:rsidR="006C7A7B" w:rsidRPr="00356898" w:rsidRDefault="006C7A7B" w:rsidP="00D610C6">
            <w:pPr>
              <w:rPr>
                <w:rStyle w:val="Questionlabel"/>
              </w:rPr>
            </w:pPr>
            <w:r w:rsidRPr="00356898">
              <w:rPr>
                <w:rStyle w:val="Questionlabel"/>
              </w:rPr>
              <w:t>Year or grade enrolled this year</w:t>
            </w:r>
          </w:p>
        </w:tc>
        <w:tc>
          <w:tcPr>
            <w:tcW w:w="1984" w:type="dxa"/>
            <w:gridSpan w:val="11"/>
            <w:tcBorders>
              <w:top w:val="single" w:sz="4" w:space="0" w:color="auto"/>
              <w:bottom w:val="single" w:sz="4" w:space="0" w:color="auto"/>
            </w:tcBorders>
          </w:tcPr>
          <w:p w:rsidR="006C7A7B" w:rsidRPr="002C0BEF" w:rsidRDefault="006C7A7B" w:rsidP="00D610C6"/>
        </w:tc>
      </w:tr>
      <w:tr w:rsidR="006C7A7B" w:rsidRPr="007A5EFD" w:rsidTr="00450465">
        <w:trPr>
          <w:trHeight w:val="223"/>
        </w:trPr>
        <w:tc>
          <w:tcPr>
            <w:tcW w:w="3685" w:type="dxa"/>
            <w:gridSpan w:val="12"/>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Pr>
                <w:rStyle w:val="Questionlabel"/>
              </w:rPr>
              <w:t>Name of school or institution attending this year</w:t>
            </w:r>
          </w:p>
          <w:p w:rsidR="006C7A7B" w:rsidRPr="00F309DB" w:rsidRDefault="006C7A7B" w:rsidP="00D610C6">
            <w:r w:rsidRPr="00F309DB">
              <w:t>If studying by correspondence, give details or school supervising lessons</w:t>
            </w:r>
          </w:p>
        </w:tc>
        <w:tc>
          <w:tcPr>
            <w:tcW w:w="6708" w:type="dxa"/>
            <w:gridSpan w:val="33"/>
            <w:tcBorders>
              <w:top w:val="single" w:sz="4" w:space="0" w:color="auto"/>
              <w:bottom w:val="single" w:sz="4" w:space="0" w:color="auto"/>
            </w:tcBorders>
            <w:noWrap/>
            <w:tcMar>
              <w:top w:w="108" w:type="dxa"/>
              <w:bottom w:w="108" w:type="dxa"/>
            </w:tcMar>
          </w:tcPr>
          <w:p w:rsidR="006C7A7B" w:rsidRPr="002C0BEF" w:rsidRDefault="006C7A7B" w:rsidP="00D610C6"/>
        </w:tc>
      </w:tr>
      <w:tr w:rsidR="006C7A7B" w:rsidRPr="007A5EFD" w:rsidTr="00450465">
        <w:trPr>
          <w:trHeight w:val="633"/>
        </w:trPr>
        <w:tc>
          <w:tcPr>
            <w:tcW w:w="3685" w:type="dxa"/>
            <w:gridSpan w:val="12"/>
            <w:tcBorders>
              <w:top w:val="single" w:sz="4" w:space="0" w:color="auto"/>
              <w:bottom w:val="single" w:sz="4" w:space="0" w:color="auto"/>
            </w:tcBorders>
            <w:noWrap/>
            <w:tcMar>
              <w:top w:w="108" w:type="dxa"/>
              <w:bottom w:w="108" w:type="dxa"/>
            </w:tcMar>
          </w:tcPr>
          <w:p w:rsidR="006C7A7B" w:rsidRPr="007A5EFD" w:rsidRDefault="006C7A7B" w:rsidP="00D610C6">
            <w:pPr>
              <w:rPr>
                <w:rStyle w:val="Questionlabel"/>
              </w:rPr>
            </w:pPr>
            <w:r>
              <w:rPr>
                <w:rStyle w:val="Questionlabel"/>
              </w:rPr>
              <w:t>Address of school or institution</w:t>
            </w:r>
          </w:p>
        </w:tc>
        <w:tc>
          <w:tcPr>
            <w:tcW w:w="6708" w:type="dxa"/>
            <w:gridSpan w:val="33"/>
            <w:tcBorders>
              <w:top w:val="single" w:sz="4" w:space="0" w:color="auto"/>
              <w:bottom w:val="single" w:sz="4" w:space="0" w:color="auto"/>
            </w:tcBorders>
            <w:noWrap/>
            <w:tcMar>
              <w:top w:w="108" w:type="dxa"/>
              <w:bottom w:w="108" w:type="dxa"/>
            </w:tcMar>
          </w:tcPr>
          <w:p w:rsidR="006C7A7B" w:rsidRPr="002C0BEF" w:rsidRDefault="006C7A7B" w:rsidP="00D610C6"/>
        </w:tc>
      </w:tr>
      <w:tr w:rsidR="00B30A8C" w:rsidRPr="007A5EFD" w:rsidTr="00450465">
        <w:trPr>
          <w:trHeight w:val="223"/>
        </w:trPr>
        <w:tc>
          <w:tcPr>
            <w:tcW w:w="1742" w:type="dxa"/>
            <w:gridSpan w:val="5"/>
            <w:tcBorders>
              <w:top w:val="single" w:sz="4" w:space="0" w:color="auto"/>
              <w:bottom w:val="single" w:sz="4" w:space="0" w:color="auto"/>
            </w:tcBorders>
            <w:noWrap/>
            <w:tcMar>
              <w:top w:w="108" w:type="dxa"/>
              <w:bottom w:w="108" w:type="dxa"/>
            </w:tcMar>
          </w:tcPr>
          <w:p w:rsidR="006C7A7B" w:rsidRPr="007A5EFD" w:rsidRDefault="006C7A7B" w:rsidP="00D610C6">
            <w:pPr>
              <w:rPr>
                <w:rStyle w:val="Questionlabel"/>
              </w:rPr>
            </w:pPr>
            <w:r>
              <w:rPr>
                <w:rStyle w:val="Questionlabel"/>
              </w:rPr>
              <w:t>Level of study</w:t>
            </w:r>
          </w:p>
        </w:tc>
        <w:tc>
          <w:tcPr>
            <w:tcW w:w="1275" w:type="dxa"/>
            <w:gridSpan w:val="4"/>
            <w:tcBorders>
              <w:top w:val="single" w:sz="4" w:space="0" w:color="auto"/>
              <w:bottom w:val="single" w:sz="4" w:space="0" w:color="auto"/>
            </w:tcBorders>
            <w:noWrap/>
            <w:tcMar>
              <w:top w:w="108" w:type="dxa"/>
              <w:bottom w:w="108" w:type="dxa"/>
            </w:tcMar>
          </w:tcPr>
          <w:p w:rsidR="006C7A7B" w:rsidRPr="00815E4F" w:rsidRDefault="006C7A7B" w:rsidP="00D610C6">
            <w:pPr>
              <w:rPr>
                <w:rStyle w:val="Questionlabel"/>
              </w:rPr>
            </w:pPr>
            <w:r w:rsidRPr="00815E4F">
              <w:rPr>
                <w:rStyle w:val="Questionlabel"/>
              </w:rPr>
              <w:t>Pre-school</w:t>
            </w:r>
          </w:p>
        </w:tc>
        <w:tc>
          <w:tcPr>
            <w:tcW w:w="668" w:type="dxa"/>
            <w:gridSpan w:val="3"/>
            <w:tcBorders>
              <w:top w:val="single" w:sz="4" w:space="0" w:color="auto"/>
              <w:bottom w:val="single" w:sz="4" w:space="0" w:color="auto"/>
            </w:tcBorders>
          </w:tcPr>
          <w:p w:rsidR="006C7A7B" w:rsidRPr="002C0BEF" w:rsidRDefault="006C7A7B" w:rsidP="00D610C6"/>
        </w:tc>
        <w:tc>
          <w:tcPr>
            <w:tcW w:w="1317" w:type="dxa"/>
            <w:gridSpan w:val="3"/>
            <w:tcBorders>
              <w:top w:val="single" w:sz="4" w:space="0" w:color="auto"/>
              <w:bottom w:val="single" w:sz="4" w:space="0" w:color="auto"/>
            </w:tcBorders>
          </w:tcPr>
          <w:p w:rsidR="006C7A7B" w:rsidRPr="00815E4F" w:rsidRDefault="006C7A7B" w:rsidP="00D610C6">
            <w:pPr>
              <w:rPr>
                <w:rStyle w:val="Questionlabel"/>
              </w:rPr>
            </w:pPr>
            <w:r w:rsidRPr="00815E4F">
              <w:rPr>
                <w:rStyle w:val="Questionlabel"/>
              </w:rPr>
              <w:t>Transition</w:t>
            </w:r>
          </w:p>
        </w:tc>
        <w:tc>
          <w:tcPr>
            <w:tcW w:w="531" w:type="dxa"/>
            <w:gridSpan w:val="2"/>
            <w:tcBorders>
              <w:top w:val="single" w:sz="4" w:space="0" w:color="auto"/>
              <w:bottom w:val="single" w:sz="4" w:space="0" w:color="auto"/>
            </w:tcBorders>
          </w:tcPr>
          <w:p w:rsidR="006C7A7B" w:rsidRPr="002C0BEF" w:rsidRDefault="006C7A7B" w:rsidP="00D610C6"/>
        </w:tc>
        <w:tc>
          <w:tcPr>
            <w:tcW w:w="1134" w:type="dxa"/>
            <w:gridSpan w:val="6"/>
            <w:tcBorders>
              <w:top w:val="single" w:sz="4" w:space="0" w:color="auto"/>
              <w:bottom w:val="single" w:sz="4" w:space="0" w:color="auto"/>
            </w:tcBorders>
          </w:tcPr>
          <w:p w:rsidR="006C7A7B" w:rsidRPr="00815E4F" w:rsidRDefault="006C7A7B" w:rsidP="00D610C6">
            <w:pPr>
              <w:rPr>
                <w:rStyle w:val="Questionlabel"/>
              </w:rPr>
            </w:pPr>
            <w:r w:rsidRPr="00815E4F">
              <w:rPr>
                <w:rStyle w:val="Questionlabel"/>
              </w:rPr>
              <w:t>Primary</w:t>
            </w:r>
          </w:p>
        </w:tc>
        <w:tc>
          <w:tcPr>
            <w:tcW w:w="569" w:type="dxa"/>
            <w:gridSpan w:val="4"/>
            <w:tcBorders>
              <w:top w:val="single" w:sz="4" w:space="0" w:color="auto"/>
              <w:bottom w:val="single" w:sz="4" w:space="0" w:color="auto"/>
            </w:tcBorders>
          </w:tcPr>
          <w:p w:rsidR="006C7A7B" w:rsidRPr="002C0BEF" w:rsidRDefault="006C7A7B" w:rsidP="00D610C6"/>
        </w:tc>
        <w:tc>
          <w:tcPr>
            <w:tcW w:w="992" w:type="dxa"/>
            <w:gridSpan w:val="5"/>
            <w:tcBorders>
              <w:top w:val="single" w:sz="4" w:space="0" w:color="auto"/>
              <w:bottom w:val="single" w:sz="4" w:space="0" w:color="auto"/>
            </w:tcBorders>
          </w:tcPr>
          <w:p w:rsidR="006C7A7B" w:rsidRPr="00815E4F" w:rsidRDefault="006C7A7B" w:rsidP="00D610C6">
            <w:pPr>
              <w:rPr>
                <w:rStyle w:val="Questionlabel"/>
              </w:rPr>
            </w:pPr>
            <w:r w:rsidRPr="00815E4F">
              <w:rPr>
                <w:rStyle w:val="Questionlabel"/>
              </w:rPr>
              <w:t>Middle</w:t>
            </w:r>
          </w:p>
        </w:tc>
        <w:tc>
          <w:tcPr>
            <w:tcW w:w="567" w:type="dxa"/>
            <w:gridSpan w:val="8"/>
            <w:tcBorders>
              <w:top w:val="single" w:sz="4" w:space="0" w:color="auto"/>
              <w:bottom w:val="single" w:sz="4" w:space="0" w:color="auto"/>
            </w:tcBorders>
          </w:tcPr>
          <w:p w:rsidR="006C7A7B" w:rsidRPr="002C0BEF" w:rsidRDefault="006C7A7B" w:rsidP="00D610C6"/>
        </w:tc>
        <w:tc>
          <w:tcPr>
            <w:tcW w:w="889" w:type="dxa"/>
            <w:gridSpan w:val="3"/>
            <w:tcBorders>
              <w:top w:val="single" w:sz="4" w:space="0" w:color="auto"/>
              <w:bottom w:val="single" w:sz="4" w:space="0" w:color="auto"/>
            </w:tcBorders>
          </w:tcPr>
          <w:p w:rsidR="006C7A7B" w:rsidRPr="00815E4F" w:rsidRDefault="006C7A7B" w:rsidP="00D610C6">
            <w:pPr>
              <w:rPr>
                <w:rStyle w:val="Questionlabel"/>
              </w:rPr>
            </w:pPr>
            <w:r w:rsidRPr="00815E4F">
              <w:rPr>
                <w:rStyle w:val="Questionlabel"/>
              </w:rPr>
              <w:t>Senior</w:t>
            </w:r>
          </w:p>
        </w:tc>
        <w:tc>
          <w:tcPr>
            <w:tcW w:w="709" w:type="dxa"/>
            <w:gridSpan w:val="2"/>
            <w:tcBorders>
              <w:top w:val="single" w:sz="4" w:space="0" w:color="auto"/>
              <w:bottom w:val="single" w:sz="4" w:space="0" w:color="auto"/>
            </w:tcBorders>
          </w:tcPr>
          <w:p w:rsidR="006C7A7B" w:rsidRPr="002C0BEF" w:rsidRDefault="006C7A7B" w:rsidP="00D610C6"/>
        </w:tc>
      </w:tr>
      <w:tr w:rsidR="006C7A7B" w:rsidRPr="007A5EFD"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457FB7" w:rsidRDefault="006C7A7B" w:rsidP="00D610C6">
            <w:pPr>
              <w:rPr>
                <w:rStyle w:val="Questionlabel"/>
              </w:rPr>
            </w:pPr>
            <w:r w:rsidRPr="00457FB7">
              <w:rPr>
                <w:rStyle w:val="Questionlabel"/>
              </w:rPr>
              <w:t>Is the student receiving assistance for isolated children (AIC)?</w:t>
            </w:r>
          </w:p>
        </w:tc>
        <w:tc>
          <w:tcPr>
            <w:tcW w:w="1598" w:type="dxa"/>
            <w:gridSpan w:val="5"/>
            <w:tcBorders>
              <w:top w:val="single" w:sz="4" w:space="0" w:color="auto"/>
              <w:bottom w:val="single" w:sz="4" w:space="0" w:color="auto"/>
            </w:tcBorders>
          </w:tcPr>
          <w:p w:rsidR="006C7A7B" w:rsidRPr="002C0BEF" w:rsidRDefault="006C7A7B" w:rsidP="00D610C6">
            <w: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provide a copy of AIC distance education statement. This is not required for the Conveyance Subsidy Scheme</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457FB7" w:rsidRDefault="006C7A7B" w:rsidP="00D610C6">
            <w:pPr>
              <w:rPr>
                <w:rStyle w:val="Questionlabel"/>
              </w:rPr>
            </w:pPr>
            <w:r w:rsidRPr="00457FB7">
              <w:rPr>
                <w:rStyle w:val="Questionlabel"/>
              </w:rPr>
              <w:t>Is the student receiving Youth Allowance?</w:t>
            </w:r>
          </w:p>
        </w:tc>
        <w:tc>
          <w:tcPr>
            <w:tcW w:w="1598" w:type="dxa"/>
            <w:gridSpan w:val="5"/>
            <w:tcBorders>
              <w:top w:val="single" w:sz="4" w:space="0" w:color="auto"/>
              <w:bottom w:val="single" w:sz="4" w:space="0" w:color="auto"/>
            </w:tcBorders>
          </w:tcPr>
          <w:p w:rsidR="006C7A7B" w:rsidRPr="00815E4F" w:rsidRDefault="006C7A7B" w:rsidP="00D610C6">
            <w:pPr>
              <w:rPr>
                <w:rStyle w:val="Questionlabel"/>
                <w:b w:val="0"/>
              </w:rPr>
            </w:pPr>
            <w:r>
              <w:rPr>
                <w:rStyle w:val="Questionlabel"/>
                <w:b w:val="0"/>
              </w:rP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provide a copy of Youth Allowance statement</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1078B9" w:rsidRDefault="006C7A7B" w:rsidP="00D610C6">
            <w:pPr>
              <w:rPr>
                <w:rStyle w:val="Questionlabel"/>
              </w:rPr>
            </w:pPr>
            <w:r w:rsidRPr="001078B9">
              <w:rPr>
                <w:rStyle w:val="Questionlabel"/>
              </w:rPr>
              <w:t>Is the student receiving ABSTUDY?</w:t>
            </w:r>
          </w:p>
        </w:tc>
        <w:tc>
          <w:tcPr>
            <w:tcW w:w="1598" w:type="dxa"/>
            <w:gridSpan w:val="5"/>
            <w:tcBorders>
              <w:top w:val="single" w:sz="4" w:space="0" w:color="auto"/>
              <w:bottom w:val="single" w:sz="4" w:space="0" w:color="auto"/>
            </w:tcBorders>
          </w:tcPr>
          <w:p w:rsidR="006C7A7B" w:rsidRPr="001078B9" w:rsidRDefault="006C7A7B" w:rsidP="00D610C6">
            <w:pPr>
              <w:rPr>
                <w:rStyle w:val="Questionlabel"/>
              </w:rPr>
            </w:pPr>
            <w:r>
              <w:rPr>
                <w:rStyle w:val="Questionlabel"/>
                <w:b w:val="0"/>
              </w:rP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provide a copy</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1078B9" w:rsidRDefault="006C7A7B" w:rsidP="00D610C6">
            <w:pPr>
              <w:rPr>
                <w:rStyle w:val="Questionlabel"/>
              </w:rPr>
            </w:pPr>
            <w:r w:rsidRPr="001078B9">
              <w:rPr>
                <w:rStyle w:val="Questionlabel"/>
              </w:rPr>
              <w:t>Total amount of allowances received this year</w:t>
            </w:r>
          </w:p>
        </w:tc>
        <w:tc>
          <w:tcPr>
            <w:tcW w:w="1598" w:type="dxa"/>
            <w:gridSpan w:val="5"/>
            <w:tcBorders>
              <w:top w:val="single" w:sz="4" w:space="0" w:color="auto"/>
              <w:bottom w:val="single" w:sz="4" w:space="0" w:color="auto"/>
            </w:tcBorders>
          </w:tcPr>
          <w:p w:rsidR="006C7A7B" w:rsidRPr="001078B9" w:rsidRDefault="006C7A7B" w:rsidP="00D610C6">
            <w:pPr>
              <w:rPr>
                <w:rStyle w:val="Questionlabel"/>
                <w:b w:val="0"/>
              </w:rPr>
            </w:pPr>
            <w:r>
              <w:rPr>
                <w:rStyle w:val="Questionlabel"/>
                <w:b w:val="0"/>
              </w:rPr>
              <w:t>$</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1078B9" w:rsidRDefault="006C7A7B" w:rsidP="00D610C6">
            <w:pPr>
              <w:rPr>
                <w:rStyle w:val="Questionlabel"/>
              </w:rPr>
            </w:pPr>
            <w:r w:rsidRPr="001078B9">
              <w:rPr>
                <w:rStyle w:val="Questionlabel"/>
              </w:rPr>
              <w:t xml:space="preserve">Is the student required to </w:t>
            </w:r>
            <w:r>
              <w:rPr>
                <w:rStyle w:val="Questionlabel"/>
              </w:rPr>
              <w:t>board away from home this year?</w:t>
            </w:r>
          </w:p>
        </w:tc>
        <w:tc>
          <w:tcPr>
            <w:tcW w:w="1598" w:type="dxa"/>
            <w:gridSpan w:val="5"/>
            <w:tcBorders>
              <w:top w:val="single" w:sz="4" w:space="0" w:color="auto"/>
              <w:bottom w:val="single" w:sz="4" w:space="0" w:color="auto"/>
            </w:tcBorders>
          </w:tcPr>
          <w:p w:rsidR="006C7A7B" w:rsidRDefault="006C7A7B" w:rsidP="00D610C6">
            <w:pPr>
              <w:rPr>
                <w:rStyle w:val="Questionlabel"/>
                <w:b w:val="0"/>
              </w:rPr>
            </w:pPr>
            <w:r>
              <w:rPr>
                <w:rStyle w:val="Questionlabel"/>
                <w:b w:val="0"/>
              </w:rP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provide a copy of AIC – boarding statement</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1078B9" w:rsidRDefault="006C7A7B" w:rsidP="00D610C6">
            <w:pPr>
              <w:rPr>
                <w:rStyle w:val="Questionlabel"/>
                <w:b w:val="0"/>
              </w:rPr>
            </w:pPr>
            <w:r w:rsidRPr="00F309DB">
              <w:rPr>
                <w:rStyle w:val="Questionlabel"/>
              </w:rPr>
              <w:t xml:space="preserve">Total base accommodation boarding fees, per student (excluding additional fees such as tutorial, excursions and discounts) </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F309DB" w:rsidRDefault="006C7A7B" w:rsidP="00D610C6">
            <w:r w:rsidRPr="00F309DB">
              <w:t>You must attach proof of fees</w:t>
            </w:r>
          </w:p>
        </w:tc>
        <w:tc>
          <w:tcPr>
            <w:tcW w:w="1598" w:type="dxa"/>
            <w:gridSpan w:val="5"/>
            <w:tcBorders>
              <w:top w:val="single" w:sz="4" w:space="0" w:color="auto"/>
              <w:bottom w:val="single" w:sz="4" w:space="0" w:color="auto"/>
            </w:tcBorders>
          </w:tcPr>
          <w:p w:rsidR="006C7A7B" w:rsidRPr="00F309DB" w:rsidRDefault="006C7A7B" w:rsidP="00D610C6">
            <w:pPr>
              <w:rPr>
                <w:rStyle w:val="Questionlabel"/>
              </w:rPr>
            </w:pPr>
            <w:r>
              <w:rPr>
                <w:rStyle w:val="Questionlabel"/>
                <w:b w:val="0"/>
              </w:rPr>
              <w:t>Yes/No</w:t>
            </w:r>
          </w:p>
        </w:tc>
      </w:tr>
      <w:tr w:rsidR="006C7A7B" w:rsidRPr="00815E4F" w:rsidTr="00450465">
        <w:trPr>
          <w:trHeight w:val="223"/>
        </w:trPr>
        <w:tc>
          <w:tcPr>
            <w:tcW w:w="4146" w:type="dxa"/>
            <w:gridSpan w:val="13"/>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sidRPr="00954130">
              <w:rPr>
                <w:rStyle w:val="Questionlabel"/>
              </w:rPr>
              <w:t xml:space="preserve">Student’s term address </w:t>
            </w:r>
          </w:p>
          <w:p w:rsidR="006C7A7B" w:rsidRPr="00F309DB" w:rsidRDefault="006C7A7B" w:rsidP="00D610C6">
            <w:pPr>
              <w:rPr>
                <w:rStyle w:val="Questionlabel"/>
                <w:b w:val="0"/>
              </w:rPr>
            </w:pPr>
            <w:r w:rsidRPr="00CA61DA">
              <w:t>If same as above, write ‘as above’</w:t>
            </w:r>
          </w:p>
        </w:tc>
        <w:tc>
          <w:tcPr>
            <w:tcW w:w="6247" w:type="dxa"/>
            <w:gridSpan w:val="32"/>
            <w:tcBorders>
              <w:top w:val="single" w:sz="4" w:space="0" w:color="auto"/>
              <w:bottom w:val="single" w:sz="4" w:space="0" w:color="auto"/>
            </w:tcBorders>
          </w:tcPr>
          <w:p w:rsidR="006C7A7B" w:rsidRDefault="006C7A7B" w:rsidP="00D610C6">
            <w:pPr>
              <w:rPr>
                <w:rStyle w:val="Questionlabel"/>
                <w:b w:val="0"/>
              </w:rPr>
            </w:pP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954130" w:rsidRDefault="006C7A7B" w:rsidP="00D610C6">
            <w:pPr>
              <w:rPr>
                <w:rStyle w:val="Questionlabel"/>
              </w:rPr>
            </w:pPr>
            <w:r w:rsidRPr="00954130">
              <w:rPr>
                <w:rStyle w:val="Questionlabel"/>
              </w:rPr>
              <w:t>Does your child have a diagnosed disability?</w:t>
            </w:r>
          </w:p>
        </w:tc>
        <w:tc>
          <w:tcPr>
            <w:tcW w:w="1598" w:type="dxa"/>
            <w:gridSpan w:val="5"/>
            <w:tcBorders>
              <w:top w:val="single" w:sz="4" w:space="0" w:color="auto"/>
              <w:bottom w:val="single" w:sz="4" w:space="0" w:color="auto"/>
            </w:tcBorders>
          </w:tcPr>
          <w:p w:rsidR="006C7A7B" w:rsidRDefault="006C7A7B" w:rsidP="00D610C6">
            <w:pPr>
              <w:rPr>
                <w:rStyle w:val="Questionlabel"/>
                <w:b w:val="0"/>
              </w:rPr>
            </w:pPr>
            <w:r>
              <w:rPr>
                <w:rStyle w:val="Questionlabel"/>
                <w:b w:val="0"/>
              </w:rPr>
              <w:t>Yes/No</w:t>
            </w:r>
          </w:p>
        </w:tc>
      </w:tr>
      <w:tr w:rsidR="006C7A7B" w:rsidRPr="00815E4F" w:rsidTr="00450465">
        <w:trPr>
          <w:trHeight w:val="223"/>
        </w:trPr>
        <w:tc>
          <w:tcPr>
            <w:tcW w:w="4146" w:type="dxa"/>
            <w:gridSpan w:val="13"/>
            <w:tcBorders>
              <w:top w:val="single" w:sz="4" w:space="0" w:color="auto"/>
              <w:bottom w:val="single" w:sz="4" w:space="0" w:color="auto"/>
            </w:tcBorders>
            <w:noWrap/>
            <w:tcMar>
              <w:top w:w="108" w:type="dxa"/>
              <w:bottom w:w="108" w:type="dxa"/>
            </w:tcMar>
          </w:tcPr>
          <w:p w:rsidR="006C7A7B" w:rsidRPr="00F309DB" w:rsidRDefault="006C7A7B" w:rsidP="00D610C6">
            <w:pPr>
              <w:rPr>
                <w:rStyle w:val="Questionlabel"/>
              </w:rPr>
            </w:pPr>
            <w:r w:rsidRPr="00F309DB">
              <w:rPr>
                <w:rStyle w:val="Questionlabel"/>
              </w:rPr>
              <w:t>Date student started school this year</w:t>
            </w:r>
          </w:p>
          <w:p w:rsidR="006C7A7B" w:rsidRPr="00F309DB" w:rsidRDefault="006C7A7B" w:rsidP="00D610C6">
            <w:r w:rsidRPr="00F309DB">
              <w:t>DD/MM/YY</w:t>
            </w:r>
          </w:p>
        </w:tc>
        <w:tc>
          <w:tcPr>
            <w:tcW w:w="6247" w:type="dxa"/>
            <w:gridSpan w:val="32"/>
            <w:tcBorders>
              <w:top w:val="single" w:sz="4" w:space="0" w:color="auto"/>
              <w:bottom w:val="single" w:sz="4" w:space="0" w:color="auto"/>
            </w:tcBorders>
          </w:tcPr>
          <w:p w:rsidR="006C7A7B" w:rsidRDefault="006C7A7B" w:rsidP="00D610C6">
            <w:pPr>
              <w:rPr>
                <w:rStyle w:val="Questionlabel"/>
                <w:b w:val="0"/>
              </w:rPr>
            </w:pP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sidRPr="00F309DB">
              <w:rPr>
                <w:rStyle w:val="Questionlabel"/>
              </w:rPr>
              <w:t>Do you make a special journey to take the student to the nearest bus stop or school on a daily basis?</w:t>
            </w:r>
          </w:p>
          <w:p w:rsidR="006C7A7B" w:rsidRPr="00B25E12" w:rsidRDefault="006C7A7B" w:rsidP="00D610C6">
            <w:r w:rsidRPr="00B25E12">
              <w:t>If you transport the student on the way to or from your place of employment or other, you are ineligible to claim this entitlement</w:t>
            </w:r>
          </w:p>
        </w:tc>
        <w:tc>
          <w:tcPr>
            <w:tcW w:w="1598" w:type="dxa"/>
            <w:gridSpan w:val="5"/>
            <w:tcBorders>
              <w:top w:val="single" w:sz="4" w:space="0" w:color="auto"/>
              <w:bottom w:val="single" w:sz="4" w:space="0" w:color="auto"/>
            </w:tcBorders>
          </w:tcPr>
          <w:p w:rsidR="006C7A7B" w:rsidRDefault="006C7A7B" w:rsidP="00D610C6">
            <w:pPr>
              <w:rPr>
                <w:rStyle w:val="Questionlabel"/>
                <w:b w:val="0"/>
              </w:rPr>
            </w:pPr>
            <w:r>
              <w:rPr>
                <w:rStyle w:val="Questionlabel"/>
                <w:b w:val="0"/>
              </w:rP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attach a map</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sidRPr="00B25E12">
              <w:rPr>
                <w:rStyle w:val="Questionlabel"/>
              </w:rPr>
              <w:t>Number of kilometres (each way) from home to the nearest bus stop, or school</w:t>
            </w:r>
          </w:p>
        </w:tc>
        <w:tc>
          <w:tcPr>
            <w:tcW w:w="1598" w:type="dxa"/>
            <w:gridSpan w:val="5"/>
            <w:tcBorders>
              <w:top w:val="single" w:sz="4" w:space="0" w:color="auto"/>
              <w:bottom w:val="single" w:sz="4" w:space="0" w:color="auto"/>
            </w:tcBorders>
          </w:tcPr>
          <w:p w:rsidR="006C7A7B" w:rsidRDefault="006C7A7B" w:rsidP="00D610C6">
            <w:pPr>
              <w:rPr>
                <w:rStyle w:val="Questionlabel"/>
              </w:rPr>
            </w:pP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B25E12" w:rsidRDefault="006C7A7B" w:rsidP="00D610C6">
            <w:pPr>
              <w:rPr>
                <w:rStyle w:val="Questionlabel"/>
              </w:rPr>
            </w:pPr>
            <w:r w:rsidRPr="00B25E12">
              <w:rPr>
                <w:rStyle w:val="Questionlabel"/>
              </w:rPr>
              <w:t>Number of trips made solely to take the student to and from the nea</w:t>
            </w:r>
            <w:r>
              <w:rPr>
                <w:rStyle w:val="Questionlabel"/>
              </w:rPr>
              <w:t>rest bus stop or school per day</w:t>
            </w:r>
            <w:r w:rsidRPr="00B25E12">
              <w:rPr>
                <w:rStyle w:val="Questionlabel"/>
              </w:rPr>
              <w:t xml:space="preserve"> </w:t>
            </w:r>
          </w:p>
          <w:p w:rsidR="006C7A7B" w:rsidRPr="00B25E12" w:rsidRDefault="006C7A7B" w:rsidP="00D610C6">
            <w:r>
              <w:t xml:space="preserve">E.g. 4 trips per day - </w:t>
            </w:r>
            <w:r w:rsidRPr="00B25E12">
              <w:t xml:space="preserve">home to school &amp; return home (drop-off student) and home to school </w:t>
            </w:r>
            <w:r>
              <w:t>and</w:t>
            </w:r>
            <w:r w:rsidRPr="00B25E12">
              <w:t xml:space="preserve"> return home (collect the student)</w:t>
            </w:r>
          </w:p>
        </w:tc>
        <w:tc>
          <w:tcPr>
            <w:tcW w:w="1598" w:type="dxa"/>
            <w:gridSpan w:val="5"/>
            <w:tcBorders>
              <w:top w:val="single" w:sz="4" w:space="0" w:color="auto"/>
              <w:bottom w:val="single" w:sz="4" w:space="0" w:color="auto"/>
            </w:tcBorders>
          </w:tcPr>
          <w:p w:rsidR="006C7A7B" w:rsidRDefault="006C7A7B" w:rsidP="00D610C6">
            <w:pPr>
              <w:rPr>
                <w:rStyle w:val="Questionlabel"/>
              </w:rPr>
            </w:pP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B25E12" w:rsidRDefault="006C7A7B" w:rsidP="00D610C6">
            <w:pPr>
              <w:rPr>
                <w:rStyle w:val="Questionlabel"/>
              </w:rPr>
            </w:pPr>
            <w:r w:rsidRPr="00B25E12">
              <w:rPr>
                <w:rStyle w:val="Questionlabel"/>
              </w:rPr>
              <w:t>Comments</w:t>
            </w:r>
          </w:p>
          <w:p w:rsidR="006C7A7B" w:rsidRPr="00B25E12" w:rsidRDefault="006C7A7B" w:rsidP="00D610C6">
            <w:r w:rsidRPr="00B25E12">
              <w:t>Provide additional information below to support this application.</w:t>
            </w:r>
          </w:p>
        </w:tc>
      </w:tr>
      <w:tr w:rsidR="006C7A7B" w:rsidRPr="00815E4F" w:rsidTr="0056421D">
        <w:trPr>
          <w:trHeight w:val="2186"/>
        </w:trPr>
        <w:tc>
          <w:tcPr>
            <w:tcW w:w="10393" w:type="dxa"/>
            <w:gridSpan w:val="45"/>
            <w:tcBorders>
              <w:top w:val="single" w:sz="4" w:space="0" w:color="auto"/>
              <w:bottom w:val="single" w:sz="4" w:space="0" w:color="auto"/>
            </w:tcBorders>
            <w:noWrap/>
            <w:tcMar>
              <w:top w:w="108" w:type="dxa"/>
              <w:bottom w:w="108" w:type="dxa"/>
            </w:tcMar>
          </w:tcPr>
          <w:p w:rsidR="006C7A7B" w:rsidRPr="00B25E12" w:rsidRDefault="006C7A7B" w:rsidP="00D610C6">
            <w:pPr>
              <w:rPr>
                <w:rStyle w:val="Questionlabel"/>
              </w:rPr>
            </w:pPr>
          </w:p>
        </w:tc>
      </w:tr>
      <w:tr w:rsidR="006C7A7B" w:rsidRPr="007A5EFD" w:rsidTr="0056421D">
        <w:trPr>
          <w:trHeight w:val="145"/>
        </w:trPr>
        <w:tc>
          <w:tcPr>
            <w:tcW w:w="10393" w:type="dxa"/>
            <w:gridSpan w:val="45"/>
            <w:tcBorders>
              <w:top w:val="single" w:sz="4" w:space="0" w:color="auto"/>
              <w:bottom w:val="single" w:sz="4" w:space="0" w:color="auto"/>
            </w:tcBorders>
            <w:shd w:val="clear" w:color="auto" w:fill="D9D9D9" w:themeFill="background1" w:themeFillShade="D9"/>
            <w:noWrap/>
            <w:tcMar>
              <w:top w:w="108" w:type="dxa"/>
              <w:bottom w:w="108" w:type="dxa"/>
            </w:tcMar>
          </w:tcPr>
          <w:p w:rsidR="006C7A7B" w:rsidRPr="002C0BEF" w:rsidRDefault="006C7A7B" w:rsidP="006C7A7B">
            <w:r>
              <w:rPr>
                <w:rStyle w:val="Questionlabel"/>
              </w:rPr>
              <w:t>5</w:t>
            </w:r>
            <w:r w:rsidRPr="006C7A7B">
              <w:rPr>
                <w:rStyle w:val="Questionlabel"/>
                <w:vertAlign w:val="superscript"/>
              </w:rPr>
              <w:t>th</w:t>
            </w:r>
            <w:r>
              <w:rPr>
                <w:rStyle w:val="Questionlabel"/>
              </w:rPr>
              <w:t xml:space="preserve"> student</w:t>
            </w:r>
          </w:p>
        </w:tc>
      </w:tr>
      <w:tr w:rsidR="006C7A7B" w:rsidRPr="007A5EFD" w:rsidTr="00450465">
        <w:trPr>
          <w:trHeight w:val="223"/>
        </w:trPr>
        <w:tc>
          <w:tcPr>
            <w:tcW w:w="1735" w:type="dxa"/>
            <w:gridSpan w:val="4"/>
            <w:tcBorders>
              <w:top w:val="single" w:sz="4" w:space="0" w:color="auto"/>
              <w:bottom w:val="single" w:sz="4" w:space="0" w:color="auto"/>
            </w:tcBorders>
            <w:noWrap/>
            <w:tcMar>
              <w:top w:w="108" w:type="dxa"/>
              <w:bottom w:w="108" w:type="dxa"/>
            </w:tcMar>
          </w:tcPr>
          <w:p w:rsidR="006C7A7B" w:rsidRPr="005817A1" w:rsidRDefault="006C7A7B" w:rsidP="00D610C6">
            <w:pPr>
              <w:rPr>
                <w:rStyle w:val="Questionlabel"/>
                <w:b w:val="0"/>
              </w:rPr>
            </w:pPr>
            <w:r>
              <w:rPr>
                <w:rStyle w:val="Questionlabel"/>
              </w:rPr>
              <w:t>First name</w:t>
            </w:r>
          </w:p>
        </w:tc>
        <w:tc>
          <w:tcPr>
            <w:tcW w:w="3267" w:type="dxa"/>
            <w:gridSpan w:val="11"/>
            <w:tcBorders>
              <w:top w:val="single" w:sz="4" w:space="0" w:color="auto"/>
              <w:bottom w:val="single" w:sz="4" w:space="0" w:color="auto"/>
            </w:tcBorders>
            <w:noWrap/>
            <w:tcMar>
              <w:top w:w="108" w:type="dxa"/>
              <w:bottom w:w="108" w:type="dxa"/>
            </w:tcMar>
          </w:tcPr>
          <w:p w:rsidR="006C7A7B" w:rsidRPr="002C0BEF" w:rsidRDefault="006C7A7B" w:rsidP="00D610C6"/>
        </w:tc>
        <w:tc>
          <w:tcPr>
            <w:tcW w:w="2693" w:type="dxa"/>
            <w:gridSpan w:val="14"/>
            <w:tcBorders>
              <w:top w:val="single" w:sz="4" w:space="0" w:color="auto"/>
              <w:bottom w:val="single" w:sz="4" w:space="0" w:color="auto"/>
            </w:tcBorders>
          </w:tcPr>
          <w:p w:rsidR="006C7A7B" w:rsidRDefault="006C7A7B" w:rsidP="00D610C6">
            <w:pPr>
              <w:rPr>
                <w:rStyle w:val="Questionlabel"/>
              </w:rPr>
            </w:pPr>
            <w:r>
              <w:rPr>
                <w:rStyle w:val="Questionlabel"/>
              </w:rPr>
              <w:t>Given</w:t>
            </w:r>
            <w:r w:rsidRPr="00356898">
              <w:rPr>
                <w:rStyle w:val="Questionlabel"/>
              </w:rPr>
              <w:t xml:space="preserve"> name</w:t>
            </w:r>
          </w:p>
          <w:p w:rsidR="006C7A7B" w:rsidRPr="00F309DB" w:rsidRDefault="006C7A7B" w:rsidP="00D610C6">
            <w:r w:rsidRPr="00F309DB">
              <w:t>As on birth certificate</w:t>
            </w:r>
          </w:p>
        </w:tc>
        <w:tc>
          <w:tcPr>
            <w:tcW w:w="2698" w:type="dxa"/>
            <w:gridSpan w:val="16"/>
            <w:tcBorders>
              <w:top w:val="single" w:sz="4" w:space="0" w:color="auto"/>
              <w:bottom w:val="single" w:sz="4" w:space="0" w:color="auto"/>
            </w:tcBorders>
          </w:tcPr>
          <w:p w:rsidR="006C7A7B" w:rsidRPr="002C0BEF" w:rsidRDefault="006C7A7B" w:rsidP="00D610C6"/>
        </w:tc>
      </w:tr>
      <w:tr w:rsidR="00A14F49" w:rsidRPr="007A5EFD" w:rsidTr="00450465">
        <w:trPr>
          <w:trHeight w:val="223"/>
        </w:trPr>
        <w:tc>
          <w:tcPr>
            <w:tcW w:w="1735" w:type="dxa"/>
            <w:gridSpan w:val="4"/>
            <w:tcBorders>
              <w:top w:val="single" w:sz="4" w:space="0" w:color="auto"/>
              <w:bottom w:val="single" w:sz="4" w:space="0" w:color="auto"/>
            </w:tcBorders>
            <w:noWrap/>
            <w:tcMar>
              <w:top w:w="108" w:type="dxa"/>
              <w:bottom w:w="108" w:type="dxa"/>
            </w:tcMar>
          </w:tcPr>
          <w:p w:rsidR="00A14F49" w:rsidRDefault="00A14F49" w:rsidP="00D610C6">
            <w:pPr>
              <w:rPr>
                <w:rStyle w:val="Questionlabel"/>
              </w:rPr>
            </w:pPr>
            <w:r>
              <w:rPr>
                <w:rStyle w:val="Questionlabel"/>
              </w:rPr>
              <w:t>Family name</w:t>
            </w:r>
          </w:p>
        </w:tc>
        <w:tc>
          <w:tcPr>
            <w:tcW w:w="8658" w:type="dxa"/>
            <w:gridSpan w:val="41"/>
            <w:tcBorders>
              <w:top w:val="single" w:sz="4" w:space="0" w:color="auto"/>
              <w:bottom w:val="single" w:sz="4" w:space="0" w:color="auto"/>
            </w:tcBorders>
            <w:noWrap/>
            <w:tcMar>
              <w:top w:w="108" w:type="dxa"/>
              <w:bottom w:w="108" w:type="dxa"/>
            </w:tcMar>
          </w:tcPr>
          <w:p w:rsidR="00A14F49" w:rsidRPr="002C0BEF" w:rsidRDefault="00A14F49" w:rsidP="00D610C6"/>
        </w:tc>
      </w:tr>
      <w:tr w:rsidR="003601BE" w:rsidRPr="007A5EFD" w:rsidTr="00450465">
        <w:trPr>
          <w:trHeight w:val="223"/>
        </w:trPr>
        <w:tc>
          <w:tcPr>
            <w:tcW w:w="2875" w:type="dxa"/>
            <w:gridSpan w:val="8"/>
            <w:tcBorders>
              <w:top w:val="single" w:sz="4" w:space="0" w:color="auto"/>
              <w:bottom w:val="single" w:sz="4" w:space="0" w:color="auto"/>
            </w:tcBorders>
            <w:noWrap/>
            <w:tcMar>
              <w:top w:w="108" w:type="dxa"/>
              <w:bottom w:w="108" w:type="dxa"/>
            </w:tcMar>
          </w:tcPr>
          <w:p w:rsidR="003601BE" w:rsidRPr="007A5EFD" w:rsidRDefault="003601BE" w:rsidP="00D610C6">
            <w:pPr>
              <w:rPr>
                <w:rStyle w:val="Questionlabel"/>
              </w:rPr>
            </w:pPr>
            <w:r>
              <w:rPr>
                <w:rStyle w:val="Questionlabel"/>
              </w:rPr>
              <w:t xml:space="preserve">Gender </w:t>
            </w:r>
            <w:r w:rsidRPr="00356898">
              <w:t>select one</w:t>
            </w:r>
          </w:p>
        </w:tc>
        <w:tc>
          <w:tcPr>
            <w:tcW w:w="7518" w:type="dxa"/>
            <w:gridSpan w:val="37"/>
            <w:tcBorders>
              <w:top w:val="single" w:sz="4" w:space="0" w:color="auto"/>
              <w:bottom w:val="single" w:sz="4" w:space="0" w:color="auto"/>
            </w:tcBorders>
            <w:noWrap/>
            <w:tcMar>
              <w:top w:w="108" w:type="dxa"/>
              <w:bottom w:w="108" w:type="dxa"/>
            </w:tcMar>
          </w:tcPr>
          <w:p w:rsidR="003601BE" w:rsidRPr="002C0BEF" w:rsidRDefault="003601BE" w:rsidP="0056421D">
            <w:r w:rsidRPr="0056421D">
              <w:t>Male / Female / Other</w:t>
            </w:r>
          </w:p>
        </w:tc>
      </w:tr>
      <w:tr w:rsidR="006C7A7B" w:rsidRPr="007A5EFD" w:rsidTr="00450465">
        <w:trPr>
          <w:trHeight w:val="223"/>
        </w:trPr>
        <w:tc>
          <w:tcPr>
            <w:tcW w:w="2875" w:type="dxa"/>
            <w:gridSpan w:val="8"/>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Pr>
                <w:rStyle w:val="Questionlabel"/>
              </w:rPr>
              <w:t>Date of birth</w:t>
            </w:r>
          </w:p>
          <w:p w:rsidR="006C7A7B" w:rsidRPr="00F309DB" w:rsidRDefault="006C7A7B" w:rsidP="00D610C6">
            <w:r w:rsidRPr="00F309DB">
              <w:t>DD/MM/YY</w:t>
            </w:r>
          </w:p>
        </w:tc>
        <w:tc>
          <w:tcPr>
            <w:tcW w:w="2127" w:type="dxa"/>
            <w:gridSpan w:val="7"/>
            <w:tcBorders>
              <w:top w:val="single" w:sz="4" w:space="0" w:color="auto"/>
              <w:bottom w:val="single" w:sz="4" w:space="0" w:color="auto"/>
            </w:tcBorders>
            <w:noWrap/>
            <w:tcMar>
              <w:top w:w="108" w:type="dxa"/>
              <w:bottom w:w="108" w:type="dxa"/>
            </w:tcMar>
          </w:tcPr>
          <w:p w:rsidR="006C7A7B" w:rsidRPr="002C0BEF" w:rsidRDefault="006C7A7B" w:rsidP="00D610C6"/>
        </w:tc>
        <w:tc>
          <w:tcPr>
            <w:tcW w:w="3407" w:type="dxa"/>
            <w:gridSpan w:val="19"/>
            <w:tcBorders>
              <w:top w:val="single" w:sz="4" w:space="0" w:color="auto"/>
              <w:bottom w:val="single" w:sz="4" w:space="0" w:color="auto"/>
            </w:tcBorders>
          </w:tcPr>
          <w:p w:rsidR="006C7A7B" w:rsidRPr="00356898" w:rsidRDefault="006C7A7B" w:rsidP="00D610C6">
            <w:pPr>
              <w:rPr>
                <w:rStyle w:val="Questionlabel"/>
              </w:rPr>
            </w:pPr>
            <w:r w:rsidRPr="00356898">
              <w:rPr>
                <w:rStyle w:val="Questionlabel"/>
              </w:rPr>
              <w:t>Year or grade enrolled this year</w:t>
            </w:r>
          </w:p>
        </w:tc>
        <w:tc>
          <w:tcPr>
            <w:tcW w:w="1984" w:type="dxa"/>
            <w:gridSpan w:val="11"/>
            <w:tcBorders>
              <w:top w:val="single" w:sz="4" w:space="0" w:color="auto"/>
              <w:bottom w:val="single" w:sz="4" w:space="0" w:color="auto"/>
            </w:tcBorders>
          </w:tcPr>
          <w:p w:rsidR="006C7A7B" w:rsidRPr="002C0BEF" w:rsidRDefault="006C7A7B" w:rsidP="00D610C6"/>
        </w:tc>
      </w:tr>
      <w:tr w:rsidR="006C7A7B" w:rsidRPr="007A5EFD" w:rsidTr="00450465">
        <w:trPr>
          <w:trHeight w:val="223"/>
        </w:trPr>
        <w:tc>
          <w:tcPr>
            <w:tcW w:w="3685" w:type="dxa"/>
            <w:gridSpan w:val="12"/>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Pr>
                <w:rStyle w:val="Questionlabel"/>
              </w:rPr>
              <w:t>Name of school or institution attending this year</w:t>
            </w:r>
          </w:p>
          <w:p w:rsidR="006C7A7B" w:rsidRPr="00F309DB" w:rsidRDefault="006C7A7B" w:rsidP="00D610C6">
            <w:r w:rsidRPr="00F309DB">
              <w:t>If studying by correspondence, give details or school supervising lessons</w:t>
            </w:r>
          </w:p>
        </w:tc>
        <w:tc>
          <w:tcPr>
            <w:tcW w:w="6708" w:type="dxa"/>
            <w:gridSpan w:val="33"/>
            <w:tcBorders>
              <w:top w:val="single" w:sz="4" w:space="0" w:color="auto"/>
              <w:bottom w:val="single" w:sz="4" w:space="0" w:color="auto"/>
            </w:tcBorders>
            <w:noWrap/>
            <w:tcMar>
              <w:top w:w="108" w:type="dxa"/>
              <w:bottom w:w="108" w:type="dxa"/>
            </w:tcMar>
          </w:tcPr>
          <w:p w:rsidR="006C7A7B" w:rsidRPr="002C0BEF" w:rsidRDefault="006C7A7B" w:rsidP="00D610C6"/>
        </w:tc>
      </w:tr>
      <w:tr w:rsidR="006C7A7B" w:rsidRPr="007A5EFD" w:rsidTr="00450465">
        <w:trPr>
          <w:trHeight w:val="223"/>
        </w:trPr>
        <w:tc>
          <w:tcPr>
            <w:tcW w:w="3685" w:type="dxa"/>
            <w:gridSpan w:val="12"/>
            <w:tcBorders>
              <w:top w:val="single" w:sz="4" w:space="0" w:color="auto"/>
              <w:bottom w:val="single" w:sz="4" w:space="0" w:color="auto"/>
            </w:tcBorders>
            <w:noWrap/>
            <w:tcMar>
              <w:top w:w="108" w:type="dxa"/>
              <w:bottom w:w="108" w:type="dxa"/>
            </w:tcMar>
          </w:tcPr>
          <w:p w:rsidR="006C7A7B" w:rsidRPr="007A5EFD" w:rsidRDefault="006C7A7B" w:rsidP="00D610C6">
            <w:pPr>
              <w:rPr>
                <w:rStyle w:val="Questionlabel"/>
              </w:rPr>
            </w:pPr>
            <w:r>
              <w:rPr>
                <w:rStyle w:val="Questionlabel"/>
              </w:rPr>
              <w:t>Address of school or institution</w:t>
            </w:r>
          </w:p>
        </w:tc>
        <w:tc>
          <w:tcPr>
            <w:tcW w:w="6708" w:type="dxa"/>
            <w:gridSpan w:val="33"/>
            <w:tcBorders>
              <w:top w:val="single" w:sz="4" w:space="0" w:color="auto"/>
              <w:bottom w:val="single" w:sz="4" w:space="0" w:color="auto"/>
            </w:tcBorders>
            <w:noWrap/>
            <w:tcMar>
              <w:top w:w="108" w:type="dxa"/>
              <w:bottom w:w="108" w:type="dxa"/>
            </w:tcMar>
          </w:tcPr>
          <w:p w:rsidR="006C7A7B" w:rsidRPr="002C0BEF" w:rsidRDefault="006C7A7B" w:rsidP="00D610C6"/>
        </w:tc>
      </w:tr>
      <w:tr w:rsidR="00B30A8C" w:rsidRPr="007A5EFD" w:rsidTr="00450465">
        <w:trPr>
          <w:trHeight w:val="223"/>
        </w:trPr>
        <w:tc>
          <w:tcPr>
            <w:tcW w:w="1735" w:type="dxa"/>
            <w:gridSpan w:val="4"/>
            <w:tcBorders>
              <w:top w:val="single" w:sz="4" w:space="0" w:color="auto"/>
              <w:bottom w:val="single" w:sz="4" w:space="0" w:color="auto"/>
            </w:tcBorders>
            <w:noWrap/>
            <w:tcMar>
              <w:top w:w="108" w:type="dxa"/>
              <w:bottom w:w="108" w:type="dxa"/>
            </w:tcMar>
          </w:tcPr>
          <w:p w:rsidR="006C7A7B" w:rsidRPr="007A5EFD" w:rsidRDefault="006C7A7B" w:rsidP="00D610C6">
            <w:pPr>
              <w:rPr>
                <w:rStyle w:val="Questionlabel"/>
              </w:rPr>
            </w:pPr>
            <w:r>
              <w:rPr>
                <w:rStyle w:val="Questionlabel"/>
              </w:rPr>
              <w:t>Level of study</w:t>
            </w:r>
          </w:p>
        </w:tc>
        <w:tc>
          <w:tcPr>
            <w:tcW w:w="1282" w:type="dxa"/>
            <w:gridSpan w:val="5"/>
            <w:tcBorders>
              <w:top w:val="single" w:sz="4" w:space="0" w:color="auto"/>
              <w:bottom w:val="single" w:sz="4" w:space="0" w:color="auto"/>
            </w:tcBorders>
            <w:noWrap/>
            <w:tcMar>
              <w:top w:w="108" w:type="dxa"/>
              <w:bottom w:w="108" w:type="dxa"/>
            </w:tcMar>
          </w:tcPr>
          <w:p w:rsidR="006C7A7B" w:rsidRPr="00815E4F" w:rsidRDefault="006C7A7B" w:rsidP="00D610C6">
            <w:pPr>
              <w:rPr>
                <w:rStyle w:val="Questionlabel"/>
              </w:rPr>
            </w:pPr>
            <w:r w:rsidRPr="00815E4F">
              <w:rPr>
                <w:rStyle w:val="Questionlabel"/>
              </w:rPr>
              <w:t>Pre-school</w:t>
            </w:r>
          </w:p>
        </w:tc>
        <w:tc>
          <w:tcPr>
            <w:tcW w:w="668" w:type="dxa"/>
            <w:gridSpan w:val="3"/>
            <w:tcBorders>
              <w:top w:val="single" w:sz="4" w:space="0" w:color="auto"/>
              <w:bottom w:val="single" w:sz="4" w:space="0" w:color="auto"/>
            </w:tcBorders>
          </w:tcPr>
          <w:p w:rsidR="006C7A7B" w:rsidRPr="002C0BEF" w:rsidRDefault="006C7A7B" w:rsidP="00D610C6"/>
        </w:tc>
        <w:tc>
          <w:tcPr>
            <w:tcW w:w="1317" w:type="dxa"/>
            <w:gridSpan w:val="3"/>
            <w:tcBorders>
              <w:top w:val="single" w:sz="4" w:space="0" w:color="auto"/>
              <w:bottom w:val="single" w:sz="4" w:space="0" w:color="auto"/>
            </w:tcBorders>
          </w:tcPr>
          <w:p w:rsidR="006C7A7B" w:rsidRPr="00815E4F" w:rsidRDefault="006C7A7B" w:rsidP="00D610C6">
            <w:pPr>
              <w:rPr>
                <w:rStyle w:val="Questionlabel"/>
              </w:rPr>
            </w:pPr>
            <w:r w:rsidRPr="00815E4F">
              <w:rPr>
                <w:rStyle w:val="Questionlabel"/>
              </w:rPr>
              <w:t>Transition</w:t>
            </w:r>
          </w:p>
        </w:tc>
        <w:tc>
          <w:tcPr>
            <w:tcW w:w="531" w:type="dxa"/>
            <w:gridSpan w:val="2"/>
            <w:tcBorders>
              <w:top w:val="single" w:sz="4" w:space="0" w:color="auto"/>
              <w:bottom w:val="single" w:sz="4" w:space="0" w:color="auto"/>
            </w:tcBorders>
          </w:tcPr>
          <w:p w:rsidR="006C7A7B" w:rsidRPr="002C0BEF" w:rsidRDefault="006C7A7B" w:rsidP="00D610C6"/>
        </w:tc>
        <w:tc>
          <w:tcPr>
            <w:tcW w:w="1134" w:type="dxa"/>
            <w:gridSpan w:val="6"/>
            <w:tcBorders>
              <w:top w:val="single" w:sz="4" w:space="0" w:color="auto"/>
              <w:bottom w:val="single" w:sz="4" w:space="0" w:color="auto"/>
            </w:tcBorders>
          </w:tcPr>
          <w:p w:rsidR="006C7A7B" w:rsidRPr="00815E4F" w:rsidRDefault="006C7A7B" w:rsidP="00D610C6">
            <w:pPr>
              <w:rPr>
                <w:rStyle w:val="Questionlabel"/>
              </w:rPr>
            </w:pPr>
            <w:r w:rsidRPr="00815E4F">
              <w:rPr>
                <w:rStyle w:val="Questionlabel"/>
              </w:rPr>
              <w:t>Primary</w:t>
            </w:r>
          </w:p>
        </w:tc>
        <w:tc>
          <w:tcPr>
            <w:tcW w:w="569" w:type="dxa"/>
            <w:gridSpan w:val="4"/>
            <w:tcBorders>
              <w:top w:val="single" w:sz="4" w:space="0" w:color="auto"/>
              <w:bottom w:val="single" w:sz="4" w:space="0" w:color="auto"/>
            </w:tcBorders>
          </w:tcPr>
          <w:p w:rsidR="006C7A7B" w:rsidRPr="002C0BEF" w:rsidRDefault="006C7A7B" w:rsidP="00D610C6"/>
        </w:tc>
        <w:tc>
          <w:tcPr>
            <w:tcW w:w="992" w:type="dxa"/>
            <w:gridSpan w:val="5"/>
            <w:tcBorders>
              <w:top w:val="single" w:sz="4" w:space="0" w:color="auto"/>
              <w:bottom w:val="single" w:sz="4" w:space="0" w:color="auto"/>
            </w:tcBorders>
          </w:tcPr>
          <w:p w:rsidR="006C7A7B" w:rsidRPr="00815E4F" w:rsidRDefault="006C7A7B" w:rsidP="00D610C6">
            <w:pPr>
              <w:rPr>
                <w:rStyle w:val="Questionlabel"/>
              </w:rPr>
            </w:pPr>
            <w:r w:rsidRPr="00815E4F">
              <w:rPr>
                <w:rStyle w:val="Questionlabel"/>
              </w:rPr>
              <w:t>Middle</w:t>
            </w:r>
          </w:p>
        </w:tc>
        <w:tc>
          <w:tcPr>
            <w:tcW w:w="567" w:type="dxa"/>
            <w:gridSpan w:val="8"/>
            <w:tcBorders>
              <w:top w:val="single" w:sz="4" w:space="0" w:color="auto"/>
              <w:bottom w:val="single" w:sz="4" w:space="0" w:color="auto"/>
            </w:tcBorders>
          </w:tcPr>
          <w:p w:rsidR="006C7A7B" w:rsidRPr="002C0BEF" w:rsidRDefault="006C7A7B" w:rsidP="00D610C6"/>
        </w:tc>
        <w:tc>
          <w:tcPr>
            <w:tcW w:w="1031" w:type="dxa"/>
            <w:gridSpan w:val="4"/>
            <w:tcBorders>
              <w:top w:val="single" w:sz="4" w:space="0" w:color="auto"/>
              <w:bottom w:val="single" w:sz="4" w:space="0" w:color="auto"/>
            </w:tcBorders>
          </w:tcPr>
          <w:p w:rsidR="006C7A7B" w:rsidRPr="00815E4F" w:rsidRDefault="006C7A7B" w:rsidP="00D610C6">
            <w:pPr>
              <w:rPr>
                <w:rStyle w:val="Questionlabel"/>
              </w:rPr>
            </w:pPr>
            <w:r w:rsidRPr="00815E4F">
              <w:rPr>
                <w:rStyle w:val="Questionlabel"/>
              </w:rPr>
              <w:t>Senior</w:t>
            </w:r>
          </w:p>
        </w:tc>
        <w:tc>
          <w:tcPr>
            <w:tcW w:w="567" w:type="dxa"/>
            <w:tcBorders>
              <w:top w:val="single" w:sz="4" w:space="0" w:color="auto"/>
              <w:bottom w:val="single" w:sz="4" w:space="0" w:color="auto"/>
            </w:tcBorders>
          </w:tcPr>
          <w:p w:rsidR="006C7A7B" w:rsidRPr="002C0BEF" w:rsidRDefault="006C7A7B" w:rsidP="00D610C6"/>
        </w:tc>
      </w:tr>
      <w:tr w:rsidR="006C7A7B" w:rsidRPr="007A5EFD"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457FB7" w:rsidRDefault="006C7A7B" w:rsidP="00D610C6">
            <w:pPr>
              <w:rPr>
                <w:rStyle w:val="Questionlabel"/>
              </w:rPr>
            </w:pPr>
            <w:r w:rsidRPr="00457FB7">
              <w:rPr>
                <w:rStyle w:val="Questionlabel"/>
              </w:rPr>
              <w:t>Is the student receiving assistance for isolated children (AIC)?</w:t>
            </w:r>
          </w:p>
        </w:tc>
        <w:tc>
          <w:tcPr>
            <w:tcW w:w="1598" w:type="dxa"/>
            <w:gridSpan w:val="5"/>
            <w:tcBorders>
              <w:top w:val="single" w:sz="4" w:space="0" w:color="auto"/>
              <w:bottom w:val="single" w:sz="4" w:space="0" w:color="auto"/>
            </w:tcBorders>
          </w:tcPr>
          <w:p w:rsidR="006C7A7B" w:rsidRPr="002C0BEF" w:rsidRDefault="006C7A7B" w:rsidP="00D610C6">
            <w: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provide a copy of AIC distance education statement. This is not required for the Conveyance Subsidy Scheme</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457FB7" w:rsidRDefault="006C7A7B" w:rsidP="00D610C6">
            <w:pPr>
              <w:rPr>
                <w:rStyle w:val="Questionlabel"/>
              </w:rPr>
            </w:pPr>
            <w:r w:rsidRPr="00457FB7">
              <w:rPr>
                <w:rStyle w:val="Questionlabel"/>
              </w:rPr>
              <w:t>Is the student receiving Youth Allowance?</w:t>
            </w:r>
          </w:p>
        </w:tc>
        <w:tc>
          <w:tcPr>
            <w:tcW w:w="1598" w:type="dxa"/>
            <w:gridSpan w:val="5"/>
            <w:tcBorders>
              <w:top w:val="single" w:sz="4" w:space="0" w:color="auto"/>
              <w:bottom w:val="single" w:sz="4" w:space="0" w:color="auto"/>
            </w:tcBorders>
          </w:tcPr>
          <w:p w:rsidR="006C7A7B" w:rsidRPr="00815E4F" w:rsidRDefault="006C7A7B" w:rsidP="00D610C6">
            <w:pPr>
              <w:rPr>
                <w:rStyle w:val="Questionlabel"/>
                <w:b w:val="0"/>
              </w:rPr>
            </w:pPr>
            <w:r>
              <w:rPr>
                <w:rStyle w:val="Questionlabel"/>
                <w:b w:val="0"/>
              </w:rP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provide a copy of Youth Allowance statement</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1078B9" w:rsidRDefault="006C7A7B" w:rsidP="00D610C6">
            <w:pPr>
              <w:rPr>
                <w:rStyle w:val="Questionlabel"/>
              </w:rPr>
            </w:pPr>
            <w:r w:rsidRPr="001078B9">
              <w:rPr>
                <w:rStyle w:val="Questionlabel"/>
              </w:rPr>
              <w:t>Is the student receiving ABSTUDY?</w:t>
            </w:r>
          </w:p>
        </w:tc>
        <w:tc>
          <w:tcPr>
            <w:tcW w:w="1598" w:type="dxa"/>
            <w:gridSpan w:val="5"/>
            <w:tcBorders>
              <w:top w:val="single" w:sz="4" w:space="0" w:color="auto"/>
              <w:bottom w:val="single" w:sz="4" w:space="0" w:color="auto"/>
            </w:tcBorders>
          </w:tcPr>
          <w:p w:rsidR="006C7A7B" w:rsidRPr="001078B9" w:rsidRDefault="006C7A7B" w:rsidP="00D610C6">
            <w:pPr>
              <w:rPr>
                <w:rStyle w:val="Questionlabel"/>
              </w:rPr>
            </w:pPr>
            <w:r>
              <w:rPr>
                <w:rStyle w:val="Questionlabel"/>
                <w:b w:val="0"/>
              </w:rP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provide a copy</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1078B9" w:rsidRDefault="006C7A7B" w:rsidP="00D610C6">
            <w:pPr>
              <w:rPr>
                <w:rStyle w:val="Questionlabel"/>
              </w:rPr>
            </w:pPr>
            <w:r w:rsidRPr="001078B9">
              <w:rPr>
                <w:rStyle w:val="Questionlabel"/>
              </w:rPr>
              <w:t>Total amount of allowances received this year</w:t>
            </w:r>
          </w:p>
        </w:tc>
        <w:tc>
          <w:tcPr>
            <w:tcW w:w="1598" w:type="dxa"/>
            <w:gridSpan w:val="5"/>
            <w:tcBorders>
              <w:top w:val="single" w:sz="4" w:space="0" w:color="auto"/>
              <w:bottom w:val="single" w:sz="4" w:space="0" w:color="auto"/>
            </w:tcBorders>
          </w:tcPr>
          <w:p w:rsidR="006C7A7B" w:rsidRPr="001078B9" w:rsidRDefault="006C7A7B" w:rsidP="00D610C6">
            <w:pPr>
              <w:rPr>
                <w:rStyle w:val="Questionlabel"/>
                <w:b w:val="0"/>
              </w:rPr>
            </w:pPr>
            <w:r>
              <w:rPr>
                <w:rStyle w:val="Questionlabel"/>
                <w:b w:val="0"/>
              </w:rPr>
              <w:t>$</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1078B9" w:rsidRDefault="006C7A7B" w:rsidP="00D610C6">
            <w:pPr>
              <w:rPr>
                <w:rStyle w:val="Questionlabel"/>
              </w:rPr>
            </w:pPr>
            <w:r w:rsidRPr="001078B9">
              <w:rPr>
                <w:rStyle w:val="Questionlabel"/>
              </w:rPr>
              <w:t xml:space="preserve">Is the student required to </w:t>
            </w:r>
            <w:r>
              <w:rPr>
                <w:rStyle w:val="Questionlabel"/>
              </w:rPr>
              <w:t>board away from home this year?</w:t>
            </w:r>
          </w:p>
        </w:tc>
        <w:tc>
          <w:tcPr>
            <w:tcW w:w="1598" w:type="dxa"/>
            <w:gridSpan w:val="5"/>
            <w:tcBorders>
              <w:top w:val="single" w:sz="4" w:space="0" w:color="auto"/>
              <w:bottom w:val="single" w:sz="4" w:space="0" w:color="auto"/>
            </w:tcBorders>
          </w:tcPr>
          <w:p w:rsidR="006C7A7B" w:rsidRDefault="006C7A7B" w:rsidP="00D610C6">
            <w:pPr>
              <w:rPr>
                <w:rStyle w:val="Questionlabel"/>
                <w:b w:val="0"/>
              </w:rPr>
            </w:pPr>
            <w:r>
              <w:rPr>
                <w:rStyle w:val="Questionlabel"/>
                <w:b w:val="0"/>
              </w:rP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provide a copy of AIC – boarding statement</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1078B9" w:rsidRDefault="006C7A7B" w:rsidP="00D610C6">
            <w:pPr>
              <w:rPr>
                <w:rStyle w:val="Questionlabel"/>
                <w:b w:val="0"/>
              </w:rPr>
            </w:pPr>
            <w:r w:rsidRPr="00F309DB">
              <w:rPr>
                <w:rStyle w:val="Questionlabel"/>
              </w:rPr>
              <w:t xml:space="preserve">Total base accommodation boarding fees, per student (excluding additional fees such as tutorial, excursions and discounts) </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F309DB" w:rsidRDefault="006C7A7B" w:rsidP="00D610C6">
            <w:r w:rsidRPr="00F309DB">
              <w:t>You must attach proof of fees</w:t>
            </w:r>
          </w:p>
        </w:tc>
        <w:tc>
          <w:tcPr>
            <w:tcW w:w="1598" w:type="dxa"/>
            <w:gridSpan w:val="5"/>
            <w:tcBorders>
              <w:top w:val="single" w:sz="4" w:space="0" w:color="auto"/>
              <w:bottom w:val="single" w:sz="4" w:space="0" w:color="auto"/>
            </w:tcBorders>
          </w:tcPr>
          <w:p w:rsidR="006C7A7B" w:rsidRPr="00F309DB" w:rsidRDefault="006C7A7B" w:rsidP="00D610C6">
            <w:pPr>
              <w:rPr>
                <w:rStyle w:val="Questionlabel"/>
              </w:rPr>
            </w:pPr>
            <w:r>
              <w:rPr>
                <w:rStyle w:val="Questionlabel"/>
                <w:b w:val="0"/>
              </w:rPr>
              <w:t>Yes/No</w:t>
            </w:r>
          </w:p>
        </w:tc>
      </w:tr>
      <w:tr w:rsidR="006C7A7B" w:rsidRPr="00815E4F" w:rsidTr="00450465">
        <w:trPr>
          <w:trHeight w:val="223"/>
        </w:trPr>
        <w:tc>
          <w:tcPr>
            <w:tcW w:w="4146" w:type="dxa"/>
            <w:gridSpan w:val="13"/>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sidRPr="00954130">
              <w:rPr>
                <w:rStyle w:val="Questionlabel"/>
              </w:rPr>
              <w:t xml:space="preserve">Student’s term address </w:t>
            </w:r>
          </w:p>
          <w:p w:rsidR="006C7A7B" w:rsidRPr="00F309DB" w:rsidRDefault="006C7A7B" w:rsidP="00D610C6">
            <w:pPr>
              <w:rPr>
                <w:rStyle w:val="Questionlabel"/>
                <w:b w:val="0"/>
              </w:rPr>
            </w:pPr>
            <w:r w:rsidRPr="00CA61DA">
              <w:t>If same as above, write ‘as above’</w:t>
            </w:r>
          </w:p>
        </w:tc>
        <w:tc>
          <w:tcPr>
            <w:tcW w:w="6247" w:type="dxa"/>
            <w:gridSpan w:val="32"/>
            <w:tcBorders>
              <w:top w:val="single" w:sz="4" w:space="0" w:color="auto"/>
              <w:bottom w:val="single" w:sz="4" w:space="0" w:color="auto"/>
            </w:tcBorders>
          </w:tcPr>
          <w:p w:rsidR="006C7A7B" w:rsidRDefault="006C7A7B" w:rsidP="00D610C6">
            <w:pPr>
              <w:rPr>
                <w:rStyle w:val="Questionlabel"/>
                <w:b w:val="0"/>
              </w:rPr>
            </w:pP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954130" w:rsidRDefault="006C7A7B" w:rsidP="00D610C6">
            <w:pPr>
              <w:rPr>
                <w:rStyle w:val="Questionlabel"/>
              </w:rPr>
            </w:pPr>
            <w:r w:rsidRPr="00954130">
              <w:rPr>
                <w:rStyle w:val="Questionlabel"/>
              </w:rPr>
              <w:t>Does your child have a diagnosed disability?</w:t>
            </w:r>
          </w:p>
        </w:tc>
        <w:tc>
          <w:tcPr>
            <w:tcW w:w="1598" w:type="dxa"/>
            <w:gridSpan w:val="5"/>
            <w:tcBorders>
              <w:top w:val="single" w:sz="4" w:space="0" w:color="auto"/>
              <w:bottom w:val="single" w:sz="4" w:space="0" w:color="auto"/>
            </w:tcBorders>
          </w:tcPr>
          <w:p w:rsidR="006C7A7B" w:rsidRDefault="006C7A7B" w:rsidP="00D610C6">
            <w:pPr>
              <w:rPr>
                <w:rStyle w:val="Questionlabel"/>
                <w:b w:val="0"/>
              </w:rPr>
            </w:pPr>
            <w:r>
              <w:rPr>
                <w:rStyle w:val="Questionlabel"/>
                <w:b w:val="0"/>
              </w:rPr>
              <w:t>Yes/No</w:t>
            </w:r>
          </w:p>
        </w:tc>
      </w:tr>
      <w:tr w:rsidR="006C7A7B" w:rsidRPr="00815E4F" w:rsidTr="00450465">
        <w:trPr>
          <w:trHeight w:val="223"/>
        </w:trPr>
        <w:tc>
          <w:tcPr>
            <w:tcW w:w="4146" w:type="dxa"/>
            <w:gridSpan w:val="13"/>
            <w:tcBorders>
              <w:top w:val="single" w:sz="4" w:space="0" w:color="auto"/>
              <w:bottom w:val="single" w:sz="4" w:space="0" w:color="auto"/>
            </w:tcBorders>
            <w:noWrap/>
            <w:tcMar>
              <w:top w:w="108" w:type="dxa"/>
              <w:bottom w:w="108" w:type="dxa"/>
            </w:tcMar>
          </w:tcPr>
          <w:p w:rsidR="006C7A7B" w:rsidRPr="00F309DB" w:rsidRDefault="006C7A7B" w:rsidP="00D610C6">
            <w:pPr>
              <w:rPr>
                <w:rStyle w:val="Questionlabel"/>
              </w:rPr>
            </w:pPr>
            <w:r w:rsidRPr="00F309DB">
              <w:rPr>
                <w:rStyle w:val="Questionlabel"/>
              </w:rPr>
              <w:t>Date student started school this year</w:t>
            </w:r>
          </w:p>
          <w:p w:rsidR="006C7A7B" w:rsidRPr="00F309DB" w:rsidRDefault="006C7A7B" w:rsidP="00D610C6">
            <w:r w:rsidRPr="00F309DB">
              <w:t>Provide as (DD/MM/YY)</w:t>
            </w:r>
          </w:p>
        </w:tc>
        <w:tc>
          <w:tcPr>
            <w:tcW w:w="6247" w:type="dxa"/>
            <w:gridSpan w:val="32"/>
            <w:tcBorders>
              <w:top w:val="single" w:sz="4" w:space="0" w:color="auto"/>
              <w:bottom w:val="single" w:sz="4" w:space="0" w:color="auto"/>
            </w:tcBorders>
          </w:tcPr>
          <w:p w:rsidR="006C7A7B" w:rsidRDefault="006C7A7B" w:rsidP="00D610C6">
            <w:pPr>
              <w:rPr>
                <w:rStyle w:val="Questionlabel"/>
                <w:b w:val="0"/>
              </w:rPr>
            </w:pP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sidRPr="00F309DB">
              <w:rPr>
                <w:rStyle w:val="Questionlabel"/>
              </w:rPr>
              <w:t>Do you make a special journey to take the student to the nearest bus stop or school on a daily basis?</w:t>
            </w:r>
          </w:p>
          <w:p w:rsidR="006C7A7B" w:rsidRPr="00B25E12" w:rsidRDefault="006C7A7B" w:rsidP="00D610C6">
            <w:r w:rsidRPr="00B25E12">
              <w:t>If you transport the student on the way to or from your place of employment or other, you are ineligible to claim this entitlement</w:t>
            </w:r>
          </w:p>
        </w:tc>
        <w:tc>
          <w:tcPr>
            <w:tcW w:w="1598" w:type="dxa"/>
            <w:gridSpan w:val="5"/>
            <w:tcBorders>
              <w:top w:val="single" w:sz="4" w:space="0" w:color="auto"/>
              <w:bottom w:val="single" w:sz="4" w:space="0" w:color="auto"/>
            </w:tcBorders>
          </w:tcPr>
          <w:p w:rsidR="006C7A7B" w:rsidRDefault="006C7A7B" w:rsidP="00D610C6">
            <w:pPr>
              <w:rPr>
                <w:rStyle w:val="Questionlabel"/>
                <w:b w:val="0"/>
              </w:rPr>
            </w:pPr>
            <w:r>
              <w:rPr>
                <w:rStyle w:val="Questionlabel"/>
                <w:b w:val="0"/>
              </w:rPr>
              <w:t>Yes/No</w:t>
            </w: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F309DB" w:rsidRDefault="006C7A7B" w:rsidP="00D610C6">
            <w:r w:rsidRPr="00F309DB">
              <w:t>If yes, attach a map</w:t>
            </w: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Default="006C7A7B" w:rsidP="00D610C6">
            <w:pPr>
              <w:rPr>
                <w:rStyle w:val="Questionlabel"/>
              </w:rPr>
            </w:pPr>
            <w:r w:rsidRPr="00B25E12">
              <w:rPr>
                <w:rStyle w:val="Questionlabel"/>
              </w:rPr>
              <w:t>Number of kilometres (each way) from home to the nearest bus stop, or school</w:t>
            </w:r>
          </w:p>
        </w:tc>
        <w:tc>
          <w:tcPr>
            <w:tcW w:w="1598" w:type="dxa"/>
            <w:gridSpan w:val="5"/>
            <w:tcBorders>
              <w:top w:val="single" w:sz="4" w:space="0" w:color="auto"/>
              <w:bottom w:val="single" w:sz="4" w:space="0" w:color="auto"/>
            </w:tcBorders>
          </w:tcPr>
          <w:p w:rsidR="006C7A7B" w:rsidRDefault="006C7A7B" w:rsidP="00D610C6">
            <w:pPr>
              <w:rPr>
                <w:rStyle w:val="Questionlabel"/>
              </w:rPr>
            </w:pPr>
          </w:p>
        </w:tc>
      </w:tr>
      <w:tr w:rsidR="006C7A7B" w:rsidRPr="00815E4F" w:rsidTr="0056421D">
        <w:trPr>
          <w:trHeight w:val="223"/>
        </w:trPr>
        <w:tc>
          <w:tcPr>
            <w:tcW w:w="8795" w:type="dxa"/>
            <w:gridSpan w:val="40"/>
            <w:tcBorders>
              <w:top w:val="single" w:sz="4" w:space="0" w:color="auto"/>
              <w:bottom w:val="single" w:sz="4" w:space="0" w:color="auto"/>
            </w:tcBorders>
            <w:noWrap/>
            <w:tcMar>
              <w:top w:w="108" w:type="dxa"/>
              <w:bottom w:w="108" w:type="dxa"/>
            </w:tcMar>
          </w:tcPr>
          <w:p w:rsidR="006C7A7B" w:rsidRPr="00B25E12" w:rsidRDefault="006C7A7B" w:rsidP="00D610C6">
            <w:pPr>
              <w:rPr>
                <w:rStyle w:val="Questionlabel"/>
              </w:rPr>
            </w:pPr>
            <w:r w:rsidRPr="00B25E12">
              <w:rPr>
                <w:rStyle w:val="Questionlabel"/>
              </w:rPr>
              <w:t>Number of trips made solely to take the student to and from the nea</w:t>
            </w:r>
            <w:r>
              <w:rPr>
                <w:rStyle w:val="Questionlabel"/>
              </w:rPr>
              <w:t>rest bus stop or school per day</w:t>
            </w:r>
            <w:r w:rsidRPr="00B25E12">
              <w:rPr>
                <w:rStyle w:val="Questionlabel"/>
              </w:rPr>
              <w:t xml:space="preserve"> </w:t>
            </w:r>
          </w:p>
          <w:p w:rsidR="006C7A7B" w:rsidRPr="00B25E12" w:rsidRDefault="006C7A7B" w:rsidP="00D610C6">
            <w:r>
              <w:t xml:space="preserve">E.g. 4 trips per day - </w:t>
            </w:r>
            <w:r w:rsidRPr="00B25E12">
              <w:t xml:space="preserve">home to school &amp; return home (drop-off student) and home to school </w:t>
            </w:r>
            <w:r>
              <w:t>and</w:t>
            </w:r>
            <w:r w:rsidRPr="00B25E12">
              <w:t xml:space="preserve"> return home (collect the student)</w:t>
            </w:r>
          </w:p>
        </w:tc>
        <w:tc>
          <w:tcPr>
            <w:tcW w:w="1598" w:type="dxa"/>
            <w:gridSpan w:val="5"/>
            <w:tcBorders>
              <w:top w:val="single" w:sz="4" w:space="0" w:color="auto"/>
              <w:bottom w:val="single" w:sz="4" w:space="0" w:color="auto"/>
            </w:tcBorders>
          </w:tcPr>
          <w:p w:rsidR="006C7A7B" w:rsidRDefault="006C7A7B" w:rsidP="00D610C6">
            <w:pPr>
              <w:rPr>
                <w:rStyle w:val="Questionlabel"/>
              </w:rPr>
            </w:pPr>
          </w:p>
        </w:tc>
      </w:tr>
      <w:tr w:rsidR="006C7A7B" w:rsidRPr="00815E4F" w:rsidTr="0056421D">
        <w:trPr>
          <w:trHeight w:val="223"/>
        </w:trPr>
        <w:tc>
          <w:tcPr>
            <w:tcW w:w="10393" w:type="dxa"/>
            <w:gridSpan w:val="45"/>
            <w:tcBorders>
              <w:top w:val="single" w:sz="4" w:space="0" w:color="auto"/>
              <w:bottom w:val="single" w:sz="4" w:space="0" w:color="auto"/>
            </w:tcBorders>
            <w:noWrap/>
            <w:tcMar>
              <w:top w:w="108" w:type="dxa"/>
              <w:bottom w:w="108" w:type="dxa"/>
            </w:tcMar>
          </w:tcPr>
          <w:p w:rsidR="006C7A7B" w:rsidRPr="00B25E12" w:rsidRDefault="006C7A7B" w:rsidP="00D610C6">
            <w:pPr>
              <w:rPr>
                <w:rStyle w:val="Questionlabel"/>
              </w:rPr>
            </w:pPr>
            <w:r w:rsidRPr="00B25E12">
              <w:rPr>
                <w:rStyle w:val="Questionlabel"/>
              </w:rPr>
              <w:t>Comments</w:t>
            </w:r>
          </w:p>
          <w:p w:rsidR="006C7A7B" w:rsidRPr="00B25E12" w:rsidRDefault="006C7A7B" w:rsidP="00D610C6">
            <w:r w:rsidRPr="00B25E12">
              <w:t>Provide additional information below to support this application.</w:t>
            </w:r>
          </w:p>
        </w:tc>
      </w:tr>
      <w:tr w:rsidR="006C7A7B" w:rsidRPr="00815E4F" w:rsidTr="0056421D">
        <w:trPr>
          <w:trHeight w:val="2186"/>
        </w:trPr>
        <w:tc>
          <w:tcPr>
            <w:tcW w:w="10393" w:type="dxa"/>
            <w:gridSpan w:val="45"/>
            <w:tcBorders>
              <w:top w:val="single" w:sz="4" w:space="0" w:color="auto"/>
              <w:bottom w:val="single" w:sz="4" w:space="0" w:color="auto"/>
            </w:tcBorders>
            <w:noWrap/>
            <w:tcMar>
              <w:top w:w="108" w:type="dxa"/>
              <w:bottom w:w="108" w:type="dxa"/>
            </w:tcMar>
          </w:tcPr>
          <w:p w:rsidR="006C7A7B" w:rsidRPr="00B25E12" w:rsidRDefault="006C7A7B" w:rsidP="00D610C6">
            <w:pPr>
              <w:rPr>
                <w:rStyle w:val="Questionlabel"/>
              </w:rPr>
            </w:pPr>
          </w:p>
        </w:tc>
      </w:tr>
      <w:tr w:rsidR="00D610C6" w:rsidRPr="007A5EFD" w:rsidTr="0056421D">
        <w:trPr>
          <w:trHeight w:val="27"/>
        </w:trPr>
        <w:tc>
          <w:tcPr>
            <w:tcW w:w="10393" w:type="dxa"/>
            <w:gridSpan w:val="4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D610C6" w:rsidRPr="007A5EFD" w:rsidRDefault="00D610C6" w:rsidP="00FB072C">
            <w:pPr>
              <w:rPr>
                <w:rStyle w:val="Questionlabel"/>
              </w:rPr>
            </w:pPr>
            <w:r>
              <w:rPr>
                <w:rStyle w:val="Questionlabel"/>
                <w:color w:val="FFFFFF" w:themeColor="background1"/>
              </w:rPr>
              <w:t xml:space="preserve">Section </w:t>
            </w:r>
            <w:r w:rsidR="00FB072C">
              <w:rPr>
                <w:rStyle w:val="Questionlabel"/>
                <w:color w:val="FFFFFF" w:themeColor="background1"/>
              </w:rPr>
              <w:t>3</w:t>
            </w:r>
            <w:r>
              <w:rPr>
                <w:rStyle w:val="Questionlabel"/>
                <w:color w:val="FFFFFF" w:themeColor="background1"/>
              </w:rPr>
              <w:t xml:space="preserve"> – order to pay another person</w:t>
            </w:r>
          </w:p>
        </w:tc>
      </w:tr>
      <w:tr w:rsidR="00A31EBF"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FB072C" w:rsidRPr="00FB072C" w:rsidRDefault="00FB072C" w:rsidP="00FB072C">
            <w:r w:rsidRPr="00FB072C">
              <w:t>This section is to be completed by an applicant who wishes to re-direct the payment of allowances to a third party.</w:t>
            </w:r>
          </w:p>
          <w:p w:rsidR="00FB072C" w:rsidRPr="00FB072C" w:rsidRDefault="00FB072C" w:rsidP="00FB072C">
            <w:r w:rsidRPr="00FB072C">
              <w:t>•</w:t>
            </w:r>
            <w:r w:rsidRPr="00FB072C">
              <w:tab/>
            </w:r>
            <w:r>
              <w:t xml:space="preserve">A </w:t>
            </w:r>
            <w:r w:rsidRPr="00FB072C">
              <w:t>new order is required each year.</w:t>
            </w:r>
          </w:p>
          <w:p w:rsidR="00A31EBF" w:rsidRPr="00B25E12" w:rsidRDefault="00FB072C" w:rsidP="00FB072C">
            <w:pPr>
              <w:rPr>
                <w:rStyle w:val="Questionlabel"/>
              </w:rPr>
            </w:pPr>
            <w:r w:rsidRPr="00FB072C">
              <w:t>•</w:t>
            </w:r>
            <w:r w:rsidRPr="00FB072C">
              <w:tab/>
              <w:t>Payments made under this order are deemed to be payments made to the applicant as per section 1 of this form.</w:t>
            </w:r>
          </w:p>
        </w:tc>
      </w:tr>
      <w:tr w:rsidR="00A31EBF" w:rsidRPr="00815E4F" w:rsidTr="0056421D">
        <w:trPr>
          <w:trHeight w:val="219"/>
        </w:trPr>
        <w:tc>
          <w:tcPr>
            <w:tcW w:w="10393" w:type="dxa"/>
            <w:gridSpan w:val="45"/>
            <w:tcBorders>
              <w:top w:val="single" w:sz="4" w:space="0" w:color="auto"/>
              <w:bottom w:val="single" w:sz="4" w:space="0" w:color="auto"/>
            </w:tcBorders>
            <w:shd w:val="clear" w:color="auto" w:fill="D9D9D9" w:themeFill="background1" w:themeFillShade="D9"/>
            <w:noWrap/>
            <w:tcMar>
              <w:top w:w="108" w:type="dxa"/>
              <w:bottom w:w="108" w:type="dxa"/>
            </w:tcMar>
          </w:tcPr>
          <w:p w:rsidR="00A31EBF" w:rsidRPr="00B25E12" w:rsidRDefault="00FB072C" w:rsidP="00B25E12">
            <w:pPr>
              <w:rPr>
                <w:rStyle w:val="Questionlabel"/>
              </w:rPr>
            </w:pPr>
            <w:r>
              <w:rPr>
                <w:rStyle w:val="Questionlabel"/>
              </w:rPr>
              <w:t>Select</w:t>
            </w:r>
            <w:r w:rsidRPr="00DB29E5">
              <w:rPr>
                <w:rStyle w:val="Questionlabel"/>
              </w:rPr>
              <w:t xml:space="preserve"> which allowances </w:t>
            </w:r>
            <w:r>
              <w:rPr>
                <w:rStyle w:val="Questionlabel"/>
              </w:rPr>
              <w:t>are to be paid to a third party</w:t>
            </w:r>
          </w:p>
        </w:tc>
      </w:tr>
      <w:tr w:rsidR="00FB072C" w:rsidRPr="00815E4F" w:rsidTr="00450465">
        <w:trPr>
          <w:trHeight w:val="252"/>
        </w:trPr>
        <w:tc>
          <w:tcPr>
            <w:tcW w:w="2875" w:type="dxa"/>
            <w:gridSpan w:val="8"/>
            <w:tcBorders>
              <w:top w:val="single" w:sz="4" w:space="0" w:color="auto"/>
              <w:bottom w:val="single" w:sz="4" w:space="0" w:color="auto"/>
            </w:tcBorders>
            <w:noWrap/>
            <w:tcMar>
              <w:top w:w="108" w:type="dxa"/>
              <w:bottom w:w="108" w:type="dxa"/>
            </w:tcMar>
          </w:tcPr>
          <w:p w:rsidR="00FB072C" w:rsidRPr="00FB072C" w:rsidRDefault="00FB072C" w:rsidP="00B25E12">
            <w:pPr>
              <w:rPr>
                <w:rStyle w:val="Questionlabel"/>
              </w:rPr>
            </w:pPr>
            <w:r w:rsidRPr="00FB072C">
              <w:rPr>
                <w:rStyle w:val="Questionlabel"/>
              </w:rPr>
              <w:t>Boarding within the NT</w:t>
            </w:r>
          </w:p>
        </w:tc>
        <w:tc>
          <w:tcPr>
            <w:tcW w:w="1271" w:type="dxa"/>
            <w:gridSpan w:val="5"/>
            <w:tcBorders>
              <w:top w:val="single" w:sz="4" w:space="0" w:color="auto"/>
              <w:bottom w:val="single" w:sz="4" w:space="0" w:color="auto"/>
            </w:tcBorders>
          </w:tcPr>
          <w:p w:rsidR="00FB072C" w:rsidRPr="00FB072C" w:rsidRDefault="00FB072C" w:rsidP="00FB072C">
            <w:r w:rsidRPr="00FB072C">
              <w:t>Yes/No</w:t>
            </w:r>
          </w:p>
        </w:tc>
        <w:tc>
          <w:tcPr>
            <w:tcW w:w="3549" w:type="dxa"/>
            <w:gridSpan w:val="16"/>
            <w:tcBorders>
              <w:top w:val="single" w:sz="4" w:space="0" w:color="auto"/>
              <w:bottom w:val="single" w:sz="4" w:space="0" w:color="auto"/>
            </w:tcBorders>
          </w:tcPr>
          <w:p w:rsidR="00FB072C" w:rsidRPr="00FB072C" w:rsidRDefault="00FB072C" w:rsidP="00FB072C">
            <w:pPr>
              <w:rPr>
                <w:rStyle w:val="Questionlabel"/>
              </w:rPr>
            </w:pPr>
            <w:r w:rsidRPr="00FB072C">
              <w:rPr>
                <w:rStyle w:val="Questionlabel"/>
              </w:rPr>
              <w:t>Tertiary fares reimbursement</w:t>
            </w:r>
          </w:p>
        </w:tc>
        <w:tc>
          <w:tcPr>
            <w:tcW w:w="2698" w:type="dxa"/>
            <w:gridSpan w:val="16"/>
            <w:tcBorders>
              <w:top w:val="single" w:sz="4" w:space="0" w:color="auto"/>
              <w:bottom w:val="single" w:sz="4" w:space="0" w:color="auto"/>
            </w:tcBorders>
          </w:tcPr>
          <w:p w:rsidR="00FB072C" w:rsidRPr="00B25E12" w:rsidRDefault="00FB072C" w:rsidP="00B25E12">
            <w:pPr>
              <w:rPr>
                <w:rStyle w:val="Questionlabel"/>
              </w:rPr>
            </w:pPr>
            <w:r w:rsidRPr="00FB072C">
              <w:t>Yes/No</w:t>
            </w:r>
          </w:p>
        </w:tc>
      </w:tr>
      <w:tr w:rsidR="00790436" w:rsidRPr="00815E4F" w:rsidTr="00450465">
        <w:trPr>
          <w:trHeight w:val="219"/>
        </w:trPr>
        <w:tc>
          <w:tcPr>
            <w:tcW w:w="2875" w:type="dxa"/>
            <w:gridSpan w:val="8"/>
            <w:tcBorders>
              <w:top w:val="single" w:sz="4" w:space="0" w:color="auto"/>
              <w:bottom w:val="single" w:sz="4" w:space="0" w:color="auto"/>
            </w:tcBorders>
            <w:noWrap/>
            <w:tcMar>
              <w:top w:w="108" w:type="dxa"/>
              <w:bottom w:w="108" w:type="dxa"/>
            </w:tcMar>
          </w:tcPr>
          <w:p w:rsidR="00FB072C" w:rsidRPr="00FB072C" w:rsidRDefault="00FB072C" w:rsidP="00B25E12">
            <w:pPr>
              <w:rPr>
                <w:rStyle w:val="Questionlabel"/>
              </w:rPr>
            </w:pPr>
            <w:r w:rsidRPr="00FB072C">
              <w:rPr>
                <w:rStyle w:val="Questionlabel"/>
              </w:rPr>
              <w:t>Boarding interstate</w:t>
            </w:r>
          </w:p>
        </w:tc>
        <w:tc>
          <w:tcPr>
            <w:tcW w:w="1271" w:type="dxa"/>
            <w:gridSpan w:val="5"/>
            <w:tcBorders>
              <w:top w:val="single" w:sz="4" w:space="0" w:color="auto"/>
              <w:bottom w:val="single" w:sz="4" w:space="0" w:color="auto"/>
            </w:tcBorders>
          </w:tcPr>
          <w:p w:rsidR="00FB072C" w:rsidRPr="00B25E12" w:rsidRDefault="00FB072C" w:rsidP="00B25E12">
            <w:pPr>
              <w:rPr>
                <w:rStyle w:val="Questionlabel"/>
              </w:rPr>
            </w:pPr>
            <w:r w:rsidRPr="00FB072C">
              <w:t>Yes/No</w:t>
            </w:r>
          </w:p>
        </w:tc>
        <w:tc>
          <w:tcPr>
            <w:tcW w:w="2126" w:type="dxa"/>
            <w:gridSpan w:val="8"/>
            <w:tcBorders>
              <w:top w:val="single" w:sz="4" w:space="0" w:color="auto"/>
              <w:bottom w:val="single" w:sz="4" w:space="0" w:color="auto"/>
            </w:tcBorders>
          </w:tcPr>
          <w:p w:rsidR="00FB072C" w:rsidRPr="00FB072C" w:rsidRDefault="00FB072C" w:rsidP="00B25E12">
            <w:pPr>
              <w:rPr>
                <w:rStyle w:val="Questionlabel"/>
              </w:rPr>
            </w:pPr>
            <w:r w:rsidRPr="00FB072C">
              <w:rPr>
                <w:rStyle w:val="Questionlabel"/>
              </w:rPr>
              <w:t>Distance Education</w:t>
            </w:r>
          </w:p>
        </w:tc>
        <w:tc>
          <w:tcPr>
            <w:tcW w:w="1423" w:type="dxa"/>
            <w:gridSpan w:val="8"/>
            <w:tcBorders>
              <w:top w:val="single" w:sz="4" w:space="0" w:color="auto"/>
              <w:bottom w:val="single" w:sz="4" w:space="0" w:color="auto"/>
            </w:tcBorders>
          </w:tcPr>
          <w:p w:rsidR="00FB072C" w:rsidRPr="00B25E12" w:rsidRDefault="00FB072C" w:rsidP="00B25E12">
            <w:pPr>
              <w:rPr>
                <w:rStyle w:val="Questionlabel"/>
              </w:rPr>
            </w:pPr>
            <w:r w:rsidRPr="00FB072C">
              <w:t>Yes/No</w:t>
            </w:r>
          </w:p>
        </w:tc>
        <w:tc>
          <w:tcPr>
            <w:tcW w:w="1559" w:type="dxa"/>
            <w:gridSpan w:val="13"/>
            <w:tcBorders>
              <w:top w:val="single" w:sz="4" w:space="0" w:color="auto"/>
              <w:bottom w:val="single" w:sz="4" w:space="0" w:color="auto"/>
            </w:tcBorders>
          </w:tcPr>
          <w:p w:rsidR="00FB072C" w:rsidRPr="00FB072C" w:rsidRDefault="00FB072C" w:rsidP="00B25E12">
            <w:pPr>
              <w:rPr>
                <w:rStyle w:val="Questionlabel"/>
              </w:rPr>
            </w:pPr>
            <w:r w:rsidRPr="00FB072C">
              <w:rPr>
                <w:rStyle w:val="Questionlabel"/>
              </w:rPr>
              <w:t>Conveyance</w:t>
            </w:r>
          </w:p>
        </w:tc>
        <w:tc>
          <w:tcPr>
            <w:tcW w:w="1139" w:type="dxa"/>
            <w:gridSpan w:val="3"/>
            <w:tcBorders>
              <w:top w:val="single" w:sz="4" w:space="0" w:color="auto"/>
              <w:bottom w:val="single" w:sz="4" w:space="0" w:color="auto"/>
            </w:tcBorders>
          </w:tcPr>
          <w:p w:rsidR="00FB072C" w:rsidRPr="00B25E12" w:rsidRDefault="00FB072C" w:rsidP="00B25E12">
            <w:pPr>
              <w:rPr>
                <w:rStyle w:val="Questionlabel"/>
              </w:rPr>
            </w:pPr>
            <w:r w:rsidRPr="00FB072C">
              <w:t>Yes/No</w:t>
            </w:r>
          </w:p>
        </w:tc>
      </w:tr>
      <w:tr w:rsidR="00A31EBF" w:rsidRPr="00815E4F" w:rsidTr="0056421D">
        <w:trPr>
          <w:trHeight w:val="219"/>
        </w:trPr>
        <w:tc>
          <w:tcPr>
            <w:tcW w:w="10393" w:type="dxa"/>
            <w:gridSpan w:val="45"/>
            <w:tcBorders>
              <w:top w:val="single" w:sz="4" w:space="0" w:color="auto"/>
              <w:bottom w:val="single" w:sz="4" w:space="0" w:color="auto"/>
            </w:tcBorders>
            <w:shd w:val="clear" w:color="auto" w:fill="D9D9D9" w:themeFill="background1" w:themeFillShade="D9"/>
            <w:noWrap/>
            <w:tcMar>
              <w:top w:w="108" w:type="dxa"/>
              <w:bottom w:w="108" w:type="dxa"/>
            </w:tcMar>
          </w:tcPr>
          <w:p w:rsidR="00A31EBF" w:rsidRPr="00B25E12" w:rsidRDefault="00FB072C" w:rsidP="00FB072C">
            <w:pPr>
              <w:ind w:left="50"/>
              <w:rPr>
                <w:rStyle w:val="Questionlabel"/>
              </w:rPr>
            </w:pPr>
            <w:r w:rsidRPr="00DB29E5">
              <w:rPr>
                <w:rStyle w:val="Questionlabel"/>
              </w:rPr>
              <w:t>Details of third party payee</w:t>
            </w:r>
          </w:p>
        </w:tc>
      </w:tr>
      <w:tr w:rsidR="00A31EBF"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A31EBF" w:rsidRPr="00101F7F" w:rsidRDefault="00101F7F" w:rsidP="00B25E12">
            <w:pPr>
              <w:rPr>
                <w:rStyle w:val="Questionlabel"/>
                <w:b w:val="0"/>
              </w:rPr>
            </w:pPr>
            <w:r w:rsidRPr="00101F7F">
              <w:rPr>
                <w:rStyle w:val="Questionlabel"/>
                <w:b w:val="0"/>
              </w:rPr>
              <w:t>If the third party doesn’t have an existing vendor or payment record with the NT Government, they may need to fill in the vendor creation form</w:t>
            </w:r>
            <w:r w:rsidR="00AD2504">
              <w:rPr>
                <w:rStyle w:val="FootnoteReference"/>
                <w:bCs/>
              </w:rPr>
              <w:footnoteReference w:id="2"/>
            </w:r>
            <w:r>
              <w:rPr>
                <w:rStyle w:val="Questionlabel"/>
                <w:b w:val="0"/>
              </w:rPr>
              <w:t>.</w:t>
            </w:r>
          </w:p>
        </w:tc>
      </w:tr>
      <w:tr w:rsidR="00AD2504" w:rsidRPr="00815E4F" w:rsidTr="00450465">
        <w:trPr>
          <w:trHeight w:val="219"/>
        </w:trPr>
        <w:tc>
          <w:tcPr>
            <w:tcW w:w="3550" w:type="dxa"/>
            <w:gridSpan w:val="11"/>
            <w:tcBorders>
              <w:top w:val="single" w:sz="4" w:space="0" w:color="auto"/>
              <w:bottom w:val="single" w:sz="4" w:space="0" w:color="auto"/>
            </w:tcBorders>
            <w:noWrap/>
            <w:tcMar>
              <w:top w:w="108" w:type="dxa"/>
              <w:bottom w:w="108" w:type="dxa"/>
            </w:tcMar>
          </w:tcPr>
          <w:p w:rsidR="00AD2504" w:rsidRPr="00B25E12" w:rsidRDefault="00AD2504" w:rsidP="00AD2504">
            <w:pPr>
              <w:rPr>
                <w:rStyle w:val="Questionlabel"/>
              </w:rPr>
            </w:pPr>
            <w:r w:rsidRPr="00AD2504">
              <w:rPr>
                <w:rStyle w:val="Questionlabel"/>
              </w:rPr>
              <w:t xml:space="preserve">School or </w:t>
            </w:r>
            <w:r>
              <w:rPr>
                <w:rStyle w:val="Questionlabel"/>
              </w:rPr>
              <w:t>i</w:t>
            </w:r>
            <w:r w:rsidRPr="00AD2504">
              <w:rPr>
                <w:rStyle w:val="Questionlabel"/>
              </w:rPr>
              <w:t>nstitution</w:t>
            </w:r>
            <w:r>
              <w:rPr>
                <w:rStyle w:val="Questionlabel"/>
              </w:rPr>
              <w:t xml:space="preserve"> </w:t>
            </w:r>
            <w:r w:rsidRPr="00AD2504">
              <w:rPr>
                <w:rStyle w:val="Questionlabel"/>
              </w:rPr>
              <w:t>(</w:t>
            </w:r>
            <w:r>
              <w:rPr>
                <w:rStyle w:val="Questionlabel"/>
              </w:rPr>
              <w:t>i</w:t>
            </w:r>
            <w:r w:rsidRPr="00AD2504">
              <w:rPr>
                <w:rStyle w:val="Questionlabel"/>
              </w:rPr>
              <w:t>f applicable)</w:t>
            </w:r>
          </w:p>
        </w:tc>
        <w:tc>
          <w:tcPr>
            <w:tcW w:w="6843" w:type="dxa"/>
            <w:gridSpan w:val="34"/>
            <w:tcBorders>
              <w:top w:val="single" w:sz="4" w:space="0" w:color="auto"/>
              <w:bottom w:val="single" w:sz="4" w:space="0" w:color="auto"/>
            </w:tcBorders>
          </w:tcPr>
          <w:p w:rsidR="00AD2504" w:rsidRPr="00AD2504" w:rsidRDefault="00AD2504" w:rsidP="00AD2504"/>
        </w:tc>
      </w:tr>
      <w:tr w:rsidR="00AD2504" w:rsidRPr="00815E4F" w:rsidTr="00450465">
        <w:trPr>
          <w:trHeight w:val="219"/>
        </w:trPr>
        <w:tc>
          <w:tcPr>
            <w:tcW w:w="1735" w:type="dxa"/>
            <w:gridSpan w:val="4"/>
            <w:tcBorders>
              <w:top w:val="single" w:sz="4" w:space="0" w:color="auto"/>
              <w:bottom w:val="single" w:sz="4" w:space="0" w:color="auto"/>
            </w:tcBorders>
            <w:noWrap/>
            <w:tcMar>
              <w:top w:w="108" w:type="dxa"/>
              <w:bottom w:w="108" w:type="dxa"/>
            </w:tcMar>
          </w:tcPr>
          <w:p w:rsidR="00AD2504" w:rsidRPr="00B25E12" w:rsidRDefault="00AD2504" w:rsidP="00B25E12">
            <w:pPr>
              <w:rPr>
                <w:rStyle w:val="Questionlabel"/>
              </w:rPr>
            </w:pPr>
            <w:r w:rsidRPr="00E721F8">
              <w:rPr>
                <w:rStyle w:val="Questionlabel"/>
              </w:rPr>
              <w:t>Given name</w:t>
            </w:r>
          </w:p>
        </w:tc>
        <w:tc>
          <w:tcPr>
            <w:tcW w:w="3267" w:type="dxa"/>
            <w:gridSpan w:val="11"/>
            <w:tcBorders>
              <w:top w:val="single" w:sz="4" w:space="0" w:color="auto"/>
              <w:bottom w:val="single" w:sz="4" w:space="0" w:color="auto"/>
            </w:tcBorders>
          </w:tcPr>
          <w:p w:rsidR="00AD2504" w:rsidRPr="00AD2504" w:rsidRDefault="00AD2504" w:rsidP="00AD2504"/>
        </w:tc>
        <w:tc>
          <w:tcPr>
            <w:tcW w:w="1676" w:type="dxa"/>
            <w:gridSpan w:val="9"/>
            <w:tcBorders>
              <w:top w:val="single" w:sz="4" w:space="0" w:color="auto"/>
              <w:bottom w:val="single" w:sz="4" w:space="0" w:color="auto"/>
            </w:tcBorders>
          </w:tcPr>
          <w:p w:rsidR="00AD2504" w:rsidRPr="00B25E12" w:rsidRDefault="00AD2504" w:rsidP="00B25E12">
            <w:pPr>
              <w:rPr>
                <w:rStyle w:val="Questionlabel"/>
              </w:rPr>
            </w:pPr>
            <w:r>
              <w:rPr>
                <w:rStyle w:val="Questionlabel"/>
              </w:rPr>
              <w:t>Family name</w:t>
            </w:r>
          </w:p>
        </w:tc>
        <w:tc>
          <w:tcPr>
            <w:tcW w:w="3715" w:type="dxa"/>
            <w:gridSpan w:val="21"/>
            <w:tcBorders>
              <w:top w:val="single" w:sz="4" w:space="0" w:color="auto"/>
              <w:bottom w:val="single" w:sz="4" w:space="0" w:color="auto"/>
            </w:tcBorders>
          </w:tcPr>
          <w:p w:rsidR="00AD2504" w:rsidRPr="00B25E12" w:rsidRDefault="00AD2504" w:rsidP="00B25E12">
            <w:pPr>
              <w:rPr>
                <w:rStyle w:val="Questionlabel"/>
              </w:rPr>
            </w:pPr>
          </w:p>
        </w:tc>
      </w:tr>
      <w:tr w:rsidR="00AD2504" w:rsidRPr="00815E4F" w:rsidTr="00450465">
        <w:trPr>
          <w:trHeight w:val="219"/>
        </w:trPr>
        <w:tc>
          <w:tcPr>
            <w:tcW w:w="1735" w:type="dxa"/>
            <w:gridSpan w:val="4"/>
            <w:tcBorders>
              <w:top w:val="single" w:sz="4" w:space="0" w:color="auto"/>
              <w:bottom w:val="single" w:sz="4" w:space="0" w:color="auto"/>
            </w:tcBorders>
            <w:noWrap/>
            <w:tcMar>
              <w:top w:w="108" w:type="dxa"/>
              <w:bottom w:w="108" w:type="dxa"/>
            </w:tcMar>
          </w:tcPr>
          <w:p w:rsidR="00AD2504" w:rsidRPr="00B25E12" w:rsidRDefault="00AD2504" w:rsidP="00B25E12">
            <w:pPr>
              <w:rPr>
                <w:rStyle w:val="Questionlabel"/>
              </w:rPr>
            </w:pPr>
            <w:r>
              <w:rPr>
                <w:rStyle w:val="Questionlabel"/>
              </w:rPr>
              <w:t>Postal address</w:t>
            </w:r>
          </w:p>
        </w:tc>
        <w:tc>
          <w:tcPr>
            <w:tcW w:w="5681" w:type="dxa"/>
            <w:gridSpan w:val="24"/>
            <w:tcBorders>
              <w:top w:val="single" w:sz="4" w:space="0" w:color="auto"/>
              <w:bottom w:val="single" w:sz="4" w:space="0" w:color="auto"/>
            </w:tcBorders>
          </w:tcPr>
          <w:p w:rsidR="00AD2504" w:rsidRPr="00AD2504" w:rsidRDefault="00AD2504" w:rsidP="00AD2504"/>
        </w:tc>
        <w:tc>
          <w:tcPr>
            <w:tcW w:w="1271" w:type="dxa"/>
            <w:gridSpan w:val="11"/>
            <w:tcBorders>
              <w:top w:val="single" w:sz="4" w:space="0" w:color="auto"/>
              <w:bottom w:val="single" w:sz="4" w:space="0" w:color="auto"/>
            </w:tcBorders>
          </w:tcPr>
          <w:p w:rsidR="00AD2504" w:rsidRPr="00B25E12" w:rsidRDefault="00AD2504" w:rsidP="00450465">
            <w:pPr>
              <w:rPr>
                <w:rStyle w:val="Questionlabel"/>
              </w:rPr>
            </w:pPr>
            <w:r>
              <w:rPr>
                <w:rStyle w:val="Questionlabel"/>
              </w:rPr>
              <w:t>Postcode</w:t>
            </w:r>
          </w:p>
        </w:tc>
        <w:tc>
          <w:tcPr>
            <w:tcW w:w="1706" w:type="dxa"/>
            <w:gridSpan w:val="6"/>
            <w:tcBorders>
              <w:top w:val="single" w:sz="4" w:space="0" w:color="auto"/>
              <w:bottom w:val="single" w:sz="4" w:space="0" w:color="auto"/>
            </w:tcBorders>
          </w:tcPr>
          <w:p w:rsidR="00AD2504" w:rsidRPr="00B25E12" w:rsidRDefault="00AD2504" w:rsidP="00B25E12">
            <w:pPr>
              <w:rPr>
                <w:rStyle w:val="Questionlabel"/>
              </w:rPr>
            </w:pPr>
          </w:p>
        </w:tc>
      </w:tr>
      <w:tr w:rsidR="00A31EBF"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A31EBF" w:rsidRPr="00AD2504" w:rsidRDefault="00AD2504" w:rsidP="00AD2504">
            <w:r w:rsidRPr="00AD2504">
              <w:t>Third party’s bank details (without dashes or spaces)</w:t>
            </w:r>
          </w:p>
        </w:tc>
      </w:tr>
      <w:tr w:rsidR="00AD2504" w:rsidRPr="00815E4F" w:rsidTr="00450465">
        <w:trPr>
          <w:trHeight w:val="219"/>
        </w:trPr>
        <w:tc>
          <w:tcPr>
            <w:tcW w:w="1735" w:type="dxa"/>
            <w:gridSpan w:val="4"/>
            <w:tcBorders>
              <w:top w:val="single" w:sz="4" w:space="0" w:color="auto"/>
              <w:bottom w:val="single" w:sz="4" w:space="0" w:color="auto"/>
            </w:tcBorders>
            <w:noWrap/>
            <w:tcMar>
              <w:top w:w="108" w:type="dxa"/>
              <w:bottom w:w="108" w:type="dxa"/>
            </w:tcMar>
          </w:tcPr>
          <w:p w:rsidR="00AD2504" w:rsidRPr="00B25E12" w:rsidRDefault="00AD2504" w:rsidP="00B25E12">
            <w:pPr>
              <w:rPr>
                <w:rStyle w:val="Questionlabel"/>
              </w:rPr>
            </w:pPr>
            <w:r>
              <w:rPr>
                <w:rStyle w:val="Questionlabel"/>
              </w:rPr>
              <w:t>Account name</w:t>
            </w:r>
          </w:p>
        </w:tc>
        <w:tc>
          <w:tcPr>
            <w:tcW w:w="8658" w:type="dxa"/>
            <w:gridSpan w:val="41"/>
            <w:tcBorders>
              <w:top w:val="single" w:sz="4" w:space="0" w:color="auto"/>
              <w:bottom w:val="single" w:sz="4" w:space="0" w:color="auto"/>
            </w:tcBorders>
          </w:tcPr>
          <w:p w:rsidR="00AD2504" w:rsidRPr="00AD2504" w:rsidRDefault="00AD2504" w:rsidP="00AD2504"/>
        </w:tc>
      </w:tr>
      <w:tr w:rsidR="001143EB" w:rsidRPr="00815E4F" w:rsidTr="00450465">
        <w:trPr>
          <w:trHeight w:val="219"/>
        </w:trPr>
        <w:tc>
          <w:tcPr>
            <w:tcW w:w="2875" w:type="dxa"/>
            <w:gridSpan w:val="8"/>
            <w:tcBorders>
              <w:top w:val="single" w:sz="4" w:space="0" w:color="auto"/>
              <w:bottom w:val="single" w:sz="4" w:space="0" w:color="auto"/>
            </w:tcBorders>
            <w:noWrap/>
            <w:tcMar>
              <w:top w:w="108" w:type="dxa"/>
              <w:bottom w:w="108" w:type="dxa"/>
            </w:tcMar>
          </w:tcPr>
          <w:p w:rsidR="001143EB" w:rsidRDefault="001143EB" w:rsidP="00B25E12">
            <w:pPr>
              <w:rPr>
                <w:rStyle w:val="Questionlabel"/>
              </w:rPr>
            </w:pPr>
            <w:r w:rsidRPr="00AD2504">
              <w:rPr>
                <w:rStyle w:val="Questionlabel"/>
              </w:rPr>
              <w:t>Name of financial institution</w:t>
            </w:r>
          </w:p>
        </w:tc>
        <w:tc>
          <w:tcPr>
            <w:tcW w:w="4541" w:type="dxa"/>
            <w:gridSpan w:val="20"/>
            <w:tcBorders>
              <w:top w:val="single" w:sz="4" w:space="0" w:color="auto"/>
              <w:bottom w:val="single" w:sz="4" w:space="0" w:color="auto"/>
            </w:tcBorders>
          </w:tcPr>
          <w:p w:rsidR="001143EB" w:rsidRPr="00AD2504" w:rsidRDefault="001143EB" w:rsidP="00AD2504"/>
        </w:tc>
        <w:tc>
          <w:tcPr>
            <w:tcW w:w="1074" w:type="dxa"/>
            <w:gridSpan w:val="7"/>
            <w:tcBorders>
              <w:top w:val="single" w:sz="4" w:space="0" w:color="auto"/>
              <w:bottom w:val="single" w:sz="4" w:space="0" w:color="auto"/>
            </w:tcBorders>
          </w:tcPr>
          <w:p w:rsidR="001143EB" w:rsidRPr="001143EB" w:rsidRDefault="001143EB" w:rsidP="00AD2504">
            <w:pPr>
              <w:rPr>
                <w:rStyle w:val="Questionlabel"/>
              </w:rPr>
            </w:pPr>
            <w:r w:rsidRPr="001143EB">
              <w:rPr>
                <w:rStyle w:val="Questionlabel"/>
              </w:rPr>
              <w:t>Branch</w:t>
            </w:r>
          </w:p>
        </w:tc>
        <w:tc>
          <w:tcPr>
            <w:tcW w:w="1903" w:type="dxa"/>
            <w:gridSpan w:val="10"/>
            <w:tcBorders>
              <w:top w:val="single" w:sz="4" w:space="0" w:color="auto"/>
              <w:bottom w:val="single" w:sz="4" w:space="0" w:color="auto"/>
            </w:tcBorders>
          </w:tcPr>
          <w:p w:rsidR="001143EB" w:rsidRPr="00AD2504" w:rsidRDefault="001143EB" w:rsidP="00AD2504"/>
        </w:tc>
      </w:tr>
      <w:tr w:rsidR="001143EB" w:rsidRPr="00815E4F" w:rsidTr="00450465">
        <w:trPr>
          <w:trHeight w:val="219"/>
        </w:trPr>
        <w:tc>
          <w:tcPr>
            <w:tcW w:w="1735" w:type="dxa"/>
            <w:gridSpan w:val="4"/>
            <w:tcBorders>
              <w:top w:val="single" w:sz="4" w:space="0" w:color="auto"/>
              <w:bottom w:val="single" w:sz="4" w:space="0" w:color="auto"/>
            </w:tcBorders>
            <w:noWrap/>
            <w:tcMar>
              <w:top w:w="108" w:type="dxa"/>
              <w:bottom w:w="108" w:type="dxa"/>
            </w:tcMar>
          </w:tcPr>
          <w:p w:rsidR="001143EB" w:rsidRPr="00B25E12" w:rsidRDefault="001143EB" w:rsidP="00B25E12">
            <w:pPr>
              <w:rPr>
                <w:rStyle w:val="Questionlabel"/>
              </w:rPr>
            </w:pPr>
            <w:r>
              <w:rPr>
                <w:rStyle w:val="Questionlabel"/>
              </w:rPr>
              <w:t>BSB number</w:t>
            </w:r>
          </w:p>
        </w:tc>
        <w:tc>
          <w:tcPr>
            <w:tcW w:w="3267" w:type="dxa"/>
            <w:gridSpan w:val="11"/>
            <w:tcBorders>
              <w:top w:val="single" w:sz="4" w:space="0" w:color="auto"/>
              <w:bottom w:val="single" w:sz="4" w:space="0" w:color="auto"/>
            </w:tcBorders>
          </w:tcPr>
          <w:p w:rsidR="001143EB" w:rsidRPr="00B25E12" w:rsidRDefault="001143EB" w:rsidP="00B25E12">
            <w:pPr>
              <w:rPr>
                <w:rStyle w:val="Questionlabel"/>
              </w:rPr>
            </w:pPr>
          </w:p>
        </w:tc>
        <w:tc>
          <w:tcPr>
            <w:tcW w:w="2414" w:type="dxa"/>
            <w:gridSpan w:val="13"/>
            <w:tcBorders>
              <w:top w:val="single" w:sz="4" w:space="0" w:color="auto"/>
              <w:bottom w:val="single" w:sz="4" w:space="0" w:color="auto"/>
            </w:tcBorders>
          </w:tcPr>
          <w:p w:rsidR="001143EB" w:rsidRPr="00B25E12" w:rsidRDefault="001143EB" w:rsidP="00B25E12">
            <w:pPr>
              <w:rPr>
                <w:rStyle w:val="Questionlabel"/>
              </w:rPr>
            </w:pPr>
            <w:r>
              <w:rPr>
                <w:rStyle w:val="Questionlabel"/>
              </w:rPr>
              <w:t>Account number</w:t>
            </w:r>
          </w:p>
        </w:tc>
        <w:tc>
          <w:tcPr>
            <w:tcW w:w="2977" w:type="dxa"/>
            <w:gridSpan w:val="17"/>
            <w:tcBorders>
              <w:top w:val="single" w:sz="4" w:space="0" w:color="auto"/>
              <w:bottom w:val="single" w:sz="4" w:space="0" w:color="auto"/>
            </w:tcBorders>
          </w:tcPr>
          <w:p w:rsidR="001143EB" w:rsidRPr="00B25E12" w:rsidRDefault="001143EB" w:rsidP="00B25E12">
            <w:pPr>
              <w:rPr>
                <w:rStyle w:val="Questionlabel"/>
              </w:rPr>
            </w:pPr>
          </w:p>
        </w:tc>
      </w:tr>
      <w:tr w:rsidR="00AD2504"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AD2504" w:rsidRPr="001143EB" w:rsidRDefault="001143EB" w:rsidP="001143EB">
            <w:r w:rsidRPr="001143EB">
              <w:t>Authority – I hereby authorise the NT Government to pay the allowances indicated under ‘</w:t>
            </w:r>
            <w:r>
              <w:t>d</w:t>
            </w:r>
            <w:r w:rsidRPr="001143EB">
              <w:t>etails of third party payee’ of this form to the payee for the</w:t>
            </w:r>
            <w:r>
              <w:t xml:space="preserve"> applicable year of entitlement</w:t>
            </w:r>
          </w:p>
        </w:tc>
      </w:tr>
      <w:tr w:rsidR="001143EB" w:rsidRPr="00815E4F" w:rsidTr="00450465">
        <w:trPr>
          <w:trHeight w:val="219"/>
        </w:trPr>
        <w:tc>
          <w:tcPr>
            <w:tcW w:w="2167" w:type="dxa"/>
            <w:gridSpan w:val="7"/>
            <w:tcBorders>
              <w:top w:val="single" w:sz="4" w:space="0" w:color="auto"/>
              <w:bottom w:val="single" w:sz="4" w:space="0" w:color="auto"/>
            </w:tcBorders>
            <w:noWrap/>
            <w:tcMar>
              <w:top w:w="108" w:type="dxa"/>
              <w:bottom w:w="108" w:type="dxa"/>
            </w:tcMar>
          </w:tcPr>
          <w:p w:rsidR="001143EB" w:rsidRPr="00B25E12" w:rsidRDefault="001143EB" w:rsidP="001143EB">
            <w:pPr>
              <w:rPr>
                <w:rStyle w:val="Questionlabel"/>
              </w:rPr>
            </w:pPr>
            <w:r>
              <w:rPr>
                <w:rStyle w:val="Questionlabel"/>
              </w:rPr>
              <w:t>Signature of parent or guardian 1</w:t>
            </w:r>
          </w:p>
        </w:tc>
        <w:tc>
          <w:tcPr>
            <w:tcW w:w="4789" w:type="dxa"/>
            <w:gridSpan w:val="18"/>
            <w:tcBorders>
              <w:top w:val="single" w:sz="4" w:space="0" w:color="auto"/>
              <w:bottom w:val="single" w:sz="4" w:space="0" w:color="auto"/>
            </w:tcBorders>
          </w:tcPr>
          <w:p w:rsidR="001143EB" w:rsidRPr="00B25E12" w:rsidRDefault="001143EB" w:rsidP="00B25E12">
            <w:pPr>
              <w:rPr>
                <w:rStyle w:val="Questionlabel"/>
              </w:rPr>
            </w:pPr>
          </w:p>
        </w:tc>
        <w:tc>
          <w:tcPr>
            <w:tcW w:w="1564" w:type="dxa"/>
            <w:gridSpan w:val="11"/>
            <w:tcBorders>
              <w:top w:val="single" w:sz="4" w:space="0" w:color="auto"/>
              <w:bottom w:val="single" w:sz="4" w:space="0" w:color="auto"/>
            </w:tcBorders>
          </w:tcPr>
          <w:p w:rsidR="001143EB" w:rsidRPr="00B25E12" w:rsidRDefault="001143EB" w:rsidP="00B25E12">
            <w:pPr>
              <w:rPr>
                <w:rStyle w:val="Questionlabel"/>
              </w:rPr>
            </w:pPr>
            <w:r>
              <w:rPr>
                <w:rStyle w:val="Questionlabel"/>
              </w:rPr>
              <w:t>Date</w:t>
            </w:r>
            <w:r w:rsidR="00B074C2">
              <w:rPr>
                <w:rStyle w:val="Questionlabel"/>
              </w:rPr>
              <w:br/>
            </w:r>
            <w:r w:rsidR="00B074C2" w:rsidRPr="00B074C2">
              <w:rPr>
                <w:rStyle w:val="Questionlabel"/>
                <w:b w:val="0"/>
              </w:rPr>
              <w:t>DD/MM/YY</w:t>
            </w:r>
          </w:p>
        </w:tc>
        <w:tc>
          <w:tcPr>
            <w:tcW w:w="1873" w:type="dxa"/>
            <w:gridSpan w:val="9"/>
            <w:tcBorders>
              <w:top w:val="single" w:sz="4" w:space="0" w:color="auto"/>
              <w:bottom w:val="single" w:sz="4" w:space="0" w:color="auto"/>
            </w:tcBorders>
          </w:tcPr>
          <w:p w:rsidR="001143EB" w:rsidRPr="00B25E12" w:rsidRDefault="001143EB" w:rsidP="00B25E12">
            <w:pPr>
              <w:rPr>
                <w:rStyle w:val="Questionlabel"/>
              </w:rPr>
            </w:pPr>
          </w:p>
        </w:tc>
      </w:tr>
      <w:tr w:rsidR="001143EB" w:rsidRPr="00815E4F" w:rsidTr="00450465">
        <w:trPr>
          <w:trHeight w:val="219"/>
        </w:trPr>
        <w:tc>
          <w:tcPr>
            <w:tcW w:w="2167" w:type="dxa"/>
            <w:gridSpan w:val="7"/>
            <w:tcBorders>
              <w:top w:val="single" w:sz="4" w:space="0" w:color="auto"/>
              <w:bottom w:val="single" w:sz="4" w:space="0" w:color="auto"/>
            </w:tcBorders>
            <w:noWrap/>
            <w:tcMar>
              <w:top w:w="108" w:type="dxa"/>
              <w:bottom w:w="108" w:type="dxa"/>
            </w:tcMar>
          </w:tcPr>
          <w:p w:rsidR="001143EB" w:rsidRPr="00B25E12" w:rsidRDefault="001143EB" w:rsidP="001143EB">
            <w:pPr>
              <w:rPr>
                <w:rStyle w:val="Questionlabel"/>
              </w:rPr>
            </w:pPr>
            <w:r>
              <w:rPr>
                <w:rStyle w:val="Questionlabel"/>
              </w:rPr>
              <w:t>Signature of parent or guardian 2</w:t>
            </w:r>
          </w:p>
        </w:tc>
        <w:tc>
          <w:tcPr>
            <w:tcW w:w="4789" w:type="dxa"/>
            <w:gridSpan w:val="18"/>
            <w:tcBorders>
              <w:top w:val="single" w:sz="4" w:space="0" w:color="auto"/>
              <w:bottom w:val="single" w:sz="4" w:space="0" w:color="auto"/>
            </w:tcBorders>
          </w:tcPr>
          <w:p w:rsidR="001143EB" w:rsidRPr="00B25E12" w:rsidRDefault="001143EB" w:rsidP="00B25E12">
            <w:pPr>
              <w:rPr>
                <w:rStyle w:val="Questionlabel"/>
              </w:rPr>
            </w:pPr>
          </w:p>
        </w:tc>
        <w:tc>
          <w:tcPr>
            <w:tcW w:w="1564" w:type="dxa"/>
            <w:gridSpan w:val="11"/>
            <w:tcBorders>
              <w:top w:val="single" w:sz="4" w:space="0" w:color="auto"/>
              <w:bottom w:val="single" w:sz="4" w:space="0" w:color="auto"/>
            </w:tcBorders>
          </w:tcPr>
          <w:p w:rsidR="001143EB" w:rsidRPr="00B25E12" w:rsidRDefault="001143EB" w:rsidP="00B25E12">
            <w:pPr>
              <w:rPr>
                <w:rStyle w:val="Questionlabel"/>
              </w:rPr>
            </w:pPr>
            <w:r>
              <w:rPr>
                <w:rStyle w:val="Questionlabel"/>
              </w:rPr>
              <w:t>Date</w:t>
            </w:r>
            <w:r w:rsidR="00B074C2">
              <w:rPr>
                <w:rStyle w:val="Questionlabel"/>
              </w:rPr>
              <w:br/>
            </w:r>
            <w:r w:rsidR="00B074C2" w:rsidRPr="00B074C2">
              <w:rPr>
                <w:rStyle w:val="Questionlabel"/>
                <w:b w:val="0"/>
              </w:rPr>
              <w:t>DD/MM/YY</w:t>
            </w:r>
          </w:p>
        </w:tc>
        <w:tc>
          <w:tcPr>
            <w:tcW w:w="1873" w:type="dxa"/>
            <w:gridSpan w:val="9"/>
            <w:tcBorders>
              <w:top w:val="single" w:sz="4" w:space="0" w:color="auto"/>
              <w:bottom w:val="single" w:sz="4" w:space="0" w:color="auto"/>
            </w:tcBorders>
          </w:tcPr>
          <w:p w:rsidR="001143EB" w:rsidRPr="00B25E12" w:rsidRDefault="001143EB" w:rsidP="00B25E12">
            <w:pPr>
              <w:rPr>
                <w:rStyle w:val="Questionlabel"/>
              </w:rPr>
            </w:pPr>
          </w:p>
        </w:tc>
      </w:tr>
      <w:tr w:rsidR="001143EB" w:rsidRPr="007A5EFD" w:rsidTr="0056421D">
        <w:trPr>
          <w:trHeight w:val="27"/>
        </w:trPr>
        <w:tc>
          <w:tcPr>
            <w:tcW w:w="10393" w:type="dxa"/>
            <w:gridSpan w:val="4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1143EB" w:rsidRPr="007A5EFD" w:rsidRDefault="001143EB" w:rsidP="001143EB">
            <w:pPr>
              <w:rPr>
                <w:rStyle w:val="Questionlabel"/>
              </w:rPr>
            </w:pPr>
            <w:r>
              <w:rPr>
                <w:rStyle w:val="Questionlabel"/>
                <w:color w:val="FFFFFF" w:themeColor="background1"/>
              </w:rPr>
              <w:t>Section 4 - applicant declaration</w:t>
            </w:r>
          </w:p>
        </w:tc>
      </w:tr>
      <w:tr w:rsidR="001143EB"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1143EB" w:rsidRPr="00B25E12" w:rsidRDefault="001143EB" w:rsidP="001143EB">
            <w:pPr>
              <w:rPr>
                <w:rStyle w:val="Questionlabel"/>
              </w:rPr>
            </w:pPr>
            <w:r w:rsidRPr="001143EB">
              <w:rPr>
                <w:rStyle w:val="Questionlabel"/>
              </w:rPr>
              <w:t xml:space="preserve">I or </w:t>
            </w:r>
            <w:r>
              <w:rPr>
                <w:rStyle w:val="Questionlabel"/>
              </w:rPr>
              <w:t>w</w:t>
            </w:r>
            <w:r w:rsidRPr="001143EB">
              <w:rPr>
                <w:rStyle w:val="Questionlabel"/>
              </w:rPr>
              <w:t xml:space="preserve">e declare that I or </w:t>
            </w:r>
            <w:r>
              <w:rPr>
                <w:rStyle w:val="Questionlabel"/>
              </w:rPr>
              <w:t>w</w:t>
            </w:r>
            <w:r w:rsidRPr="001143EB">
              <w:rPr>
                <w:rStyle w:val="Questionlabel"/>
              </w:rPr>
              <w:t xml:space="preserve">e have been permanent residents </w:t>
            </w:r>
            <w:r>
              <w:rPr>
                <w:rStyle w:val="Questionlabel"/>
              </w:rPr>
              <w:t>of the NT since the dates below</w:t>
            </w:r>
          </w:p>
        </w:tc>
      </w:tr>
      <w:tr w:rsidR="001143EB" w:rsidRPr="00815E4F" w:rsidTr="00450465">
        <w:trPr>
          <w:trHeight w:val="219"/>
        </w:trPr>
        <w:tc>
          <w:tcPr>
            <w:tcW w:w="2025" w:type="dxa"/>
            <w:gridSpan w:val="6"/>
            <w:tcBorders>
              <w:top w:val="single" w:sz="4" w:space="0" w:color="auto"/>
              <w:bottom w:val="single" w:sz="4" w:space="0" w:color="auto"/>
            </w:tcBorders>
            <w:noWrap/>
            <w:tcMar>
              <w:top w:w="108" w:type="dxa"/>
              <w:bottom w:w="108" w:type="dxa"/>
            </w:tcMar>
          </w:tcPr>
          <w:p w:rsidR="001143EB" w:rsidRPr="00B25E12" w:rsidRDefault="001143EB" w:rsidP="001143EB">
            <w:pPr>
              <w:rPr>
                <w:rStyle w:val="Questionlabel"/>
              </w:rPr>
            </w:pPr>
            <w:r>
              <w:rPr>
                <w:rStyle w:val="Questionlabel"/>
              </w:rPr>
              <w:t>Name of parent or guardian 1</w:t>
            </w:r>
          </w:p>
        </w:tc>
        <w:tc>
          <w:tcPr>
            <w:tcW w:w="3690" w:type="dxa"/>
            <w:gridSpan w:val="13"/>
            <w:tcBorders>
              <w:top w:val="single" w:sz="4" w:space="0" w:color="auto"/>
              <w:bottom w:val="single" w:sz="4" w:space="0" w:color="auto"/>
            </w:tcBorders>
          </w:tcPr>
          <w:p w:rsidR="001143EB" w:rsidRPr="00B25E12" w:rsidRDefault="001143EB" w:rsidP="00B25E12">
            <w:pPr>
              <w:rPr>
                <w:rStyle w:val="Questionlabel"/>
              </w:rPr>
            </w:pPr>
          </w:p>
        </w:tc>
        <w:tc>
          <w:tcPr>
            <w:tcW w:w="2805" w:type="dxa"/>
            <w:gridSpan w:val="17"/>
            <w:tcBorders>
              <w:top w:val="single" w:sz="4" w:space="0" w:color="auto"/>
              <w:bottom w:val="single" w:sz="4" w:space="0" w:color="auto"/>
            </w:tcBorders>
          </w:tcPr>
          <w:p w:rsidR="001143EB" w:rsidRPr="00B25E12" w:rsidRDefault="001143EB" w:rsidP="00B074C2">
            <w:pPr>
              <w:rPr>
                <w:rStyle w:val="Questionlabel"/>
              </w:rPr>
            </w:pPr>
            <w:r>
              <w:rPr>
                <w:rStyle w:val="Questionlabel"/>
              </w:rPr>
              <w:t xml:space="preserve">Permanent resident since </w:t>
            </w:r>
            <w:r w:rsidR="00B074C2">
              <w:rPr>
                <w:rStyle w:val="Questionlabel"/>
                <w:b w:val="0"/>
              </w:rPr>
              <w:t>DD/MM/YY</w:t>
            </w:r>
          </w:p>
        </w:tc>
        <w:tc>
          <w:tcPr>
            <w:tcW w:w="1873" w:type="dxa"/>
            <w:gridSpan w:val="9"/>
            <w:tcBorders>
              <w:top w:val="single" w:sz="4" w:space="0" w:color="auto"/>
              <w:bottom w:val="single" w:sz="4" w:space="0" w:color="auto"/>
            </w:tcBorders>
          </w:tcPr>
          <w:p w:rsidR="001143EB" w:rsidRPr="00B25E12" w:rsidRDefault="001143EB" w:rsidP="00B25E12">
            <w:pPr>
              <w:rPr>
                <w:rStyle w:val="Questionlabel"/>
              </w:rPr>
            </w:pPr>
          </w:p>
        </w:tc>
      </w:tr>
      <w:tr w:rsidR="001143EB" w:rsidRPr="00815E4F" w:rsidTr="00450465">
        <w:trPr>
          <w:trHeight w:val="219"/>
        </w:trPr>
        <w:tc>
          <w:tcPr>
            <w:tcW w:w="2025" w:type="dxa"/>
            <w:gridSpan w:val="6"/>
            <w:tcBorders>
              <w:top w:val="single" w:sz="4" w:space="0" w:color="auto"/>
              <w:bottom w:val="single" w:sz="4" w:space="0" w:color="auto"/>
            </w:tcBorders>
            <w:noWrap/>
            <w:tcMar>
              <w:top w:w="108" w:type="dxa"/>
              <w:bottom w:w="108" w:type="dxa"/>
            </w:tcMar>
          </w:tcPr>
          <w:p w:rsidR="001143EB" w:rsidRPr="00B25E12" w:rsidRDefault="001143EB" w:rsidP="001143EB">
            <w:pPr>
              <w:rPr>
                <w:rStyle w:val="Questionlabel"/>
              </w:rPr>
            </w:pPr>
            <w:r>
              <w:rPr>
                <w:rStyle w:val="Questionlabel"/>
              </w:rPr>
              <w:t>Name of parent or guardian 2</w:t>
            </w:r>
          </w:p>
        </w:tc>
        <w:tc>
          <w:tcPr>
            <w:tcW w:w="3690" w:type="dxa"/>
            <w:gridSpan w:val="13"/>
            <w:tcBorders>
              <w:top w:val="single" w:sz="4" w:space="0" w:color="auto"/>
              <w:bottom w:val="single" w:sz="4" w:space="0" w:color="auto"/>
            </w:tcBorders>
          </w:tcPr>
          <w:p w:rsidR="001143EB" w:rsidRPr="00B25E12" w:rsidRDefault="001143EB" w:rsidP="00B25E12">
            <w:pPr>
              <w:rPr>
                <w:rStyle w:val="Questionlabel"/>
              </w:rPr>
            </w:pPr>
          </w:p>
        </w:tc>
        <w:tc>
          <w:tcPr>
            <w:tcW w:w="2805" w:type="dxa"/>
            <w:gridSpan w:val="17"/>
            <w:tcBorders>
              <w:top w:val="single" w:sz="4" w:space="0" w:color="auto"/>
              <w:bottom w:val="single" w:sz="4" w:space="0" w:color="auto"/>
            </w:tcBorders>
          </w:tcPr>
          <w:p w:rsidR="001143EB" w:rsidRPr="00B25E12" w:rsidRDefault="001143EB" w:rsidP="00B25E12">
            <w:pPr>
              <w:rPr>
                <w:rStyle w:val="Questionlabel"/>
              </w:rPr>
            </w:pPr>
            <w:r>
              <w:rPr>
                <w:rStyle w:val="Questionlabel"/>
              </w:rPr>
              <w:t xml:space="preserve">Permanent resident since </w:t>
            </w:r>
            <w:r w:rsidR="00B074C2">
              <w:rPr>
                <w:rStyle w:val="Questionlabel"/>
                <w:b w:val="0"/>
              </w:rPr>
              <w:t>DD/MM/YY</w:t>
            </w:r>
          </w:p>
        </w:tc>
        <w:tc>
          <w:tcPr>
            <w:tcW w:w="1873" w:type="dxa"/>
            <w:gridSpan w:val="9"/>
            <w:tcBorders>
              <w:top w:val="single" w:sz="4" w:space="0" w:color="auto"/>
              <w:bottom w:val="single" w:sz="4" w:space="0" w:color="auto"/>
            </w:tcBorders>
          </w:tcPr>
          <w:p w:rsidR="001143EB" w:rsidRPr="00B25E12" w:rsidRDefault="001143EB" w:rsidP="00B25E12">
            <w:pPr>
              <w:rPr>
                <w:rStyle w:val="Questionlabel"/>
              </w:rPr>
            </w:pPr>
          </w:p>
        </w:tc>
      </w:tr>
      <w:tr w:rsidR="00A31EBF"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1143EB" w:rsidRPr="00B60521" w:rsidRDefault="001143EB" w:rsidP="001143EB">
            <w:pPr>
              <w:rPr>
                <w:b/>
              </w:rPr>
            </w:pPr>
            <w:r w:rsidRPr="00B60521">
              <w:rPr>
                <w:b/>
              </w:rPr>
              <w:t>Conditions of student assistance</w:t>
            </w:r>
          </w:p>
          <w:p w:rsidR="001143EB" w:rsidRPr="001143EB" w:rsidRDefault="001143EB" w:rsidP="001143EB">
            <w:r w:rsidRPr="001143EB">
              <w:t>I or we have completed the application form and attached all relevant documents in support of this application.</w:t>
            </w:r>
          </w:p>
          <w:p w:rsidR="001143EB" w:rsidRPr="001143EB" w:rsidRDefault="001143EB" w:rsidP="001143EB">
            <w:r w:rsidRPr="001143EB">
              <w:t xml:space="preserve">I or we have read and understood this application form and the NT Government student assistance guidelines and procedures, and I or </w:t>
            </w:r>
            <w:r>
              <w:t>w</w:t>
            </w:r>
            <w:r w:rsidRPr="001143EB">
              <w:t xml:space="preserve">e accept if the conditions of eligibility are not met, I or </w:t>
            </w:r>
            <w:r>
              <w:t>w</w:t>
            </w:r>
            <w:r w:rsidRPr="001143EB">
              <w:t>e may not be entitled to receive or retain any student assistance payments made.</w:t>
            </w:r>
          </w:p>
          <w:p w:rsidR="001143EB" w:rsidRPr="001143EB" w:rsidRDefault="001143EB" w:rsidP="001143EB">
            <w:r w:rsidRPr="001143EB">
              <w:t xml:space="preserve">Should I or we be eligible to receive benefits under the NT Student Assistance Scheme on behalf of any student detailed on this form, I or </w:t>
            </w:r>
            <w:r>
              <w:t>w</w:t>
            </w:r>
            <w:r w:rsidRPr="001143EB">
              <w:t xml:space="preserve">e will immediately notify Student Assistance – Financial Services via email </w:t>
            </w:r>
            <w:hyperlink r:id="rId9" w:history="1">
              <w:r w:rsidR="00691ACF" w:rsidRPr="003746B3">
                <w:rPr>
                  <w:rStyle w:val="Hyperlink"/>
                </w:rPr>
                <w:t>StudentAssistance.det@education.nt.gov.au</w:t>
              </w:r>
            </w:hyperlink>
            <w:r w:rsidR="00691ACF">
              <w:t xml:space="preserve"> </w:t>
            </w:r>
            <w:bookmarkStart w:id="0" w:name="_GoBack"/>
            <w:bookmarkEnd w:id="0"/>
            <w:r w:rsidRPr="001143EB">
              <w:t>if the student(s):</w:t>
            </w:r>
          </w:p>
          <w:p w:rsidR="001143EB" w:rsidRPr="001143EB" w:rsidRDefault="001143EB" w:rsidP="001143EB">
            <w:pPr>
              <w:pStyle w:val="ListParagraph"/>
              <w:numPr>
                <w:ilvl w:val="0"/>
                <w:numId w:val="14"/>
              </w:numPr>
              <w:spacing w:after="40"/>
            </w:pPr>
            <w:r w:rsidRPr="001143EB">
              <w:t>changes his or her permanent address</w:t>
            </w:r>
          </w:p>
          <w:p w:rsidR="001143EB" w:rsidRPr="001143EB" w:rsidRDefault="001143EB" w:rsidP="001143EB">
            <w:pPr>
              <w:pStyle w:val="ListParagraph"/>
              <w:numPr>
                <w:ilvl w:val="0"/>
                <w:numId w:val="14"/>
              </w:numPr>
              <w:spacing w:after="40"/>
            </w:pPr>
            <w:r w:rsidRPr="001143EB">
              <w:t>ceases to live away from home to attend school or educational institution on a daily basis</w:t>
            </w:r>
          </w:p>
          <w:p w:rsidR="001143EB" w:rsidRPr="001143EB" w:rsidRDefault="001143EB" w:rsidP="001143EB">
            <w:pPr>
              <w:pStyle w:val="ListParagraph"/>
              <w:numPr>
                <w:ilvl w:val="0"/>
                <w:numId w:val="14"/>
              </w:numPr>
              <w:spacing w:after="40"/>
            </w:pPr>
            <w:r w:rsidRPr="001143EB">
              <w:t>transfers from one school or educational institution to another</w:t>
            </w:r>
          </w:p>
          <w:p w:rsidR="001143EB" w:rsidRPr="001143EB" w:rsidRDefault="001143EB" w:rsidP="001143EB">
            <w:pPr>
              <w:pStyle w:val="ListParagraph"/>
              <w:numPr>
                <w:ilvl w:val="0"/>
                <w:numId w:val="14"/>
              </w:numPr>
              <w:spacing w:after="40"/>
            </w:pPr>
            <w:r w:rsidRPr="001143EB">
              <w:t>receives financial assistance from sources other than the NTG Student Assistance Scheme</w:t>
            </w:r>
          </w:p>
          <w:p w:rsidR="001143EB" w:rsidRPr="001143EB" w:rsidRDefault="001143EB" w:rsidP="001143EB">
            <w:pPr>
              <w:pStyle w:val="ListParagraph"/>
              <w:numPr>
                <w:ilvl w:val="0"/>
                <w:numId w:val="14"/>
              </w:numPr>
              <w:spacing w:after="40"/>
            </w:pPr>
            <w:r w:rsidRPr="001143EB">
              <w:t>is being conveyed using an NTG or company vehicle</w:t>
            </w:r>
          </w:p>
          <w:p w:rsidR="001143EB" w:rsidRPr="001143EB" w:rsidRDefault="001143EB" w:rsidP="001143EB">
            <w:pPr>
              <w:pStyle w:val="ListParagraph"/>
              <w:numPr>
                <w:ilvl w:val="0"/>
                <w:numId w:val="14"/>
              </w:numPr>
              <w:spacing w:after="40"/>
            </w:pPr>
            <w:r w:rsidRPr="001143EB">
              <w:t>is absent (for any reason) for a total o</w:t>
            </w:r>
            <w:r>
              <w:t xml:space="preserve">f more than 20 days in a term </w:t>
            </w:r>
          </w:p>
          <w:p w:rsidR="00A31EBF" w:rsidRPr="00B25E12" w:rsidRDefault="001143EB" w:rsidP="001143EB">
            <w:pPr>
              <w:pStyle w:val="ListParagraph"/>
              <w:numPr>
                <w:ilvl w:val="0"/>
                <w:numId w:val="15"/>
              </w:numPr>
              <w:spacing w:after="40"/>
              <w:rPr>
                <w:rStyle w:val="Questionlabel"/>
              </w:rPr>
            </w:pPr>
            <w:r w:rsidRPr="001143EB">
              <w:t xml:space="preserve">is no longer in my or our custody, or I or </w:t>
            </w:r>
            <w:r>
              <w:t>w</w:t>
            </w:r>
            <w:r w:rsidRPr="001143EB">
              <w:t>e no longer have financial responsibility for the student(s).</w:t>
            </w:r>
          </w:p>
        </w:tc>
      </w:tr>
      <w:tr w:rsidR="00A31EBF"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B60521" w:rsidRPr="00B60521" w:rsidRDefault="00B60521" w:rsidP="00B60521">
            <w:pPr>
              <w:rPr>
                <w:b/>
              </w:rPr>
            </w:pPr>
            <w:r w:rsidRPr="00B60521">
              <w:rPr>
                <w:b/>
              </w:rPr>
              <w:t>Conditions of payments</w:t>
            </w:r>
          </w:p>
          <w:p w:rsidR="00B60521" w:rsidRPr="00B60521" w:rsidRDefault="00B60521" w:rsidP="00B60521">
            <w:r w:rsidRPr="00B60521">
              <w:t xml:space="preserve">In the event of an overpayment, the allowance amount immediately becomes a debt due and payable to Department of Education (DoE). I or </w:t>
            </w:r>
            <w:r>
              <w:t>w</w:t>
            </w:r>
            <w:r w:rsidRPr="00B60521">
              <w:t>e agree to repay the total amount owing to DoE in full within 21 days of being notified or becoming aware of the overpayment.</w:t>
            </w:r>
          </w:p>
          <w:p w:rsidR="00B60521" w:rsidRPr="00B60521" w:rsidRDefault="00B60521" w:rsidP="00B60521">
            <w:r w:rsidRPr="00B60521">
              <w:t xml:space="preserve">I or </w:t>
            </w:r>
            <w:r>
              <w:t>w</w:t>
            </w:r>
            <w:r w:rsidRPr="00B60521">
              <w:t xml:space="preserve">e understand that I or </w:t>
            </w:r>
            <w:r>
              <w:t>w</w:t>
            </w:r>
            <w:r w:rsidRPr="00B60521">
              <w:t>e may apply, within 21 days of being notified or becoming aware of an overpayment, to repay the debt by way of instalments. Such an application may be accompanied by further information or supporting documents evidencing financial hardship, DoE will determine whether in all circumstances the amount and frequency of the payments is sufficient to repay the debt in a timely manner.</w:t>
            </w:r>
          </w:p>
          <w:p w:rsidR="00B60521" w:rsidRPr="00B60521" w:rsidRDefault="00B60521" w:rsidP="00B60521">
            <w:pPr>
              <w:pStyle w:val="ListParagraph"/>
              <w:spacing w:after="40"/>
            </w:pPr>
            <w:r w:rsidRPr="00B60521">
              <w:t xml:space="preserve">If an agreement in relation to repayment cannot be reached, I or </w:t>
            </w:r>
            <w:r>
              <w:t>w</w:t>
            </w:r>
            <w:r w:rsidRPr="00B60521">
              <w:t xml:space="preserve">e authorise DoE to deduct from one or more future payments of the allowance, or any future allowance that I or </w:t>
            </w:r>
            <w:r>
              <w:t>w</w:t>
            </w:r>
            <w:r w:rsidRPr="00B60521">
              <w:t>e may receive, such an amount as DoE considers appropriate until the amount of overpayment has been recovered in full.</w:t>
            </w:r>
          </w:p>
          <w:p w:rsidR="00B60521" w:rsidRPr="00B60521" w:rsidRDefault="00B60521" w:rsidP="00B60521">
            <w:r w:rsidRPr="00B60521">
              <w:t xml:space="preserve">I or </w:t>
            </w:r>
            <w:r>
              <w:t>w</w:t>
            </w:r>
            <w:r w:rsidRPr="00B60521">
              <w:t xml:space="preserve">e understand that in the event that no further payments of the allowance are due to be paid by DoE, I or </w:t>
            </w:r>
            <w:r>
              <w:t>w</w:t>
            </w:r>
            <w:r w:rsidRPr="00B60521">
              <w:t>e must repay any amounts outstanding to DoE.</w:t>
            </w:r>
          </w:p>
          <w:p w:rsidR="00A31EBF" w:rsidRPr="00B25E12" w:rsidRDefault="00B60521" w:rsidP="00B60521">
            <w:pPr>
              <w:rPr>
                <w:rStyle w:val="Questionlabel"/>
              </w:rPr>
            </w:pPr>
            <w:r w:rsidRPr="00B60521">
              <w:t xml:space="preserve">I or </w:t>
            </w:r>
            <w:r>
              <w:t>w</w:t>
            </w:r>
            <w:r w:rsidRPr="00B60521">
              <w:t>e understand where an overpayment has not been recovered in full by the end of a calendar year, DoE may refuse to accept any subsequent application for the allowance from me or us until such a time as the outstanding amount has been paid.</w:t>
            </w:r>
          </w:p>
        </w:tc>
      </w:tr>
      <w:tr w:rsidR="00A31EBF"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B60521" w:rsidRPr="00B60521" w:rsidRDefault="00B60521" w:rsidP="00B60521">
            <w:pPr>
              <w:rPr>
                <w:b/>
              </w:rPr>
            </w:pPr>
            <w:r w:rsidRPr="00B60521">
              <w:rPr>
                <w:b/>
              </w:rPr>
              <w:t>Declaration of the applicant</w:t>
            </w:r>
          </w:p>
          <w:p w:rsidR="00B60521" w:rsidRPr="00B60521" w:rsidRDefault="00B60521" w:rsidP="00B60521">
            <w:r w:rsidRPr="00B60521">
              <w:t xml:space="preserve">I or </w:t>
            </w:r>
            <w:r>
              <w:t>w</w:t>
            </w:r>
            <w:r w:rsidRPr="00B60521">
              <w:t xml:space="preserve">e give the NT Government authority to obtain or verify any information relevant to this application from any organisation or individual. I or </w:t>
            </w:r>
            <w:r>
              <w:t>w</w:t>
            </w:r>
            <w:r w:rsidRPr="00B60521">
              <w:t>e also authorise my or our employer(s) to release any of my or our personal information relating to my or our employment status, income, allowances and subsidies to the NT Government.</w:t>
            </w:r>
          </w:p>
          <w:p w:rsidR="00B60521" w:rsidRPr="00B60521" w:rsidRDefault="00B60521" w:rsidP="00B60521">
            <w:r w:rsidRPr="00B60521">
              <w:t xml:space="preserve">I or </w:t>
            </w:r>
            <w:r>
              <w:t>w</w:t>
            </w:r>
            <w:r w:rsidRPr="00B60521">
              <w:t>e authorise Commonwealth Centrelink to release to the NT Government information relevant to my application in order to determine eligibility for assistance under the NT Student Assistance Schemes.</w:t>
            </w:r>
          </w:p>
          <w:p w:rsidR="00A31EBF" w:rsidRPr="00B25E12" w:rsidRDefault="00B60521" w:rsidP="00B60521">
            <w:pPr>
              <w:rPr>
                <w:rStyle w:val="Questionlabel"/>
              </w:rPr>
            </w:pPr>
            <w:r w:rsidRPr="00B60521">
              <w:t xml:space="preserve">I or </w:t>
            </w:r>
            <w:r>
              <w:t>w</w:t>
            </w:r>
            <w:r w:rsidRPr="00B60521">
              <w:t xml:space="preserve">e declare that I or </w:t>
            </w:r>
            <w:r>
              <w:t>w</w:t>
            </w:r>
            <w:r w:rsidRPr="00B60521">
              <w:t>e have read and accepted the above conditions and the particulars set out in this application are true and correct.</w:t>
            </w:r>
          </w:p>
        </w:tc>
      </w:tr>
      <w:tr w:rsidR="00B60521" w:rsidRPr="00815E4F" w:rsidTr="00450465">
        <w:trPr>
          <w:trHeight w:val="1009"/>
        </w:trPr>
        <w:tc>
          <w:tcPr>
            <w:tcW w:w="2875" w:type="dxa"/>
            <w:gridSpan w:val="8"/>
            <w:tcBorders>
              <w:top w:val="single" w:sz="4" w:space="0" w:color="auto"/>
              <w:bottom w:val="single" w:sz="4" w:space="0" w:color="auto"/>
            </w:tcBorders>
            <w:noWrap/>
            <w:tcMar>
              <w:top w:w="108" w:type="dxa"/>
              <w:bottom w:w="108" w:type="dxa"/>
            </w:tcMar>
          </w:tcPr>
          <w:p w:rsidR="00B60521" w:rsidRPr="00B25E12" w:rsidRDefault="00B60521" w:rsidP="00B60521">
            <w:pPr>
              <w:rPr>
                <w:rStyle w:val="Questionlabel"/>
              </w:rPr>
            </w:pPr>
            <w:r>
              <w:rPr>
                <w:rStyle w:val="Questionlabel"/>
              </w:rPr>
              <w:t>Signature of parent or guardian 1</w:t>
            </w:r>
          </w:p>
        </w:tc>
        <w:tc>
          <w:tcPr>
            <w:tcW w:w="4932" w:type="dxa"/>
            <w:gridSpan w:val="22"/>
            <w:tcBorders>
              <w:top w:val="single" w:sz="4" w:space="0" w:color="auto"/>
              <w:bottom w:val="single" w:sz="4" w:space="0" w:color="auto"/>
            </w:tcBorders>
          </w:tcPr>
          <w:p w:rsidR="00B60521" w:rsidRPr="00B25E12" w:rsidRDefault="00B60521" w:rsidP="00B25E12">
            <w:pPr>
              <w:rPr>
                <w:rStyle w:val="Questionlabel"/>
              </w:rPr>
            </w:pPr>
          </w:p>
        </w:tc>
        <w:tc>
          <w:tcPr>
            <w:tcW w:w="850" w:type="dxa"/>
            <w:gridSpan w:val="8"/>
            <w:tcBorders>
              <w:top w:val="single" w:sz="4" w:space="0" w:color="auto"/>
              <w:bottom w:val="single" w:sz="4" w:space="0" w:color="auto"/>
            </w:tcBorders>
          </w:tcPr>
          <w:p w:rsidR="00B60521" w:rsidRPr="00B25E12" w:rsidRDefault="00B60521" w:rsidP="00B25E12">
            <w:pPr>
              <w:rPr>
                <w:rStyle w:val="Questionlabel"/>
              </w:rPr>
            </w:pPr>
            <w:r>
              <w:rPr>
                <w:rStyle w:val="Questionlabel"/>
              </w:rPr>
              <w:t>Date</w:t>
            </w:r>
          </w:p>
        </w:tc>
        <w:tc>
          <w:tcPr>
            <w:tcW w:w="1736" w:type="dxa"/>
            <w:gridSpan w:val="7"/>
            <w:tcBorders>
              <w:top w:val="single" w:sz="4" w:space="0" w:color="auto"/>
              <w:bottom w:val="single" w:sz="4" w:space="0" w:color="auto"/>
            </w:tcBorders>
          </w:tcPr>
          <w:p w:rsidR="00B60521" w:rsidRPr="00B25E12" w:rsidRDefault="00B60521" w:rsidP="00B25E12">
            <w:pPr>
              <w:rPr>
                <w:rStyle w:val="Questionlabel"/>
              </w:rPr>
            </w:pPr>
          </w:p>
        </w:tc>
      </w:tr>
      <w:tr w:rsidR="00B60521" w:rsidRPr="00815E4F" w:rsidTr="00450465">
        <w:trPr>
          <w:trHeight w:val="921"/>
        </w:trPr>
        <w:tc>
          <w:tcPr>
            <w:tcW w:w="2875" w:type="dxa"/>
            <w:gridSpan w:val="8"/>
            <w:tcBorders>
              <w:top w:val="single" w:sz="4" w:space="0" w:color="auto"/>
              <w:bottom w:val="single" w:sz="4" w:space="0" w:color="auto"/>
            </w:tcBorders>
            <w:noWrap/>
            <w:tcMar>
              <w:top w:w="108" w:type="dxa"/>
              <w:bottom w:w="108" w:type="dxa"/>
            </w:tcMar>
          </w:tcPr>
          <w:p w:rsidR="00B60521" w:rsidRPr="00B25E12" w:rsidRDefault="00B60521" w:rsidP="00B60521">
            <w:pPr>
              <w:rPr>
                <w:rStyle w:val="Questionlabel"/>
              </w:rPr>
            </w:pPr>
            <w:r>
              <w:rPr>
                <w:rStyle w:val="Questionlabel"/>
              </w:rPr>
              <w:t>Signature of parent or guardian 2</w:t>
            </w:r>
          </w:p>
        </w:tc>
        <w:tc>
          <w:tcPr>
            <w:tcW w:w="4932" w:type="dxa"/>
            <w:gridSpan w:val="22"/>
            <w:tcBorders>
              <w:top w:val="single" w:sz="4" w:space="0" w:color="auto"/>
              <w:bottom w:val="single" w:sz="4" w:space="0" w:color="auto"/>
            </w:tcBorders>
          </w:tcPr>
          <w:p w:rsidR="00B60521" w:rsidRPr="00B25E12" w:rsidRDefault="00B60521" w:rsidP="00B25E12">
            <w:pPr>
              <w:rPr>
                <w:rStyle w:val="Questionlabel"/>
              </w:rPr>
            </w:pPr>
          </w:p>
        </w:tc>
        <w:tc>
          <w:tcPr>
            <w:tcW w:w="850" w:type="dxa"/>
            <w:gridSpan w:val="8"/>
            <w:tcBorders>
              <w:top w:val="single" w:sz="4" w:space="0" w:color="auto"/>
              <w:bottom w:val="single" w:sz="4" w:space="0" w:color="auto"/>
            </w:tcBorders>
          </w:tcPr>
          <w:p w:rsidR="00B60521" w:rsidRPr="00B25E12" w:rsidRDefault="00B60521" w:rsidP="00B25E12">
            <w:pPr>
              <w:rPr>
                <w:rStyle w:val="Questionlabel"/>
              </w:rPr>
            </w:pPr>
            <w:r>
              <w:rPr>
                <w:rStyle w:val="Questionlabel"/>
              </w:rPr>
              <w:t>Date</w:t>
            </w:r>
          </w:p>
        </w:tc>
        <w:tc>
          <w:tcPr>
            <w:tcW w:w="1736" w:type="dxa"/>
            <w:gridSpan w:val="7"/>
            <w:tcBorders>
              <w:top w:val="single" w:sz="4" w:space="0" w:color="auto"/>
              <w:bottom w:val="single" w:sz="4" w:space="0" w:color="auto"/>
            </w:tcBorders>
          </w:tcPr>
          <w:p w:rsidR="00B60521" w:rsidRPr="00B25E12" w:rsidRDefault="00B60521" w:rsidP="00B25E12">
            <w:pPr>
              <w:rPr>
                <w:rStyle w:val="Questionlabel"/>
              </w:rPr>
            </w:pPr>
          </w:p>
        </w:tc>
      </w:tr>
      <w:tr w:rsidR="00B60521" w:rsidRPr="007A5EFD" w:rsidTr="0056421D">
        <w:trPr>
          <w:cantSplit w:val="0"/>
          <w:trHeight w:val="27"/>
        </w:trPr>
        <w:tc>
          <w:tcPr>
            <w:tcW w:w="10393" w:type="dxa"/>
            <w:gridSpan w:val="4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B60521" w:rsidRPr="007A5EFD" w:rsidRDefault="00B60521" w:rsidP="00B60521">
            <w:pPr>
              <w:rPr>
                <w:rStyle w:val="Questionlabel"/>
              </w:rPr>
            </w:pPr>
            <w:r>
              <w:rPr>
                <w:rStyle w:val="Questionlabel"/>
                <w:color w:val="FFFFFF" w:themeColor="background1"/>
              </w:rPr>
              <w:t>Section 5 – privacy statement</w:t>
            </w:r>
          </w:p>
        </w:tc>
      </w:tr>
      <w:tr w:rsidR="00A31EBF"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B60521" w:rsidRPr="00B60521" w:rsidRDefault="00B60521" w:rsidP="00B60521">
            <w:r w:rsidRPr="00B60521">
              <w:t>The Department of Education (DoE) is bound by the information privacy principles</w:t>
            </w:r>
            <w:r>
              <w:rPr>
                <w:rStyle w:val="FootnoteReference"/>
              </w:rPr>
              <w:footnoteReference w:id="3"/>
            </w:r>
            <w:r w:rsidRPr="00B60521">
              <w:t xml:space="preserve">, which form part of the </w:t>
            </w:r>
            <w:r w:rsidRPr="00B60521">
              <w:rPr>
                <w:i/>
              </w:rPr>
              <w:t>Information Act 2002</w:t>
            </w:r>
            <w:r w:rsidRPr="00B60521">
              <w:t xml:space="preserve"> </w:t>
            </w:r>
            <w:r>
              <w:rPr>
                <w:rStyle w:val="FootnoteReference"/>
              </w:rPr>
              <w:footnoteReference w:id="4"/>
            </w:r>
            <w:r w:rsidRPr="00B60521">
              <w:t>(NT).</w:t>
            </w:r>
          </w:p>
          <w:p w:rsidR="00B60521" w:rsidRPr="00B60521" w:rsidRDefault="00B60521" w:rsidP="00B60521">
            <w:r w:rsidRPr="00B60521">
              <w:t>This privacy statement may from time to time, be reviewed and updated to take into account new laws and technology as well as changes to operations and practices of DoE. This is to ensure that it remains appropriate for the changing education environment.</w:t>
            </w:r>
          </w:p>
          <w:p w:rsidR="00B60521" w:rsidRPr="00B60521" w:rsidRDefault="00B60521" w:rsidP="00B60521">
            <w:r w:rsidRPr="00B60521">
              <w:t xml:space="preserve">The information that you provide in this form will be used to determine your eligibility for, and provide payments and services to you and, where relevant, third parties, such as other family members, within the guidelines of the Northern Territory Student Assistance Schemes (the Scheme). </w:t>
            </w:r>
          </w:p>
          <w:p w:rsidR="00B60521" w:rsidRPr="00B60521" w:rsidRDefault="00B60521" w:rsidP="00B60521">
            <w:r w:rsidRPr="00B60521">
              <w:t>In certain circumstances, your personal information may be supplied by a third party. This could include a medical report or information provided by another division of DoE (for example, Inclusion, Wellbeing, Programs and Services (IWPS) or the student’s educational institution). Information may also be supplied from Centrelink (for example, the Family Assistance Office).</w:t>
            </w:r>
          </w:p>
          <w:p w:rsidR="00B60521" w:rsidRPr="00B60521" w:rsidRDefault="00B60521" w:rsidP="00B60521">
            <w:r w:rsidRPr="00B60521">
              <w:t>If the required information is not supplied, then your eligibility for the Student Assistance scheme may not be able to be assessed.</w:t>
            </w:r>
          </w:p>
          <w:p w:rsidR="00B60521" w:rsidRPr="00B60521" w:rsidRDefault="00B60521" w:rsidP="00B60521">
            <w:r w:rsidRPr="00B60521">
              <w:t>Information provided to DoE is protected against loss, misuse, unauthorised access or disclosure by the use of secure floors, lockable filing cabinets and password protected access to computer files.</w:t>
            </w:r>
          </w:p>
          <w:p w:rsidR="00B60521" w:rsidRPr="00B60521" w:rsidRDefault="00B60521" w:rsidP="00B60521">
            <w:r w:rsidRPr="00B60521">
              <w:t>DoE may disclose some of the personal information that it has collected to other divisions of the Department (for example, Inclusion, Wellbeing, Programs and Services (IWPS) and the student’s educational institution).</w:t>
            </w:r>
          </w:p>
          <w:p w:rsidR="00B60521" w:rsidRPr="00B60521" w:rsidRDefault="00B60521" w:rsidP="00B60521">
            <w:r w:rsidRPr="00B60521">
              <w:t>An individual has the right to access any personal information which DoE holds about them by making a request in writing to the Department. DoE should then be advised of any perceived inaccuracy.</w:t>
            </w:r>
          </w:p>
          <w:p w:rsidR="00B60521" w:rsidRPr="00B60521" w:rsidRDefault="00B60521" w:rsidP="00B60521">
            <w:r w:rsidRPr="00B60521">
              <w:t>If you require any further information with respect to DoE obligations in relation to protecting your privacy, see our privacy policy</w:t>
            </w:r>
            <w:r>
              <w:rPr>
                <w:rStyle w:val="FootnoteReference"/>
              </w:rPr>
              <w:footnoteReference w:id="5"/>
            </w:r>
            <w:r w:rsidRPr="00B60521">
              <w:t>, or contact the DoE Resolution Unit on (08) 8999 5967.</w:t>
            </w:r>
          </w:p>
          <w:p w:rsidR="00A31EBF" w:rsidRPr="00B60521" w:rsidRDefault="00B60521" w:rsidP="00B60521">
            <w:r w:rsidRPr="00B60521">
              <w:t>By signing below, I or We have read and understood the above privacy statements.</w:t>
            </w:r>
          </w:p>
        </w:tc>
      </w:tr>
      <w:tr w:rsidR="00B60521" w:rsidRPr="007A5EFD" w:rsidTr="0056421D">
        <w:trPr>
          <w:trHeight w:val="27"/>
        </w:trPr>
        <w:tc>
          <w:tcPr>
            <w:tcW w:w="10393" w:type="dxa"/>
            <w:gridSpan w:val="4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B60521" w:rsidRPr="007A5EFD" w:rsidRDefault="00B60521" w:rsidP="00E01DD0">
            <w:pPr>
              <w:rPr>
                <w:rStyle w:val="Questionlabel"/>
              </w:rPr>
            </w:pPr>
            <w:r>
              <w:rPr>
                <w:rStyle w:val="Questionlabel"/>
                <w:color w:val="FFFFFF" w:themeColor="background1"/>
              </w:rPr>
              <w:t>Section 6 – private vehicle use (unattested statutory declaration)</w:t>
            </w:r>
          </w:p>
        </w:tc>
      </w:tr>
      <w:tr w:rsidR="00A31EBF"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B60521" w:rsidRPr="00B60521" w:rsidRDefault="00B60521" w:rsidP="00B60521">
            <w:r w:rsidRPr="00B60521">
              <w:t xml:space="preserve">This is an unattested statutory declaration under the </w:t>
            </w:r>
            <w:r w:rsidRPr="001472E2">
              <w:rPr>
                <w:i/>
              </w:rPr>
              <w:t>Oaths, Affidavits and Declarations Act 2010</w:t>
            </w:r>
            <w:r w:rsidRPr="00B60521">
              <w:t xml:space="preserve">. </w:t>
            </w:r>
          </w:p>
          <w:p w:rsidR="00A31EBF" w:rsidRPr="00B25E12" w:rsidRDefault="00B60521" w:rsidP="00222265">
            <w:pPr>
              <w:rPr>
                <w:rStyle w:val="Questionlabel"/>
              </w:rPr>
            </w:pPr>
            <w:r w:rsidRPr="00B60521">
              <w:t xml:space="preserve">Note for section 21 of the </w:t>
            </w:r>
            <w:r w:rsidR="00222265">
              <w:t>Act.</w:t>
            </w:r>
            <w:r w:rsidRPr="00B60521">
              <w:t xml:space="preserve"> An unattested declaration</w:t>
            </w:r>
            <w:r w:rsidR="001472E2">
              <w:t xml:space="preserve"> does not have to be witnessed.</w:t>
            </w:r>
          </w:p>
        </w:tc>
      </w:tr>
      <w:tr w:rsidR="00222265"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222265" w:rsidRPr="00222265" w:rsidRDefault="00222265" w:rsidP="00222265">
            <w:pPr>
              <w:rPr>
                <w:rStyle w:val="Questionlabel"/>
              </w:rPr>
            </w:pPr>
            <w:r w:rsidRPr="00222265">
              <w:rPr>
                <w:rStyle w:val="Questionlabel"/>
              </w:rPr>
              <w:t>(1)</w:t>
            </w:r>
            <w:r w:rsidRPr="00222265">
              <w:rPr>
                <w:rStyle w:val="Questionlabel"/>
              </w:rPr>
              <w:tab/>
              <w:t>Name and address of the person or persons making the declaration</w:t>
            </w:r>
          </w:p>
        </w:tc>
      </w:tr>
      <w:tr w:rsidR="00222265" w:rsidRPr="00815E4F" w:rsidTr="00450465">
        <w:trPr>
          <w:trHeight w:val="219"/>
        </w:trPr>
        <w:tc>
          <w:tcPr>
            <w:tcW w:w="1022" w:type="dxa"/>
            <w:gridSpan w:val="2"/>
            <w:tcBorders>
              <w:top w:val="single" w:sz="4" w:space="0" w:color="auto"/>
              <w:bottom w:val="single" w:sz="4" w:space="0" w:color="auto"/>
            </w:tcBorders>
            <w:noWrap/>
            <w:tcMar>
              <w:top w:w="108" w:type="dxa"/>
              <w:bottom w:w="108" w:type="dxa"/>
            </w:tcMar>
          </w:tcPr>
          <w:p w:rsidR="00222265" w:rsidRPr="00B25E12" w:rsidRDefault="00222265" w:rsidP="00222265">
            <w:pPr>
              <w:rPr>
                <w:rStyle w:val="Questionlabel"/>
              </w:rPr>
            </w:pPr>
            <w:r>
              <w:rPr>
                <w:rStyle w:val="Questionlabel"/>
              </w:rPr>
              <w:t>I or we</w:t>
            </w:r>
          </w:p>
        </w:tc>
        <w:tc>
          <w:tcPr>
            <w:tcW w:w="3980" w:type="dxa"/>
            <w:gridSpan w:val="13"/>
            <w:tcBorders>
              <w:top w:val="single" w:sz="4" w:space="0" w:color="auto"/>
              <w:bottom w:val="single" w:sz="4" w:space="0" w:color="auto"/>
            </w:tcBorders>
          </w:tcPr>
          <w:p w:rsidR="00222265" w:rsidRPr="00222265" w:rsidRDefault="00222265" w:rsidP="00222265"/>
        </w:tc>
        <w:tc>
          <w:tcPr>
            <w:tcW w:w="967" w:type="dxa"/>
            <w:gridSpan w:val="5"/>
            <w:tcBorders>
              <w:top w:val="single" w:sz="4" w:space="0" w:color="auto"/>
              <w:bottom w:val="single" w:sz="4" w:space="0" w:color="auto"/>
            </w:tcBorders>
          </w:tcPr>
          <w:p w:rsidR="00222265" w:rsidRPr="00B25E12" w:rsidRDefault="00222265" w:rsidP="00B25E12">
            <w:pPr>
              <w:rPr>
                <w:rStyle w:val="Questionlabel"/>
              </w:rPr>
            </w:pPr>
            <w:r>
              <w:rPr>
                <w:rStyle w:val="Questionlabel"/>
              </w:rPr>
              <w:t>Of</w:t>
            </w:r>
          </w:p>
        </w:tc>
        <w:tc>
          <w:tcPr>
            <w:tcW w:w="4424" w:type="dxa"/>
            <w:gridSpan w:val="25"/>
            <w:tcBorders>
              <w:top w:val="single" w:sz="4" w:space="0" w:color="auto"/>
              <w:bottom w:val="single" w:sz="4" w:space="0" w:color="auto"/>
            </w:tcBorders>
          </w:tcPr>
          <w:p w:rsidR="00222265" w:rsidRPr="00222265" w:rsidRDefault="00222265" w:rsidP="00222265"/>
        </w:tc>
      </w:tr>
      <w:tr w:rsidR="00A31EBF"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A31EBF" w:rsidRPr="00222265" w:rsidRDefault="00222265" w:rsidP="00B25E12">
            <w:pPr>
              <w:rPr>
                <w:rStyle w:val="Questionlabel"/>
              </w:rPr>
            </w:pPr>
            <w:r w:rsidRPr="00222265">
              <w:rPr>
                <w:rStyle w:val="Questionlabel"/>
              </w:rPr>
              <w:t>(2)</w:t>
            </w:r>
            <w:r w:rsidRPr="00222265">
              <w:rPr>
                <w:rStyle w:val="Questionlabel"/>
              </w:rPr>
              <w:tab/>
              <w:t>The matter declared</w:t>
            </w:r>
          </w:p>
        </w:tc>
      </w:tr>
      <w:tr w:rsidR="00A31EBF"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222265" w:rsidRPr="00561EB0" w:rsidRDefault="00222265" w:rsidP="00222265">
            <w:r>
              <w:t>S</w:t>
            </w:r>
            <w:r w:rsidRPr="00561EB0">
              <w:t>olem</w:t>
            </w:r>
            <w:r>
              <w:t xml:space="preserve">nly and sincerely declare that </w:t>
            </w:r>
            <w:r w:rsidRPr="00561EB0">
              <w:t>I</w:t>
            </w:r>
            <w:r>
              <w:t xml:space="preserve"> or w</w:t>
            </w:r>
            <w:r w:rsidRPr="00561EB0">
              <w:t>e use the nominated vehicle (detailed below) for private use to at least equal, or in excess of kilometres claimed for financial assistance under one or more of the N</w:t>
            </w:r>
            <w:r>
              <w:t>T</w:t>
            </w:r>
            <w:r w:rsidRPr="00561EB0">
              <w:t xml:space="preserve"> Government Student Assistance Schemes as follows:</w:t>
            </w:r>
          </w:p>
          <w:p w:rsidR="00222265" w:rsidRPr="00561EB0" w:rsidRDefault="00222265" w:rsidP="00222265">
            <w:r w:rsidRPr="00561EB0">
              <w:t>•</w:t>
            </w:r>
            <w:r w:rsidRPr="00561EB0">
              <w:tab/>
              <w:t>NT Conveyance Subsidy Scheme</w:t>
            </w:r>
          </w:p>
          <w:p w:rsidR="00222265" w:rsidRPr="00561EB0" w:rsidRDefault="00222265" w:rsidP="00222265">
            <w:r w:rsidRPr="00561EB0">
              <w:t>•</w:t>
            </w:r>
            <w:r w:rsidRPr="00561EB0">
              <w:tab/>
              <w:t>NT Student Travel</w:t>
            </w:r>
          </w:p>
          <w:p w:rsidR="00222265" w:rsidRPr="00561EB0" w:rsidRDefault="00222265" w:rsidP="00222265">
            <w:r w:rsidRPr="00561EB0">
              <w:t>•</w:t>
            </w:r>
            <w:r w:rsidRPr="00561EB0">
              <w:tab/>
              <w:t>NT Mid-Term Travel</w:t>
            </w:r>
          </w:p>
          <w:p w:rsidR="00222265" w:rsidRPr="00561EB0" w:rsidRDefault="00222265" w:rsidP="00222265">
            <w:r w:rsidRPr="00561EB0">
              <w:t>•</w:t>
            </w:r>
            <w:r w:rsidRPr="00561EB0">
              <w:tab/>
              <w:t>NT Remote Area Travel</w:t>
            </w:r>
          </w:p>
          <w:p w:rsidR="00222265" w:rsidRPr="00561EB0" w:rsidRDefault="00222265" w:rsidP="00222265">
            <w:r w:rsidRPr="00561EB0">
              <w:t>•</w:t>
            </w:r>
            <w:r w:rsidRPr="00561EB0">
              <w:tab/>
              <w:t xml:space="preserve">NT Schools of the Air Functions Allowance </w:t>
            </w:r>
          </w:p>
          <w:p w:rsidR="00A31EBF" w:rsidRPr="00B25E12" w:rsidRDefault="00222265" w:rsidP="00222265">
            <w:pPr>
              <w:rPr>
                <w:rStyle w:val="Questionlabel"/>
              </w:rPr>
            </w:pPr>
            <w:r w:rsidRPr="00561EB0">
              <w:t>•</w:t>
            </w:r>
            <w:r w:rsidRPr="00561EB0">
              <w:tab/>
              <w:t>NT Correspondence Materials Delivery Assistance Scheme</w:t>
            </w:r>
          </w:p>
        </w:tc>
      </w:tr>
      <w:tr w:rsidR="00222265" w:rsidRPr="00815E4F" w:rsidTr="00450465">
        <w:trPr>
          <w:trHeight w:val="219"/>
        </w:trPr>
        <w:tc>
          <w:tcPr>
            <w:tcW w:w="4146" w:type="dxa"/>
            <w:gridSpan w:val="13"/>
            <w:tcBorders>
              <w:top w:val="single" w:sz="4" w:space="0" w:color="auto"/>
              <w:bottom w:val="single" w:sz="4" w:space="0" w:color="auto"/>
            </w:tcBorders>
            <w:noWrap/>
            <w:tcMar>
              <w:top w:w="108" w:type="dxa"/>
              <w:bottom w:w="108" w:type="dxa"/>
            </w:tcMar>
          </w:tcPr>
          <w:p w:rsidR="00222265" w:rsidRPr="00222265" w:rsidRDefault="00222265" w:rsidP="00222265">
            <w:pPr>
              <w:rPr>
                <w:rStyle w:val="Questionlabel"/>
              </w:rPr>
            </w:pPr>
            <w:r w:rsidRPr="00222265">
              <w:rPr>
                <w:rStyle w:val="Questionlabel"/>
              </w:rPr>
              <w:t>(3)</w:t>
            </w:r>
            <w:r w:rsidRPr="00222265">
              <w:rPr>
                <w:rStyle w:val="Questionlabel"/>
              </w:rPr>
              <w:tab/>
              <w:t>Insert here the registered owners</w:t>
            </w:r>
          </w:p>
        </w:tc>
        <w:tc>
          <w:tcPr>
            <w:tcW w:w="6247" w:type="dxa"/>
            <w:gridSpan w:val="32"/>
            <w:tcBorders>
              <w:top w:val="single" w:sz="4" w:space="0" w:color="auto"/>
              <w:bottom w:val="single" w:sz="4" w:space="0" w:color="auto"/>
            </w:tcBorders>
          </w:tcPr>
          <w:p w:rsidR="00222265" w:rsidRDefault="00222265" w:rsidP="00222265"/>
        </w:tc>
      </w:tr>
      <w:tr w:rsidR="00222265"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222265" w:rsidRPr="00222265" w:rsidRDefault="00222265" w:rsidP="00222265">
            <w:pPr>
              <w:rPr>
                <w:rStyle w:val="Questionlabel"/>
              </w:rPr>
            </w:pPr>
            <w:r w:rsidRPr="00222265">
              <w:rPr>
                <w:rStyle w:val="Questionlabel"/>
              </w:rPr>
              <w:t>(4)</w:t>
            </w:r>
            <w:r w:rsidRPr="00222265">
              <w:rPr>
                <w:rStyle w:val="Questionlabel"/>
              </w:rPr>
              <w:tab/>
              <w:t>Insert here the vehicle and registration details</w:t>
            </w:r>
          </w:p>
        </w:tc>
      </w:tr>
      <w:tr w:rsidR="00790436" w:rsidRPr="00815E4F" w:rsidTr="00450465">
        <w:trPr>
          <w:trHeight w:val="219"/>
        </w:trPr>
        <w:tc>
          <w:tcPr>
            <w:tcW w:w="747" w:type="dxa"/>
            <w:tcBorders>
              <w:top w:val="single" w:sz="4" w:space="0" w:color="auto"/>
              <w:bottom w:val="single" w:sz="4" w:space="0" w:color="auto"/>
            </w:tcBorders>
            <w:noWrap/>
            <w:tcMar>
              <w:top w:w="108" w:type="dxa"/>
              <w:bottom w:w="108" w:type="dxa"/>
            </w:tcMar>
          </w:tcPr>
          <w:p w:rsidR="00C6234B" w:rsidRPr="00244E94" w:rsidRDefault="00C6234B" w:rsidP="00222265">
            <w:pPr>
              <w:rPr>
                <w:rStyle w:val="Questionlabel"/>
              </w:rPr>
            </w:pPr>
            <w:r w:rsidRPr="00244E94">
              <w:rPr>
                <w:rStyle w:val="Questionlabel"/>
              </w:rPr>
              <w:t>Year</w:t>
            </w:r>
          </w:p>
        </w:tc>
        <w:tc>
          <w:tcPr>
            <w:tcW w:w="988" w:type="dxa"/>
            <w:gridSpan w:val="3"/>
            <w:tcBorders>
              <w:top w:val="single" w:sz="4" w:space="0" w:color="auto"/>
              <w:bottom w:val="single" w:sz="4" w:space="0" w:color="auto"/>
            </w:tcBorders>
          </w:tcPr>
          <w:p w:rsidR="00C6234B" w:rsidRPr="00561EB0" w:rsidRDefault="00C6234B" w:rsidP="00222265"/>
        </w:tc>
        <w:tc>
          <w:tcPr>
            <w:tcW w:w="1140" w:type="dxa"/>
            <w:gridSpan w:val="4"/>
            <w:tcBorders>
              <w:top w:val="single" w:sz="4" w:space="0" w:color="auto"/>
              <w:bottom w:val="single" w:sz="4" w:space="0" w:color="auto"/>
            </w:tcBorders>
          </w:tcPr>
          <w:p w:rsidR="00C6234B" w:rsidRPr="00244E94" w:rsidRDefault="00C6234B" w:rsidP="00222265">
            <w:pPr>
              <w:rPr>
                <w:rStyle w:val="Questionlabel"/>
              </w:rPr>
            </w:pPr>
            <w:r w:rsidRPr="00244E94">
              <w:rPr>
                <w:rStyle w:val="Questionlabel"/>
              </w:rPr>
              <w:t>Make</w:t>
            </w:r>
          </w:p>
        </w:tc>
        <w:tc>
          <w:tcPr>
            <w:tcW w:w="1271" w:type="dxa"/>
            <w:gridSpan w:val="5"/>
            <w:tcBorders>
              <w:top w:val="single" w:sz="4" w:space="0" w:color="auto"/>
              <w:bottom w:val="single" w:sz="4" w:space="0" w:color="auto"/>
            </w:tcBorders>
          </w:tcPr>
          <w:p w:rsidR="00C6234B" w:rsidRPr="00561EB0" w:rsidRDefault="00C6234B" w:rsidP="00222265"/>
        </w:tc>
        <w:tc>
          <w:tcPr>
            <w:tcW w:w="856" w:type="dxa"/>
            <w:gridSpan w:val="2"/>
            <w:tcBorders>
              <w:top w:val="single" w:sz="4" w:space="0" w:color="auto"/>
              <w:bottom w:val="single" w:sz="4" w:space="0" w:color="auto"/>
            </w:tcBorders>
          </w:tcPr>
          <w:p w:rsidR="00C6234B" w:rsidRPr="00244E94" w:rsidRDefault="00C6234B" w:rsidP="00222265">
            <w:pPr>
              <w:rPr>
                <w:rStyle w:val="Questionlabel"/>
              </w:rPr>
            </w:pPr>
            <w:r w:rsidRPr="00244E94">
              <w:rPr>
                <w:rStyle w:val="Questionlabel"/>
              </w:rPr>
              <w:t>Body</w:t>
            </w:r>
          </w:p>
        </w:tc>
        <w:tc>
          <w:tcPr>
            <w:tcW w:w="2693" w:type="dxa"/>
            <w:gridSpan w:val="14"/>
            <w:tcBorders>
              <w:top w:val="single" w:sz="4" w:space="0" w:color="auto"/>
              <w:bottom w:val="single" w:sz="4" w:space="0" w:color="auto"/>
            </w:tcBorders>
          </w:tcPr>
          <w:p w:rsidR="00C6234B" w:rsidRPr="00561EB0" w:rsidRDefault="00C6234B" w:rsidP="00222265"/>
        </w:tc>
        <w:tc>
          <w:tcPr>
            <w:tcW w:w="992" w:type="dxa"/>
            <w:gridSpan w:val="10"/>
            <w:tcBorders>
              <w:top w:val="single" w:sz="4" w:space="0" w:color="auto"/>
              <w:bottom w:val="single" w:sz="4" w:space="0" w:color="auto"/>
            </w:tcBorders>
          </w:tcPr>
          <w:p w:rsidR="00C6234B" w:rsidRPr="00561EB0" w:rsidRDefault="00C6234B" w:rsidP="00222265">
            <w:r>
              <w:rPr>
                <w:rStyle w:val="Questionlabel"/>
              </w:rPr>
              <w:t>Colour</w:t>
            </w:r>
          </w:p>
        </w:tc>
        <w:tc>
          <w:tcPr>
            <w:tcW w:w="1706" w:type="dxa"/>
            <w:gridSpan w:val="6"/>
            <w:tcBorders>
              <w:top w:val="single" w:sz="4" w:space="0" w:color="auto"/>
              <w:bottom w:val="single" w:sz="4" w:space="0" w:color="auto"/>
            </w:tcBorders>
          </w:tcPr>
          <w:p w:rsidR="00C6234B" w:rsidRPr="00561EB0" w:rsidRDefault="00C6234B" w:rsidP="00222265"/>
        </w:tc>
      </w:tr>
      <w:tr w:rsidR="00790436" w:rsidRPr="00815E4F" w:rsidTr="00450465">
        <w:trPr>
          <w:trHeight w:val="219"/>
        </w:trPr>
        <w:tc>
          <w:tcPr>
            <w:tcW w:w="1735" w:type="dxa"/>
            <w:gridSpan w:val="4"/>
            <w:tcBorders>
              <w:top w:val="single" w:sz="4" w:space="0" w:color="auto"/>
              <w:bottom w:val="single" w:sz="4" w:space="0" w:color="auto"/>
            </w:tcBorders>
            <w:noWrap/>
            <w:tcMar>
              <w:top w:w="108" w:type="dxa"/>
              <w:bottom w:w="108" w:type="dxa"/>
            </w:tcMar>
          </w:tcPr>
          <w:p w:rsidR="00244E94" w:rsidRPr="00244E94" w:rsidRDefault="00C6234B" w:rsidP="00222265">
            <w:pPr>
              <w:rPr>
                <w:rStyle w:val="Questionlabel"/>
              </w:rPr>
            </w:pPr>
            <w:r>
              <w:rPr>
                <w:rStyle w:val="Questionlabel"/>
              </w:rPr>
              <w:t>Registration number</w:t>
            </w:r>
          </w:p>
        </w:tc>
        <w:tc>
          <w:tcPr>
            <w:tcW w:w="2411" w:type="dxa"/>
            <w:gridSpan w:val="9"/>
            <w:tcBorders>
              <w:top w:val="single" w:sz="4" w:space="0" w:color="auto"/>
              <w:bottom w:val="single" w:sz="4" w:space="0" w:color="auto"/>
            </w:tcBorders>
          </w:tcPr>
          <w:p w:rsidR="00244E94" w:rsidRPr="00561EB0" w:rsidRDefault="00244E94" w:rsidP="00222265"/>
        </w:tc>
        <w:tc>
          <w:tcPr>
            <w:tcW w:w="1559" w:type="dxa"/>
            <w:gridSpan w:val="5"/>
            <w:tcBorders>
              <w:top w:val="single" w:sz="4" w:space="0" w:color="auto"/>
              <w:bottom w:val="single" w:sz="4" w:space="0" w:color="auto"/>
            </w:tcBorders>
          </w:tcPr>
          <w:p w:rsidR="00244E94" w:rsidRPr="00244E94" w:rsidRDefault="00C6234B" w:rsidP="00222265">
            <w:pPr>
              <w:rPr>
                <w:rStyle w:val="Questionlabel"/>
              </w:rPr>
            </w:pPr>
            <w:r>
              <w:rPr>
                <w:rStyle w:val="Questionlabel"/>
              </w:rPr>
              <w:t>Registration start date</w:t>
            </w:r>
          </w:p>
        </w:tc>
        <w:tc>
          <w:tcPr>
            <w:tcW w:w="1990" w:type="dxa"/>
            <w:gridSpan w:val="11"/>
            <w:tcBorders>
              <w:top w:val="single" w:sz="4" w:space="0" w:color="auto"/>
              <w:bottom w:val="single" w:sz="4" w:space="0" w:color="auto"/>
            </w:tcBorders>
          </w:tcPr>
          <w:p w:rsidR="00244E94" w:rsidRPr="00561EB0" w:rsidRDefault="00244E94" w:rsidP="00222265"/>
        </w:tc>
        <w:tc>
          <w:tcPr>
            <w:tcW w:w="1559" w:type="dxa"/>
            <w:gridSpan w:val="13"/>
            <w:tcBorders>
              <w:top w:val="single" w:sz="4" w:space="0" w:color="auto"/>
              <w:bottom w:val="single" w:sz="4" w:space="0" w:color="auto"/>
            </w:tcBorders>
          </w:tcPr>
          <w:p w:rsidR="00244E94" w:rsidRPr="00244E94" w:rsidRDefault="00C6234B" w:rsidP="00C6234B">
            <w:pPr>
              <w:rPr>
                <w:rStyle w:val="Questionlabel"/>
              </w:rPr>
            </w:pPr>
            <w:r>
              <w:rPr>
                <w:rStyle w:val="Questionlabel"/>
              </w:rPr>
              <w:t>Registration end date</w:t>
            </w:r>
          </w:p>
        </w:tc>
        <w:tc>
          <w:tcPr>
            <w:tcW w:w="1139" w:type="dxa"/>
            <w:gridSpan w:val="3"/>
            <w:tcBorders>
              <w:top w:val="single" w:sz="4" w:space="0" w:color="auto"/>
              <w:bottom w:val="single" w:sz="4" w:space="0" w:color="auto"/>
            </w:tcBorders>
          </w:tcPr>
          <w:p w:rsidR="00244E94" w:rsidRPr="00561EB0" w:rsidRDefault="00244E94" w:rsidP="00222265"/>
        </w:tc>
      </w:tr>
      <w:tr w:rsidR="00C6234B"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C6234B" w:rsidRPr="00561EB0" w:rsidRDefault="00C6234B" w:rsidP="00C6234B">
            <w:r w:rsidRPr="00C6234B">
              <w:t xml:space="preserve">This declaration is true and I or </w:t>
            </w:r>
            <w:r>
              <w:t>w</w:t>
            </w:r>
            <w:r w:rsidRPr="00C6234B">
              <w:t xml:space="preserve">e know it is an offence to make a declaration knowing it is false. This offence under Section 27(1) of the </w:t>
            </w:r>
            <w:r w:rsidRPr="00C6234B">
              <w:rPr>
                <w:i/>
              </w:rPr>
              <w:t>Oaths Affidavits and Declarations Act</w:t>
            </w:r>
            <w:r w:rsidRPr="00C6234B">
              <w:t xml:space="preserve"> carries a maximum penalty of 400 penalty units ($56,400) or 4 years imprisonment.</w:t>
            </w:r>
          </w:p>
        </w:tc>
      </w:tr>
      <w:tr w:rsidR="00C6234B" w:rsidRPr="00815E4F" w:rsidTr="00450465">
        <w:trPr>
          <w:trHeight w:val="219"/>
        </w:trPr>
        <w:tc>
          <w:tcPr>
            <w:tcW w:w="2875" w:type="dxa"/>
            <w:gridSpan w:val="8"/>
            <w:tcBorders>
              <w:top w:val="single" w:sz="4" w:space="0" w:color="auto"/>
              <w:bottom w:val="single" w:sz="4" w:space="0" w:color="auto"/>
            </w:tcBorders>
            <w:noWrap/>
            <w:tcMar>
              <w:top w:w="108" w:type="dxa"/>
              <w:bottom w:w="108" w:type="dxa"/>
            </w:tcMar>
          </w:tcPr>
          <w:p w:rsidR="00C6234B" w:rsidRPr="00C6234B" w:rsidRDefault="00C6234B" w:rsidP="00222265">
            <w:r>
              <w:rPr>
                <w:rStyle w:val="Questionlabel"/>
              </w:rPr>
              <w:t>Place of declaration</w:t>
            </w:r>
          </w:p>
        </w:tc>
        <w:tc>
          <w:tcPr>
            <w:tcW w:w="4820" w:type="dxa"/>
            <w:gridSpan w:val="21"/>
            <w:tcBorders>
              <w:top w:val="single" w:sz="4" w:space="0" w:color="auto"/>
              <w:bottom w:val="single" w:sz="4" w:space="0" w:color="auto"/>
            </w:tcBorders>
          </w:tcPr>
          <w:p w:rsidR="00C6234B" w:rsidRPr="00C6234B" w:rsidRDefault="00C6234B" w:rsidP="00222265"/>
        </w:tc>
        <w:tc>
          <w:tcPr>
            <w:tcW w:w="845" w:type="dxa"/>
            <w:gridSpan w:val="8"/>
            <w:tcBorders>
              <w:top w:val="single" w:sz="4" w:space="0" w:color="auto"/>
              <w:bottom w:val="single" w:sz="4" w:space="0" w:color="auto"/>
            </w:tcBorders>
          </w:tcPr>
          <w:p w:rsidR="00C6234B" w:rsidRPr="00C6234B" w:rsidRDefault="00C6234B" w:rsidP="00222265">
            <w:r w:rsidRPr="002B79C6">
              <w:rPr>
                <w:rStyle w:val="Questionlabel"/>
              </w:rPr>
              <w:t>Date</w:t>
            </w:r>
          </w:p>
        </w:tc>
        <w:tc>
          <w:tcPr>
            <w:tcW w:w="1853" w:type="dxa"/>
            <w:gridSpan w:val="8"/>
            <w:tcBorders>
              <w:top w:val="single" w:sz="4" w:space="0" w:color="auto"/>
              <w:bottom w:val="single" w:sz="4" w:space="0" w:color="auto"/>
            </w:tcBorders>
          </w:tcPr>
          <w:p w:rsidR="00C6234B" w:rsidRPr="00C6234B" w:rsidRDefault="00C6234B" w:rsidP="00222265"/>
        </w:tc>
      </w:tr>
      <w:tr w:rsidR="00C6234B" w:rsidRPr="00815E4F" w:rsidTr="00450465">
        <w:trPr>
          <w:trHeight w:val="219"/>
        </w:trPr>
        <w:tc>
          <w:tcPr>
            <w:tcW w:w="2875" w:type="dxa"/>
            <w:gridSpan w:val="8"/>
            <w:tcBorders>
              <w:top w:val="single" w:sz="4" w:space="0" w:color="auto"/>
              <w:bottom w:val="single" w:sz="4" w:space="0" w:color="auto"/>
            </w:tcBorders>
            <w:noWrap/>
            <w:tcMar>
              <w:top w:w="108" w:type="dxa"/>
              <w:bottom w:w="108" w:type="dxa"/>
            </w:tcMar>
          </w:tcPr>
          <w:p w:rsidR="00C6234B" w:rsidRPr="00C6234B" w:rsidRDefault="00C6234B" w:rsidP="00C6234B">
            <w:r>
              <w:rPr>
                <w:rStyle w:val="Questionlabel"/>
              </w:rPr>
              <w:t>Signature of parent or guardian 1</w:t>
            </w:r>
          </w:p>
        </w:tc>
        <w:tc>
          <w:tcPr>
            <w:tcW w:w="4820" w:type="dxa"/>
            <w:gridSpan w:val="21"/>
            <w:tcBorders>
              <w:top w:val="single" w:sz="4" w:space="0" w:color="auto"/>
              <w:bottom w:val="single" w:sz="4" w:space="0" w:color="auto"/>
            </w:tcBorders>
          </w:tcPr>
          <w:p w:rsidR="00C6234B" w:rsidRPr="00C6234B" w:rsidRDefault="00C6234B" w:rsidP="00222265"/>
        </w:tc>
        <w:tc>
          <w:tcPr>
            <w:tcW w:w="845" w:type="dxa"/>
            <w:gridSpan w:val="8"/>
            <w:tcBorders>
              <w:top w:val="single" w:sz="4" w:space="0" w:color="auto"/>
              <w:bottom w:val="single" w:sz="4" w:space="0" w:color="auto"/>
            </w:tcBorders>
          </w:tcPr>
          <w:p w:rsidR="00C6234B" w:rsidRPr="00C6234B" w:rsidRDefault="00C6234B" w:rsidP="00222265">
            <w:r w:rsidRPr="002B79C6">
              <w:rPr>
                <w:rStyle w:val="Questionlabel"/>
              </w:rPr>
              <w:t>Date</w:t>
            </w:r>
          </w:p>
        </w:tc>
        <w:tc>
          <w:tcPr>
            <w:tcW w:w="1853" w:type="dxa"/>
            <w:gridSpan w:val="8"/>
            <w:tcBorders>
              <w:top w:val="single" w:sz="4" w:space="0" w:color="auto"/>
              <w:bottom w:val="single" w:sz="4" w:space="0" w:color="auto"/>
            </w:tcBorders>
          </w:tcPr>
          <w:p w:rsidR="00C6234B" w:rsidRPr="00C6234B" w:rsidRDefault="00C6234B" w:rsidP="00222265"/>
        </w:tc>
      </w:tr>
      <w:tr w:rsidR="00C6234B" w:rsidRPr="00815E4F" w:rsidTr="00450465">
        <w:trPr>
          <w:trHeight w:val="219"/>
        </w:trPr>
        <w:tc>
          <w:tcPr>
            <w:tcW w:w="2875" w:type="dxa"/>
            <w:gridSpan w:val="8"/>
            <w:tcBorders>
              <w:top w:val="single" w:sz="4" w:space="0" w:color="auto"/>
              <w:bottom w:val="single" w:sz="4" w:space="0" w:color="auto"/>
            </w:tcBorders>
            <w:noWrap/>
            <w:tcMar>
              <w:top w:w="108" w:type="dxa"/>
              <w:bottom w:w="108" w:type="dxa"/>
            </w:tcMar>
          </w:tcPr>
          <w:p w:rsidR="00C6234B" w:rsidRPr="00C6234B" w:rsidRDefault="00C6234B" w:rsidP="00C6234B">
            <w:r>
              <w:rPr>
                <w:rStyle w:val="Questionlabel"/>
              </w:rPr>
              <w:t>Signature of parent or guardian 2</w:t>
            </w:r>
          </w:p>
        </w:tc>
        <w:tc>
          <w:tcPr>
            <w:tcW w:w="4820" w:type="dxa"/>
            <w:gridSpan w:val="21"/>
            <w:tcBorders>
              <w:top w:val="single" w:sz="4" w:space="0" w:color="auto"/>
              <w:bottom w:val="single" w:sz="4" w:space="0" w:color="auto"/>
            </w:tcBorders>
          </w:tcPr>
          <w:p w:rsidR="00C6234B" w:rsidRPr="00C6234B" w:rsidRDefault="00C6234B" w:rsidP="00222265"/>
        </w:tc>
        <w:tc>
          <w:tcPr>
            <w:tcW w:w="845" w:type="dxa"/>
            <w:gridSpan w:val="8"/>
            <w:tcBorders>
              <w:top w:val="single" w:sz="4" w:space="0" w:color="auto"/>
              <w:bottom w:val="single" w:sz="4" w:space="0" w:color="auto"/>
            </w:tcBorders>
          </w:tcPr>
          <w:p w:rsidR="00C6234B" w:rsidRPr="00C6234B" w:rsidRDefault="00C6234B" w:rsidP="00222265">
            <w:r w:rsidRPr="002B79C6">
              <w:rPr>
                <w:rStyle w:val="Questionlabel"/>
              </w:rPr>
              <w:t>Date</w:t>
            </w:r>
          </w:p>
        </w:tc>
        <w:tc>
          <w:tcPr>
            <w:tcW w:w="1853" w:type="dxa"/>
            <w:gridSpan w:val="8"/>
            <w:tcBorders>
              <w:top w:val="single" w:sz="4" w:space="0" w:color="auto"/>
              <w:bottom w:val="single" w:sz="4" w:space="0" w:color="auto"/>
            </w:tcBorders>
          </w:tcPr>
          <w:p w:rsidR="00C6234B" w:rsidRPr="00C6234B" w:rsidRDefault="00C6234B" w:rsidP="00222265"/>
        </w:tc>
      </w:tr>
      <w:tr w:rsidR="00C6234B" w:rsidRPr="00815E4F" w:rsidTr="0056421D">
        <w:trPr>
          <w:trHeight w:val="219"/>
        </w:trPr>
        <w:tc>
          <w:tcPr>
            <w:tcW w:w="10393" w:type="dxa"/>
            <w:gridSpan w:val="45"/>
            <w:tcBorders>
              <w:top w:val="single" w:sz="4" w:space="0" w:color="auto"/>
              <w:bottom w:val="single" w:sz="4" w:space="0" w:color="auto"/>
            </w:tcBorders>
            <w:noWrap/>
            <w:tcMar>
              <w:top w:w="108" w:type="dxa"/>
              <w:bottom w:w="108" w:type="dxa"/>
            </w:tcMar>
          </w:tcPr>
          <w:p w:rsidR="00C6234B" w:rsidRPr="00AD57FF" w:rsidRDefault="00C6234B" w:rsidP="00C6234B">
            <w:r w:rsidRPr="00AD57FF">
              <w:t>You must make a separate statutory declaration for each additional vehicle.</w:t>
            </w:r>
          </w:p>
          <w:p w:rsidR="00C6234B" w:rsidRPr="00C6234B" w:rsidRDefault="00C6234B" w:rsidP="00C6234B">
            <w:r w:rsidRPr="00AD57FF">
              <w:t>This declaration does not have to be witnessed.</w:t>
            </w:r>
          </w:p>
        </w:tc>
      </w:tr>
      <w:tr w:rsidR="007D48A4" w:rsidRPr="007A5EFD" w:rsidTr="0056421D">
        <w:trPr>
          <w:trHeight w:val="27"/>
        </w:trPr>
        <w:tc>
          <w:tcPr>
            <w:tcW w:w="10393" w:type="dxa"/>
            <w:gridSpan w:val="45"/>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B30A8C" w:rsidP="00B30A8C">
            <w:pPr>
              <w:rPr>
                <w:rStyle w:val="Questionlabel"/>
              </w:rPr>
            </w:pPr>
            <w:r>
              <w:rPr>
                <w:rStyle w:val="Questionlabel"/>
                <w:color w:val="FFFFFF" w:themeColor="background1"/>
              </w:rPr>
              <w:t>Office use only^ - Disability assessment</w:t>
            </w:r>
          </w:p>
        </w:tc>
      </w:tr>
      <w:tr w:rsidR="007D48A4" w:rsidRPr="007A5EFD" w:rsidTr="00450465">
        <w:trPr>
          <w:trHeight w:val="27"/>
        </w:trPr>
        <w:tc>
          <w:tcPr>
            <w:tcW w:w="2875" w:type="dxa"/>
            <w:gridSpan w:val="8"/>
            <w:tcBorders>
              <w:top w:val="single" w:sz="4" w:space="0" w:color="auto"/>
              <w:left w:val="single" w:sz="4" w:space="0" w:color="auto"/>
              <w:bottom w:val="single" w:sz="4" w:space="0" w:color="auto"/>
            </w:tcBorders>
            <w:noWrap/>
            <w:tcMar>
              <w:top w:w="108" w:type="dxa"/>
              <w:bottom w:w="108" w:type="dxa"/>
            </w:tcMar>
          </w:tcPr>
          <w:p w:rsidR="007D48A4" w:rsidRPr="007A5EFD" w:rsidRDefault="00B30A8C" w:rsidP="00B30A8C">
            <w:pPr>
              <w:rPr>
                <w:rStyle w:val="Questionlabel"/>
              </w:rPr>
            </w:pPr>
            <w:r>
              <w:rPr>
                <w:rStyle w:val="Questionlabel"/>
              </w:rPr>
              <w:t>Student name</w:t>
            </w:r>
            <w:r w:rsidR="007D48A4" w:rsidRPr="007A5EFD">
              <w:rPr>
                <w:rStyle w:val="Questionlabel"/>
              </w:rPr>
              <w:t>^</w:t>
            </w:r>
          </w:p>
        </w:tc>
        <w:tc>
          <w:tcPr>
            <w:tcW w:w="7518" w:type="dxa"/>
            <w:gridSpan w:val="37"/>
            <w:tcBorders>
              <w:top w:val="single" w:sz="4" w:space="0" w:color="auto"/>
              <w:bottom w:val="single" w:sz="4" w:space="0" w:color="auto"/>
              <w:right w:val="single" w:sz="4" w:space="0" w:color="auto"/>
            </w:tcBorders>
            <w:noWrap/>
            <w:tcMar>
              <w:top w:w="108" w:type="dxa"/>
              <w:bottom w:w="108" w:type="dxa"/>
            </w:tcMar>
          </w:tcPr>
          <w:p w:rsidR="007D48A4" w:rsidRPr="002C0BEF" w:rsidRDefault="007D48A4" w:rsidP="002C0BEF"/>
        </w:tc>
      </w:tr>
      <w:tr w:rsidR="00B30A8C" w:rsidRPr="007A5EFD" w:rsidTr="00450465">
        <w:trPr>
          <w:trHeight w:val="27"/>
        </w:trPr>
        <w:tc>
          <w:tcPr>
            <w:tcW w:w="2875" w:type="dxa"/>
            <w:gridSpan w:val="8"/>
            <w:tcBorders>
              <w:top w:val="single" w:sz="4" w:space="0" w:color="auto"/>
              <w:left w:val="single" w:sz="4" w:space="0" w:color="auto"/>
              <w:bottom w:val="single" w:sz="4" w:space="0" w:color="auto"/>
            </w:tcBorders>
            <w:noWrap/>
            <w:tcMar>
              <w:top w:w="108" w:type="dxa"/>
              <w:bottom w:w="108" w:type="dxa"/>
            </w:tcMar>
          </w:tcPr>
          <w:p w:rsidR="00B30A8C" w:rsidRPr="007A5EFD" w:rsidRDefault="00B30A8C" w:rsidP="00D610C6">
            <w:pPr>
              <w:rPr>
                <w:rStyle w:val="Questionlabel"/>
              </w:rPr>
            </w:pPr>
            <w:r>
              <w:rPr>
                <w:rStyle w:val="Questionlabel"/>
              </w:rPr>
              <w:t>Type of disability</w:t>
            </w:r>
            <w:r w:rsidRPr="007A5EFD">
              <w:rPr>
                <w:rStyle w:val="Questionlabel"/>
              </w:rPr>
              <w:t>^</w:t>
            </w:r>
          </w:p>
        </w:tc>
        <w:tc>
          <w:tcPr>
            <w:tcW w:w="7518" w:type="dxa"/>
            <w:gridSpan w:val="37"/>
            <w:tcBorders>
              <w:top w:val="single" w:sz="4" w:space="0" w:color="auto"/>
              <w:bottom w:val="single" w:sz="4" w:space="0" w:color="auto"/>
              <w:right w:val="single" w:sz="4" w:space="0" w:color="auto"/>
            </w:tcBorders>
            <w:noWrap/>
            <w:tcMar>
              <w:top w:w="108" w:type="dxa"/>
              <w:bottom w:w="108" w:type="dxa"/>
            </w:tcMar>
          </w:tcPr>
          <w:p w:rsidR="00B30A8C" w:rsidRPr="002C0BEF" w:rsidRDefault="00B30A8C" w:rsidP="002C0BEF"/>
        </w:tc>
      </w:tr>
      <w:tr w:rsidR="00B30A8C" w:rsidRPr="007A5EFD" w:rsidTr="0056421D">
        <w:trPr>
          <w:trHeight w:val="27"/>
        </w:trPr>
        <w:tc>
          <w:tcPr>
            <w:tcW w:w="10393" w:type="dxa"/>
            <w:gridSpan w:val="45"/>
            <w:tcBorders>
              <w:top w:val="single" w:sz="4" w:space="0" w:color="auto"/>
              <w:left w:val="single" w:sz="4" w:space="0" w:color="auto"/>
              <w:bottom w:val="single" w:sz="4" w:space="0" w:color="auto"/>
              <w:right w:val="single" w:sz="4" w:space="0" w:color="auto"/>
            </w:tcBorders>
            <w:noWrap/>
            <w:tcMar>
              <w:top w:w="108" w:type="dxa"/>
              <w:bottom w:w="108" w:type="dxa"/>
            </w:tcMar>
          </w:tcPr>
          <w:p w:rsidR="00B30A8C" w:rsidRDefault="00B30A8C" w:rsidP="00B30A8C">
            <w:r>
              <w:t>In order for the student to receive the appropriate special education required, the student must:</w:t>
            </w:r>
          </w:p>
          <w:p w:rsidR="00B30A8C" w:rsidRDefault="00B30A8C" w:rsidP="00B30A8C">
            <w:pPr>
              <w:pStyle w:val="ListParagraph"/>
              <w:numPr>
                <w:ilvl w:val="0"/>
                <w:numId w:val="13"/>
              </w:numPr>
              <w:spacing w:after="40"/>
            </w:pPr>
            <w:r>
              <w:t>attend a special school or institution in the Northern Territory or</w:t>
            </w:r>
          </w:p>
          <w:p w:rsidR="00B30A8C" w:rsidRPr="002C0BEF" w:rsidRDefault="00B30A8C" w:rsidP="00B30A8C">
            <w:pPr>
              <w:pStyle w:val="ListParagraph"/>
              <w:numPr>
                <w:ilvl w:val="0"/>
                <w:numId w:val="13"/>
              </w:numPr>
              <w:spacing w:after="40"/>
            </w:pPr>
            <w:r>
              <w:t>be unable to access public transport as provided by IWPS due to the specific needs of the disability</w:t>
            </w:r>
          </w:p>
        </w:tc>
      </w:tr>
      <w:tr w:rsidR="00B30A8C" w:rsidRPr="007A5EFD" w:rsidTr="0056421D">
        <w:trPr>
          <w:trHeight w:val="27"/>
        </w:trPr>
        <w:tc>
          <w:tcPr>
            <w:tcW w:w="10393" w:type="dxa"/>
            <w:gridSpan w:val="45"/>
            <w:tcBorders>
              <w:top w:val="single" w:sz="4" w:space="0" w:color="auto"/>
              <w:left w:val="single" w:sz="4" w:space="0" w:color="auto"/>
              <w:bottom w:val="single" w:sz="4" w:space="0" w:color="auto"/>
              <w:right w:val="single" w:sz="4" w:space="0" w:color="auto"/>
            </w:tcBorders>
            <w:noWrap/>
            <w:tcMar>
              <w:top w:w="108" w:type="dxa"/>
              <w:bottom w:w="108" w:type="dxa"/>
            </w:tcMar>
          </w:tcPr>
          <w:p w:rsidR="00B30A8C" w:rsidRDefault="00B30A8C" w:rsidP="00B30A8C">
            <w:r w:rsidRPr="00B30A8C">
              <w:t>By signing below, I certify that the student above is unable to attend a local school in order to receive the required special education</w:t>
            </w:r>
          </w:p>
        </w:tc>
      </w:tr>
      <w:tr w:rsidR="00B30A8C" w:rsidRPr="007A5EFD" w:rsidTr="00450465">
        <w:trPr>
          <w:trHeight w:val="27"/>
        </w:trPr>
        <w:tc>
          <w:tcPr>
            <w:tcW w:w="2875"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B30A8C" w:rsidRPr="00450465" w:rsidRDefault="00B30A8C" w:rsidP="00B30A8C">
            <w:pPr>
              <w:rPr>
                <w:rStyle w:val="Questionlabel"/>
              </w:rPr>
            </w:pPr>
            <w:r w:rsidRPr="00450465">
              <w:rPr>
                <w:rStyle w:val="Questionlabel"/>
              </w:rPr>
              <w:t>IWPS director or manager signature</w:t>
            </w:r>
          </w:p>
        </w:tc>
        <w:tc>
          <w:tcPr>
            <w:tcW w:w="4361" w:type="dxa"/>
            <w:gridSpan w:val="19"/>
            <w:tcBorders>
              <w:top w:val="single" w:sz="4" w:space="0" w:color="auto"/>
              <w:left w:val="single" w:sz="4" w:space="0" w:color="auto"/>
              <w:bottom w:val="single" w:sz="4" w:space="0" w:color="auto"/>
              <w:right w:val="single" w:sz="4" w:space="0" w:color="auto"/>
            </w:tcBorders>
          </w:tcPr>
          <w:p w:rsidR="00B30A8C" w:rsidRPr="00B30A8C" w:rsidRDefault="00B30A8C" w:rsidP="00B30A8C"/>
        </w:tc>
        <w:tc>
          <w:tcPr>
            <w:tcW w:w="1135" w:type="dxa"/>
            <w:gridSpan w:val="6"/>
            <w:tcBorders>
              <w:top w:val="single" w:sz="4" w:space="0" w:color="auto"/>
              <w:left w:val="single" w:sz="4" w:space="0" w:color="auto"/>
              <w:bottom w:val="single" w:sz="4" w:space="0" w:color="auto"/>
              <w:right w:val="single" w:sz="4" w:space="0" w:color="auto"/>
            </w:tcBorders>
          </w:tcPr>
          <w:p w:rsidR="00B30A8C" w:rsidRPr="00450465" w:rsidRDefault="00B30A8C" w:rsidP="00B30A8C">
            <w:pPr>
              <w:rPr>
                <w:rStyle w:val="Questionlabel"/>
              </w:rPr>
            </w:pPr>
            <w:r w:rsidRPr="00450465">
              <w:rPr>
                <w:rStyle w:val="Questionlabel"/>
              </w:rPr>
              <w:t>Date</w:t>
            </w:r>
          </w:p>
        </w:tc>
        <w:tc>
          <w:tcPr>
            <w:tcW w:w="2022" w:type="dxa"/>
            <w:gridSpan w:val="12"/>
            <w:tcBorders>
              <w:top w:val="single" w:sz="4" w:space="0" w:color="auto"/>
              <w:left w:val="single" w:sz="4" w:space="0" w:color="auto"/>
              <w:bottom w:val="single" w:sz="4" w:space="0" w:color="auto"/>
              <w:right w:val="single" w:sz="4" w:space="0" w:color="auto"/>
            </w:tcBorders>
          </w:tcPr>
          <w:p w:rsidR="00B30A8C" w:rsidRPr="00B30A8C" w:rsidRDefault="00B30A8C" w:rsidP="00B30A8C"/>
        </w:tc>
      </w:tr>
      <w:tr w:rsidR="00790436" w:rsidRPr="007A5EFD" w:rsidTr="00450465">
        <w:trPr>
          <w:trHeight w:val="27"/>
        </w:trPr>
        <w:tc>
          <w:tcPr>
            <w:tcW w:w="2875" w:type="dxa"/>
            <w:gridSpan w:val="8"/>
            <w:tcBorders>
              <w:top w:val="single" w:sz="4" w:space="0" w:color="auto"/>
              <w:left w:val="single" w:sz="4" w:space="0" w:color="auto"/>
              <w:bottom w:val="single" w:sz="4" w:space="0" w:color="auto"/>
              <w:right w:val="single" w:sz="4" w:space="0" w:color="auto"/>
            </w:tcBorders>
            <w:noWrap/>
            <w:tcMar>
              <w:top w:w="108" w:type="dxa"/>
              <w:bottom w:w="108" w:type="dxa"/>
            </w:tcMar>
          </w:tcPr>
          <w:p w:rsidR="00790436" w:rsidRPr="00450465" w:rsidRDefault="00790436" w:rsidP="00B30A8C">
            <w:pPr>
              <w:rPr>
                <w:rStyle w:val="Questionlabel"/>
              </w:rPr>
            </w:pPr>
            <w:r w:rsidRPr="00450465">
              <w:rPr>
                <w:rStyle w:val="Questionlabel"/>
              </w:rPr>
              <w:t>IWPS director or manager name</w:t>
            </w:r>
          </w:p>
        </w:tc>
        <w:tc>
          <w:tcPr>
            <w:tcW w:w="7518" w:type="dxa"/>
            <w:gridSpan w:val="37"/>
            <w:tcBorders>
              <w:top w:val="single" w:sz="4" w:space="0" w:color="auto"/>
              <w:left w:val="single" w:sz="4" w:space="0" w:color="auto"/>
              <w:bottom w:val="single" w:sz="4" w:space="0" w:color="auto"/>
              <w:right w:val="single" w:sz="4" w:space="0" w:color="auto"/>
            </w:tcBorders>
          </w:tcPr>
          <w:p w:rsidR="00790436" w:rsidRPr="00B30A8C" w:rsidRDefault="00790436" w:rsidP="00B30A8C"/>
        </w:tc>
      </w:tr>
      <w:tr w:rsidR="00872B4E" w:rsidRPr="007A5EFD" w:rsidTr="0056421D">
        <w:trPr>
          <w:trHeight w:val="727"/>
        </w:trPr>
        <w:tc>
          <w:tcPr>
            <w:tcW w:w="10393" w:type="dxa"/>
            <w:gridSpan w:val="45"/>
            <w:tcBorders>
              <w:top w:val="nil"/>
              <w:left w:val="nil"/>
              <w:bottom w:val="nil"/>
              <w:right w:val="nil"/>
            </w:tcBorders>
            <w:noWrap/>
            <w:tcMar>
              <w:left w:w="0" w:type="dxa"/>
              <w:right w:w="0" w:type="dxa"/>
            </w:tcMar>
          </w:tcPr>
          <w:p w:rsidR="009B1BF1" w:rsidRPr="00814AF6" w:rsidRDefault="009B1BF1" w:rsidP="0026532D">
            <w:pPr>
              <w:pStyle w:val="Heading1"/>
              <w:keepNext w:val="0"/>
              <w:keepLines w:val="0"/>
              <w:widowControl w:val="0"/>
              <w:outlineLvl w:val="0"/>
            </w:pPr>
            <w:r w:rsidRPr="00814AF6">
              <w:t>Further information</w:t>
            </w:r>
          </w:p>
          <w:p w:rsidR="0026532D" w:rsidRDefault="009B1BF1" w:rsidP="00BA7DE6">
            <w:pPr>
              <w:widowControl w:val="0"/>
            </w:pPr>
            <w:r w:rsidRPr="00814AF6">
              <w:t xml:space="preserve">Email your completed form to </w:t>
            </w:r>
            <w:hyperlink r:id="rId10" w:history="1">
              <w:r w:rsidR="006D044B" w:rsidRPr="006D044B">
                <w:rPr>
                  <w:rStyle w:val="Hyperlink"/>
                </w:rPr>
                <w:t>studentassistance.det@education.nt.gov.au</w:t>
              </w:r>
            </w:hyperlink>
          </w:p>
          <w:p w:rsidR="00BA7DE6" w:rsidRDefault="00BA7DE6" w:rsidP="00BA7DE6">
            <w:pPr>
              <w:widowControl w:val="0"/>
            </w:pPr>
            <w:r>
              <w:t>You can free call 1800 019 157 or call 08 8901 4965</w:t>
            </w:r>
          </w:p>
          <w:p w:rsidR="00BA7DE6" w:rsidRPr="00BA7DE6" w:rsidRDefault="00BA7DE6" w:rsidP="00BA7DE6">
            <w:pPr>
              <w:widowControl w:val="0"/>
              <w:rPr>
                <w:b/>
              </w:rPr>
            </w:pPr>
            <w:r w:rsidRPr="00BA7DE6">
              <w:rPr>
                <w:b/>
              </w:rPr>
              <w:t>Postal details</w:t>
            </w:r>
          </w:p>
          <w:p w:rsidR="00BA7DE6" w:rsidRDefault="00BA7DE6" w:rsidP="00BA7DE6">
            <w:pPr>
              <w:widowControl w:val="0"/>
            </w:pPr>
            <w:r>
              <w:t>Student Assistance – Financial Services</w:t>
            </w:r>
          </w:p>
          <w:p w:rsidR="00BA7DE6" w:rsidRDefault="00BA7DE6" w:rsidP="00BA7DE6">
            <w:pPr>
              <w:widowControl w:val="0"/>
            </w:pPr>
            <w:r>
              <w:t xml:space="preserve">Department of Education </w:t>
            </w:r>
          </w:p>
          <w:p w:rsidR="00BA7DE6" w:rsidRDefault="00BA7DE6" w:rsidP="00BA7DE6">
            <w:pPr>
              <w:widowControl w:val="0"/>
            </w:pPr>
            <w:r>
              <w:t>GPO Box 4821</w:t>
            </w:r>
          </w:p>
          <w:p w:rsidR="00BA7DE6" w:rsidRPr="00F15931" w:rsidRDefault="00BA7DE6" w:rsidP="00BA7DE6">
            <w:pPr>
              <w:widowControl w:val="0"/>
            </w:pPr>
            <w:r>
              <w:t>DARWIN  NT  0801</w:t>
            </w:r>
          </w:p>
        </w:tc>
      </w:tr>
      <w:tr w:rsidR="00872B4E" w:rsidRPr="007A5EFD" w:rsidTr="0056421D">
        <w:trPr>
          <w:trHeight w:val="28"/>
        </w:trPr>
        <w:tc>
          <w:tcPr>
            <w:tcW w:w="10393" w:type="dxa"/>
            <w:gridSpan w:val="45"/>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7A5EFD" w:rsidRDefault="007A5EFD" w:rsidP="009B1BF1"/>
    <w:sectPr w:rsidR="007A5EFD" w:rsidSect="00AC5F98">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F1" w:rsidRDefault="00D805F1" w:rsidP="007332FF">
      <w:r>
        <w:separator/>
      </w:r>
    </w:p>
  </w:endnote>
  <w:endnote w:type="continuationSeparator" w:id="0">
    <w:p w:rsidR="00D805F1" w:rsidRDefault="00D805F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BE" w:rsidRDefault="003601BE"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3601BE" w:rsidRPr="00132658" w:rsidTr="001B3D22">
      <w:trPr>
        <w:cantSplit/>
        <w:trHeight w:hRule="exact" w:val="850"/>
      </w:trPr>
      <w:tc>
        <w:tcPr>
          <w:tcW w:w="10318" w:type="dxa"/>
          <w:vAlign w:val="bottom"/>
        </w:tcPr>
        <w:p w:rsidR="003601BE" w:rsidRPr="001B3D22" w:rsidRDefault="003601BE"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r w:rsidRPr="001B3D22">
            <w:rPr>
              <w:rStyle w:val="PageNumber"/>
            </w:rPr>
            <w:t xml:space="preserve"> </w:t>
          </w:r>
        </w:p>
        <w:p w:rsidR="003601BE" w:rsidRDefault="00D805F1"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9-30T00:00:00Z">
                <w:dateFormat w:val="d MMMM yyyy"/>
                <w:lid w:val="en-AU"/>
                <w:storeMappedDataAs w:val="dateTime"/>
                <w:calendar w:val="gregorian"/>
              </w:date>
            </w:sdtPr>
            <w:sdtEndPr>
              <w:rPr>
                <w:rStyle w:val="PageNumber"/>
              </w:rPr>
            </w:sdtEndPr>
            <w:sdtContent>
              <w:r w:rsidR="003601BE">
                <w:rPr>
                  <w:rStyle w:val="PageNumber"/>
                </w:rPr>
                <w:t>30 September 2022</w:t>
              </w:r>
            </w:sdtContent>
          </w:sdt>
          <w:r w:rsidR="003601BE" w:rsidRPr="001B3D22">
            <w:rPr>
              <w:rStyle w:val="PageNumber"/>
            </w:rPr>
            <w:t xml:space="preserve"> </w:t>
          </w:r>
        </w:p>
        <w:p w:rsidR="003601BE" w:rsidRPr="00AC4488" w:rsidRDefault="003601BE"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20F4">
            <w:rPr>
              <w:rStyle w:val="PageNumber"/>
              <w:noProof/>
            </w:rPr>
            <w:t>16</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20F4">
            <w:rPr>
              <w:rStyle w:val="PageNumber"/>
              <w:noProof/>
            </w:rPr>
            <w:t>16</w:t>
          </w:r>
          <w:r w:rsidRPr="00AC4488">
            <w:rPr>
              <w:rStyle w:val="PageNumber"/>
            </w:rPr>
            <w:fldChar w:fldCharType="end"/>
          </w:r>
        </w:p>
      </w:tc>
    </w:tr>
  </w:tbl>
  <w:p w:rsidR="003601BE" w:rsidRPr="00B11C67" w:rsidRDefault="003601BE" w:rsidP="002645D5">
    <w:pPr>
      <w:pStyle w:val="Footer"/>
      <w:rPr>
        <w:sz w:val="4"/>
        <w:szCs w:val="4"/>
      </w:rPr>
    </w:pPr>
  </w:p>
  <w:p w:rsidR="003601BE" w:rsidRPr="002645D5" w:rsidRDefault="003601BE"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BE" w:rsidRDefault="003601BE"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3601BE" w:rsidRPr="00132658" w:rsidTr="0087320B">
      <w:trPr>
        <w:cantSplit/>
        <w:trHeight w:hRule="exact" w:val="1134"/>
      </w:trPr>
      <w:tc>
        <w:tcPr>
          <w:tcW w:w="7767" w:type="dxa"/>
          <w:tcBorders>
            <w:top w:val="single" w:sz="4" w:space="0" w:color="auto"/>
          </w:tcBorders>
          <w:vAlign w:val="bottom"/>
        </w:tcPr>
        <w:p w:rsidR="003601BE" w:rsidRPr="001B3D22" w:rsidRDefault="003601BE"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rsidR="003601BE" w:rsidRPr="001B3D22" w:rsidRDefault="00D805F1"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30T00:00:00Z">
                <w:dateFormat w:val="d MMMM yyyy"/>
                <w:lid w:val="en-AU"/>
                <w:storeMappedDataAs w:val="dateTime"/>
                <w:calendar w:val="gregorian"/>
              </w:date>
            </w:sdtPr>
            <w:sdtEndPr>
              <w:rPr>
                <w:rStyle w:val="PageNumber"/>
              </w:rPr>
            </w:sdtEndPr>
            <w:sdtContent>
              <w:r w:rsidR="003601BE">
                <w:rPr>
                  <w:rStyle w:val="PageNumber"/>
                </w:rPr>
                <w:t>30 September 2022</w:t>
              </w:r>
            </w:sdtContent>
          </w:sdt>
        </w:p>
        <w:p w:rsidR="003601BE" w:rsidRPr="00CE30CF" w:rsidRDefault="003601BE"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D805F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D805F1">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3601BE" w:rsidRPr="001E14EB" w:rsidRDefault="003601BE" w:rsidP="002645D5">
          <w:pPr>
            <w:spacing w:after="0"/>
            <w:jc w:val="right"/>
          </w:pPr>
          <w:r>
            <w:rPr>
              <w:noProof/>
              <w:sz w:val="19"/>
              <w:lang w:eastAsia="en-AU"/>
            </w:rPr>
            <w:drawing>
              <wp:inline distT="0" distB="0" distL="0" distR="0" wp14:anchorId="28D2F8B2" wp14:editId="409B833B">
                <wp:extent cx="1574237" cy="561356"/>
                <wp:effectExtent l="0" t="0" r="6985" b="0"/>
                <wp:docPr id="15" name="Picture 1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rsidR="003601BE" w:rsidRPr="007A5EFD" w:rsidRDefault="003601B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F1" w:rsidRDefault="00D805F1" w:rsidP="007332FF">
      <w:r>
        <w:separator/>
      </w:r>
    </w:p>
  </w:footnote>
  <w:footnote w:type="continuationSeparator" w:id="0">
    <w:p w:rsidR="00D805F1" w:rsidRDefault="00D805F1" w:rsidP="007332FF">
      <w:r>
        <w:continuationSeparator/>
      </w:r>
    </w:p>
  </w:footnote>
  <w:footnote w:id="1">
    <w:p w:rsidR="003601BE" w:rsidRDefault="003601BE">
      <w:pPr>
        <w:pStyle w:val="FootnoteText"/>
      </w:pPr>
      <w:r>
        <w:rPr>
          <w:rStyle w:val="FootnoteReference"/>
        </w:rPr>
        <w:footnoteRef/>
      </w:r>
      <w:r>
        <w:t xml:space="preserve"> </w:t>
      </w:r>
      <w:hyperlink r:id="rId1" w:history="1">
        <w:r w:rsidRPr="000C5CE1">
          <w:rPr>
            <w:rStyle w:val="Hyperlink"/>
            <w:sz w:val="20"/>
          </w:rPr>
          <w:t>https://nt.gov.au/learning/student-financial-help-and-scholarships/financial-help-for-isolated-students</w:t>
        </w:r>
      </w:hyperlink>
      <w:r>
        <w:t xml:space="preserve"> </w:t>
      </w:r>
    </w:p>
  </w:footnote>
  <w:footnote w:id="2">
    <w:p w:rsidR="003601BE" w:rsidRDefault="003601BE">
      <w:pPr>
        <w:pStyle w:val="FootnoteText"/>
      </w:pPr>
      <w:r>
        <w:rPr>
          <w:rStyle w:val="FootnoteReference"/>
        </w:rPr>
        <w:footnoteRef/>
      </w:r>
      <w:r>
        <w:t xml:space="preserve"> </w:t>
      </w:r>
      <w:hyperlink r:id="rId2" w:history="1">
        <w:r w:rsidRPr="000C5CE1">
          <w:rPr>
            <w:rStyle w:val="Hyperlink"/>
            <w:sz w:val="20"/>
          </w:rPr>
          <w:t>https://nt.gov.au/?a=170560</w:t>
        </w:r>
      </w:hyperlink>
      <w:r>
        <w:t xml:space="preserve"> </w:t>
      </w:r>
    </w:p>
  </w:footnote>
  <w:footnote w:id="3">
    <w:p w:rsidR="003601BE" w:rsidRDefault="003601BE">
      <w:pPr>
        <w:pStyle w:val="FootnoteText"/>
      </w:pPr>
      <w:r>
        <w:rPr>
          <w:rStyle w:val="FootnoteReference"/>
        </w:rPr>
        <w:footnoteRef/>
      </w:r>
      <w:r>
        <w:t xml:space="preserve"> </w:t>
      </w:r>
      <w:hyperlink r:id="rId3" w:history="1">
        <w:r w:rsidRPr="000C5CE1">
          <w:rPr>
            <w:rStyle w:val="Hyperlink"/>
            <w:sz w:val="20"/>
          </w:rPr>
          <w:t>https://infocomm.nt.gov.au/privacy/information-privacy-principles</w:t>
        </w:r>
      </w:hyperlink>
      <w:r>
        <w:t xml:space="preserve"> </w:t>
      </w:r>
    </w:p>
  </w:footnote>
  <w:footnote w:id="4">
    <w:p w:rsidR="003601BE" w:rsidRDefault="003601BE">
      <w:pPr>
        <w:pStyle w:val="FootnoteText"/>
      </w:pPr>
      <w:r>
        <w:rPr>
          <w:rStyle w:val="FootnoteReference"/>
        </w:rPr>
        <w:footnoteRef/>
      </w:r>
      <w:r>
        <w:t xml:space="preserve"> </w:t>
      </w:r>
      <w:hyperlink r:id="rId4" w:history="1">
        <w:r w:rsidRPr="000C5CE1">
          <w:rPr>
            <w:rStyle w:val="Hyperlink"/>
            <w:sz w:val="20"/>
          </w:rPr>
          <w:t>https://legislation.nt.gov.au/en/Legislation/INFORMATION-ACT-2002</w:t>
        </w:r>
      </w:hyperlink>
      <w:r>
        <w:t xml:space="preserve"> </w:t>
      </w:r>
    </w:p>
  </w:footnote>
  <w:footnote w:id="5">
    <w:p w:rsidR="003601BE" w:rsidRDefault="003601BE">
      <w:pPr>
        <w:pStyle w:val="FootnoteText"/>
      </w:pPr>
      <w:r>
        <w:rPr>
          <w:rStyle w:val="FootnoteReference"/>
        </w:rPr>
        <w:footnoteRef/>
      </w:r>
      <w:r>
        <w:t xml:space="preserve"> </w:t>
      </w:r>
      <w:hyperlink r:id="rId5" w:history="1">
        <w:r w:rsidRPr="000C5CE1">
          <w:rPr>
            <w:rStyle w:val="Hyperlink"/>
            <w:sz w:val="20"/>
          </w:rPr>
          <w:t>https://education.nt.gov.au/?a=574248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1BE" w:rsidRPr="00162207" w:rsidRDefault="00D805F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5515D">
          <w:rPr>
            <w:rStyle w:val="HeaderChar"/>
          </w:rPr>
          <w:t>Student assistance for remote students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3601BE" w:rsidRPr="00E908F1" w:rsidRDefault="003601BE" w:rsidP="00A53CF0">
        <w:pPr>
          <w:pStyle w:val="Title"/>
        </w:pPr>
        <w:r>
          <w:rPr>
            <w:rStyle w:val="TitleChar"/>
          </w:rPr>
          <w:t>Student a</w:t>
        </w:r>
        <w:r w:rsidR="0035515D">
          <w:rPr>
            <w:rStyle w:val="TitleChar"/>
          </w:rPr>
          <w:t xml:space="preserve">ssistance for remote students </w:t>
        </w:r>
        <w:r>
          <w:rPr>
            <w:rStyle w:val="TitleChar"/>
          </w:rPr>
          <w:t>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73216AF"/>
    <w:multiLevelType w:val="hybridMultilevel"/>
    <w:tmpl w:val="BA444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4F2D36BB"/>
    <w:multiLevelType w:val="hybridMultilevel"/>
    <w:tmpl w:val="E836EE24"/>
    <w:lvl w:ilvl="0" w:tplc="0C090001">
      <w:start w:val="1"/>
      <w:numFmt w:val="bullet"/>
      <w:lvlText w:val=""/>
      <w:lvlJc w:val="left"/>
      <w:pPr>
        <w:ind w:left="720" w:hanging="360"/>
      </w:pPr>
      <w:rPr>
        <w:rFonts w:ascii="Symbol" w:hAnsi="Symbol" w:hint="default"/>
      </w:rPr>
    </w:lvl>
    <w:lvl w:ilvl="1" w:tplc="A1803BE2">
      <w:numFmt w:val="bullet"/>
      <w:lvlText w:val="•"/>
      <w:lvlJc w:val="left"/>
      <w:pPr>
        <w:ind w:left="1440" w:hanging="360"/>
      </w:pPr>
      <w:rPr>
        <w:rFonts w:ascii="Lato" w:eastAsia="Calibri"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38E5E00"/>
    <w:multiLevelType w:val="hybridMultilevel"/>
    <w:tmpl w:val="3EC8F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7F6462D9"/>
    <w:multiLevelType w:val="hybridMultilevel"/>
    <w:tmpl w:val="DC4CC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39"/>
  </w:num>
  <w:num w:numId="4">
    <w:abstractNumId w:val="24"/>
  </w:num>
  <w:num w:numId="5">
    <w:abstractNumId w:val="16"/>
  </w:num>
  <w:num w:numId="6">
    <w:abstractNumId w:val="8"/>
  </w:num>
  <w:num w:numId="7">
    <w:abstractNumId w:val="27"/>
  </w:num>
  <w:num w:numId="8">
    <w:abstractNumId w:val="15"/>
  </w:num>
  <w:num w:numId="9">
    <w:abstractNumId w:val="38"/>
  </w:num>
  <w:num w:numId="10">
    <w:abstractNumId w:val="22"/>
  </w:num>
  <w:num w:numId="11">
    <w:abstractNumId w:val="34"/>
  </w:num>
  <w:num w:numId="12">
    <w:abstractNumId w:val="5"/>
  </w:num>
  <w:num w:numId="13">
    <w:abstractNumId w:val="41"/>
  </w:num>
  <w:num w:numId="14">
    <w:abstractNumId w:val="26"/>
  </w:num>
  <w:num w:numId="15">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FC"/>
    <w:rsid w:val="00001DDF"/>
    <w:rsid w:val="0000322D"/>
    <w:rsid w:val="00007670"/>
    <w:rsid w:val="00010665"/>
    <w:rsid w:val="00020347"/>
    <w:rsid w:val="0002393A"/>
    <w:rsid w:val="00027DB8"/>
    <w:rsid w:val="00031A96"/>
    <w:rsid w:val="00040BF3"/>
    <w:rsid w:val="00041E85"/>
    <w:rsid w:val="0004211C"/>
    <w:rsid w:val="00046C59"/>
    <w:rsid w:val="00051362"/>
    <w:rsid w:val="00051F45"/>
    <w:rsid w:val="00052953"/>
    <w:rsid w:val="0005341A"/>
    <w:rsid w:val="00054419"/>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A7D5E"/>
    <w:rsid w:val="000B0076"/>
    <w:rsid w:val="000B2CA1"/>
    <w:rsid w:val="000C23BA"/>
    <w:rsid w:val="000D1F29"/>
    <w:rsid w:val="000D633D"/>
    <w:rsid w:val="000E342B"/>
    <w:rsid w:val="000E3ED2"/>
    <w:rsid w:val="000E5DD2"/>
    <w:rsid w:val="000F0438"/>
    <w:rsid w:val="000F2958"/>
    <w:rsid w:val="000F3850"/>
    <w:rsid w:val="000F604F"/>
    <w:rsid w:val="00101F7F"/>
    <w:rsid w:val="00104E7F"/>
    <w:rsid w:val="001078B9"/>
    <w:rsid w:val="001137EC"/>
    <w:rsid w:val="001143EB"/>
    <w:rsid w:val="001152F5"/>
    <w:rsid w:val="00117743"/>
    <w:rsid w:val="00117F5B"/>
    <w:rsid w:val="00132658"/>
    <w:rsid w:val="001343E2"/>
    <w:rsid w:val="001472E2"/>
    <w:rsid w:val="00150DC0"/>
    <w:rsid w:val="00156CD4"/>
    <w:rsid w:val="0016153B"/>
    <w:rsid w:val="00162207"/>
    <w:rsid w:val="00164A3E"/>
    <w:rsid w:val="00166FF6"/>
    <w:rsid w:val="001727C8"/>
    <w:rsid w:val="00172B65"/>
    <w:rsid w:val="00176123"/>
    <w:rsid w:val="00181620"/>
    <w:rsid w:val="001827F3"/>
    <w:rsid w:val="00185662"/>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22265"/>
    <w:rsid w:val="00230031"/>
    <w:rsid w:val="00235C01"/>
    <w:rsid w:val="00244E94"/>
    <w:rsid w:val="00247343"/>
    <w:rsid w:val="002645D5"/>
    <w:rsid w:val="0026532D"/>
    <w:rsid w:val="00265C56"/>
    <w:rsid w:val="002716CD"/>
    <w:rsid w:val="00274D4B"/>
    <w:rsid w:val="002806F5"/>
    <w:rsid w:val="00281577"/>
    <w:rsid w:val="00284EF4"/>
    <w:rsid w:val="002926BC"/>
    <w:rsid w:val="00293A72"/>
    <w:rsid w:val="002A0160"/>
    <w:rsid w:val="002A1875"/>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4EB"/>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515D"/>
    <w:rsid w:val="00356898"/>
    <w:rsid w:val="00357D55"/>
    <w:rsid w:val="003601BE"/>
    <w:rsid w:val="00363513"/>
    <w:rsid w:val="003657E5"/>
    <w:rsid w:val="0036589C"/>
    <w:rsid w:val="00371312"/>
    <w:rsid w:val="00371DC7"/>
    <w:rsid w:val="00377B21"/>
    <w:rsid w:val="00387DB7"/>
    <w:rsid w:val="00390862"/>
    <w:rsid w:val="00390CE3"/>
    <w:rsid w:val="00394876"/>
    <w:rsid w:val="00394AAF"/>
    <w:rsid w:val="00394CE5"/>
    <w:rsid w:val="0039602B"/>
    <w:rsid w:val="003A4524"/>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465"/>
    <w:rsid w:val="00450636"/>
    <w:rsid w:val="0045420A"/>
    <w:rsid w:val="004554D4"/>
    <w:rsid w:val="0045632E"/>
    <w:rsid w:val="00457FB7"/>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96475"/>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440D7"/>
    <w:rsid w:val="00556113"/>
    <w:rsid w:val="005621C4"/>
    <w:rsid w:val="0056421D"/>
    <w:rsid w:val="00564C12"/>
    <w:rsid w:val="005654B8"/>
    <w:rsid w:val="00567A46"/>
    <w:rsid w:val="00574836"/>
    <w:rsid w:val="005762CC"/>
    <w:rsid w:val="005817A1"/>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381B"/>
    <w:rsid w:val="006202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1ACF"/>
    <w:rsid w:val="006944C1"/>
    <w:rsid w:val="006A756A"/>
    <w:rsid w:val="006B7FE0"/>
    <w:rsid w:val="006C7A7B"/>
    <w:rsid w:val="006D044B"/>
    <w:rsid w:val="006D66F7"/>
    <w:rsid w:val="006E283C"/>
    <w:rsid w:val="00701903"/>
    <w:rsid w:val="00705C9D"/>
    <w:rsid w:val="00705F13"/>
    <w:rsid w:val="00707304"/>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436"/>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5E4F"/>
    <w:rsid w:val="008170DB"/>
    <w:rsid w:val="00817BA1"/>
    <w:rsid w:val="00823022"/>
    <w:rsid w:val="0082634E"/>
    <w:rsid w:val="00826D51"/>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C349B"/>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14F49"/>
    <w:rsid w:val="00A22C38"/>
    <w:rsid w:val="00A22D3C"/>
    <w:rsid w:val="00A25193"/>
    <w:rsid w:val="00A26E80"/>
    <w:rsid w:val="00A31AE8"/>
    <w:rsid w:val="00A31EBF"/>
    <w:rsid w:val="00A3739D"/>
    <w:rsid w:val="00A3761F"/>
    <w:rsid w:val="00A37DDA"/>
    <w:rsid w:val="00A45005"/>
    <w:rsid w:val="00A53CF0"/>
    <w:rsid w:val="00A66DD9"/>
    <w:rsid w:val="00A7620F"/>
    <w:rsid w:val="00A76790"/>
    <w:rsid w:val="00A925EC"/>
    <w:rsid w:val="00A929AA"/>
    <w:rsid w:val="00A92B6B"/>
    <w:rsid w:val="00A97307"/>
    <w:rsid w:val="00AA541E"/>
    <w:rsid w:val="00AC5F98"/>
    <w:rsid w:val="00AD0DA4"/>
    <w:rsid w:val="00AD2504"/>
    <w:rsid w:val="00AD4169"/>
    <w:rsid w:val="00AE193F"/>
    <w:rsid w:val="00AE25C6"/>
    <w:rsid w:val="00AE2A8A"/>
    <w:rsid w:val="00AE306C"/>
    <w:rsid w:val="00AF28C1"/>
    <w:rsid w:val="00AF5BE7"/>
    <w:rsid w:val="00B02EF1"/>
    <w:rsid w:val="00B074C2"/>
    <w:rsid w:val="00B07C97"/>
    <w:rsid w:val="00B11C67"/>
    <w:rsid w:val="00B15754"/>
    <w:rsid w:val="00B16002"/>
    <w:rsid w:val="00B2046E"/>
    <w:rsid w:val="00B20E8B"/>
    <w:rsid w:val="00B257E1"/>
    <w:rsid w:val="00B2599A"/>
    <w:rsid w:val="00B25E12"/>
    <w:rsid w:val="00B27AC4"/>
    <w:rsid w:val="00B30A8C"/>
    <w:rsid w:val="00B31D3A"/>
    <w:rsid w:val="00B343CC"/>
    <w:rsid w:val="00B3706F"/>
    <w:rsid w:val="00B5084A"/>
    <w:rsid w:val="00B60521"/>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A7DE6"/>
    <w:rsid w:val="00BB2239"/>
    <w:rsid w:val="00BB2AE7"/>
    <w:rsid w:val="00BB6464"/>
    <w:rsid w:val="00BC1BB8"/>
    <w:rsid w:val="00BD7FE1"/>
    <w:rsid w:val="00BE37CA"/>
    <w:rsid w:val="00BE6144"/>
    <w:rsid w:val="00BE635A"/>
    <w:rsid w:val="00BF17E9"/>
    <w:rsid w:val="00BF1DA4"/>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234B"/>
    <w:rsid w:val="00C64EA3"/>
    <w:rsid w:val="00C700FC"/>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610C6"/>
    <w:rsid w:val="00D71D84"/>
    <w:rsid w:val="00D72464"/>
    <w:rsid w:val="00D72A57"/>
    <w:rsid w:val="00D768EB"/>
    <w:rsid w:val="00D805F1"/>
    <w:rsid w:val="00D810B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1DD0"/>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51A02"/>
    <w:rsid w:val="00E61BA2"/>
    <w:rsid w:val="00E63864"/>
    <w:rsid w:val="00E6403F"/>
    <w:rsid w:val="00E70986"/>
    <w:rsid w:val="00E720F4"/>
    <w:rsid w:val="00E75451"/>
    <w:rsid w:val="00E770C4"/>
    <w:rsid w:val="00E84C5A"/>
    <w:rsid w:val="00E861DB"/>
    <w:rsid w:val="00E908F1"/>
    <w:rsid w:val="00E93406"/>
    <w:rsid w:val="00E956C5"/>
    <w:rsid w:val="00E95C39"/>
    <w:rsid w:val="00EA2C39"/>
    <w:rsid w:val="00EB0A3C"/>
    <w:rsid w:val="00EB0A96"/>
    <w:rsid w:val="00EB23B5"/>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309DB"/>
    <w:rsid w:val="00F358DF"/>
    <w:rsid w:val="00F467B9"/>
    <w:rsid w:val="00F5696E"/>
    <w:rsid w:val="00F60EFF"/>
    <w:rsid w:val="00F67D2D"/>
    <w:rsid w:val="00F74BDC"/>
    <w:rsid w:val="00F858F2"/>
    <w:rsid w:val="00F860CC"/>
    <w:rsid w:val="00F94398"/>
    <w:rsid w:val="00FA03B0"/>
    <w:rsid w:val="00FA3335"/>
    <w:rsid w:val="00FB072C"/>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53D34"/>
  <w15:docId w15:val="{3997F0A4-372A-4A83-9F36-B86FC28A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521"/>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BF1DA4"/>
    <w:pPr>
      <w:spacing w:after="0"/>
    </w:pPr>
    <w:rPr>
      <w:sz w:val="20"/>
    </w:rPr>
  </w:style>
  <w:style w:type="character" w:customStyle="1" w:styleId="FootnoteTextChar">
    <w:name w:val="Footnote Text Char"/>
    <w:basedOn w:val="DefaultParagraphFont"/>
    <w:link w:val="FootnoteText"/>
    <w:uiPriority w:val="99"/>
    <w:semiHidden/>
    <w:rsid w:val="00BF1DA4"/>
    <w:rPr>
      <w:sz w:val="20"/>
    </w:rPr>
  </w:style>
  <w:style w:type="character" w:styleId="FootnoteReference">
    <w:name w:val="footnote reference"/>
    <w:basedOn w:val="DefaultParagraphFont"/>
    <w:uiPriority w:val="99"/>
    <w:semiHidden/>
    <w:unhideWhenUsed/>
    <w:rsid w:val="00BF1DA4"/>
    <w:rPr>
      <w:vertAlign w:val="superscript"/>
    </w:rPr>
  </w:style>
  <w:style w:type="table" w:customStyle="1" w:styleId="NTGTable11">
    <w:name w:val="NTG Table11"/>
    <w:basedOn w:val="TableGrid"/>
    <w:uiPriority w:val="99"/>
    <w:rsid w:val="00A31EBF"/>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UnresolvedMention">
    <w:name w:val="Unresolved Mention"/>
    <w:basedOn w:val="DefaultParagraphFont"/>
    <w:uiPriority w:val="99"/>
    <w:semiHidden/>
    <w:unhideWhenUsed/>
    <w:rsid w:val="006D0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tudentassistance.det@education.nt.gov.au" TargetMode="External"/><Relationship Id="rId4" Type="http://schemas.openxmlformats.org/officeDocument/2006/relationships/styles" Target="styles.xml"/><Relationship Id="rId9" Type="http://schemas.openxmlformats.org/officeDocument/2006/relationships/hyperlink" Target="mailto:StudentAssistance.det@education.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infocomm.nt.gov.au/privacy/information-privacy-principles" TargetMode="External"/><Relationship Id="rId2" Type="http://schemas.openxmlformats.org/officeDocument/2006/relationships/hyperlink" Target="https://nt.gov.au/?a=170560" TargetMode="External"/><Relationship Id="rId1" Type="http://schemas.openxmlformats.org/officeDocument/2006/relationships/hyperlink" Target="https://nt.gov.au/learning/student-financial-help-and-scholarships/financial-help-for-isolated-students" TargetMode="External"/><Relationship Id="rId5" Type="http://schemas.openxmlformats.org/officeDocument/2006/relationships/hyperlink" Target="https://education.nt.gov.au/?a=574248" TargetMode="External"/><Relationship Id="rId4" Type="http://schemas.openxmlformats.org/officeDocument/2006/relationships/hyperlink" Target="https://legislation.nt.gov.au/en/Legislation/INFORMATION-ACT-2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6040D8-8FA2-4E0C-B8ED-A3D2C7A7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7</TotalTime>
  <Pages>16</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Student assistance for remote students form</vt:lpstr>
    </vt:vector>
  </TitlesOfParts>
  <Company>Education</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assistance for remote students form</dc:title>
  <dc:creator>Northern Territory Government</dc:creator>
  <cp:lastModifiedBy>Beia Capaque</cp:lastModifiedBy>
  <cp:revision>8</cp:revision>
  <cp:lastPrinted>2022-09-28T23:40:00Z</cp:lastPrinted>
  <dcterms:created xsi:type="dcterms:W3CDTF">2022-09-28T23:31:00Z</dcterms:created>
  <dcterms:modified xsi:type="dcterms:W3CDTF">2022-09-28T23:40:00Z</dcterms:modified>
</cp:coreProperties>
</file>