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7"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0"/>
        <w:gridCol w:w="1773"/>
        <w:gridCol w:w="10"/>
        <w:gridCol w:w="331"/>
        <w:gridCol w:w="136"/>
        <w:gridCol w:w="135"/>
        <w:gridCol w:w="227"/>
        <w:gridCol w:w="524"/>
        <w:gridCol w:w="100"/>
        <w:gridCol w:w="330"/>
        <w:gridCol w:w="400"/>
        <w:gridCol w:w="1112"/>
        <w:gridCol w:w="361"/>
        <w:gridCol w:w="61"/>
        <w:gridCol w:w="525"/>
        <w:gridCol w:w="39"/>
        <w:gridCol w:w="22"/>
        <w:gridCol w:w="834"/>
        <w:gridCol w:w="16"/>
        <w:gridCol w:w="28"/>
        <w:gridCol w:w="87"/>
        <w:gridCol w:w="112"/>
        <w:gridCol w:w="163"/>
        <w:gridCol w:w="31"/>
        <w:gridCol w:w="362"/>
        <w:gridCol w:w="408"/>
        <w:gridCol w:w="85"/>
        <w:gridCol w:w="694"/>
        <w:gridCol w:w="28"/>
        <w:gridCol w:w="28"/>
        <w:gridCol w:w="66"/>
        <w:gridCol w:w="318"/>
        <w:gridCol w:w="83"/>
        <w:gridCol w:w="60"/>
        <w:gridCol w:w="1275"/>
        <w:gridCol w:w="13"/>
      </w:tblGrid>
      <w:tr w:rsidR="0013624D" w14:paraId="12B9F94D" w14:textId="77777777" w:rsidTr="00A61264">
        <w:trPr>
          <w:gridAfter w:val="1"/>
          <w:wAfter w:w="13" w:type="dxa"/>
          <w:trHeight w:val="204"/>
        </w:trPr>
        <w:tc>
          <w:tcPr>
            <w:tcW w:w="10774" w:type="dxa"/>
            <w:gridSpan w:val="35"/>
            <w:tcBorders>
              <w:top w:val="nil"/>
              <w:left w:val="nil"/>
              <w:bottom w:val="single" w:sz="8" w:space="0" w:color="808080" w:themeColor="background1" w:themeShade="80"/>
              <w:right w:val="nil"/>
            </w:tcBorders>
            <w:shd w:val="clear" w:color="auto" w:fill="FFFFFF" w:themeFill="background1"/>
          </w:tcPr>
          <w:p w14:paraId="681A9E1B" w14:textId="5486040F" w:rsidR="00FC78CB" w:rsidRDefault="000B13E1" w:rsidP="000B13E1">
            <w:pPr>
              <w:keepNext/>
              <w:spacing w:before="60" w:after="60"/>
              <w:rPr>
                <w:rFonts w:cs="Arial"/>
                <w:i/>
              </w:rPr>
            </w:pPr>
            <w:bookmarkStart w:id="0" w:name="_GoBack"/>
            <w:bookmarkEnd w:id="0"/>
            <w:r w:rsidRPr="00351CF0">
              <w:rPr>
                <w:rFonts w:cs="Arial"/>
              </w:rPr>
              <w:t xml:space="preserve">Use this form to </w:t>
            </w:r>
            <w:r w:rsidR="00FC78CB">
              <w:rPr>
                <w:rFonts w:cs="Arial"/>
              </w:rPr>
              <w:t>notify of a change to your</w:t>
            </w:r>
            <w:r w:rsidRPr="00351CF0">
              <w:rPr>
                <w:rFonts w:cs="Arial"/>
              </w:rPr>
              <w:t xml:space="preserve"> </w:t>
            </w:r>
            <w:r w:rsidR="003208F2">
              <w:rPr>
                <w:rFonts w:cs="Arial"/>
              </w:rPr>
              <w:t>commercial and private agents licence</w:t>
            </w:r>
            <w:r w:rsidRPr="00351CF0">
              <w:rPr>
                <w:rFonts w:cs="Arial"/>
              </w:rPr>
              <w:t xml:space="preserve"> in accordance with</w:t>
            </w:r>
            <w:r>
              <w:rPr>
                <w:rFonts w:cs="Arial"/>
              </w:rPr>
              <w:t xml:space="preserve"> </w:t>
            </w:r>
            <w:r w:rsidR="003208F2">
              <w:rPr>
                <w:rFonts w:cs="Arial"/>
              </w:rPr>
              <w:t xml:space="preserve">Section 17C </w:t>
            </w:r>
            <w:r>
              <w:rPr>
                <w:rFonts w:cs="Arial"/>
              </w:rPr>
              <w:t xml:space="preserve">the </w:t>
            </w:r>
            <w:r w:rsidR="003208F2">
              <w:rPr>
                <w:rFonts w:cs="Arial"/>
                <w:i/>
              </w:rPr>
              <w:t>Commercial and Private Agents Licensing Act 1979.</w:t>
            </w:r>
          </w:p>
          <w:p w14:paraId="4E0E3953" w14:textId="3870B295" w:rsidR="00782796" w:rsidRPr="00FC78CB" w:rsidRDefault="00FC78CB" w:rsidP="003208F2">
            <w:pPr>
              <w:keepNext/>
              <w:spacing w:before="60" w:after="60"/>
              <w:rPr>
                <w:rFonts w:cs="Arial"/>
              </w:rPr>
            </w:pPr>
            <w:r w:rsidRPr="00FC78CB">
              <w:rPr>
                <w:rFonts w:cs="Arial"/>
              </w:rPr>
              <w:t xml:space="preserve">Changes must be notified to this office </w:t>
            </w:r>
            <w:r w:rsidR="00A11BB9">
              <w:rPr>
                <w:rFonts w:cs="Arial"/>
              </w:rPr>
              <w:t xml:space="preserve">within </w:t>
            </w:r>
            <w:r w:rsidR="003208F2">
              <w:rPr>
                <w:rFonts w:cs="Arial"/>
              </w:rPr>
              <w:t>28</w:t>
            </w:r>
            <w:r w:rsidRPr="00FC78CB">
              <w:rPr>
                <w:rFonts w:cs="Arial"/>
              </w:rPr>
              <w:t xml:space="preserve"> days of the change </w:t>
            </w:r>
            <w:r>
              <w:rPr>
                <w:rFonts w:cs="Arial"/>
              </w:rPr>
              <w:t>occurring</w:t>
            </w:r>
            <w:r w:rsidRPr="00FC78CB">
              <w:rPr>
                <w:rFonts w:cs="Arial"/>
              </w:rPr>
              <w:t>.</w:t>
            </w:r>
            <w:r>
              <w:rPr>
                <w:rFonts w:cs="Arial"/>
              </w:rPr>
              <w:t xml:space="preserve"> </w:t>
            </w:r>
            <w:r w:rsidR="000835C9">
              <w:rPr>
                <w:rFonts w:cs="Arial"/>
              </w:rPr>
              <w:t>See</w:t>
            </w:r>
            <w:r w:rsidR="000835C9" w:rsidRPr="00351CF0">
              <w:rPr>
                <w:rFonts w:cs="Arial"/>
              </w:rPr>
              <w:t xml:space="preserve"> </w:t>
            </w:r>
            <w:r w:rsidR="000835C9">
              <w:rPr>
                <w:rFonts w:cs="Arial"/>
              </w:rPr>
              <w:t xml:space="preserve">the </w:t>
            </w:r>
            <w:hyperlink r:id="rId9" w:history="1">
              <w:r w:rsidR="000835C9" w:rsidRPr="0019636E">
                <w:rPr>
                  <w:rStyle w:val="Hyperlink"/>
                  <w:rFonts w:cs="Arial"/>
                </w:rPr>
                <w:t>motor vehicle dealer licences</w:t>
              </w:r>
            </w:hyperlink>
            <w:r w:rsidR="000835C9">
              <w:rPr>
                <w:rFonts w:cs="Arial"/>
              </w:rPr>
              <w:t xml:space="preserve"> </w:t>
            </w:r>
            <w:r w:rsidR="000835C9" w:rsidRPr="003208F2">
              <w:rPr>
                <w:rFonts w:cs="Arial"/>
              </w:rPr>
              <w:t>webpage</w:t>
            </w:r>
            <w:r w:rsidR="000835C9">
              <w:rPr>
                <w:rFonts w:cs="Arial"/>
              </w:rPr>
              <w:t xml:space="preserve"> </w:t>
            </w:r>
            <w:r w:rsidR="000835C9" w:rsidRPr="00351CF0">
              <w:rPr>
                <w:rFonts w:cs="Arial"/>
              </w:rPr>
              <w:t>for further information on applicant requirements</w:t>
            </w:r>
            <w:r w:rsidR="000835C9">
              <w:rPr>
                <w:rFonts w:cs="Arial"/>
              </w:rPr>
              <w:t>.</w:t>
            </w:r>
          </w:p>
        </w:tc>
      </w:tr>
      <w:tr w:rsidR="0013624D" w14:paraId="53B9D89D" w14:textId="77777777" w:rsidTr="00A61264">
        <w:trPr>
          <w:gridAfter w:val="1"/>
          <w:wAfter w:w="13" w:type="dxa"/>
          <w:trHeight w:val="204"/>
        </w:trPr>
        <w:tc>
          <w:tcPr>
            <w:tcW w:w="10774" w:type="dxa"/>
            <w:gridSpan w:val="3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039DB1C7" w14:textId="75017277" w:rsidR="005A0ED0" w:rsidRDefault="002A687C" w:rsidP="00C63CD3">
            <w:pPr>
              <w:keepNext/>
              <w:spacing w:before="60" w:after="60"/>
              <w:rPr>
                <w:rFonts w:cs="Arial"/>
                <w:b/>
              </w:rPr>
            </w:pPr>
            <w:r>
              <w:rPr>
                <w:rFonts w:cs="Arial"/>
                <w:b/>
              </w:rPr>
              <w:t>Reason for variation</w:t>
            </w:r>
          </w:p>
        </w:tc>
      </w:tr>
      <w:tr w:rsidR="00D25194" w14:paraId="7AFEC853" w14:textId="77777777" w:rsidTr="00A61264">
        <w:trPr>
          <w:gridAfter w:val="1"/>
          <w:wAfter w:w="13" w:type="dxa"/>
          <w:trHeight w:val="204"/>
        </w:trPr>
        <w:tc>
          <w:tcPr>
            <w:tcW w:w="3246"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194ECAC3" w14:textId="3F1CCB8B" w:rsidR="00D25194" w:rsidRPr="002A687C" w:rsidRDefault="00D25194" w:rsidP="00D25194">
            <w:pPr>
              <w:keepNext/>
              <w:spacing w:before="60" w:after="60"/>
              <w:rPr>
                <w:rFonts w:cs="Arial"/>
              </w:rPr>
            </w:pPr>
            <w:r>
              <w:rPr>
                <w:rFonts w:cs="Arial"/>
              </w:rPr>
              <w:t>Business/trading  name change</w:t>
            </w:r>
          </w:p>
        </w:tc>
        <w:tc>
          <w:tcPr>
            <w:tcW w:w="1842"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14:paraId="7EC55282" w14:textId="6EC85D4E" w:rsidR="00D25194" w:rsidRPr="002A687C" w:rsidRDefault="00D25194" w:rsidP="00D25194">
            <w:pPr>
              <w:keepNext/>
              <w:spacing w:before="60" w:after="60"/>
              <w:rPr>
                <w:rFonts w:cs="Arial"/>
              </w:rPr>
            </w:pPr>
            <w:r>
              <w:rPr>
                <w:rFonts w:cs="Arial"/>
                <w:szCs w:val="22"/>
              </w:rPr>
              <w:t>Yes / No</w:t>
            </w:r>
          </w:p>
        </w:tc>
        <w:tc>
          <w:tcPr>
            <w:tcW w:w="382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72FB43DA" w14:textId="13800F41" w:rsidR="00D25194" w:rsidRPr="002A687C" w:rsidRDefault="00D25194" w:rsidP="00D25194">
            <w:pPr>
              <w:keepNext/>
              <w:spacing w:before="60" w:after="60"/>
              <w:rPr>
                <w:rFonts w:cs="Arial"/>
              </w:rPr>
            </w:pPr>
            <w:r>
              <w:rPr>
                <w:rFonts w:cs="Arial"/>
                <w:szCs w:val="22"/>
              </w:rPr>
              <w:t>Principle place of business change</w:t>
            </w:r>
          </w:p>
        </w:tc>
        <w:tc>
          <w:tcPr>
            <w:tcW w:w="1858" w:type="dxa"/>
            <w:gridSpan w:val="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7A9681CE" w14:textId="6BD3AB06" w:rsidR="00D25194" w:rsidRPr="002A687C" w:rsidRDefault="00D25194" w:rsidP="00D25194">
            <w:pPr>
              <w:keepNext/>
              <w:spacing w:before="60" w:after="60"/>
              <w:rPr>
                <w:rFonts w:cs="Arial"/>
              </w:rPr>
            </w:pPr>
            <w:r>
              <w:rPr>
                <w:rFonts w:cs="Arial"/>
                <w:szCs w:val="22"/>
              </w:rPr>
              <w:t>Yes / No</w:t>
            </w:r>
          </w:p>
        </w:tc>
      </w:tr>
      <w:tr w:rsidR="00D25194" w14:paraId="4F0831A3" w14:textId="77777777" w:rsidTr="00A61264">
        <w:trPr>
          <w:gridAfter w:val="1"/>
          <w:wAfter w:w="13" w:type="dxa"/>
          <w:trHeight w:val="204"/>
        </w:trPr>
        <w:tc>
          <w:tcPr>
            <w:tcW w:w="3246"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2115B591" w14:textId="7CFC3A99" w:rsidR="00D25194" w:rsidRPr="002A687C" w:rsidRDefault="00D25194" w:rsidP="00D25194">
            <w:pPr>
              <w:keepNext/>
              <w:spacing w:before="60" w:after="60"/>
              <w:rPr>
                <w:rFonts w:cs="Arial"/>
              </w:rPr>
            </w:pPr>
            <w:r>
              <w:rPr>
                <w:rFonts w:cs="Arial"/>
              </w:rPr>
              <w:t>Contact details change</w:t>
            </w:r>
          </w:p>
        </w:tc>
        <w:tc>
          <w:tcPr>
            <w:tcW w:w="1842"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14:paraId="58E32D21" w14:textId="7ED6F053" w:rsidR="00D25194" w:rsidRPr="002A687C" w:rsidRDefault="00D25194" w:rsidP="00D25194">
            <w:pPr>
              <w:keepNext/>
              <w:spacing w:before="60" w:after="60"/>
              <w:rPr>
                <w:rFonts w:cs="Arial"/>
              </w:rPr>
            </w:pPr>
            <w:r>
              <w:rPr>
                <w:rFonts w:cs="Arial"/>
              </w:rPr>
              <w:t>Yes / No</w:t>
            </w:r>
          </w:p>
        </w:tc>
        <w:tc>
          <w:tcPr>
            <w:tcW w:w="382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1E472056" w14:textId="27AB8D1C" w:rsidR="00D25194" w:rsidRDefault="00D25194" w:rsidP="00D25194">
            <w:pPr>
              <w:keepNext/>
              <w:spacing w:before="60" w:after="60"/>
              <w:rPr>
                <w:rFonts w:cs="Arial"/>
              </w:rPr>
            </w:pPr>
            <w:r>
              <w:rPr>
                <w:rFonts w:cs="Arial"/>
                <w:szCs w:val="22"/>
              </w:rPr>
              <w:t>Other place of business change</w:t>
            </w:r>
          </w:p>
        </w:tc>
        <w:tc>
          <w:tcPr>
            <w:tcW w:w="1858" w:type="dxa"/>
            <w:gridSpan w:val="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072FC794" w14:textId="7E4CE55B" w:rsidR="00D25194" w:rsidRPr="002A687C" w:rsidRDefault="00D25194" w:rsidP="00D25194">
            <w:pPr>
              <w:keepNext/>
              <w:spacing w:before="60" w:after="60"/>
              <w:rPr>
                <w:rFonts w:cs="Arial"/>
              </w:rPr>
            </w:pPr>
            <w:r>
              <w:rPr>
                <w:rFonts w:cs="Arial"/>
                <w:szCs w:val="22"/>
              </w:rPr>
              <w:t>Yes / No</w:t>
            </w:r>
          </w:p>
        </w:tc>
      </w:tr>
      <w:tr w:rsidR="0093727B" w14:paraId="6BB69E63" w14:textId="77777777" w:rsidTr="00A61264">
        <w:trPr>
          <w:gridAfter w:val="1"/>
          <w:wAfter w:w="13" w:type="dxa"/>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3F383E30" w14:textId="0A88D9B3" w:rsidR="0093727B" w:rsidRPr="000B13E1" w:rsidRDefault="0093727B" w:rsidP="0093727B">
            <w:pPr>
              <w:keepNext/>
              <w:spacing w:before="60" w:after="60"/>
              <w:rPr>
                <w:rFonts w:cs="Arial"/>
                <w:b/>
                <w:szCs w:val="22"/>
              </w:rPr>
            </w:pPr>
            <w:r w:rsidRPr="000B13E1">
              <w:rPr>
                <w:rFonts w:cs="Arial"/>
                <w:b/>
                <w:szCs w:val="22"/>
              </w:rPr>
              <w:t xml:space="preserve">Licence </w:t>
            </w:r>
            <w:r>
              <w:rPr>
                <w:rFonts w:cs="Arial"/>
                <w:b/>
                <w:szCs w:val="22"/>
              </w:rPr>
              <w:t>details</w:t>
            </w:r>
          </w:p>
        </w:tc>
      </w:tr>
      <w:tr w:rsidR="0093727B" w14:paraId="59171401" w14:textId="77777777" w:rsidTr="00A61264">
        <w:trPr>
          <w:gridAfter w:val="1"/>
          <w:wAfter w:w="13" w:type="dxa"/>
          <w:trHeight w:val="204"/>
        </w:trPr>
        <w:tc>
          <w:tcPr>
            <w:tcW w:w="212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0E29B0" w14:textId="5ABCB899" w:rsidR="0093727B" w:rsidRDefault="0093727B" w:rsidP="0093727B">
            <w:pPr>
              <w:keepNext/>
              <w:spacing w:before="60" w:after="60"/>
              <w:rPr>
                <w:rFonts w:cs="Arial"/>
                <w:szCs w:val="22"/>
              </w:rPr>
            </w:pPr>
            <w:r>
              <w:rPr>
                <w:rFonts w:cs="Arial"/>
                <w:szCs w:val="22"/>
              </w:rPr>
              <w:t>Licensee name:</w:t>
            </w:r>
          </w:p>
        </w:tc>
        <w:tc>
          <w:tcPr>
            <w:tcW w:w="8650"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F5FCBB7" w14:textId="302B6F6B" w:rsidR="0093727B" w:rsidRDefault="0093727B" w:rsidP="0093727B">
            <w:pPr>
              <w:keepNext/>
              <w:spacing w:before="60" w:after="60"/>
              <w:rPr>
                <w:rFonts w:cs="Arial"/>
                <w:szCs w:val="22"/>
              </w:rPr>
            </w:pPr>
          </w:p>
        </w:tc>
      </w:tr>
      <w:tr w:rsidR="0029462E" w14:paraId="199CC3EC" w14:textId="77777777" w:rsidTr="00A61264">
        <w:trPr>
          <w:gridAfter w:val="1"/>
          <w:wAfter w:w="13" w:type="dxa"/>
          <w:trHeight w:val="204"/>
        </w:trPr>
        <w:tc>
          <w:tcPr>
            <w:tcW w:w="212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108AAF5" w14:textId="064CD841" w:rsidR="0029462E" w:rsidRDefault="0029462E" w:rsidP="0093727B">
            <w:pPr>
              <w:keepNext/>
              <w:spacing w:before="60" w:after="60"/>
              <w:rPr>
                <w:rFonts w:cs="Arial"/>
              </w:rPr>
            </w:pPr>
            <w:r>
              <w:rPr>
                <w:rFonts w:cs="Arial"/>
              </w:rPr>
              <w:t>Licence number:</w:t>
            </w:r>
          </w:p>
        </w:tc>
        <w:tc>
          <w:tcPr>
            <w:tcW w:w="8650"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31D6448" w14:textId="77777777" w:rsidR="0029462E" w:rsidRDefault="0029462E" w:rsidP="0093727B">
            <w:pPr>
              <w:keepNext/>
              <w:spacing w:before="60" w:after="60"/>
              <w:rPr>
                <w:rFonts w:cs="Arial"/>
                <w:szCs w:val="22"/>
              </w:rPr>
            </w:pPr>
          </w:p>
        </w:tc>
      </w:tr>
      <w:tr w:rsidR="007940E2" w14:paraId="2044C551" w14:textId="77777777" w:rsidTr="00A61264">
        <w:trPr>
          <w:gridAfter w:val="1"/>
          <w:wAfter w:w="13" w:type="dxa"/>
          <w:trHeight w:val="204"/>
        </w:trPr>
        <w:tc>
          <w:tcPr>
            <w:tcW w:w="212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7711FA4" w14:textId="6852DF00" w:rsidR="007940E2" w:rsidRDefault="007940E2" w:rsidP="0093727B">
            <w:pPr>
              <w:keepNext/>
              <w:spacing w:before="60" w:after="60"/>
              <w:rPr>
                <w:rFonts w:cs="Arial"/>
              </w:rPr>
            </w:pPr>
            <w:r>
              <w:rPr>
                <w:rFonts w:cs="Arial"/>
              </w:rPr>
              <w:t>Business name:</w:t>
            </w:r>
          </w:p>
        </w:tc>
        <w:tc>
          <w:tcPr>
            <w:tcW w:w="8650"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9D7A0E8" w14:textId="77777777" w:rsidR="007940E2" w:rsidRDefault="007940E2" w:rsidP="0093727B">
            <w:pPr>
              <w:keepNext/>
              <w:spacing w:before="60" w:after="60"/>
              <w:rPr>
                <w:rFonts w:cs="Arial"/>
                <w:szCs w:val="22"/>
              </w:rPr>
            </w:pPr>
          </w:p>
        </w:tc>
      </w:tr>
      <w:tr w:rsidR="0093727B" w14:paraId="0A791ADF" w14:textId="77777777" w:rsidTr="00A61264">
        <w:trPr>
          <w:gridAfter w:val="1"/>
          <w:wAfter w:w="13" w:type="dxa"/>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575246F5" w14:textId="694BCBD5" w:rsidR="0093727B" w:rsidRDefault="0093727B" w:rsidP="0026545A">
            <w:pPr>
              <w:keepNext/>
              <w:spacing w:before="60" w:after="60"/>
              <w:rPr>
                <w:rFonts w:cs="Arial"/>
                <w:b/>
              </w:rPr>
            </w:pPr>
            <w:r>
              <w:rPr>
                <w:rFonts w:cs="Arial"/>
                <w:b/>
              </w:rPr>
              <w:t xml:space="preserve">Applicant </w:t>
            </w:r>
            <w:r w:rsidR="0026545A">
              <w:rPr>
                <w:rFonts w:cs="Arial"/>
                <w:b/>
              </w:rPr>
              <w:t>details</w:t>
            </w:r>
          </w:p>
        </w:tc>
      </w:tr>
      <w:tr w:rsidR="0093727B" w14:paraId="2399E5FC" w14:textId="77777777" w:rsidTr="00A61264">
        <w:trPr>
          <w:gridAfter w:val="1"/>
          <w:wAfter w:w="13" w:type="dxa"/>
          <w:trHeight w:val="204"/>
        </w:trPr>
        <w:tc>
          <w:tcPr>
            <w:tcW w:w="212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436BF3B" w14:textId="797C47E0" w:rsidR="0093727B" w:rsidRPr="002662C7" w:rsidRDefault="0093727B" w:rsidP="0093727B">
            <w:pPr>
              <w:keepNext/>
              <w:spacing w:before="60" w:after="60"/>
              <w:rPr>
                <w:rStyle w:val="Questionlabel"/>
                <w:b w:val="0"/>
              </w:rPr>
            </w:pPr>
            <w:r w:rsidRPr="002662C7">
              <w:rPr>
                <w:rStyle w:val="Questionlabel"/>
                <w:b w:val="0"/>
              </w:rPr>
              <w:t>Surname:</w:t>
            </w:r>
          </w:p>
        </w:tc>
        <w:tc>
          <w:tcPr>
            <w:tcW w:w="5243"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62A9AE" w14:textId="77777777" w:rsidR="0093727B" w:rsidRPr="00120023" w:rsidRDefault="0093727B" w:rsidP="0093727B">
            <w:pPr>
              <w:keepNext/>
              <w:spacing w:before="60" w:after="60"/>
              <w:rPr>
                <w:rFonts w:cs="Arial"/>
              </w:rPr>
            </w:pPr>
          </w:p>
        </w:tc>
        <w:tc>
          <w:tcPr>
            <w:tcW w:w="157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E146C0D" w14:textId="14264F69" w:rsidR="0093727B" w:rsidRPr="002662C7" w:rsidRDefault="0093727B" w:rsidP="0093727B">
            <w:pPr>
              <w:keepNext/>
              <w:spacing w:before="60" w:after="60"/>
              <w:rPr>
                <w:rStyle w:val="Questionlabel"/>
                <w:b w:val="0"/>
              </w:rPr>
            </w:pPr>
            <w:r w:rsidRPr="002662C7">
              <w:rPr>
                <w:rStyle w:val="Questionlabel"/>
                <w:b w:val="0"/>
              </w:rPr>
              <w:t>Date of birth:</w:t>
            </w:r>
          </w:p>
        </w:tc>
        <w:tc>
          <w:tcPr>
            <w:tcW w:w="183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3530956" w14:textId="2D38AD72" w:rsidR="0093727B" w:rsidRPr="00120023" w:rsidRDefault="0093727B" w:rsidP="0093727B">
            <w:pPr>
              <w:keepNext/>
              <w:spacing w:before="60" w:after="60"/>
              <w:rPr>
                <w:rFonts w:cs="Arial"/>
              </w:rPr>
            </w:pPr>
          </w:p>
        </w:tc>
      </w:tr>
      <w:tr w:rsidR="0093727B" w14:paraId="0AA4FC69" w14:textId="77777777" w:rsidTr="00A61264">
        <w:trPr>
          <w:gridAfter w:val="1"/>
          <w:wAfter w:w="13" w:type="dxa"/>
          <w:trHeight w:val="204"/>
        </w:trPr>
        <w:tc>
          <w:tcPr>
            <w:tcW w:w="212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FB1CC7" w14:textId="2FDE578F" w:rsidR="0093727B" w:rsidRPr="002662C7" w:rsidRDefault="0093727B" w:rsidP="0093727B">
            <w:pPr>
              <w:keepNext/>
              <w:spacing w:before="60" w:after="60"/>
              <w:rPr>
                <w:rStyle w:val="Questionlabel"/>
                <w:b w:val="0"/>
              </w:rPr>
            </w:pPr>
            <w:r w:rsidRPr="002662C7">
              <w:rPr>
                <w:rStyle w:val="Questionlabel"/>
                <w:b w:val="0"/>
              </w:rPr>
              <w:t>Given name/s:</w:t>
            </w:r>
          </w:p>
        </w:tc>
        <w:tc>
          <w:tcPr>
            <w:tcW w:w="8650"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218BC8D9" w14:textId="77777777" w:rsidR="0093727B" w:rsidRPr="00120023" w:rsidRDefault="0093727B" w:rsidP="0093727B">
            <w:pPr>
              <w:keepNext/>
              <w:spacing w:before="60" w:after="60"/>
              <w:rPr>
                <w:rFonts w:cs="Arial"/>
              </w:rPr>
            </w:pPr>
          </w:p>
        </w:tc>
      </w:tr>
      <w:tr w:rsidR="0093727B" w14:paraId="4B767940" w14:textId="77777777" w:rsidTr="00A61264">
        <w:trPr>
          <w:gridAfter w:val="1"/>
          <w:wAfter w:w="13" w:type="dxa"/>
          <w:trHeight w:val="204"/>
        </w:trPr>
        <w:tc>
          <w:tcPr>
            <w:tcW w:w="3146"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A306C14" w14:textId="19F68ECA" w:rsidR="0093727B" w:rsidRPr="002662C7" w:rsidRDefault="0093727B" w:rsidP="0093727B">
            <w:pPr>
              <w:keepNext/>
              <w:spacing w:before="60" w:after="60"/>
              <w:rPr>
                <w:rStyle w:val="Questionlabel"/>
                <w:b w:val="0"/>
              </w:rPr>
            </w:pPr>
            <w:r w:rsidRPr="002662C7">
              <w:rPr>
                <w:rStyle w:val="Questionlabel"/>
                <w:b w:val="0"/>
              </w:rPr>
              <w:t>Other name/s (if applicable):</w:t>
            </w:r>
          </w:p>
        </w:tc>
        <w:tc>
          <w:tcPr>
            <w:tcW w:w="7628"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6EAF0598" w14:textId="77777777" w:rsidR="0093727B" w:rsidRPr="00120023" w:rsidRDefault="0093727B" w:rsidP="0093727B">
            <w:pPr>
              <w:keepNext/>
              <w:spacing w:before="60" w:after="60"/>
              <w:rPr>
                <w:rFonts w:cs="Arial"/>
              </w:rPr>
            </w:pPr>
          </w:p>
        </w:tc>
      </w:tr>
      <w:tr w:rsidR="0093727B" w14:paraId="7E7A2154" w14:textId="77777777" w:rsidTr="00A61264">
        <w:trPr>
          <w:gridAfter w:val="1"/>
          <w:wAfter w:w="13" w:type="dxa"/>
          <w:trHeight w:val="204"/>
        </w:trPr>
        <w:tc>
          <w:tcPr>
            <w:tcW w:w="212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B8E17E" w14:textId="77777777" w:rsidR="0093727B" w:rsidRPr="002662C7" w:rsidRDefault="0093727B" w:rsidP="00902BD4">
            <w:pPr>
              <w:spacing w:before="60" w:after="60"/>
              <w:ind w:right="-105"/>
              <w:rPr>
                <w:rStyle w:val="Questionlabel"/>
                <w:b w:val="0"/>
              </w:rPr>
            </w:pPr>
            <w:r w:rsidRPr="002662C7">
              <w:rPr>
                <w:rStyle w:val="Questionlabel"/>
                <w:b w:val="0"/>
              </w:rPr>
              <w:t>Residential address:</w:t>
            </w:r>
          </w:p>
        </w:tc>
        <w:tc>
          <w:tcPr>
            <w:tcW w:w="8650"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CAF5C70" w14:textId="77777777" w:rsidR="0093727B" w:rsidRPr="00425569" w:rsidRDefault="0093727B" w:rsidP="0093727B">
            <w:pPr>
              <w:spacing w:before="60" w:after="60"/>
              <w:rPr>
                <w:rFonts w:cs="Arial"/>
                <w:szCs w:val="22"/>
              </w:rPr>
            </w:pPr>
          </w:p>
        </w:tc>
      </w:tr>
      <w:tr w:rsidR="0093727B" w14:paraId="27B3D616" w14:textId="77777777" w:rsidTr="00A61264">
        <w:trPr>
          <w:gridAfter w:val="1"/>
          <w:wAfter w:w="13" w:type="dxa"/>
          <w:trHeight w:val="204"/>
        </w:trPr>
        <w:tc>
          <w:tcPr>
            <w:tcW w:w="212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5DA241" w14:textId="77777777" w:rsidR="0093727B" w:rsidRPr="002662C7" w:rsidRDefault="0093727B" w:rsidP="0093727B">
            <w:pPr>
              <w:spacing w:before="60" w:after="60"/>
              <w:rPr>
                <w:rStyle w:val="Questionlabel"/>
                <w:b w:val="0"/>
              </w:rPr>
            </w:pPr>
            <w:r w:rsidRPr="002662C7">
              <w:rPr>
                <w:rStyle w:val="Questionlabel"/>
                <w:b w:val="0"/>
              </w:rPr>
              <w:t>Suburb:</w:t>
            </w:r>
          </w:p>
        </w:tc>
        <w:tc>
          <w:tcPr>
            <w:tcW w:w="395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267280" w14:textId="77777777" w:rsidR="0093727B" w:rsidRPr="00425569" w:rsidRDefault="0093727B" w:rsidP="0093727B">
            <w:pPr>
              <w:spacing w:before="60" w:after="60"/>
              <w:rPr>
                <w:rFonts w:cs="Arial"/>
                <w:szCs w:val="22"/>
              </w:rPr>
            </w:pPr>
          </w:p>
        </w:tc>
        <w:tc>
          <w:tcPr>
            <w:tcW w:w="9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3037F01" w14:textId="77777777" w:rsidR="0093727B" w:rsidRPr="002662C7" w:rsidRDefault="0093727B" w:rsidP="0093727B">
            <w:pPr>
              <w:spacing w:before="60" w:after="60"/>
              <w:rPr>
                <w:rStyle w:val="Questionlabel"/>
                <w:b w:val="0"/>
              </w:rPr>
            </w:pPr>
            <w:r w:rsidRPr="002662C7">
              <w:rPr>
                <w:rStyle w:val="Questionlabel"/>
                <w:b w:val="0"/>
              </w:rPr>
              <w:t>State:</w:t>
            </w:r>
          </w:p>
        </w:tc>
        <w:tc>
          <w:tcPr>
            <w:tcW w:w="11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2C0F6C" w14:textId="77777777" w:rsidR="0093727B" w:rsidRPr="00425569" w:rsidRDefault="0093727B" w:rsidP="0093727B">
            <w:pPr>
              <w:spacing w:before="60" w:after="60"/>
              <w:rPr>
                <w:rFonts w:cs="Arial"/>
                <w:szCs w:val="22"/>
              </w:rPr>
            </w:pPr>
          </w:p>
        </w:tc>
        <w:tc>
          <w:tcPr>
            <w:tcW w:w="130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D5875B4" w14:textId="77777777" w:rsidR="0093727B" w:rsidRPr="002662C7" w:rsidRDefault="0093727B" w:rsidP="0093727B">
            <w:pPr>
              <w:spacing w:before="60" w:after="60"/>
              <w:rPr>
                <w:rStyle w:val="Questionlabel"/>
                <w:b w:val="0"/>
              </w:rPr>
            </w:pPr>
            <w:r w:rsidRPr="002662C7">
              <w:rPr>
                <w:rStyle w:val="Questionlabel"/>
                <w:b w:val="0"/>
              </w:rPr>
              <w:t>Postcode:</w:t>
            </w:r>
          </w:p>
        </w:tc>
        <w:tc>
          <w:tcPr>
            <w:tcW w:w="13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5A86192" w14:textId="77777777" w:rsidR="0093727B" w:rsidRPr="00425569" w:rsidRDefault="0093727B" w:rsidP="0093727B">
            <w:pPr>
              <w:spacing w:before="60" w:after="60"/>
              <w:rPr>
                <w:rFonts w:cs="Arial"/>
                <w:szCs w:val="22"/>
              </w:rPr>
            </w:pPr>
          </w:p>
        </w:tc>
      </w:tr>
      <w:tr w:rsidR="0093727B" w14:paraId="6FF5BCD8" w14:textId="77777777" w:rsidTr="00A61264">
        <w:trPr>
          <w:gridAfter w:val="1"/>
          <w:wAfter w:w="13" w:type="dxa"/>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3928DEBD" w14:textId="77777777" w:rsidR="0093727B" w:rsidRPr="002662C7" w:rsidRDefault="0093727B" w:rsidP="0093727B">
            <w:pPr>
              <w:spacing w:before="60" w:after="60"/>
              <w:rPr>
                <w:rStyle w:val="Questionlabel"/>
                <w:b w:val="0"/>
              </w:rPr>
            </w:pPr>
            <w:r w:rsidRPr="002662C7">
              <w:rPr>
                <w:rStyle w:val="Questionlabel"/>
                <w:b w:val="0"/>
              </w:rPr>
              <w:t>Is your postal address the same as above? If no, complete below:</w:t>
            </w:r>
          </w:p>
        </w:tc>
      </w:tr>
      <w:tr w:rsidR="0093727B" w14:paraId="58CAAD5F" w14:textId="77777777" w:rsidTr="00A61264">
        <w:trPr>
          <w:gridAfter w:val="1"/>
          <w:wAfter w:w="13" w:type="dxa"/>
          <w:trHeight w:val="204"/>
        </w:trPr>
        <w:tc>
          <w:tcPr>
            <w:tcW w:w="212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15A8F8C" w14:textId="77777777" w:rsidR="0093727B" w:rsidRPr="002662C7" w:rsidRDefault="0093727B" w:rsidP="0093727B">
            <w:pPr>
              <w:spacing w:before="60" w:after="60"/>
              <w:rPr>
                <w:rStyle w:val="Questionlabel"/>
                <w:b w:val="0"/>
              </w:rPr>
            </w:pPr>
            <w:r w:rsidRPr="002662C7">
              <w:rPr>
                <w:rStyle w:val="Questionlabel"/>
                <w:b w:val="0"/>
              </w:rPr>
              <w:t>Postal address:</w:t>
            </w:r>
          </w:p>
        </w:tc>
        <w:tc>
          <w:tcPr>
            <w:tcW w:w="8650"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A41C90C" w14:textId="77777777" w:rsidR="0093727B" w:rsidRPr="00425569" w:rsidRDefault="0093727B" w:rsidP="0093727B">
            <w:pPr>
              <w:spacing w:before="60" w:after="60"/>
              <w:rPr>
                <w:rFonts w:cs="Arial"/>
                <w:szCs w:val="22"/>
              </w:rPr>
            </w:pPr>
          </w:p>
        </w:tc>
      </w:tr>
      <w:tr w:rsidR="0093727B" w14:paraId="7FED3B18" w14:textId="77777777" w:rsidTr="00A61264">
        <w:trPr>
          <w:gridAfter w:val="1"/>
          <w:wAfter w:w="13" w:type="dxa"/>
          <w:trHeight w:val="204"/>
        </w:trPr>
        <w:tc>
          <w:tcPr>
            <w:tcW w:w="212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69F172" w14:textId="77777777" w:rsidR="0093727B" w:rsidRPr="002662C7" w:rsidRDefault="0093727B" w:rsidP="0093727B">
            <w:pPr>
              <w:spacing w:before="60" w:after="60"/>
              <w:rPr>
                <w:rStyle w:val="Questionlabel"/>
                <w:b w:val="0"/>
              </w:rPr>
            </w:pPr>
            <w:r w:rsidRPr="002662C7">
              <w:rPr>
                <w:rStyle w:val="Questionlabel"/>
                <w:b w:val="0"/>
              </w:rPr>
              <w:t>Suburb:</w:t>
            </w:r>
          </w:p>
        </w:tc>
        <w:tc>
          <w:tcPr>
            <w:tcW w:w="395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5609DBE" w14:textId="77777777" w:rsidR="0093727B" w:rsidRPr="00425569" w:rsidRDefault="0093727B" w:rsidP="0093727B">
            <w:pPr>
              <w:spacing w:before="60" w:after="60"/>
              <w:rPr>
                <w:rFonts w:cs="Arial"/>
                <w:szCs w:val="22"/>
              </w:rPr>
            </w:pPr>
          </w:p>
        </w:tc>
        <w:tc>
          <w:tcPr>
            <w:tcW w:w="9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69081A0" w14:textId="77777777" w:rsidR="0093727B" w:rsidRPr="002662C7" w:rsidRDefault="0093727B" w:rsidP="0093727B">
            <w:pPr>
              <w:spacing w:before="60" w:after="60"/>
              <w:rPr>
                <w:rStyle w:val="Questionlabel"/>
                <w:b w:val="0"/>
              </w:rPr>
            </w:pPr>
            <w:r w:rsidRPr="002662C7">
              <w:rPr>
                <w:rStyle w:val="Questionlabel"/>
                <w:b w:val="0"/>
              </w:rPr>
              <w:t>State:</w:t>
            </w:r>
          </w:p>
        </w:tc>
        <w:tc>
          <w:tcPr>
            <w:tcW w:w="11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C9BDC7" w14:textId="77777777" w:rsidR="0093727B" w:rsidRPr="00425569" w:rsidRDefault="0093727B" w:rsidP="0093727B">
            <w:pPr>
              <w:spacing w:before="60" w:after="60"/>
              <w:rPr>
                <w:rFonts w:cs="Arial"/>
                <w:szCs w:val="22"/>
              </w:rPr>
            </w:pPr>
          </w:p>
        </w:tc>
        <w:tc>
          <w:tcPr>
            <w:tcW w:w="130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6824F4A" w14:textId="77777777" w:rsidR="0093727B" w:rsidRPr="002662C7" w:rsidRDefault="0093727B" w:rsidP="0093727B">
            <w:pPr>
              <w:spacing w:before="60" w:after="60"/>
              <w:rPr>
                <w:rStyle w:val="Questionlabel"/>
                <w:b w:val="0"/>
              </w:rPr>
            </w:pPr>
            <w:r w:rsidRPr="002662C7">
              <w:rPr>
                <w:rStyle w:val="Questionlabel"/>
                <w:b w:val="0"/>
              </w:rPr>
              <w:t>Postcode:</w:t>
            </w:r>
          </w:p>
        </w:tc>
        <w:tc>
          <w:tcPr>
            <w:tcW w:w="13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028951D" w14:textId="77777777" w:rsidR="0093727B" w:rsidRPr="00425569" w:rsidRDefault="0093727B" w:rsidP="0093727B">
            <w:pPr>
              <w:spacing w:before="60" w:after="60"/>
              <w:rPr>
                <w:rFonts w:cs="Arial"/>
                <w:szCs w:val="22"/>
              </w:rPr>
            </w:pPr>
          </w:p>
        </w:tc>
      </w:tr>
      <w:tr w:rsidR="0093727B" w14:paraId="013ADED4" w14:textId="77777777" w:rsidTr="00A61264">
        <w:trPr>
          <w:gridAfter w:val="1"/>
          <w:wAfter w:w="13" w:type="dxa"/>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4B010573" w14:textId="77777777" w:rsidR="0093727B" w:rsidRPr="006C09C3" w:rsidRDefault="0093727B" w:rsidP="0093727B">
            <w:pPr>
              <w:keepNext/>
              <w:spacing w:before="60" w:after="60"/>
              <w:rPr>
                <w:rFonts w:cs="Arial"/>
                <w:b/>
              </w:rPr>
            </w:pPr>
            <w:r w:rsidRPr="006C09C3">
              <w:rPr>
                <w:rFonts w:cs="Arial"/>
                <w:b/>
              </w:rPr>
              <w:t>Contact details</w:t>
            </w:r>
          </w:p>
        </w:tc>
      </w:tr>
      <w:tr w:rsidR="0093727B" w14:paraId="1E2D9848" w14:textId="77777777" w:rsidTr="00A61264">
        <w:trPr>
          <w:gridAfter w:val="1"/>
          <w:wAfter w:w="13" w:type="dxa"/>
          <w:trHeight w:val="204"/>
        </w:trPr>
        <w:tc>
          <w:tcPr>
            <w:tcW w:w="212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A831A85" w14:textId="77777777" w:rsidR="0093727B" w:rsidRPr="002662C7" w:rsidRDefault="0093727B" w:rsidP="0093727B">
            <w:pPr>
              <w:spacing w:before="60" w:after="60"/>
              <w:rPr>
                <w:rStyle w:val="Questionlabel"/>
                <w:b w:val="0"/>
              </w:rPr>
            </w:pPr>
            <w:r w:rsidRPr="002662C7">
              <w:rPr>
                <w:rStyle w:val="Questionlabel"/>
                <w:b w:val="0"/>
              </w:rPr>
              <w:t>Phone number:</w:t>
            </w:r>
          </w:p>
        </w:tc>
        <w:tc>
          <w:tcPr>
            <w:tcW w:w="332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9D404E" w14:textId="77777777" w:rsidR="0093727B" w:rsidRPr="00FC4C2C" w:rsidRDefault="0093727B" w:rsidP="0093727B">
            <w:pPr>
              <w:spacing w:before="60" w:after="60"/>
              <w:rPr>
                <w:rFonts w:cs="Arial"/>
                <w:szCs w:val="22"/>
              </w:rPr>
            </w:pPr>
          </w:p>
        </w:tc>
        <w:tc>
          <w:tcPr>
            <w:tcW w:w="1887"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5B8A311" w14:textId="77777777" w:rsidR="0093727B" w:rsidRPr="002662C7" w:rsidRDefault="0093727B" w:rsidP="0093727B">
            <w:pPr>
              <w:spacing w:before="60" w:after="60"/>
              <w:rPr>
                <w:rStyle w:val="Questionlabel"/>
                <w:b w:val="0"/>
              </w:rPr>
            </w:pPr>
            <w:r w:rsidRPr="002662C7">
              <w:rPr>
                <w:rStyle w:val="Questionlabel"/>
                <w:b w:val="0"/>
              </w:rPr>
              <w:t>Mobile number:</w:t>
            </w:r>
          </w:p>
        </w:tc>
        <w:tc>
          <w:tcPr>
            <w:tcW w:w="343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7547588" w14:textId="77777777" w:rsidR="0093727B" w:rsidRPr="00FC4C2C" w:rsidRDefault="0093727B" w:rsidP="0093727B">
            <w:pPr>
              <w:spacing w:before="60" w:after="60"/>
              <w:rPr>
                <w:rFonts w:cs="Arial"/>
                <w:szCs w:val="22"/>
              </w:rPr>
            </w:pPr>
          </w:p>
        </w:tc>
      </w:tr>
      <w:tr w:rsidR="0093727B" w14:paraId="14F9BF81" w14:textId="77777777" w:rsidTr="00A61264">
        <w:trPr>
          <w:gridAfter w:val="1"/>
          <w:wAfter w:w="13" w:type="dxa"/>
          <w:trHeight w:val="204"/>
        </w:trPr>
        <w:tc>
          <w:tcPr>
            <w:tcW w:w="212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637CCA2" w14:textId="77777777" w:rsidR="0093727B" w:rsidRPr="002662C7" w:rsidRDefault="0093727B" w:rsidP="0093727B">
            <w:pPr>
              <w:spacing w:before="60" w:after="60"/>
              <w:rPr>
                <w:rStyle w:val="Questionlabel"/>
                <w:b w:val="0"/>
              </w:rPr>
            </w:pPr>
            <w:r w:rsidRPr="002662C7">
              <w:rPr>
                <w:rStyle w:val="Questionlabel"/>
                <w:b w:val="0"/>
              </w:rPr>
              <w:t>Email address:</w:t>
            </w:r>
          </w:p>
        </w:tc>
        <w:tc>
          <w:tcPr>
            <w:tcW w:w="8650"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5B251D2" w14:textId="77777777" w:rsidR="0093727B" w:rsidRPr="00FC4C2C" w:rsidRDefault="0093727B" w:rsidP="0093727B">
            <w:pPr>
              <w:spacing w:before="60" w:after="60"/>
              <w:rPr>
                <w:rFonts w:cs="Arial"/>
                <w:szCs w:val="22"/>
              </w:rPr>
            </w:pPr>
          </w:p>
        </w:tc>
      </w:tr>
      <w:tr w:rsidR="00BC3CC8" w14:paraId="16060C3D" w14:textId="77777777" w:rsidTr="00A61264">
        <w:trPr>
          <w:gridAfter w:val="1"/>
          <w:wAfter w:w="13" w:type="dxa"/>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4C348603" w14:textId="294631B6" w:rsidR="00BC3CC8" w:rsidRPr="00225D9B" w:rsidRDefault="00BC3CC8" w:rsidP="00BC3CC8">
            <w:pPr>
              <w:keepNext/>
              <w:spacing w:before="60" w:after="60"/>
              <w:rPr>
                <w:rFonts w:cs="Arial"/>
                <w:b/>
              </w:rPr>
            </w:pPr>
            <w:r>
              <w:rPr>
                <w:rFonts w:cs="Arial"/>
                <w:b/>
              </w:rPr>
              <w:t xml:space="preserve">Principle place of business </w:t>
            </w:r>
            <w:r w:rsidRPr="000B6ACB">
              <w:rPr>
                <w:rFonts w:cs="Arial"/>
                <w:sz w:val="20"/>
              </w:rPr>
              <w:t>(primary car yard)</w:t>
            </w:r>
          </w:p>
        </w:tc>
      </w:tr>
      <w:tr w:rsidR="0093727B" w:rsidRPr="00425569" w14:paraId="7A598114" w14:textId="77777777" w:rsidTr="00A61264">
        <w:trPr>
          <w:gridAfter w:val="1"/>
          <w:wAfter w:w="13" w:type="dxa"/>
          <w:trHeight w:val="204"/>
        </w:trPr>
        <w:tc>
          <w:tcPr>
            <w:tcW w:w="239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5AD1EB" w14:textId="48859760" w:rsidR="0093727B" w:rsidRPr="00425569" w:rsidRDefault="007940E2" w:rsidP="0093727B">
            <w:pPr>
              <w:keepNext/>
              <w:spacing w:before="60" w:after="60"/>
              <w:rPr>
                <w:rFonts w:cs="Arial"/>
                <w:szCs w:val="22"/>
              </w:rPr>
            </w:pPr>
            <w:r>
              <w:rPr>
                <w:rFonts w:cs="Arial"/>
                <w:szCs w:val="22"/>
              </w:rPr>
              <w:t>Dealer manager name:</w:t>
            </w:r>
          </w:p>
        </w:tc>
        <w:tc>
          <w:tcPr>
            <w:tcW w:w="8379"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D33E15C" w14:textId="77777777" w:rsidR="0093727B" w:rsidRPr="00425569" w:rsidRDefault="0093727B" w:rsidP="0093727B">
            <w:pPr>
              <w:keepNext/>
              <w:spacing w:before="60" w:after="60"/>
              <w:rPr>
                <w:rFonts w:cs="Arial"/>
                <w:szCs w:val="22"/>
              </w:rPr>
            </w:pPr>
          </w:p>
        </w:tc>
      </w:tr>
      <w:tr w:rsidR="007940E2" w:rsidRPr="00425569" w14:paraId="2B809682" w14:textId="77777777" w:rsidTr="00A61264">
        <w:trPr>
          <w:gridAfter w:val="1"/>
          <w:wAfter w:w="13" w:type="dxa"/>
          <w:trHeight w:val="204"/>
        </w:trPr>
        <w:tc>
          <w:tcPr>
            <w:tcW w:w="212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2ECEBF7" w14:textId="04531660" w:rsidR="007940E2" w:rsidRDefault="007940E2" w:rsidP="007940E2">
            <w:pPr>
              <w:keepNext/>
              <w:spacing w:before="60" w:after="60"/>
              <w:rPr>
                <w:rFonts w:cs="Arial"/>
                <w:szCs w:val="22"/>
              </w:rPr>
            </w:pPr>
            <w:r>
              <w:rPr>
                <w:rFonts w:cs="Arial"/>
                <w:szCs w:val="22"/>
              </w:rPr>
              <w:t>Business address:</w:t>
            </w:r>
          </w:p>
        </w:tc>
        <w:tc>
          <w:tcPr>
            <w:tcW w:w="8650"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16252EC9" w14:textId="77777777" w:rsidR="007940E2" w:rsidRPr="00425569" w:rsidRDefault="007940E2" w:rsidP="007940E2">
            <w:pPr>
              <w:keepNext/>
              <w:spacing w:before="60" w:after="60"/>
              <w:rPr>
                <w:rFonts w:cs="Arial"/>
                <w:szCs w:val="22"/>
              </w:rPr>
            </w:pPr>
          </w:p>
        </w:tc>
      </w:tr>
      <w:tr w:rsidR="007940E2" w:rsidRPr="00425569" w14:paraId="04C69F49" w14:textId="77777777" w:rsidTr="00A61264">
        <w:trPr>
          <w:gridAfter w:val="1"/>
          <w:wAfter w:w="13" w:type="dxa"/>
          <w:trHeight w:val="204"/>
        </w:trPr>
        <w:tc>
          <w:tcPr>
            <w:tcW w:w="212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6B9C371" w14:textId="77777777" w:rsidR="007940E2" w:rsidRDefault="007940E2" w:rsidP="007940E2">
            <w:pPr>
              <w:keepNext/>
              <w:spacing w:before="60" w:after="60"/>
              <w:rPr>
                <w:rFonts w:cs="Arial"/>
                <w:szCs w:val="22"/>
              </w:rPr>
            </w:pPr>
            <w:r>
              <w:rPr>
                <w:rFonts w:cs="Arial"/>
                <w:szCs w:val="22"/>
              </w:rPr>
              <w:t>Suburb:</w:t>
            </w:r>
          </w:p>
        </w:tc>
        <w:tc>
          <w:tcPr>
            <w:tcW w:w="397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8BA489" w14:textId="77777777" w:rsidR="007940E2" w:rsidRPr="00425569" w:rsidRDefault="007940E2" w:rsidP="007940E2">
            <w:pPr>
              <w:keepNext/>
              <w:spacing w:before="60" w:after="60"/>
              <w:rPr>
                <w:rFonts w:cs="Arial"/>
                <w:szCs w:val="22"/>
              </w:rPr>
            </w:pPr>
          </w:p>
        </w:tc>
        <w:tc>
          <w:tcPr>
            <w:tcW w:w="8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B33F77C" w14:textId="77777777" w:rsidR="007940E2" w:rsidRPr="00425569" w:rsidRDefault="007940E2" w:rsidP="007940E2">
            <w:pPr>
              <w:keepNext/>
              <w:spacing w:before="60" w:after="60"/>
              <w:rPr>
                <w:rFonts w:cs="Arial"/>
                <w:szCs w:val="22"/>
              </w:rPr>
            </w:pPr>
            <w:r>
              <w:rPr>
                <w:rFonts w:cs="Arial"/>
                <w:szCs w:val="22"/>
              </w:rPr>
              <w:t>State:</w:t>
            </w:r>
          </w:p>
        </w:tc>
        <w:tc>
          <w:tcPr>
            <w:tcW w:w="127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3AA101D" w14:textId="77777777" w:rsidR="007940E2" w:rsidRPr="00425569" w:rsidRDefault="007940E2" w:rsidP="007940E2">
            <w:pPr>
              <w:keepNext/>
              <w:spacing w:before="60" w:after="60"/>
              <w:rPr>
                <w:rFonts w:cs="Arial"/>
                <w:szCs w:val="22"/>
              </w:rPr>
            </w:pPr>
          </w:p>
        </w:tc>
        <w:tc>
          <w:tcPr>
            <w:tcW w:w="127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E38E7A1" w14:textId="77777777" w:rsidR="007940E2" w:rsidRPr="00425569" w:rsidRDefault="007940E2" w:rsidP="007940E2">
            <w:pPr>
              <w:keepNext/>
              <w:spacing w:before="60" w:after="60"/>
              <w:rPr>
                <w:rFonts w:cs="Arial"/>
                <w:szCs w:val="22"/>
              </w:rPr>
            </w:pPr>
            <w:r>
              <w:rPr>
                <w:rFonts w:cs="Arial"/>
                <w:szCs w:val="22"/>
              </w:rPr>
              <w:t>Postcode:</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81ABCB8" w14:textId="77777777" w:rsidR="007940E2" w:rsidRPr="00425569" w:rsidRDefault="007940E2" w:rsidP="007940E2">
            <w:pPr>
              <w:keepNext/>
              <w:spacing w:before="60" w:after="60"/>
              <w:rPr>
                <w:rFonts w:cs="Arial"/>
                <w:szCs w:val="22"/>
              </w:rPr>
            </w:pPr>
          </w:p>
        </w:tc>
      </w:tr>
      <w:tr w:rsidR="007940E2" w:rsidRPr="008D06AE" w14:paraId="7DE98495" w14:textId="77777777" w:rsidTr="00A61264">
        <w:trPr>
          <w:gridAfter w:val="1"/>
          <w:wAfter w:w="13" w:type="dxa"/>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6DD40898" w14:textId="77777777" w:rsidR="00B538F3" w:rsidRDefault="00B538F3" w:rsidP="00B538F3">
            <w:pPr>
              <w:keepNext/>
              <w:spacing w:before="60" w:after="60"/>
              <w:rPr>
                <w:rFonts w:cs="Arial"/>
                <w:b/>
                <w:szCs w:val="22"/>
              </w:rPr>
            </w:pPr>
            <w:r>
              <w:rPr>
                <w:rFonts w:cs="Arial"/>
                <w:b/>
                <w:szCs w:val="22"/>
              </w:rPr>
              <w:t xml:space="preserve">Other place of business details </w:t>
            </w:r>
          </w:p>
          <w:p w14:paraId="3D443D1E" w14:textId="061444A0" w:rsidR="007940E2" w:rsidRPr="00B538F3" w:rsidRDefault="00B538F3" w:rsidP="00B538F3">
            <w:pPr>
              <w:keepNext/>
              <w:spacing w:before="60" w:after="60"/>
              <w:rPr>
                <w:rFonts w:cs="Arial"/>
                <w:b/>
                <w:sz w:val="20"/>
              </w:rPr>
            </w:pPr>
            <w:r w:rsidRPr="00B538F3">
              <w:rPr>
                <w:rFonts w:cs="Arial"/>
                <w:sz w:val="20"/>
              </w:rPr>
              <w:t>(</w:t>
            </w:r>
            <w:r w:rsidR="00BC3CC8">
              <w:rPr>
                <w:rFonts w:cs="Arial"/>
                <w:sz w:val="20"/>
              </w:rPr>
              <w:t>a</w:t>
            </w:r>
            <w:r w:rsidRPr="00B538F3">
              <w:rPr>
                <w:rFonts w:cs="Arial"/>
                <w:sz w:val="20"/>
              </w:rPr>
              <w:t xml:space="preserve">dditional car yard details - </w:t>
            </w:r>
            <w:r w:rsidR="007940E2" w:rsidRPr="00B538F3">
              <w:rPr>
                <w:rFonts w:cs="Arial"/>
                <w:sz w:val="20"/>
              </w:rPr>
              <w:t>If more than one other place of business, copy and attach to application)</w:t>
            </w:r>
          </w:p>
        </w:tc>
      </w:tr>
      <w:tr w:rsidR="007940E2" w:rsidRPr="00425569" w14:paraId="0FBACFBE" w14:textId="77777777" w:rsidTr="00A61264">
        <w:trPr>
          <w:gridAfter w:val="1"/>
          <w:wAfter w:w="13" w:type="dxa"/>
          <w:trHeight w:val="204"/>
        </w:trPr>
        <w:tc>
          <w:tcPr>
            <w:tcW w:w="239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FCE98A5" w14:textId="77777777" w:rsidR="007940E2" w:rsidRPr="00425569" w:rsidRDefault="007940E2" w:rsidP="00371A4B">
            <w:pPr>
              <w:keepNext/>
              <w:spacing w:before="60" w:after="60"/>
              <w:rPr>
                <w:rFonts w:cs="Arial"/>
                <w:szCs w:val="22"/>
              </w:rPr>
            </w:pPr>
            <w:r>
              <w:rPr>
                <w:rFonts w:cs="Arial"/>
                <w:szCs w:val="22"/>
              </w:rPr>
              <w:t>Dealer manager name:</w:t>
            </w:r>
          </w:p>
        </w:tc>
        <w:tc>
          <w:tcPr>
            <w:tcW w:w="8379"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73C2B586" w14:textId="77777777" w:rsidR="007940E2" w:rsidRPr="00425569" w:rsidRDefault="007940E2" w:rsidP="00371A4B">
            <w:pPr>
              <w:keepNext/>
              <w:spacing w:before="60" w:after="60"/>
              <w:rPr>
                <w:rFonts w:cs="Arial"/>
                <w:szCs w:val="22"/>
              </w:rPr>
            </w:pPr>
          </w:p>
        </w:tc>
      </w:tr>
      <w:tr w:rsidR="007940E2" w14:paraId="01335401" w14:textId="77777777" w:rsidTr="00A61264">
        <w:trPr>
          <w:gridAfter w:val="1"/>
          <w:wAfter w:w="13" w:type="dxa"/>
          <w:trHeight w:val="204"/>
        </w:trPr>
        <w:tc>
          <w:tcPr>
            <w:tcW w:w="212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2903C6C" w14:textId="77777777" w:rsidR="007940E2" w:rsidRPr="00E90770" w:rsidRDefault="007940E2" w:rsidP="007940E2">
            <w:pPr>
              <w:keepNext/>
              <w:spacing w:before="60" w:after="60"/>
              <w:rPr>
                <w:rStyle w:val="Questionlabel"/>
                <w:b w:val="0"/>
              </w:rPr>
            </w:pPr>
            <w:r w:rsidRPr="00E90770">
              <w:rPr>
                <w:rStyle w:val="Questionlabel"/>
                <w:b w:val="0"/>
              </w:rPr>
              <w:t>Business address:</w:t>
            </w:r>
          </w:p>
        </w:tc>
        <w:tc>
          <w:tcPr>
            <w:tcW w:w="8650"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26AAB1C" w14:textId="77777777" w:rsidR="007940E2" w:rsidRDefault="007940E2" w:rsidP="007940E2">
            <w:pPr>
              <w:keepNext/>
              <w:spacing w:before="60" w:after="60"/>
              <w:rPr>
                <w:rFonts w:cs="Arial"/>
                <w:szCs w:val="22"/>
              </w:rPr>
            </w:pPr>
          </w:p>
        </w:tc>
      </w:tr>
      <w:tr w:rsidR="007940E2" w14:paraId="6C787946" w14:textId="77777777" w:rsidTr="00A61264">
        <w:trPr>
          <w:gridAfter w:val="1"/>
          <w:wAfter w:w="13" w:type="dxa"/>
          <w:trHeight w:val="204"/>
        </w:trPr>
        <w:tc>
          <w:tcPr>
            <w:tcW w:w="2124"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76075E15" w14:textId="3E99E372" w:rsidR="007940E2" w:rsidRPr="00FF4C65" w:rsidRDefault="00FF4C65" w:rsidP="00FF4C65">
            <w:pPr>
              <w:spacing w:before="60" w:after="60"/>
              <w:rPr>
                <w:bCs/>
              </w:rPr>
            </w:pPr>
            <w:r>
              <w:rPr>
                <w:rStyle w:val="Questionlabel"/>
                <w:b w:val="0"/>
              </w:rPr>
              <w:t>Suburb</w:t>
            </w:r>
            <w:r>
              <w:rPr>
                <w:bCs/>
              </w:rPr>
              <w:t>:</w:t>
            </w:r>
          </w:p>
        </w:tc>
        <w:tc>
          <w:tcPr>
            <w:tcW w:w="3911"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14:paraId="57E92397" w14:textId="77777777" w:rsidR="007940E2" w:rsidRDefault="007940E2" w:rsidP="007940E2">
            <w:pPr>
              <w:spacing w:before="60" w:after="60"/>
              <w:rPr>
                <w:rFonts w:cs="Arial"/>
                <w:szCs w:val="22"/>
              </w:rPr>
            </w:pPr>
          </w:p>
        </w:tc>
        <w:tc>
          <w:tcPr>
            <w:tcW w:w="895" w:type="dxa"/>
            <w:gridSpan w:val="3"/>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26073B66" w14:textId="77777777" w:rsidR="007940E2" w:rsidRPr="00E90770" w:rsidRDefault="007940E2" w:rsidP="007940E2">
            <w:pPr>
              <w:spacing w:before="60" w:after="60"/>
              <w:rPr>
                <w:rStyle w:val="Questionlabel"/>
                <w:b w:val="0"/>
              </w:rPr>
            </w:pPr>
            <w:r w:rsidRPr="00E90770">
              <w:rPr>
                <w:rStyle w:val="Questionlabel"/>
                <w:b w:val="0"/>
              </w:rPr>
              <w:t>State:</w:t>
            </w:r>
          </w:p>
        </w:tc>
        <w:tc>
          <w:tcPr>
            <w:tcW w:w="1292" w:type="dxa"/>
            <w:gridSpan w:val="9"/>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14:paraId="7E7E8A9F" w14:textId="77777777" w:rsidR="007940E2" w:rsidRPr="00FC4C2C" w:rsidRDefault="007940E2" w:rsidP="007940E2">
            <w:pPr>
              <w:spacing w:before="60" w:after="60"/>
              <w:rPr>
                <w:rFonts w:cs="Arial"/>
              </w:rPr>
            </w:pPr>
          </w:p>
        </w:tc>
        <w:tc>
          <w:tcPr>
            <w:tcW w:w="1217"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5798FC68" w14:textId="77777777" w:rsidR="007940E2" w:rsidRPr="00E90770" w:rsidRDefault="007940E2" w:rsidP="007940E2">
            <w:pPr>
              <w:spacing w:before="60" w:after="60"/>
              <w:rPr>
                <w:rStyle w:val="Questionlabel"/>
                <w:b w:val="0"/>
              </w:rPr>
            </w:pPr>
            <w:r w:rsidRPr="00E90770">
              <w:rPr>
                <w:rStyle w:val="Questionlabel"/>
                <w:b w:val="0"/>
              </w:rPr>
              <w:t>Postcode:</w:t>
            </w:r>
          </w:p>
        </w:tc>
        <w:tc>
          <w:tcPr>
            <w:tcW w:w="1335"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23180B5B" w14:textId="77777777" w:rsidR="007940E2" w:rsidRDefault="007940E2" w:rsidP="007940E2">
            <w:pPr>
              <w:spacing w:before="60" w:after="60"/>
              <w:rPr>
                <w:rFonts w:cs="Arial"/>
                <w:szCs w:val="22"/>
              </w:rPr>
            </w:pPr>
          </w:p>
        </w:tc>
      </w:tr>
      <w:tr w:rsidR="007940E2" w:rsidRPr="000F4216" w14:paraId="56926480" w14:textId="77777777" w:rsidTr="00A61264">
        <w:trPr>
          <w:gridAfter w:val="1"/>
          <w:wAfter w:w="13" w:type="dxa"/>
          <w:trHeight w:val="204"/>
        </w:trPr>
        <w:tc>
          <w:tcPr>
            <w:tcW w:w="10774" w:type="dxa"/>
            <w:gridSpan w:val="3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65DFD244" w14:textId="11B37621" w:rsidR="007940E2" w:rsidRPr="000F4216" w:rsidRDefault="007940E2" w:rsidP="007940E2">
            <w:pPr>
              <w:keepNext/>
              <w:spacing w:before="60" w:after="60"/>
              <w:rPr>
                <w:rFonts w:cs="Arial"/>
                <w:szCs w:val="22"/>
              </w:rPr>
            </w:pPr>
            <w:r>
              <w:rPr>
                <w:rFonts w:asciiTheme="minorHAnsi" w:hAnsiTheme="minorHAnsi" w:cs="Arial"/>
                <w:b/>
              </w:rPr>
              <w:lastRenderedPageBreak/>
              <w:t>Applicant declaration</w:t>
            </w:r>
          </w:p>
        </w:tc>
      </w:tr>
      <w:tr w:rsidR="007940E2" w:rsidRPr="00FC4C2C" w14:paraId="4A253581" w14:textId="77777777" w:rsidTr="00A61264">
        <w:trPr>
          <w:gridAfter w:val="1"/>
          <w:wAfter w:w="13" w:type="dxa"/>
          <w:trHeight w:val="204"/>
        </w:trPr>
        <w:tc>
          <w:tcPr>
            <w:tcW w:w="179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9266E9F" w14:textId="77777777" w:rsidR="007940E2" w:rsidRPr="00FC4C2C" w:rsidRDefault="007940E2" w:rsidP="007940E2">
            <w:pPr>
              <w:keepNext/>
              <w:spacing w:before="60" w:after="60"/>
              <w:rPr>
                <w:rFonts w:cs="Arial"/>
              </w:rPr>
            </w:pPr>
            <w:r w:rsidRPr="00FC4C2C">
              <w:rPr>
                <w:rFonts w:cs="Arial"/>
              </w:rPr>
              <w:t>I, (full name):</w:t>
            </w:r>
          </w:p>
        </w:tc>
        <w:tc>
          <w:tcPr>
            <w:tcW w:w="8981"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626EA7B8" w14:textId="77777777" w:rsidR="007940E2" w:rsidRPr="00FC4C2C" w:rsidRDefault="007940E2" w:rsidP="007940E2">
            <w:pPr>
              <w:keepNext/>
              <w:spacing w:before="60" w:after="60"/>
              <w:rPr>
                <w:rFonts w:cs="Arial"/>
              </w:rPr>
            </w:pPr>
          </w:p>
        </w:tc>
      </w:tr>
      <w:tr w:rsidR="007940E2" w:rsidRPr="00FC4C2C" w14:paraId="1D491AB9" w14:textId="77777777" w:rsidTr="00A61264">
        <w:trPr>
          <w:gridAfter w:val="1"/>
          <w:wAfter w:w="13" w:type="dxa"/>
          <w:trHeight w:val="204"/>
        </w:trPr>
        <w:tc>
          <w:tcPr>
            <w:tcW w:w="179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8272C7" w14:textId="77777777" w:rsidR="007940E2" w:rsidRPr="00FC4C2C" w:rsidRDefault="007940E2" w:rsidP="007940E2">
            <w:pPr>
              <w:keepNext/>
              <w:spacing w:before="60" w:after="60"/>
              <w:rPr>
                <w:rFonts w:cs="Arial"/>
              </w:rPr>
            </w:pPr>
            <w:r>
              <w:rPr>
                <w:rFonts w:cs="Arial"/>
              </w:rPr>
              <w:t xml:space="preserve">Of </w:t>
            </w:r>
            <w:r w:rsidRPr="00FC4C2C">
              <w:rPr>
                <w:rFonts w:cs="Arial"/>
              </w:rPr>
              <w:t>(address)</w:t>
            </w:r>
            <w:r>
              <w:rPr>
                <w:rFonts w:cs="Arial"/>
              </w:rPr>
              <w:t>:</w:t>
            </w:r>
          </w:p>
        </w:tc>
        <w:tc>
          <w:tcPr>
            <w:tcW w:w="8981"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779F8C2" w14:textId="77777777" w:rsidR="007940E2" w:rsidRPr="00FC4C2C" w:rsidRDefault="007940E2" w:rsidP="007940E2">
            <w:pPr>
              <w:keepNext/>
              <w:spacing w:before="60" w:after="60"/>
              <w:rPr>
                <w:rFonts w:cs="Arial"/>
              </w:rPr>
            </w:pPr>
          </w:p>
        </w:tc>
      </w:tr>
      <w:tr w:rsidR="007940E2" w:rsidRPr="000E31E6" w14:paraId="0C3DDF3E" w14:textId="77777777" w:rsidTr="00A61264">
        <w:trPr>
          <w:gridAfter w:val="1"/>
          <w:wAfter w:w="13" w:type="dxa"/>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892E295" w14:textId="77777777" w:rsidR="007940E2" w:rsidRPr="0087013C" w:rsidRDefault="007940E2" w:rsidP="007940E2">
            <w:pPr>
              <w:keepNext/>
              <w:spacing w:before="60" w:after="60"/>
            </w:pPr>
            <w:r w:rsidRPr="00FC4C2C">
              <w:t xml:space="preserve">Solemnly and sincerely declare that: </w:t>
            </w:r>
          </w:p>
          <w:p w14:paraId="7637929C" w14:textId="77777777" w:rsidR="007940E2" w:rsidRPr="00FC4C2C" w:rsidRDefault="007940E2" w:rsidP="007940E2">
            <w:pPr>
              <w:pStyle w:val="ListParagraph"/>
              <w:keepNext/>
              <w:numPr>
                <w:ilvl w:val="0"/>
                <w:numId w:val="42"/>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14:paraId="4D006541" w14:textId="42A769E1" w:rsidR="007940E2" w:rsidRDefault="007940E2" w:rsidP="007940E2">
            <w:pPr>
              <w:pStyle w:val="ListParagraph"/>
              <w:keepNext/>
              <w:numPr>
                <w:ilvl w:val="0"/>
                <w:numId w:val="42"/>
              </w:numPr>
              <w:spacing w:before="60" w:after="60"/>
              <w:rPr>
                <w:rFonts w:cs="Arial"/>
              </w:rPr>
            </w:pPr>
            <w:r w:rsidRPr="00FC4C2C">
              <w:rPr>
                <w:rFonts w:cs="Arial"/>
              </w:rPr>
              <w:t>I have read and understood the information contained in this application; and</w:t>
            </w:r>
          </w:p>
          <w:p w14:paraId="2B95AB1D" w14:textId="4A3F1F53" w:rsidR="007940E2" w:rsidRPr="00FC4C2C" w:rsidRDefault="007940E2" w:rsidP="007940E2">
            <w:pPr>
              <w:pStyle w:val="ListParagraph"/>
              <w:keepNext/>
              <w:numPr>
                <w:ilvl w:val="0"/>
                <w:numId w:val="42"/>
              </w:numPr>
              <w:spacing w:before="60" w:after="60"/>
              <w:rPr>
                <w:rFonts w:cs="Arial"/>
              </w:rPr>
            </w:pPr>
            <w:r>
              <w:rPr>
                <w:rFonts w:cs="Arial"/>
              </w:rPr>
              <w:t>My declaration is true and correct; and</w:t>
            </w:r>
          </w:p>
          <w:p w14:paraId="77943839" w14:textId="23394EC0" w:rsidR="007940E2" w:rsidRPr="000E31E6" w:rsidRDefault="007940E2" w:rsidP="007940E2">
            <w:pPr>
              <w:pStyle w:val="ListParagraph"/>
              <w:keepNext/>
              <w:numPr>
                <w:ilvl w:val="0"/>
                <w:numId w:val="42"/>
              </w:numPr>
            </w:pPr>
            <w:r w:rsidRPr="00FC4C2C">
              <w:rPr>
                <w:rFonts w:cs="Arial"/>
              </w:rPr>
              <w:t>I know that it is an offence to make a declaration that is false in any material particular.</w:t>
            </w:r>
          </w:p>
        </w:tc>
      </w:tr>
      <w:tr w:rsidR="007940E2" w:rsidRPr="00FC4C2C" w14:paraId="3A570309" w14:textId="77777777" w:rsidTr="00A61264">
        <w:trPr>
          <w:gridAfter w:val="1"/>
          <w:wAfter w:w="13" w:type="dxa"/>
          <w:trHeight w:val="204"/>
        </w:trPr>
        <w:tc>
          <w:tcPr>
            <w:tcW w:w="3976"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A9FCCE" w14:textId="77777777" w:rsidR="007940E2" w:rsidRPr="00FC4C2C" w:rsidRDefault="007940E2" w:rsidP="007940E2">
            <w:pPr>
              <w:spacing w:before="60" w:after="60"/>
            </w:pPr>
            <w:r w:rsidRPr="00FC4C2C">
              <w:t xml:space="preserve">This declaration is made at: </w:t>
            </w:r>
            <w:r w:rsidRPr="0080695E">
              <w:rPr>
                <w:sz w:val="20"/>
              </w:rPr>
              <w:t>(location)</w:t>
            </w:r>
          </w:p>
        </w:tc>
        <w:tc>
          <w:tcPr>
            <w:tcW w:w="3753"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5435EA" w14:textId="77777777" w:rsidR="007940E2" w:rsidRPr="00FC4C2C" w:rsidRDefault="007940E2" w:rsidP="007940E2">
            <w:pPr>
              <w:spacing w:before="60" w:after="60"/>
            </w:pPr>
          </w:p>
        </w:tc>
        <w:tc>
          <w:tcPr>
            <w:tcW w:w="130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9A52C00" w14:textId="77777777" w:rsidR="007940E2" w:rsidRPr="00FC4C2C" w:rsidRDefault="007940E2" w:rsidP="007940E2">
            <w:pPr>
              <w:spacing w:before="60" w:after="60"/>
            </w:pPr>
            <w:r w:rsidRPr="00FC4C2C">
              <w:t xml:space="preserve">on: </w:t>
            </w:r>
            <w:r w:rsidRPr="0080695E">
              <w:rPr>
                <w:sz w:val="20"/>
              </w:rPr>
              <w:t>(date)</w:t>
            </w:r>
          </w:p>
        </w:tc>
        <w:tc>
          <w:tcPr>
            <w:tcW w:w="173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095B53E" w14:textId="77777777" w:rsidR="007940E2" w:rsidRPr="00FC4C2C" w:rsidRDefault="007940E2" w:rsidP="007940E2">
            <w:pPr>
              <w:spacing w:before="60" w:after="60"/>
            </w:pPr>
          </w:p>
        </w:tc>
      </w:tr>
      <w:tr w:rsidR="007940E2" w:rsidRPr="00FC4C2C" w14:paraId="4D09D89A" w14:textId="77777777" w:rsidTr="00A61264">
        <w:trPr>
          <w:gridAfter w:val="1"/>
          <w:wAfter w:w="13" w:type="dxa"/>
          <w:trHeight w:val="204"/>
        </w:trPr>
        <w:tc>
          <w:tcPr>
            <w:tcW w:w="226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1C3F52" w14:textId="534091E9" w:rsidR="007940E2" w:rsidRPr="00FC4C2C" w:rsidRDefault="007940E2" w:rsidP="007555F2">
            <w:pPr>
              <w:spacing w:before="120" w:after="120"/>
            </w:pPr>
            <w:r>
              <w:t>Applicant</w:t>
            </w:r>
            <w:r w:rsidRPr="00FC4C2C">
              <w:t xml:space="preserve"> signature:</w:t>
            </w:r>
          </w:p>
        </w:tc>
        <w:tc>
          <w:tcPr>
            <w:tcW w:w="8514"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51B5F877" w14:textId="77777777" w:rsidR="007940E2" w:rsidRPr="00FC4C2C" w:rsidRDefault="007940E2" w:rsidP="007555F2">
            <w:pPr>
              <w:spacing w:before="120" w:after="120"/>
            </w:pPr>
          </w:p>
        </w:tc>
      </w:tr>
      <w:tr w:rsidR="007940E2" w:rsidRPr="002D7AE2" w14:paraId="3744EE6C" w14:textId="77777777" w:rsidTr="00A61264">
        <w:trPr>
          <w:gridAfter w:val="1"/>
          <w:wAfter w:w="13" w:type="dxa"/>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0DC770F4" w14:textId="77777777" w:rsidR="007940E2" w:rsidRPr="002D7AE2" w:rsidRDefault="007940E2" w:rsidP="007940E2">
            <w:pPr>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7940E2" w:rsidRPr="00F45E8F" w14:paraId="063678E4" w14:textId="77777777" w:rsidTr="00A61264">
        <w:trPr>
          <w:gridAfter w:val="1"/>
          <w:wAfter w:w="13" w:type="dxa"/>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049FEC3C" w14:textId="77777777" w:rsidR="007940E2" w:rsidRPr="00FC4C2C" w:rsidRDefault="007940E2" w:rsidP="007940E2">
            <w:pPr>
              <w:keepNext/>
              <w:spacing w:before="60" w:after="60"/>
              <w:rPr>
                <w:rFonts w:cs="Arial"/>
                <w:b/>
              </w:rPr>
            </w:pPr>
            <w:r w:rsidRPr="00FC4C2C">
              <w:rPr>
                <w:rFonts w:cs="Arial"/>
                <w:b/>
              </w:rPr>
              <w:t>Supporting documents</w:t>
            </w:r>
            <w:r>
              <w:rPr>
                <w:rFonts w:cs="Arial"/>
                <w:b/>
              </w:rPr>
              <w:t xml:space="preserve"> checklist</w:t>
            </w:r>
          </w:p>
        </w:tc>
      </w:tr>
      <w:tr w:rsidR="007940E2" w:rsidRPr="00F45E8F" w14:paraId="52829D65" w14:textId="77777777" w:rsidTr="00A61264">
        <w:trPr>
          <w:gridAfter w:val="1"/>
          <w:wAfter w:w="13" w:type="dxa"/>
          <w:trHeight w:val="204"/>
        </w:trPr>
        <w:tc>
          <w:tcPr>
            <w:tcW w:w="9356"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2C8740E" w14:textId="0095DC7C" w:rsidR="007940E2" w:rsidRPr="00FC4C2C" w:rsidRDefault="007940E2" w:rsidP="007940E2">
            <w:pPr>
              <w:keepNext/>
              <w:spacing w:before="60" w:after="60"/>
            </w:pPr>
            <w:r>
              <w:t xml:space="preserve">Prescribed application fee – See the </w:t>
            </w:r>
            <w:hyperlink r:id="rId10" w:history="1">
              <w:r w:rsidRPr="00691642">
                <w:rPr>
                  <w:rStyle w:val="Hyperlink"/>
                </w:rPr>
                <w:t>motor vehicle dealer licences</w:t>
              </w:r>
            </w:hyperlink>
            <w:r>
              <w:t xml:space="preserve"> page for fees.</w:t>
            </w:r>
          </w:p>
        </w:tc>
        <w:tc>
          <w:tcPr>
            <w:tcW w:w="14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F1923E4" w14:textId="3AA3E3D7" w:rsidR="007940E2" w:rsidRPr="00FC4C2C" w:rsidRDefault="007940E2" w:rsidP="007940E2">
            <w:pPr>
              <w:keepNext/>
              <w:spacing w:before="60" w:after="60"/>
              <w:jc w:val="center"/>
              <w:rPr>
                <w:rFonts w:cs="Arial"/>
              </w:rPr>
            </w:pPr>
            <w:r>
              <w:rPr>
                <w:rFonts w:cs="Arial"/>
                <w:szCs w:val="22"/>
              </w:rPr>
              <w:t>Yes / No</w:t>
            </w:r>
          </w:p>
        </w:tc>
      </w:tr>
      <w:tr w:rsidR="007940E2" w:rsidRPr="00F45E8F" w14:paraId="6335F9A3" w14:textId="77777777" w:rsidTr="00A61264">
        <w:trPr>
          <w:gridAfter w:val="1"/>
          <w:wAfter w:w="13" w:type="dxa"/>
          <w:trHeight w:val="204"/>
        </w:trPr>
        <w:tc>
          <w:tcPr>
            <w:tcW w:w="9356"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9C792EB" w14:textId="44081A5B" w:rsidR="007940E2" w:rsidRPr="00AA10C0" w:rsidRDefault="007940E2" w:rsidP="007940E2">
            <w:pPr>
              <w:keepNext/>
              <w:spacing w:before="60" w:after="60"/>
            </w:pPr>
            <w:r>
              <w:t>Complete and signed applicant declaration.</w:t>
            </w:r>
          </w:p>
        </w:tc>
        <w:tc>
          <w:tcPr>
            <w:tcW w:w="14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85C2CF8" w14:textId="33CF211E" w:rsidR="007940E2" w:rsidRDefault="007940E2" w:rsidP="007940E2">
            <w:pPr>
              <w:keepNext/>
              <w:spacing w:before="60" w:after="60"/>
              <w:jc w:val="center"/>
              <w:rPr>
                <w:rFonts w:cs="Arial"/>
                <w:szCs w:val="22"/>
              </w:rPr>
            </w:pPr>
            <w:r>
              <w:rPr>
                <w:rFonts w:cs="Arial"/>
                <w:szCs w:val="22"/>
              </w:rPr>
              <w:t>Yes / No</w:t>
            </w:r>
          </w:p>
        </w:tc>
      </w:tr>
      <w:tr w:rsidR="007940E2" w:rsidRPr="00F45E8F" w14:paraId="72E498C5" w14:textId="77777777" w:rsidTr="00A61264">
        <w:trPr>
          <w:gridAfter w:val="1"/>
          <w:wAfter w:w="13" w:type="dxa"/>
          <w:trHeight w:val="204"/>
        </w:trPr>
        <w:tc>
          <w:tcPr>
            <w:tcW w:w="9356"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B78741D" w14:textId="535486F8" w:rsidR="007940E2" w:rsidRDefault="007940E2" w:rsidP="007555F2">
            <w:pPr>
              <w:keepNext/>
              <w:spacing w:before="60" w:after="60"/>
            </w:pPr>
            <w:r>
              <w:t>Current licence or permit issued by the Commonwealth, State or Territory government that has your DOB and photo attached.</w:t>
            </w:r>
            <w:r w:rsidR="007555F2">
              <w:t xml:space="preserve"> </w:t>
            </w:r>
            <w:r>
              <w:t>For example: Drivers licence, passport, evidence of age card, firearms licence, working with children’s card etc</w:t>
            </w:r>
            <w:r w:rsidR="00674762">
              <w:t>.</w:t>
            </w:r>
          </w:p>
        </w:tc>
        <w:tc>
          <w:tcPr>
            <w:tcW w:w="14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270B2DB1" w14:textId="2E2AAA42" w:rsidR="007940E2" w:rsidRDefault="007940E2" w:rsidP="007940E2">
            <w:pPr>
              <w:keepNext/>
              <w:spacing w:before="60" w:after="60"/>
              <w:jc w:val="center"/>
              <w:rPr>
                <w:rFonts w:cs="Arial"/>
              </w:rPr>
            </w:pPr>
            <w:r>
              <w:rPr>
                <w:rFonts w:cs="Arial"/>
                <w:szCs w:val="22"/>
              </w:rPr>
              <w:t>Yes / No</w:t>
            </w:r>
          </w:p>
        </w:tc>
      </w:tr>
      <w:tr w:rsidR="007940E2" w:rsidRPr="00F45E8F" w14:paraId="76F87BC4" w14:textId="77777777" w:rsidTr="00A61264">
        <w:trPr>
          <w:gridAfter w:val="1"/>
          <w:wAfter w:w="13" w:type="dxa"/>
          <w:trHeight w:val="204"/>
        </w:trPr>
        <w:tc>
          <w:tcPr>
            <w:tcW w:w="9356"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515BD35" w14:textId="2127D7A7" w:rsidR="007940E2" w:rsidRPr="007940E2" w:rsidRDefault="007940E2" w:rsidP="007940E2">
            <w:pPr>
              <w:spacing w:before="60" w:after="60"/>
            </w:pPr>
            <w:r w:rsidRPr="007940E2">
              <w:t>Evidence of name change attached (if applicable) i.e. marriage certificate, deed poll etc</w:t>
            </w:r>
            <w:r w:rsidR="00803E68">
              <w:t>.</w:t>
            </w:r>
          </w:p>
        </w:tc>
        <w:tc>
          <w:tcPr>
            <w:tcW w:w="14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E087EE3" w14:textId="01C36BC9" w:rsidR="007940E2" w:rsidRDefault="007940E2" w:rsidP="007940E2">
            <w:pPr>
              <w:keepNext/>
              <w:spacing w:before="60" w:after="60"/>
              <w:jc w:val="center"/>
              <w:rPr>
                <w:rFonts w:cs="Arial"/>
                <w:szCs w:val="22"/>
              </w:rPr>
            </w:pPr>
            <w:r>
              <w:rPr>
                <w:rFonts w:cs="Arial"/>
                <w:szCs w:val="22"/>
              </w:rPr>
              <w:t>Yes / No</w:t>
            </w:r>
          </w:p>
        </w:tc>
      </w:tr>
      <w:tr w:rsidR="007940E2" w14:paraId="3303B848" w14:textId="77777777" w:rsidTr="00A61264">
        <w:trPr>
          <w:gridAfter w:val="1"/>
          <w:wAfter w:w="13" w:type="dxa"/>
          <w:trHeight w:val="204"/>
        </w:trPr>
        <w:tc>
          <w:tcPr>
            <w:tcW w:w="9356"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FD757F" w14:textId="77777777" w:rsidR="007940E2" w:rsidRPr="007940E2" w:rsidRDefault="007940E2" w:rsidP="007940E2">
            <w:pPr>
              <w:spacing w:before="60" w:after="60"/>
              <w:rPr>
                <w:b/>
              </w:rPr>
            </w:pPr>
            <w:r w:rsidRPr="007940E2">
              <w:t xml:space="preserve">Current business name extract attached </w:t>
            </w:r>
            <w:r w:rsidRPr="007940E2">
              <w:rPr>
                <w:sz w:val="20"/>
              </w:rPr>
              <w:t xml:space="preserve">(if applicable) </w:t>
            </w:r>
          </w:p>
        </w:tc>
        <w:tc>
          <w:tcPr>
            <w:tcW w:w="14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8918E0F" w14:textId="77777777" w:rsidR="007940E2" w:rsidRDefault="007940E2" w:rsidP="007940E2">
            <w:pPr>
              <w:keepNext/>
              <w:spacing w:before="60" w:after="60"/>
              <w:jc w:val="center"/>
              <w:rPr>
                <w:rFonts w:cs="Arial"/>
                <w:szCs w:val="22"/>
              </w:rPr>
            </w:pPr>
            <w:r>
              <w:rPr>
                <w:rFonts w:cs="Arial"/>
                <w:szCs w:val="22"/>
              </w:rPr>
              <w:t>Yes / No</w:t>
            </w:r>
          </w:p>
        </w:tc>
      </w:tr>
      <w:tr w:rsidR="00A61264" w14:paraId="566829C8" w14:textId="77777777" w:rsidTr="00A61264">
        <w:trPr>
          <w:gridAfter w:val="1"/>
          <w:wAfter w:w="13" w:type="dxa"/>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6EE8072D" w14:textId="77777777" w:rsidR="00A61264" w:rsidRPr="00836677" w:rsidRDefault="00A61264" w:rsidP="000714BB">
            <w:pPr>
              <w:keepNext/>
              <w:spacing w:before="60" w:after="60"/>
              <w:rPr>
                <w:rFonts w:cs="Arial"/>
                <w:b/>
                <w:szCs w:val="22"/>
              </w:rPr>
            </w:pPr>
            <w:r w:rsidRPr="00836677">
              <w:rPr>
                <w:rFonts w:cs="Arial"/>
                <w:b/>
                <w:szCs w:val="22"/>
              </w:rPr>
              <w:t xml:space="preserve">Change of </w:t>
            </w:r>
            <w:r>
              <w:rPr>
                <w:rFonts w:cs="Arial"/>
                <w:b/>
                <w:szCs w:val="22"/>
              </w:rPr>
              <w:t>address – if applicable</w:t>
            </w:r>
          </w:p>
        </w:tc>
      </w:tr>
      <w:tr w:rsidR="007555F2" w14:paraId="207362C3" w14:textId="77777777" w:rsidTr="00A61264">
        <w:trPr>
          <w:gridAfter w:val="1"/>
          <w:wAfter w:w="13" w:type="dxa"/>
          <w:trHeight w:val="204"/>
        </w:trPr>
        <w:tc>
          <w:tcPr>
            <w:tcW w:w="9356"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796746A" w14:textId="00E7C4FA" w:rsidR="007555F2" w:rsidRPr="007940E2" w:rsidRDefault="007555F2" w:rsidP="007555F2">
            <w:pPr>
              <w:spacing w:before="60" w:after="60"/>
            </w:pPr>
            <w:r w:rsidRPr="00502310">
              <w:rPr>
                <w:rFonts w:asciiTheme="minorHAnsi" w:hAnsiTheme="minorHAnsi" w:cs="Arial"/>
              </w:rPr>
              <w:t>Proof of ownership, copy of lease of premises or letter of consent/approval of owner to run a motor vehicle dealership at the nominated address</w:t>
            </w:r>
            <w:r>
              <w:rPr>
                <w:rFonts w:asciiTheme="minorHAnsi" w:hAnsiTheme="minorHAnsi" w:cs="Arial"/>
              </w:rPr>
              <w:t xml:space="preserve"> attached</w:t>
            </w:r>
            <w:r w:rsidRPr="00502310">
              <w:rPr>
                <w:rFonts w:asciiTheme="minorHAnsi" w:hAnsiTheme="minorHAnsi" w:cs="Arial"/>
              </w:rPr>
              <w:t>.</w:t>
            </w:r>
          </w:p>
        </w:tc>
        <w:tc>
          <w:tcPr>
            <w:tcW w:w="14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1FCF5ED" w14:textId="77A2C82E" w:rsidR="007555F2" w:rsidRDefault="007555F2" w:rsidP="007555F2">
            <w:pPr>
              <w:keepNext/>
              <w:spacing w:before="60" w:after="60"/>
              <w:jc w:val="center"/>
              <w:rPr>
                <w:rFonts w:cs="Arial"/>
                <w:szCs w:val="22"/>
              </w:rPr>
            </w:pPr>
            <w:r>
              <w:rPr>
                <w:rFonts w:cs="Arial"/>
                <w:szCs w:val="22"/>
              </w:rPr>
              <w:t>Yes / No</w:t>
            </w:r>
          </w:p>
        </w:tc>
      </w:tr>
      <w:tr w:rsidR="007555F2" w14:paraId="252584DA" w14:textId="77777777" w:rsidTr="00A61264">
        <w:trPr>
          <w:gridAfter w:val="1"/>
          <w:wAfter w:w="13" w:type="dxa"/>
          <w:trHeight w:val="204"/>
        </w:trPr>
        <w:tc>
          <w:tcPr>
            <w:tcW w:w="9356"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B99F44A" w14:textId="567C58FA" w:rsidR="007555F2" w:rsidRPr="007940E2" w:rsidRDefault="007555F2" w:rsidP="007555F2">
            <w:pPr>
              <w:spacing w:before="60" w:after="60"/>
            </w:pPr>
            <w:r w:rsidRPr="00502310">
              <w:rPr>
                <w:rFonts w:asciiTheme="minorHAnsi" w:hAnsiTheme="minorHAnsi" w:cs="Arial"/>
              </w:rPr>
              <w:t>Proof that these premises are appropriately zoned to carry on the business of a motor vehicle dealer attached.</w:t>
            </w:r>
          </w:p>
        </w:tc>
        <w:tc>
          <w:tcPr>
            <w:tcW w:w="14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3C3DAD13" w14:textId="3AE68B31" w:rsidR="007555F2" w:rsidRDefault="007555F2" w:rsidP="007555F2">
            <w:pPr>
              <w:keepNext/>
              <w:spacing w:before="60" w:after="60"/>
              <w:jc w:val="center"/>
              <w:rPr>
                <w:rFonts w:cs="Arial"/>
                <w:szCs w:val="22"/>
              </w:rPr>
            </w:pPr>
            <w:r>
              <w:rPr>
                <w:rFonts w:cs="Arial"/>
                <w:szCs w:val="22"/>
              </w:rPr>
              <w:t>Yes / No</w:t>
            </w:r>
          </w:p>
        </w:tc>
      </w:tr>
      <w:tr w:rsidR="007940E2" w:rsidRPr="00F45E8F" w14:paraId="36E6043D" w14:textId="77777777" w:rsidTr="00803E68">
        <w:trPr>
          <w:gridAfter w:val="1"/>
          <w:wAfter w:w="13" w:type="dxa"/>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2788670C" w14:textId="77777777" w:rsidR="007940E2" w:rsidRPr="00FC4C2C" w:rsidRDefault="007940E2" w:rsidP="00803E68">
            <w:pPr>
              <w:spacing w:before="60" w:after="60"/>
              <w:rPr>
                <w:rFonts w:cs="Arial"/>
                <w:b/>
              </w:rPr>
            </w:pPr>
            <w:r w:rsidRPr="00FC4C2C">
              <w:rPr>
                <w:rFonts w:cs="Arial"/>
                <w:b/>
              </w:rPr>
              <w:t>Privacy statement</w:t>
            </w:r>
          </w:p>
        </w:tc>
      </w:tr>
      <w:tr w:rsidR="007940E2" w:rsidRPr="00F45E8F" w14:paraId="19A225D6" w14:textId="77777777" w:rsidTr="00803E68">
        <w:trPr>
          <w:gridAfter w:val="1"/>
          <w:wAfter w:w="13" w:type="dxa"/>
          <w:trHeight w:val="204"/>
        </w:trPr>
        <w:tc>
          <w:tcPr>
            <w:tcW w:w="10774" w:type="dxa"/>
            <w:gridSpan w:val="35"/>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313D5993" w14:textId="77777777" w:rsidR="007940E2" w:rsidRPr="00FC4C2C" w:rsidRDefault="007940E2" w:rsidP="00803E68">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436B65" w:rsidRPr="007E440D" w14:paraId="5F88C984" w14:textId="77777777" w:rsidTr="00803E68">
        <w:trPr>
          <w:gridAfter w:val="1"/>
          <w:wAfter w:w="13" w:type="dxa"/>
          <w:trHeight w:val="204"/>
        </w:trPr>
        <w:tc>
          <w:tcPr>
            <w:tcW w:w="10774" w:type="dxa"/>
            <w:gridSpan w:val="3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60F62F7D" w14:textId="77777777" w:rsidR="00436B65" w:rsidRPr="007E440D" w:rsidRDefault="00436B65" w:rsidP="00803E68">
            <w:pPr>
              <w:keepNext/>
              <w:spacing w:before="60" w:after="60"/>
              <w:rPr>
                <w:rFonts w:cs="Arial"/>
                <w:b/>
                <w:szCs w:val="22"/>
              </w:rPr>
            </w:pPr>
            <w:r>
              <w:rPr>
                <w:rFonts w:cs="Arial"/>
                <w:b/>
                <w:szCs w:val="22"/>
              </w:rPr>
              <w:lastRenderedPageBreak/>
              <w:t>Disclaimer</w:t>
            </w:r>
          </w:p>
        </w:tc>
      </w:tr>
      <w:tr w:rsidR="00436B65" w14:paraId="574AC2B7" w14:textId="77777777" w:rsidTr="00803E68">
        <w:trPr>
          <w:gridAfter w:val="1"/>
          <w:wAfter w:w="13" w:type="dxa"/>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1DA7B781" w14:textId="77777777" w:rsidR="00436B65" w:rsidRDefault="00436B65" w:rsidP="00803E68">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14:paraId="46378E94" w14:textId="77777777" w:rsidR="00436B65" w:rsidRDefault="00436B65" w:rsidP="00803E68">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14:paraId="5C659EE1" w14:textId="77777777" w:rsidR="00436B65" w:rsidRDefault="00436B65" w:rsidP="00803E68">
            <w:pPr>
              <w:keepNext/>
              <w:spacing w:before="60" w:after="60"/>
              <w:rPr>
                <w:rFonts w:cs="Arial"/>
                <w:szCs w:val="22"/>
              </w:rPr>
            </w:pPr>
            <w:r>
              <w:rPr>
                <w:rFonts w:cs="Arial"/>
                <w:szCs w:val="22"/>
              </w:rPr>
              <w:t>The information you provide will be accessible to Racing and Gaming and will only be used to provide a department service or program. We will not disclose your personal information to third parties unless, authorised or required by law to do so you have given us consent to share your personal information for a specific purpose.</w:t>
            </w:r>
          </w:p>
          <w:p w14:paraId="418CF2C8" w14:textId="77777777" w:rsidR="00436B65" w:rsidRDefault="00436B65" w:rsidP="00803E68">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7940E2" w:rsidRPr="002A171C" w14:paraId="10425380" w14:textId="77777777" w:rsidTr="00803E68">
        <w:trPr>
          <w:gridAfter w:val="1"/>
          <w:wAfter w:w="13" w:type="dxa"/>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7C923684" w14:textId="77777777" w:rsidR="007940E2" w:rsidRPr="002A171C" w:rsidRDefault="007940E2" w:rsidP="007940E2">
            <w:pPr>
              <w:keepNext/>
              <w:spacing w:before="60" w:after="60"/>
              <w:rPr>
                <w:rFonts w:cs="Arial"/>
                <w:b/>
              </w:rPr>
            </w:pPr>
            <w:r w:rsidRPr="002A171C">
              <w:rPr>
                <w:rFonts w:cs="Arial"/>
                <w:b/>
              </w:rPr>
              <w:t>Lodgement</w:t>
            </w:r>
          </w:p>
        </w:tc>
      </w:tr>
      <w:tr w:rsidR="007940E2" w:rsidRPr="005377F2" w14:paraId="5CC30B3F" w14:textId="77777777" w:rsidTr="00A61264">
        <w:trPr>
          <w:gridAfter w:val="1"/>
          <w:wAfter w:w="13" w:type="dxa"/>
          <w:trHeight w:val="204"/>
        </w:trPr>
        <w:tc>
          <w:tcPr>
            <w:tcW w:w="1077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5B8A1E8E" w14:textId="77777777" w:rsidR="007940E2" w:rsidRPr="00BC1765" w:rsidRDefault="007940E2" w:rsidP="007940E2">
            <w:pPr>
              <w:keepNext/>
              <w:spacing w:before="60" w:after="60"/>
              <w:rPr>
                <w:szCs w:val="22"/>
              </w:rPr>
            </w:pPr>
            <w:r w:rsidRPr="00BC1765">
              <w:rPr>
                <w:szCs w:val="22"/>
              </w:rPr>
              <w:t>Complete applications can be lodged in person, email or via post at a Territory Business Centre below:</w:t>
            </w:r>
          </w:p>
        </w:tc>
      </w:tr>
      <w:tr w:rsidR="007940E2" w:rsidRPr="008F5734" w14:paraId="66D48311" w14:textId="77777777" w:rsidTr="00A61264">
        <w:trPr>
          <w:gridBefore w:val="1"/>
          <w:gridAfter w:val="1"/>
          <w:wBefore w:w="10" w:type="dxa"/>
          <w:wAfter w:w="13" w:type="dxa"/>
          <w:trHeight w:val="306"/>
        </w:trPr>
        <w:tc>
          <w:tcPr>
            <w:tcW w:w="2114"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1934BAD" w14:textId="77777777" w:rsidR="007940E2" w:rsidRPr="00BC1765" w:rsidRDefault="007940E2" w:rsidP="007940E2">
            <w:pPr>
              <w:keepNext/>
              <w:spacing w:before="60" w:after="60"/>
              <w:rPr>
                <w:szCs w:val="22"/>
              </w:rPr>
            </w:pPr>
            <w:r w:rsidRPr="00BC1765">
              <w:rPr>
                <w:szCs w:val="22"/>
              </w:rPr>
              <w:t>Darwin:</w:t>
            </w:r>
          </w:p>
        </w:tc>
        <w:tc>
          <w:tcPr>
            <w:tcW w:w="8650"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ACAF2E1" w14:textId="77777777" w:rsidR="007940E2" w:rsidRPr="00BC1765" w:rsidRDefault="007940E2" w:rsidP="007940E2">
            <w:pPr>
              <w:keepNext/>
              <w:spacing w:before="60" w:after="60"/>
              <w:rPr>
                <w:szCs w:val="22"/>
              </w:rPr>
            </w:pPr>
            <w:r w:rsidRPr="00BC1765">
              <w:rPr>
                <w:szCs w:val="22"/>
              </w:rPr>
              <w:t>Darwin Corporate Park, Ground Floor, Building 3, 631 Stuart Highway Berrimah</w:t>
            </w:r>
          </w:p>
        </w:tc>
      </w:tr>
      <w:tr w:rsidR="007940E2" w:rsidRPr="008F5734" w14:paraId="6DAA99C4" w14:textId="77777777" w:rsidTr="00A61264">
        <w:trPr>
          <w:gridBefore w:val="1"/>
          <w:gridAfter w:val="1"/>
          <w:wBefore w:w="10" w:type="dxa"/>
          <w:wAfter w:w="13" w:type="dxa"/>
          <w:trHeight w:val="215"/>
        </w:trPr>
        <w:tc>
          <w:tcPr>
            <w:tcW w:w="2114"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B52182" w14:textId="77777777" w:rsidR="007940E2" w:rsidRPr="00BC1765" w:rsidRDefault="007940E2" w:rsidP="007940E2">
            <w:pPr>
              <w:keepNext/>
              <w:spacing w:before="60" w:after="60"/>
              <w:rPr>
                <w:szCs w:val="22"/>
              </w:rPr>
            </w:pPr>
            <w:r w:rsidRPr="00BC1765">
              <w:rPr>
                <w:szCs w:val="22"/>
              </w:rPr>
              <w:t>Katherine:</w:t>
            </w:r>
          </w:p>
        </w:tc>
        <w:tc>
          <w:tcPr>
            <w:tcW w:w="8650"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1CD33525" w14:textId="77777777" w:rsidR="007940E2" w:rsidRPr="00BC1765" w:rsidRDefault="007940E2" w:rsidP="007940E2">
            <w:pPr>
              <w:keepNext/>
              <w:spacing w:before="60" w:after="60"/>
              <w:rPr>
                <w:szCs w:val="22"/>
              </w:rPr>
            </w:pPr>
            <w:r w:rsidRPr="00BC1765">
              <w:rPr>
                <w:szCs w:val="22"/>
              </w:rPr>
              <w:t>Big Rivers Government Centre, 5 First Street, Katherine</w:t>
            </w:r>
          </w:p>
        </w:tc>
      </w:tr>
      <w:tr w:rsidR="007940E2" w:rsidRPr="004B6331" w14:paraId="51712552" w14:textId="77777777" w:rsidTr="00A61264">
        <w:trPr>
          <w:gridBefore w:val="1"/>
          <w:gridAfter w:val="1"/>
          <w:wBefore w:w="10" w:type="dxa"/>
          <w:wAfter w:w="13" w:type="dxa"/>
          <w:trHeight w:val="137"/>
        </w:trPr>
        <w:tc>
          <w:tcPr>
            <w:tcW w:w="2114"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D9F66E" w14:textId="77777777" w:rsidR="007940E2" w:rsidRPr="00BC1765" w:rsidRDefault="007940E2" w:rsidP="007940E2">
            <w:pPr>
              <w:keepNext/>
              <w:spacing w:before="60" w:after="60"/>
              <w:rPr>
                <w:szCs w:val="22"/>
              </w:rPr>
            </w:pPr>
            <w:r w:rsidRPr="00BC1765">
              <w:rPr>
                <w:szCs w:val="22"/>
              </w:rPr>
              <w:t>Tennant Creek:</w:t>
            </w:r>
          </w:p>
        </w:tc>
        <w:tc>
          <w:tcPr>
            <w:tcW w:w="8650"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8CFA81C" w14:textId="431B56A9" w:rsidR="007940E2" w:rsidRPr="00BC1765" w:rsidRDefault="007940E2" w:rsidP="007940E2">
            <w:pPr>
              <w:keepNext/>
              <w:spacing w:before="60" w:after="60"/>
            </w:pPr>
            <w:r>
              <w:t>Shop 2, Barkl</w:t>
            </w:r>
            <w:r w:rsidRPr="00BC1765">
              <w:t>y House, Cnr Davidson and Paterson Streets, Tennant Creek</w:t>
            </w:r>
          </w:p>
        </w:tc>
      </w:tr>
      <w:tr w:rsidR="007940E2" w:rsidRPr="004B6331" w14:paraId="3DE72A6E" w14:textId="77777777" w:rsidTr="00A61264">
        <w:trPr>
          <w:gridBefore w:val="1"/>
          <w:gridAfter w:val="1"/>
          <w:wBefore w:w="10" w:type="dxa"/>
          <w:wAfter w:w="13" w:type="dxa"/>
          <w:trHeight w:val="231"/>
        </w:trPr>
        <w:tc>
          <w:tcPr>
            <w:tcW w:w="2114"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CB18B09" w14:textId="77777777" w:rsidR="007940E2" w:rsidRPr="00BC1765" w:rsidRDefault="007940E2" w:rsidP="007940E2">
            <w:pPr>
              <w:keepNext/>
              <w:spacing w:before="60" w:after="60"/>
              <w:rPr>
                <w:szCs w:val="22"/>
              </w:rPr>
            </w:pPr>
            <w:r w:rsidRPr="00BC1765">
              <w:rPr>
                <w:szCs w:val="22"/>
              </w:rPr>
              <w:t>Alice Springs:</w:t>
            </w:r>
          </w:p>
        </w:tc>
        <w:tc>
          <w:tcPr>
            <w:tcW w:w="8650"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22FC6B7" w14:textId="77777777" w:rsidR="007940E2" w:rsidRPr="00BC1765" w:rsidRDefault="007940E2" w:rsidP="007940E2">
            <w:pPr>
              <w:keepNext/>
              <w:spacing w:before="60" w:after="60"/>
            </w:pPr>
            <w:r w:rsidRPr="00BC1765">
              <w:t>Ground Floor, The Green Well Building, 50 Bath Street Alice Springs</w:t>
            </w:r>
          </w:p>
        </w:tc>
      </w:tr>
      <w:tr w:rsidR="007940E2" w:rsidRPr="004E1197" w14:paraId="2873F6F0" w14:textId="77777777" w:rsidTr="00A61264">
        <w:trPr>
          <w:gridBefore w:val="1"/>
          <w:gridAfter w:val="1"/>
          <w:wBefore w:w="10" w:type="dxa"/>
          <w:wAfter w:w="13" w:type="dxa"/>
          <w:trHeight w:val="278"/>
        </w:trPr>
        <w:tc>
          <w:tcPr>
            <w:tcW w:w="261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14:paraId="68539088" w14:textId="77777777" w:rsidR="007940E2" w:rsidRPr="00BC1765" w:rsidRDefault="007940E2" w:rsidP="007940E2">
            <w:pPr>
              <w:spacing w:before="60" w:after="60"/>
            </w:pPr>
            <w:r w:rsidRPr="00BC1765">
              <w:t>1800 193 111</w:t>
            </w:r>
          </w:p>
        </w:tc>
        <w:tc>
          <w:tcPr>
            <w:tcW w:w="4439" w:type="dxa"/>
            <w:gridSpan w:val="14"/>
            <w:tcBorders>
              <w:top w:val="single" w:sz="4" w:space="0" w:color="808080" w:themeColor="background1" w:themeShade="80"/>
              <w:left w:val="nil"/>
              <w:bottom w:val="single" w:sz="4" w:space="0" w:color="808080" w:themeColor="background1" w:themeShade="80"/>
              <w:right w:val="nil"/>
            </w:tcBorders>
            <w:shd w:val="clear" w:color="auto" w:fill="auto"/>
          </w:tcPr>
          <w:p w14:paraId="68DC91B0" w14:textId="77777777" w:rsidR="007940E2" w:rsidRPr="00BC1765" w:rsidRDefault="00A34DE0" w:rsidP="007940E2">
            <w:pPr>
              <w:spacing w:before="60" w:after="60"/>
            </w:pPr>
            <w:hyperlink r:id="rId11" w:history="1">
              <w:r w:rsidR="007940E2" w:rsidRPr="00921F5F">
                <w:rPr>
                  <w:rStyle w:val="Hyperlink"/>
                </w:rPr>
                <w:t>territorybusinesscentre@nt.gov.au</w:t>
              </w:r>
            </w:hyperlink>
            <w:r w:rsidR="007940E2" w:rsidRPr="00BC1765">
              <w:t xml:space="preserve"> </w:t>
            </w:r>
          </w:p>
        </w:tc>
        <w:tc>
          <w:tcPr>
            <w:tcW w:w="3713" w:type="dxa"/>
            <w:gridSpan w:val="1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14:paraId="70CDF66F" w14:textId="77777777" w:rsidR="007940E2" w:rsidRPr="00BC1765" w:rsidRDefault="007940E2" w:rsidP="007940E2">
            <w:pPr>
              <w:spacing w:before="60" w:after="60"/>
            </w:pPr>
            <w:r w:rsidRPr="00BC1765">
              <w:t>GPO Box 9800 Darwin NT 0801</w:t>
            </w:r>
          </w:p>
        </w:tc>
      </w:tr>
      <w:tr w:rsidR="00BB207A" w:rsidRPr="000D7C90" w14:paraId="170A00EA" w14:textId="77777777" w:rsidTr="00A61264">
        <w:trPr>
          <w:trHeight w:val="56"/>
        </w:trPr>
        <w:tc>
          <w:tcPr>
            <w:tcW w:w="10787"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7DED635E" w14:textId="77777777" w:rsidR="00BB207A" w:rsidRPr="000D7C90" w:rsidRDefault="00BB207A" w:rsidP="00371A4B">
            <w:pPr>
              <w:keepNext/>
              <w:spacing w:before="60" w:after="60"/>
              <w:rPr>
                <w:rFonts w:cs="Arial"/>
                <w:b/>
                <w:szCs w:val="22"/>
              </w:rPr>
            </w:pPr>
            <w:r w:rsidRPr="000D7C90">
              <w:rPr>
                <w:rFonts w:cs="Arial"/>
                <w:b/>
                <w:szCs w:val="22"/>
              </w:rPr>
              <w:t>Payment details</w:t>
            </w:r>
          </w:p>
        </w:tc>
      </w:tr>
      <w:tr w:rsidR="00BB207A" w:rsidRPr="00BC1765" w14:paraId="14F5DE3A" w14:textId="77777777" w:rsidTr="00A61264">
        <w:trPr>
          <w:trHeight w:val="56"/>
        </w:trPr>
        <w:tc>
          <w:tcPr>
            <w:tcW w:w="10787"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75D1DCE8" w14:textId="77777777" w:rsidR="00BB207A" w:rsidRDefault="00BB207A" w:rsidP="00371A4B">
            <w:pPr>
              <w:keepNext/>
              <w:spacing w:before="60" w:after="60"/>
              <w:rPr>
                <w:rFonts w:cs="Arial"/>
              </w:rPr>
            </w:pPr>
            <w:r>
              <w:rPr>
                <w:rFonts w:cs="Arial"/>
              </w:rPr>
              <w:t xml:space="preserve">A fee is payable on lodgement of this application form. Payment can be made by: </w:t>
            </w:r>
          </w:p>
          <w:p w14:paraId="0F14B090" w14:textId="77777777" w:rsidR="00BB207A" w:rsidRPr="00DF5E9E" w:rsidRDefault="00BB207A" w:rsidP="00BB207A">
            <w:pPr>
              <w:pStyle w:val="ListParagraph"/>
              <w:keepNext/>
              <w:numPr>
                <w:ilvl w:val="0"/>
                <w:numId w:val="43"/>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14:paraId="27C63697" w14:textId="77777777" w:rsidR="00BB207A" w:rsidRDefault="00BB207A" w:rsidP="00BB207A">
            <w:pPr>
              <w:pStyle w:val="ListParagraph"/>
              <w:keepNext/>
              <w:numPr>
                <w:ilvl w:val="0"/>
                <w:numId w:val="43"/>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14:paraId="7A29141F" w14:textId="77777777" w:rsidR="00BB207A" w:rsidRPr="00BC1765" w:rsidRDefault="00BB207A" w:rsidP="00BB207A">
            <w:pPr>
              <w:pStyle w:val="ListParagraph"/>
              <w:keepNext/>
              <w:numPr>
                <w:ilvl w:val="0"/>
                <w:numId w:val="43"/>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BB207A" w14:paraId="3F8D7ADB" w14:textId="77777777" w:rsidTr="00A61264">
        <w:trPr>
          <w:trHeight w:val="56"/>
        </w:trPr>
        <w:tc>
          <w:tcPr>
            <w:tcW w:w="1783"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14:paraId="375B1F61" w14:textId="77777777" w:rsidR="00BB207A" w:rsidRDefault="00BB207A" w:rsidP="00371A4B">
            <w:pPr>
              <w:spacing w:before="60" w:after="60"/>
              <w:rPr>
                <w:rFonts w:cs="Arial"/>
                <w:szCs w:val="22"/>
              </w:rPr>
            </w:pPr>
            <w:r>
              <w:rPr>
                <w:rFonts w:cs="Arial"/>
                <w:szCs w:val="22"/>
              </w:rPr>
              <w:t>Payment date:</w:t>
            </w:r>
          </w:p>
        </w:tc>
        <w:tc>
          <w:tcPr>
            <w:tcW w:w="1793"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14:paraId="3DCF8A94" w14:textId="77777777" w:rsidR="00BB207A" w:rsidRDefault="00BB207A" w:rsidP="00371A4B">
            <w:pPr>
              <w:spacing w:before="60" w:after="60"/>
              <w:rPr>
                <w:rFonts w:cs="Arial"/>
                <w:szCs w:val="22"/>
              </w:rPr>
            </w:pPr>
          </w:p>
        </w:tc>
        <w:tc>
          <w:tcPr>
            <w:tcW w:w="1934" w:type="dxa"/>
            <w:gridSpan w:val="4"/>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14:paraId="5E042E66" w14:textId="77777777" w:rsidR="00BB207A" w:rsidRDefault="00BB207A" w:rsidP="00371A4B">
            <w:pPr>
              <w:spacing w:before="60" w:after="60"/>
              <w:rPr>
                <w:rFonts w:cs="Arial"/>
                <w:szCs w:val="22"/>
              </w:rPr>
            </w:pPr>
            <w:r>
              <w:rPr>
                <w:rFonts w:cs="Arial"/>
                <w:szCs w:val="22"/>
              </w:rPr>
              <w:t>Receipt number:</w:t>
            </w:r>
          </w:p>
        </w:tc>
        <w:tc>
          <w:tcPr>
            <w:tcW w:w="1663"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14:paraId="6174E8B4" w14:textId="77777777" w:rsidR="00BB207A" w:rsidRDefault="00BB207A" w:rsidP="00371A4B">
            <w:pPr>
              <w:spacing w:before="60" w:after="60"/>
              <w:rPr>
                <w:rFonts w:cs="Arial"/>
                <w:szCs w:val="22"/>
              </w:rPr>
            </w:pPr>
          </w:p>
        </w:tc>
        <w:tc>
          <w:tcPr>
            <w:tcW w:w="1799"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14:paraId="5D101F93" w14:textId="77777777" w:rsidR="00BB207A" w:rsidRDefault="00BB207A" w:rsidP="00371A4B">
            <w:pPr>
              <w:spacing w:before="60" w:after="60"/>
              <w:rPr>
                <w:rFonts w:cs="Arial"/>
                <w:szCs w:val="22"/>
              </w:rPr>
            </w:pPr>
            <w:r>
              <w:rPr>
                <w:rFonts w:cs="Arial"/>
                <w:szCs w:val="22"/>
              </w:rPr>
              <w:t>Amount paid</w:t>
            </w:r>
          </w:p>
        </w:tc>
        <w:tc>
          <w:tcPr>
            <w:tcW w:w="1815" w:type="dxa"/>
            <w:gridSpan w:val="6"/>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14:paraId="4E98309B" w14:textId="77777777" w:rsidR="00BB207A" w:rsidRDefault="00BB207A" w:rsidP="00371A4B">
            <w:pPr>
              <w:spacing w:before="60" w:after="60"/>
              <w:rPr>
                <w:rFonts w:cs="Arial"/>
                <w:szCs w:val="22"/>
              </w:rPr>
            </w:pPr>
          </w:p>
        </w:tc>
      </w:tr>
    </w:tbl>
    <w:p w14:paraId="124DA546" w14:textId="77777777" w:rsidR="004F5739" w:rsidRDefault="004F5739" w:rsidP="0087013C"/>
    <w:sectPr w:rsidR="004F5739" w:rsidSect="00BB207A">
      <w:headerReference w:type="default" r:id="rId12"/>
      <w:footerReference w:type="default" r:id="rId13"/>
      <w:headerReference w:type="first" r:id="rId14"/>
      <w:footerReference w:type="first" r:id="rId15"/>
      <w:pgSz w:w="11906" w:h="16838" w:code="9"/>
      <w:pgMar w:top="568" w:right="794" w:bottom="567" w:left="794" w:header="504" w:footer="2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95F58" w14:textId="77777777" w:rsidR="00A34DE0" w:rsidRDefault="00A34DE0" w:rsidP="007332FF">
      <w:r>
        <w:separator/>
      </w:r>
    </w:p>
  </w:endnote>
  <w:endnote w:type="continuationSeparator" w:id="0">
    <w:p w14:paraId="6ACA0E07" w14:textId="77777777" w:rsidR="00A34DE0" w:rsidRDefault="00A34DE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2D22C9EA" w14:textId="77777777" w:rsidTr="005C15BF">
      <w:trPr>
        <w:cantSplit/>
        <w:trHeight w:hRule="exact" w:val="850"/>
      </w:trPr>
      <w:tc>
        <w:tcPr>
          <w:tcW w:w="10318" w:type="dxa"/>
          <w:vAlign w:val="bottom"/>
        </w:tcPr>
        <w:p w14:paraId="123C85E4" w14:textId="4D2F9DDA" w:rsidR="005C15BF" w:rsidRPr="001B3D22" w:rsidRDefault="00A34DE0"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3-30T00:00:00Z">
                <w:dateFormat w:val="d MMMM yyyy"/>
                <w:lid w:val="en-AU"/>
                <w:storeMappedDataAs w:val="dateTime"/>
                <w:calendar w:val="gregorian"/>
              </w:date>
            </w:sdtPr>
            <w:sdtEndPr>
              <w:rPr>
                <w:rStyle w:val="PageNumber"/>
              </w:rPr>
            </w:sdtEndPr>
            <w:sdtContent>
              <w:r w:rsidR="00FF4C65">
                <w:rPr>
                  <w:rStyle w:val="PageNumber"/>
                </w:rPr>
                <w:t>30 March 2023</w:t>
              </w:r>
            </w:sdtContent>
          </w:sdt>
          <w:r w:rsidR="005C15BF">
            <w:rPr>
              <w:rStyle w:val="PageNumber"/>
            </w:rPr>
            <w:t xml:space="preserve"> | Version </w:t>
          </w:r>
          <w:r w:rsidR="00F64B2E">
            <w:rPr>
              <w:rStyle w:val="PageNumber"/>
            </w:rPr>
            <w:t>3</w:t>
          </w:r>
          <w:r w:rsidR="006B191F">
            <w:rPr>
              <w:rStyle w:val="PageNumber"/>
            </w:rPr>
            <w:t>.0</w:t>
          </w:r>
        </w:p>
        <w:p w14:paraId="36E93F01" w14:textId="713FB6E5"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7153D">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7153D">
            <w:rPr>
              <w:rStyle w:val="PageNumber"/>
              <w:noProof/>
            </w:rPr>
            <w:t>3</w:t>
          </w:r>
          <w:r w:rsidRPr="00AC4488">
            <w:rPr>
              <w:rStyle w:val="PageNumber"/>
            </w:rPr>
            <w:fldChar w:fldCharType="end"/>
          </w:r>
        </w:p>
      </w:tc>
    </w:tr>
  </w:tbl>
  <w:p w14:paraId="2AA8EF2D" w14:textId="77777777"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4D35031F" w14:textId="77777777" w:rsidTr="005C15BF">
      <w:trPr>
        <w:cantSplit/>
        <w:trHeight w:hRule="exact" w:val="850"/>
      </w:trPr>
      <w:tc>
        <w:tcPr>
          <w:tcW w:w="10318" w:type="dxa"/>
          <w:vAlign w:val="bottom"/>
        </w:tcPr>
        <w:p w14:paraId="70B8DB89" w14:textId="26B0F00B"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3229FA8" wp14:editId="4253D70F">
                <wp:simplePos x="0" y="0"/>
                <wp:positionH relativeFrom="column">
                  <wp:posOffset>5136515</wp:posOffset>
                </wp:positionH>
                <wp:positionV relativeFrom="margin">
                  <wp:posOffset>-20320</wp:posOffset>
                </wp:positionV>
                <wp:extent cx="1224915" cy="436245"/>
                <wp:effectExtent l="0" t="0" r="0" b="1905"/>
                <wp:wrapNone/>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3-30T00:00:00Z">
                <w:dateFormat w:val="d MMMM yyyy"/>
                <w:lid w:val="en-AU"/>
                <w:storeMappedDataAs w:val="dateTime"/>
                <w:calendar w:val="gregorian"/>
              </w:date>
            </w:sdtPr>
            <w:sdtEndPr>
              <w:rPr>
                <w:rStyle w:val="PageNumber"/>
              </w:rPr>
            </w:sdtEndPr>
            <w:sdtContent>
              <w:r w:rsidR="00FF4C65">
                <w:rPr>
                  <w:rStyle w:val="PageNumber"/>
                </w:rPr>
                <w:t>30 March 2023</w:t>
              </w:r>
            </w:sdtContent>
          </w:sdt>
          <w:r w:rsidR="00841958">
            <w:rPr>
              <w:rStyle w:val="PageNumber"/>
            </w:rPr>
            <w:t xml:space="preserve"> | Version </w:t>
          </w:r>
          <w:r w:rsidR="00F64B2E">
            <w:rPr>
              <w:rStyle w:val="PageNumber"/>
            </w:rPr>
            <w:t>3</w:t>
          </w:r>
          <w:r w:rsidR="00C650E2">
            <w:rPr>
              <w:rStyle w:val="PageNumber"/>
            </w:rPr>
            <w:t>.0</w:t>
          </w:r>
        </w:p>
        <w:p w14:paraId="7ECB02BD" w14:textId="7EDEFE3C"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7153D">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7153D">
            <w:rPr>
              <w:rStyle w:val="PageNumber"/>
              <w:noProof/>
            </w:rPr>
            <w:t>3</w:t>
          </w:r>
          <w:r w:rsidRPr="00AC4488">
            <w:rPr>
              <w:rStyle w:val="PageNumber"/>
            </w:rPr>
            <w:fldChar w:fldCharType="end"/>
          </w:r>
        </w:p>
      </w:tc>
    </w:tr>
  </w:tbl>
  <w:p w14:paraId="05C59CD9" w14:textId="77777777"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EBB1E" w14:textId="77777777" w:rsidR="00A34DE0" w:rsidRDefault="00A34DE0" w:rsidP="007332FF">
      <w:r>
        <w:separator/>
      </w:r>
    </w:p>
  </w:footnote>
  <w:footnote w:type="continuationSeparator" w:id="0">
    <w:p w14:paraId="297AB651" w14:textId="77777777" w:rsidR="00A34DE0" w:rsidRDefault="00A34DE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D3F1E" w14:textId="3C53C6FF" w:rsidR="005C15BF" w:rsidRPr="00162207" w:rsidRDefault="00A34DE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208F2">
          <w:rPr>
            <w:rStyle w:val="HeaderChar"/>
          </w:rPr>
          <w:t>Application for variation of an individual licence or change of particulars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95A3C" w14:textId="597E464E" w:rsidR="005C15BF" w:rsidRPr="000E31E6" w:rsidRDefault="00A34DE0" w:rsidP="00C801D5">
    <w:pPr>
      <w:pStyle w:val="Title"/>
      <w:spacing w:after="120"/>
      <w:rPr>
        <w:bCs w:val="0"/>
        <w:sz w:val="54"/>
        <w:szCs w:val="54"/>
      </w:rPr>
    </w:pPr>
    <w:sdt>
      <w:sdtPr>
        <w:rPr>
          <w:rStyle w:val="TitleChar"/>
          <w:sz w:val="56"/>
          <w:szCs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0B13E1" w:rsidRPr="000B13E1">
          <w:rPr>
            <w:rStyle w:val="TitleChar"/>
            <w:sz w:val="56"/>
            <w:szCs w:val="56"/>
          </w:rPr>
          <w:t xml:space="preserve">Application </w:t>
        </w:r>
        <w:r w:rsidR="003208F2">
          <w:rPr>
            <w:rStyle w:val="TitleChar"/>
            <w:sz w:val="56"/>
            <w:szCs w:val="56"/>
          </w:rPr>
          <w:t xml:space="preserve">for variation of an individual </w:t>
        </w:r>
        <w:r w:rsidR="003208F2" w:rsidRPr="000B13E1">
          <w:rPr>
            <w:rStyle w:val="TitleChar"/>
            <w:sz w:val="56"/>
            <w:szCs w:val="56"/>
          </w:rPr>
          <w:t>licence</w:t>
        </w:r>
        <w:r w:rsidR="003208F2">
          <w:rPr>
            <w:rStyle w:val="TitleChar"/>
            <w:sz w:val="56"/>
            <w:szCs w:val="56"/>
          </w:rPr>
          <w:t xml:space="preserve"> or change of particulars</w:t>
        </w:r>
      </w:sdtContent>
    </w:sdt>
    <w:r w:rsidR="005C15BF" w:rsidRPr="000E31E6">
      <w:rPr>
        <w:rFonts w:asciiTheme="minorHAnsi" w:hAnsiTheme="minorHAnsi"/>
        <w:sz w:val="54"/>
        <w:szCs w:val="5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8B5CCC"/>
    <w:multiLevelType w:val="hybridMultilevel"/>
    <w:tmpl w:val="8EA26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4CD3830"/>
    <w:multiLevelType w:val="hybridMultilevel"/>
    <w:tmpl w:val="B09E39AA"/>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1"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CA81663"/>
    <w:multiLevelType w:val="hybridMultilevel"/>
    <w:tmpl w:val="62CE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842BC6"/>
    <w:multiLevelType w:val="multilevel"/>
    <w:tmpl w:val="0C78A7AC"/>
    <w:numStyleLink w:val="Tablebulletlist"/>
  </w:abstractNum>
  <w:abstractNum w:abstractNumId="48"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6BAD0B8B"/>
    <w:multiLevelType w:val="hybridMultilevel"/>
    <w:tmpl w:val="AB66E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453664D"/>
    <w:multiLevelType w:val="multilevel"/>
    <w:tmpl w:val="0C78A7AC"/>
    <w:name w:val="NTG Table Bullet List3322222222222222222"/>
    <w:numStyleLink w:val="Tablebulletlist"/>
  </w:abstractNum>
  <w:abstractNum w:abstractNumId="66" w15:restartNumberingAfterBreak="0">
    <w:nsid w:val="76141D1E"/>
    <w:multiLevelType w:val="multilevel"/>
    <w:tmpl w:val="0C78A7AC"/>
    <w:name w:val="NTG Table Bullet List332222222222"/>
    <w:numStyleLink w:val="Tablebulletlist"/>
  </w:abstractNum>
  <w:abstractNum w:abstractNumId="67"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0"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1"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DC54E54"/>
    <w:multiLevelType w:val="hybridMultilevel"/>
    <w:tmpl w:val="E44E49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1"/>
  </w:num>
  <w:num w:numId="3">
    <w:abstractNumId w:val="69"/>
  </w:num>
  <w:num w:numId="4">
    <w:abstractNumId w:val="43"/>
  </w:num>
  <w:num w:numId="5">
    <w:abstractNumId w:val="30"/>
  </w:num>
  <w:num w:numId="6">
    <w:abstractNumId w:val="14"/>
  </w:num>
  <w:num w:numId="7">
    <w:abstractNumId w:val="47"/>
  </w:num>
  <w:num w:numId="8">
    <w:abstractNumId w:val="27"/>
  </w:num>
  <w:num w:numId="9">
    <w:abstractNumId w:val="68"/>
  </w:num>
  <w:num w:numId="10">
    <w:abstractNumId w:val="38"/>
  </w:num>
  <w:num w:numId="11">
    <w:abstractNumId w:val="62"/>
  </w:num>
  <w:num w:numId="12">
    <w:abstractNumId w:val="10"/>
  </w:num>
  <w:num w:numId="13">
    <w:abstractNumId w:val="39"/>
  </w:num>
  <w:num w:numId="14">
    <w:abstractNumId w:val="22"/>
  </w:num>
  <w:num w:numId="15">
    <w:abstractNumId w:val="70"/>
  </w:num>
  <w:num w:numId="16">
    <w:abstractNumId w:val="63"/>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0"/>
  </w:num>
  <w:num w:numId="21">
    <w:abstractNumId w:val="24"/>
  </w:num>
  <w:num w:numId="22">
    <w:abstractNumId w:val="58"/>
  </w:num>
  <w:num w:numId="23">
    <w:abstractNumId w:val="71"/>
  </w:num>
  <w:num w:numId="24">
    <w:abstractNumId w:val="23"/>
  </w:num>
  <w:num w:numId="25">
    <w:abstractNumId w:val="11"/>
  </w:num>
  <w:num w:numId="26">
    <w:abstractNumId w:val="6"/>
  </w:num>
  <w:num w:numId="27">
    <w:abstractNumId w:val="57"/>
  </w:num>
  <w:num w:numId="28">
    <w:abstractNumId w:val="15"/>
  </w:num>
  <w:num w:numId="29">
    <w:abstractNumId w:val="54"/>
  </w:num>
  <w:num w:numId="30">
    <w:abstractNumId w:val="67"/>
  </w:num>
  <w:num w:numId="31">
    <w:abstractNumId w:val="8"/>
  </w:num>
  <w:num w:numId="32">
    <w:abstractNumId w:val="41"/>
  </w:num>
  <w:num w:numId="33">
    <w:abstractNumId w:val="28"/>
  </w:num>
  <w:num w:numId="34">
    <w:abstractNumId w:val="73"/>
  </w:num>
  <w:num w:numId="35">
    <w:abstractNumId w:val="64"/>
  </w:num>
  <w:num w:numId="36">
    <w:abstractNumId w:val="2"/>
  </w:num>
  <w:num w:numId="37">
    <w:abstractNumId w:val="20"/>
  </w:num>
  <w:num w:numId="38">
    <w:abstractNumId w:val="48"/>
  </w:num>
  <w:num w:numId="39">
    <w:abstractNumId w:val="29"/>
  </w:num>
  <w:num w:numId="40">
    <w:abstractNumId w:val="59"/>
  </w:num>
  <w:num w:numId="41">
    <w:abstractNumId w:val="61"/>
  </w:num>
  <w:num w:numId="42">
    <w:abstractNumId w:val="46"/>
  </w:num>
  <w:num w:numId="43">
    <w:abstractNumId w:val="55"/>
  </w:num>
  <w:num w:numId="44">
    <w:abstractNumId w:val="40"/>
  </w:num>
  <w:num w:numId="45">
    <w:abstractNumId w:val="72"/>
  </w:num>
  <w:num w:numId="46">
    <w:abstractNumId w:val="44"/>
  </w:num>
  <w:num w:numId="47">
    <w:abstractNumId w:val="34"/>
  </w:num>
  <w:num w:numId="48">
    <w:abstractNumId w:val="37"/>
  </w:num>
  <w:num w:numId="4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6771"/>
    <w:rsid w:val="00007670"/>
    <w:rsid w:val="00010665"/>
    <w:rsid w:val="00020347"/>
    <w:rsid w:val="000206B1"/>
    <w:rsid w:val="0002393A"/>
    <w:rsid w:val="00027DB8"/>
    <w:rsid w:val="00031A96"/>
    <w:rsid w:val="000368D9"/>
    <w:rsid w:val="00040BF3"/>
    <w:rsid w:val="0004211C"/>
    <w:rsid w:val="00046C59"/>
    <w:rsid w:val="00051362"/>
    <w:rsid w:val="00051F45"/>
    <w:rsid w:val="00052953"/>
    <w:rsid w:val="0005341A"/>
    <w:rsid w:val="00056DEF"/>
    <w:rsid w:val="00056EDC"/>
    <w:rsid w:val="00064C09"/>
    <w:rsid w:val="00065B35"/>
    <w:rsid w:val="0006635A"/>
    <w:rsid w:val="0007007C"/>
    <w:rsid w:val="000720BE"/>
    <w:rsid w:val="0007259C"/>
    <w:rsid w:val="00080202"/>
    <w:rsid w:val="00080DCD"/>
    <w:rsid w:val="00080E22"/>
    <w:rsid w:val="000822DC"/>
    <w:rsid w:val="00082573"/>
    <w:rsid w:val="00082E34"/>
    <w:rsid w:val="000835C9"/>
    <w:rsid w:val="000840A3"/>
    <w:rsid w:val="000849D4"/>
    <w:rsid w:val="00085062"/>
    <w:rsid w:val="00086A5F"/>
    <w:rsid w:val="000911EF"/>
    <w:rsid w:val="00094077"/>
    <w:rsid w:val="000962C5"/>
    <w:rsid w:val="00097865"/>
    <w:rsid w:val="000A36C3"/>
    <w:rsid w:val="000A4317"/>
    <w:rsid w:val="000A559C"/>
    <w:rsid w:val="000A61C7"/>
    <w:rsid w:val="000B0076"/>
    <w:rsid w:val="000B13E1"/>
    <w:rsid w:val="000B2CA1"/>
    <w:rsid w:val="000B6440"/>
    <w:rsid w:val="000B7E37"/>
    <w:rsid w:val="000C00BA"/>
    <w:rsid w:val="000C075F"/>
    <w:rsid w:val="000C23BA"/>
    <w:rsid w:val="000C6D0A"/>
    <w:rsid w:val="000C77C8"/>
    <w:rsid w:val="000D1F29"/>
    <w:rsid w:val="000D633D"/>
    <w:rsid w:val="000E151D"/>
    <w:rsid w:val="000E31E6"/>
    <w:rsid w:val="000E342B"/>
    <w:rsid w:val="000E3DC4"/>
    <w:rsid w:val="000E3ED2"/>
    <w:rsid w:val="000E5DD2"/>
    <w:rsid w:val="000F2958"/>
    <w:rsid w:val="000F3850"/>
    <w:rsid w:val="000F4216"/>
    <w:rsid w:val="000F604F"/>
    <w:rsid w:val="00104E7F"/>
    <w:rsid w:val="001052F7"/>
    <w:rsid w:val="00112310"/>
    <w:rsid w:val="001137EC"/>
    <w:rsid w:val="001152F5"/>
    <w:rsid w:val="00117743"/>
    <w:rsid w:val="00117F5B"/>
    <w:rsid w:val="00120023"/>
    <w:rsid w:val="00132658"/>
    <w:rsid w:val="001343E2"/>
    <w:rsid w:val="0013624D"/>
    <w:rsid w:val="001363DB"/>
    <w:rsid w:val="00137D78"/>
    <w:rsid w:val="001431CB"/>
    <w:rsid w:val="0015055B"/>
    <w:rsid w:val="001507CC"/>
    <w:rsid w:val="00150DC0"/>
    <w:rsid w:val="00156CD4"/>
    <w:rsid w:val="0016153B"/>
    <w:rsid w:val="00162207"/>
    <w:rsid w:val="00164A3E"/>
    <w:rsid w:val="00165332"/>
    <w:rsid w:val="00166FF6"/>
    <w:rsid w:val="001727C8"/>
    <w:rsid w:val="00172B65"/>
    <w:rsid w:val="00176123"/>
    <w:rsid w:val="00181620"/>
    <w:rsid w:val="001827F3"/>
    <w:rsid w:val="001860FC"/>
    <w:rsid w:val="00187130"/>
    <w:rsid w:val="001957A2"/>
    <w:rsid w:val="001957AD"/>
    <w:rsid w:val="00196F8E"/>
    <w:rsid w:val="001978D0"/>
    <w:rsid w:val="001A17CE"/>
    <w:rsid w:val="001A2B7F"/>
    <w:rsid w:val="001A3AFD"/>
    <w:rsid w:val="001A496C"/>
    <w:rsid w:val="001A576A"/>
    <w:rsid w:val="001A744B"/>
    <w:rsid w:val="001B18EA"/>
    <w:rsid w:val="001B28DA"/>
    <w:rsid w:val="001B2B6C"/>
    <w:rsid w:val="001B3D22"/>
    <w:rsid w:val="001B7E16"/>
    <w:rsid w:val="001D01C4"/>
    <w:rsid w:val="001D49B1"/>
    <w:rsid w:val="001D4DA9"/>
    <w:rsid w:val="001D4F99"/>
    <w:rsid w:val="001D50FF"/>
    <w:rsid w:val="001D52B0"/>
    <w:rsid w:val="001D554F"/>
    <w:rsid w:val="001D5A18"/>
    <w:rsid w:val="001D7C37"/>
    <w:rsid w:val="001D7CA4"/>
    <w:rsid w:val="001E057F"/>
    <w:rsid w:val="001E14EB"/>
    <w:rsid w:val="001E687A"/>
    <w:rsid w:val="001F0A61"/>
    <w:rsid w:val="001F59E6"/>
    <w:rsid w:val="00202D7E"/>
    <w:rsid w:val="00203F1C"/>
    <w:rsid w:val="002044FA"/>
    <w:rsid w:val="00206936"/>
    <w:rsid w:val="00206C6F"/>
    <w:rsid w:val="00206FBD"/>
    <w:rsid w:val="00207746"/>
    <w:rsid w:val="0021011A"/>
    <w:rsid w:val="00213056"/>
    <w:rsid w:val="00225128"/>
    <w:rsid w:val="00225D9B"/>
    <w:rsid w:val="00230031"/>
    <w:rsid w:val="00235C01"/>
    <w:rsid w:val="00235E95"/>
    <w:rsid w:val="00247343"/>
    <w:rsid w:val="00260B13"/>
    <w:rsid w:val="002645D5"/>
    <w:rsid w:val="0026532D"/>
    <w:rsid w:val="0026545A"/>
    <w:rsid w:val="00265C56"/>
    <w:rsid w:val="002662C7"/>
    <w:rsid w:val="00270CC0"/>
    <w:rsid w:val="002716CD"/>
    <w:rsid w:val="00274D4B"/>
    <w:rsid w:val="002773AC"/>
    <w:rsid w:val="002806F5"/>
    <w:rsid w:val="00281577"/>
    <w:rsid w:val="002822AC"/>
    <w:rsid w:val="00284EF4"/>
    <w:rsid w:val="0028694D"/>
    <w:rsid w:val="00291972"/>
    <w:rsid w:val="002926BC"/>
    <w:rsid w:val="00293A72"/>
    <w:rsid w:val="0029462E"/>
    <w:rsid w:val="002A0160"/>
    <w:rsid w:val="002A171C"/>
    <w:rsid w:val="002A30C3"/>
    <w:rsid w:val="002A687C"/>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AE2"/>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17F12"/>
    <w:rsid w:val="0032013E"/>
    <w:rsid w:val="003208F2"/>
    <w:rsid w:val="00321715"/>
    <w:rsid w:val="0032521D"/>
    <w:rsid w:val="003258E6"/>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4736"/>
    <w:rsid w:val="003A6341"/>
    <w:rsid w:val="003B1174"/>
    <w:rsid w:val="003B5EAB"/>
    <w:rsid w:val="003B67FD"/>
    <w:rsid w:val="003B6A61"/>
    <w:rsid w:val="003C167F"/>
    <w:rsid w:val="003D0F63"/>
    <w:rsid w:val="003D42C0"/>
    <w:rsid w:val="003D4A8F"/>
    <w:rsid w:val="003D5B29"/>
    <w:rsid w:val="003D6F1C"/>
    <w:rsid w:val="003D7818"/>
    <w:rsid w:val="003E10EE"/>
    <w:rsid w:val="003E2445"/>
    <w:rsid w:val="003E2733"/>
    <w:rsid w:val="003E3BB2"/>
    <w:rsid w:val="003E45A3"/>
    <w:rsid w:val="003E75CF"/>
    <w:rsid w:val="003F07E7"/>
    <w:rsid w:val="003F5B58"/>
    <w:rsid w:val="003F7C79"/>
    <w:rsid w:val="003F7E65"/>
    <w:rsid w:val="004003D8"/>
    <w:rsid w:val="0040222A"/>
    <w:rsid w:val="00402A05"/>
    <w:rsid w:val="004047BC"/>
    <w:rsid w:val="004100F7"/>
    <w:rsid w:val="00412DF4"/>
    <w:rsid w:val="00413C20"/>
    <w:rsid w:val="00414CB3"/>
    <w:rsid w:val="0041563D"/>
    <w:rsid w:val="0042142E"/>
    <w:rsid w:val="0042171A"/>
    <w:rsid w:val="00425569"/>
    <w:rsid w:val="00426E25"/>
    <w:rsid w:val="00427D9C"/>
    <w:rsid w:val="00427E7E"/>
    <w:rsid w:val="00433C60"/>
    <w:rsid w:val="0043465D"/>
    <w:rsid w:val="00436B65"/>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749A9"/>
    <w:rsid w:val="00482BFC"/>
    <w:rsid w:val="00482DF8"/>
    <w:rsid w:val="004864DE"/>
    <w:rsid w:val="0049011F"/>
    <w:rsid w:val="00494BE5"/>
    <w:rsid w:val="00495C12"/>
    <w:rsid w:val="00495E30"/>
    <w:rsid w:val="004A0EBA"/>
    <w:rsid w:val="004A2538"/>
    <w:rsid w:val="004A3098"/>
    <w:rsid w:val="004A331E"/>
    <w:rsid w:val="004A3CC9"/>
    <w:rsid w:val="004A6A1C"/>
    <w:rsid w:val="004B0C15"/>
    <w:rsid w:val="004B0FA5"/>
    <w:rsid w:val="004B35EA"/>
    <w:rsid w:val="004B6331"/>
    <w:rsid w:val="004B69E4"/>
    <w:rsid w:val="004C0FEF"/>
    <w:rsid w:val="004C2103"/>
    <w:rsid w:val="004C6C39"/>
    <w:rsid w:val="004D075F"/>
    <w:rsid w:val="004D1B76"/>
    <w:rsid w:val="004D344E"/>
    <w:rsid w:val="004D4F55"/>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4526"/>
    <w:rsid w:val="00516A03"/>
    <w:rsid w:val="00517CA0"/>
    <w:rsid w:val="00520499"/>
    <w:rsid w:val="0052341C"/>
    <w:rsid w:val="00523673"/>
    <w:rsid w:val="005249F5"/>
    <w:rsid w:val="005260F7"/>
    <w:rsid w:val="005377F2"/>
    <w:rsid w:val="00543BD1"/>
    <w:rsid w:val="0054427F"/>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AC2"/>
    <w:rsid w:val="005C15BF"/>
    <w:rsid w:val="005C2833"/>
    <w:rsid w:val="005C76D3"/>
    <w:rsid w:val="005D359B"/>
    <w:rsid w:val="005E144D"/>
    <w:rsid w:val="005E1500"/>
    <w:rsid w:val="005E3A43"/>
    <w:rsid w:val="005E411B"/>
    <w:rsid w:val="005F0B17"/>
    <w:rsid w:val="005F0D11"/>
    <w:rsid w:val="005F0EB7"/>
    <w:rsid w:val="005F77C7"/>
    <w:rsid w:val="0060018C"/>
    <w:rsid w:val="006048D1"/>
    <w:rsid w:val="00610402"/>
    <w:rsid w:val="00614675"/>
    <w:rsid w:val="00620675"/>
    <w:rsid w:val="00622910"/>
    <w:rsid w:val="00623768"/>
    <w:rsid w:val="006254B6"/>
    <w:rsid w:val="00627FC8"/>
    <w:rsid w:val="006433C3"/>
    <w:rsid w:val="00647B44"/>
    <w:rsid w:val="00650F5B"/>
    <w:rsid w:val="00661D1D"/>
    <w:rsid w:val="00663740"/>
    <w:rsid w:val="006658D3"/>
    <w:rsid w:val="00665916"/>
    <w:rsid w:val="00666181"/>
    <w:rsid w:val="006670D7"/>
    <w:rsid w:val="00670692"/>
    <w:rsid w:val="006719EA"/>
    <w:rsid w:val="00671F13"/>
    <w:rsid w:val="0067298A"/>
    <w:rsid w:val="0067400A"/>
    <w:rsid w:val="00674762"/>
    <w:rsid w:val="006825F0"/>
    <w:rsid w:val="006847AD"/>
    <w:rsid w:val="00685ADE"/>
    <w:rsid w:val="0069114B"/>
    <w:rsid w:val="006944C1"/>
    <w:rsid w:val="00696B7C"/>
    <w:rsid w:val="00696C9E"/>
    <w:rsid w:val="006A756A"/>
    <w:rsid w:val="006B03D5"/>
    <w:rsid w:val="006B191F"/>
    <w:rsid w:val="006B29E3"/>
    <w:rsid w:val="006B4196"/>
    <w:rsid w:val="006B4E92"/>
    <w:rsid w:val="006B7FE0"/>
    <w:rsid w:val="006C09C3"/>
    <w:rsid w:val="006C7B70"/>
    <w:rsid w:val="006D66F7"/>
    <w:rsid w:val="006E08BE"/>
    <w:rsid w:val="006E283C"/>
    <w:rsid w:val="006F7751"/>
    <w:rsid w:val="00701CB6"/>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47414"/>
    <w:rsid w:val="00751D2E"/>
    <w:rsid w:val="00755248"/>
    <w:rsid w:val="007555F2"/>
    <w:rsid w:val="0076190B"/>
    <w:rsid w:val="0076355D"/>
    <w:rsid w:val="00763A2D"/>
    <w:rsid w:val="007644D3"/>
    <w:rsid w:val="007676A4"/>
    <w:rsid w:val="0077048C"/>
    <w:rsid w:val="00771628"/>
    <w:rsid w:val="007775C1"/>
    <w:rsid w:val="00777795"/>
    <w:rsid w:val="00782796"/>
    <w:rsid w:val="00783A57"/>
    <w:rsid w:val="00784C92"/>
    <w:rsid w:val="007859CD"/>
    <w:rsid w:val="00785C24"/>
    <w:rsid w:val="007907E4"/>
    <w:rsid w:val="007940E2"/>
    <w:rsid w:val="00796461"/>
    <w:rsid w:val="007A5EFD"/>
    <w:rsid w:val="007A6A4F"/>
    <w:rsid w:val="007B03F5"/>
    <w:rsid w:val="007B358F"/>
    <w:rsid w:val="007B5C09"/>
    <w:rsid w:val="007B5DA2"/>
    <w:rsid w:val="007C0966"/>
    <w:rsid w:val="007C19E7"/>
    <w:rsid w:val="007C5CFD"/>
    <w:rsid w:val="007C6D9F"/>
    <w:rsid w:val="007D4893"/>
    <w:rsid w:val="007D48A4"/>
    <w:rsid w:val="007D4C5D"/>
    <w:rsid w:val="007E70CF"/>
    <w:rsid w:val="007E74A4"/>
    <w:rsid w:val="007F1B6F"/>
    <w:rsid w:val="007F263F"/>
    <w:rsid w:val="008015A8"/>
    <w:rsid w:val="0080161D"/>
    <w:rsid w:val="00803E68"/>
    <w:rsid w:val="0080695E"/>
    <w:rsid w:val="0080766E"/>
    <w:rsid w:val="00811169"/>
    <w:rsid w:val="00814342"/>
    <w:rsid w:val="00815297"/>
    <w:rsid w:val="008170DB"/>
    <w:rsid w:val="00817225"/>
    <w:rsid w:val="00817BA1"/>
    <w:rsid w:val="00821BB4"/>
    <w:rsid w:val="00822C77"/>
    <w:rsid w:val="00823022"/>
    <w:rsid w:val="0082634E"/>
    <w:rsid w:val="00830853"/>
    <w:rsid w:val="008313C4"/>
    <w:rsid w:val="00835434"/>
    <w:rsid w:val="008358C0"/>
    <w:rsid w:val="00836E22"/>
    <w:rsid w:val="00841958"/>
    <w:rsid w:val="00841B39"/>
    <w:rsid w:val="00842838"/>
    <w:rsid w:val="008547CD"/>
    <w:rsid w:val="00854EC1"/>
    <w:rsid w:val="00855387"/>
    <w:rsid w:val="00856B0C"/>
    <w:rsid w:val="0085797F"/>
    <w:rsid w:val="00860028"/>
    <w:rsid w:val="00861DC3"/>
    <w:rsid w:val="00867019"/>
    <w:rsid w:val="00867EFB"/>
    <w:rsid w:val="0087013C"/>
    <w:rsid w:val="00872B4E"/>
    <w:rsid w:val="00872EF1"/>
    <w:rsid w:val="0087320B"/>
    <w:rsid w:val="008735A9"/>
    <w:rsid w:val="008735F7"/>
    <w:rsid w:val="00877BC5"/>
    <w:rsid w:val="00877D20"/>
    <w:rsid w:val="00881C48"/>
    <w:rsid w:val="00884BC8"/>
    <w:rsid w:val="00885B80"/>
    <w:rsid w:val="00885C30"/>
    <w:rsid w:val="00885E9B"/>
    <w:rsid w:val="0089368E"/>
    <w:rsid w:val="00893C96"/>
    <w:rsid w:val="00893FF8"/>
    <w:rsid w:val="0089500A"/>
    <w:rsid w:val="00897C94"/>
    <w:rsid w:val="008A0B64"/>
    <w:rsid w:val="008A314C"/>
    <w:rsid w:val="008A6D7B"/>
    <w:rsid w:val="008A71B3"/>
    <w:rsid w:val="008A7C12"/>
    <w:rsid w:val="008B03CE"/>
    <w:rsid w:val="008B521D"/>
    <w:rsid w:val="008B529E"/>
    <w:rsid w:val="008C17FB"/>
    <w:rsid w:val="008C29AE"/>
    <w:rsid w:val="008C69E1"/>
    <w:rsid w:val="008C70BB"/>
    <w:rsid w:val="008D06AE"/>
    <w:rsid w:val="008D1B00"/>
    <w:rsid w:val="008D57B8"/>
    <w:rsid w:val="008E03FC"/>
    <w:rsid w:val="008E510B"/>
    <w:rsid w:val="008E68F2"/>
    <w:rsid w:val="008F5734"/>
    <w:rsid w:val="00900766"/>
    <w:rsid w:val="00902B13"/>
    <w:rsid w:val="00902BD4"/>
    <w:rsid w:val="00906B61"/>
    <w:rsid w:val="00911941"/>
    <w:rsid w:val="00916621"/>
    <w:rsid w:val="0092024D"/>
    <w:rsid w:val="00925146"/>
    <w:rsid w:val="00925F0F"/>
    <w:rsid w:val="009317B9"/>
    <w:rsid w:val="00932F6B"/>
    <w:rsid w:val="00934E50"/>
    <w:rsid w:val="0093727B"/>
    <w:rsid w:val="00937288"/>
    <w:rsid w:val="009468BC"/>
    <w:rsid w:val="00947FAE"/>
    <w:rsid w:val="009607F0"/>
    <w:rsid w:val="009616DF"/>
    <w:rsid w:val="009645B0"/>
    <w:rsid w:val="0096542F"/>
    <w:rsid w:val="00967FA7"/>
    <w:rsid w:val="00971645"/>
    <w:rsid w:val="00977919"/>
    <w:rsid w:val="00983000"/>
    <w:rsid w:val="009870FA"/>
    <w:rsid w:val="0099074D"/>
    <w:rsid w:val="009921C3"/>
    <w:rsid w:val="0099551D"/>
    <w:rsid w:val="009A5897"/>
    <w:rsid w:val="009A5CA1"/>
    <w:rsid w:val="009A5F24"/>
    <w:rsid w:val="009B0B3E"/>
    <w:rsid w:val="009B1913"/>
    <w:rsid w:val="009B1BF1"/>
    <w:rsid w:val="009B53DF"/>
    <w:rsid w:val="009B6657"/>
    <w:rsid w:val="009B6966"/>
    <w:rsid w:val="009C58EC"/>
    <w:rsid w:val="009D0EB5"/>
    <w:rsid w:val="009D0FAC"/>
    <w:rsid w:val="009D1165"/>
    <w:rsid w:val="009D14F9"/>
    <w:rsid w:val="009D2B74"/>
    <w:rsid w:val="009D63FF"/>
    <w:rsid w:val="009E175D"/>
    <w:rsid w:val="009E3CC2"/>
    <w:rsid w:val="009E59E2"/>
    <w:rsid w:val="009E6EF0"/>
    <w:rsid w:val="009F06BD"/>
    <w:rsid w:val="009F2A4D"/>
    <w:rsid w:val="00A00828"/>
    <w:rsid w:val="00A03290"/>
    <w:rsid w:val="00A0387E"/>
    <w:rsid w:val="00A04FC5"/>
    <w:rsid w:val="00A05BFD"/>
    <w:rsid w:val="00A07490"/>
    <w:rsid w:val="00A10655"/>
    <w:rsid w:val="00A11BB9"/>
    <w:rsid w:val="00A12B64"/>
    <w:rsid w:val="00A15CD4"/>
    <w:rsid w:val="00A22C38"/>
    <w:rsid w:val="00A22D3C"/>
    <w:rsid w:val="00A25193"/>
    <w:rsid w:val="00A26E80"/>
    <w:rsid w:val="00A31AE8"/>
    <w:rsid w:val="00A34DE0"/>
    <w:rsid w:val="00A3739D"/>
    <w:rsid w:val="00A3761F"/>
    <w:rsid w:val="00A37DDA"/>
    <w:rsid w:val="00A425BB"/>
    <w:rsid w:val="00A45005"/>
    <w:rsid w:val="00A454AF"/>
    <w:rsid w:val="00A472F2"/>
    <w:rsid w:val="00A53CF0"/>
    <w:rsid w:val="00A61264"/>
    <w:rsid w:val="00A66DD9"/>
    <w:rsid w:val="00A7153D"/>
    <w:rsid w:val="00A72A1C"/>
    <w:rsid w:val="00A7620F"/>
    <w:rsid w:val="00A76790"/>
    <w:rsid w:val="00A808FE"/>
    <w:rsid w:val="00A86E3C"/>
    <w:rsid w:val="00A925EC"/>
    <w:rsid w:val="00A929AA"/>
    <w:rsid w:val="00A92B6B"/>
    <w:rsid w:val="00AA10C0"/>
    <w:rsid w:val="00AA1703"/>
    <w:rsid w:val="00AA541E"/>
    <w:rsid w:val="00AA7A04"/>
    <w:rsid w:val="00AB36C9"/>
    <w:rsid w:val="00AB5AAC"/>
    <w:rsid w:val="00AB6037"/>
    <w:rsid w:val="00AC50BB"/>
    <w:rsid w:val="00AC5DEA"/>
    <w:rsid w:val="00AD0DA4"/>
    <w:rsid w:val="00AD213E"/>
    <w:rsid w:val="00AD4169"/>
    <w:rsid w:val="00AE193F"/>
    <w:rsid w:val="00AE25C6"/>
    <w:rsid w:val="00AE2A8A"/>
    <w:rsid w:val="00AE306C"/>
    <w:rsid w:val="00AF28C1"/>
    <w:rsid w:val="00B01D4F"/>
    <w:rsid w:val="00B02EF1"/>
    <w:rsid w:val="00B06C2A"/>
    <w:rsid w:val="00B07C97"/>
    <w:rsid w:val="00B11C67"/>
    <w:rsid w:val="00B15754"/>
    <w:rsid w:val="00B16002"/>
    <w:rsid w:val="00B2046E"/>
    <w:rsid w:val="00B20E8B"/>
    <w:rsid w:val="00B23144"/>
    <w:rsid w:val="00B257E1"/>
    <w:rsid w:val="00B2599A"/>
    <w:rsid w:val="00B27AC4"/>
    <w:rsid w:val="00B31D3A"/>
    <w:rsid w:val="00B34083"/>
    <w:rsid w:val="00B343CC"/>
    <w:rsid w:val="00B35BF5"/>
    <w:rsid w:val="00B40AD0"/>
    <w:rsid w:val="00B42180"/>
    <w:rsid w:val="00B5084A"/>
    <w:rsid w:val="00B538F3"/>
    <w:rsid w:val="00B53AA9"/>
    <w:rsid w:val="00B606A1"/>
    <w:rsid w:val="00B614F7"/>
    <w:rsid w:val="00B61B26"/>
    <w:rsid w:val="00B65E6B"/>
    <w:rsid w:val="00B674EB"/>
    <w:rsid w:val="00B675B2"/>
    <w:rsid w:val="00B70FAB"/>
    <w:rsid w:val="00B81261"/>
    <w:rsid w:val="00B8223E"/>
    <w:rsid w:val="00B832AE"/>
    <w:rsid w:val="00B86678"/>
    <w:rsid w:val="00B90472"/>
    <w:rsid w:val="00B92F9B"/>
    <w:rsid w:val="00B941B3"/>
    <w:rsid w:val="00B96513"/>
    <w:rsid w:val="00BA1A56"/>
    <w:rsid w:val="00BA1D47"/>
    <w:rsid w:val="00BA66F0"/>
    <w:rsid w:val="00BB1BA8"/>
    <w:rsid w:val="00BB207A"/>
    <w:rsid w:val="00BB2239"/>
    <w:rsid w:val="00BB2AE7"/>
    <w:rsid w:val="00BB4B8D"/>
    <w:rsid w:val="00BB6464"/>
    <w:rsid w:val="00BB6D01"/>
    <w:rsid w:val="00BC0A82"/>
    <w:rsid w:val="00BC1765"/>
    <w:rsid w:val="00BC1BB8"/>
    <w:rsid w:val="00BC3CC8"/>
    <w:rsid w:val="00BC4995"/>
    <w:rsid w:val="00BC6FF9"/>
    <w:rsid w:val="00BD7FE1"/>
    <w:rsid w:val="00BE2F8A"/>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01D5"/>
    <w:rsid w:val="00C861A7"/>
    <w:rsid w:val="00C86609"/>
    <w:rsid w:val="00C87257"/>
    <w:rsid w:val="00C919C3"/>
    <w:rsid w:val="00C92B4C"/>
    <w:rsid w:val="00C954F6"/>
    <w:rsid w:val="00C96318"/>
    <w:rsid w:val="00CA299C"/>
    <w:rsid w:val="00CA36A0"/>
    <w:rsid w:val="00CA6BC5"/>
    <w:rsid w:val="00CC0795"/>
    <w:rsid w:val="00CC2F1A"/>
    <w:rsid w:val="00CC571B"/>
    <w:rsid w:val="00CC61CD"/>
    <w:rsid w:val="00CC6C02"/>
    <w:rsid w:val="00CC737B"/>
    <w:rsid w:val="00CD08FF"/>
    <w:rsid w:val="00CD5011"/>
    <w:rsid w:val="00CD6705"/>
    <w:rsid w:val="00CE046C"/>
    <w:rsid w:val="00CE640F"/>
    <w:rsid w:val="00CE76BC"/>
    <w:rsid w:val="00CF540E"/>
    <w:rsid w:val="00CF62E4"/>
    <w:rsid w:val="00D02192"/>
    <w:rsid w:val="00D02F07"/>
    <w:rsid w:val="00D0783C"/>
    <w:rsid w:val="00D15D88"/>
    <w:rsid w:val="00D25194"/>
    <w:rsid w:val="00D27D49"/>
    <w:rsid w:val="00D27EBE"/>
    <w:rsid w:val="00D31F5F"/>
    <w:rsid w:val="00D32BCF"/>
    <w:rsid w:val="00D34336"/>
    <w:rsid w:val="00D35D55"/>
    <w:rsid w:val="00D36A49"/>
    <w:rsid w:val="00D37219"/>
    <w:rsid w:val="00D517C6"/>
    <w:rsid w:val="00D5309E"/>
    <w:rsid w:val="00D61347"/>
    <w:rsid w:val="00D624DB"/>
    <w:rsid w:val="00D71D84"/>
    <w:rsid w:val="00D72464"/>
    <w:rsid w:val="00D72A57"/>
    <w:rsid w:val="00D768EB"/>
    <w:rsid w:val="00D81E17"/>
    <w:rsid w:val="00D82D1E"/>
    <w:rsid w:val="00D832D9"/>
    <w:rsid w:val="00D83EC2"/>
    <w:rsid w:val="00D871B9"/>
    <w:rsid w:val="00D87ED5"/>
    <w:rsid w:val="00D90F00"/>
    <w:rsid w:val="00D971FF"/>
    <w:rsid w:val="00D975C0"/>
    <w:rsid w:val="00DA5285"/>
    <w:rsid w:val="00DA6940"/>
    <w:rsid w:val="00DB191D"/>
    <w:rsid w:val="00DB4F91"/>
    <w:rsid w:val="00DB5FF1"/>
    <w:rsid w:val="00DB6D0A"/>
    <w:rsid w:val="00DB6F48"/>
    <w:rsid w:val="00DC06BE"/>
    <w:rsid w:val="00DC1F0F"/>
    <w:rsid w:val="00DC3117"/>
    <w:rsid w:val="00DC3315"/>
    <w:rsid w:val="00DC4246"/>
    <w:rsid w:val="00DC5268"/>
    <w:rsid w:val="00DC5DD9"/>
    <w:rsid w:val="00DC6D2D"/>
    <w:rsid w:val="00DD2012"/>
    <w:rsid w:val="00DD4E59"/>
    <w:rsid w:val="00DE33B5"/>
    <w:rsid w:val="00DE5E18"/>
    <w:rsid w:val="00DF0487"/>
    <w:rsid w:val="00DF1BAD"/>
    <w:rsid w:val="00DF261D"/>
    <w:rsid w:val="00DF5AEE"/>
    <w:rsid w:val="00DF5EA4"/>
    <w:rsid w:val="00E02681"/>
    <w:rsid w:val="00E02792"/>
    <w:rsid w:val="00E034D8"/>
    <w:rsid w:val="00E036F8"/>
    <w:rsid w:val="00E04CC0"/>
    <w:rsid w:val="00E104BC"/>
    <w:rsid w:val="00E141BB"/>
    <w:rsid w:val="00E15816"/>
    <w:rsid w:val="00E160D5"/>
    <w:rsid w:val="00E16BF8"/>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3B4E"/>
    <w:rsid w:val="00E448F0"/>
    <w:rsid w:val="00E44C89"/>
    <w:rsid w:val="00E457A6"/>
    <w:rsid w:val="00E61BA2"/>
    <w:rsid w:val="00E63864"/>
    <w:rsid w:val="00E6392F"/>
    <w:rsid w:val="00E6403F"/>
    <w:rsid w:val="00E72EF6"/>
    <w:rsid w:val="00E75451"/>
    <w:rsid w:val="00E770C4"/>
    <w:rsid w:val="00E84C5A"/>
    <w:rsid w:val="00E853CA"/>
    <w:rsid w:val="00E85F6F"/>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130"/>
    <w:rsid w:val="00F014DA"/>
    <w:rsid w:val="00F02591"/>
    <w:rsid w:val="00F07AD3"/>
    <w:rsid w:val="00F11764"/>
    <w:rsid w:val="00F14481"/>
    <w:rsid w:val="00F15931"/>
    <w:rsid w:val="00F204E8"/>
    <w:rsid w:val="00F208BA"/>
    <w:rsid w:val="00F361BB"/>
    <w:rsid w:val="00F4405C"/>
    <w:rsid w:val="00F45E8F"/>
    <w:rsid w:val="00F467B9"/>
    <w:rsid w:val="00F50124"/>
    <w:rsid w:val="00F53A58"/>
    <w:rsid w:val="00F5696E"/>
    <w:rsid w:val="00F60EFF"/>
    <w:rsid w:val="00F63D09"/>
    <w:rsid w:val="00F64B2E"/>
    <w:rsid w:val="00F67D2D"/>
    <w:rsid w:val="00F7015A"/>
    <w:rsid w:val="00F743C0"/>
    <w:rsid w:val="00F81AC5"/>
    <w:rsid w:val="00F858F2"/>
    <w:rsid w:val="00F85E79"/>
    <w:rsid w:val="00F860CC"/>
    <w:rsid w:val="00F86864"/>
    <w:rsid w:val="00F92559"/>
    <w:rsid w:val="00F92577"/>
    <w:rsid w:val="00F94398"/>
    <w:rsid w:val="00FA38B2"/>
    <w:rsid w:val="00FB2B56"/>
    <w:rsid w:val="00FB3CC5"/>
    <w:rsid w:val="00FB547C"/>
    <w:rsid w:val="00FB55D5"/>
    <w:rsid w:val="00FB7F9B"/>
    <w:rsid w:val="00FC04A6"/>
    <w:rsid w:val="00FC12BF"/>
    <w:rsid w:val="00FC2C60"/>
    <w:rsid w:val="00FC4C2C"/>
    <w:rsid w:val="00FC78CB"/>
    <w:rsid w:val="00FD3BB2"/>
    <w:rsid w:val="00FD3E6F"/>
    <w:rsid w:val="00FD51B9"/>
    <w:rsid w:val="00FD5849"/>
    <w:rsid w:val="00FE03E4"/>
    <w:rsid w:val="00FE2A39"/>
    <w:rsid w:val="00FF39CF"/>
    <w:rsid w:val="00FF4C65"/>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8E7B4"/>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character" w:styleId="CommentReference">
    <w:name w:val="annotation reference"/>
    <w:basedOn w:val="DefaultParagraphFont"/>
    <w:uiPriority w:val="99"/>
    <w:semiHidden/>
    <w:unhideWhenUsed/>
    <w:rsid w:val="00841958"/>
    <w:rPr>
      <w:sz w:val="16"/>
      <w:szCs w:val="16"/>
    </w:rPr>
  </w:style>
  <w:style w:type="paragraph" w:styleId="CommentText">
    <w:name w:val="annotation text"/>
    <w:basedOn w:val="Normal"/>
    <w:link w:val="CommentTextChar"/>
    <w:uiPriority w:val="99"/>
    <w:semiHidden/>
    <w:unhideWhenUsed/>
    <w:rsid w:val="00841958"/>
    <w:rPr>
      <w:sz w:val="20"/>
    </w:rPr>
  </w:style>
  <w:style w:type="character" w:customStyle="1" w:styleId="CommentTextChar">
    <w:name w:val="Comment Text Char"/>
    <w:basedOn w:val="DefaultParagraphFont"/>
    <w:link w:val="CommentText"/>
    <w:uiPriority w:val="99"/>
    <w:semiHidden/>
    <w:rsid w:val="00841958"/>
    <w:rPr>
      <w:sz w:val="20"/>
    </w:rPr>
  </w:style>
  <w:style w:type="paragraph" w:styleId="CommentSubject">
    <w:name w:val="annotation subject"/>
    <w:basedOn w:val="CommentText"/>
    <w:next w:val="CommentText"/>
    <w:link w:val="CommentSubjectChar"/>
    <w:uiPriority w:val="99"/>
    <w:semiHidden/>
    <w:unhideWhenUsed/>
    <w:rsid w:val="00841958"/>
    <w:rPr>
      <w:b/>
      <w:bCs/>
    </w:rPr>
  </w:style>
  <w:style w:type="character" w:customStyle="1" w:styleId="CommentSubjectChar">
    <w:name w:val="Comment Subject Char"/>
    <w:basedOn w:val="CommentTextChar"/>
    <w:link w:val="CommentSubject"/>
    <w:uiPriority w:val="99"/>
    <w:semiHidden/>
    <w:rsid w:val="0084195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2307666">
      <w:bodyDiv w:val="1"/>
      <w:marLeft w:val="0"/>
      <w:marRight w:val="0"/>
      <w:marTop w:val="0"/>
      <w:marBottom w:val="0"/>
      <w:divBdr>
        <w:top w:val="none" w:sz="0" w:space="0" w:color="auto"/>
        <w:left w:val="none" w:sz="0" w:space="0" w:color="auto"/>
        <w:bottom w:val="none" w:sz="0" w:space="0" w:color="auto"/>
        <w:right w:val="none" w:sz="0" w:space="0" w:color="auto"/>
      </w:divBdr>
      <w:divsChild>
        <w:div w:id="1993748112">
          <w:marLeft w:val="0"/>
          <w:marRight w:val="0"/>
          <w:marTop w:val="0"/>
          <w:marBottom w:val="0"/>
          <w:divBdr>
            <w:top w:val="none" w:sz="0" w:space="0" w:color="auto"/>
            <w:left w:val="none" w:sz="0" w:space="0" w:color="auto"/>
            <w:bottom w:val="none" w:sz="0" w:space="0" w:color="auto"/>
            <w:right w:val="none" w:sz="0" w:space="0" w:color="auto"/>
          </w:divBdr>
        </w:div>
        <w:div w:id="1557203756">
          <w:marLeft w:val="0"/>
          <w:marRight w:val="0"/>
          <w:marTop w:val="0"/>
          <w:marBottom w:val="0"/>
          <w:divBdr>
            <w:top w:val="none" w:sz="0" w:space="0" w:color="auto"/>
            <w:left w:val="none" w:sz="0" w:space="0" w:color="auto"/>
            <w:bottom w:val="none" w:sz="0" w:space="0" w:color="auto"/>
            <w:right w:val="none" w:sz="0" w:space="0" w:color="auto"/>
          </w:divBdr>
        </w:div>
        <w:div w:id="570622413">
          <w:marLeft w:val="0"/>
          <w:marRight w:val="0"/>
          <w:marTop w:val="0"/>
          <w:marBottom w:val="0"/>
          <w:divBdr>
            <w:top w:val="none" w:sz="0" w:space="0" w:color="auto"/>
            <w:left w:val="none" w:sz="0" w:space="0" w:color="auto"/>
            <w:bottom w:val="none" w:sz="0" w:space="0" w:color="auto"/>
            <w:right w:val="none" w:sz="0" w:space="0" w:color="auto"/>
          </w:divBdr>
        </w:div>
        <w:div w:id="808398999">
          <w:marLeft w:val="0"/>
          <w:marRight w:val="0"/>
          <w:marTop w:val="0"/>
          <w:marBottom w:val="0"/>
          <w:divBdr>
            <w:top w:val="none" w:sz="0" w:space="0" w:color="auto"/>
            <w:left w:val="none" w:sz="0" w:space="0" w:color="auto"/>
            <w:bottom w:val="none" w:sz="0" w:space="0" w:color="auto"/>
            <w:right w:val="none" w:sz="0" w:space="0" w:color="auto"/>
          </w:divBdr>
        </w:div>
        <w:div w:id="629634791">
          <w:marLeft w:val="0"/>
          <w:marRight w:val="0"/>
          <w:marTop w:val="0"/>
          <w:marBottom w:val="0"/>
          <w:divBdr>
            <w:top w:val="none" w:sz="0" w:space="0" w:color="auto"/>
            <w:left w:val="none" w:sz="0" w:space="0" w:color="auto"/>
            <w:bottom w:val="none" w:sz="0" w:space="0" w:color="auto"/>
            <w:right w:val="none" w:sz="0" w:space="0" w:color="auto"/>
          </w:divBdr>
        </w:div>
        <w:div w:id="795412770">
          <w:marLeft w:val="0"/>
          <w:marRight w:val="0"/>
          <w:marTop w:val="0"/>
          <w:marBottom w:val="0"/>
          <w:divBdr>
            <w:top w:val="none" w:sz="0" w:space="0" w:color="auto"/>
            <w:left w:val="none" w:sz="0" w:space="0" w:color="auto"/>
            <w:bottom w:val="none" w:sz="0" w:space="0" w:color="auto"/>
            <w:right w:val="none" w:sz="0" w:space="0" w:color="auto"/>
          </w:divBdr>
        </w:div>
        <w:div w:id="2047826130">
          <w:marLeft w:val="0"/>
          <w:marRight w:val="0"/>
          <w:marTop w:val="0"/>
          <w:marBottom w:val="0"/>
          <w:divBdr>
            <w:top w:val="none" w:sz="0" w:space="0" w:color="auto"/>
            <w:left w:val="none" w:sz="0" w:space="0" w:color="auto"/>
            <w:bottom w:val="none" w:sz="0" w:space="0" w:color="auto"/>
            <w:right w:val="none" w:sz="0" w:space="0" w:color="auto"/>
          </w:divBdr>
        </w:div>
        <w:div w:id="139930999">
          <w:marLeft w:val="0"/>
          <w:marRight w:val="0"/>
          <w:marTop w:val="0"/>
          <w:marBottom w:val="0"/>
          <w:divBdr>
            <w:top w:val="none" w:sz="0" w:space="0" w:color="auto"/>
            <w:left w:val="none" w:sz="0" w:space="0" w:color="auto"/>
            <w:bottom w:val="none" w:sz="0" w:space="0" w:color="auto"/>
            <w:right w:val="none" w:sz="0" w:space="0" w:color="auto"/>
          </w:divBdr>
        </w:div>
        <w:div w:id="876241409">
          <w:marLeft w:val="0"/>
          <w:marRight w:val="0"/>
          <w:marTop w:val="0"/>
          <w:marBottom w:val="0"/>
          <w:divBdr>
            <w:top w:val="none" w:sz="0" w:space="0" w:color="auto"/>
            <w:left w:val="none" w:sz="0" w:space="0" w:color="auto"/>
            <w:bottom w:val="none" w:sz="0" w:space="0" w:color="auto"/>
            <w:right w:val="none" w:sz="0" w:space="0" w:color="auto"/>
          </w:divBdr>
        </w:div>
        <w:div w:id="1522931691">
          <w:marLeft w:val="0"/>
          <w:marRight w:val="0"/>
          <w:marTop w:val="0"/>
          <w:marBottom w:val="0"/>
          <w:divBdr>
            <w:top w:val="none" w:sz="0" w:space="0" w:color="auto"/>
            <w:left w:val="none" w:sz="0" w:space="0" w:color="auto"/>
            <w:bottom w:val="none" w:sz="0" w:space="0" w:color="auto"/>
            <w:right w:val="none" w:sz="0" w:space="0" w:color="auto"/>
          </w:divBdr>
        </w:div>
      </w:divsChild>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94005490">
      <w:bodyDiv w:val="1"/>
      <w:marLeft w:val="0"/>
      <w:marRight w:val="0"/>
      <w:marTop w:val="0"/>
      <w:marBottom w:val="0"/>
      <w:divBdr>
        <w:top w:val="none" w:sz="0" w:space="0" w:color="auto"/>
        <w:left w:val="none" w:sz="0" w:space="0" w:color="auto"/>
        <w:bottom w:val="none" w:sz="0" w:space="0" w:color="auto"/>
        <w:right w:val="none" w:sz="0" w:space="0" w:color="auto"/>
      </w:divBdr>
    </w:div>
    <w:div w:id="2026863327">
      <w:bodyDiv w:val="1"/>
      <w:marLeft w:val="0"/>
      <w:marRight w:val="0"/>
      <w:marTop w:val="0"/>
      <w:marBottom w:val="0"/>
      <w:divBdr>
        <w:top w:val="none" w:sz="0" w:space="0" w:color="auto"/>
        <w:left w:val="none" w:sz="0" w:space="0" w:color="auto"/>
        <w:bottom w:val="none" w:sz="0" w:space="0" w:color="auto"/>
        <w:right w:val="none" w:sz="0" w:space="0" w:color="auto"/>
      </w:divBdr>
      <w:divsChild>
        <w:div w:id="279343077">
          <w:marLeft w:val="0"/>
          <w:marRight w:val="0"/>
          <w:marTop w:val="0"/>
          <w:marBottom w:val="0"/>
          <w:divBdr>
            <w:top w:val="none" w:sz="0" w:space="0" w:color="auto"/>
            <w:left w:val="none" w:sz="0" w:space="0" w:color="auto"/>
            <w:bottom w:val="none" w:sz="0" w:space="0" w:color="auto"/>
            <w:right w:val="none" w:sz="0" w:space="0" w:color="auto"/>
          </w:divBdr>
        </w:div>
        <w:div w:id="160067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t.gov.au/industry/licences/motor-vehicle-dealer-licences/fees" TargetMode="External"/><Relationship Id="rId4" Type="http://schemas.openxmlformats.org/officeDocument/2006/relationships/styles" Target="styles.xml"/><Relationship Id="rId9" Type="http://schemas.openxmlformats.org/officeDocument/2006/relationships/hyperlink" Target="https://nt.gov.au/industry/licences/motor-vehicle-dealer-licences/introduction"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ulie\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DC633E-ADDD-4A6D-9BBC-18143D76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3</Pages>
  <Words>869</Words>
  <Characters>4451</Characters>
  <Application>Microsoft Office Word</Application>
  <DocSecurity>0</DocSecurity>
  <Lines>234</Lines>
  <Paragraphs>189</Paragraphs>
  <ScaleCrop>false</ScaleCrop>
  <HeadingPairs>
    <vt:vector size="2" baseType="variant">
      <vt:variant>
        <vt:lpstr>Title</vt:lpstr>
      </vt:variant>
      <vt:variant>
        <vt:i4>1</vt:i4>
      </vt:variant>
    </vt:vector>
  </HeadingPairs>
  <TitlesOfParts>
    <vt:vector size="1" baseType="lpstr">
      <vt:lpstr>Application for variation of an individual licence or change of particulars</vt:lpstr>
    </vt:vector>
  </TitlesOfParts>
  <Company>Industry, Tourism and Trade</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variation of an individual licence or change of particulars</dc:title>
  <dc:creator>Northern Territory Government</dc:creator>
  <cp:lastModifiedBy>Julie-Anne Felton</cp:lastModifiedBy>
  <cp:revision>3</cp:revision>
  <cp:lastPrinted>2022-07-19T02:27:00Z</cp:lastPrinted>
  <dcterms:created xsi:type="dcterms:W3CDTF">2023-04-03T06:36:00Z</dcterms:created>
  <dcterms:modified xsi:type="dcterms:W3CDTF">2023-04-03T06:38:00Z</dcterms:modified>
</cp:coreProperties>
</file>