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3119"/>
        <w:gridCol w:w="4819"/>
        <w:gridCol w:w="1134"/>
        <w:gridCol w:w="1276"/>
      </w:tblGrid>
      <w:tr w:rsidR="00495C12" w:rsidRPr="007A5EFD" w:rsidTr="00592E44">
        <w:trPr>
          <w:trHeight w:val="10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495C12" w:rsidRPr="00495C12" w:rsidRDefault="00495C12" w:rsidP="00495C12">
            <w:pPr>
              <w:rPr>
                <w:rStyle w:val="Hidden"/>
              </w:rPr>
            </w:pPr>
            <w:r w:rsidRPr="00495C12">
              <w:rPr>
                <w:rStyle w:val="Hidden"/>
              </w:rPr>
              <w:t xml:space="preserve">Questions are followed by answer fields. Use the ‘Tab’ key to navigate </w:t>
            </w:r>
            <w:proofErr w:type="gramStart"/>
            <w:r w:rsidRPr="00495C12">
              <w:rPr>
                <w:rStyle w:val="Hidden"/>
              </w:rPr>
              <w:t>through</w:t>
            </w:r>
            <w:proofErr w:type="gramEnd"/>
            <w:r w:rsidRPr="00495C12">
              <w:rPr>
                <w:rStyle w:val="Hidden"/>
              </w:rPr>
              <w:t>. Replace Y/N or Yes/No fields with your answer.</w:t>
            </w:r>
          </w:p>
        </w:tc>
      </w:tr>
      <w:tr w:rsidR="00872B4E" w:rsidRPr="007A5EFD" w:rsidTr="001B439F">
        <w:trPr>
          <w:trHeight w:val="680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B31D3A" w:rsidRPr="00872B4E" w:rsidRDefault="00592E44" w:rsidP="00592E44">
            <w:r w:rsidRPr="00592E44">
              <w:t xml:space="preserve">The </w:t>
            </w:r>
            <w:r>
              <w:t xml:space="preserve">Northern </w:t>
            </w:r>
            <w:r w:rsidRPr="00592E44">
              <w:t>Territory Government is not bound to accept any business application and shall only do so at its sole discretion.</w:t>
            </w:r>
          </w:p>
        </w:tc>
      </w:tr>
      <w:tr w:rsidR="00592E44" w:rsidRPr="007A5EFD" w:rsidTr="00592E44">
        <w:trPr>
          <w:trHeight w:val="39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92E44" w:rsidRPr="007A5EFD" w:rsidRDefault="00592E44" w:rsidP="007D48A4">
            <w:pPr>
              <w:rPr>
                <w:rFonts w:ascii="Arial" w:hAnsi="Arial"/>
                <w:b/>
              </w:rPr>
            </w:pPr>
            <w:r w:rsidRPr="00592E44">
              <w:rPr>
                <w:rStyle w:val="Questionlabel"/>
              </w:rPr>
              <w:t>Business or company name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92E44" w:rsidRPr="002C0BEF" w:rsidRDefault="00592E44" w:rsidP="002C0BEF"/>
        </w:tc>
      </w:tr>
      <w:tr w:rsidR="00592E44" w:rsidRPr="007A5EFD" w:rsidTr="00592E44">
        <w:trPr>
          <w:trHeight w:val="39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92E44" w:rsidRPr="007A5EFD" w:rsidRDefault="00592E44" w:rsidP="00DD13FA">
            <w:pPr>
              <w:rPr>
                <w:rStyle w:val="Questionlabel"/>
              </w:rPr>
            </w:pPr>
            <w:r w:rsidRPr="00592E44">
              <w:rPr>
                <w:rStyle w:val="Questionlabel"/>
              </w:rPr>
              <w:t>ABN or CAN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92E44" w:rsidRPr="002C0BEF" w:rsidRDefault="00592E44" w:rsidP="002C0BEF"/>
        </w:tc>
      </w:tr>
      <w:tr w:rsidR="00592E44" w:rsidRPr="007A5EFD" w:rsidTr="00592E44">
        <w:trPr>
          <w:trHeight w:val="39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92E44" w:rsidRPr="00592E44" w:rsidRDefault="00592E44" w:rsidP="00DD13FA">
            <w:pPr>
              <w:rPr>
                <w:rStyle w:val="Questionlabel"/>
              </w:rPr>
            </w:pPr>
            <w:r w:rsidRPr="00592E44">
              <w:rPr>
                <w:rStyle w:val="Questionlabel"/>
              </w:rPr>
              <w:t>Contact person and position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92E44" w:rsidRPr="002C0BEF" w:rsidRDefault="00592E44" w:rsidP="002C0BEF"/>
        </w:tc>
      </w:tr>
      <w:tr w:rsidR="00592E44" w:rsidRPr="007A5EFD" w:rsidTr="00592E44">
        <w:trPr>
          <w:trHeight w:val="39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92E44" w:rsidRPr="00592E44" w:rsidRDefault="00592E44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Business a</w:t>
            </w:r>
            <w:r w:rsidRPr="00592E44">
              <w:rPr>
                <w:rStyle w:val="Questionlabel"/>
              </w:rPr>
              <w:t>ddress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92E44" w:rsidRPr="002C0BEF" w:rsidRDefault="00592E44" w:rsidP="002C0BEF"/>
        </w:tc>
      </w:tr>
      <w:tr w:rsidR="00592E44" w:rsidRPr="007A5EFD" w:rsidTr="00592E44">
        <w:trPr>
          <w:trHeight w:val="39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92E44" w:rsidRPr="00592E44" w:rsidRDefault="00592E44" w:rsidP="00DD13FA">
            <w:pPr>
              <w:rPr>
                <w:rStyle w:val="Questionlabel"/>
              </w:rPr>
            </w:pPr>
            <w:r w:rsidRPr="00592E44">
              <w:rPr>
                <w:rStyle w:val="Questionlabel"/>
              </w:rPr>
              <w:t>Postal address (if different from above)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92E44" w:rsidRPr="002C0BEF" w:rsidRDefault="00592E44" w:rsidP="002C0BEF"/>
        </w:tc>
      </w:tr>
      <w:tr w:rsidR="00592E44" w:rsidRPr="007A5EFD" w:rsidTr="00592E44">
        <w:trPr>
          <w:trHeight w:val="39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92E44" w:rsidRPr="00592E44" w:rsidRDefault="00592E44" w:rsidP="00DD13FA">
            <w:pPr>
              <w:rPr>
                <w:rStyle w:val="Questionlabel"/>
              </w:rPr>
            </w:pPr>
            <w:r w:rsidRPr="00592E44">
              <w:rPr>
                <w:rStyle w:val="Questionlabel"/>
              </w:rPr>
              <w:t>Phone number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92E44" w:rsidRPr="002C0BEF" w:rsidRDefault="00592E44" w:rsidP="002C0BEF"/>
        </w:tc>
      </w:tr>
      <w:tr w:rsidR="00592E44" w:rsidRPr="007A5EFD" w:rsidTr="00592E44">
        <w:trPr>
          <w:trHeight w:val="39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92E44" w:rsidRPr="00592E44" w:rsidRDefault="00592E44" w:rsidP="00DD13FA">
            <w:pPr>
              <w:rPr>
                <w:rStyle w:val="Questionlabel"/>
              </w:rPr>
            </w:pPr>
            <w:r w:rsidRPr="00592E44">
              <w:rPr>
                <w:rStyle w:val="Questionlabel"/>
              </w:rPr>
              <w:t>Fax number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92E44" w:rsidRPr="002C0BEF" w:rsidRDefault="00592E44" w:rsidP="002C0BEF"/>
        </w:tc>
      </w:tr>
      <w:tr w:rsidR="00592E44" w:rsidRPr="007A5EFD" w:rsidTr="00592E44">
        <w:trPr>
          <w:trHeight w:val="39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92E44" w:rsidRPr="00592E44" w:rsidRDefault="00592E44" w:rsidP="00DD13FA">
            <w:pPr>
              <w:rPr>
                <w:rStyle w:val="Questionlabel"/>
              </w:rPr>
            </w:pPr>
            <w:r w:rsidRPr="00592E44">
              <w:rPr>
                <w:rStyle w:val="Questionlabel"/>
              </w:rPr>
              <w:t>Mobile number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92E44" w:rsidRPr="002C0BEF" w:rsidRDefault="00592E44" w:rsidP="002C0BEF"/>
        </w:tc>
      </w:tr>
      <w:tr w:rsidR="00592E44" w:rsidRPr="007A5EFD" w:rsidTr="00592E44">
        <w:trPr>
          <w:trHeight w:val="39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92E44" w:rsidRPr="00592E44" w:rsidRDefault="00592E44" w:rsidP="00DD13FA">
            <w:pPr>
              <w:rPr>
                <w:rStyle w:val="Questionlabel"/>
              </w:rPr>
            </w:pPr>
            <w:r w:rsidRPr="00592E44">
              <w:rPr>
                <w:rStyle w:val="Questionlabel"/>
              </w:rPr>
              <w:t>Email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92E44" w:rsidRPr="002C0BEF" w:rsidRDefault="00592E44" w:rsidP="002C0BEF"/>
        </w:tc>
      </w:tr>
      <w:tr w:rsidR="00592E44" w:rsidRPr="007A5EFD" w:rsidTr="00592E44">
        <w:trPr>
          <w:trHeight w:val="39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92E44" w:rsidRPr="00592E44" w:rsidRDefault="00592E44" w:rsidP="00DD13FA">
            <w:pPr>
              <w:rPr>
                <w:rStyle w:val="Questionlabel"/>
              </w:rPr>
            </w:pPr>
            <w:r w:rsidRPr="00592E44">
              <w:rPr>
                <w:rStyle w:val="Questionlabel"/>
              </w:rPr>
              <w:t>Website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92E44" w:rsidRPr="002C0BEF" w:rsidRDefault="00592E44" w:rsidP="002C0BEF"/>
        </w:tc>
      </w:tr>
      <w:tr w:rsidR="00592E44" w:rsidRPr="007A5EFD" w:rsidTr="00592E44">
        <w:trPr>
          <w:trHeight w:val="39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92E44" w:rsidRPr="00592E44" w:rsidRDefault="00592E44" w:rsidP="00DD13FA">
            <w:pPr>
              <w:rPr>
                <w:rStyle w:val="Questionlabel"/>
              </w:rPr>
            </w:pPr>
            <w:r w:rsidRPr="00592E44">
              <w:rPr>
                <w:rStyle w:val="Questionlabel"/>
              </w:rPr>
              <w:t>Number of employees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92E44" w:rsidRPr="002C0BEF" w:rsidRDefault="00592E44" w:rsidP="002C0BEF"/>
        </w:tc>
      </w:tr>
      <w:tr w:rsidR="00592E44" w:rsidRPr="007A5EFD" w:rsidTr="00592E44">
        <w:trPr>
          <w:trHeight w:val="39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92E44" w:rsidRPr="00592E44" w:rsidRDefault="00592E44" w:rsidP="00DD13FA">
            <w:pPr>
              <w:rPr>
                <w:rStyle w:val="Questionlabel"/>
              </w:rPr>
            </w:pPr>
            <w:r w:rsidRPr="00592E44">
              <w:rPr>
                <w:rStyle w:val="Questionlabel"/>
              </w:rPr>
              <w:t>Business turnover (last financial year)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92E44" w:rsidRPr="002C0BEF" w:rsidRDefault="00592E44" w:rsidP="002C0BEF"/>
        </w:tc>
      </w:tr>
      <w:tr w:rsidR="007D48A4" w:rsidRPr="007A5EFD" w:rsidTr="00592E44">
        <w:trPr>
          <w:trHeight w:val="397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7A5EFD" w:rsidRDefault="00592E44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Proposed export marketing activit</w:t>
            </w:r>
            <w:r w:rsidR="007473CF">
              <w:rPr>
                <w:rStyle w:val="Questionlabel"/>
              </w:rPr>
              <w:t>i</w:t>
            </w:r>
            <w:r>
              <w:rPr>
                <w:rStyle w:val="Questionlabel"/>
              </w:rPr>
              <w:t>es</w:t>
            </w:r>
          </w:p>
        </w:tc>
      </w:tr>
      <w:tr w:rsidR="00592E44" w:rsidRPr="007A5EFD" w:rsidTr="00592E44">
        <w:trPr>
          <w:trHeight w:val="397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92E44" w:rsidRPr="002C0BEF" w:rsidRDefault="00592E44" w:rsidP="002C0BEF">
            <w:r>
              <w:t>Destination(s) to be visited</w:t>
            </w:r>
          </w:p>
        </w:tc>
      </w:tr>
      <w:tr w:rsidR="00592E44" w:rsidRPr="007A5EFD" w:rsidTr="006F20F0">
        <w:trPr>
          <w:trHeight w:val="1587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2E44" w:rsidRPr="002C0BEF" w:rsidRDefault="00592E44" w:rsidP="00592E44"/>
        </w:tc>
      </w:tr>
      <w:tr w:rsidR="00592E44" w:rsidRPr="007A5EFD" w:rsidTr="00DC479B">
        <w:trPr>
          <w:trHeight w:val="397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92E44" w:rsidRPr="002C0BEF" w:rsidRDefault="00592E44" w:rsidP="00DC479B">
            <w:r w:rsidRPr="00592E44">
              <w:t>Date of proposed visit(s)</w:t>
            </w:r>
          </w:p>
        </w:tc>
      </w:tr>
      <w:tr w:rsidR="00592E44" w:rsidRPr="007A5EFD" w:rsidTr="006F20F0">
        <w:trPr>
          <w:trHeight w:val="1587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2E44" w:rsidRPr="002C0BEF" w:rsidRDefault="00592E44" w:rsidP="00DC479B"/>
        </w:tc>
      </w:tr>
      <w:tr w:rsidR="00592E44" w:rsidRPr="007A5EFD" w:rsidTr="00DC479B">
        <w:trPr>
          <w:trHeight w:val="397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92E44" w:rsidRPr="002C0BEF" w:rsidRDefault="00592E44" w:rsidP="00592E44">
            <w:pPr>
              <w:keepNext/>
            </w:pPr>
            <w:r w:rsidRPr="00592E44">
              <w:t>Reason for visit(s)</w:t>
            </w:r>
          </w:p>
        </w:tc>
      </w:tr>
      <w:tr w:rsidR="00592E44" w:rsidRPr="007A5EFD" w:rsidTr="006F20F0">
        <w:trPr>
          <w:trHeight w:val="1587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2E44" w:rsidRPr="002C0BEF" w:rsidRDefault="00592E44" w:rsidP="00DC479B"/>
        </w:tc>
      </w:tr>
      <w:tr w:rsidR="00592E44" w:rsidRPr="007A5EFD" w:rsidTr="00DC479B">
        <w:trPr>
          <w:trHeight w:val="397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592E44" w:rsidRPr="007A5EFD" w:rsidRDefault="007473CF" w:rsidP="006F20F0">
            <w:pPr>
              <w:keepNext/>
              <w:rPr>
                <w:rStyle w:val="Questionlabel"/>
              </w:rPr>
            </w:pPr>
            <w:r w:rsidRPr="007473CF">
              <w:rPr>
                <w:rStyle w:val="Questionlabel"/>
              </w:rPr>
              <w:lastRenderedPageBreak/>
              <w:t>Anticipated trade results</w:t>
            </w:r>
          </w:p>
        </w:tc>
      </w:tr>
      <w:tr w:rsidR="00592E44" w:rsidRPr="007A5EFD" w:rsidTr="00DC479B">
        <w:trPr>
          <w:trHeight w:val="397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92E44" w:rsidRPr="002C0BEF" w:rsidRDefault="007473CF" w:rsidP="00DC479B">
            <w:r w:rsidRPr="007473CF">
              <w:t>It is important that you provide detailed information on the results you expect to achieve. Use a separate sheet if necessary</w:t>
            </w:r>
            <w:r>
              <w:t>.</w:t>
            </w:r>
          </w:p>
        </w:tc>
      </w:tr>
      <w:tr w:rsidR="008C4A94" w:rsidRPr="007A5EFD" w:rsidTr="006F20F0">
        <w:trPr>
          <w:trHeight w:val="1587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8C4A94" w:rsidRPr="002C0BEF" w:rsidRDefault="008C4A94" w:rsidP="00515584"/>
        </w:tc>
      </w:tr>
      <w:tr w:rsidR="007473CF" w:rsidRPr="007A5EFD" w:rsidTr="007473CF">
        <w:trPr>
          <w:trHeight w:val="397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73CF" w:rsidRPr="002C0BEF" w:rsidRDefault="007473CF" w:rsidP="007473CF">
            <w:proofErr w:type="gramStart"/>
            <w:r w:rsidRPr="007473CF">
              <w:t>Have you previously received, or are you currently receiving, financial assistance from any other Northern Territory Government Agency, Australian State or Australian Government funding or financial assistance scheme?</w:t>
            </w:r>
            <w:proofErr w:type="gramEnd"/>
            <w:r w:rsidRPr="007473CF">
              <w:t xml:space="preserve"> (</w:t>
            </w:r>
            <w:proofErr w:type="gramStart"/>
            <w:r w:rsidRPr="007473CF">
              <w:t>including</w:t>
            </w:r>
            <w:proofErr w:type="gramEnd"/>
            <w:r w:rsidRPr="007473CF">
              <w:t xml:space="preserve"> Export Market Development Grant, Export Marketing Assistance Scheme, International Marketing Support Scheme etc.)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CF" w:rsidRPr="002C0BEF" w:rsidRDefault="007473CF" w:rsidP="007473CF">
            <w:r>
              <w:t>Yes / No</w:t>
            </w:r>
          </w:p>
        </w:tc>
      </w:tr>
      <w:tr w:rsidR="007473CF" w:rsidRPr="007A5EFD" w:rsidTr="00DC479B">
        <w:trPr>
          <w:trHeight w:val="397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73CF" w:rsidRPr="002C0BEF" w:rsidRDefault="007473CF" w:rsidP="00DC479B">
            <w:r w:rsidRPr="007473CF">
              <w:t>If yes, please provide details</w:t>
            </w:r>
          </w:p>
        </w:tc>
      </w:tr>
      <w:tr w:rsidR="007473CF" w:rsidRPr="007A5EFD" w:rsidTr="006F20F0">
        <w:trPr>
          <w:trHeight w:val="1587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7473CF" w:rsidRPr="002C0BEF" w:rsidRDefault="007473CF" w:rsidP="00DC479B">
            <w:bookmarkStart w:id="0" w:name="_GoBack"/>
            <w:bookmarkEnd w:id="0"/>
          </w:p>
        </w:tc>
      </w:tr>
      <w:tr w:rsidR="007473CF" w:rsidRPr="007A5EFD" w:rsidTr="007473CF">
        <w:trPr>
          <w:trHeight w:val="397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73CF" w:rsidRPr="002C0BEF" w:rsidRDefault="007473CF" w:rsidP="007473CF">
            <w:r w:rsidRPr="007473CF">
              <w:t>Are you a member of the International Business Council?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CF" w:rsidRPr="002C0BEF" w:rsidRDefault="007473CF" w:rsidP="007473CF">
            <w:r>
              <w:t>Yes / No</w:t>
            </w:r>
          </w:p>
        </w:tc>
      </w:tr>
      <w:tr w:rsidR="007473CF" w:rsidRPr="007A5EFD" w:rsidTr="007473CF">
        <w:trPr>
          <w:trHeight w:val="397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73CF" w:rsidRPr="007473CF" w:rsidRDefault="007473CF" w:rsidP="007473CF">
            <w:r w:rsidRPr="007473CF">
              <w:t xml:space="preserve">Are you aware of the New Exporter Development Program / </w:t>
            </w:r>
            <w:proofErr w:type="spellStart"/>
            <w:r w:rsidRPr="007473CF">
              <w:t>Tradestart</w:t>
            </w:r>
            <w:proofErr w:type="spellEnd"/>
            <w:r w:rsidRPr="007473CF">
              <w:t xml:space="preserve"> Program?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CF" w:rsidRPr="002C0BEF" w:rsidRDefault="007473CF" w:rsidP="007473CF">
            <w:r>
              <w:t>Yes / No</w:t>
            </w:r>
          </w:p>
        </w:tc>
      </w:tr>
      <w:tr w:rsidR="007473CF" w:rsidRPr="007A5EFD" w:rsidTr="00DC479B">
        <w:trPr>
          <w:trHeight w:val="397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473CF" w:rsidRPr="007A5EFD" w:rsidRDefault="007473CF" w:rsidP="007473CF">
            <w:pPr>
              <w:rPr>
                <w:rStyle w:val="Questionlabel"/>
              </w:rPr>
            </w:pPr>
            <w:r w:rsidRPr="007473CF">
              <w:rPr>
                <w:rStyle w:val="Questionlabel"/>
              </w:rPr>
              <w:t xml:space="preserve">Anticipated </w:t>
            </w:r>
            <w:r>
              <w:rPr>
                <w:rStyle w:val="Questionlabel"/>
              </w:rPr>
              <w:t>expenditure</w:t>
            </w:r>
          </w:p>
        </w:tc>
      </w:tr>
      <w:tr w:rsidR="007473CF" w:rsidRPr="007A5EFD" w:rsidTr="00DC479B">
        <w:trPr>
          <w:trHeight w:val="397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73CF" w:rsidRPr="002C0BEF" w:rsidRDefault="007473CF" w:rsidP="00DC479B">
            <w:r w:rsidRPr="007473CF">
              <w:t xml:space="preserve">Provide written quotes from external sources such as travel agent, website designer, freight forwarder </w:t>
            </w:r>
            <w:proofErr w:type="spellStart"/>
            <w:r w:rsidRPr="007473CF">
              <w:t>etc</w:t>
            </w:r>
            <w:proofErr w:type="spellEnd"/>
            <w:r w:rsidRPr="007473CF">
              <w:t>, in line with the guidelines on this website.</w:t>
            </w:r>
          </w:p>
        </w:tc>
      </w:tr>
      <w:tr w:rsidR="007473CF" w:rsidRPr="007A5EFD" w:rsidTr="007473CF">
        <w:trPr>
          <w:trHeight w:val="397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73CF" w:rsidRPr="002C0BEF" w:rsidRDefault="007473CF" w:rsidP="00DC479B">
            <w:r w:rsidRPr="007473CF">
              <w:t>Airfares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CF" w:rsidRPr="002C0BEF" w:rsidRDefault="007473CF" w:rsidP="00DC479B">
            <w:r>
              <w:t>$</w:t>
            </w:r>
          </w:p>
        </w:tc>
      </w:tr>
      <w:tr w:rsidR="007473CF" w:rsidRPr="007A5EFD" w:rsidTr="007473CF">
        <w:trPr>
          <w:trHeight w:val="397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73CF" w:rsidRPr="007473CF" w:rsidRDefault="007473CF" w:rsidP="00DC479B">
            <w:r w:rsidRPr="007473CF">
              <w:t>Regional bonus (A$500 per application)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CF" w:rsidRDefault="007473CF" w:rsidP="00DC479B">
            <w:r>
              <w:t>$</w:t>
            </w:r>
          </w:p>
        </w:tc>
      </w:tr>
      <w:tr w:rsidR="007473CF" w:rsidRPr="007A5EFD" w:rsidTr="007473CF">
        <w:trPr>
          <w:trHeight w:val="397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73CF" w:rsidRPr="007473CF" w:rsidRDefault="007473CF" w:rsidP="00DC479B">
            <w:r w:rsidRPr="007473CF">
              <w:t>Accommodation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CF" w:rsidRDefault="007473CF" w:rsidP="00DC479B">
            <w:r>
              <w:t>$</w:t>
            </w:r>
          </w:p>
        </w:tc>
      </w:tr>
      <w:tr w:rsidR="007473CF" w:rsidRPr="007A5EFD" w:rsidTr="007473CF">
        <w:trPr>
          <w:trHeight w:val="397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73CF" w:rsidRPr="007473CF" w:rsidRDefault="007473CF" w:rsidP="00DC479B">
            <w:r w:rsidRPr="007473CF">
              <w:t>On-ground costs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CF" w:rsidRDefault="007473CF" w:rsidP="00DC479B">
            <w:r>
              <w:t>$</w:t>
            </w:r>
          </w:p>
        </w:tc>
      </w:tr>
      <w:tr w:rsidR="007473CF" w:rsidRPr="007A5EFD" w:rsidTr="007473CF">
        <w:trPr>
          <w:trHeight w:val="397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73CF" w:rsidRPr="007473CF" w:rsidRDefault="007473CF" w:rsidP="00DC479B">
            <w:r w:rsidRPr="007473CF">
              <w:t>Marketing and promotion (provide breakdown of individual items below)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CF" w:rsidRDefault="007473CF" w:rsidP="00DC479B">
            <w:r>
              <w:t>$</w:t>
            </w:r>
          </w:p>
        </w:tc>
      </w:tr>
      <w:tr w:rsidR="007473CF" w:rsidRPr="007A5EFD" w:rsidTr="007473CF">
        <w:trPr>
          <w:trHeight w:val="397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73CF" w:rsidRPr="007473CF" w:rsidRDefault="007473CF" w:rsidP="00DC479B">
            <w:r w:rsidRPr="007473CF">
              <w:t>Web design or changes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CF" w:rsidRDefault="007473CF" w:rsidP="00DC479B">
            <w:r>
              <w:t>$</w:t>
            </w:r>
          </w:p>
        </w:tc>
      </w:tr>
      <w:tr w:rsidR="007473CF" w:rsidRPr="007A5EFD" w:rsidTr="007473CF">
        <w:trPr>
          <w:trHeight w:val="397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73CF" w:rsidRPr="007473CF" w:rsidRDefault="007473CF" w:rsidP="00DC479B">
            <w:r w:rsidRPr="007473CF">
              <w:t>Freight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CF" w:rsidRDefault="007473CF" w:rsidP="00DC479B">
            <w:r>
              <w:t>$</w:t>
            </w:r>
          </w:p>
        </w:tc>
      </w:tr>
      <w:tr w:rsidR="007473CF" w:rsidRPr="007A5EFD" w:rsidTr="007473CF">
        <w:trPr>
          <w:trHeight w:val="397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73CF" w:rsidRPr="007473CF" w:rsidRDefault="007473CF" w:rsidP="00DC479B">
            <w:r w:rsidRPr="007473CF">
              <w:t>Trade exhibition or conference costs (provide breakdown of individual items below)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CF" w:rsidRDefault="007473CF" w:rsidP="00DC479B">
            <w:r>
              <w:t>$</w:t>
            </w:r>
          </w:p>
        </w:tc>
      </w:tr>
      <w:tr w:rsidR="007473CF" w:rsidRPr="007A5EFD" w:rsidTr="007473CF">
        <w:trPr>
          <w:trHeight w:val="397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73CF" w:rsidRPr="007473CF" w:rsidRDefault="007473CF" w:rsidP="00DC479B">
            <w:r w:rsidRPr="007473CF">
              <w:t>Export training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CF" w:rsidRDefault="007473CF" w:rsidP="00DC479B">
            <w:r>
              <w:t>$</w:t>
            </w:r>
          </w:p>
        </w:tc>
      </w:tr>
      <w:tr w:rsidR="007473CF" w:rsidRPr="007A5EFD" w:rsidTr="007473CF">
        <w:trPr>
          <w:trHeight w:val="397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73CF" w:rsidRPr="007473CF" w:rsidRDefault="007473CF" w:rsidP="00DC479B">
            <w:r w:rsidRPr="007473CF">
              <w:t>Inbound buyers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CF" w:rsidRDefault="007473CF" w:rsidP="00DC479B">
            <w:r>
              <w:t>$</w:t>
            </w:r>
          </w:p>
        </w:tc>
      </w:tr>
      <w:tr w:rsidR="007473CF" w:rsidRPr="007A5EFD" w:rsidTr="007473CF">
        <w:trPr>
          <w:trHeight w:val="397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73CF" w:rsidRPr="007473CF" w:rsidRDefault="007473CF" w:rsidP="00DC479B">
            <w:pPr>
              <w:rPr>
                <w:rStyle w:val="Questionlabel"/>
              </w:rPr>
            </w:pPr>
            <w:r w:rsidRPr="007473CF">
              <w:rPr>
                <w:rStyle w:val="Questionlabel"/>
              </w:rPr>
              <w:t>Total anticipated expenditure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CF" w:rsidRPr="007473CF" w:rsidRDefault="007473CF" w:rsidP="00DC479B">
            <w:pPr>
              <w:rPr>
                <w:rStyle w:val="Questionlabel"/>
              </w:rPr>
            </w:pPr>
            <w:r w:rsidRPr="007473CF">
              <w:rPr>
                <w:rStyle w:val="Questionlabel"/>
              </w:rPr>
              <w:t>$</w:t>
            </w:r>
          </w:p>
        </w:tc>
      </w:tr>
      <w:tr w:rsidR="007473CF" w:rsidRPr="007A5EFD" w:rsidTr="00DC479B">
        <w:trPr>
          <w:trHeight w:val="397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473CF" w:rsidRPr="007A5EFD" w:rsidRDefault="007473CF" w:rsidP="007473CF">
            <w:pPr>
              <w:keepNext/>
              <w:rPr>
                <w:rStyle w:val="Questionlabel"/>
              </w:rPr>
            </w:pPr>
            <w:r w:rsidRPr="007473CF">
              <w:rPr>
                <w:rStyle w:val="Questionlabel"/>
              </w:rPr>
              <w:lastRenderedPageBreak/>
              <w:t>Details of marketing and promotions expenditure</w:t>
            </w:r>
          </w:p>
        </w:tc>
      </w:tr>
      <w:tr w:rsidR="007473CF" w:rsidRPr="007473CF" w:rsidTr="00DC479B">
        <w:trPr>
          <w:trHeight w:val="397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73CF" w:rsidRPr="007473CF" w:rsidRDefault="007473CF" w:rsidP="007473CF">
            <w:pPr>
              <w:keepNext/>
              <w:rPr>
                <w:rStyle w:val="Questionlabel"/>
              </w:rPr>
            </w:pPr>
            <w:r>
              <w:rPr>
                <w:rStyle w:val="Questionlabel"/>
              </w:rPr>
              <w:t>Item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CF" w:rsidRPr="007473CF" w:rsidRDefault="007473CF" w:rsidP="007473CF">
            <w:pPr>
              <w:keepNext/>
              <w:rPr>
                <w:rStyle w:val="Questionlabel"/>
              </w:rPr>
            </w:pPr>
            <w:r>
              <w:rPr>
                <w:rStyle w:val="Questionlabel"/>
              </w:rPr>
              <w:t>Cost ($)</w:t>
            </w:r>
          </w:p>
        </w:tc>
      </w:tr>
      <w:tr w:rsidR="007473CF" w:rsidRPr="007A5EFD" w:rsidTr="00DC479B">
        <w:trPr>
          <w:trHeight w:val="397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73CF" w:rsidRPr="007473CF" w:rsidRDefault="007473CF" w:rsidP="00387947">
            <w:pPr>
              <w:keepNext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CF" w:rsidRDefault="007473CF" w:rsidP="00387947">
            <w:pPr>
              <w:keepNext/>
            </w:pPr>
            <w:r>
              <w:t>$</w:t>
            </w:r>
          </w:p>
        </w:tc>
      </w:tr>
      <w:tr w:rsidR="007473CF" w:rsidRPr="007A5EFD" w:rsidTr="00DC479B">
        <w:trPr>
          <w:trHeight w:val="397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73CF" w:rsidRPr="007473CF" w:rsidRDefault="007473CF" w:rsidP="00DC479B"/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CF" w:rsidRDefault="007473CF" w:rsidP="00DC479B">
            <w:r>
              <w:t>$</w:t>
            </w:r>
          </w:p>
        </w:tc>
      </w:tr>
      <w:tr w:rsidR="007473CF" w:rsidRPr="007A5EFD" w:rsidTr="00DC479B">
        <w:trPr>
          <w:trHeight w:val="397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73CF" w:rsidRPr="007473CF" w:rsidRDefault="007473CF" w:rsidP="00DC479B"/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CF" w:rsidRDefault="007473CF" w:rsidP="00DC479B">
            <w:r>
              <w:t>$</w:t>
            </w:r>
          </w:p>
        </w:tc>
      </w:tr>
      <w:tr w:rsidR="007473CF" w:rsidRPr="007A5EFD" w:rsidTr="00DC479B">
        <w:trPr>
          <w:trHeight w:val="397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73CF" w:rsidRPr="007473CF" w:rsidRDefault="007473CF" w:rsidP="00DC479B"/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CF" w:rsidRDefault="007473CF" w:rsidP="00DC479B">
            <w:r>
              <w:t>$</w:t>
            </w:r>
          </w:p>
        </w:tc>
      </w:tr>
      <w:tr w:rsidR="007473CF" w:rsidRPr="007A5EFD" w:rsidTr="00DC479B">
        <w:trPr>
          <w:trHeight w:val="397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73CF" w:rsidRPr="007473CF" w:rsidRDefault="007473CF" w:rsidP="00DC479B"/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CF" w:rsidRDefault="007473CF" w:rsidP="00DC479B">
            <w:r>
              <w:t>$</w:t>
            </w:r>
          </w:p>
        </w:tc>
      </w:tr>
      <w:tr w:rsidR="007473CF" w:rsidRPr="007A5EFD" w:rsidTr="00DC479B">
        <w:trPr>
          <w:trHeight w:val="397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73CF" w:rsidRPr="007473CF" w:rsidRDefault="007473CF" w:rsidP="00DC479B"/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CF" w:rsidRDefault="007473CF" w:rsidP="00DC479B">
            <w:r>
              <w:t>$</w:t>
            </w:r>
          </w:p>
        </w:tc>
      </w:tr>
      <w:tr w:rsidR="007473CF" w:rsidRPr="007A5EFD" w:rsidTr="00DC479B">
        <w:trPr>
          <w:trHeight w:val="397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73CF" w:rsidRPr="007473CF" w:rsidRDefault="007473CF" w:rsidP="00DC479B"/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CF" w:rsidRDefault="007473CF" w:rsidP="00DC479B">
            <w:r>
              <w:t>$</w:t>
            </w:r>
          </w:p>
        </w:tc>
      </w:tr>
      <w:tr w:rsidR="007473CF" w:rsidRPr="007A5EFD" w:rsidTr="00DC479B">
        <w:trPr>
          <w:trHeight w:val="397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73CF" w:rsidRPr="007473CF" w:rsidRDefault="007473CF" w:rsidP="00DC479B"/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CF" w:rsidRDefault="007473CF" w:rsidP="00DC479B">
            <w:r>
              <w:t>$</w:t>
            </w:r>
          </w:p>
        </w:tc>
      </w:tr>
      <w:tr w:rsidR="007473CF" w:rsidRPr="007A5EFD" w:rsidTr="00DC479B">
        <w:trPr>
          <w:trHeight w:val="397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73CF" w:rsidRPr="007473CF" w:rsidRDefault="007473CF" w:rsidP="00DC479B">
            <w:pPr>
              <w:rPr>
                <w:rStyle w:val="Questionlabel"/>
              </w:rPr>
            </w:pPr>
            <w:r w:rsidRPr="007473CF">
              <w:rPr>
                <w:rStyle w:val="Questionlabel"/>
              </w:rPr>
              <w:t>Total marketing and promotions expenditure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CF" w:rsidRPr="007473CF" w:rsidRDefault="007473CF" w:rsidP="00DC479B">
            <w:pPr>
              <w:rPr>
                <w:rStyle w:val="Questionlabel"/>
              </w:rPr>
            </w:pPr>
            <w:r w:rsidRPr="007473CF">
              <w:rPr>
                <w:rStyle w:val="Questionlabel"/>
              </w:rPr>
              <w:t>$</w:t>
            </w:r>
          </w:p>
        </w:tc>
      </w:tr>
      <w:tr w:rsidR="007473CF" w:rsidRPr="007A5EFD" w:rsidTr="00DC479B">
        <w:trPr>
          <w:trHeight w:val="397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473CF" w:rsidRPr="007A5EFD" w:rsidRDefault="007473CF" w:rsidP="00DC479B">
            <w:pPr>
              <w:keepNext/>
              <w:rPr>
                <w:rStyle w:val="Questionlabel"/>
              </w:rPr>
            </w:pPr>
            <w:r w:rsidRPr="007473CF">
              <w:rPr>
                <w:rStyle w:val="Questionlabel"/>
              </w:rPr>
              <w:t>Details of trade exhibitions and conference expenditure</w:t>
            </w:r>
          </w:p>
        </w:tc>
      </w:tr>
      <w:tr w:rsidR="007473CF" w:rsidRPr="007473CF" w:rsidTr="00DC479B">
        <w:trPr>
          <w:trHeight w:val="397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73CF" w:rsidRPr="007473CF" w:rsidRDefault="007473CF" w:rsidP="00DC479B">
            <w:pPr>
              <w:keepNext/>
              <w:rPr>
                <w:rStyle w:val="Questionlabel"/>
              </w:rPr>
            </w:pPr>
            <w:r>
              <w:rPr>
                <w:rStyle w:val="Questionlabel"/>
              </w:rPr>
              <w:t>Item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CF" w:rsidRPr="007473CF" w:rsidRDefault="007473CF" w:rsidP="00DC479B">
            <w:pPr>
              <w:keepNext/>
              <w:rPr>
                <w:rStyle w:val="Questionlabel"/>
              </w:rPr>
            </w:pPr>
            <w:r>
              <w:rPr>
                <w:rStyle w:val="Questionlabel"/>
              </w:rPr>
              <w:t>Cost ($)</w:t>
            </w:r>
          </w:p>
        </w:tc>
      </w:tr>
      <w:tr w:rsidR="007473CF" w:rsidRPr="007A5EFD" w:rsidTr="00DC479B">
        <w:trPr>
          <w:trHeight w:val="397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73CF" w:rsidRPr="007473CF" w:rsidRDefault="007473CF" w:rsidP="00DC479B"/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CF" w:rsidRDefault="007473CF" w:rsidP="00DC479B">
            <w:r>
              <w:t>$</w:t>
            </w:r>
          </w:p>
        </w:tc>
      </w:tr>
      <w:tr w:rsidR="007473CF" w:rsidRPr="007A5EFD" w:rsidTr="00DC479B">
        <w:trPr>
          <w:trHeight w:val="397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73CF" w:rsidRPr="007473CF" w:rsidRDefault="007473CF" w:rsidP="00DC479B"/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CF" w:rsidRDefault="007473CF" w:rsidP="00DC479B">
            <w:r>
              <w:t>$</w:t>
            </w:r>
          </w:p>
        </w:tc>
      </w:tr>
      <w:tr w:rsidR="007473CF" w:rsidRPr="007A5EFD" w:rsidTr="00DC479B">
        <w:trPr>
          <w:trHeight w:val="397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73CF" w:rsidRPr="007473CF" w:rsidRDefault="007473CF" w:rsidP="00DC479B"/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CF" w:rsidRDefault="007473CF" w:rsidP="00DC479B">
            <w:r>
              <w:t>$</w:t>
            </w:r>
          </w:p>
        </w:tc>
      </w:tr>
      <w:tr w:rsidR="007473CF" w:rsidRPr="007A5EFD" w:rsidTr="00DC479B">
        <w:trPr>
          <w:trHeight w:val="397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73CF" w:rsidRPr="007473CF" w:rsidRDefault="007473CF" w:rsidP="00DC479B"/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CF" w:rsidRDefault="007473CF" w:rsidP="00DC479B">
            <w:r>
              <w:t>$</w:t>
            </w:r>
          </w:p>
        </w:tc>
      </w:tr>
      <w:tr w:rsidR="007473CF" w:rsidRPr="007A5EFD" w:rsidTr="00DC479B">
        <w:trPr>
          <w:trHeight w:val="397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73CF" w:rsidRPr="007473CF" w:rsidRDefault="007473CF" w:rsidP="00DC479B"/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CF" w:rsidRDefault="007473CF" w:rsidP="00DC479B">
            <w:r>
              <w:t>$</w:t>
            </w:r>
          </w:p>
        </w:tc>
      </w:tr>
      <w:tr w:rsidR="007473CF" w:rsidRPr="007A5EFD" w:rsidTr="00DC479B">
        <w:trPr>
          <w:trHeight w:val="397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73CF" w:rsidRPr="007473CF" w:rsidRDefault="007473CF" w:rsidP="00DC479B"/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CF" w:rsidRDefault="007473CF" w:rsidP="00DC479B">
            <w:r>
              <w:t>$</w:t>
            </w:r>
          </w:p>
        </w:tc>
      </w:tr>
      <w:tr w:rsidR="007473CF" w:rsidRPr="007A5EFD" w:rsidTr="00DC479B">
        <w:trPr>
          <w:trHeight w:val="397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73CF" w:rsidRPr="007473CF" w:rsidRDefault="007473CF" w:rsidP="00DC479B"/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CF" w:rsidRDefault="007473CF" w:rsidP="00DC479B">
            <w:r>
              <w:t>$</w:t>
            </w:r>
          </w:p>
        </w:tc>
      </w:tr>
      <w:tr w:rsidR="007473CF" w:rsidRPr="007A5EFD" w:rsidTr="00DC479B">
        <w:trPr>
          <w:trHeight w:val="397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73CF" w:rsidRPr="007473CF" w:rsidRDefault="007473CF" w:rsidP="00DC479B"/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CF" w:rsidRDefault="007473CF" w:rsidP="00DC479B">
            <w:r>
              <w:t>$</w:t>
            </w:r>
          </w:p>
        </w:tc>
      </w:tr>
      <w:tr w:rsidR="007473CF" w:rsidRPr="007A5EFD" w:rsidTr="00DC479B">
        <w:trPr>
          <w:trHeight w:val="397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73CF" w:rsidRPr="007473CF" w:rsidRDefault="007473CF" w:rsidP="007473CF">
            <w:pPr>
              <w:rPr>
                <w:rStyle w:val="Questionlabel"/>
              </w:rPr>
            </w:pPr>
            <w:r w:rsidRPr="007473CF">
              <w:rPr>
                <w:rStyle w:val="Questionlabel"/>
              </w:rPr>
              <w:t xml:space="preserve">Total </w:t>
            </w:r>
            <w:r>
              <w:rPr>
                <w:rStyle w:val="Questionlabel"/>
              </w:rPr>
              <w:t>trade exhibitions and conference expenditure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CF" w:rsidRPr="007473CF" w:rsidRDefault="007473CF" w:rsidP="00DC479B">
            <w:pPr>
              <w:rPr>
                <w:rStyle w:val="Questionlabel"/>
              </w:rPr>
            </w:pPr>
            <w:r w:rsidRPr="007473CF">
              <w:rPr>
                <w:rStyle w:val="Questionlabel"/>
              </w:rPr>
              <w:t>$</w:t>
            </w:r>
          </w:p>
        </w:tc>
      </w:tr>
      <w:tr w:rsidR="008C4A94" w:rsidRPr="007A5EFD" w:rsidTr="00515584">
        <w:trPr>
          <w:trHeight w:val="39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4A94" w:rsidRPr="00592E44" w:rsidRDefault="008C4A94" w:rsidP="00515584">
            <w:pPr>
              <w:rPr>
                <w:rStyle w:val="Questionlabel"/>
              </w:rPr>
            </w:pPr>
            <w:r w:rsidRPr="008C4A94">
              <w:rPr>
                <w:rStyle w:val="Questionlabel"/>
              </w:rPr>
              <w:t>Name and title of designated officer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4A94" w:rsidRPr="002C0BEF" w:rsidRDefault="008C4A94" w:rsidP="00515584"/>
        </w:tc>
      </w:tr>
      <w:tr w:rsidR="008C4A94" w:rsidRPr="007A5EFD" w:rsidTr="00515584">
        <w:trPr>
          <w:trHeight w:val="39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4A94" w:rsidRPr="00592E44" w:rsidRDefault="008C4A94" w:rsidP="00515584">
            <w:pPr>
              <w:rPr>
                <w:rStyle w:val="Questionlabel"/>
              </w:rPr>
            </w:pPr>
            <w:r w:rsidRPr="008C4A94">
              <w:rPr>
                <w:rStyle w:val="Questionlabel"/>
              </w:rPr>
              <w:t>Date of application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4A94" w:rsidRPr="002C0BEF" w:rsidRDefault="008C4A94" w:rsidP="00515584"/>
        </w:tc>
      </w:tr>
      <w:tr w:rsidR="007473CF" w:rsidRPr="007A5EFD" w:rsidTr="00DC479B">
        <w:trPr>
          <w:trHeight w:val="397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473CF" w:rsidRPr="007A5EFD" w:rsidRDefault="007473CF" w:rsidP="00DC479B">
            <w:pPr>
              <w:rPr>
                <w:rStyle w:val="Questionlabel"/>
              </w:rPr>
            </w:pPr>
            <w:r>
              <w:rPr>
                <w:rStyle w:val="Questionlabel"/>
              </w:rPr>
              <w:t>Checklist</w:t>
            </w:r>
          </w:p>
        </w:tc>
      </w:tr>
      <w:tr w:rsidR="007473CF" w:rsidRPr="007A5EFD" w:rsidTr="007473CF">
        <w:trPr>
          <w:trHeight w:val="397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73CF" w:rsidRPr="002C0BEF" w:rsidRDefault="007473CF" w:rsidP="00DC479B">
            <w:r w:rsidRPr="007473CF">
              <w:t>Professionally prepared financial statements for the last two years of trading (balance sheet and trading results)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CF" w:rsidRPr="002C0BEF" w:rsidRDefault="007473CF" w:rsidP="00DC479B">
            <w:r>
              <w:t>Yes / No</w:t>
            </w:r>
          </w:p>
        </w:tc>
      </w:tr>
      <w:tr w:rsidR="007473CF" w:rsidRPr="007A5EFD" w:rsidTr="007473CF">
        <w:trPr>
          <w:trHeight w:val="397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73CF" w:rsidRPr="007473CF" w:rsidRDefault="007473CF" w:rsidP="00DC479B">
            <w:r w:rsidRPr="007473CF">
              <w:t>An export marketing plan and/or current business plan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CF" w:rsidRDefault="007473CF" w:rsidP="00DC479B">
            <w:r>
              <w:t>Yes / No</w:t>
            </w:r>
          </w:p>
        </w:tc>
      </w:tr>
      <w:tr w:rsidR="007473CF" w:rsidRPr="007A5EFD" w:rsidTr="007473CF">
        <w:trPr>
          <w:trHeight w:val="397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73CF" w:rsidRDefault="007473CF" w:rsidP="007473CF">
            <w:pPr>
              <w:pStyle w:val="NoSpacing"/>
            </w:pPr>
            <w:r>
              <w:t>Details of individual items included in expenditure on marketing, promotions, trade exhibitions and conferences, including formal quotes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CF" w:rsidRDefault="007473CF" w:rsidP="007473CF">
            <w:r>
              <w:t>Yes / No</w:t>
            </w:r>
          </w:p>
        </w:tc>
      </w:tr>
      <w:tr w:rsidR="007473CF" w:rsidRPr="007A5EFD" w:rsidTr="001B439F">
        <w:trPr>
          <w:trHeight w:val="397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73CF" w:rsidRPr="007473CF" w:rsidRDefault="007473CF" w:rsidP="007473CF">
            <w:r w:rsidRPr="007473CF">
              <w:t>Any other information or materials that will assist in processing this application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CF" w:rsidRDefault="007473CF" w:rsidP="007473CF">
            <w:r>
              <w:t>Yes / No</w:t>
            </w:r>
          </w:p>
        </w:tc>
      </w:tr>
      <w:tr w:rsidR="00387947" w:rsidRPr="007A5EFD" w:rsidTr="001B439F">
        <w:trPr>
          <w:trHeight w:val="737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87947" w:rsidRPr="002C0BEF" w:rsidRDefault="00387947" w:rsidP="001B439F">
            <w:pPr>
              <w:ind w:left="-105"/>
            </w:pPr>
            <w:r>
              <w:t xml:space="preserve">Completed application form and supporting documents should be emailed to </w:t>
            </w:r>
            <w:hyperlink r:id="rId9" w:history="1">
              <w:r w:rsidRPr="004B394C">
                <w:rPr>
                  <w:rStyle w:val="Hyperlink"/>
                </w:rPr>
                <w:t>tradesupport@nt.gov.au</w:t>
              </w:r>
            </w:hyperlink>
            <w:r>
              <w:t xml:space="preserve">. Please contact </w:t>
            </w:r>
            <w:r w:rsidR="001B439F">
              <w:t>T</w:t>
            </w:r>
            <w:r>
              <w:t xml:space="preserve">rade </w:t>
            </w:r>
            <w:r w:rsidR="001B439F">
              <w:t xml:space="preserve">Operations </w:t>
            </w:r>
            <w:r>
              <w:t>on 08 89</w:t>
            </w:r>
            <w:r w:rsidR="001B439F">
              <w:t>46</w:t>
            </w:r>
            <w:r>
              <w:t xml:space="preserve"> </w:t>
            </w:r>
            <w:r w:rsidR="001B439F">
              <w:t>9553</w:t>
            </w:r>
            <w:r>
              <w:t xml:space="preserve"> for further information.</w:t>
            </w:r>
          </w:p>
        </w:tc>
      </w:tr>
      <w:tr w:rsidR="007473CF" w:rsidRPr="007A5EFD" w:rsidTr="001B439F">
        <w:trPr>
          <w:trHeight w:val="83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Style w:val="Hidden"/>
              </w:rPr>
              <w:alias w:val="End of form"/>
              <w:tag w:val="End of form"/>
              <w:id w:val="623812695"/>
              <w:placeholder>
                <w:docPart w:val="B142FD1AC7E5419E8C033738B9147131"/>
              </w:placeholder>
            </w:sdtPr>
            <w:sdtEndPr>
              <w:rPr>
                <w:rStyle w:val="Hidden"/>
              </w:rPr>
            </w:sdtEndPr>
            <w:sdtContent>
              <w:p w:rsidR="007473CF" w:rsidRPr="00B31D3A" w:rsidRDefault="007473CF" w:rsidP="007473CF">
                <w:pPr>
                  <w:rPr>
                    <w:rStyle w:val="Hidden"/>
                  </w:rPr>
                </w:pPr>
                <w:r w:rsidRPr="00B31D3A">
                  <w:rPr>
                    <w:rStyle w:val="Hidden"/>
                  </w:rPr>
                  <w:t>End of form</w:t>
                </w:r>
              </w:p>
            </w:sdtContent>
          </w:sdt>
        </w:tc>
      </w:tr>
    </w:tbl>
    <w:p w:rsidR="007A5EFD" w:rsidRDefault="007A5EFD" w:rsidP="007A5EFD"/>
    <w:sectPr w:rsidR="007A5EFD" w:rsidSect="00CC571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C76" w:rsidRDefault="00825C76" w:rsidP="007332FF">
      <w:r>
        <w:separator/>
      </w:r>
    </w:p>
  </w:endnote>
  <w:endnote w:type="continuationSeparator" w:id="0">
    <w:p w:rsidR="00825C76" w:rsidRDefault="00825C76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592E44">
                <w:rPr>
                  <w:rStyle w:val="PageNumber"/>
                  <w:b/>
                </w:rPr>
                <w:t>Trade, Business and Innovation</w:t>
              </w:r>
            </w:sdtContent>
          </w:sdt>
        </w:p>
        <w:p w:rsidR="001B3D22" w:rsidRDefault="006F20F0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19-09-0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592E44">
                <w:rPr>
                  <w:rStyle w:val="PageNumber"/>
                </w:rPr>
                <w:t>9 September 2019</w:t>
              </w:r>
            </w:sdtContent>
          </w:sdt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6F20F0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6F20F0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placeholder>
                <w:docPart w:val="B142FD1AC7E5419E8C033738B9147131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592E44">
                <w:rPr>
                  <w:rStyle w:val="PageNumber"/>
                  <w:b/>
                </w:rPr>
                <w:t>Trade, Business and Innovation</w:t>
              </w:r>
            </w:sdtContent>
          </w:sdt>
        </w:p>
        <w:p w:rsidR="00A66DD9" w:rsidRPr="001B3D22" w:rsidRDefault="006F20F0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placeholder>
                <w:docPart w:val="E3213C68BB3A461392673B39517C0C05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19-09-0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592E44">
                <w:rPr>
                  <w:rStyle w:val="PageNumber"/>
                </w:rPr>
                <w:t>9 September 2019</w:t>
              </w:r>
            </w:sdtContent>
          </w:sdt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6F20F0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6F20F0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2645D5" w:rsidP="002645D5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72086D8D" wp14:editId="485FC0CB">
                <wp:extent cx="1574700" cy="561600"/>
                <wp:effectExtent l="0" t="0" r="6985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700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C76" w:rsidRDefault="00825C76" w:rsidP="007332FF">
      <w:r>
        <w:separator/>
      </w:r>
    </w:p>
  </w:footnote>
  <w:footnote w:type="continuationSeparator" w:id="0">
    <w:p w:rsidR="00825C76" w:rsidRDefault="00825C76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6F20F0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8C4A94">
          <w:rPr>
            <w:rStyle w:val="HeaderChar"/>
          </w:rPr>
          <w:t>Trade Support Scheme application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placeholder>
        <w:docPart w:val="5BF770F25EB942DB885C2D6766A68A7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:rsidR="00A53CF0" w:rsidRPr="00E908F1" w:rsidRDefault="00592E44" w:rsidP="00A53CF0">
        <w:pPr>
          <w:pStyle w:val="Title"/>
        </w:pPr>
        <w:r>
          <w:rPr>
            <w:rStyle w:val="TitleChar"/>
          </w:rPr>
          <w:t>T</w:t>
        </w:r>
        <w:r w:rsidR="008C4A94">
          <w:rPr>
            <w:rStyle w:val="TitleChar"/>
          </w:rPr>
          <w:t>rade Support Scheme application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44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B439F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0BEF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947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2E44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6F20F0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73CF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5C76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4A94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934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32E1F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6F6F986-5CF0-48C0-B738-BFD3C781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customStyle="1" w:styleId="Requiredfieldmark-Bold">
    <w:name w:val="Required field mark - Bold"/>
    <w:basedOn w:val="DefaultParagraphFont"/>
    <w:qFormat/>
    <w:rsid w:val="00592E44"/>
    <w:rPr>
      <w:b/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radesupport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F770F25EB942DB885C2D6766A68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D70F8-3D3F-41CF-B9BD-F6009D0E529F}"/>
      </w:docPartPr>
      <w:docPartBody>
        <w:p w:rsidR="00C04687" w:rsidRDefault="00A36F26">
          <w:pPr>
            <w:pStyle w:val="5BF770F25EB942DB885C2D6766A68A75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13C68BB3A461392673B39517C0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807A-CB4E-4E30-93AF-D0BA012901A7}"/>
      </w:docPartPr>
      <w:docPartBody>
        <w:p w:rsidR="00C04687" w:rsidRDefault="00A36F26">
          <w:pPr>
            <w:pStyle w:val="E3213C68BB3A461392673B39517C0C05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42FD1AC7E5419E8C033738B9147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0B920-DDE0-4554-8005-A46927EC42C7}"/>
      </w:docPartPr>
      <w:docPartBody>
        <w:p w:rsidR="00C04687" w:rsidRDefault="00A36F26" w:rsidP="00A36F26">
          <w:pPr>
            <w:pStyle w:val="B142FD1AC7E5419E8C033738B9147131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26"/>
    <w:rsid w:val="00282376"/>
    <w:rsid w:val="00A36F26"/>
    <w:rsid w:val="00C0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F26"/>
    <w:rPr>
      <w:rFonts w:ascii="Lato" w:hAnsi="Lato"/>
      <w:color w:val="808080"/>
      <w:sz w:val="22"/>
    </w:rPr>
  </w:style>
  <w:style w:type="paragraph" w:customStyle="1" w:styleId="5BF770F25EB942DB885C2D6766A68A75">
    <w:name w:val="5BF770F25EB942DB885C2D6766A68A75"/>
  </w:style>
  <w:style w:type="paragraph" w:customStyle="1" w:styleId="E3213C68BB3A461392673B39517C0C05">
    <w:name w:val="E3213C68BB3A461392673B39517C0C05"/>
  </w:style>
  <w:style w:type="paragraph" w:customStyle="1" w:styleId="EBDC996C5F4044F082CDE0D4D0DE6C2D">
    <w:name w:val="EBDC996C5F4044F082CDE0D4D0DE6C2D"/>
    <w:rsid w:val="00A36F26"/>
  </w:style>
  <w:style w:type="paragraph" w:customStyle="1" w:styleId="B142FD1AC7E5419E8C033738B9147131">
    <w:name w:val="B142FD1AC7E5419E8C033738B9147131"/>
    <w:rsid w:val="00A36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A5D2C4-18C9-4E84-9655-ACA4FCEE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2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Trade Support Scheme application</vt:lpstr>
    </vt:vector>
  </TitlesOfParts>
  <Company>Trade, Business and Innovation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 Support Scheme application</dc:title>
  <dc:creator>Department of Trade, Business and Innovation</dc:creator>
  <cp:lastModifiedBy>Marlene Woods</cp:lastModifiedBy>
  <cp:revision>3</cp:revision>
  <cp:lastPrinted>2019-07-29T01:45:00Z</cp:lastPrinted>
  <dcterms:created xsi:type="dcterms:W3CDTF">2019-09-10T05:05:00Z</dcterms:created>
  <dcterms:modified xsi:type="dcterms:W3CDTF">2019-09-10T06:06:00Z</dcterms:modified>
</cp:coreProperties>
</file>