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01" w:type="pct"/>
        <w:tblInd w:w="-5"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78"/>
        <w:gridCol w:w="413"/>
        <w:gridCol w:w="36"/>
        <w:gridCol w:w="36"/>
        <w:gridCol w:w="67"/>
        <w:gridCol w:w="25"/>
        <w:gridCol w:w="248"/>
        <w:gridCol w:w="472"/>
        <w:gridCol w:w="105"/>
        <w:gridCol w:w="145"/>
        <w:gridCol w:w="1737"/>
        <w:gridCol w:w="402"/>
        <w:gridCol w:w="19"/>
        <w:gridCol w:w="968"/>
        <w:gridCol w:w="36"/>
        <w:gridCol w:w="309"/>
        <w:gridCol w:w="86"/>
        <w:gridCol w:w="154"/>
        <w:gridCol w:w="118"/>
        <w:gridCol w:w="29"/>
        <w:gridCol w:w="547"/>
        <w:gridCol w:w="17"/>
        <w:gridCol w:w="126"/>
        <w:gridCol w:w="1116"/>
        <w:gridCol w:w="25"/>
        <w:gridCol w:w="23"/>
        <w:gridCol w:w="160"/>
        <w:gridCol w:w="1373"/>
        <w:gridCol w:w="15"/>
        <w:gridCol w:w="141"/>
      </w:tblGrid>
      <w:tr w:rsidR="006332A4" w:rsidRPr="007E6611" w14:paraId="58EDC843" w14:textId="77777777" w:rsidTr="008C332A">
        <w:trPr>
          <w:cantSplit/>
          <w:trHeight w:val="345"/>
        </w:trPr>
        <w:tc>
          <w:tcPr>
            <w:tcW w:w="5000" w:type="pct"/>
            <w:gridSpan w:val="30"/>
            <w:tcBorders>
              <w:top w:val="nil"/>
              <w:left w:val="nil"/>
              <w:bottom w:val="nil"/>
              <w:right w:val="nil"/>
            </w:tcBorders>
            <w:shd w:val="clear" w:color="auto" w:fill="auto"/>
            <w:vAlign w:val="center"/>
          </w:tcPr>
          <w:p w14:paraId="6B6310B6" w14:textId="69199D48" w:rsidR="006332A4" w:rsidRDefault="006332A4" w:rsidP="006332A4">
            <w:pPr>
              <w:ind w:left="22" w:hanging="22"/>
              <w:jc w:val="both"/>
            </w:pPr>
            <w:r w:rsidRPr="007D0636">
              <w:rPr>
                <w:rFonts w:cs="Arial"/>
              </w:rPr>
              <w:t>Use this form to apply for a</w:t>
            </w:r>
            <w:r>
              <w:t>n on-course bookmaker licence, pursuant to Section 131</w:t>
            </w:r>
            <w:r w:rsidR="004D1735">
              <w:t xml:space="preserve"> or 133</w:t>
            </w:r>
            <w:r>
              <w:t xml:space="preserve"> of the </w:t>
            </w:r>
            <w:r w:rsidRPr="00693B74">
              <w:rPr>
                <w:i/>
              </w:rPr>
              <w:t>Racing and Wagering Act</w:t>
            </w:r>
            <w:r>
              <w:rPr>
                <w:i/>
              </w:rPr>
              <w:t xml:space="preserve"> 2024</w:t>
            </w:r>
            <w:r>
              <w:t xml:space="preserve">. </w:t>
            </w:r>
            <w:r>
              <w:rPr>
                <w:rFonts w:cs="Arial"/>
              </w:rPr>
              <w:t>You must be 18 years of age to be eligible to apply.</w:t>
            </w:r>
          </w:p>
          <w:p w14:paraId="2562C35F" w14:textId="5FCCB2FB" w:rsidR="006332A4" w:rsidRPr="007E6611" w:rsidRDefault="006332A4" w:rsidP="007E6611">
            <w:pPr>
              <w:spacing w:before="60" w:after="60"/>
              <w:rPr>
                <w:b/>
                <w:color w:val="FFFFFF" w:themeColor="background1"/>
                <w:w w:val="105"/>
                <w:u w:color="0562C1"/>
              </w:rPr>
            </w:pPr>
            <w:r w:rsidRPr="007D0636">
              <w:rPr>
                <w:rFonts w:cs="Arial"/>
              </w:rPr>
              <w:t xml:space="preserve">See the </w:t>
            </w:r>
            <w:hyperlink r:id="rId9" w:history="1">
              <w:r w:rsidRPr="00D83C09">
                <w:rPr>
                  <w:rStyle w:val="Hyperlink"/>
                </w:rPr>
                <w:t>bookmaker licences and permits</w:t>
              </w:r>
            </w:hyperlink>
            <w:r w:rsidRPr="007D0636">
              <w:t xml:space="preserve"> webpage </w:t>
            </w:r>
            <w:r w:rsidRPr="007D0636">
              <w:rPr>
                <w:rFonts w:cs="Arial"/>
              </w:rPr>
              <w:t>further information on applicant requirements.</w:t>
            </w:r>
          </w:p>
        </w:tc>
      </w:tr>
      <w:tr w:rsidR="007E6611" w:rsidRPr="007E6611" w14:paraId="3E6B43C4" w14:textId="77777777" w:rsidTr="008C332A">
        <w:trPr>
          <w:cantSplit/>
          <w:trHeight w:val="345"/>
        </w:trPr>
        <w:tc>
          <w:tcPr>
            <w:tcW w:w="5000" w:type="pct"/>
            <w:gridSpan w:val="30"/>
            <w:tcBorders>
              <w:top w:val="nil"/>
            </w:tcBorders>
            <w:shd w:val="clear" w:color="auto" w:fill="1F1F5F" w:themeFill="text1"/>
            <w:vAlign w:val="center"/>
          </w:tcPr>
          <w:p w14:paraId="71114404" w14:textId="030FB17B" w:rsidR="00F947BD" w:rsidRPr="007E6611" w:rsidRDefault="002C06B3" w:rsidP="007E6611">
            <w:pPr>
              <w:spacing w:before="60" w:after="60"/>
              <w:rPr>
                <w:rFonts w:asciiTheme="minorHAnsi" w:hAnsiTheme="minorHAnsi" w:cs="Arial"/>
                <w:b/>
                <w:color w:val="FFFFFF" w:themeColor="background1"/>
                <w:sz w:val="16"/>
                <w:szCs w:val="16"/>
              </w:rPr>
            </w:pPr>
            <w:r>
              <w:rPr>
                <w:b/>
                <w:color w:val="FFFFFF" w:themeColor="background1"/>
                <w:w w:val="105"/>
                <w:u w:color="0562C1"/>
              </w:rPr>
              <w:t>Application type</w:t>
            </w:r>
          </w:p>
        </w:tc>
      </w:tr>
      <w:tr w:rsidR="00F06715" w:rsidRPr="0025002C" w14:paraId="1A05DF45" w14:textId="77777777" w:rsidTr="008C332A">
        <w:trPr>
          <w:cantSplit/>
          <w:trHeight w:val="418"/>
        </w:trPr>
        <w:tc>
          <w:tcPr>
            <w:tcW w:w="979" w:type="pct"/>
            <w:gridSpan w:val="4"/>
            <w:shd w:val="clear" w:color="auto" w:fill="F2F2F2" w:themeFill="background1" w:themeFillShade="F2"/>
          </w:tcPr>
          <w:p w14:paraId="08757934" w14:textId="63B2B78A" w:rsidR="00966E8E" w:rsidRPr="00BB3FFB" w:rsidRDefault="00966E8E" w:rsidP="003E10D2">
            <w:pPr>
              <w:spacing w:before="60" w:after="60"/>
              <w:rPr>
                <w:rFonts w:asciiTheme="minorHAnsi" w:hAnsiTheme="minorHAnsi" w:cs="Arial"/>
              </w:rPr>
            </w:pPr>
            <w:r>
              <w:rPr>
                <w:rFonts w:asciiTheme="minorHAnsi" w:hAnsiTheme="minorHAnsi" w:cs="Arial"/>
              </w:rPr>
              <w:t xml:space="preserve">New Application </w:t>
            </w:r>
          </w:p>
        </w:tc>
        <w:tc>
          <w:tcPr>
            <w:tcW w:w="1521" w:type="pct"/>
            <w:gridSpan w:val="8"/>
          </w:tcPr>
          <w:p w14:paraId="1DB77EE8" w14:textId="1A185DB5" w:rsidR="00966E8E" w:rsidRPr="00BB3FFB" w:rsidRDefault="00966E8E" w:rsidP="00966E8E">
            <w:pPr>
              <w:spacing w:before="60" w:after="60"/>
              <w:jc w:val="center"/>
              <w:rPr>
                <w:rFonts w:asciiTheme="minorHAnsi" w:hAnsiTheme="minorHAnsi" w:cs="Arial"/>
                <w:sz w:val="20"/>
              </w:rPr>
            </w:pPr>
            <w:r w:rsidRPr="00082FB2">
              <w:rPr>
                <w:rFonts w:ascii="Segoe UI Symbol" w:hAnsi="Segoe UI Symbol" w:cs="Segoe UI Symbol"/>
              </w:rPr>
              <w:t>☐</w:t>
            </w:r>
          </w:p>
        </w:tc>
        <w:tc>
          <w:tcPr>
            <w:tcW w:w="817" w:type="pct"/>
            <w:gridSpan w:val="8"/>
            <w:shd w:val="clear" w:color="auto" w:fill="F2F2F2" w:themeFill="background1" w:themeFillShade="F2"/>
          </w:tcPr>
          <w:p w14:paraId="5A883AD7" w14:textId="5F89FA0B" w:rsidR="00966E8E" w:rsidRPr="00BB3FFB" w:rsidRDefault="00966E8E" w:rsidP="003E10D2">
            <w:pPr>
              <w:spacing w:before="60" w:after="60"/>
              <w:rPr>
                <w:rFonts w:asciiTheme="minorHAnsi" w:hAnsiTheme="minorHAnsi" w:cs="Arial"/>
              </w:rPr>
            </w:pPr>
            <w:r>
              <w:rPr>
                <w:rFonts w:asciiTheme="minorHAnsi" w:hAnsiTheme="minorHAnsi" w:cs="Arial"/>
              </w:rPr>
              <w:t xml:space="preserve">Renewal </w:t>
            </w:r>
          </w:p>
        </w:tc>
        <w:tc>
          <w:tcPr>
            <w:tcW w:w="1684" w:type="pct"/>
            <w:gridSpan w:val="10"/>
          </w:tcPr>
          <w:p w14:paraId="37462BAA" w14:textId="5F6C1FBC" w:rsidR="00966E8E" w:rsidRPr="00EB0697" w:rsidRDefault="00966E8E" w:rsidP="00EB0697">
            <w:pPr>
              <w:spacing w:before="60" w:after="60"/>
              <w:jc w:val="center"/>
              <w:rPr>
                <w:rFonts w:ascii="Segoe UI Symbol" w:hAnsi="Segoe UI Symbol" w:cs="Segoe UI Symbol"/>
              </w:rPr>
            </w:pPr>
            <w:r w:rsidRPr="00082FB2">
              <w:rPr>
                <w:rFonts w:ascii="Segoe UI Symbol" w:hAnsi="Segoe UI Symbol" w:cs="Segoe UI Symbol"/>
              </w:rPr>
              <w:t>☐</w:t>
            </w:r>
          </w:p>
        </w:tc>
      </w:tr>
      <w:tr w:rsidR="00C6259F" w:rsidRPr="00AC1A61" w14:paraId="243FF15C" w14:textId="77777777" w:rsidTr="008C332A">
        <w:tc>
          <w:tcPr>
            <w:tcW w:w="5000" w:type="pct"/>
            <w:gridSpan w:val="30"/>
          </w:tcPr>
          <w:p w14:paraId="558AB256" w14:textId="5CE5D2A6" w:rsidR="00C6259F" w:rsidRDefault="00C6259F" w:rsidP="00567BC7">
            <w:pPr>
              <w:ind w:left="22" w:hanging="22"/>
              <w:jc w:val="both"/>
            </w:pPr>
            <w:r>
              <w:t xml:space="preserve">Pursuant to Section </w:t>
            </w:r>
            <w:r w:rsidR="00567BC7">
              <w:t>131</w:t>
            </w:r>
            <w:r w:rsidR="004D1735">
              <w:t xml:space="preserve"> or 133</w:t>
            </w:r>
            <w:r>
              <w:t xml:space="preserve"> of the </w:t>
            </w:r>
            <w:r w:rsidRPr="00693B74">
              <w:rPr>
                <w:i/>
              </w:rPr>
              <w:t xml:space="preserve">Racing and </w:t>
            </w:r>
            <w:r w:rsidR="00567BC7" w:rsidRPr="00693B74">
              <w:rPr>
                <w:i/>
              </w:rPr>
              <w:t xml:space="preserve">Wagering </w:t>
            </w:r>
            <w:r w:rsidRPr="00693B74">
              <w:rPr>
                <w:i/>
              </w:rPr>
              <w:t>Act</w:t>
            </w:r>
            <w:r w:rsidR="00693B74">
              <w:rPr>
                <w:i/>
              </w:rPr>
              <w:t xml:space="preserve"> 2024</w:t>
            </w:r>
            <w:r>
              <w:t>, I hereby make application for a</w:t>
            </w:r>
            <w:r w:rsidR="00693B74">
              <w:t>n</w:t>
            </w:r>
            <w:r>
              <w:t xml:space="preserve"> </w:t>
            </w:r>
            <w:r w:rsidR="00693B74">
              <w:t>On-</w:t>
            </w:r>
            <w:r w:rsidR="00DF25ED">
              <w:t>Course Bookmaker’s</w:t>
            </w:r>
            <w:r>
              <w:t xml:space="preserve"> Licence.</w:t>
            </w:r>
          </w:p>
          <w:p w14:paraId="44E870E6" w14:textId="02620D8C" w:rsidR="00C6259F" w:rsidRPr="00AC1A61" w:rsidRDefault="00C6259F" w:rsidP="00567BC7">
            <w:pPr>
              <w:ind w:left="22" w:hanging="22"/>
              <w:jc w:val="both"/>
            </w:pPr>
            <w:r>
              <w:t>Should this application be approved, I agree to be bound by and to comply with all rules and regulations</w:t>
            </w:r>
            <w:r w:rsidR="007346A6">
              <w:t>,</w:t>
            </w:r>
            <w:r>
              <w:t xml:space="preserve"> </w:t>
            </w:r>
            <w:r w:rsidR="009E00FC">
              <w:t xml:space="preserve"> </w:t>
            </w:r>
            <w:r>
              <w:t xml:space="preserve">which may be if force from time to time and with all decisions and directions lawfully made by the Northern Territory Racing </w:t>
            </w:r>
            <w:r w:rsidR="00EB0697">
              <w:t xml:space="preserve">and Wagering </w:t>
            </w:r>
            <w:r>
              <w:t xml:space="preserve">Commission and/or by any other authorised person or body. </w:t>
            </w:r>
          </w:p>
        </w:tc>
      </w:tr>
      <w:tr w:rsidR="002C06B3" w:rsidRPr="00AC1A61" w14:paraId="0CC197D1" w14:textId="77777777" w:rsidTr="008C332A">
        <w:tc>
          <w:tcPr>
            <w:tcW w:w="5000" w:type="pct"/>
            <w:gridSpan w:val="30"/>
            <w:shd w:val="clear" w:color="auto" w:fill="1F1F5F"/>
          </w:tcPr>
          <w:p w14:paraId="5E44B431" w14:textId="462F89B5" w:rsidR="002C06B3" w:rsidRPr="002C06B3" w:rsidRDefault="002C06B3" w:rsidP="002C06B3">
            <w:pPr>
              <w:spacing w:before="60" w:after="60"/>
              <w:rPr>
                <w:b/>
              </w:rPr>
            </w:pPr>
            <w:r w:rsidRPr="002C06B3">
              <w:rPr>
                <w:b/>
              </w:rPr>
              <w:t>Applicant details</w:t>
            </w:r>
          </w:p>
        </w:tc>
      </w:tr>
      <w:tr w:rsidR="00F06715" w:rsidRPr="00EC3164" w14:paraId="7FCD7D87" w14:textId="77777777" w:rsidTr="008C332A">
        <w:trPr>
          <w:cantSplit/>
        </w:trPr>
        <w:tc>
          <w:tcPr>
            <w:tcW w:w="962" w:type="pct"/>
            <w:gridSpan w:val="3"/>
            <w:shd w:val="clear" w:color="auto" w:fill="F2F2F2" w:themeFill="background1" w:themeFillShade="F2"/>
          </w:tcPr>
          <w:p w14:paraId="441B2D0A" w14:textId="77777777" w:rsidR="00F947BD" w:rsidRPr="00EC3164" w:rsidRDefault="00F947BD" w:rsidP="00F947BD">
            <w:pPr>
              <w:spacing w:before="60" w:after="60"/>
              <w:rPr>
                <w:rFonts w:asciiTheme="minorHAnsi" w:hAnsiTheme="minorHAnsi" w:cs="Arial"/>
                <w:szCs w:val="22"/>
              </w:rPr>
            </w:pPr>
            <w:r>
              <w:rPr>
                <w:rFonts w:asciiTheme="minorHAnsi" w:hAnsiTheme="minorHAnsi" w:cs="Arial"/>
                <w:szCs w:val="22"/>
              </w:rPr>
              <w:t>Surname:</w:t>
            </w:r>
          </w:p>
        </w:tc>
        <w:tc>
          <w:tcPr>
            <w:tcW w:w="1537" w:type="pct"/>
            <w:gridSpan w:val="9"/>
          </w:tcPr>
          <w:p w14:paraId="619BB192" w14:textId="77777777" w:rsidR="00F947BD" w:rsidRPr="00EC3164" w:rsidRDefault="00F947BD" w:rsidP="00F947BD">
            <w:pPr>
              <w:spacing w:before="60" w:after="60"/>
              <w:rPr>
                <w:rFonts w:asciiTheme="minorHAnsi" w:hAnsiTheme="minorHAnsi" w:cs="Arial"/>
                <w:szCs w:val="22"/>
              </w:rPr>
            </w:pPr>
          </w:p>
        </w:tc>
        <w:tc>
          <w:tcPr>
            <w:tcW w:w="674" w:type="pct"/>
            <w:gridSpan w:val="5"/>
            <w:shd w:val="clear" w:color="auto" w:fill="F2F2F2" w:themeFill="background1" w:themeFillShade="F2"/>
          </w:tcPr>
          <w:p w14:paraId="2CF81F2F" w14:textId="77777777" w:rsidR="00F947BD" w:rsidRPr="00EC3164" w:rsidRDefault="00F947BD" w:rsidP="00F947BD">
            <w:pPr>
              <w:tabs>
                <w:tab w:val="center" w:pos="2607"/>
              </w:tabs>
              <w:spacing w:before="60" w:after="60"/>
              <w:rPr>
                <w:rFonts w:asciiTheme="minorHAnsi" w:hAnsiTheme="minorHAnsi" w:cs="Arial"/>
                <w:szCs w:val="22"/>
              </w:rPr>
            </w:pPr>
            <w:r>
              <w:rPr>
                <w:rFonts w:asciiTheme="minorHAnsi" w:hAnsiTheme="minorHAnsi" w:cs="Arial"/>
                <w:szCs w:val="22"/>
              </w:rPr>
              <w:t>Title:</w:t>
            </w:r>
            <w:r w:rsidRPr="00EC3164">
              <w:rPr>
                <w:rFonts w:asciiTheme="minorHAnsi" w:hAnsiTheme="minorHAnsi" w:cs="Arial"/>
                <w:szCs w:val="22"/>
              </w:rPr>
              <w:t xml:space="preserve"> </w:t>
            </w:r>
          </w:p>
        </w:tc>
        <w:tc>
          <w:tcPr>
            <w:tcW w:w="1827" w:type="pct"/>
            <w:gridSpan w:val="13"/>
          </w:tcPr>
          <w:p w14:paraId="45D10C31" w14:textId="77777777" w:rsidR="00F947BD" w:rsidRPr="00EC3164" w:rsidRDefault="00F947BD" w:rsidP="00F947BD">
            <w:pPr>
              <w:tabs>
                <w:tab w:val="center" w:pos="2607"/>
              </w:tabs>
              <w:spacing w:before="60" w:after="60"/>
              <w:rPr>
                <w:rFonts w:asciiTheme="minorHAnsi" w:hAnsiTheme="minorHAnsi" w:cs="Arial"/>
                <w:szCs w:val="22"/>
              </w:rPr>
            </w:pPr>
          </w:p>
        </w:tc>
      </w:tr>
      <w:tr w:rsidR="00F06715" w:rsidRPr="00EC3164" w14:paraId="418EA527" w14:textId="77777777" w:rsidTr="008C332A">
        <w:trPr>
          <w:cantSplit/>
        </w:trPr>
        <w:tc>
          <w:tcPr>
            <w:tcW w:w="962" w:type="pct"/>
            <w:gridSpan w:val="3"/>
            <w:shd w:val="clear" w:color="auto" w:fill="F2F2F2" w:themeFill="background1" w:themeFillShade="F2"/>
          </w:tcPr>
          <w:p w14:paraId="09559A0F" w14:textId="77777777" w:rsidR="00F947BD" w:rsidRPr="00EC3164" w:rsidRDefault="00F947BD" w:rsidP="00F947BD">
            <w:pPr>
              <w:spacing w:before="60" w:after="60"/>
              <w:rPr>
                <w:rFonts w:asciiTheme="minorHAnsi" w:hAnsiTheme="minorHAnsi" w:cs="Arial"/>
                <w:szCs w:val="22"/>
              </w:rPr>
            </w:pPr>
            <w:r w:rsidRPr="00EC3164">
              <w:rPr>
                <w:rFonts w:asciiTheme="minorHAnsi" w:hAnsiTheme="minorHAnsi" w:cs="Arial"/>
                <w:szCs w:val="22"/>
              </w:rPr>
              <w:t>Given name(s):</w:t>
            </w:r>
          </w:p>
        </w:tc>
        <w:tc>
          <w:tcPr>
            <w:tcW w:w="1537" w:type="pct"/>
            <w:gridSpan w:val="9"/>
          </w:tcPr>
          <w:p w14:paraId="3403E839" w14:textId="77777777" w:rsidR="00F947BD" w:rsidRPr="00EC3164" w:rsidRDefault="00F947BD" w:rsidP="00F947BD">
            <w:pPr>
              <w:spacing w:before="60" w:after="60"/>
              <w:rPr>
                <w:rFonts w:asciiTheme="minorHAnsi" w:hAnsiTheme="minorHAnsi" w:cs="Arial"/>
                <w:szCs w:val="22"/>
              </w:rPr>
            </w:pPr>
          </w:p>
        </w:tc>
        <w:tc>
          <w:tcPr>
            <w:tcW w:w="674" w:type="pct"/>
            <w:gridSpan w:val="5"/>
            <w:shd w:val="clear" w:color="auto" w:fill="F2F2F2" w:themeFill="background1" w:themeFillShade="F2"/>
          </w:tcPr>
          <w:p w14:paraId="14F0A415" w14:textId="77777777" w:rsidR="00F947BD" w:rsidRPr="00EC3164" w:rsidRDefault="00C6259F" w:rsidP="00F947BD">
            <w:pPr>
              <w:tabs>
                <w:tab w:val="center" w:pos="2607"/>
              </w:tabs>
              <w:spacing w:before="60" w:after="60"/>
              <w:rPr>
                <w:rFonts w:asciiTheme="minorHAnsi" w:hAnsiTheme="minorHAnsi" w:cs="Arial"/>
                <w:szCs w:val="22"/>
              </w:rPr>
            </w:pPr>
            <w:r>
              <w:rPr>
                <w:rFonts w:asciiTheme="minorHAnsi" w:hAnsiTheme="minorHAnsi" w:cs="Arial"/>
                <w:szCs w:val="22"/>
              </w:rPr>
              <w:t>Previous names</w:t>
            </w:r>
          </w:p>
        </w:tc>
        <w:tc>
          <w:tcPr>
            <w:tcW w:w="1827" w:type="pct"/>
            <w:gridSpan w:val="13"/>
          </w:tcPr>
          <w:p w14:paraId="6ED37724" w14:textId="77777777" w:rsidR="00F947BD" w:rsidRPr="00EC3164" w:rsidRDefault="00F947BD" w:rsidP="00F947BD">
            <w:pPr>
              <w:tabs>
                <w:tab w:val="center" w:pos="2607"/>
              </w:tabs>
              <w:spacing w:before="60" w:after="60"/>
              <w:rPr>
                <w:rFonts w:asciiTheme="minorHAnsi" w:hAnsiTheme="minorHAnsi" w:cs="Arial"/>
                <w:szCs w:val="22"/>
              </w:rPr>
            </w:pPr>
          </w:p>
        </w:tc>
      </w:tr>
      <w:tr w:rsidR="00F06715" w:rsidRPr="00343509" w14:paraId="5CE6FA2F" w14:textId="77777777" w:rsidTr="008C332A">
        <w:trPr>
          <w:cantSplit/>
        </w:trPr>
        <w:tc>
          <w:tcPr>
            <w:tcW w:w="962" w:type="pct"/>
            <w:gridSpan w:val="3"/>
            <w:shd w:val="clear" w:color="auto" w:fill="F2F2F2" w:themeFill="background1" w:themeFillShade="F2"/>
          </w:tcPr>
          <w:p w14:paraId="1862936D" w14:textId="77777777" w:rsidR="00F947BD" w:rsidRPr="00BB3FFB" w:rsidRDefault="003713CD" w:rsidP="00F947BD">
            <w:pPr>
              <w:spacing w:before="60" w:after="60"/>
              <w:rPr>
                <w:rFonts w:asciiTheme="minorHAnsi" w:hAnsiTheme="minorHAnsi" w:cs="Arial"/>
              </w:rPr>
            </w:pPr>
            <w:r>
              <w:rPr>
                <w:rFonts w:asciiTheme="minorHAnsi" w:hAnsiTheme="minorHAnsi" w:cs="Arial"/>
              </w:rPr>
              <w:t>Residential address:</w:t>
            </w:r>
            <w:r w:rsidR="00F947BD" w:rsidRPr="00BB3FFB">
              <w:rPr>
                <w:rFonts w:asciiTheme="minorHAnsi" w:hAnsiTheme="minorHAnsi" w:cs="Arial"/>
              </w:rPr>
              <w:t xml:space="preserve">  </w:t>
            </w:r>
          </w:p>
        </w:tc>
        <w:tc>
          <w:tcPr>
            <w:tcW w:w="4038" w:type="pct"/>
            <w:gridSpan w:val="27"/>
          </w:tcPr>
          <w:p w14:paraId="18BE704D" w14:textId="77777777" w:rsidR="00F947BD" w:rsidRPr="00BB3FFB" w:rsidRDefault="00F947BD" w:rsidP="00F947BD">
            <w:pPr>
              <w:spacing w:before="60" w:after="60"/>
              <w:rPr>
                <w:rFonts w:asciiTheme="minorHAnsi" w:hAnsiTheme="minorHAnsi" w:cs="Arial"/>
              </w:rPr>
            </w:pPr>
          </w:p>
        </w:tc>
      </w:tr>
      <w:tr w:rsidR="00F06715" w:rsidRPr="00343509" w14:paraId="3910F9C5" w14:textId="77777777" w:rsidTr="008C332A">
        <w:trPr>
          <w:cantSplit/>
        </w:trPr>
        <w:tc>
          <w:tcPr>
            <w:tcW w:w="962" w:type="pct"/>
            <w:gridSpan w:val="3"/>
            <w:shd w:val="clear" w:color="auto" w:fill="F2F2F2" w:themeFill="background1" w:themeFillShade="F2"/>
          </w:tcPr>
          <w:p w14:paraId="2418D077" w14:textId="77777777" w:rsidR="00F947BD" w:rsidRPr="00BB3FFB" w:rsidRDefault="00F947BD" w:rsidP="00F947BD">
            <w:pPr>
              <w:spacing w:before="60" w:after="60"/>
              <w:rPr>
                <w:rFonts w:asciiTheme="minorHAnsi" w:hAnsiTheme="minorHAnsi" w:cs="Arial"/>
              </w:rPr>
            </w:pPr>
            <w:r w:rsidRPr="00BB3FFB">
              <w:rPr>
                <w:rFonts w:asciiTheme="minorHAnsi" w:hAnsiTheme="minorHAnsi" w:cs="Arial"/>
              </w:rPr>
              <w:t xml:space="preserve">Suburb:  </w:t>
            </w:r>
          </w:p>
        </w:tc>
        <w:tc>
          <w:tcPr>
            <w:tcW w:w="1537" w:type="pct"/>
            <w:gridSpan w:val="9"/>
          </w:tcPr>
          <w:p w14:paraId="67023494" w14:textId="77777777" w:rsidR="00F947BD" w:rsidRPr="00BB3FFB" w:rsidRDefault="00F947BD" w:rsidP="00F947BD">
            <w:pPr>
              <w:spacing w:before="60" w:after="60"/>
              <w:rPr>
                <w:rFonts w:asciiTheme="minorHAnsi" w:hAnsiTheme="minorHAnsi" w:cs="Arial"/>
              </w:rPr>
            </w:pPr>
          </w:p>
        </w:tc>
        <w:tc>
          <w:tcPr>
            <w:tcW w:w="469" w:type="pct"/>
            <w:gridSpan w:val="2"/>
            <w:shd w:val="clear" w:color="auto" w:fill="F2F2F2" w:themeFill="background1" w:themeFillShade="F2"/>
          </w:tcPr>
          <w:p w14:paraId="5AA7F951" w14:textId="77777777" w:rsidR="00F947BD" w:rsidRPr="00BB3FFB" w:rsidRDefault="00F947BD" w:rsidP="00F947BD">
            <w:pPr>
              <w:spacing w:before="60" w:after="60"/>
              <w:rPr>
                <w:rFonts w:asciiTheme="minorHAnsi" w:hAnsiTheme="minorHAnsi" w:cs="Arial"/>
              </w:rPr>
            </w:pPr>
            <w:r w:rsidRPr="00BB3FFB">
              <w:rPr>
                <w:rFonts w:asciiTheme="minorHAnsi" w:hAnsiTheme="minorHAnsi" w:cs="Arial"/>
              </w:rPr>
              <w:t xml:space="preserve">State:  </w:t>
            </w:r>
          </w:p>
        </w:tc>
        <w:tc>
          <w:tcPr>
            <w:tcW w:w="608" w:type="pct"/>
            <w:gridSpan w:val="7"/>
            <w:shd w:val="clear" w:color="auto" w:fill="FFFFFF" w:themeFill="background1"/>
          </w:tcPr>
          <w:p w14:paraId="79147350" w14:textId="77777777" w:rsidR="00F947BD" w:rsidRPr="00BB3FFB" w:rsidRDefault="00F947BD" w:rsidP="00F947BD">
            <w:pPr>
              <w:spacing w:before="60" w:after="60"/>
              <w:rPr>
                <w:rFonts w:asciiTheme="minorHAnsi" w:hAnsiTheme="minorHAnsi" w:cs="Arial"/>
              </w:rPr>
            </w:pPr>
          </w:p>
        </w:tc>
        <w:tc>
          <w:tcPr>
            <w:tcW w:w="608" w:type="pct"/>
            <w:gridSpan w:val="4"/>
            <w:shd w:val="clear" w:color="auto" w:fill="F2F2F2" w:themeFill="background1" w:themeFillShade="F2"/>
          </w:tcPr>
          <w:p w14:paraId="2098AA91" w14:textId="77777777" w:rsidR="00F947BD" w:rsidRPr="00BB3FFB" w:rsidRDefault="00F947BD" w:rsidP="00F947BD">
            <w:pPr>
              <w:spacing w:before="60" w:after="60"/>
              <w:rPr>
                <w:rFonts w:asciiTheme="minorHAnsi" w:hAnsiTheme="minorHAnsi" w:cs="Arial"/>
              </w:rPr>
            </w:pPr>
            <w:r w:rsidRPr="00BB3FFB">
              <w:rPr>
                <w:rFonts w:asciiTheme="minorHAnsi" w:hAnsiTheme="minorHAnsi" w:cs="Arial"/>
              </w:rPr>
              <w:t xml:space="preserve">Postcode:  </w:t>
            </w:r>
          </w:p>
        </w:tc>
        <w:tc>
          <w:tcPr>
            <w:tcW w:w="817" w:type="pct"/>
            <w:gridSpan w:val="5"/>
          </w:tcPr>
          <w:p w14:paraId="1BD442BC" w14:textId="77777777" w:rsidR="00F947BD" w:rsidRPr="00BB3FFB" w:rsidRDefault="00F947BD" w:rsidP="00F947BD">
            <w:pPr>
              <w:spacing w:before="60" w:after="60"/>
              <w:rPr>
                <w:rFonts w:asciiTheme="minorHAnsi" w:hAnsiTheme="minorHAnsi" w:cs="Arial"/>
              </w:rPr>
            </w:pPr>
          </w:p>
        </w:tc>
      </w:tr>
      <w:tr w:rsidR="00F06715" w:rsidRPr="0025002C" w14:paraId="641FF30C" w14:textId="77777777" w:rsidTr="008C332A">
        <w:trPr>
          <w:cantSplit/>
        </w:trPr>
        <w:tc>
          <w:tcPr>
            <w:tcW w:w="962" w:type="pct"/>
            <w:gridSpan w:val="3"/>
            <w:shd w:val="clear" w:color="auto" w:fill="F2F2F2" w:themeFill="background1" w:themeFillShade="F2"/>
          </w:tcPr>
          <w:p w14:paraId="5B4ABB61"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Postal address:</w:t>
            </w:r>
          </w:p>
        </w:tc>
        <w:tc>
          <w:tcPr>
            <w:tcW w:w="4038" w:type="pct"/>
            <w:gridSpan w:val="27"/>
          </w:tcPr>
          <w:p w14:paraId="5D0356A5" w14:textId="77777777" w:rsidR="00C6259F" w:rsidRPr="00BB3FFB" w:rsidRDefault="00C6259F" w:rsidP="009D2A4F">
            <w:pPr>
              <w:spacing w:before="60" w:after="60"/>
              <w:rPr>
                <w:rFonts w:asciiTheme="minorHAnsi" w:hAnsiTheme="minorHAnsi" w:cs="Arial"/>
              </w:rPr>
            </w:pPr>
          </w:p>
        </w:tc>
      </w:tr>
      <w:tr w:rsidR="00F06715" w:rsidRPr="00343509" w14:paraId="7D7904AB" w14:textId="77777777" w:rsidTr="008C332A">
        <w:trPr>
          <w:cantSplit/>
        </w:trPr>
        <w:tc>
          <w:tcPr>
            <w:tcW w:w="962" w:type="pct"/>
            <w:gridSpan w:val="3"/>
            <w:shd w:val="clear" w:color="auto" w:fill="F2F2F2" w:themeFill="background1" w:themeFillShade="F2"/>
          </w:tcPr>
          <w:p w14:paraId="38BBFDE8"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 xml:space="preserve">Suburb:  </w:t>
            </w:r>
          </w:p>
        </w:tc>
        <w:tc>
          <w:tcPr>
            <w:tcW w:w="1537" w:type="pct"/>
            <w:gridSpan w:val="9"/>
          </w:tcPr>
          <w:p w14:paraId="1F08925D" w14:textId="77777777" w:rsidR="00C6259F" w:rsidRPr="00BB3FFB" w:rsidRDefault="00C6259F" w:rsidP="009D2A4F">
            <w:pPr>
              <w:spacing w:before="60" w:after="60"/>
              <w:rPr>
                <w:rFonts w:asciiTheme="minorHAnsi" w:hAnsiTheme="minorHAnsi" w:cs="Arial"/>
              </w:rPr>
            </w:pPr>
          </w:p>
        </w:tc>
        <w:tc>
          <w:tcPr>
            <w:tcW w:w="469" w:type="pct"/>
            <w:gridSpan w:val="2"/>
            <w:shd w:val="clear" w:color="auto" w:fill="F2F2F2" w:themeFill="background1" w:themeFillShade="F2"/>
          </w:tcPr>
          <w:p w14:paraId="26E3AE89"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 xml:space="preserve">State:  </w:t>
            </w:r>
          </w:p>
        </w:tc>
        <w:tc>
          <w:tcPr>
            <w:tcW w:w="608" w:type="pct"/>
            <w:gridSpan w:val="7"/>
            <w:shd w:val="clear" w:color="auto" w:fill="FFFFFF" w:themeFill="background1"/>
          </w:tcPr>
          <w:p w14:paraId="07AB92D1" w14:textId="77777777" w:rsidR="00C6259F" w:rsidRPr="00BB3FFB" w:rsidRDefault="00C6259F" w:rsidP="009D2A4F">
            <w:pPr>
              <w:spacing w:before="60" w:after="60"/>
              <w:rPr>
                <w:rFonts w:asciiTheme="minorHAnsi" w:hAnsiTheme="minorHAnsi" w:cs="Arial"/>
              </w:rPr>
            </w:pPr>
          </w:p>
        </w:tc>
        <w:tc>
          <w:tcPr>
            <w:tcW w:w="608" w:type="pct"/>
            <w:gridSpan w:val="4"/>
            <w:shd w:val="clear" w:color="auto" w:fill="F2F2F2" w:themeFill="background1" w:themeFillShade="F2"/>
          </w:tcPr>
          <w:p w14:paraId="5C2C159F"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 xml:space="preserve">Postcode:  </w:t>
            </w:r>
          </w:p>
        </w:tc>
        <w:tc>
          <w:tcPr>
            <w:tcW w:w="817" w:type="pct"/>
            <w:gridSpan w:val="5"/>
          </w:tcPr>
          <w:p w14:paraId="2246495C" w14:textId="77777777" w:rsidR="00C6259F" w:rsidRPr="00BB3FFB" w:rsidRDefault="00C6259F" w:rsidP="009D2A4F">
            <w:pPr>
              <w:spacing w:before="60" w:after="60"/>
              <w:rPr>
                <w:rFonts w:asciiTheme="minorHAnsi" w:hAnsiTheme="minorHAnsi" w:cs="Arial"/>
              </w:rPr>
            </w:pPr>
          </w:p>
        </w:tc>
      </w:tr>
      <w:tr w:rsidR="00F06715" w:rsidRPr="0025002C" w14:paraId="0E2F9AAE" w14:textId="77777777" w:rsidTr="008C332A">
        <w:trPr>
          <w:cantSplit/>
        </w:trPr>
        <w:tc>
          <w:tcPr>
            <w:tcW w:w="962" w:type="pct"/>
            <w:gridSpan w:val="3"/>
            <w:shd w:val="clear" w:color="auto" w:fill="F2F2F2" w:themeFill="background1" w:themeFillShade="F2"/>
          </w:tcPr>
          <w:p w14:paraId="26B50171"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 xml:space="preserve">Phone number:  </w:t>
            </w:r>
          </w:p>
        </w:tc>
        <w:tc>
          <w:tcPr>
            <w:tcW w:w="1537" w:type="pct"/>
            <w:gridSpan w:val="9"/>
          </w:tcPr>
          <w:p w14:paraId="0905267E" w14:textId="77777777" w:rsidR="00C6259F" w:rsidRPr="00BB3FFB" w:rsidRDefault="00C6259F" w:rsidP="009D2A4F">
            <w:pPr>
              <w:spacing w:before="60" w:after="60"/>
              <w:rPr>
                <w:rFonts w:asciiTheme="minorHAnsi" w:hAnsiTheme="minorHAnsi" w:cs="Arial"/>
                <w:sz w:val="20"/>
              </w:rPr>
            </w:pPr>
          </w:p>
        </w:tc>
        <w:tc>
          <w:tcPr>
            <w:tcW w:w="1076" w:type="pct"/>
            <w:gridSpan w:val="9"/>
            <w:shd w:val="clear" w:color="auto" w:fill="F2F2F2" w:themeFill="background1" w:themeFillShade="F2"/>
          </w:tcPr>
          <w:p w14:paraId="25A26C78" w14:textId="77777777" w:rsidR="00C6259F" w:rsidRPr="00BB3FFB" w:rsidRDefault="00C6259F" w:rsidP="009D2A4F">
            <w:pPr>
              <w:spacing w:before="60" w:after="60"/>
              <w:rPr>
                <w:rFonts w:asciiTheme="minorHAnsi" w:hAnsiTheme="minorHAnsi" w:cs="Arial"/>
              </w:rPr>
            </w:pPr>
            <w:r w:rsidRPr="00BB3FFB">
              <w:rPr>
                <w:rFonts w:asciiTheme="minorHAnsi" w:hAnsiTheme="minorHAnsi" w:cs="Arial"/>
              </w:rPr>
              <w:t xml:space="preserve">Mobile number:  </w:t>
            </w:r>
          </w:p>
        </w:tc>
        <w:tc>
          <w:tcPr>
            <w:tcW w:w="1425" w:type="pct"/>
            <w:gridSpan w:val="9"/>
          </w:tcPr>
          <w:p w14:paraId="6327F003" w14:textId="77777777" w:rsidR="00C6259F" w:rsidRPr="00BB3FFB" w:rsidRDefault="00C6259F" w:rsidP="009D2A4F">
            <w:pPr>
              <w:spacing w:before="60" w:after="60"/>
              <w:rPr>
                <w:rFonts w:asciiTheme="minorHAnsi" w:hAnsiTheme="minorHAnsi" w:cs="Arial"/>
                <w:sz w:val="20"/>
              </w:rPr>
            </w:pPr>
          </w:p>
        </w:tc>
      </w:tr>
      <w:tr w:rsidR="00F06715" w:rsidRPr="0025002C" w14:paraId="7436FCBE" w14:textId="77777777" w:rsidTr="008C332A">
        <w:trPr>
          <w:cantSplit/>
        </w:trPr>
        <w:tc>
          <w:tcPr>
            <w:tcW w:w="962" w:type="pct"/>
            <w:gridSpan w:val="3"/>
            <w:shd w:val="clear" w:color="auto" w:fill="F2F2F2" w:themeFill="background1" w:themeFillShade="F2"/>
          </w:tcPr>
          <w:p w14:paraId="534DB4CA" w14:textId="77777777" w:rsidR="003713CD" w:rsidRPr="00BB3FFB" w:rsidRDefault="003713CD" w:rsidP="009D2A4F">
            <w:pPr>
              <w:spacing w:before="60" w:after="60"/>
              <w:rPr>
                <w:rFonts w:asciiTheme="minorHAnsi" w:hAnsiTheme="minorHAnsi" w:cs="Arial"/>
              </w:rPr>
            </w:pPr>
            <w:r w:rsidRPr="00BB3FFB">
              <w:rPr>
                <w:rFonts w:asciiTheme="minorHAnsi" w:hAnsiTheme="minorHAnsi" w:cs="Arial"/>
              </w:rPr>
              <w:t xml:space="preserve">Email address:  </w:t>
            </w:r>
          </w:p>
        </w:tc>
        <w:tc>
          <w:tcPr>
            <w:tcW w:w="4038" w:type="pct"/>
            <w:gridSpan w:val="27"/>
          </w:tcPr>
          <w:p w14:paraId="671D9055" w14:textId="77777777" w:rsidR="003713CD" w:rsidRPr="00BB3FFB" w:rsidRDefault="003713CD" w:rsidP="009D2A4F">
            <w:pPr>
              <w:spacing w:before="60" w:after="60"/>
              <w:rPr>
                <w:rFonts w:asciiTheme="minorHAnsi" w:hAnsiTheme="minorHAnsi" w:cs="Arial"/>
                <w:sz w:val="20"/>
              </w:rPr>
            </w:pPr>
          </w:p>
        </w:tc>
      </w:tr>
      <w:tr w:rsidR="00F06715" w:rsidRPr="00EC3164" w14:paraId="6268CD9A" w14:textId="77777777" w:rsidTr="008C332A">
        <w:trPr>
          <w:cantSplit/>
        </w:trPr>
        <w:tc>
          <w:tcPr>
            <w:tcW w:w="962" w:type="pct"/>
            <w:gridSpan w:val="3"/>
            <w:shd w:val="clear" w:color="auto" w:fill="F2F2F2" w:themeFill="background1" w:themeFillShade="F2"/>
          </w:tcPr>
          <w:p w14:paraId="7C8B0C7E" w14:textId="77777777" w:rsidR="003713CD" w:rsidRPr="00EC3164" w:rsidRDefault="003713CD" w:rsidP="009D2A4F">
            <w:pPr>
              <w:spacing w:before="60" w:after="60"/>
              <w:rPr>
                <w:rFonts w:asciiTheme="minorHAnsi" w:hAnsiTheme="minorHAnsi" w:cs="Arial"/>
                <w:szCs w:val="22"/>
              </w:rPr>
            </w:pPr>
            <w:r>
              <w:rPr>
                <w:rFonts w:asciiTheme="minorHAnsi" w:hAnsiTheme="minorHAnsi" w:cs="Arial"/>
                <w:szCs w:val="22"/>
              </w:rPr>
              <w:t>Date of birth:</w:t>
            </w:r>
          </w:p>
        </w:tc>
        <w:tc>
          <w:tcPr>
            <w:tcW w:w="1537" w:type="pct"/>
            <w:gridSpan w:val="9"/>
          </w:tcPr>
          <w:p w14:paraId="7D6B2732" w14:textId="77777777" w:rsidR="003713CD" w:rsidRPr="00EC3164" w:rsidRDefault="003713CD" w:rsidP="009D2A4F">
            <w:pPr>
              <w:spacing w:before="60" w:after="60"/>
              <w:rPr>
                <w:rFonts w:asciiTheme="minorHAnsi" w:hAnsiTheme="minorHAnsi" w:cs="Arial"/>
                <w:szCs w:val="22"/>
              </w:rPr>
            </w:pPr>
          </w:p>
        </w:tc>
        <w:tc>
          <w:tcPr>
            <w:tcW w:w="1076" w:type="pct"/>
            <w:gridSpan w:val="9"/>
            <w:shd w:val="clear" w:color="auto" w:fill="F2F2F2" w:themeFill="background1" w:themeFillShade="F2"/>
          </w:tcPr>
          <w:p w14:paraId="12CB98E3" w14:textId="77777777" w:rsidR="003713CD" w:rsidRPr="00EC3164" w:rsidRDefault="003713CD" w:rsidP="009D2A4F">
            <w:pPr>
              <w:tabs>
                <w:tab w:val="center" w:pos="2607"/>
              </w:tabs>
              <w:spacing w:before="60" w:after="60"/>
              <w:rPr>
                <w:rFonts w:asciiTheme="minorHAnsi" w:hAnsiTheme="minorHAnsi" w:cs="Arial"/>
                <w:szCs w:val="22"/>
              </w:rPr>
            </w:pPr>
            <w:r>
              <w:rPr>
                <w:rFonts w:asciiTheme="minorHAnsi" w:hAnsiTheme="minorHAnsi" w:cs="Arial"/>
                <w:szCs w:val="22"/>
              </w:rPr>
              <w:t>Place of birth:</w:t>
            </w:r>
          </w:p>
        </w:tc>
        <w:tc>
          <w:tcPr>
            <w:tcW w:w="1425" w:type="pct"/>
            <w:gridSpan w:val="9"/>
          </w:tcPr>
          <w:p w14:paraId="27B4E959" w14:textId="77777777" w:rsidR="003713CD" w:rsidRPr="00EC3164" w:rsidRDefault="003713CD" w:rsidP="009D2A4F">
            <w:pPr>
              <w:tabs>
                <w:tab w:val="center" w:pos="2607"/>
              </w:tabs>
              <w:spacing w:before="60" w:after="60"/>
              <w:rPr>
                <w:rFonts w:asciiTheme="minorHAnsi" w:hAnsiTheme="minorHAnsi" w:cs="Arial"/>
                <w:szCs w:val="22"/>
              </w:rPr>
            </w:pPr>
          </w:p>
        </w:tc>
      </w:tr>
      <w:tr w:rsidR="00F06715" w:rsidRPr="00EC3164" w14:paraId="74853930" w14:textId="77777777" w:rsidTr="008C332A">
        <w:trPr>
          <w:cantSplit/>
        </w:trPr>
        <w:tc>
          <w:tcPr>
            <w:tcW w:w="962" w:type="pct"/>
            <w:gridSpan w:val="3"/>
            <w:shd w:val="clear" w:color="auto" w:fill="F2F2F2" w:themeFill="background1" w:themeFillShade="F2"/>
          </w:tcPr>
          <w:p w14:paraId="69A477B7" w14:textId="77777777" w:rsidR="003713CD" w:rsidRPr="00EC3164" w:rsidRDefault="003713CD" w:rsidP="009D2A4F">
            <w:pPr>
              <w:spacing w:before="60" w:after="60"/>
              <w:rPr>
                <w:rFonts w:asciiTheme="minorHAnsi" w:hAnsiTheme="minorHAnsi" w:cs="Arial"/>
                <w:szCs w:val="22"/>
              </w:rPr>
            </w:pPr>
            <w:r>
              <w:rPr>
                <w:rFonts w:asciiTheme="minorHAnsi" w:hAnsiTheme="minorHAnsi" w:cs="Arial"/>
                <w:szCs w:val="22"/>
              </w:rPr>
              <w:t>Occupation:</w:t>
            </w:r>
          </w:p>
        </w:tc>
        <w:tc>
          <w:tcPr>
            <w:tcW w:w="1537" w:type="pct"/>
            <w:gridSpan w:val="9"/>
          </w:tcPr>
          <w:p w14:paraId="6591A176" w14:textId="77777777" w:rsidR="003713CD" w:rsidRPr="00EC3164" w:rsidRDefault="003713CD" w:rsidP="009D2A4F">
            <w:pPr>
              <w:spacing w:before="60" w:after="60"/>
              <w:rPr>
                <w:rFonts w:asciiTheme="minorHAnsi" w:hAnsiTheme="minorHAnsi" w:cs="Arial"/>
                <w:szCs w:val="22"/>
              </w:rPr>
            </w:pPr>
          </w:p>
        </w:tc>
        <w:tc>
          <w:tcPr>
            <w:tcW w:w="1076" w:type="pct"/>
            <w:gridSpan w:val="9"/>
            <w:shd w:val="clear" w:color="auto" w:fill="F2F2F2" w:themeFill="background1" w:themeFillShade="F2"/>
          </w:tcPr>
          <w:p w14:paraId="1EEC20FC" w14:textId="77777777" w:rsidR="003713CD" w:rsidRPr="00EC3164" w:rsidRDefault="003713CD" w:rsidP="009D2A4F">
            <w:pPr>
              <w:tabs>
                <w:tab w:val="center" w:pos="2607"/>
              </w:tabs>
              <w:spacing w:before="60" w:after="60"/>
              <w:rPr>
                <w:rFonts w:asciiTheme="minorHAnsi" w:hAnsiTheme="minorHAnsi" w:cs="Arial"/>
                <w:szCs w:val="22"/>
              </w:rPr>
            </w:pPr>
            <w:r>
              <w:rPr>
                <w:rFonts w:asciiTheme="minorHAnsi" w:hAnsiTheme="minorHAnsi" w:cs="Arial"/>
                <w:szCs w:val="22"/>
              </w:rPr>
              <w:t>Employer:</w:t>
            </w:r>
          </w:p>
        </w:tc>
        <w:tc>
          <w:tcPr>
            <w:tcW w:w="1425" w:type="pct"/>
            <w:gridSpan w:val="9"/>
          </w:tcPr>
          <w:p w14:paraId="63BA1359" w14:textId="77777777" w:rsidR="003713CD" w:rsidRPr="00EC3164" w:rsidRDefault="003713CD" w:rsidP="009D2A4F">
            <w:pPr>
              <w:tabs>
                <w:tab w:val="center" w:pos="2607"/>
              </w:tabs>
              <w:spacing w:before="60" w:after="60"/>
              <w:rPr>
                <w:rFonts w:asciiTheme="minorHAnsi" w:hAnsiTheme="minorHAnsi" w:cs="Arial"/>
                <w:szCs w:val="22"/>
              </w:rPr>
            </w:pPr>
          </w:p>
        </w:tc>
      </w:tr>
      <w:tr w:rsidR="00F06715" w:rsidRPr="00343509" w14:paraId="197B4B85" w14:textId="77777777" w:rsidTr="008C332A">
        <w:trPr>
          <w:cantSplit/>
        </w:trPr>
        <w:tc>
          <w:tcPr>
            <w:tcW w:w="962" w:type="pct"/>
            <w:gridSpan w:val="3"/>
            <w:shd w:val="clear" w:color="auto" w:fill="F2F2F2" w:themeFill="background1" w:themeFillShade="F2"/>
          </w:tcPr>
          <w:p w14:paraId="35EFC9F1" w14:textId="77777777" w:rsidR="003713CD" w:rsidRPr="00BB3FFB" w:rsidRDefault="003713CD" w:rsidP="009D2A4F">
            <w:pPr>
              <w:spacing w:before="60" w:after="60"/>
              <w:rPr>
                <w:rFonts w:asciiTheme="minorHAnsi" w:hAnsiTheme="minorHAnsi" w:cs="Arial"/>
              </w:rPr>
            </w:pPr>
            <w:r>
              <w:rPr>
                <w:rFonts w:asciiTheme="minorHAnsi" w:hAnsiTheme="minorHAnsi" w:cs="Arial"/>
              </w:rPr>
              <w:t>Employer address:</w:t>
            </w:r>
          </w:p>
        </w:tc>
        <w:tc>
          <w:tcPr>
            <w:tcW w:w="4038" w:type="pct"/>
            <w:gridSpan w:val="27"/>
          </w:tcPr>
          <w:p w14:paraId="4B2304C8" w14:textId="77777777" w:rsidR="003713CD" w:rsidRPr="00BB3FFB" w:rsidRDefault="003713CD" w:rsidP="009D2A4F">
            <w:pPr>
              <w:spacing w:before="60" w:after="60"/>
              <w:rPr>
                <w:rFonts w:asciiTheme="minorHAnsi" w:hAnsiTheme="minorHAnsi" w:cs="Arial"/>
              </w:rPr>
            </w:pPr>
          </w:p>
        </w:tc>
      </w:tr>
      <w:tr w:rsidR="00F06715" w:rsidRPr="00343509" w14:paraId="376868AC" w14:textId="77777777" w:rsidTr="008C332A">
        <w:trPr>
          <w:cantSplit/>
        </w:trPr>
        <w:tc>
          <w:tcPr>
            <w:tcW w:w="962" w:type="pct"/>
            <w:gridSpan w:val="3"/>
            <w:shd w:val="clear" w:color="auto" w:fill="F2F2F2" w:themeFill="background1" w:themeFillShade="F2"/>
          </w:tcPr>
          <w:p w14:paraId="2A0CDF25" w14:textId="77777777" w:rsidR="003713CD" w:rsidRPr="00BB3FFB" w:rsidRDefault="003713CD" w:rsidP="009D2A4F">
            <w:pPr>
              <w:spacing w:before="60" w:after="60"/>
              <w:rPr>
                <w:rFonts w:asciiTheme="minorHAnsi" w:hAnsiTheme="minorHAnsi" w:cs="Arial"/>
              </w:rPr>
            </w:pPr>
            <w:r w:rsidRPr="00BB3FFB">
              <w:rPr>
                <w:rFonts w:asciiTheme="minorHAnsi" w:hAnsiTheme="minorHAnsi" w:cs="Arial"/>
              </w:rPr>
              <w:t xml:space="preserve">Suburb:  </w:t>
            </w:r>
          </w:p>
        </w:tc>
        <w:tc>
          <w:tcPr>
            <w:tcW w:w="1537" w:type="pct"/>
            <w:gridSpan w:val="9"/>
          </w:tcPr>
          <w:p w14:paraId="4AD96043" w14:textId="77777777" w:rsidR="003713CD" w:rsidRPr="00BB3FFB" w:rsidRDefault="003713CD" w:rsidP="009D2A4F">
            <w:pPr>
              <w:spacing w:before="60" w:after="60"/>
              <w:rPr>
                <w:rFonts w:asciiTheme="minorHAnsi" w:hAnsiTheme="minorHAnsi" w:cs="Arial"/>
              </w:rPr>
            </w:pPr>
          </w:p>
        </w:tc>
        <w:tc>
          <w:tcPr>
            <w:tcW w:w="469" w:type="pct"/>
            <w:gridSpan w:val="2"/>
            <w:shd w:val="clear" w:color="auto" w:fill="F2F2F2" w:themeFill="background1" w:themeFillShade="F2"/>
          </w:tcPr>
          <w:p w14:paraId="104ED1AB" w14:textId="77777777" w:rsidR="003713CD" w:rsidRPr="00BB3FFB" w:rsidRDefault="003713CD" w:rsidP="009D2A4F">
            <w:pPr>
              <w:spacing w:before="60" w:after="60"/>
              <w:rPr>
                <w:rFonts w:asciiTheme="minorHAnsi" w:hAnsiTheme="minorHAnsi" w:cs="Arial"/>
              </w:rPr>
            </w:pPr>
            <w:r w:rsidRPr="00BB3FFB">
              <w:rPr>
                <w:rFonts w:asciiTheme="minorHAnsi" w:hAnsiTheme="minorHAnsi" w:cs="Arial"/>
              </w:rPr>
              <w:t xml:space="preserve">State:  </w:t>
            </w:r>
          </w:p>
        </w:tc>
        <w:tc>
          <w:tcPr>
            <w:tcW w:w="608" w:type="pct"/>
            <w:gridSpan w:val="7"/>
            <w:shd w:val="clear" w:color="auto" w:fill="FFFFFF" w:themeFill="background1"/>
          </w:tcPr>
          <w:p w14:paraId="3ACE531B" w14:textId="77777777" w:rsidR="003713CD" w:rsidRPr="00BB3FFB" w:rsidRDefault="003713CD" w:rsidP="009D2A4F">
            <w:pPr>
              <w:spacing w:before="60" w:after="60"/>
              <w:rPr>
                <w:rFonts w:asciiTheme="minorHAnsi" w:hAnsiTheme="minorHAnsi" w:cs="Arial"/>
              </w:rPr>
            </w:pPr>
          </w:p>
        </w:tc>
        <w:tc>
          <w:tcPr>
            <w:tcW w:w="608" w:type="pct"/>
            <w:gridSpan w:val="4"/>
            <w:shd w:val="clear" w:color="auto" w:fill="F2F2F2" w:themeFill="background1" w:themeFillShade="F2"/>
          </w:tcPr>
          <w:p w14:paraId="1856FF50" w14:textId="77777777" w:rsidR="003713CD" w:rsidRPr="00BB3FFB" w:rsidRDefault="003713CD" w:rsidP="009D2A4F">
            <w:pPr>
              <w:spacing w:before="60" w:after="60"/>
              <w:rPr>
                <w:rFonts w:asciiTheme="minorHAnsi" w:hAnsiTheme="minorHAnsi" w:cs="Arial"/>
              </w:rPr>
            </w:pPr>
            <w:r w:rsidRPr="00BB3FFB">
              <w:rPr>
                <w:rFonts w:asciiTheme="minorHAnsi" w:hAnsiTheme="minorHAnsi" w:cs="Arial"/>
              </w:rPr>
              <w:t xml:space="preserve">Postcode:  </w:t>
            </w:r>
          </w:p>
        </w:tc>
        <w:tc>
          <w:tcPr>
            <w:tcW w:w="817" w:type="pct"/>
            <w:gridSpan w:val="5"/>
          </w:tcPr>
          <w:p w14:paraId="5C8D64FF" w14:textId="77777777" w:rsidR="003713CD" w:rsidRPr="00BB3FFB" w:rsidRDefault="003713CD" w:rsidP="009D2A4F">
            <w:pPr>
              <w:spacing w:before="60" w:after="60"/>
              <w:rPr>
                <w:rFonts w:asciiTheme="minorHAnsi" w:hAnsiTheme="minorHAnsi" w:cs="Arial"/>
              </w:rPr>
            </w:pPr>
          </w:p>
        </w:tc>
      </w:tr>
      <w:tr w:rsidR="003713CD" w:rsidRPr="00F93145" w14:paraId="3AF60D57" w14:textId="77777777" w:rsidTr="008C332A">
        <w:trPr>
          <w:cantSplit/>
        </w:trPr>
        <w:tc>
          <w:tcPr>
            <w:tcW w:w="5000" w:type="pct"/>
            <w:gridSpan w:val="30"/>
            <w:shd w:val="clear" w:color="auto" w:fill="1F1F5F" w:themeFill="text1"/>
          </w:tcPr>
          <w:p w14:paraId="6166AC8A" w14:textId="4F32D516" w:rsidR="003713CD" w:rsidRPr="00F93145" w:rsidRDefault="00D06D02" w:rsidP="00693B74">
            <w:pPr>
              <w:spacing w:before="60" w:after="60"/>
              <w:rPr>
                <w:rFonts w:cs="Arial"/>
                <w:b/>
                <w:color w:val="FFFFFF" w:themeColor="background1"/>
              </w:rPr>
            </w:pPr>
            <w:r>
              <w:br w:type="page"/>
            </w:r>
            <w:r w:rsidR="003713CD">
              <w:rPr>
                <w:rFonts w:cs="Arial"/>
                <w:b/>
                <w:color w:val="FFFFFF" w:themeColor="background1"/>
              </w:rPr>
              <w:t>Application for a</w:t>
            </w:r>
            <w:r w:rsidR="001D6901">
              <w:rPr>
                <w:rFonts w:cs="Arial"/>
                <w:b/>
                <w:color w:val="FFFFFF" w:themeColor="background1"/>
              </w:rPr>
              <w:t>n</w:t>
            </w:r>
            <w:r w:rsidR="003713CD">
              <w:rPr>
                <w:rFonts w:cs="Arial"/>
                <w:b/>
                <w:color w:val="FFFFFF" w:themeColor="background1"/>
              </w:rPr>
              <w:t xml:space="preserve"> </w:t>
            </w:r>
            <w:r w:rsidR="00693B74">
              <w:rPr>
                <w:rFonts w:cs="Arial"/>
                <w:b/>
                <w:color w:val="FFFFFF" w:themeColor="background1"/>
              </w:rPr>
              <w:t>On-Course</w:t>
            </w:r>
            <w:r w:rsidR="003713CD">
              <w:rPr>
                <w:rFonts w:cs="Arial"/>
                <w:b/>
                <w:color w:val="FFFFFF" w:themeColor="background1"/>
              </w:rPr>
              <w:t xml:space="preserve"> Bookmaker’s Licence by an individual </w:t>
            </w:r>
          </w:p>
        </w:tc>
      </w:tr>
      <w:tr w:rsidR="00F06715" w14:paraId="4EEFE52F" w14:textId="77777777" w:rsidTr="008C332A">
        <w:trPr>
          <w:cantSplit/>
          <w:trHeight w:val="843"/>
        </w:trPr>
        <w:tc>
          <w:tcPr>
            <w:tcW w:w="4183" w:type="pct"/>
            <w:gridSpan w:val="25"/>
            <w:shd w:val="clear" w:color="auto" w:fill="F2F2F2" w:themeFill="background1" w:themeFillShade="F2"/>
          </w:tcPr>
          <w:p w14:paraId="0C6A88F7" w14:textId="77777777" w:rsidR="003713CD" w:rsidRPr="003713CD" w:rsidRDefault="003713CD" w:rsidP="00F06715">
            <w:pPr>
              <w:spacing w:before="60" w:after="60"/>
              <w:jc w:val="both"/>
              <w:rPr>
                <w:rFonts w:asciiTheme="minorHAnsi" w:hAnsiTheme="minorHAnsi" w:cs="Arial"/>
              </w:rPr>
            </w:pPr>
            <w:r>
              <w:rPr>
                <w:rFonts w:asciiTheme="minorHAnsi" w:hAnsiTheme="minorHAnsi" w:cs="Arial"/>
              </w:rPr>
              <w:t xml:space="preserve">Have you ever been convicted of an offence punishable by fine or imprisonment, either in the Northern Territory or elsewhere? If yes, provide details </w:t>
            </w:r>
          </w:p>
        </w:tc>
        <w:tc>
          <w:tcPr>
            <w:tcW w:w="817" w:type="pct"/>
            <w:gridSpan w:val="5"/>
          </w:tcPr>
          <w:p w14:paraId="6E1534B5" w14:textId="33988CB5" w:rsidR="003713CD" w:rsidRDefault="00222B43" w:rsidP="009D2A4F">
            <w:pPr>
              <w:spacing w:before="60" w:after="60"/>
              <w:rPr>
                <w:rFonts w:asciiTheme="minorHAnsi" w:hAnsiTheme="minorHAnsi" w:cs="Arial"/>
              </w:rPr>
            </w:pPr>
            <w:r>
              <w:rPr>
                <w:rFonts w:asciiTheme="minorHAnsi" w:hAnsiTheme="minorHAnsi" w:cs="Arial"/>
              </w:rPr>
              <w:t xml:space="preserve">Yes </w:t>
            </w:r>
            <w:r w:rsidR="003713CD" w:rsidRPr="00082FB2">
              <w:rPr>
                <w:rFonts w:ascii="Segoe UI Symbol" w:hAnsi="Segoe UI Symbol" w:cs="Segoe UI Symbol"/>
              </w:rPr>
              <w:t>☐</w:t>
            </w:r>
            <w:r>
              <w:rPr>
                <w:rFonts w:ascii="Segoe UI Symbol" w:hAnsi="Segoe UI Symbol" w:cs="Segoe UI Symbol"/>
              </w:rPr>
              <w:tab/>
              <w:t xml:space="preserve">No </w:t>
            </w:r>
            <w:r w:rsidR="003713CD" w:rsidRPr="00082FB2">
              <w:rPr>
                <w:rFonts w:ascii="Segoe UI Symbol" w:hAnsi="Segoe UI Symbol" w:cs="Segoe UI Symbol"/>
              </w:rPr>
              <w:t>☐</w:t>
            </w:r>
          </w:p>
          <w:p w14:paraId="3E9400CF" w14:textId="77777777" w:rsidR="003713CD" w:rsidRPr="00BB3FFB" w:rsidRDefault="003713CD" w:rsidP="009D2A4F">
            <w:pPr>
              <w:spacing w:before="60" w:after="60"/>
              <w:rPr>
                <w:rFonts w:asciiTheme="minorHAnsi" w:hAnsiTheme="minorHAnsi" w:cs="Arial"/>
              </w:rPr>
            </w:pPr>
          </w:p>
        </w:tc>
      </w:tr>
      <w:tr w:rsidR="00F06715" w:rsidRPr="00343509" w14:paraId="22CC176D" w14:textId="77777777" w:rsidTr="008C332A">
        <w:trPr>
          <w:cantSplit/>
        </w:trPr>
        <w:tc>
          <w:tcPr>
            <w:tcW w:w="945" w:type="pct"/>
            <w:gridSpan w:val="2"/>
            <w:shd w:val="clear" w:color="auto" w:fill="F2F2F2" w:themeFill="background1" w:themeFillShade="F2"/>
          </w:tcPr>
          <w:p w14:paraId="643809B3" w14:textId="77777777" w:rsidR="00075E8B" w:rsidRPr="00BB3FFB" w:rsidRDefault="00075E8B" w:rsidP="009D2A4F">
            <w:pPr>
              <w:spacing w:before="60" w:after="60"/>
              <w:rPr>
                <w:rFonts w:asciiTheme="minorHAnsi" w:hAnsiTheme="minorHAnsi" w:cs="Arial"/>
              </w:rPr>
            </w:pPr>
            <w:r>
              <w:rPr>
                <w:rFonts w:asciiTheme="minorHAnsi" w:hAnsiTheme="minorHAnsi" w:cs="Arial"/>
              </w:rPr>
              <w:t>Offence:</w:t>
            </w:r>
          </w:p>
        </w:tc>
        <w:tc>
          <w:tcPr>
            <w:tcW w:w="4055" w:type="pct"/>
            <w:gridSpan w:val="28"/>
          </w:tcPr>
          <w:p w14:paraId="54D8F8C2" w14:textId="77777777" w:rsidR="00075E8B" w:rsidRPr="00BB3FFB" w:rsidRDefault="00075E8B" w:rsidP="009D2A4F">
            <w:pPr>
              <w:spacing w:before="60" w:after="60"/>
              <w:rPr>
                <w:rFonts w:asciiTheme="minorHAnsi" w:hAnsiTheme="minorHAnsi" w:cs="Arial"/>
              </w:rPr>
            </w:pPr>
          </w:p>
        </w:tc>
      </w:tr>
      <w:tr w:rsidR="00F06715" w:rsidRPr="00343509" w14:paraId="0B4F7CE4" w14:textId="77777777" w:rsidTr="008C332A">
        <w:trPr>
          <w:cantSplit/>
        </w:trPr>
        <w:tc>
          <w:tcPr>
            <w:tcW w:w="945" w:type="pct"/>
            <w:gridSpan w:val="2"/>
            <w:shd w:val="clear" w:color="auto" w:fill="F2F2F2" w:themeFill="background1" w:themeFillShade="F2"/>
          </w:tcPr>
          <w:p w14:paraId="0AAB6820" w14:textId="77777777" w:rsidR="00075E8B" w:rsidRPr="00BB3FFB" w:rsidRDefault="00075E8B" w:rsidP="009D2A4F">
            <w:pPr>
              <w:spacing w:before="60" w:after="60"/>
              <w:rPr>
                <w:rFonts w:asciiTheme="minorHAnsi" w:hAnsiTheme="minorHAnsi" w:cs="Arial"/>
              </w:rPr>
            </w:pPr>
            <w:r>
              <w:rPr>
                <w:rFonts w:asciiTheme="minorHAnsi" w:hAnsiTheme="minorHAnsi" w:cs="Arial"/>
              </w:rPr>
              <w:t xml:space="preserve">Date of offence: </w:t>
            </w:r>
          </w:p>
        </w:tc>
        <w:tc>
          <w:tcPr>
            <w:tcW w:w="4055" w:type="pct"/>
            <w:gridSpan w:val="28"/>
          </w:tcPr>
          <w:p w14:paraId="6CC63797" w14:textId="77777777" w:rsidR="00075E8B" w:rsidRPr="00BB3FFB" w:rsidRDefault="00075E8B" w:rsidP="009D2A4F">
            <w:pPr>
              <w:spacing w:before="60" w:after="60"/>
              <w:rPr>
                <w:rFonts w:asciiTheme="minorHAnsi" w:hAnsiTheme="minorHAnsi" w:cs="Arial"/>
              </w:rPr>
            </w:pPr>
          </w:p>
        </w:tc>
      </w:tr>
      <w:tr w:rsidR="00F06715" w:rsidRPr="00343509" w14:paraId="2748156F" w14:textId="77777777" w:rsidTr="008C332A">
        <w:trPr>
          <w:cantSplit/>
        </w:trPr>
        <w:tc>
          <w:tcPr>
            <w:tcW w:w="945" w:type="pct"/>
            <w:gridSpan w:val="2"/>
            <w:shd w:val="clear" w:color="auto" w:fill="F2F2F2" w:themeFill="background1" w:themeFillShade="F2"/>
          </w:tcPr>
          <w:p w14:paraId="0376F300" w14:textId="77777777" w:rsidR="00075E8B" w:rsidRPr="00BB3FFB" w:rsidRDefault="00075E8B" w:rsidP="009D2A4F">
            <w:pPr>
              <w:spacing w:before="60" w:after="60"/>
              <w:rPr>
                <w:rFonts w:asciiTheme="minorHAnsi" w:hAnsiTheme="minorHAnsi" w:cs="Arial"/>
              </w:rPr>
            </w:pPr>
            <w:r>
              <w:rPr>
                <w:rFonts w:asciiTheme="minorHAnsi" w:hAnsiTheme="minorHAnsi" w:cs="Arial"/>
              </w:rPr>
              <w:t>Name under which you were found guilty</w:t>
            </w:r>
          </w:p>
        </w:tc>
        <w:tc>
          <w:tcPr>
            <w:tcW w:w="4055" w:type="pct"/>
            <w:gridSpan w:val="28"/>
          </w:tcPr>
          <w:p w14:paraId="0554F503" w14:textId="77777777" w:rsidR="00075E8B" w:rsidRPr="00BB3FFB" w:rsidRDefault="00075E8B" w:rsidP="009D2A4F">
            <w:pPr>
              <w:spacing w:before="60" w:after="60"/>
              <w:rPr>
                <w:rFonts w:asciiTheme="minorHAnsi" w:hAnsiTheme="minorHAnsi" w:cs="Arial"/>
              </w:rPr>
            </w:pPr>
          </w:p>
        </w:tc>
      </w:tr>
      <w:tr w:rsidR="00F06715" w:rsidRPr="00343509" w14:paraId="43DE785D" w14:textId="77777777" w:rsidTr="008C332A">
        <w:trPr>
          <w:cantSplit/>
        </w:trPr>
        <w:tc>
          <w:tcPr>
            <w:tcW w:w="945" w:type="pct"/>
            <w:gridSpan w:val="2"/>
            <w:shd w:val="clear" w:color="auto" w:fill="F2F2F2" w:themeFill="background1" w:themeFillShade="F2"/>
          </w:tcPr>
          <w:p w14:paraId="136B16A6" w14:textId="77777777" w:rsidR="00075E8B" w:rsidRPr="00BB3FFB" w:rsidRDefault="000F167F" w:rsidP="009D2A4F">
            <w:pPr>
              <w:spacing w:before="60" w:after="60"/>
              <w:rPr>
                <w:rFonts w:asciiTheme="minorHAnsi" w:hAnsiTheme="minorHAnsi" w:cs="Arial"/>
              </w:rPr>
            </w:pPr>
            <w:r>
              <w:rPr>
                <w:rFonts w:asciiTheme="minorHAnsi" w:hAnsiTheme="minorHAnsi" w:cs="Arial"/>
              </w:rPr>
              <w:t>Penalty imposed:</w:t>
            </w:r>
          </w:p>
        </w:tc>
        <w:tc>
          <w:tcPr>
            <w:tcW w:w="4055" w:type="pct"/>
            <w:gridSpan w:val="28"/>
          </w:tcPr>
          <w:p w14:paraId="0E50912F" w14:textId="77777777" w:rsidR="00075E8B" w:rsidRPr="00BB3FFB" w:rsidRDefault="00075E8B" w:rsidP="009D2A4F">
            <w:pPr>
              <w:spacing w:before="60" w:after="60"/>
              <w:rPr>
                <w:rFonts w:asciiTheme="minorHAnsi" w:hAnsiTheme="minorHAnsi" w:cs="Arial"/>
              </w:rPr>
            </w:pPr>
          </w:p>
        </w:tc>
      </w:tr>
      <w:tr w:rsidR="000F167F" w:rsidRPr="000F167F" w14:paraId="7D19D2E1" w14:textId="77777777" w:rsidTr="008C332A">
        <w:trPr>
          <w:cantSplit/>
        </w:trPr>
        <w:tc>
          <w:tcPr>
            <w:tcW w:w="5000" w:type="pct"/>
            <w:gridSpan w:val="30"/>
            <w:shd w:val="clear" w:color="auto" w:fill="F2F2F2" w:themeFill="background1" w:themeFillShade="F2"/>
          </w:tcPr>
          <w:p w14:paraId="48BC5BC8" w14:textId="2CD87AB6" w:rsidR="000F167F" w:rsidRPr="000F167F" w:rsidRDefault="000F167F" w:rsidP="009D2A4F">
            <w:pPr>
              <w:spacing w:before="60" w:after="60"/>
              <w:rPr>
                <w:rFonts w:asciiTheme="minorHAnsi" w:hAnsiTheme="minorHAnsi" w:cs="Arial"/>
                <w:b/>
              </w:rPr>
            </w:pPr>
            <w:r w:rsidRPr="000F167F">
              <w:rPr>
                <w:rFonts w:asciiTheme="minorHAnsi" w:hAnsiTheme="minorHAnsi" w:cs="Arial"/>
                <w:b/>
              </w:rPr>
              <w:t>Note: If more than one conviction, attach a list</w:t>
            </w:r>
          </w:p>
        </w:tc>
      </w:tr>
      <w:tr w:rsidR="00D91E8C" w14:paraId="0D551E0D" w14:textId="77777777" w:rsidTr="008C332A">
        <w:trPr>
          <w:gridAfter w:val="1"/>
          <w:wAfter w:w="71" w:type="pct"/>
          <w:cantSplit/>
          <w:trHeight w:val="676"/>
        </w:trPr>
        <w:tc>
          <w:tcPr>
            <w:tcW w:w="4197" w:type="pct"/>
            <w:gridSpan w:val="26"/>
            <w:shd w:val="clear" w:color="auto" w:fill="F2F2F2" w:themeFill="background1" w:themeFillShade="F2"/>
          </w:tcPr>
          <w:p w14:paraId="3F65EA36" w14:textId="77777777" w:rsidR="00D91E8C" w:rsidRPr="003713CD" w:rsidRDefault="00D91E8C" w:rsidP="004A03BD">
            <w:pPr>
              <w:spacing w:before="60" w:after="60"/>
              <w:jc w:val="both"/>
              <w:rPr>
                <w:rFonts w:asciiTheme="minorHAnsi" w:hAnsiTheme="minorHAnsi" w:cs="Arial"/>
              </w:rPr>
            </w:pPr>
            <w:r>
              <w:rPr>
                <w:rFonts w:asciiTheme="minorHAnsi" w:hAnsiTheme="minorHAnsi" w:cs="Arial"/>
              </w:rPr>
              <w:lastRenderedPageBreak/>
              <w:t xml:space="preserve">Are you indebted to any other person, including bookmakers for wagers made by or with you? If yes, provide details </w:t>
            </w:r>
          </w:p>
        </w:tc>
        <w:tc>
          <w:tcPr>
            <w:tcW w:w="732" w:type="pct"/>
            <w:gridSpan w:val="3"/>
          </w:tcPr>
          <w:p w14:paraId="43D6F28F" w14:textId="157E1BAE"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282422BB" w14:textId="77777777" w:rsidR="00D91E8C" w:rsidRPr="00BB3FFB" w:rsidRDefault="00D91E8C" w:rsidP="004A03BD">
            <w:pPr>
              <w:spacing w:before="60" w:after="60"/>
              <w:rPr>
                <w:rFonts w:asciiTheme="minorHAnsi" w:hAnsiTheme="minorHAnsi" w:cs="Arial"/>
              </w:rPr>
            </w:pPr>
          </w:p>
        </w:tc>
      </w:tr>
      <w:tr w:rsidR="00D91E8C" w14:paraId="646FDCD1" w14:textId="77777777" w:rsidTr="008C332A">
        <w:trPr>
          <w:gridAfter w:val="1"/>
          <w:wAfter w:w="71" w:type="pct"/>
          <w:cantSplit/>
          <w:trHeight w:val="345"/>
        </w:trPr>
        <w:tc>
          <w:tcPr>
            <w:tcW w:w="4929" w:type="pct"/>
            <w:gridSpan w:val="29"/>
          </w:tcPr>
          <w:p w14:paraId="156EA274" w14:textId="77777777" w:rsidR="00D91E8C" w:rsidRDefault="00D91E8C" w:rsidP="004A03BD">
            <w:pPr>
              <w:spacing w:before="60" w:after="60"/>
              <w:rPr>
                <w:rFonts w:asciiTheme="minorHAnsi" w:hAnsiTheme="minorHAnsi" w:cs="Arial"/>
              </w:rPr>
            </w:pPr>
          </w:p>
          <w:p w14:paraId="505B0BCA" w14:textId="77777777" w:rsidR="00D91E8C" w:rsidRDefault="00D91E8C" w:rsidP="004A03BD">
            <w:pPr>
              <w:spacing w:before="60" w:after="60"/>
              <w:rPr>
                <w:rFonts w:asciiTheme="minorHAnsi" w:hAnsiTheme="minorHAnsi" w:cs="Arial"/>
              </w:rPr>
            </w:pPr>
          </w:p>
          <w:p w14:paraId="4FE02171" w14:textId="77777777" w:rsidR="00D91E8C" w:rsidRDefault="00D91E8C" w:rsidP="004A03BD">
            <w:pPr>
              <w:spacing w:before="60" w:after="60"/>
              <w:rPr>
                <w:rFonts w:asciiTheme="minorHAnsi" w:hAnsiTheme="minorHAnsi" w:cs="Arial"/>
              </w:rPr>
            </w:pPr>
          </w:p>
        </w:tc>
      </w:tr>
      <w:tr w:rsidR="00D91E8C" w14:paraId="12F508C1" w14:textId="77777777" w:rsidTr="008C332A">
        <w:trPr>
          <w:gridAfter w:val="1"/>
          <w:wAfter w:w="71" w:type="pct"/>
          <w:cantSplit/>
          <w:trHeight w:val="606"/>
        </w:trPr>
        <w:tc>
          <w:tcPr>
            <w:tcW w:w="4197" w:type="pct"/>
            <w:gridSpan w:val="26"/>
            <w:shd w:val="clear" w:color="auto" w:fill="F2F2F2" w:themeFill="background1" w:themeFillShade="F2"/>
          </w:tcPr>
          <w:p w14:paraId="327725ED" w14:textId="77777777" w:rsidR="00D91E8C" w:rsidRPr="003713CD" w:rsidRDefault="00D91E8C" w:rsidP="004A03BD">
            <w:pPr>
              <w:spacing w:before="60" w:after="60"/>
              <w:rPr>
                <w:rFonts w:asciiTheme="minorHAnsi" w:hAnsiTheme="minorHAnsi" w:cs="Arial"/>
              </w:rPr>
            </w:pPr>
            <w:r>
              <w:rPr>
                <w:rFonts w:asciiTheme="minorHAnsi" w:hAnsiTheme="minorHAnsi" w:cs="Arial"/>
              </w:rPr>
              <w:t xml:space="preserve">Have you been refused a wagering related licence/permit anywhere? If yes, provide details </w:t>
            </w:r>
          </w:p>
        </w:tc>
        <w:tc>
          <w:tcPr>
            <w:tcW w:w="732" w:type="pct"/>
            <w:gridSpan w:val="3"/>
          </w:tcPr>
          <w:p w14:paraId="1FF6D36F" w14:textId="21F89A42"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5B1A1719" w14:textId="77777777" w:rsidR="00D91E8C" w:rsidRPr="00BB3FFB" w:rsidRDefault="00D91E8C" w:rsidP="004A03BD">
            <w:pPr>
              <w:spacing w:before="60" w:after="60"/>
              <w:rPr>
                <w:rFonts w:asciiTheme="minorHAnsi" w:hAnsiTheme="minorHAnsi" w:cs="Arial"/>
              </w:rPr>
            </w:pPr>
          </w:p>
        </w:tc>
      </w:tr>
      <w:tr w:rsidR="00D91E8C" w14:paraId="6E9D46F3" w14:textId="77777777" w:rsidTr="008C332A">
        <w:trPr>
          <w:gridAfter w:val="1"/>
          <w:wAfter w:w="71" w:type="pct"/>
          <w:cantSplit/>
          <w:trHeight w:val="345"/>
        </w:trPr>
        <w:tc>
          <w:tcPr>
            <w:tcW w:w="4929" w:type="pct"/>
            <w:gridSpan w:val="29"/>
          </w:tcPr>
          <w:p w14:paraId="5D5D9274" w14:textId="77777777" w:rsidR="00D91E8C" w:rsidRDefault="00D91E8C" w:rsidP="004A03BD">
            <w:pPr>
              <w:spacing w:before="60" w:after="60"/>
              <w:rPr>
                <w:rFonts w:asciiTheme="minorHAnsi" w:hAnsiTheme="minorHAnsi" w:cs="Arial"/>
              </w:rPr>
            </w:pPr>
          </w:p>
          <w:p w14:paraId="69C84AC6" w14:textId="77777777" w:rsidR="00D91E8C" w:rsidRDefault="00D91E8C" w:rsidP="004A03BD">
            <w:pPr>
              <w:spacing w:before="60" w:after="60"/>
              <w:rPr>
                <w:rFonts w:asciiTheme="minorHAnsi" w:hAnsiTheme="minorHAnsi" w:cs="Arial"/>
              </w:rPr>
            </w:pPr>
          </w:p>
          <w:p w14:paraId="43E97794" w14:textId="77777777" w:rsidR="00D91E8C" w:rsidRDefault="00D91E8C" w:rsidP="004A03BD">
            <w:pPr>
              <w:spacing w:before="60" w:after="60"/>
              <w:rPr>
                <w:rFonts w:asciiTheme="minorHAnsi" w:hAnsiTheme="minorHAnsi" w:cs="Arial"/>
              </w:rPr>
            </w:pPr>
          </w:p>
        </w:tc>
      </w:tr>
      <w:tr w:rsidR="00D91E8C" w14:paraId="5DD4D7CA" w14:textId="77777777" w:rsidTr="008C332A">
        <w:trPr>
          <w:gridAfter w:val="1"/>
          <w:wAfter w:w="71" w:type="pct"/>
          <w:cantSplit/>
          <w:trHeight w:val="345"/>
        </w:trPr>
        <w:tc>
          <w:tcPr>
            <w:tcW w:w="4197" w:type="pct"/>
            <w:gridSpan w:val="26"/>
            <w:shd w:val="clear" w:color="auto" w:fill="F2F2F2" w:themeFill="background1" w:themeFillShade="F2"/>
          </w:tcPr>
          <w:p w14:paraId="22B7BE7B" w14:textId="77777777" w:rsidR="00D91E8C" w:rsidRPr="003713CD" w:rsidRDefault="00D91E8C" w:rsidP="004A03BD">
            <w:pPr>
              <w:spacing w:before="60" w:after="60"/>
              <w:jc w:val="both"/>
              <w:rPr>
                <w:rFonts w:asciiTheme="minorHAnsi" w:hAnsiTheme="minorHAnsi" w:cs="Arial"/>
              </w:rPr>
            </w:pPr>
            <w:r>
              <w:rPr>
                <w:rFonts w:asciiTheme="minorHAnsi" w:hAnsiTheme="minorHAnsi" w:cs="Arial"/>
              </w:rPr>
              <w:t xml:space="preserve">Have you ever been disqualified, suspended, warned off, </w:t>
            </w:r>
            <w:proofErr w:type="gramStart"/>
            <w:r>
              <w:rPr>
                <w:rFonts w:asciiTheme="minorHAnsi" w:hAnsiTheme="minorHAnsi" w:cs="Arial"/>
              </w:rPr>
              <w:t>fined</w:t>
            </w:r>
            <w:proofErr w:type="gramEnd"/>
            <w:r>
              <w:rPr>
                <w:rFonts w:asciiTheme="minorHAnsi" w:hAnsiTheme="minorHAnsi" w:cs="Arial"/>
              </w:rPr>
              <w:t xml:space="preserve"> or listed as a defaulter by any racing authority? If yes, provide details </w:t>
            </w:r>
          </w:p>
        </w:tc>
        <w:tc>
          <w:tcPr>
            <w:tcW w:w="732" w:type="pct"/>
            <w:gridSpan w:val="3"/>
          </w:tcPr>
          <w:p w14:paraId="7E13453A" w14:textId="5942AAB8"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4453CC63" w14:textId="77777777" w:rsidR="00D91E8C" w:rsidRPr="00BB3FFB" w:rsidRDefault="00D91E8C" w:rsidP="004A03BD">
            <w:pPr>
              <w:spacing w:before="60" w:after="60"/>
              <w:rPr>
                <w:rFonts w:asciiTheme="minorHAnsi" w:hAnsiTheme="minorHAnsi" w:cs="Arial"/>
              </w:rPr>
            </w:pPr>
          </w:p>
        </w:tc>
      </w:tr>
      <w:tr w:rsidR="00D91E8C" w14:paraId="2E552EEB" w14:textId="77777777" w:rsidTr="008C332A">
        <w:trPr>
          <w:gridAfter w:val="1"/>
          <w:wAfter w:w="71" w:type="pct"/>
          <w:cantSplit/>
          <w:trHeight w:val="345"/>
        </w:trPr>
        <w:tc>
          <w:tcPr>
            <w:tcW w:w="4929" w:type="pct"/>
            <w:gridSpan w:val="29"/>
          </w:tcPr>
          <w:p w14:paraId="49675AD1" w14:textId="77777777" w:rsidR="00D91E8C" w:rsidRDefault="00D91E8C" w:rsidP="004A03BD">
            <w:pPr>
              <w:spacing w:before="60" w:after="60"/>
              <w:rPr>
                <w:rFonts w:asciiTheme="minorHAnsi" w:hAnsiTheme="minorHAnsi" w:cs="Arial"/>
              </w:rPr>
            </w:pPr>
          </w:p>
          <w:p w14:paraId="1D13D620" w14:textId="77777777" w:rsidR="00D91E8C" w:rsidRDefault="00D91E8C" w:rsidP="004A03BD">
            <w:pPr>
              <w:spacing w:before="60" w:after="60"/>
              <w:rPr>
                <w:rFonts w:asciiTheme="minorHAnsi" w:hAnsiTheme="minorHAnsi" w:cs="Arial"/>
              </w:rPr>
            </w:pPr>
          </w:p>
          <w:p w14:paraId="1D0A4712" w14:textId="77777777" w:rsidR="00D91E8C" w:rsidRDefault="00D91E8C" w:rsidP="004A03BD">
            <w:pPr>
              <w:spacing w:before="60" w:after="60"/>
              <w:rPr>
                <w:rFonts w:asciiTheme="minorHAnsi" w:hAnsiTheme="minorHAnsi" w:cs="Arial"/>
              </w:rPr>
            </w:pPr>
          </w:p>
        </w:tc>
      </w:tr>
      <w:tr w:rsidR="00D91E8C" w14:paraId="038260A3" w14:textId="77777777" w:rsidTr="008C332A">
        <w:trPr>
          <w:gridAfter w:val="1"/>
          <w:wAfter w:w="71" w:type="pct"/>
          <w:cantSplit/>
          <w:trHeight w:val="345"/>
        </w:trPr>
        <w:tc>
          <w:tcPr>
            <w:tcW w:w="4197" w:type="pct"/>
            <w:gridSpan w:val="26"/>
            <w:shd w:val="clear" w:color="auto" w:fill="F2F2F2" w:themeFill="background1" w:themeFillShade="F2"/>
          </w:tcPr>
          <w:p w14:paraId="14F5BBC0" w14:textId="77777777" w:rsidR="00D91E8C" w:rsidRPr="003713CD" w:rsidRDefault="00D91E8C" w:rsidP="004A03BD">
            <w:pPr>
              <w:spacing w:before="60" w:after="60"/>
              <w:jc w:val="both"/>
              <w:rPr>
                <w:rFonts w:asciiTheme="minorHAnsi" w:hAnsiTheme="minorHAnsi" w:cs="Arial"/>
              </w:rPr>
            </w:pPr>
            <w:r>
              <w:rPr>
                <w:rFonts w:asciiTheme="minorHAnsi" w:hAnsiTheme="minorHAnsi" w:cs="Arial"/>
              </w:rPr>
              <w:t xml:space="preserve">Have you ever been licensed by a racing authority as a bookmaker or bookmaker’s agent/key person? If yes, provide details of dates racing authorities and licence type below </w:t>
            </w:r>
          </w:p>
        </w:tc>
        <w:tc>
          <w:tcPr>
            <w:tcW w:w="732" w:type="pct"/>
            <w:gridSpan w:val="3"/>
          </w:tcPr>
          <w:p w14:paraId="32306814" w14:textId="6D9C3F64"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06158B01" w14:textId="77777777" w:rsidR="00D91E8C" w:rsidRPr="00BB3FFB" w:rsidRDefault="00D91E8C" w:rsidP="004A03BD">
            <w:pPr>
              <w:spacing w:before="60" w:after="60"/>
              <w:rPr>
                <w:rFonts w:asciiTheme="minorHAnsi" w:hAnsiTheme="minorHAnsi" w:cs="Arial"/>
              </w:rPr>
            </w:pPr>
          </w:p>
        </w:tc>
      </w:tr>
      <w:tr w:rsidR="00D91E8C" w14:paraId="4F34D59A" w14:textId="77777777" w:rsidTr="008C332A">
        <w:trPr>
          <w:gridAfter w:val="1"/>
          <w:wAfter w:w="71" w:type="pct"/>
          <w:cantSplit/>
          <w:trHeight w:val="345"/>
        </w:trPr>
        <w:tc>
          <w:tcPr>
            <w:tcW w:w="4929" w:type="pct"/>
            <w:gridSpan w:val="29"/>
          </w:tcPr>
          <w:p w14:paraId="3BC1F454" w14:textId="77777777" w:rsidR="00D91E8C" w:rsidRDefault="00D91E8C" w:rsidP="004A03BD">
            <w:pPr>
              <w:spacing w:before="60" w:after="60"/>
              <w:rPr>
                <w:rFonts w:asciiTheme="minorHAnsi" w:hAnsiTheme="minorHAnsi" w:cs="Arial"/>
              </w:rPr>
            </w:pPr>
          </w:p>
          <w:p w14:paraId="1AC70D50" w14:textId="77777777" w:rsidR="00D91E8C" w:rsidRDefault="00D91E8C" w:rsidP="004A03BD">
            <w:pPr>
              <w:spacing w:before="60" w:after="60"/>
              <w:rPr>
                <w:rFonts w:asciiTheme="minorHAnsi" w:hAnsiTheme="minorHAnsi" w:cs="Arial"/>
              </w:rPr>
            </w:pPr>
          </w:p>
          <w:p w14:paraId="615684E3" w14:textId="77777777" w:rsidR="00D91E8C" w:rsidRDefault="00D91E8C" w:rsidP="004A03BD">
            <w:pPr>
              <w:spacing w:before="60" w:after="60"/>
              <w:rPr>
                <w:rFonts w:asciiTheme="minorHAnsi" w:hAnsiTheme="minorHAnsi" w:cs="Arial"/>
              </w:rPr>
            </w:pPr>
          </w:p>
        </w:tc>
      </w:tr>
      <w:tr w:rsidR="00D91E8C" w:rsidRPr="00BB3FFB" w14:paraId="6F76669C" w14:textId="77777777" w:rsidTr="008C332A">
        <w:trPr>
          <w:gridAfter w:val="1"/>
          <w:wAfter w:w="71" w:type="pct"/>
          <w:cantSplit/>
          <w:trHeight w:val="345"/>
        </w:trPr>
        <w:tc>
          <w:tcPr>
            <w:tcW w:w="4197" w:type="pct"/>
            <w:gridSpan w:val="26"/>
            <w:shd w:val="clear" w:color="auto" w:fill="F2F2F2" w:themeFill="background1" w:themeFillShade="F2"/>
          </w:tcPr>
          <w:p w14:paraId="38F34651" w14:textId="77777777" w:rsidR="00D91E8C" w:rsidRPr="003713CD" w:rsidRDefault="00D91E8C" w:rsidP="004A03BD">
            <w:pPr>
              <w:spacing w:before="60" w:after="60"/>
              <w:jc w:val="both"/>
              <w:rPr>
                <w:rFonts w:asciiTheme="minorHAnsi" w:hAnsiTheme="minorHAnsi" w:cs="Arial"/>
              </w:rPr>
            </w:pPr>
            <w:r>
              <w:rPr>
                <w:rFonts w:asciiTheme="minorHAnsi" w:hAnsiTheme="minorHAnsi" w:cs="Arial"/>
              </w:rPr>
              <w:t xml:space="preserve">Have you at any time been bankrupt or taken the benefit of a law for the relief of bankrupt or insolvent debtors or assigned your remuneration for the benefit of your creditors? If yes, provide details </w:t>
            </w:r>
          </w:p>
        </w:tc>
        <w:tc>
          <w:tcPr>
            <w:tcW w:w="732" w:type="pct"/>
            <w:gridSpan w:val="3"/>
          </w:tcPr>
          <w:p w14:paraId="67DD754E" w14:textId="1E38C469"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35EA100C" w14:textId="77777777" w:rsidR="00D91E8C" w:rsidRPr="00BB3FFB" w:rsidRDefault="00D91E8C" w:rsidP="004A03BD">
            <w:pPr>
              <w:spacing w:before="60" w:after="60"/>
              <w:rPr>
                <w:rFonts w:asciiTheme="minorHAnsi" w:hAnsiTheme="minorHAnsi" w:cs="Arial"/>
              </w:rPr>
            </w:pPr>
          </w:p>
        </w:tc>
      </w:tr>
      <w:tr w:rsidR="00D91E8C" w14:paraId="6B572A5D" w14:textId="77777777" w:rsidTr="008C332A">
        <w:trPr>
          <w:gridAfter w:val="1"/>
          <w:wAfter w:w="71" w:type="pct"/>
          <w:cantSplit/>
          <w:trHeight w:val="345"/>
        </w:trPr>
        <w:tc>
          <w:tcPr>
            <w:tcW w:w="4929" w:type="pct"/>
            <w:gridSpan w:val="29"/>
          </w:tcPr>
          <w:p w14:paraId="2C4B6F1A" w14:textId="77777777" w:rsidR="00D91E8C" w:rsidRDefault="00D91E8C" w:rsidP="004A03BD">
            <w:pPr>
              <w:spacing w:before="60" w:after="60"/>
              <w:rPr>
                <w:rFonts w:asciiTheme="minorHAnsi" w:hAnsiTheme="minorHAnsi" w:cs="Arial"/>
              </w:rPr>
            </w:pPr>
          </w:p>
          <w:p w14:paraId="64F1F8CF" w14:textId="77777777" w:rsidR="00D91E8C" w:rsidRDefault="00D91E8C" w:rsidP="004A03BD">
            <w:pPr>
              <w:spacing w:before="60" w:after="60"/>
              <w:rPr>
                <w:rFonts w:asciiTheme="minorHAnsi" w:hAnsiTheme="minorHAnsi" w:cs="Arial"/>
              </w:rPr>
            </w:pPr>
          </w:p>
          <w:p w14:paraId="31E2F82A" w14:textId="77777777" w:rsidR="00D91E8C" w:rsidRDefault="00D91E8C" w:rsidP="004A03BD">
            <w:pPr>
              <w:spacing w:before="60" w:after="60"/>
              <w:rPr>
                <w:rFonts w:asciiTheme="minorHAnsi" w:hAnsiTheme="minorHAnsi" w:cs="Arial"/>
              </w:rPr>
            </w:pPr>
          </w:p>
        </w:tc>
      </w:tr>
      <w:tr w:rsidR="00D91E8C" w14:paraId="6AAFECDB" w14:textId="77777777" w:rsidTr="008C332A">
        <w:trPr>
          <w:gridAfter w:val="1"/>
          <w:wAfter w:w="71" w:type="pct"/>
          <w:cantSplit/>
          <w:trHeight w:val="345"/>
        </w:trPr>
        <w:tc>
          <w:tcPr>
            <w:tcW w:w="4197" w:type="pct"/>
            <w:gridSpan w:val="26"/>
            <w:shd w:val="clear" w:color="auto" w:fill="F2F2F2" w:themeFill="background1" w:themeFillShade="F2"/>
          </w:tcPr>
          <w:p w14:paraId="0A011A17" w14:textId="77777777" w:rsidR="00D91E8C" w:rsidRPr="003713CD" w:rsidRDefault="00D91E8C" w:rsidP="004A03BD">
            <w:pPr>
              <w:spacing w:before="60" w:after="60"/>
              <w:rPr>
                <w:rFonts w:asciiTheme="minorHAnsi" w:hAnsiTheme="minorHAnsi" w:cs="Arial"/>
              </w:rPr>
            </w:pPr>
            <w:r>
              <w:rPr>
                <w:rFonts w:asciiTheme="minorHAnsi" w:hAnsiTheme="minorHAnsi" w:cs="Arial"/>
              </w:rPr>
              <w:t>Does any other person have an interest in this application? If yes, provide details</w:t>
            </w:r>
          </w:p>
        </w:tc>
        <w:tc>
          <w:tcPr>
            <w:tcW w:w="732" w:type="pct"/>
            <w:gridSpan w:val="3"/>
          </w:tcPr>
          <w:p w14:paraId="675291D6" w14:textId="02D3A4F9" w:rsidR="00D91E8C" w:rsidRDefault="00D91E8C" w:rsidP="004A03BD">
            <w:pPr>
              <w:spacing w:before="60" w:after="60"/>
              <w:rPr>
                <w:rFonts w:asciiTheme="minorHAnsi" w:hAnsiTheme="minorHAnsi" w:cs="Arial"/>
              </w:rPr>
            </w:pPr>
            <w:r>
              <w:rPr>
                <w:rFonts w:asciiTheme="minorHAnsi" w:hAnsiTheme="minorHAnsi" w:cs="Arial"/>
              </w:rPr>
              <w:t xml:space="preserve">Yes </w:t>
            </w:r>
            <w:r w:rsidRPr="00082FB2">
              <w:rPr>
                <w:rFonts w:ascii="Segoe UI Symbol" w:hAnsi="Segoe UI Symbol" w:cs="Segoe UI Symbol"/>
              </w:rPr>
              <w:t>☐</w:t>
            </w:r>
            <w:r>
              <w:rPr>
                <w:rFonts w:ascii="Segoe UI Symbol" w:hAnsi="Segoe UI Symbol" w:cs="Segoe UI Symbol"/>
              </w:rPr>
              <w:t xml:space="preserve"> No </w:t>
            </w:r>
            <w:r w:rsidRPr="00082FB2">
              <w:rPr>
                <w:rFonts w:ascii="Segoe UI Symbol" w:hAnsi="Segoe UI Symbol" w:cs="Segoe UI Symbol"/>
              </w:rPr>
              <w:t>☐</w:t>
            </w:r>
          </w:p>
          <w:p w14:paraId="65B1A265" w14:textId="77777777" w:rsidR="00D91E8C" w:rsidRPr="00BB3FFB" w:rsidRDefault="00D91E8C" w:rsidP="004A03BD">
            <w:pPr>
              <w:spacing w:before="60" w:after="60"/>
              <w:rPr>
                <w:rFonts w:asciiTheme="minorHAnsi" w:hAnsiTheme="minorHAnsi" w:cs="Arial"/>
              </w:rPr>
            </w:pPr>
          </w:p>
        </w:tc>
      </w:tr>
      <w:tr w:rsidR="00D91E8C" w14:paraId="5171C862" w14:textId="77777777" w:rsidTr="008C332A">
        <w:trPr>
          <w:gridAfter w:val="1"/>
          <w:wAfter w:w="71" w:type="pct"/>
          <w:cantSplit/>
          <w:trHeight w:val="345"/>
        </w:trPr>
        <w:tc>
          <w:tcPr>
            <w:tcW w:w="1023" w:type="pct"/>
            <w:gridSpan w:val="6"/>
            <w:shd w:val="clear" w:color="auto" w:fill="F2F2F2" w:themeFill="background1" w:themeFillShade="F2"/>
          </w:tcPr>
          <w:p w14:paraId="7A1E8A89" w14:textId="77777777" w:rsidR="00D91E8C" w:rsidRDefault="00D91E8C" w:rsidP="004A03BD">
            <w:pPr>
              <w:spacing w:before="60" w:after="60"/>
              <w:rPr>
                <w:rFonts w:asciiTheme="minorHAnsi" w:hAnsiTheme="minorHAnsi" w:cs="Arial"/>
              </w:rPr>
            </w:pPr>
            <w:r>
              <w:rPr>
                <w:rFonts w:asciiTheme="minorHAnsi" w:hAnsiTheme="minorHAnsi" w:cs="Arial"/>
                <w:szCs w:val="22"/>
              </w:rPr>
              <w:t>Surname:</w:t>
            </w:r>
          </w:p>
        </w:tc>
        <w:tc>
          <w:tcPr>
            <w:tcW w:w="1486" w:type="pct"/>
            <w:gridSpan w:val="7"/>
            <w:shd w:val="clear" w:color="auto" w:fill="auto"/>
          </w:tcPr>
          <w:p w14:paraId="00B5A914" w14:textId="77777777" w:rsidR="00D91E8C" w:rsidRDefault="00D91E8C" w:rsidP="004A03BD">
            <w:pPr>
              <w:spacing w:before="60" w:after="60"/>
              <w:rPr>
                <w:rFonts w:asciiTheme="minorHAnsi" w:hAnsiTheme="minorHAnsi" w:cs="Arial"/>
              </w:rPr>
            </w:pPr>
          </w:p>
        </w:tc>
        <w:tc>
          <w:tcPr>
            <w:tcW w:w="624" w:type="pct"/>
            <w:gridSpan w:val="3"/>
            <w:shd w:val="clear" w:color="auto" w:fill="F2F2F2" w:themeFill="background1" w:themeFillShade="F2"/>
          </w:tcPr>
          <w:p w14:paraId="542408C1" w14:textId="77777777" w:rsidR="00D91E8C" w:rsidRDefault="00D91E8C" w:rsidP="004A03BD">
            <w:pPr>
              <w:spacing w:before="60" w:after="60"/>
              <w:rPr>
                <w:rFonts w:asciiTheme="minorHAnsi" w:hAnsiTheme="minorHAnsi" w:cs="Arial"/>
              </w:rPr>
            </w:pPr>
            <w:r>
              <w:rPr>
                <w:rFonts w:asciiTheme="minorHAnsi" w:hAnsiTheme="minorHAnsi" w:cs="Arial"/>
              </w:rPr>
              <w:t>Title</w:t>
            </w:r>
          </w:p>
        </w:tc>
        <w:tc>
          <w:tcPr>
            <w:tcW w:w="1797" w:type="pct"/>
            <w:gridSpan w:val="13"/>
            <w:shd w:val="clear" w:color="auto" w:fill="auto"/>
          </w:tcPr>
          <w:p w14:paraId="0570BF91" w14:textId="77777777" w:rsidR="00D91E8C" w:rsidRDefault="00D91E8C" w:rsidP="004A03BD">
            <w:pPr>
              <w:spacing w:before="60" w:after="60"/>
              <w:rPr>
                <w:rFonts w:asciiTheme="minorHAnsi" w:hAnsiTheme="minorHAnsi" w:cs="Arial"/>
              </w:rPr>
            </w:pPr>
          </w:p>
        </w:tc>
      </w:tr>
      <w:tr w:rsidR="00D91E8C" w14:paraId="0E1121A4" w14:textId="77777777" w:rsidTr="008C332A">
        <w:trPr>
          <w:gridAfter w:val="1"/>
          <w:wAfter w:w="71" w:type="pct"/>
          <w:cantSplit/>
          <w:trHeight w:val="345"/>
        </w:trPr>
        <w:tc>
          <w:tcPr>
            <w:tcW w:w="1023" w:type="pct"/>
            <w:gridSpan w:val="6"/>
            <w:shd w:val="clear" w:color="auto" w:fill="F2F2F2" w:themeFill="background1" w:themeFillShade="F2"/>
          </w:tcPr>
          <w:p w14:paraId="152145F9" w14:textId="77777777" w:rsidR="00D91E8C" w:rsidRDefault="00D91E8C" w:rsidP="004A03BD">
            <w:pPr>
              <w:spacing w:before="60" w:after="60"/>
              <w:rPr>
                <w:rFonts w:asciiTheme="minorHAnsi" w:hAnsiTheme="minorHAnsi" w:cs="Arial"/>
                <w:szCs w:val="22"/>
              </w:rPr>
            </w:pPr>
            <w:r>
              <w:rPr>
                <w:rFonts w:asciiTheme="minorHAnsi" w:hAnsiTheme="minorHAnsi" w:cs="Arial"/>
                <w:szCs w:val="22"/>
              </w:rPr>
              <w:t>Given names:</w:t>
            </w:r>
          </w:p>
        </w:tc>
        <w:tc>
          <w:tcPr>
            <w:tcW w:w="3906" w:type="pct"/>
            <w:gridSpan w:val="23"/>
            <w:shd w:val="clear" w:color="auto" w:fill="auto"/>
          </w:tcPr>
          <w:p w14:paraId="38862A4A" w14:textId="77777777" w:rsidR="00D91E8C" w:rsidRDefault="00D91E8C" w:rsidP="004A03BD">
            <w:pPr>
              <w:spacing w:before="60" w:after="60"/>
              <w:rPr>
                <w:rFonts w:asciiTheme="minorHAnsi" w:hAnsiTheme="minorHAnsi" w:cs="Arial"/>
              </w:rPr>
            </w:pPr>
          </w:p>
        </w:tc>
      </w:tr>
      <w:tr w:rsidR="00D91E8C" w14:paraId="16A752FC" w14:textId="77777777" w:rsidTr="008C332A">
        <w:trPr>
          <w:gridAfter w:val="1"/>
          <w:wAfter w:w="71" w:type="pct"/>
          <w:cantSplit/>
          <w:trHeight w:val="345"/>
        </w:trPr>
        <w:tc>
          <w:tcPr>
            <w:tcW w:w="1023" w:type="pct"/>
            <w:gridSpan w:val="6"/>
            <w:shd w:val="clear" w:color="auto" w:fill="F2F2F2" w:themeFill="background1" w:themeFillShade="F2"/>
          </w:tcPr>
          <w:p w14:paraId="4244525E" w14:textId="77777777" w:rsidR="00D91E8C" w:rsidRDefault="00D91E8C" w:rsidP="004A03BD">
            <w:pPr>
              <w:spacing w:before="60" w:after="60"/>
              <w:rPr>
                <w:rFonts w:asciiTheme="minorHAnsi" w:hAnsiTheme="minorHAnsi" w:cs="Arial"/>
              </w:rPr>
            </w:pPr>
            <w:r>
              <w:rPr>
                <w:rFonts w:asciiTheme="minorHAnsi" w:hAnsiTheme="minorHAnsi" w:cs="Arial"/>
              </w:rPr>
              <w:t>Residential address:</w:t>
            </w:r>
            <w:r w:rsidRPr="00BB3FFB">
              <w:rPr>
                <w:rFonts w:asciiTheme="minorHAnsi" w:hAnsiTheme="minorHAnsi" w:cs="Arial"/>
              </w:rPr>
              <w:t xml:space="preserve">  </w:t>
            </w:r>
          </w:p>
        </w:tc>
        <w:tc>
          <w:tcPr>
            <w:tcW w:w="3906" w:type="pct"/>
            <w:gridSpan w:val="23"/>
            <w:shd w:val="clear" w:color="auto" w:fill="auto"/>
          </w:tcPr>
          <w:p w14:paraId="5218A60E" w14:textId="77777777" w:rsidR="00D91E8C" w:rsidRDefault="00D91E8C" w:rsidP="004A03BD">
            <w:pPr>
              <w:spacing w:before="60" w:after="60"/>
              <w:rPr>
                <w:rFonts w:asciiTheme="minorHAnsi" w:hAnsiTheme="minorHAnsi" w:cs="Arial"/>
              </w:rPr>
            </w:pPr>
          </w:p>
        </w:tc>
      </w:tr>
      <w:tr w:rsidR="00D91E8C" w14:paraId="6B3FBE84" w14:textId="77777777" w:rsidTr="008C332A">
        <w:trPr>
          <w:gridAfter w:val="1"/>
          <w:wAfter w:w="71" w:type="pct"/>
          <w:cantSplit/>
          <w:trHeight w:val="345"/>
        </w:trPr>
        <w:tc>
          <w:tcPr>
            <w:tcW w:w="1023" w:type="pct"/>
            <w:gridSpan w:val="6"/>
            <w:shd w:val="clear" w:color="auto" w:fill="F2F2F2" w:themeFill="background1" w:themeFillShade="F2"/>
          </w:tcPr>
          <w:p w14:paraId="2C27569A" w14:textId="77777777" w:rsidR="00D91E8C" w:rsidRDefault="00D91E8C" w:rsidP="004A03BD">
            <w:pPr>
              <w:spacing w:before="60" w:after="60"/>
              <w:rPr>
                <w:rFonts w:asciiTheme="minorHAnsi" w:hAnsiTheme="minorHAnsi" w:cs="Arial"/>
              </w:rPr>
            </w:pPr>
            <w:r>
              <w:rPr>
                <w:rFonts w:asciiTheme="minorHAnsi" w:hAnsiTheme="minorHAnsi" w:cs="Arial"/>
              </w:rPr>
              <w:t>Suburb:</w:t>
            </w:r>
          </w:p>
        </w:tc>
        <w:tc>
          <w:tcPr>
            <w:tcW w:w="1486" w:type="pct"/>
            <w:gridSpan w:val="7"/>
            <w:shd w:val="clear" w:color="auto" w:fill="auto"/>
          </w:tcPr>
          <w:p w14:paraId="7C322F9A" w14:textId="77777777" w:rsidR="00D91E8C" w:rsidRDefault="00D91E8C" w:rsidP="004A03BD">
            <w:pPr>
              <w:spacing w:before="60" w:after="60"/>
              <w:rPr>
                <w:rFonts w:asciiTheme="minorHAnsi" w:hAnsiTheme="minorHAnsi" w:cs="Arial"/>
              </w:rPr>
            </w:pPr>
          </w:p>
        </w:tc>
        <w:tc>
          <w:tcPr>
            <w:tcW w:w="624" w:type="pct"/>
            <w:gridSpan w:val="3"/>
            <w:shd w:val="clear" w:color="auto" w:fill="F2F2F2" w:themeFill="background1" w:themeFillShade="F2"/>
          </w:tcPr>
          <w:p w14:paraId="2C592919" w14:textId="77777777" w:rsidR="00D91E8C" w:rsidRDefault="00D91E8C" w:rsidP="004A03BD">
            <w:pPr>
              <w:spacing w:before="60" w:after="60"/>
              <w:rPr>
                <w:rFonts w:asciiTheme="minorHAnsi" w:hAnsiTheme="minorHAnsi" w:cs="Arial"/>
              </w:rPr>
            </w:pPr>
            <w:r>
              <w:rPr>
                <w:rFonts w:asciiTheme="minorHAnsi" w:hAnsiTheme="minorHAnsi" w:cs="Arial"/>
              </w:rPr>
              <w:t>State</w:t>
            </w:r>
          </w:p>
        </w:tc>
        <w:tc>
          <w:tcPr>
            <w:tcW w:w="512" w:type="pct"/>
            <w:gridSpan w:val="7"/>
            <w:shd w:val="clear" w:color="auto" w:fill="auto"/>
          </w:tcPr>
          <w:p w14:paraId="738A6B30" w14:textId="77777777" w:rsidR="00D91E8C" w:rsidRDefault="00D91E8C" w:rsidP="004A03BD">
            <w:pPr>
              <w:spacing w:before="60" w:after="60"/>
              <w:rPr>
                <w:rFonts w:asciiTheme="minorHAnsi" w:hAnsiTheme="minorHAnsi" w:cs="Arial"/>
              </w:rPr>
            </w:pPr>
          </w:p>
        </w:tc>
        <w:tc>
          <w:tcPr>
            <w:tcW w:w="539" w:type="pct"/>
            <w:gridSpan w:val="2"/>
            <w:shd w:val="clear" w:color="auto" w:fill="F2F2F2" w:themeFill="background1" w:themeFillShade="F2"/>
          </w:tcPr>
          <w:p w14:paraId="203EF8BD" w14:textId="77777777" w:rsidR="00D91E8C" w:rsidRDefault="00D91E8C" w:rsidP="004A03BD">
            <w:pPr>
              <w:spacing w:before="60" w:after="60"/>
              <w:rPr>
                <w:rFonts w:asciiTheme="minorHAnsi" w:hAnsiTheme="minorHAnsi" w:cs="Arial"/>
              </w:rPr>
            </w:pPr>
            <w:r>
              <w:rPr>
                <w:rFonts w:asciiTheme="minorHAnsi" w:hAnsiTheme="minorHAnsi" w:cs="Arial"/>
              </w:rPr>
              <w:t>Postcode</w:t>
            </w:r>
          </w:p>
        </w:tc>
        <w:tc>
          <w:tcPr>
            <w:tcW w:w="746" w:type="pct"/>
            <w:gridSpan w:val="4"/>
            <w:shd w:val="clear" w:color="auto" w:fill="auto"/>
          </w:tcPr>
          <w:p w14:paraId="2AD93E82" w14:textId="77777777" w:rsidR="00D91E8C" w:rsidRDefault="00D91E8C" w:rsidP="004A03BD">
            <w:pPr>
              <w:spacing w:before="60" w:after="60"/>
              <w:rPr>
                <w:rFonts w:asciiTheme="minorHAnsi" w:hAnsiTheme="minorHAnsi" w:cs="Arial"/>
              </w:rPr>
            </w:pPr>
          </w:p>
        </w:tc>
      </w:tr>
      <w:tr w:rsidR="00D91E8C" w:rsidRPr="00343509" w14:paraId="44044D8D" w14:textId="77777777" w:rsidTr="008C332A">
        <w:trPr>
          <w:gridAfter w:val="1"/>
          <w:wAfter w:w="71" w:type="pct"/>
          <w:cantSplit/>
        </w:trPr>
        <w:tc>
          <w:tcPr>
            <w:tcW w:w="1023" w:type="pct"/>
            <w:gridSpan w:val="6"/>
            <w:shd w:val="clear" w:color="auto" w:fill="F2F2F2" w:themeFill="background1" w:themeFillShade="F2"/>
          </w:tcPr>
          <w:p w14:paraId="077CBE20" w14:textId="77777777" w:rsidR="00D91E8C" w:rsidRPr="00BB3FFB" w:rsidRDefault="00D91E8C" w:rsidP="004A03BD">
            <w:pPr>
              <w:spacing w:before="60" w:after="60"/>
              <w:rPr>
                <w:rFonts w:asciiTheme="minorHAnsi" w:hAnsiTheme="minorHAnsi" w:cs="Arial"/>
              </w:rPr>
            </w:pPr>
            <w:r>
              <w:rPr>
                <w:rFonts w:asciiTheme="minorHAnsi" w:hAnsiTheme="minorHAnsi" w:cs="Arial"/>
              </w:rPr>
              <w:t>Extent of their interest in the business:</w:t>
            </w:r>
          </w:p>
        </w:tc>
        <w:tc>
          <w:tcPr>
            <w:tcW w:w="3906" w:type="pct"/>
            <w:gridSpan w:val="23"/>
          </w:tcPr>
          <w:p w14:paraId="579681F4" w14:textId="77777777" w:rsidR="00D91E8C" w:rsidRPr="00BB3FFB" w:rsidRDefault="00D91E8C" w:rsidP="004A03BD">
            <w:pPr>
              <w:spacing w:before="60" w:after="60"/>
              <w:rPr>
                <w:rFonts w:asciiTheme="minorHAnsi" w:hAnsiTheme="minorHAnsi" w:cs="Arial"/>
              </w:rPr>
            </w:pPr>
          </w:p>
        </w:tc>
      </w:tr>
      <w:tr w:rsidR="00D91E8C" w:rsidRPr="000F167F" w14:paraId="0602FC98" w14:textId="77777777" w:rsidTr="008C332A">
        <w:trPr>
          <w:gridAfter w:val="1"/>
          <w:wAfter w:w="71" w:type="pct"/>
          <w:cantSplit/>
        </w:trPr>
        <w:tc>
          <w:tcPr>
            <w:tcW w:w="4929" w:type="pct"/>
            <w:gridSpan w:val="29"/>
            <w:shd w:val="clear" w:color="auto" w:fill="F2F2F2" w:themeFill="background1" w:themeFillShade="F2"/>
          </w:tcPr>
          <w:p w14:paraId="741FE0E1" w14:textId="77777777" w:rsidR="00D91E8C" w:rsidRPr="000F167F" w:rsidRDefault="00D91E8C" w:rsidP="004A03BD">
            <w:pPr>
              <w:spacing w:before="60" w:after="60"/>
              <w:rPr>
                <w:rFonts w:asciiTheme="minorHAnsi" w:hAnsiTheme="minorHAnsi" w:cs="Arial"/>
                <w:b/>
              </w:rPr>
            </w:pPr>
            <w:r w:rsidRPr="000F167F">
              <w:rPr>
                <w:rFonts w:asciiTheme="minorHAnsi" w:hAnsiTheme="minorHAnsi" w:cs="Arial"/>
                <w:b/>
              </w:rPr>
              <w:t xml:space="preserve">Note: </w:t>
            </w:r>
            <w:r>
              <w:rPr>
                <w:rFonts w:asciiTheme="minorHAnsi" w:hAnsiTheme="minorHAnsi" w:cs="Arial"/>
                <w:b/>
              </w:rPr>
              <w:t>Attach a statement containing all the information which would be requested by this application if the person or persons were applicants themselves</w:t>
            </w:r>
          </w:p>
        </w:tc>
      </w:tr>
      <w:tr w:rsidR="008C332A" w:rsidRPr="00EC3164" w14:paraId="7E106500" w14:textId="77777777" w:rsidTr="008C332A">
        <w:trPr>
          <w:gridAfter w:val="1"/>
          <w:wAfter w:w="71" w:type="pct"/>
          <w:cantSplit/>
        </w:trPr>
        <w:tc>
          <w:tcPr>
            <w:tcW w:w="1023" w:type="pct"/>
            <w:gridSpan w:val="6"/>
            <w:shd w:val="clear" w:color="auto" w:fill="F2F2F2" w:themeFill="background1" w:themeFillShade="F2"/>
          </w:tcPr>
          <w:p w14:paraId="3BA11994" w14:textId="77777777" w:rsidR="00D91E8C" w:rsidRPr="00EC3164" w:rsidRDefault="00D91E8C" w:rsidP="004A03BD">
            <w:pPr>
              <w:spacing w:before="60" w:after="60"/>
              <w:rPr>
                <w:rFonts w:asciiTheme="minorHAnsi" w:hAnsiTheme="minorHAnsi" w:cs="Arial"/>
                <w:szCs w:val="22"/>
              </w:rPr>
            </w:pPr>
            <w:r>
              <w:rPr>
                <w:rFonts w:asciiTheme="minorHAnsi" w:hAnsiTheme="minorHAnsi" w:cs="Arial"/>
                <w:szCs w:val="22"/>
              </w:rPr>
              <w:t>Where do you propose to operate as an on-course bookmaker?</w:t>
            </w:r>
          </w:p>
        </w:tc>
        <w:tc>
          <w:tcPr>
            <w:tcW w:w="2561" w:type="pct"/>
            <w:gridSpan w:val="16"/>
          </w:tcPr>
          <w:p w14:paraId="2E5F0BBF" w14:textId="77777777" w:rsidR="00D91E8C" w:rsidRPr="00EC3164" w:rsidRDefault="00D91E8C" w:rsidP="004A03BD">
            <w:pPr>
              <w:spacing w:before="60" w:after="60"/>
              <w:rPr>
                <w:rFonts w:asciiTheme="minorHAnsi" w:hAnsiTheme="minorHAnsi" w:cs="Arial"/>
                <w:szCs w:val="22"/>
              </w:rPr>
            </w:pPr>
          </w:p>
        </w:tc>
        <w:tc>
          <w:tcPr>
            <w:tcW w:w="602" w:type="pct"/>
            <w:gridSpan w:val="3"/>
            <w:shd w:val="clear" w:color="auto" w:fill="F2F2F2" w:themeFill="background1" w:themeFillShade="F2"/>
          </w:tcPr>
          <w:p w14:paraId="0F527515" w14:textId="77777777" w:rsidR="00D91E8C" w:rsidRPr="00EC3164" w:rsidRDefault="00D91E8C" w:rsidP="004A03BD">
            <w:pPr>
              <w:tabs>
                <w:tab w:val="center" w:pos="2607"/>
              </w:tabs>
              <w:spacing w:before="60" w:after="60"/>
              <w:rPr>
                <w:rFonts w:asciiTheme="minorHAnsi" w:hAnsiTheme="minorHAnsi" w:cs="Arial"/>
                <w:szCs w:val="22"/>
              </w:rPr>
            </w:pPr>
            <w:r>
              <w:rPr>
                <w:rFonts w:asciiTheme="minorHAnsi" w:hAnsiTheme="minorHAnsi" w:cs="Arial"/>
                <w:szCs w:val="22"/>
              </w:rPr>
              <w:t>Postcode:</w:t>
            </w:r>
          </w:p>
        </w:tc>
        <w:tc>
          <w:tcPr>
            <w:tcW w:w="743" w:type="pct"/>
            <w:gridSpan w:val="4"/>
          </w:tcPr>
          <w:p w14:paraId="6962602C" w14:textId="77777777" w:rsidR="00D91E8C" w:rsidRPr="00EC3164" w:rsidRDefault="00D91E8C" w:rsidP="004A03BD">
            <w:pPr>
              <w:tabs>
                <w:tab w:val="center" w:pos="2607"/>
              </w:tabs>
              <w:spacing w:before="60" w:after="60"/>
              <w:rPr>
                <w:rFonts w:asciiTheme="minorHAnsi" w:hAnsiTheme="minorHAnsi" w:cs="Arial"/>
                <w:szCs w:val="22"/>
              </w:rPr>
            </w:pPr>
          </w:p>
        </w:tc>
      </w:tr>
      <w:tr w:rsidR="00D91E8C" w:rsidRPr="00F93145" w14:paraId="4EE476B3" w14:textId="77777777" w:rsidTr="008C332A">
        <w:trPr>
          <w:gridAfter w:val="1"/>
          <w:wAfter w:w="71" w:type="pct"/>
          <w:cantSplit/>
        </w:trPr>
        <w:tc>
          <w:tcPr>
            <w:tcW w:w="4929" w:type="pct"/>
            <w:gridSpan w:val="29"/>
            <w:shd w:val="clear" w:color="auto" w:fill="1F1F5F" w:themeFill="text1"/>
          </w:tcPr>
          <w:p w14:paraId="55FFBC37" w14:textId="77777777" w:rsidR="00D91E8C" w:rsidRPr="00F93145" w:rsidRDefault="00D91E8C" w:rsidP="004A03BD">
            <w:pPr>
              <w:spacing w:before="60" w:after="60"/>
              <w:rPr>
                <w:rFonts w:cs="Arial"/>
                <w:b/>
                <w:color w:val="FFFFFF" w:themeColor="background1"/>
              </w:rPr>
            </w:pPr>
            <w:r>
              <w:rPr>
                <w:rFonts w:cs="Arial"/>
                <w:b/>
                <w:color w:val="FFFFFF" w:themeColor="background1"/>
              </w:rPr>
              <w:lastRenderedPageBreak/>
              <w:t>On-Course Bookmaker’s Key Persons</w:t>
            </w:r>
          </w:p>
        </w:tc>
      </w:tr>
      <w:tr w:rsidR="00D91E8C" w:rsidRPr="00392FBF" w14:paraId="05D73335" w14:textId="77777777" w:rsidTr="008C332A">
        <w:trPr>
          <w:gridAfter w:val="1"/>
          <w:wAfter w:w="71" w:type="pct"/>
          <w:cantSplit/>
        </w:trPr>
        <w:tc>
          <w:tcPr>
            <w:tcW w:w="4929" w:type="pct"/>
            <w:gridSpan w:val="29"/>
            <w:shd w:val="clear" w:color="auto" w:fill="F2F2F2" w:themeFill="background1" w:themeFillShade="F2"/>
          </w:tcPr>
          <w:p w14:paraId="2DAAA05F" w14:textId="77777777" w:rsidR="00D91E8C" w:rsidRPr="00392FBF" w:rsidRDefault="00D91E8C" w:rsidP="004A03BD">
            <w:pPr>
              <w:spacing w:before="60" w:after="60"/>
              <w:rPr>
                <w:rFonts w:asciiTheme="minorHAnsi" w:hAnsiTheme="minorHAnsi" w:cs="Arial"/>
              </w:rPr>
            </w:pPr>
            <w:r w:rsidRPr="00392FBF">
              <w:rPr>
                <w:rFonts w:asciiTheme="minorHAnsi" w:hAnsiTheme="minorHAnsi" w:cs="Arial"/>
              </w:rPr>
              <w:t>The names and addresses of all key employees employed by me are:</w:t>
            </w:r>
          </w:p>
        </w:tc>
      </w:tr>
      <w:tr w:rsidR="00D91E8C" w:rsidRPr="00343509" w14:paraId="0F8072D8" w14:textId="77777777" w:rsidTr="008C332A">
        <w:trPr>
          <w:gridAfter w:val="1"/>
          <w:wAfter w:w="71" w:type="pct"/>
          <w:cantSplit/>
        </w:trPr>
        <w:tc>
          <w:tcPr>
            <w:tcW w:w="1023" w:type="pct"/>
            <w:gridSpan w:val="6"/>
            <w:shd w:val="clear" w:color="auto" w:fill="F2F2F2" w:themeFill="background1" w:themeFillShade="F2"/>
          </w:tcPr>
          <w:p w14:paraId="2BD431CD" w14:textId="77777777" w:rsidR="00D91E8C" w:rsidRPr="00BB3FFB" w:rsidRDefault="00D91E8C" w:rsidP="004A03BD">
            <w:pPr>
              <w:spacing w:before="60" w:after="60"/>
              <w:rPr>
                <w:rFonts w:asciiTheme="minorHAnsi" w:hAnsiTheme="minorHAnsi" w:cs="Arial"/>
              </w:rPr>
            </w:pPr>
            <w:r>
              <w:rPr>
                <w:rFonts w:asciiTheme="minorHAnsi" w:hAnsiTheme="minorHAnsi" w:cs="Arial"/>
              </w:rPr>
              <w:t>Name</w:t>
            </w:r>
          </w:p>
        </w:tc>
        <w:tc>
          <w:tcPr>
            <w:tcW w:w="3906" w:type="pct"/>
            <w:gridSpan w:val="23"/>
            <w:shd w:val="clear" w:color="auto" w:fill="F2F2F2" w:themeFill="background1" w:themeFillShade="F2"/>
          </w:tcPr>
          <w:p w14:paraId="06874C22" w14:textId="77777777" w:rsidR="00D91E8C" w:rsidRPr="00BB3FFB" w:rsidRDefault="00D91E8C" w:rsidP="004A03BD">
            <w:pPr>
              <w:spacing w:before="60" w:after="60"/>
              <w:rPr>
                <w:rFonts w:asciiTheme="minorHAnsi" w:hAnsiTheme="minorHAnsi" w:cs="Arial"/>
              </w:rPr>
            </w:pPr>
            <w:r>
              <w:rPr>
                <w:rFonts w:asciiTheme="minorHAnsi" w:hAnsiTheme="minorHAnsi" w:cs="Arial"/>
              </w:rPr>
              <w:t>Address</w:t>
            </w:r>
          </w:p>
        </w:tc>
      </w:tr>
      <w:tr w:rsidR="00D91E8C" w:rsidRPr="00343509" w14:paraId="5D5AF08C" w14:textId="77777777" w:rsidTr="008C332A">
        <w:trPr>
          <w:gridAfter w:val="1"/>
          <w:wAfter w:w="71" w:type="pct"/>
          <w:cantSplit/>
        </w:trPr>
        <w:tc>
          <w:tcPr>
            <w:tcW w:w="1023" w:type="pct"/>
            <w:gridSpan w:val="6"/>
            <w:shd w:val="clear" w:color="auto" w:fill="FFFFFF" w:themeFill="background1"/>
          </w:tcPr>
          <w:p w14:paraId="4DC28EAD" w14:textId="77777777" w:rsidR="00D91E8C" w:rsidRPr="00BB3FFB" w:rsidRDefault="00D91E8C" w:rsidP="004A03BD">
            <w:pPr>
              <w:spacing w:before="60" w:after="60"/>
              <w:rPr>
                <w:rFonts w:asciiTheme="minorHAnsi" w:hAnsiTheme="minorHAnsi" w:cs="Arial"/>
              </w:rPr>
            </w:pPr>
          </w:p>
        </w:tc>
        <w:tc>
          <w:tcPr>
            <w:tcW w:w="3906" w:type="pct"/>
            <w:gridSpan w:val="23"/>
            <w:shd w:val="clear" w:color="auto" w:fill="FFFFFF" w:themeFill="background1"/>
          </w:tcPr>
          <w:p w14:paraId="3BE86441" w14:textId="77777777" w:rsidR="00D91E8C" w:rsidRPr="00BB3FFB" w:rsidRDefault="00D91E8C" w:rsidP="004A03BD">
            <w:pPr>
              <w:spacing w:before="60" w:after="60"/>
              <w:rPr>
                <w:rFonts w:asciiTheme="minorHAnsi" w:hAnsiTheme="minorHAnsi" w:cs="Arial"/>
              </w:rPr>
            </w:pPr>
          </w:p>
        </w:tc>
      </w:tr>
      <w:tr w:rsidR="00D91E8C" w:rsidRPr="00343509" w14:paraId="11C7C2A8" w14:textId="77777777" w:rsidTr="008C332A">
        <w:trPr>
          <w:gridAfter w:val="1"/>
          <w:wAfter w:w="71" w:type="pct"/>
          <w:cantSplit/>
        </w:trPr>
        <w:tc>
          <w:tcPr>
            <w:tcW w:w="1023" w:type="pct"/>
            <w:gridSpan w:val="6"/>
            <w:shd w:val="clear" w:color="auto" w:fill="FFFFFF" w:themeFill="background1"/>
          </w:tcPr>
          <w:p w14:paraId="04CB0A06" w14:textId="77777777" w:rsidR="00D91E8C" w:rsidRPr="00BB3FFB" w:rsidRDefault="00D91E8C" w:rsidP="004A03BD">
            <w:pPr>
              <w:spacing w:before="60" w:after="60"/>
              <w:rPr>
                <w:rFonts w:asciiTheme="minorHAnsi" w:hAnsiTheme="minorHAnsi" w:cs="Arial"/>
              </w:rPr>
            </w:pPr>
          </w:p>
        </w:tc>
        <w:tc>
          <w:tcPr>
            <w:tcW w:w="3906" w:type="pct"/>
            <w:gridSpan w:val="23"/>
            <w:shd w:val="clear" w:color="auto" w:fill="FFFFFF" w:themeFill="background1"/>
          </w:tcPr>
          <w:p w14:paraId="7C4C2F84" w14:textId="77777777" w:rsidR="00D91E8C" w:rsidRPr="00BB3FFB" w:rsidRDefault="00D91E8C" w:rsidP="004A03BD">
            <w:pPr>
              <w:spacing w:before="60" w:after="60"/>
              <w:rPr>
                <w:rFonts w:asciiTheme="minorHAnsi" w:hAnsiTheme="minorHAnsi" w:cs="Arial"/>
              </w:rPr>
            </w:pPr>
          </w:p>
        </w:tc>
      </w:tr>
      <w:tr w:rsidR="00D91E8C" w:rsidRPr="00343509" w14:paraId="1DC95114" w14:textId="77777777" w:rsidTr="008C332A">
        <w:trPr>
          <w:gridAfter w:val="1"/>
          <w:wAfter w:w="71" w:type="pct"/>
          <w:cantSplit/>
        </w:trPr>
        <w:tc>
          <w:tcPr>
            <w:tcW w:w="1023" w:type="pct"/>
            <w:gridSpan w:val="6"/>
            <w:shd w:val="clear" w:color="auto" w:fill="FFFFFF" w:themeFill="background1"/>
          </w:tcPr>
          <w:p w14:paraId="3783697E" w14:textId="77777777" w:rsidR="00D91E8C" w:rsidRPr="00BB3FFB" w:rsidRDefault="00D91E8C" w:rsidP="004A03BD">
            <w:pPr>
              <w:spacing w:before="60" w:after="60"/>
              <w:rPr>
                <w:rFonts w:asciiTheme="minorHAnsi" w:hAnsiTheme="minorHAnsi" w:cs="Arial"/>
              </w:rPr>
            </w:pPr>
          </w:p>
        </w:tc>
        <w:tc>
          <w:tcPr>
            <w:tcW w:w="3906" w:type="pct"/>
            <w:gridSpan w:val="23"/>
            <w:shd w:val="clear" w:color="auto" w:fill="FFFFFF" w:themeFill="background1"/>
          </w:tcPr>
          <w:p w14:paraId="4772E508" w14:textId="77777777" w:rsidR="00D91E8C" w:rsidRPr="00BB3FFB" w:rsidRDefault="00D91E8C" w:rsidP="004A03BD">
            <w:pPr>
              <w:spacing w:before="60" w:after="60"/>
              <w:rPr>
                <w:rFonts w:asciiTheme="minorHAnsi" w:hAnsiTheme="minorHAnsi" w:cs="Arial"/>
              </w:rPr>
            </w:pPr>
          </w:p>
        </w:tc>
      </w:tr>
      <w:tr w:rsidR="00D91E8C" w:rsidRPr="00343509" w14:paraId="4EAE7CA5" w14:textId="77777777" w:rsidTr="008C332A">
        <w:trPr>
          <w:gridAfter w:val="1"/>
          <w:wAfter w:w="71" w:type="pct"/>
          <w:cantSplit/>
        </w:trPr>
        <w:tc>
          <w:tcPr>
            <w:tcW w:w="1023" w:type="pct"/>
            <w:gridSpan w:val="6"/>
            <w:shd w:val="clear" w:color="auto" w:fill="FFFFFF" w:themeFill="background1"/>
          </w:tcPr>
          <w:p w14:paraId="4F3838B1" w14:textId="77777777" w:rsidR="00D91E8C" w:rsidRPr="00BB3FFB" w:rsidRDefault="00D91E8C" w:rsidP="004A03BD">
            <w:pPr>
              <w:spacing w:before="60" w:after="60"/>
              <w:rPr>
                <w:rFonts w:asciiTheme="minorHAnsi" w:hAnsiTheme="minorHAnsi" w:cs="Arial"/>
              </w:rPr>
            </w:pPr>
          </w:p>
        </w:tc>
        <w:tc>
          <w:tcPr>
            <w:tcW w:w="3906" w:type="pct"/>
            <w:gridSpan w:val="23"/>
            <w:shd w:val="clear" w:color="auto" w:fill="FFFFFF" w:themeFill="background1"/>
          </w:tcPr>
          <w:p w14:paraId="3AE3C2A1" w14:textId="77777777" w:rsidR="00D91E8C" w:rsidRPr="00BB3FFB" w:rsidRDefault="00D91E8C" w:rsidP="004A03BD">
            <w:pPr>
              <w:spacing w:before="60" w:after="60"/>
              <w:rPr>
                <w:rFonts w:asciiTheme="minorHAnsi" w:hAnsiTheme="minorHAnsi" w:cs="Arial"/>
              </w:rPr>
            </w:pPr>
          </w:p>
        </w:tc>
      </w:tr>
      <w:tr w:rsidR="00D91E8C" w:rsidRPr="00343509" w14:paraId="69C9E7BF" w14:textId="77777777" w:rsidTr="008C332A">
        <w:trPr>
          <w:gridAfter w:val="1"/>
          <w:wAfter w:w="71" w:type="pct"/>
          <w:cantSplit/>
        </w:trPr>
        <w:tc>
          <w:tcPr>
            <w:tcW w:w="1023" w:type="pct"/>
            <w:gridSpan w:val="6"/>
            <w:shd w:val="clear" w:color="auto" w:fill="FFFFFF" w:themeFill="background1"/>
          </w:tcPr>
          <w:p w14:paraId="16F09DD6" w14:textId="77777777" w:rsidR="00D91E8C" w:rsidRPr="00BB3FFB" w:rsidRDefault="00D91E8C" w:rsidP="004A03BD">
            <w:pPr>
              <w:spacing w:before="60" w:after="60"/>
              <w:rPr>
                <w:rFonts w:asciiTheme="minorHAnsi" w:hAnsiTheme="minorHAnsi" w:cs="Arial"/>
              </w:rPr>
            </w:pPr>
          </w:p>
        </w:tc>
        <w:tc>
          <w:tcPr>
            <w:tcW w:w="3906" w:type="pct"/>
            <w:gridSpan w:val="23"/>
            <w:shd w:val="clear" w:color="auto" w:fill="FFFFFF" w:themeFill="background1"/>
          </w:tcPr>
          <w:p w14:paraId="27E3D0B1" w14:textId="77777777" w:rsidR="00D91E8C" w:rsidRPr="00BB3FFB" w:rsidRDefault="00D91E8C" w:rsidP="004A03BD">
            <w:pPr>
              <w:spacing w:before="60" w:after="60"/>
              <w:rPr>
                <w:rFonts w:asciiTheme="minorHAnsi" w:hAnsiTheme="minorHAnsi" w:cs="Arial"/>
              </w:rPr>
            </w:pPr>
          </w:p>
        </w:tc>
      </w:tr>
      <w:tr w:rsidR="00D91E8C" w:rsidRPr="009A046A" w14:paraId="1BBA5963" w14:textId="77777777" w:rsidTr="008C332A">
        <w:trPr>
          <w:gridAfter w:val="1"/>
          <w:wAfter w:w="71" w:type="pct"/>
          <w:cantSplit/>
        </w:trPr>
        <w:tc>
          <w:tcPr>
            <w:tcW w:w="4929" w:type="pct"/>
            <w:gridSpan w:val="29"/>
            <w:shd w:val="clear" w:color="auto" w:fill="1F1F5F" w:themeFill="text1"/>
          </w:tcPr>
          <w:p w14:paraId="01CC753D" w14:textId="77777777" w:rsidR="00D91E8C" w:rsidRPr="009A046A" w:rsidRDefault="00D91E8C" w:rsidP="004A03BD">
            <w:pPr>
              <w:keepNext/>
              <w:spacing w:before="60" w:after="60"/>
              <w:rPr>
                <w:rFonts w:asciiTheme="minorHAnsi" w:hAnsiTheme="minorHAnsi" w:cs="Arial"/>
                <w:b/>
                <w:color w:val="FFFFFF" w:themeColor="background1"/>
              </w:rPr>
            </w:pPr>
            <w:r>
              <w:br w:type="page"/>
            </w:r>
            <w:r w:rsidRPr="009A046A">
              <w:rPr>
                <w:rFonts w:asciiTheme="minorHAnsi" w:hAnsiTheme="minorHAnsi" w:cs="Arial"/>
                <w:b/>
                <w:color w:val="FFFFFF" w:themeColor="background1"/>
              </w:rPr>
              <w:t xml:space="preserve">Declaration under the Oaths, Affidavits and Declarations Act </w:t>
            </w:r>
          </w:p>
        </w:tc>
      </w:tr>
      <w:tr w:rsidR="00D91E8C" w:rsidRPr="002E3E0F" w14:paraId="5EB1D05B" w14:textId="77777777" w:rsidTr="008C332A">
        <w:trPr>
          <w:gridAfter w:val="1"/>
          <w:wAfter w:w="71" w:type="pct"/>
          <w:cantSplit/>
          <w:trHeight w:val="345"/>
        </w:trPr>
        <w:tc>
          <w:tcPr>
            <w:tcW w:w="4929" w:type="pct"/>
            <w:gridSpan w:val="29"/>
            <w:shd w:val="clear" w:color="auto" w:fill="F2F2F2" w:themeFill="background1" w:themeFillShade="F2"/>
          </w:tcPr>
          <w:p w14:paraId="5703F598" w14:textId="77777777" w:rsidR="00D91E8C" w:rsidRPr="0087013C" w:rsidRDefault="00D91E8C" w:rsidP="004A03BD">
            <w:pPr>
              <w:keepNext/>
              <w:spacing w:before="60" w:after="60"/>
              <w:jc w:val="both"/>
            </w:pPr>
            <w:r>
              <w:t>I s</w:t>
            </w:r>
            <w:r w:rsidRPr="00FC4C2C">
              <w:t xml:space="preserve">olemnly and sincerely declare that: </w:t>
            </w:r>
          </w:p>
          <w:p w14:paraId="4DF1B5C3" w14:textId="77777777" w:rsidR="00D91E8C" w:rsidRDefault="00D91E8C" w:rsidP="004A03BD">
            <w:pPr>
              <w:pStyle w:val="ListParagraph"/>
              <w:keepNext/>
              <w:numPr>
                <w:ilvl w:val="0"/>
                <w:numId w:val="26"/>
              </w:numPr>
              <w:spacing w:before="60" w:after="60"/>
              <w:ind w:left="601"/>
              <w:jc w:val="both"/>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CD6E91C" w14:textId="77777777" w:rsidR="00D91E8C" w:rsidRDefault="00D91E8C" w:rsidP="004A03BD">
            <w:pPr>
              <w:pStyle w:val="ListParagraph"/>
              <w:keepNext/>
              <w:numPr>
                <w:ilvl w:val="0"/>
                <w:numId w:val="26"/>
              </w:numPr>
              <w:spacing w:before="60" w:after="60"/>
              <w:ind w:left="601"/>
              <w:jc w:val="both"/>
              <w:rPr>
                <w:rFonts w:cs="Arial"/>
              </w:rPr>
            </w:pPr>
            <w:r w:rsidRPr="00743757">
              <w:rPr>
                <w:rFonts w:cs="Arial"/>
              </w:rPr>
              <w:t>I will notify Licensing NT within 7 days of any conviction in a court of law; and</w:t>
            </w:r>
          </w:p>
          <w:p w14:paraId="6BB9A6E5" w14:textId="77777777" w:rsidR="00D91E8C" w:rsidRPr="00FC4C2C" w:rsidRDefault="00D91E8C" w:rsidP="004A03BD">
            <w:pPr>
              <w:pStyle w:val="ListParagraph"/>
              <w:keepNext/>
              <w:numPr>
                <w:ilvl w:val="0"/>
                <w:numId w:val="26"/>
              </w:numPr>
              <w:spacing w:before="60" w:after="60"/>
              <w:ind w:left="601"/>
              <w:jc w:val="both"/>
              <w:rPr>
                <w:rFonts w:cs="Arial"/>
              </w:rPr>
            </w:pPr>
            <w:r>
              <w:rPr>
                <w:rFonts w:cs="Arial"/>
              </w:rPr>
              <w:t>I will notify Licensing NT within 7 days of any change in personal or employer details; and</w:t>
            </w:r>
          </w:p>
          <w:p w14:paraId="4C448338" w14:textId="77777777" w:rsidR="00D91E8C" w:rsidRPr="00743757" w:rsidRDefault="00D91E8C" w:rsidP="004A03BD">
            <w:pPr>
              <w:pStyle w:val="ListParagraph"/>
              <w:keepNext/>
              <w:numPr>
                <w:ilvl w:val="0"/>
                <w:numId w:val="26"/>
              </w:numPr>
              <w:spacing w:before="60" w:after="60"/>
              <w:ind w:left="601"/>
              <w:jc w:val="both"/>
              <w:rPr>
                <w:rFonts w:cs="Arial"/>
              </w:rPr>
            </w:pPr>
            <w:r w:rsidRPr="00FC4C2C">
              <w:rPr>
                <w:rFonts w:cs="Arial"/>
              </w:rPr>
              <w:t>I have read and understood the information contained in this application; and</w:t>
            </w:r>
            <w:r>
              <w:rPr>
                <w:rFonts w:cs="Arial"/>
              </w:rPr>
              <w:t xml:space="preserve"> </w:t>
            </w:r>
          </w:p>
          <w:p w14:paraId="7B6AE810" w14:textId="77777777" w:rsidR="00D91E8C" w:rsidRDefault="00D91E8C" w:rsidP="004A03BD">
            <w:pPr>
              <w:pStyle w:val="ListParagraph"/>
              <w:keepNext/>
              <w:numPr>
                <w:ilvl w:val="0"/>
                <w:numId w:val="26"/>
              </w:numPr>
              <w:spacing w:before="60" w:after="60"/>
              <w:ind w:left="601"/>
              <w:jc w:val="both"/>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14:paraId="4F559D28" w14:textId="77777777" w:rsidR="00D91E8C" w:rsidRPr="00EB0697" w:rsidRDefault="00D91E8C" w:rsidP="004A03BD">
            <w:pPr>
              <w:pStyle w:val="ListParagraph"/>
              <w:keepNext/>
              <w:numPr>
                <w:ilvl w:val="0"/>
                <w:numId w:val="26"/>
              </w:numPr>
              <w:spacing w:before="60" w:after="60"/>
              <w:ind w:left="601"/>
              <w:jc w:val="both"/>
              <w:rPr>
                <w:rFonts w:cs="Arial"/>
              </w:rPr>
            </w:pPr>
            <w:r w:rsidRPr="00EB0697">
              <w:rPr>
                <w:rFonts w:cs="Arial"/>
              </w:rPr>
              <w:t xml:space="preserve">I know that it is an offence to make a declaration that is false in any </w:t>
            </w:r>
            <w:proofErr w:type="gramStart"/>
            <w:r w:rsidRPr="00EB0697">
              <w:rPr>
                <w:rFonts w:cs="Arial"/>
              </w:rPr>
              <w:t>material particular</w:t>
            </w:r>
            <w:proofErr w:type="gramEnd"/>
            <w:r w:rsidRPr="00EB0697">
              <w:rPr>
                <w:rFonts w:cs="Arial"/>
              </w:rPr>
              <w:t>.</w:t>
            </w:r>
          </w:p>
          <w:p w14:paraId="227ADE60" w14:textId="77777777" w:rsidR="00D91E8C" w:rsidRPr="00392FBF" w:rsidRDefault="00D91E8C" w:rsidP="004A03BD">
            <w:pPr>
              <w:spacing w:after="0"/>
              <w:ind w:left="731" w:hanging="425"/>
              <w:rPr>
                <w:sz w:val="16"/>
                <w:szCs w:val="16"/>
              </w:rPr>
            </w:pPr>
          </w:p>
        </w:tc>
      </w:tr>
      <w:tr w:rsidR="008C332A" w:rsidRPr="00EC3164" w14:paraId="700D347E" w14:textId="77777777" w:rsidTr="008C332A">
        <w:trPr>
          <w:gridAfter w:val="1"/>
          <w:wAfter w:w="71" w:type="pct"/>
          <w:cantSplit/>
        </w:trPr>
        <w:tc>
          <w:tcPr>
            <w:tcW w:w="1023" w:type="pct"/>
            <w:gridSpan w:val="6"/>
            <w:shd w:val="clear" w:color="auto" w:fill="F2F2F2" w:themeFill="background1" w:themeFillShade="F2"/>
          </w:tcPr>
          <w:p w14:paraId="669317D6" w14:textId="77777777" w:rsidR="00D91E8C" w:rsidRPr="00EC3164" w:rsidRDefault="00D91E8C" w:rsidP="004A03BD">
            <w:pPr>
              <w:spacing w:before="60" w:after="60"/>
              <w:rPr>
                <w:rFonts w:asciiTheme="minorHAnsi" w:hAnsiTheme="minorHAnsi" w:cs="Arial"/>
                <w:szCs w:val="22"/>
              </w:rPr>
            </w:pPr>
            <w:r>
              <w:rPr>
                <w:rFonts w:asciiTheme="minorHAnsi" w:hAnsiTheme="minorHAnsi" w:cs="Arial"/>
                <w:szCs w:val="22"/>
              </w:rPr>
              <w:t xml:space="preserve">Declared at </w:t>
            </w:r>
          </w:p>
        </w:tc>
        <w:tc>
          <w:tcPr>
            <w:tcW w:w="2224" w:type="pct"/>
            <w:gridSpan w:val="12"/>
          </w:tcPr>
          <w:p w14:paraId="34065259" w14:textId="77777777" w:rsidR="00D91E8C" w:rsidRPr="00EC3164" w:rsidRDefault="00D91E8C" w:rsidP="004A03BD">
            <w:pPr>
              <w:spacing w:before="60" w:after="60"/>
              <w:rPr>
                <w:rFonts w:asciiTheme="minorHAnsi" w:hAnsiTheme="minorHAnsi" w:cs="Arial"/>
                <w:szCs w:val="22"/>
              </w:rPr>
            </w:pPr>
            <w:r w:rsidRPr="00EB0697">
              <w:rPr>
                <w:rFonts w:asciiTheme="minorHAnsi" w:hAnsiTheme="minorHAnsi" w:cs="Arial"/>
                <w:color w:val="BFBFBF" w:themeColor="background1" w:themeShade="BF"/>
                <w:szCs w:val="22"/>
              </w:rPr>
              <w:t>(location)</w:t>
            </w:r>
          </w:p>
        </w:tc>
        <w:tc>
          <w:tcPr>
            <w:tcW w:w="951" w:type="pct"/>
            <w:gridSpan w:val="8"/>
            <w:shd w:val="clear" w:color="auto" w:fill="F2F2F2" w:themeFill="background1" w:themeFillShade="F2"/>
          </w:tcPr>
          <w:p w14:paraId="7191DF7E" w14:textId="77777777" w:rsidR="00D91E8C" w:rsidRPr="00EC3164" w:rsidRDefault="00D91E8C" w:rsidP="004A03BD">
            <w:pPr>
              <w:tabs>
                <w:tab w:val="center" w:pos="2607"/>
              </w:tabs>
              <w:spacing w:before="60" w:after="60"/>
              <w:rPr>
                <w:rFonts w:asciiTheme="minorHAnsi" w:hAnsiTheme="minorHAnsi" w:cs="Arial"/>
                <w:szCs w:val="22"/>
              </w:rPr>
            </w:pPr>
            <w:r>
              <w:rPr>
                <w:rFonts w:asciiTheme="minorHAnsi" w:hAnsiTheme="minorHAnsi" w:cs="Arial"/>
                <w:szCs w:val="22"/>
              </w:rPr>
              <w:t xml:space="preserve">On (date) </w:t>
            </w:r>
          </w:p>
        </w:tc>
        <w:tc>
          <w:tcPr>
            <w:tcW w:w="732" w:type="pct"/>
            <w:gridSpan w:val="3"/>
          </w:tcPr>
          <w:p w14:paraId="0437E9B3" w14:textId="77777777" w:rsidR="00D91E8C" w:rsidRPr="00EC3164" w:rsidRDefault="00D91E8C" w:rsidP="004A03BD">
            <w:pPr>
              <w:tabs>
                <w:tab w:val="center" w:pos="2607"/>
              </w:tabs>
              <w:spacing w:before="60" w:after="60"/>
              <w:rPr>
                <w:rFonts w:asciiTheme="minorHAnsi" w:hAnsiTheme="minorHAnsi" w:cs="Arial"/>
                <w:szCs w:val="22"/>
              </w:rPr>
            </w:pPr>
          </w:p>
        </w:tc>
      </w:tr>
      <w:tr w:rsidR="008C332A" w:rsidRPr="00EC3164" w14:paraId="7575D91D" w14:textId="77777777" w:rsidTr="008C332A">
        <w:trPr>
          <w:gridAfter w:val="1"/>
          <w:wAfter w:w="71" w:type="pct"/>
          <w:cantSplit/>
        </w:trPr>
        <w:tc>
          <w:tcPr>
            <w:tcW w:w="1023" w:type="pct"/>
            <w:gridSpan w:val="6"/>
            <w:shd w:val="clear" w:color="auto" w:fill="F2F2F2" w:themeFill="background1" w:themeFillShade="F2"/>
          </w:tcPr>
          <w:p w14:paraId="45A3B604" w14:textId="77777777" w:rsidR="00D91E8C" w:rsidRPr="00EC3164" w:rsidRDefault="00D91E8C" w:rsidP="004A03BD">
            <w:pPr>
              <w:spacing w:before="60" w:after="60"/>
              <w:rPr>
                <w:rFonts w:asciiTheme="minorHAnsi" w:hAnsiTheme="minorHAnsi" w:cs="Arial"/>
                <w:szCs w:val="22"/>
              </w:rPr>
            </w:pPr>
            <w:r>
              <w:rPr>
                <w:rFonts w:asciiTheme="minorHAnsi" w:hAnsiTheme="minorHAnsi" w:cs="Arial"/>
                <w:szCs w:val="22"/>
              </w:rPr>
              <w:t>Signature of applicant</w:t>
            </w:r>
          </w:p>
        </w:tc>
        <w:tc>
          <w:tcPr>
            <w:tcW w:w="2224" w:type="pct"/>
            <w:gridSpan w:val="12"/>
          </w:tcPr>
          <w:p w14:paraId="348A9530" w14:textId="77777777" w:rsidR="00D91E8C" w:rsidRDefault="00D91E8C" w:rsidP="004A03BD">
            <w:pPr>
              <w:spacing w:before="60" w:after="60"/>
              <w:rPr>
                <w:rFonts w:asciiTheme="minorHAnsi" w:hAnsiTheme="minorHAnsi" w:cs="Arial"/>
                <w:szCs w:val="22"/>
              </w:rPr>
            </w:pPr>
          </w:p>
          <w:p w14:paraId="438A3531" w14:textId="77777777" w:rsidR="00D91E8C" w:rsidRPr="00EC3164" w:rsidRDefault="00D91E8C" w:rsidP="004A03BD">
            <w:pPr>
              <w:spacing w:before="60" w:after="60"/>
              <w:rPr>
                <w:rFonts w:asciiTheme="minorHAnsi" w:hAnsiTheme="minorHAnsi" w:cs="Arial"/>
                <w:szCs w:val="22"/>
              </w:rPr>
            </w:pPr>
          </w:p>
        </w:tc>
        <w:tc>
          <w:tcPr>
            <w:tcW w:w="951" w:type="pct"/>
            <w:gridSpan w:val="8"/>
            <w:shd w:val="clear" w:color="auto" w:fill="F2F2F2" w:themeFill="background1" w:themeFillShade="F2"/>
          </w:tcPr>
          <w:p w14:paraId="28278214" w14:textId="77777777" w:rsidR="00D91E8C" w:rsidRPr="00EC3164" w:rsidRDefault="00D91E8C" w:rsidP="004A03BD">
            <w:pPr>
              <w:tabs>
                <w:tab w:val="center" w:pos="2607"/>
              </w:tabs>
              <w:spacing w:before="60" w:after="60"/>
              <w:rPr>
                <w:rFonts w:asciiTheme="minorHAnsi" w:hAnsiTheme="minorHAnsi" w:cs="Arial"/>
                <w:szCs w:val="22"/>
              </w:rPr>
            </w:pPr>
            <w:r>
              <w:rPr>
                <w:rFonts w:asciiTheme="minorHAnsi" w:hAnsiTheme="minorHAnsi" w:cs="Arial"/>
                <w:szCs w:val="22"/>
              </w:rPr>
              <w:t>Date:</w:t>
            </w:r>
          </w:p>
        </w:tc>
        <w:tc>
          <w:tcPr>
            <w:tcW w:w="732" w:type="pct"/>
            <w:gridSpan w:val="3"/>
          </w:tcPr>
          <w:p w14:paraId="0EB5F49D" w14:textId="77777777" w:rsidR="00D91E8C" w:rsidRPr="00EC3164" w:rsidRDefault="00D91E8C" w:rsidP="004A03BD">
            <w:pPr>
              <w:tabs>
                <w:tab w:val="center" w:pos="2607"/>
              </w:tabs>
              <w:spacing w:before="60" w:after="60"/>
              <w:rPr>
                <w:rFonts w:asciiTheme="minorHAnsi" w:hAnsiTheme="minorHAnsi" w:cs="Arial"/>
                <w:szCs w:val="22"/>
              </w:rPr>
            </w:pPr>
          </w:p>
        </w:tc>
      </w:tr>
      <w:tr w:rsidR="00D91E8C" w:rsidRPr="007848A7" w14:paraId="239630C1" w14:textId="77777777" w:rsidTr="008C332A">
        <w:trPr>
          <w:gridAfter w:val="1"/>
          <w:wAfter w:w="71" w:type="pct"/>
          <w:cantSplit/>
        </w:trPr>
        <w:tc>
          <w:tcPr>
            <w:tcW w:w="4929" w:type="pct"/>
            <w:gridSpan w:val="29"/>
            <w:shd w:val="clear" w:color="auto" w:fill="F2F2F2" w:themeFill="background1" w:themeFillShade="F2"/>
          </w:tcPr>
          <w:p w14:paraId="45172293" w14:textId="77777777" w:rsidR="00D91E8C" w:rsidRPr="007848A7" w:rsidRDefault="00D91E8C" w:rsidP="004A03BD">
            <w:pPr>
              <w:spacing w:before="60" w:after="60"/>
              <w:jc w:val="both"/>
              <w:rPr>
                <w:rFonts w:asciiTheme="minorHAnsi" w:hAnsiTheme="minorHAnsi" w:cs="Arial"/>
                <w:b/>
              </w:rPr>
            </w:pPr>
            <w:r>
              <w:rPr>
                <w:rFonts w:asciiTheme="minorHAnsi" w:hAnsiTheme="minorHAnsi" w:cs="Arial"/>
                <w:b/>
              </w:rPr>
              <w:t xml:space="preserve">Note: </w:t>
            </w:r>
            <w:r w:rsidRPr="00DA77A0">
              <w:rPr>
                <w:rFonts w:asciiTheme="minorHAnsi" w:hAnsiTheme="minorHAnsi" w:cs="Arial"/>
              </w:rPr>
              <w:t xml:space="preserve">This written statutory declaration must comply with Part 4 of the </w:t>
            </w:r>
            <w:r w:rsidRPr="00DA77A0">
              <w:rPr>
                <w:rFonts w:asciiTheme="minorHAnsi" w:hAnsiTheme="minorHAnsi" w:cs="Arial"/>
                <w:i/>
              </w:rPr>
              <w:t>Oaths Affidavits and Declarations Act.</w:t>
            </w:r>
            <w:r>
              <w:rPr>
                <w:rFonts w:asciiTheme="minorHAnsi" w:hAnsiTheme="minorHAnsi" w:cs="Arial"/>
                <w:b/>
              </w:rPr>
              <w:t xml:space="preserve"> </w:t>
            </w:r>
          </w:p>
        </w:tc>
      </w:tr>
      <w:tr w:rsidR="00D91E8C" w:rsidRPr="007848A7" w14:paraId="4B45EDDC" w14:textId="77777777" w:rsidTr="008C332A">
        <w:trPr>
          <w:gridAfter w:val="1"/>
          <w:wAfter w:w="71" w:type="pct"/>
          <w:cantSplit/>
        </w:trPr>
        <w:tc>
          <w:tcPr>
            <w:tcW w:w="4929" w:type="pct"/>
            <w:gridSpan w:val="29"/>
            <w:shd w:val="clear" w:color="auto" w:fill="F2F2F2" w:themeFill="background1" w:themeFillShade="F2"/>
          </w:tcPr>
          <w:p w14:paraId="53D91D4D" w14:textId="77777777" w:rsidR="00D91E8C" w:rsidRPr="007848A7" w:rsidRDefault="00D91E8C" w:rsidP="004A03BD">
            <w:pPr>
              <w:spacing w:before="60" w:after="60"/>
              <w:jc w:val="both"/>
              <w:rPr>
                <w:rFonts w:asciiTheme="minorHAnsi" w:hAnsiTheme="minorHAnsi" w:cs="Arial"/>
                <w:b/>
              </w:rPr>
            </w:pPr>
            <w:r>
              <w:rPr>
                <w:rFonts w:asciiTheme="minorHAnsi" w:hAnsiTheme="minorHAnsi" w:cs="Arial"/>
                <w:b/>
              </w:rPr>
              <w:t xml:space="preserve">Note: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D91E8C" w:rsidRPr="00F93145" w14:paraId="49B123D0" w14:textId="77777777" w:rsidTr="008C332A">
        <w:trPr>
          <w:gridAfter w:val="1"/>
          <w:wAfter w:w="71" w:type="pct"/>
          <w:cantSplit/>
        </w:trPr>
        <w:tc>
          <w:tcPr>
            <w:tcW w:w="4929" w:type="pct"/>
            <w:gridSpan w:val="29"/>
            <w:shd w:val="clear" w:color="auto" w:fill="1F1F5F" w:themeFill="text1"/>
          </w:tcPr>
          <w:p w14:paraId="2ABA573A" w14:textId="77777777" w:rsidR="00D91E8C" w:rsidRPr="00F93145" w:rsidRDefault="00D91E8C" w:rsidP="004A03BD">
            <w:pPr>
              <w:spacing w:before="60" w:after="60"/>
              <w:rPr>
                <w:rFonts w:cs="Arial"/>
                <w:b/>
                <w:color w:val="FFFFFF" w:themeColor="background1"/>
              </w:rPr>
            </w:pPr>
            <w:r>
              <w:rPr>
                <w:rFonts w:cs="Arial"/>
                <w:b/>
                <w:color w:val="FFFFFF" w:themeColor="background1"/>
              </w:rPr>
              <w:t xml:space="preserve">Bookmaker’s Financial Statement  </w:t>
            </w:r>
          </w:p>
        </w:tc>
      </w:tr>
      <w:tr w:rsidR="00D91E8C" w:rsidRPr="00BB3FFB" w14:paraId="7AF33B78" w14:textId="77777777" w:rsidTr="008C332A">
        <w:trPr>
          <w:gridAfter w:val="1"/>
          <w:wAfter w:w="71" w:type="pct"/>
          <w:cantSplit/>
          <w:trHeight w:val="468"/>
        </w:trPr>
        <w:tc>
          <w:tcPr>
            <w:tcW w:w="1365" w:type="pct"/>
            <w:gridSpan w:val="8"/>
            <w:shd w:val="clear" w:color="auto" w:fill="F2F2F2" w:themeFill="background1" w:themeFillShade="F2"/>
            <w:vAlign w:val="center"/>
          </w:tcPr>
          <w:p w14:paraId="2BB7B0F0" w14:textId="77777777" w:rsidR="00D91E8C" w:rsidRPr="00BB3FFB" w:rsidRDefault="00D91E8C" w:rsidP="004A03BD">
            <w:pPr>
              <w:spacing w:before="60" w:after="60"/>
              <w:rPr>
                <w:rFonts w:asciiTheme="minorHAnsi" w:hAnsiTheme="minorHAnsi" w:cs="Arial"/>
              </w:rPr>
            </w:pPr>
            <w:r>
              <w:rPr>
                <w:rFonts w:asciiTheme="minorHAnsi" w:hAnsiTheme="minorHAnsi" w:cs="Arial"/>
              </w:rPr>
              <w:t>I (full name):</w:t>
            </w:r>
            <w:r w:rsidRPr="00BB3FFB">
              <w:rPr>
                <w:rFonts w:asciiTheme="minorHAnsi" w:hAnsiTheme="minorHAnsi" w:cs="Arial"/>
              </w:rPr>
              <w:t xml:space="preserve"> </w:t>
            </w:r>
          </w:p>
        </w:tc>
        <w:tc>
          <w:tcPr>
            <w:tcW w:w="3564" w:type="pct"/>
            <w:gridSpan w:val="21"/>
            <w:vAlign w:val="center"/>
          </w:tcPr>
          <w:p w14:paraId="410BC0E0" w14:textId="77777777" w:rsidR="00D91E8C" w:rsidRPr="00BB3FFB" w:rsidRDefault="00D91E8C" w:rsidP="004A03BD">
            <w:pPr>
              <w:spacing w:before="60" w:after="60"/>
              <w:rPr>
                <w:rFonts w:asciiTheme="minorHAnsi" w:hAnsiTheme="minorHAnsi" w:cs="Arial"/>
              </w:rPr>
            </w:pPr>
          </w:p>
        </w:tc>
      </w:tr>
      <w:tr w:rsidR="00D91E8C" w:rsidRPr="00EC580C" w14:paraId="34B7E78C" w14:textId="77777777" w:rsidTr="008C332A">
        <w:trPr>
          <w:gridAfter w:val="1"/>
          <w:wAfter w:w="71" w:type="pct"/>
          <w:cantSplit/>
          <w:trHeight w:val="345"/>
        </w:trPr>
        <w:tc>
          <w:tcPr>
            <w:tcW w:w="4929" w:type="pct"/>
            <w:gridSpan w:val="29"/>
          </w:tcPr>
          <w:p w14:paraId="603D7296" w14:textId="77777777" w:rsidR="00D91E8C" w:rsidRPr="009307E7" w:rsidRDefault="00D91E8C" w:rsidP="004A03BD">
            <w:pPr>
              <w:spacing w:before="60" w:after="60"/>
              <w:jc w:val="both"/>
              <w:rPr>
                <w:rFonts w:asciiTheme="minorHAnsi" w:hAnsiTheme="minorHAnsi" w:cs="Arial"/>
              </w:rPr>
            </w:pPr>
            <w:r>
              <w:rPr>
                <w:rFonts w:asciiTheme="minorHAnsi" w:hAnsiTheme="minorHAnsi" w:cs="Arial"/>
              </w:rPr>
              <w:t xml:space="preserve">being an applicant for, or the holder of, an On-Course Bookmaker’s Licence under the Northern Territory </w:t>
            </w:r>
            <w:r w:rsidRPr="009307E7">
              <w:rPr>
                <w:rFonts w:asciiTheme="minorHAnsi" w:hAnsiTheme="minorHAnsi" w:cs="Arial"/>
                <w:i/>
              </w:rPr>
              <w:t xml:space="preserve">Racing and </w:t>
            </w:r>
            <w:r>
              <w:rPr>
                <w:rFonts w:asciiTheme="minorHAnsi" w:hAnsiTheme="minorHAnsi" w:cs="Arial"/>
                <w:i/>
              </w:rPr>
              <w:t>Wagering</w:t>
            </w:r>
            <w:r w:rsidRPr="009307E7">
              <w:rPr>
                <w:rFonts w:asciiTheme="minorHAnsi" w:hAnsiTheme="minorHAnsi" w:cs="Arial"/>
                <w:i/>
              </w:rPr>
              <w:t xml:space="preserve"> Act</w:t>
            </w:r>
            <w:r>
              <w:rPr>
                <w:rFonts w:asciiTheme="minorHAnsi" w:hAnsiTheme="minorHAnsi" w:cs="Arial"/>
                <w:i/>
              </w:rPr>
              <w:t xml:space="preserve"> 2024</w:t>
            </w:r>
            <w:r>
              <w:rPr>
                <w:rFonts w:asciiTheme="minorHAnsi" w:hAnsiTheme="minorHAnsi" w:cs="Arial"/>
              </w:rPr>
              <w:t>, hereby submit, for the confidential information of the Northern Territory Racing and Wagering Commission, details of my financial position as at:</w:t>
            </w:r>
            <w:r w:rsidRPr="009307E7">
              <w:rPr>
                <w:rFonts w:asciiTheme="minorHAnsi" w:hAnsiTheme="minorHAnsi" w:cs="Arial"/>
              </w:rPr>
              <w:t xml:space="preserve"> </w:t>
            </w:r>
          </w:p>
          <w:p w14:paraId="3061D868" w14:textId="77777777" w:rsidR="00D91E8C" w:rsidRPr="00EC580C" w:rsidRDefault="00D91E8C" w:rsidP="004A03BD">
            <w:pPr>
              <w:spacing w:before="60" w:after="60"/>
              <w:rPr>
                <w:rFonts w:asciiTheme="minorHAnsi" w:hAnsiTheme="minorHAnsi" w:cs="Arial"/>
                <w:sz w:val="16"/>
                <w:szCs w:val="16"/>
              </w:rPr>
            </w:pPr>
          </w:p>
        </w:tc>
      </w:tr>
      <w:tr w:rsidR="00D91E8C" w:rsidRPr="00BB3FFB" w14:paraId="6379A980" w14:textId="77777777" w:rsidTr="008C332A">
        <w:trPr>
          <w:gridAfter w:val="1"/>
          <w:wAfter w:w="71" w:type="pct"/>
          <w:cantSplit/>
        </w:trPr>
        <w:tc>
          <w:tcPr>
            <w:tcW w:w="1365" w:type="pct"/>
            <w:gridSpan w:val="8"/>
            <w:shd w:val="clear" w:color="auto" w:fill="F2F2F2" w:themeFill="background1" w:themeFillShade="F2"/>
          </w:tcPr>
          <w:p w14:paraId="0E3AB091" w14:textId="77777777" w:rsidR="00D91E8C" w:rsidRPr="00BB3FFB" w:rsidRDefault="00D91E8C" w:rsidP="004A03BD">
            <w:pPr>
              <w:spacing w:before="60" w:after="60"/>
              <w:rPr>
                <w:rFonts w:asciiTheme="minorHAnsi" w:hAnsiTheme="minorHAnsi" w:cs="Arial"/>
              </w:rPr>
            </w:pPr>
            <w:r>
              <w:rPr>
                <w:rFonts w:asciiTheme="minorHAnsi" w:hAnsiTheme="minorHAnsi" w:cs="Arial"/>
              </w:rPr>
              <w:t xml:space="preserve">Date: </w:t>
            </w:r>
          </w:p>
        </w:tc>
        <w:tc>
          <w:tcPr>
            <w:tcW w:w="3564" w:type="pct"/>
            <w:gridSpan w:val="21"/>
          </w:tcPr>
          <w:p w14:paraId="7C9461D2" w14:textId="77777777" w:rsidR="00D91E8C" w:rsidRPr="00BB3FFB" w:rsidRDefault="00D91E8C" w:rsidP="004A03BD">
            <w:pPr>
              <w:spacing w:before="60" w:after="60"/>
              <w:rPr>
                <w:rFonts w:asciiTheme="minorHAnsi" w:hAnsiTheme="minorHAnsi" w:cs="Arial"/>
              </w:rPr>
            </w:pPr>
          </w:p>
        </w:tc>
      </w:tr>
      <w:tr w:rsidR="00D91E8C" w:rsidRPr="007102D5" w14:paraId="3E64C42B" w14:textId="77777777" w:rsidTr="008C332A">
        <w:trPr>
          <w:gridAfter w:val="1"/>
          <w:wAfter w:w="71" w:type="pct"/>
          <w:cantSplit/>
        </w:trPr>
        <w:tc>
          <w:tcPr>
            <w:tcW w:w="4929" w:type="pct"/>
            <w:gridSpan w:val="29"/>
            <w:shd w:val="clear" w:color="auto" w:fill="F2F2F2" w:themeFill="background1" w:themeFillShade="F2"/>
          </w:tcPr>
          <w:p w14:paraId="4D688936" w14:textId="77777777" w:rsidR="00D91E8C" w:rsidRPr="007102D5" w:rsidRDefault="00D91E8C" w:rsidP="004A03BD">
            <w:pPr>
              <w:spacing w:before="60" w:after="60"/>
              <w:rPr>
                <w:rFonts w:asciiTheme="minorHAnsi" w:hAnsiTheme="minorHAnsi" w:cs="Arial"/>
              </w:rPr>
            </w:pPr>
            <w:r>
              <w:rPr>
                <w:rFonts w:asciiTheme="minorHAnsi" w:hAnsiTheme="minorHAnsi" w:cs="Arial"/>
              </w:rPr>
              <w:t>Assets</w:t>
            </w:r>
          </w:p>
        </w:tc>
      </w:tr>
      <w:tr w:rsidR="00D91E8C" w:rsidRPr="007102D5" w14:paraId="6C3CE1BA" w14:textId="77777777" w:rsidTr="008C332A">
        <w:trPr>
          <w:gridAfter w:val="1"/>
          <w:wAfter w:w="71" w:type="pct"/>
          <w:cantSplit/>
        </w:trPr>
        <w:tc>
          <w:tcPr>
            <w:tcW w:w="4929" w:type="pct"/>
            <w:gridSpan w:val="29"/>
            <w:shd w:val="clear" w:color="auto" w:fill="F2F2F2" w:themeFill="background1" w:themeFillShade="F2"/>
          </w:tcPr>
          <w:p w14:paraId="3AC68082" w14:textId="77777777" w:rsidR="00D91E8C" w:rsidRPr="007102D5" w:rsidRDefault="00D91E8C" w:rsidP="004A03BD">
            <w:pPr>
              <w:spacing w:before="60" w:after="60"/>
              <w:rPr>
                <w:rFonts w:asciiTheme="minorHAnsi" w:hAnsiTheme="minorHAnsi" w:cs="Arial"/>
              </w:rPr>
            </w:pPr>
            <w:r>
              <w:rPr>
                <w:rFonts w:asciiTheme="minorHAnsi" w:hAnsiTheme="minorHAnsi" w:cs="Arial"/>
              </w:rPr>
              <w:t>Bank savings (with a bank, credit society, or other)</w:t>
            </w:r>
          </w:p>
        </w:tc>
      </w:tr>
      <w:tr w:rsidR="00D91E8C" w:rsidRPr="00BB3FFB" w14:paraId="3356A895" w14:textId="77777777" w:rsidTr="008C332A">
        <w:trPr>
          <w:gridAfter w:val="1"/>
          <w:wAfter w:w="71" w:type="pct"/>
          <w:cantSplit/>
        </w:trPr>
        <w:tc>
          <w:tcPr>
            <w:tcW w:w="1141" w:type="pct"/>
            <w:gridSpan w:val="7"/>
            <w:shd w:val="clear" w:color="auto" w:fill="FFFFFF" w:themeFill="background1"/>
          </w:tcPr>
          <w:p w14:paraId="76AC88FD" w14:textId="77777777" w:rsidR="00D91E8C" w:rsidRPr="00EC580C" w:rsidRDefault="00D91E8C" w:rsidP="004A03BD">
            <w:pPr>
              <w:spacing w:before="60" w:after="60"/>
            </w:pPr>
          </w:p>
        </w:tc>
        <w:tc>
          <w:tcPr>
            <w:tcW w:w="1845" w:type="pct"/>
            <w:gridSpan w:val="8"/>
          </w:tcPr>
          <w:p w14:paraId="54104BD1" w14:textId="77777777" w:rsidR="00D91E8C" w:rsidRPr="00BB3FFB" w:rsidRDefault="00D91E8C" w:rsidP="004A03BD">
            <w:pPr>
              <w:spacing w:before="60" w:after="60"/>
              <w:rPr>
                <w:rFonts w:asciiTheme="minorHAnsi" w:hAnsiTheme="minorHAnsi" w:cs="Arial"/>
              </w:rPr>
            </w:pPr>
            <w:r>
              <w:rPr>
                <w:rFonts w:asciiTheme="minorHAnsi" w:hAnsiTheme="minorHAnsi" w:cs="Arial"/>
              </w:rPr>
              <w:t xml:space="preserve">Branch of the </w:t>
            </w:r>
          </w:p>
        </w:tc>
        <w:tc>
          <w:tcPr>
            <w:tcW w:w="599" w:type="pct"/>
            <w:gridSpan w:val="7"/>
            <w:shd w:val="clear" w:color="auto" w:fill="FFFFFF" w:themeFill="background1"/>
          </w:tcPr>
          <w:p w14:paraId="10397F26" w14:textId="77777777" w:rsidR="00D91E8C" w:rsidRDefault="00D91E8C" w:rsidP="004A03BD">
            <w:pPr>
              <w:spacing w:before="60" w:after="60"/>
              <w:rPr>
                <w:rFonts w:asciiTheme="minorHAnsi" w:hAnsiTheme="minorHAnsi" w:cs="Arial"/>
              </w:rPr>
            </w:pPr>
          </w:p>
        </w:tc>
        <w:tc>
          <w:tcPr>
            <w:tcW w:w="599" w:type="pct"/>
            <w:gridSpan w:val="3"/>
            <w:shd w:val="clear" w:color="auto" w:fill="FFFFFF" w:themeFill="background1"/>
          </w:tcPr>
          <w:p w14:paraId="08CF8FB4" w14:textId="77777777" w:rsidR="00D91E8C" w:rsidRPr="00BB3FFB" w:rsidRDefault="00D91E8C" w:rsidP="004A03BD">
            <w:pPr>
              <w:spacing w:before="60" w:after="60"/>
              <w:rPr>
                <w:rFonts w:asciiTheme="minorHAnsi" w:hAnsiTheme="minorHAnsi" w:cs="Arial"/>
              </w:rPr>
            </w:pPr>
            <w:r>
              <w:rPr>
                <w:rFonts w:asciiTheme="minorHAnsi" w:hAnsiTheme="minorHAnsi" w:cs="Arial"/>
              </w:rPr>
              <w:t>Bank</w:t>
            </w:r>
            <w:r w:rsidRPr="00BB3FFB">
              <w:rPr>
                <w:rFonts w:asciiTheme="minorHAnsi" w:hAnsiTheme="minorHAnsi" w:cs="Arial"/>
              </w:rPr>
              <w:t xml:space="preserve"> </w:t>
            </w:r>
          </w:p>
        </w:tc>
        <w:tc>
          <w:tcPr>
            <w:tcW w:w="746" w:type="pct"/>
            <w:gridSpan w:val="4"/>
            <w:shd w:val="clear" w:color="auto" w:fill="FFFFFF" w:themeFill="background1"/>
          </w:tcPr>
          <w:p w14:paraId="1DC89707"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188117C5" w14:textId="77777777" w:rsidTr="008C332A">
        <w:trPr>
          <w:gridAfter w:val="1"/>
          <w:wAfter w:w="71" w:type="pct"/>
        </w:trPr>
        <w:tc>
          <w:tcPr>
            <w:tcW w:w="1141" w:type="pct"/>
            <w:gridSpan w:val="7"/>
          </w:tcPr>
          <w:p w14:paraId="1E8E2915" w14:textId="77777777" w:rsidR="00D91E8C" w:rsidRPr="00EC580C" w:rsidRDefault="00D91E8C" w:rsidP="004A03BD">
            <w:pPr>
              <w:spacing w:before="60" w:after="60"/>
            </w:pPr>
          </w:p>
        </w:tc>
        <w:tc>
          <w:tcPr>
            <w:tcW w:w="1845" w:type="pct"/>
            <w:gridSpan w:val="8"/>
          </w:tcPr>
          <w:p w14:paraId="4ECAD302" w14:textId="77777777" w:rsidR="00D91E8C" w:rsidRPr="00BB3FFB" w:rsidRDefault="00D91E8C" w:rsidP="004A03BD">
            <w:pPr>
              <w:spacing w:before="60" w:after="60"/>
              <w:rPr>
                <w:rFonts w:asciiTheme="minorHAnsi" w:hAnsiTheme="minorHAnsi" w:cs="Arial"/>
              </w:rPr>
            </w:pPr>
            <w:r>
              <w:rPr>
                <w:rFonts w:asciiTheme="minorHAnsi" w:hAnsiTheme="minorHAnsi" w:cs="Arial"/>
              </w:rPr>
              <w:t xml:space="preserve">Branch of the </w:t>
            </w:r>
          </w:p>
        </w:tc>
        <w:tc>
          <w:tcPr>
            <w:tcW w:w="599" w:type="pct"/>
            <w:gridSpan w:val="7"/>
          </w:tcPr>
          <w:p w14:paraId="560DDF66" w14:textId="77777777" w:rsidR="00D91E8C" w:rsidRDefault="00D91E8C" w:rsidP="004A03BD">
            <w:pPr>
              <w:spacing w:before="60" w:after="60"/>
              <w:rPr>
                <w:rFonts w:asciiTheme="minorHAnsi" w:hAnsiTheme="minorHAnsi" w:cs="Arial"/>
              </w:rPr>
            </w:pPr>
          </w:p>
        </w:tc>
        <w:tc>
          <w:tcPr>
            <w:tcW w:w="599" w:type="pct"/>
            <w:gridSpan w:val="3"/>
          </w:tcPr>
          <w:p w14:paraId="6D402691" w14:textId="77777777" w:rsidR="00D91E8C" w:rsidRPr="00BB3FFB" w:rsidRDefault="00D91E8C" w:rsidP="004A03BD">
            <w:pPr>
              <w:spacing w:before="60" w:after="60"/>
              <w:rPr>
                <w:rFonts w:asciiTheme="minorHAnsi" w:hAnsiTheme="minorHAnsi" w:cs="Arial"/>
              </w:rPr>
            </w:pPr>
            <w:r>
              <w:rPr>
                <w:rFonts w:asciiTheme="minorHAnsi" w:hAnsiTheme="minorHAnsi" w:cs="Arial"/>
              </w:rPr>
              <w:t>Bank</w:t>
            </w:r>
            <w:r w:rsidRPr="00BB3FFB">
              <w:rPr>
                <w:rFonts w:asciiTheme="minorHAnsi" w:hAnsiTheme="minorHAnsi" w:cs="Arial"/>
              </w:rPr>
              <w:t xml:space="preserve"> </w:t>
            </w:r>
          </w:p>
        </w:tc>
        <w:tc>
          <w:tcPr>
            <w:tcW w:w="746" w:type="pct"/>
            <w:gridSpan w:val="4"/>
          </w:tcPr>
          <w:p w14:paraId="511472B3"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0151A5EF" w14:textId="77777777" w:rsidTr="008C332A">
        <w:trPr>
          <w:gridAfter w:val="1"/>
          <w:wAfter w:w="71" w:type="pct"/>
        </w:trPr>
        <w:tc>
          <w:tcPr>
            <w:tcW w:w="1141" w:type="pct"/>
            <w:gridSpan w:val="7"/>
          </w:tcPr>
          <w:p w14:paraId="2B7992C5" w14:textId="77777777" w:rsidR="00D91E8C" w:rsidRPr="00EC580C" w:rsidRDefault="00D91E8C" w:rsidP="004A03BD">
            <w:pPr>
              <w:spacing w:before="60" w:after="60"/>
            </w:pPr>
          </w:p>
        </w:tc>
        <w:tc>
          <w:tcPr>
            <w:tcW w:w="1845" w:type="pct"/>
            <w:gridSpan w:val="8"/>
          </w:tcPr>
          <w:p w14:paraId="72005DDD" w14:textId="77777777" w:rsidR="00D91E8C" w:rsidRPr="00BB3FFB" w:rsidRDefault="00D91E8C" w:rsidP="004A03BD">
            <w:pPr>
              <w:spacing w:before="60" w:after="60"/>
              <w:rPr>
                <w:rFonts w:asciiTheme="minorHAnsi" w:hAnsiTheme="minorHAnsi" w:cs="Arial"/>
              </w:rPr>
            </w:pPr>
            <w:r>
              <w:rPr>
                <w:rFonts w:asciiTheme="minorHAnsi" w:hAnsiTheme="minorHAnsi" w:cs="Arial"/>
              </w:rPr>
              <w:t xml:space="preserve">Branch of the </w:t>
            </w:r>
          </w:p>
        </w:tc>
        <w:tc>
          <w:tcPr>
            <w:tcW w:w="599" w:type="pct"/>
            <w:gridSpan w:val="7"/>
          </w:tcPr>
          <w:p w14:paraId="131DE05F" w14:textId="77777777" w:rsidR="00D91E8C" w:rsidRDefault="00D91E8C" w:rsidP="004A03BD">
            <w:pPr>
              <w:spacing w:before="60" w:after="60"/>
              <w:rPr>
                <w:rFonts w:asciiTheme="minorHAnsi" w:hAnsiTheme="minorHAnsi" w:cs="Arial"/>
              </w:rPr>
            </w:pPr>
          </w:p>
        </w:tc>
        <w:tc>
          <w:tcPr>
            <w:tcW w:w="599" w:type="pct"/>
            <w:gridSpan w:val="3"/>
          </w:tcPr>
          <w:p w14:paraId="7C35645D" w14:textId="77777777" w:rsidR="00D91E8C" w:rsidRPr="00BB3FFB" w:rsidRDefault="00D91E8C" w:rsidP="004A03BD">
            <w:pPr>
              <w:spacing w:before="60" w:after="60"/>
              <w:rPr>
                <w:rFonts w:asciiTheme="minorHAnsi" w:hAnsiTheme="minorHAnsi" w:cs="Arial"/>
              </w:rPr>
            </w:pPr>
            <w:r>
              <w:rPr>
                <w:rFonts w:asciiTheme="minorHAnsi" w:hAnsiTheme="minorHAnsi" w:cs="Arial"/>
              </w:rPr>
              <w:t>Bank</w:t>
            </w:r>
            <w:r w:rsidRPr="00BB3FFB">
              <w:rPr>
                <w:rFonts w:asciiTheme="minorHAnsi" w:hAnsiTheme="minorHAnsi" w:cs="Arial"/>
              </w:rPr>
              <w:t xml:space="preserve"> </w:t>
            </w:r>
          </w:p>
        </w:tc>
        <w:tc>
          <w:tcPr>
            <w:tcW w:w="746" w:type="pct"/>
            <w:gridSpan w:val="4"/>
          </w:tcPr>
          <w:p w14:paraId="27584B68"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7102D5" w14:paraId="189B0F67" w14:textId="77777777" w:rsidTr="008C332A">
        <w:trPr>
          <w:gridAfter w:val="1"/>
          <w:wAfter w:w="71" w:type="pct"/>
          <w:cantSplit/>
        </w:trPr>
        <w:tc>
          <w:tcPr>
            <w:tcW w:w="4929" w:type="pct"/>
            <w:gridSpan w:val="29"/>
            <w:shd w:val="clear" w:color="auto" w:fill="F2F2F2" w:themeFill="background1" w:themeFillShade="F2"/>
          </w:tcPr>
          <w:p w14:paraId="34576A70" w14:textId="77777777" w:rsidR="00D91E8C" w:rsidRPr="007102D5" w:rsidRDefault="00D91E8C" w:rsidP="004A03BD">
            <w:pPr>
              <w:spacing w:before="60" w:after="60"/>
              <w:rPr>
                <w:rFonts w:asciiTheme="minorHAnsi" w:hAnsiTheme="minorHAnsi" w:cs="Arial"/>
              </w:rPr>
            </w:pPr>
            <w:r>
              <w:rPr>
                <w:rFonts w:asciiTheme="minorHAnsi" w:hAnsiTheme="minorHAnsi" w:cs="Arial"/>
              </w:rPr>
              <w:lastRenderedPageBreak/>
              <w:t xml:space="preserve">Bank certificate, copy of bank statement or copy of passbook required </w:t>
            </w:r>
          </w:p>
        </w:tc>
      </w:tr>
      <w:tr w:rsidR="00D91E8C" w:rsidRPr="007102D5" w14:paraId="1D7D7CDB" w14:textId="77777777" w:rsidTr="008C332A">
        <w:trPr>
          <w:gridAfter w:val="1"/>
          <w:wAfter w:w="71" w:type="pct"/>
        </w:trPr>
        <w:tc>
          <w:tcPr>
            <w:tcW w:w="4929" w:type="pct"/>
            <w:gridSpan w:val="29"/>
            <w:shd w:val="clear" w:color="auto" w:fill="F2F2F2" w:themeFill="background1" w:themeFillShade="F2"/>
          </w:tcPr>
          <w:p w14:paraId="0FAA90B1" w14:textId="77777777" w:rsidR="00D91E8C" w:rsidRPr="007102D5" w:rsidRDefault="00D91E8C" w:rsidP="004A03BD">
            <w:pPr>
              <w:spacing w:before="60" w:after="60"/>
              <w:rPr>
                <w:rFonts w:asciiTheme="minorHAnsi" w:hAnsiTheme="minorHAnsi" w:cs="Arial"/>
              </w:rPr>
            </w:pPr>
            <w:r>
              <w:rPr>
                <w:rFonts w:asciiTheme="minorHAnsi" w:hAnsiTheme="minorHAnsi" w:cs="Arial"/>
              </w:rPr>
              <w:t>Bonds (provide details)</w:t>
            </w:r>
          </w:p>
        </w:tc>
      </w:tr>
      <w:tr w:rsidR="00D91E8C" w:rsidRPr="00BB3FFB" w14:paraId="675D599F" w14:textId="77777777" w:rsidTr="008C332A">
        <w:trPr>
          <w:gridAfter w:val="1"/>
          <w:wAfter w:w="71" w:type="pct"/>
          <w:cantSplit/>
        </w:trPr>
        <w:tc>
          <w:tcPr>
            <w:tcW w:w="4183" w:type="pct"/>
            <w:gridSpan w:val="25"/>
            <w:shd w:val="clear" w:color="auto" w:fill="FFFFFF" w:themeFill="background1"/>
          </w:tcPr>
          <w:p w14:paraId="722B8F45" w14:textId="77777777" w:rsidR="00D91E8C" w:rsidRPr="00BB3FFB" w:rsidRDefault="00D91E8C" w:rsidP="004A03BD">
            <w:pPr>
              <w:spacing w:before="60" w:after="60"/>
              <w:rPr>
                <w:rFonts w:asciiTheme="minorHAnsi" w:hAnsiTheme="minorHAnsi" w:cs="Arial"/>
              </w:rPr>
            </w:pPr>
          </w:p>
        </w:tc>
        <w:tc>
          <w:tcPr>
            <w:tcW w:w="746" w:type="pct"/>
            <w:gridSpan w:val="4"/>
            <w:shd w:val="clear" w:color="auto" w:fill="FFFFFF" w:themeFill="background1"/>
          </w:tcPr>
          <w:p w14:paraId="0C244AFC"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0AE12A58" w14:textId="77777777" w:rsidTr="008C332A">
        <w:trPr>
          <w:gridAfter w:val="1"/>
          <w:wAfter w:w="71" w:type="pct"/>
        </w:trPr>
        <w:tc>
          <w:tcPr>
            <w:tcW w:w="4183" w:type="pct"/>
            <w:gridSpan w:val="25"/>
          </w:tcPr>
          <w:p w14:paraId="03440BD2" w14:textId="77777777" w:rsidR="00D91E8C" w:rsidRPr="00BB3FFB" w:rsidRDefault="00D91E8C" w:rsidP="004A03BD">
            <w:pPr>
              <w:spacing w:before="60" w:after="60"/>
              <w:rPr>
                <w:rFonts w:asciiTheme="minorHAnsi" w:hAnsiTheme="minorHAnsi" w:cs="Arial"/>
              </w:rPr>
            </w:pPr>
          </w:p>
        </w:tc>
        <w:tc>
          <w:tcPr>
            <w:tcW w:w="746" w:type="pct"/>
            <w:gridSpan w:val="4"/>
          </w:tcPr>
          <w:p w14:paraId="64862FB5"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3B7A9794" w14:textId="77777777" w:rsidTr="008C332A">
        <w:trPr>
          <w:gridAfter w:val="1"/>
          <w:wAfter w:w="71" w:type="pct"/>
        </w:trPr>
        <w:tc>
          <w:tcPr>
            <w:tcW w:w="4183" w:type="pct"/>
            <w:gridSpan w:val="25"/>
          </w:tcPr>
          <w:p w14:paraId="7B22388C" w14:textId="77777777" w:rsidR="00D91E8C" w:rsidRPr="00BB3FFB" w:rsidRDefault="00D91E8C" w:rsidP="004A03BD">
            <w:pPr>
              <w:spacing w:before="60" w:after="60"/>
              <w:rPr>
                <w:rFonts w:asciiTheme="minorHAnsi" w:hAnsiTheme="minorHAnsi" w:cs="Arial"/>
              </w:rPr>
            </w:pPr>
          </w:p>
        </w:tc>
        <w:tc>
          <w:tcPr>
            <w:tcW w:w="746" w:type="pct"/>
            <w:gridSpan w:val="4"/>
          </w:tcPr>
          <w:p w14:paraId="6AE0571B"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7102D5" w14:paraId="04058FA1" w14:textId="77777777" w:rsidTr="008C332A">
        <w:trPr>
          <w:gridAfter w:val="1"/>
          <w:wAfter w:w="71" w:type="pct"/>
        </w:trPr>
        <w:tc>
          <w:tcPr>
            <w:tcW w:w="4929" w:type="pct"/>
            <w:gridSpan w:val="29"/>
            <w:shd w:val="clear" w:color="auto" w:fill="F2F2F2" w:themeFill="background1" w:themeFillShade="F2"/>
          </w:tcPr>
          <w:p w14:paraId="6915CA7A" w14:textId="77777777" w:rsidR="00D91E8C" w:rsidRPr="007102D5" w:rsidRDefault="00D91E8C" w:rsidP="004A03BD">
            <w:pPr>
              <w:spacing w:before="60" w:after="60"/>
              <w:rPr>
                <w:rFonts w:asciiTheme="minorHAnsi" w:hAnsiTheme="minorHAnsi" w:cs="Arial"/>
              </w:rPr>
            </w:pPr>
            <w:r>
              <w:rPr>
                <w:rFonts w:asciiTheme="minorHAnsi" w:hAnsiTheme="minorHAnsi" w:cs="Arial"/>
              </w:rPr>
              <w:t xml:space="preserve">Shares (provide details) </w:t>
            </w:r>
          </w:p>
        </w:tc>
      </w:tr>
      <w:tr w:rsidR="00D91E8C" w:rsidRPr="00BB3FFB" w14:paraId="0BEFC76D" w14:textId="77777777" w:rsidTr="008C332A">
        <w:trPr>
          <w:gridAfter w:val="1"/>
          <w:wAfter w:w="71" w:type="pct"/>
          <w:cantSplit/>
        </w:trPr>
        <w:tc>
          <w:tcPr>
            <w:tcW w:w="4183" w:type="pct"/>
            <w:gridSpan w:val="25"/>
            <w:shd w:val="clear" w:color="auto" w:fill="FFFFFF" w:themeFill="background1"/>
          </w:tcPr>
          <w:p w14:paraId="6463B6C7" w14:textId="77777777" w:rsidR="00D91E8C" w:rsidRPr="00BB3FFB" w:rsidRDefault="00D91E8C" w:rsidP="004A03BD">
            <w:pPr>
              <w:spacing w:before="60" w:after="60"/>
              <w:rPr>
                <w:rFonts w:asciiTheme="minorHAnsi" w:hAnsiTheme="minorHAnsi" w:cs="Arial"/>
              </w:rPr>
            </w:pPr>
          </w:p>
        </w:tc>
        <w:tc>
          <w:tcPr>
            <w:tcW w:w="746" w:type="pct"/>
            <w:gridSpan w:val="4"/>
            <w:shd w:val="clear" w:color="auto" w:fill="FFFFFF" w:themeFill="background1"/>
          </w:tcPr>
          <w:p w14:paraId="6067DF56"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707217E1" w14:textId="77777777" w:rsidTr="008C332A">
        <w:trPr>
          <w:gridAfter w:val="1"/>
          <w:wAfter w:w="71" w:type="pct"/>
        </w:trPr>
        <w:tc>
          <w:tcPr>
            <w:tcW w:w="4183" w:type="pct"/>
            <w:gridSpan w:val="25"/>
          </w:tcPr>
          <w:p w14:paraId="08C26AA1" w14:textId="77777777" w:rsidR="00D91E8C" w:rsidRPr="00BB3FFB" w:rsidRDefault="00D91E8C" w:rsidP="004A03BD">
            <w:pPr>
              <w:spacing w:before="60" w:after="60"/>
              <w:rPr>
                <w:rFonts w:asciiTheme="minorHAnsi" w:hAnsiTheme="minorHAnsi" w:cs="Arial"/>
              </w:rPr>
            </w:pPr>
          </w:p>
        </w:tc>
        <w:tc>
          <w:tcPr>
            <w:tcW w:w="746" w:type="pct"/>
            <w:gridSpan w:val="4"/>
          </w:tcPr>
          <w:p w14:paraId="258167A6"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472B494E" w14:textId="77777777" w:rsidTr="008C332A">
        <w:trPr>
          <w:gridAfter w:val="1"/>
          <w:wAfter w:w="71" w:type="pct"/>
        </w:trPr>
        <w:tc>
          <w:tcPr>
            <w:tcW w:w="4183" w:type="pct"/>
            <w:gridSpan w:val="25"/>
          </w:tcPr>
          <w:p w14:paraId="640B0501" w14:textId="77777777" w:rsidR="00D91E8C" w:rsidRPr="00BB3FFB" w:rsidRDefault="00D91E8C" w:rsidP="004A03BD">
            <w:pPr>
              <w:spacing w:before="60" w:after="60"/>
              <w:rPr>
                <w:rFonts w:asciiTheme="minorHAnsi" w:hAnsiTheme="minorHAnsi" w:cs="Arial"/>
              </w:rPr>
            </w:pPr>
          </w:p>
        </w:tc>
        <w:tc>
          <w:tcPr>
            <w:tcW w:w="746" w:type="pct"/>
            <w:gridSpan w:val="4"/>
          </w:tcPr>
          <w:p w14:paraId="15CBD15B"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7102D5" w14:paraId="630D9205" w14:textId="77777777" w:rsidTr="008C332A">
        <w:trPr>
          <w:gridAfter w:val="1"/>
          <w:wAfter w:w="71" w:type="pct"/>
        </w:trPr>
        <w:tc>
          <w:tcPr>
            <w:tcW w:w="4929" w:type="pct"/>
            <w:gridSpan w:val="29"/>
            <w:shd w:val="clear" w:color="auto" w:fill="F2F2F2" w:themeFill="background1" w:themeFillShade="F2"/>
          </w:tcPr>
          <w:p w14:paraId="62A8067B" w14:textId="77777777" w:rsidR="00D91E8C" w:rsidRPr="007102D5" w:rsidRDefault="00D91E8C" w:rsidP="004A03BD">
            <w:pPr>
              <w:spacing w:before="60" w:after="60"/>
              <w:rPr>
                <w:rFonts w:asciiTheme="minorHAnsi" w:hAnsiTheme="minorHAnsi" w:cs="Arial"/>
              </w:rPr>
            </w:pPr>
            <w:r>
              <w:rPr>
                <w:rFonts w:asciiTheme="minorHAnsi" w:hAnsiTheme="minorHAnsi" w:cs="Arial"/>
              </w:rPr>
              <w:t>Real property (provide details)</w:t>
            </w:r>
          </w:p>
        </w:tc>
      </w:tr>
      <w:tr w:rsidR="00D91E8C" w:rsidRPr="00BB3FFB" w14:paraId="7CE236A1" w14:textId="77777777" w:rsidTr="008C332A">
        <w:trPr>
          <w:gridAfter w:val="1"/>
          <w:wAfter w:w="71" w:type="pct"/>
          <w:cantSplit/>
        </w:trPr>
        <w:tc>
          <w:tcPr>
            <w:tcW w:w="4183" w:type="pct"/>
            <w:gridSpan w:val="25"/>
            <w:shd w:val="clear" w:color="auto" w:fill="FFFFFF" w:themeFill="background1"/>
          </w:tcPr>
          <w:p w14:paraId="1AA7B4E4" w14:textId="77777777" w:rsidR="00D91E8C" w:rsidRPr="00BB3FFB" w:rsidRDefault="00D91E8C" w:rsidP="004A03BD">
            <w:pPr>
              <w:spacing w:before="60" w:after="60"/>
              <w:rPr>
                <w:rFonts w:asciiTheme="minorHAnsi" w:hAnsiTheme="minorHAnsi" w:cs="Arial"/>
              </w:rPr>
            </w:pPr>
          </w:p>
        </w:tc>
        <w:tc>
          <w:tcPr>
            <w:tcW w:w="746" w:type="pct"/>
            <w:gridSpan w:val="4"/>
            <w:shd w:val="clear" w:color="auto" w:fill="FFFFFF" w:themeFill="background1"/>
          </w:tcPr>
          <w:p w14:paraId="2ED357F6"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16D3B3C3" w14:textId="77777777" w:rsidTr="008C332A">
        <w:trPr>
          <w:gridAfter w:val="1"/>
          <w:wAfter w:w="71" w:type="pct"/>
        </w:trPr>
        <w:tc>
          <w:tcPr>
            <w:tcW w:w="4183" w:type="pct"/>
            <w:gridSpan w:val="25"/>
          </w:tcPr>
          <w:p w14:paraId="0D56BC85" w14:textId="77777777" w:rsidR="00D91E8C" w:rsidRPr="00BB3FFB" w:rsidRDefault="00D91E8C" w:rsidP="004A03BD">
            <w:pPr>
              <w:spacing w:before="60" w:after="60"/>
              <w:rPr>
                <w:rFonts w:asciiTheme="minorHAnsi" w:hAnsiTheme="minorHAnsi" w:cs="Arial"/>
              </w:rPr>
            </w:pPr>
          </w:p>
        </w:tc>
        <w:tc>
          <w:tcPr>
            <w:tcW w:w="746" w:type="pct"/>
            <w:gridSpan w:val="4"/>
          </w:tcPr>
          <w:p w14:paraId="538B01DF"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51AE9552" w14:textId="77777777" w:rsidTr="008C332A">
        <w:trPr>
          <w:gridAfter w:val="1"/>
          <w:wAfter w:w="71" w:type="pct"/>
        </w:trPr>
        <w:tc>
          <w:tcPr>
            <w:tcW w:w="4183" w:type="pct"/>
            <w:gridSpan w:val="25"/>
          </w:tcPr>
          <w:p w14:paraId="52A3FAF5" w14:textId="77777777" w:rsidR="00D91E8C" w:rsidRPr="00BB3FFB" w:rsidRDefault="00D91E8C" w:rsidP="004A03BD">
            <w:pPr>
              <w:spacing w:before="60" w:after="60"/>
              <w:rPr>
                <w:rFonts w:asciiTheme="minorHAnsi" w:hAnsiTheme="minorHAnsi" w:cs="Arial"/>
              </w:rPr>
            </w:pPr>
          </w:p>
        </w:tc>
        <w:tc>
          <w:tcPr>
            <w:tcW w:w="746" w:type="pct"/>
            <w:gridSpan w:val="4"/>
          </w:tcPr>
          <w:p w14:paraId="77DF6EE7"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7102D5" w14:paraId="5DCC3A55" w14:textId="77777777" w:rsidTr="008C332A">
        <w:trPr>
          <w:gridAfter w:val="1"/>
          <w:wAfter w:w="71" w:type="pct"/>
        </w:trPr>
        <w:tc>
          <w:tcPr>
            <w:tcW w:w="4929" w:type="pct"/>
            <w:gridSpan w:val="29"/>
            <w:shd w:val="clear" w:color="auto" w:fill="F2F2F2" w:themeFill="background1" w:themeFillShade="F2"/>
          </w:tcPr>
          <w:p w14:paraId="31A338F1" w14:textId="77777777" w:rsidR="00D91E8C" w:rsidRPr="007102D5" w:rsidRDefault="00D91E8C" w:rsidP="004A03BD">
            <w:pPr>
              <w:spacing w:before="60" w:after="60"/>
              <w:rPr>
                <w:rFonts w:asciiTheme="minorHAnsi" w:hAnsiTheme="minorHAnsi" w:cs="Arial"/>
              </w:rPr>
            </w:pPr>
            <w:r>
              <w:rPr>
                <w:rFonts w:asciiTheme="minorHAnsi" w:hAnsiTheme="minorHAnsi" w:cs="Arial"/>
              </w:rPr>
              <w:t>Motor vehicles (provide details)</w:t>
            </w:r>
          </w:p>
        </w:tc>
      </w:tr>
      <w:tr w:rsidR="00D91E8C" w:rsidRPr="00BB3FFB" w14:paraId="49D8DF93" w14:textId="77777777" w:rsidTr="008C332A">
        <w:trPr>
          <w:gridAfter w:val="1"/>
          <w:wAfter w:w="71" w:type="pct"/>
          <w:cantSplit/>
        </w:trPr>
        <w:tc>
          <w:tcPr>
            <w:tcW w:w="4183" w:type="pct"/>
            <w:gridSpan w:val="25"/>
            <w:shd w:val="clear" w:color="auto" w:fill="FFFFFF" w:themeFill="background1"/>
          </w:tcPr>
          <w:p w14:paraId="7EE6C556" w14:textId="77777777" w:rsidR="00D91E8C" w:rsidRPr="00BB3FFB" w:rsidRDefault="00D91E8C" w:rsidP="004A03BD">
            <w:pPr>
              <w:spacing w:before="60" w:after="60"/>
              <w:rPr>
                <w:rFonts w:asciiTheme="minorHAnsi" w:hAnsiTheme="minorHAnsi" w:cs="Arial"/>
              </w:rPr>
            </w:pPr>
          </w:p>
        </w:tc>
        <w:tc>
          <w:tcPr>
            <w:tcW w:w="746" w:type="pct"/>
            <w:gridSpan w:val="4"/>
            <w:shd w:val="clear" w:color="auto" w:fill="FFFFFF" w:themeFill="background1"/>
          </w:tcPr>
          <w:p w14:paraId="762D7B1C"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18BB8781" w14:textId="77777777" w:rsidTr="008C332A">
        <w:trPr>
          <w:gridAfter w:val="1"/>
          <w:wAfter w:w="71" w:type="pct"/>
        </w:trPr>
        <w:tc>
          <w:tcPr>
            <w:tcW w:w="4183" w:type="pct"/>
            <w:gridSpan w:val="25"/>
          </w:tcPr>
          <w:p w14:paraId="2005F4BA" w14:textId="77777777" w:rsidR="00D91E8C" w:rsidRPr="00BB3FFB" w:rsidRDefault="00D91E8C" w:rsidP="004A03BD">
            <w:pPr>
              <w:spacing w:before="60" w:after="60"/>
              <w:rPr>
                <w:rFonts w:asciiTheme="minorHAnsi" w:hAnsiTheme="minorHAnsi" w:cs="Arial"/>
              </w:rPr>
            </w:pPr>
          </w:p>
        </w:tc>
        <w:tc>
          <w:tcPr>
            <w:tcW w:w="746" w:type="pct"/>
            <w:gridSpan w:val="4"/>
          </w:tcPr>
          <w:p w14:paraId="1F8A53BF"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6E7349E4" w14:textId="77777777" w:rsidTr="008C332A">
        <w:trPr>
          <w:gridAfter w:val="1"/>
          <w:wAfter w:w="71" w:type="pct"/>
        </w:trPr>
        <w:tc>
          <w:tcPr>
            <w:tcW w:w="4183" w:type="pct"/>
            <w:gridSpan w:val="25"/>
          </w:tcPr>
          <w:p w14:paraId="6D4A0D6B" w14:textId="77777777" w:rsidR="00D91E8C" w:rsidRPr="00BB3FFB" w:rsidRDefault="00D91E8C" w:rsidP="004A03BD">
            <w:pPr>
              <w:spacing w:before="60" w:after="60"/>
              <w:rPr>
                <w:rFonts w:asciiTheme="minorHAnsi" w:hAnsiTheme="minorHAnsi" w:cs="Arial"/>
              </w:rPr>
            </w:pPr>
          </w:p>
        </w:tc>
        <w:tc>
          <w:tcPr>
            <w:tcW w:w="746" w:type="pct"/>
            <w:gridSpan w:val="4"/>
          </w:tcPr>
          <w:p w14:paraId="4CF1AC7E"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7102D5" w14:paraId="489A0D9D" w14:textId="77777777" w:rsidTr="008C332A">
        <w:trPr>
          <w:gridAfter w:val="1"/>
          <w:wAfter w:w="71" w:type="pct"/>
        </w:trPr>
        <w:tc>
          <w:tcPr>
            <w:tcW w:w="4929" w:type="pct"/>
            <w:gridSpan w:val="29"/>
            <w:shd w:val="clear" w:color="auto" w:fill="F2F2F2" w:themeFill="background1" w:themeFillShade="F2"/>
          </w:tcPr>
          <w:p w14:paraId="57E6B426" w14:textId="77777777" w:rsidR="00D91E8C" w:rsidRPr="007102D5" w:rsidRDefault="00D91E8C" w:rsidP="004A03BD">
            <w:pPr>
              <w:spacing w:before="60" w:after="60"/>
              <w:rPr>
                <w:rFonts w:asciiTheme="minorHAnsi" w:hAnsiTheme="minorHAnsi" w:cs="Arial"/>
              </w:rPr>
            </w:pPr>
            <w:r>
              <w:rPr>
                <w:rFonts w:asciiTheme="minorHAnsi" w:hAnsiTheme="minorHAnsi" w:cs="Arial"/>
              </w:rPr>
              <w:t>Other assets (provide details)</w:t>
            </w:r>
          </w:p>
        </w:tc>
      </w:tr>
      <w:tr w:rsidR="00D91E8C" w:rsidRPr="00BB3FFB" w14:paraId="6CA422ED" w14:textId="77777777" w:rsidTr="008C332A">
        <w:trPr>
          <w:gridAfter w:val="1"/>
          <w:wAfter w:w="71" w:type="pct"/>
          <w:cantSplit/>
        </w:trPr>
        <w:tc>
          <w:tcPr>
            <w:tcW w:w="4183" w:type="pct"/>
            <w:gridSpan w:val="25"/>
            <w:shd w:val="clear" w:color="auto" w:fill="FFFFFF" w:themeFill="background1"/>
          </w:tcPr>
          <w:p w14:paraId="59092AE2" w14:textId="77777777" w:rsidR="00D91E8C" w:rsidRPr="00BB3FFB" w:rsidRDefault="00D91E8C" w:rsidP="004A03BD">
            <w:pPr>
              <w:spacing w:before="60" w:after="60"/>
              <w:rPr>
                <w:rFonts w:asciiTheme="minorHAnsi" w:hAnsiTheme="minorHAnsi" w:cs="Arial"/>
              </w:rPr>
            </w:pPr>
          </w:p>
        </w:tc>
        <w:tc>
          <w:tcPr>
            <w:tcW w:w="746" w:type="pct"/>
            <w:gridSpan w:val="4"/>
            <w:shd w:val="clear" w:color="auto" w:fill="FFFFFF" w:themeFill="background1"/>
          </w:tcPr>
          <w:p w14:paraId="4FBEFAB0"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22B99D17" w14:textId="77777777" w:rsidTr="008C332A">
        <w:trPr>
          <w:gridAfter w:val="1"/>
          <w:wAfter w:w="71" w:type="pct"/>
        </w:trPr>
        <w:tc>
          <w:tcPr>
            <w:tcW w:w="4183" w:type="pct"/>
            <w:gridSpan w:val="25"/>
          </w:tcPr>
          <w:p w14:paraId="6FDCDB00" w14:textId="77777777" w:rsidR="00D91E8C" w:rsidRPr="00BB3FFB" w:rsidRDefault="00D91E8C" w:rsidP="004A03BD">
            <w:pPr>
              <w:spacing w:before="60" w:after="60"/>
              <w:rPr>
                <w:rFonts w:asciiTheme="minorHAnsi" w:hAnsiTheme="minorHAnsi" w:cs="Arial"/>
              </w:rPr>
            </w:pPr>
          </w:p>
        </w:tc>
        <w:tc>
          <w:tcPr>
            <w:tcW w:w="746" w:type="pct"/>
            <w:gridSpan w:val="4"/>
          </w:tcPr>
          <w:p w14:paraId="06CA876A"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5DC5F5FA" w14:textId="77777777" w:rsidTr="008C332A">
        <w:trPr>
          <w:gridAfter w:val="1"/>
          <w:wAfter w:w="71" w:type="pct"/>
        </w:trPr>
        <w:tc>
          <w:tcPr>
            <w:tcW w:w="4183" w:type="pct"/>
            <w:gridSpan w:val="25"/>
          </w:tcPr>
          <w:p w14:paraId="45CC3BF2" w14:textId="77777777" w:rsidR="00D91E8C" w:rsidRPr="00BB3FFB" w:rsidRDefault="00D91E8C" w:rsidP="004A03BD">
            <w:pPr>
              <w:spacing w:before="60" w:after="60"/>
              <w:rPr>
                <w:rFonts w:asciiTheme="minorHAnsi" w:hAnsiTheme="minorHAnsi" w:cs="Arial"/>
              </w:rPr>
            </w:pPr>
          </w:p>
        </w:tc>
        <w:tc>
          <w:tcPr>
            <w:tcW w:w="746" w:type="pct"/>
            <w:gridSpan w:val="4"/>
          </w:tcPr>
          <w:p w14:paraId="47247C6B"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rsidRPr="00BB3FFB" w14:paraId="557578D2" w14:textId="77777777" w:rsidTr="008C332A">
        <w:trPr>
          <w:gridAfter w:val="1"/>
          <w:wAfter w:w="71" w:type="pct"/>
        </w:trPr>
        <w:tc>
          <w:tcPr>
            <w:tcW w:w="4183" w:type="pct"/>
            <w:gridSpan w:val="25"/>
          </w:tcPr>
          <w:p w14:paraId="0E7A613F" w14:textId="77777777" w:rsidR="00D91E8C" w:rsidRPr="00BB3FFB" w:rsidRDefault="00D91E8C" w:rsidP="004A03BD">
            <w:pPr>
              <w:spacing w:before="60" w:after="60"/>
              <w:rPr>
                <w:rFonts w:asciiTheme="minorHAnsi" w:hAnsiTheme="minorHAnsi" w:cs="Arial"/>
              </w:rPr>
            </w:pPr>
          </w:p>
        </w:tc>
        <w:tc>
          <w:tcPr>
            <w:tcW w:w="746" w:type="pct"/>
            <w:gridSpan w:val="4"/>
          </w:tcPr>
          <w:p w14:paraId="07F1772C"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D91E8C" w14:paraId="6D5AF56B" w14:textId="77777777" w:rsidTr="008C332A">
        <w:trPr>
          <w:gridAfter w:val="1"/>
          <w:wAfter w:w="71" w:type="pct"/>
        </w:trPr>
        <w:tc>
          <w:tcPr>
            <w:tcW w:w="4929" w:type="pct"/>
            <w:gridSpan w:val="29"/>
            <w:shd w:val="clear" w:color="auto" w:fill="F2F2F2" w:themeFill="background1" w:themeFillShade="F2"/>
          </w:tcPr>
          <w:p w14:paraId="16A90614" w14:textId="77777777" w:rsidR="00D91E8C" w:rsidRDefault="00D91E8C" w:rsidP="004A03BD">
            <w:pPr>
              <w:spacing w:before="60" w:after="60"/>
              <w:rPr>
                <w:rFonts w:asciiTheme="minorHAnsi" w:hAnsiTheme="minorHAnsi" w:cs="Arial"/>
              </w:rPr>
            </w:pPr>
            <w:r>
              <w:rPr>
                <w:rFonts w:asciiTheme="minorHAnsi" w:hAnsiTheme="minorHAnsi" w:cs="Arial"/>
              </w:rPr>
              <w:t>Total assets</w:t>
            </w:r>
          </w:p>
        </w:tc>
      </w:tr>
      <w:tr w:rsidR="00D91E8C" w:rsidRPr="00BB3FFB" w14:paraId="2B6E4704" w14:textId="77777777" w:rsidTr="008C332A">
        <w:trPr>
          <w:gridAfter w:val="1"/>
          <w:wAfter w:w="71" w:type="pct"/>
        </w:trPr>
        <w:tc>
          <w:tcPr>
            <w:tcW w:w="4183" w:type="pct"/>
            <w:gridSpan w:val="25"/>
          </w:tcPr>
          <w:p w14:paraId="55860700" w14:textId="77777777" w:rsidR="00D91E8C" w:rsidRPr="00BB3FFB" w:rsidRDefault="00D91E8C" w:rsidP="004A03BD">
            <w:pPr>
              <w:spacing w:before="60" w:after="60"/>
              <w:jc w:val="right"/>
              <w:rPr>
                <w:rFonts w:asciiTheme="minorHAnsi" w:hAnsiTheme="minorHAnsi" w:cs="Arial"/>
              </w:rPr>
            </w:pPr>
            <w:r>
              <w:rPr>
                <w:rFonts w:asciiTheme="minorHAnsi" w:hAnsiTheme="minorHAnsi" w:cs="Arial"/>
              </w:rPr>
              <w:t>Total assets:</w:t>
            </w:r>
          </w:p>
        </w:tc>
        <w:tc>
          <w:tcPr>
            <w:tcW w:w="746" w:type="pct"/>
            <w:gridSpan w:val="4"/>
          </w:tcPr>
          <w:p w14:paraId="11C77208" w14:textId="77777777" w:rsidR="00D91E8C" w:rsidRPr="00BB3FFB" w:rsidRDefault="00D91E8C" w:rsidP="004A03BD">
            <w:pPr>
              <w:spacing w:before="60" w:after="60"/>
              <w:rPr>
                <w:rFonts w:asciiTheme="minorHAnsi" w:hAnsiTheme="minorHAnsi" w:cs="Arial"/>
              </w:rPr>
            </w:pPr>
            <w:r>
              <w:rPr>
                <w:rFonts w:asciiTheme="minorHAnsi" w:hAnsiTheme="minorHAnsi" w:cs="Arial"/>
              </w:rPr>
              <w:t>$</w:t>
            </w:r>
          </w:p>
        </w:tc>
      </w:tr>
      <w:tr w:rsidR="008C332A" w:rsidRPr="00BB3FFB" w14:paraId="1EB0E5C2" w14:textId="77777777" w:rsidTr="008C332A">
        <w:trPr>
          <w:gridAfter w:val="2"/>
          <w:wAfter w:w="78" w:type="pct"/>
          <w:cantSplit/>
        </w:trPr>
        <w:tc>
          <w:tcPr>
            <w:tcW w:w="4174" w:type="pct"/>
            <w:gridSpan w:val="24"/>
            <w:shd w:val="clear" w:color="auto" w:fill="F2F2F2" w:themeFill="background1" w:themeFillShade="F2"/>
          </w:tcPr>
          <w:p w14:paraId="396E7126" w14:textId="77777777" w:rsidR="008C332A" w:rsidRPr="00BB3FFB" w:rsidRDefault="008C332A" w:rsidP="004A03BD">
            <w:pPr>
              <w:spacing w:before="60" w:after="60"/>
              <w:rPr>
                <w:rFonts w:asciiTheme="minorHAnsi" w:hAnsiTheme="minorHAnsi" w:cs="Arial"/>
              </w:rPr>
            </w:pPr>
            <w:r>
              <w:rPr>
                <w:rFonts w:asciiTheme="minorHAnsi" w:hAnsiTheme="minorHAnsi" w:cs="Arial"/>
              </w:rPr>
              <w:t xml:space="preserve">Liabilities </w:t>
            </w:r>
          </w:p>
        </w:tc>
        <w:tc>
          <w:tcPr>
            <w:tcW w:w="748" w:type="pct"/>
            <w:gridSpan w:val="4"/>
            <w:shd w:val="clear" w:color="auto" w:fill="F2F2F2" w:themeFill="background1" w:themeFillShade="F2"/>
          </w:tcPr>
          <w:p w14:paraId="5CF784DC" w14:textId="77777777" w:rsidR="008C332A" w:rsidRPr="00BB3FFB" w:rsidRDefault="008C332A" w:rsidP="004A03BD">
            <w:pPr>
              <w:spacing w:before="60" w:after="60"/>
              <w:rPr>
                <w:rFonts w:asciiTheme="minorHAnsi" w:hAnsiTheme="minorHAnsi" w:cs="Arial"/>
              </w:rPr>
            </w:pPr>
            <w:r>
              <w:rPr>
                <w:rFonts w:asciiTheme="minorHAnsi" w:hAnsiTheme="minorHAnsi" w:cs="Arial"/>
              </w:rPr>
              <w:t xml:space="preserve">Amount </w:t>
            </w:r>
          </w:p>
        </w:tc>
      </w:tr>
      <w:tr w:rsidR="008C332A" w:rsidRPr="00BB3FFB" w14:paraId="2E2436FE" w14:textId="77777777" w:rsidTr="008C332A">
        <w:trPr>
          <w:gridAfter w:val="2"/>
          <w:wAfter w:w="78" w:type="pct"/>
        </w:trPr>
        <w:tc>
          <w:tcPr>
            <w:tcW w:w="4174" w:type="pct"/>
            <w:gridSpan w:val="24"/>
          </w:tcPr>
          <w:p w14:paraId="036B044B" w14:textId="77777777" w:rsidR="008C332A" w:rsidRPr="00BB3FFB" w:rsidRDefault="008C332A" w:rsidP="004A03BD">
            <w:pPr>
              <w:spacing w:before="60" w:after="60"/>
              <w:rPr>
                <w:rFonts w:asciiTheme="minorHAnsi" w:hAnsiTheme="minorHAnsi" w:cs="Arial"/>
              </w:rPr>
            </w:pPr>
            <w:r>
              <w:rPr>
                <w:rFonts w:asciiTheme="minorHAnsi" w:hAnsiTheme="minorHAnsi" w:cs="Arial"/>
              </w:rPr>
              <w:t>Bank overdraft (Bank/Limit/Balance)</w:t>
            </w:r>
          </w:p>
        </w:tc>
        <w:tc>
          <w:tcPr>
            <w:tcW w:w="748" w:type="pct"/>
            <w:gridSpan w:val="4"/>
          </w:tcPr>
          <w:p w14:paraId="3B90694B"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39B04A3E" w14:textId="77777777" w:rsidTr="008C332A">
        <w:trPr>
          <w:gridAfter w:val="2"/>
          <w:wAfter w:w="78" w:type="pct"/>
        </w:trPr>
        <w:tc>
          <w:tcPr>
            <w:tcW w:w="4174" w:type="pct"/>
            <w:gridSpan w:val="24"/>
          </w:tcPr>
          <w:p w14:paraId="3E5E7275" w14:textId="77777777" w:rsidR="008C332A" w:rsidRPr="00BB3FFB" w:rsidRDefault="008C332A" w:rsidP="004A03BD">
            <w:pPr>
              <w:spacing w:before="60" w:after="60"/>
              <w:rPr>
                <w:rFonts w:asciiTheme="minorHAnsi" w:hAnsiTheme="minorHAnsi" w:cs="Arial"/>
              </w:rPr>
            </w:pPr>
            <w:r>
              <w:rPr>
                <w:rFonts w:asciiTheme="minorHAnsi" w:hAnsiTheme="minorHAnsi" w:cs="Arial"/>
              </w:rPr>
              <w:t>1</w:t>
            </w:r>
            <w:r w:rsidRPr="009A220D">
              <w:rPr>
                <w:rFonts w:asciiTheme="minorHAnsi" w:hAnsiTheme="minorHAnsi" w:cs="Arial"/>
                <w:vertAlign w:val="superscript"/>
              </w:rPr>
              <w:t>st</w:t>
            </w:r>
            <w:r>
              <w:rPr>
                <w:rFonts w:asciiTheme="minorHAnsi" w:hAnsiTheme="minorHAnsi" w:cs="Arial"/>
              </w:rPr>
              <w:t xml:space="preserve"> mortgage (details)</w:t>
            </w:r>
          </w:p>
        </w:tc>
        <w:tc>
          <w:tcPr>
            <w:tcW w:w="748" w:type="pct"/>
            <w:gridSpan w:val="4"/>
          </w:tcPr>
          <w:p w14:paraId="4859D795"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2C19BBE4" w14:textId="77777777" w:rsidTr="008C332A">
        <w:trPr>
          <w:gridAfter w:val="2"/>
          <w:wAfter w:w="78" w:type="pct"/>
        </w:trPr>
        <w:tc>
          <w:tcPr>
            <w:tcW w:w="4174" w:type="pct"/>
            <w:gridSpan w:val="24"/>
          </w:tcPr>
          <w:p w14:paraId="3B1D0191" w14:textId="77777777" w:rsidR="008C332A" w:rsidRPr="00BB3FFB" w:rsidRDefault="008C332A" w:rsidP="004A03BD">
            <w:pPr>
              <w:spacing w:before="60" w:after="60"/>
              <w:rPr>
                <w:rFonts w:asciiTheme="minorHAnsi" w:hAnsiTheme="minorHAnsi" w:cs="Arial"/>
              </w:rPr>
            </w:pPr>
            <w:r>
              <w:rPr>
                <w:rFonts w:asciiTheme="minorHAnsi" w:hAnsiTheme="minorHAnsi" w:cs="Arial"/>
              </w:rPr>
              <w:t>2</w:t>
            </w:r>
            <w:r w:rsidRPr="009A220D">
              <w:rPr>
                <w:rFonts w:asciiTheme="minorHAnsi" w:hAnsiTheme="minorHAnsi" w:cs="Arial"/>
                <w:vertAlign w:val="superscript"/>
              </w:rPr>
              <w:t>nd</w:t>
            </w:r>
            <w:r>
              <w:rPr>
                <w:rFonts w:asciiTheme="minorHAnsi" w:hAnsiTheme="minorHAnsi" w:cs="Arial"/>
              </w:rPr>
              <w:t xml:space="preserve"> mortgage (details)</w:t>
            </w:r>
          </w:p>
        </w:tc>
        <w:tc>
          <w:tcPr>
            <w:tcW w:w="748" w:type="pct"/>
            <w:gridSpan w:val="4"/>
          </w:tcPr>
          <w:p w14:paraId="62D1F7BB"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3E8C6B2A" w14:textId="77777777" w:rsidTr="008C332A">
        <w:trPr>
          <w:gridAfter w:val="2"/>
          <w:wAfter w:w="78" w:type="pct"/>
        </w:trPr>
        <w:tc>
          <w:tcPr>
            <w:tcW w:w="4174" w:type="pct"/>
            <w:gridSpan w:val="24"/>
          </w:tcPr>
          <w:p w14:paraId="7249F670" w14:textId="77777777" w:rsidR="008C332A" w:rsidRPr="00BB3FFB" w:rsidRDefault="008C332A" w:rsidP="004A03BD">
            <w:pPr>
              <w:spacing w:before="60" w:after="60"/>
              <w:rPr>
                <w:rFonts w:asciiTheme="minorHAnsi" w:hAnsiTheme="minorHAnsi" w:cs="Arial"/>
              </w:rPr>
            </w:pPr>
            <w:r>
              <w:rPr>
                <w:rFonts w:asciiTheme="minorHAnsi" w:hAnsiTheme="minorHAnsi" w:cs="Arial"/>
              </w:rPr>
              <w:t>Other mortgages (details)</w:t>
            </w:r>
          </w:p>
        </w:tc>
        <w:tc>
          <w:tcPr>
            <w:tcW w:w="748" w:type="pct"/>
            <w:gridSpan w:val="4"/>
          </w:tcPr>
          <w:p w14:paraId="1A801403"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7102D5" w14:paraId="662394D8" w14:textId="77777777" w:rsidTr="008C332A">
        <w:trPr>
          <w:gridAfter w:val="2"/>
          <w:wAfter w:w="78" w:type="pct"/>
        </w:trPr>
        <w:tc>
          <w:tcPr>
            <w:tcW w:w="4922" w:type="pct"/>
            <w:gridSpan w:val="28"/>
            <w:shd w:val="clear" w:color="auto" w:fill="F2F2F2" w:themeFill="background1" w:themeFillShade="F2"/>
          </w:tcPr>
          <w:p w14:paraId="2BF80D51" w14:textId="77777777" w:rsidR="008C332A" w:rsidRPr="007102D5" w:rsidRDefault="008C332A" w:rsidP="004A03BD">
            <w:pPr>
              <w:spacing w:before="60" w:after="60"/>
              <w:rPr>
                <w:rFonts w:asciiTheme="minorHAnsi" w:hAnsiTheme="minorHAnsi" w:cs="Arial"/>
              </w:rPr>
            </w:pPr>
            <w:r>
              <w:rPr>
                <w:rFonts w:asciiTheme="minorHAnsi" w:hAnsiTheme="minorHAnsi" w:cs="Arial"/>
              </w:rPr>
              <w:t>Personal loans (Bank/Amount/Balance)</w:t>
            </w:r>
          </w:p>
        </w:tc>
      </w:tr>
      <w:tr w:rsidR="008C332A" w:rsidRPr="00BB3FFB" w14:paraId="665D3091" w14:textId="77777777" w:rsidTr="008C332A">
        <w:trPr>
          <w:gridAfter w:val="2"/>
          <w:wAfter w:w="78" w:type="pct"/>
        </w:trPr>
        <w:tc>
          <w:tcPr>
            <w:tcW w:w="4174" w:type="pct"/>
            <w:gridSpan w:val="24"/>
          </w:tcPr>
          <w:p w14:paraId="7E121A0D"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177E6108"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1FE0A034" w14:textId="77777777" w:rsidTr="008C332A">
        <w:trPr>
          <w:gridAfter w:val="2"/>
          <w:wAfter w:w="78" w:type="pct"/>
        </w:trPr>
        <w:tc>
          <w:tcPr>
            <w:tcW w:w="4174" w:type="pct"/>
            <w:gridSpan w:val="24"/>
          </w:tcPr>
          <w:p w14:paraId="201D2184"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189B7B94"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6FD937FF" w14:textId="77777777" w:rsidTr="008C332A">
        <w:trPr>
          <w:gridAfter w:val="2"/>
          <w:wAfter w:w="78" w:type="pct"/>
        </w:trPr>
        <w:tc>
          <w:tcPr>
            <w:tcW w:w="4174" w:type="pct"/>
            <w:gridSpan w:val="24"/>
          </w:tcPr>
          <w:p w14:paraId="076EB0A7"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3C7BAE44"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7102D5" w14:paraId="4F68B179" w14:textId="77777777" w:rsidTr="008C332A">
        <w:trPr>
          <w:gridAfter w:val="2"/>
          <w:wAfter w:w="78" w:type="pct"/>
        </w:trPr>
        <w:tc>
          <w:tcPr>
            <w:tcW w:w="4922" w:type="pct"/>
            <w:gridSpan w:val="28"/>
            <w:shd w:val="clear" w:color="auto" w:fill="F2F2F2" w:themeFill="background1" w:themeFillShade="F2"/>
          </w:tcPr>
          <w:p w14:paraId="7B4634E8" w14:textId="77777777" w:rsidR="008C332A" w:rsidRPr="007102D5" w:rsidRDefault="008C332A" w:rsidP="004A03BD">
            <w:pPr>
              <w:spacing w:before="60" w:after="60"/>
              <w:rPr>
                <w:rFonts w:asciiTheme="minorHAnsi" w:hAnsiTheme="minorHAnsi" w:cs="Arial"/>
              </w:rPr>
            </w:pPr>
            <w:r>
              <w:rPr>
                <w:rFonts w:asciiTheme="minorHAnsi" w:hAnsiTheme="minorHAnsi" w:cs="Arial"/>
              </w:rPr>
              <w:t xml:space="preserve">Credit cards (provide details) </w:t>
            </w:r>
          </w:p>
        </w:tc>
      </w:tr>
      <w:tr w:rsidR="008C332A" w:rsidRPr="00BB3FFB" w14:paraId="4F196865" w14:textId="77777777" w:rsidTr="008C332A">
        <w:trPr>
          <w:gridAfter w:val="2"/>
          <w:wAfter w:w="78" w:type="pct"/>
        </w:trPr>
        <w:tc>
          <w:tcPr>
            <w:tcW w:w="4174" w:type="pct"/>
            <w:gridSpan w:val="24"/>
          </w:tcPr>
          <w:p w14:paraId="7E6D5F45"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44ECE4FC"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4F153233" w14:textId="77777777" w:rsidTr="008C332A">
        <w:trPr>
          <w:gridAfter w:val="2"/>
          <w:wAfter w:w="78" w:type="pct"/>
        </w:trPr>
        <w:tc>
          <w:tcPr>
            <w:tcW w:w="4174" w:type="pct"/>
            <w:gridSpan w:val="24"/>
          </w:tcPr>
          <w:p w14:paraId="1CC6C429"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106007BA"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2C247888" w14:textId="77777777" w:rsidTr="008C332A">
        <w:trPr>
          <w:gridAfter w:val="2"/>
          <w:wAfter w:w="78" w:type="pct"/>
        </w:trPr>
        <w:tc>
          <w:tcPr>
            <w:tcW w:w="4174" w:type="pct"/>
            <w:gridSpan w:val="24"/>
          </w:tcPr>
          <w:p w14:paraId="7B33C13D" w14:textId="77777777" w:rsidR="008C332A" w:rsidRPr="00BB3FFB" w:rsidRDefault="008C332A" w:rsidP="004A03BD">
            <w:pPr>
              <w:spacing w:before="60" w:after="60"/>
              <w:jc w:val="right"/>
              <w:rPr>
                <w:rFonts w:asciiTheme="minorHAnsi" w:hAnsiTheme="minorHAnsi" w:cs="Arial"/>
              </w:rPr>
            </w:pPr>
          </w:p>
        </w:tc>
        <w:tc>
          <w:tcPr>
            <w:tcW w:w="748" w:type="pct"/>
            <w:gridSpan w:val="4"/>
          </w:tcPr>
          <w:p w14:paraId="0B8944E3"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14:paraId="7E22B7B9" w14:textId="77777777" w:rsidTr="008C332A">
        <w:trPr>
          <w:gridAfter w:val="2"/>
          <w:wAfter w:w="78" w:type="pct"/>
        </w:trPr>
        <w:tc>
          <w:tcPr>
            <w:tcW w:w="4922" w:type="pct"/>
            <w:gridSpan w:val="28"/>
            <w:shd w:val="clear" w:color="auto" w:fill="F2F2F2" w:themeFill="background1" w:themeFillShade="F2"/>
          </w:tcPr>
          <w:p w14:paraId="0E30B880" w14:textId="2C661A27" w:rsidR="008C332A" w:rsidRDefault="008C332A" w:rsidP="004A03BD">
            <w:pPr>
              <w:spacing w:before="60" w:after="60"/>
              <w:rPr>
                <w:rFonts w:asciiTheme="minorHAnsi" w:hAnsiTheme="minorHAnsi" w:cs="Arial"/>
              </w:rPr>
            </w:pPr>
            <w:r>
              <w:rPr>
                <w:rFonts w:asciiTheme="minorHAnsi" w:hAnsiTheme="minorHAnsi" w:cs="Arial"/>
              </w:rPr>
              <w:t>Total liabilities</w:t>
            </w:r>
          </w:p>
        </w:tc>
      </w:tr>
      <w:tr w:rsidR="008C332A" w:rsidRPr="00BB3FFB" w14:paraId="0C42C767" w14:textId="77777777" w:rsidTr="008C332A">
        <w:trPr>
          <w:gridAfter w:val="2"/>
          <w:wAfter w:w="78" w:type="pct"/>
        </w:trPr>
        <w:tc>
          <w:tcPr>
            <w:tcW w:w="4174" w:type="pct"/>
            <w:gridSpan w:val="24"/>
          </w:tcPr>
          <w:p w14:paraId="14EF4160" w14:textId="77777777" w:rsidR="008C332A" w:rsidRPr="00BB3FFB" w:rsidRDefault="008C332A" w:rsidP="004A03BD">
            <w:pPr>
              <w:spacing w:before="60" w:after="60"/>
              <w:jc w:val="right"/>
              <w:rPr>
                <w:rFonts w:asciiTheme="minorHAnsi" w:hAnsiTheme="minorHAnsi" w:cs="Arial"/>
              </w:rPr>
            </w:pPr>
            <w:r>
              <w:rPr>
                <w:rFonts w:asciiTheme="minorHAnsi" w:hAnsiTheme="minorHAnsi" w:cs="Arial"/>
              </w:rPr>
              <w:t>Total liabilities:</w:t>
            </w:r>
          </w:p>
        </w:tc>
        <w:tc>
          <w:tcPr>
            <w:tcW w:w="748" w:type="pct"/>
            <w:gridSpan w:val="4"/>
          </w:tcPr>
          <w:p w14:paraId="39ABBB72"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BB3FFB" w14:paraId="1EC5CD07" w14:textId="77777777" w:rsidTr="008C332A">
        <w:trPr>
          <w:gridAfter w:val="2"/>
          <w:wAfter w:w="78" w:type="pct"/>
        </w:trPr>
        <w:tc>
          <w:tcPr>
            <w:tcW w:w="4174" w:type="pct"/>
            <w:gridSpan w:val="24"/>
          </w:tcPr>
          <w:p w14:paraId="78E87CBA" w14:textId="77777777" w:rsidR="008C332A" w:rsidRPr="00BB3FFB" w:rsidRDefault="008C332A" w:rsidP="004A03BD">
            <w:pPr>
              <w:spacing w:before="60" w:after="60"/>
              <w:jc w:val="right"/>
              <w:rPr>
                <w:rFonts w:asciiTheme="minorHAnsi" w:hAnsiTheme="minorHAnsi" w:cs="Arial"/>
              </w:rPr>
            </w:pPr>
            <w:r>
              <w:rPr>
                <w:rFonts w:asciiTheme="minorHAnsi" w:hAnsiTheme="minorHAnsi" w:cs="Arial"/>
              </w:rPr>
              <w:t xml:space="preserve">Excess of assets over liabilities: </w:t>
            </w:r>
          </w:p>
        </w:tc>
        <w:tc>
          <w:tcPr>
            <w:tcW w:w="748" w:type="pct"/>
            <w:gridSpan w:val="4"/>
          </w:tcPr>
          <w:p w14:paraId="0A05E243" w14:textId="77777777" w:rsidR="008C332A" w:rsidRPr="00BB3FFB" w:rsidRDefault="008C332A" w:rsidP="004A03BD">
            <w:pPr>
              <w:spacing w:before="60" w:after="60"/>
              <w:rPr>
                <w:rFonts w:asciiTheme="minorHAnsi" w:hAnsiTheme="minorHAnsi" w:cs="Arial"/>
              </w:rPr>
            </w:pPr>
            <w:r>
              <w:rPr>
                <w:rFonts w:asciiTheme="minorHAnsi" w:hAnsiTheme="minorHAnsi" w:cs="Arial"/>
              </w:rPr>
              <w:t>$</w:t>
            </w:r>
          </w:p>
        </w:tc>
      </w:tr>
      <w:tr w:rsidR="008C332A" w:rsidRPr="00EC3164" w14:paraId="5C67D56A" w14:textId="77777777" w:rsidTr="008C332A">
        <w:trPr>
          <w:gridAfter w:val="2"/>
          <w:wAfter w:w="78" w:type="pct"/>
          <w:cantSplit/>
        </w:trPr>
        <w:tc>
          <w:tcPr>
            <w:tcW w:w="1011" w:type="pct"/>
            <w:gridSpan w:val="5"/>
            <w:shd w:val="clear" w:color="auto" w:fill="F2F2F2" w:themeFill="background1" w:themeFillShade="F2"/>
          </w:tcPr>
          <w:p w14:paraId="25575139" w14:textId="77777777" w:rsidR="008C332A" w:rsidRPr="00EC3164" w:rsidRDefault="008C332A" w:rsidP="004A03BD">
            <w:pPr>
              <w:spacing w:before="60" w:after="60"/>
              <w:rPr>
                <w:rFonts w:asciiTheme="minorHAnsi" w:hAnsiTheme="minorHAnsi" w:cs="Arial"/>
                <w:szCs w:val="22"/>
              </w:rPr>
            </w:pPr>
            <w:r>
              <w:rPr>
                <w:rFonts w:asciiTheme="minorHAnsi" w:hAnsiTheme="minorHAnsi" w:cs="Arial"/>
                <w:szCs w:val="22"/>
              </w:rPr>
              <w:t>Signature:</w:t>
            </w:r>
          </w:p>
        </w:tc>
        <w:tc>
          <w:tcPr>
            <w:tcW w:w="2291" w:type="pct"/>
            <w:gridSpan w:val="14"/>
          </w:tcPr>
          <w:p w14:paraId="21D3BCB8" w14:textId="77777777" w:rsidR="008C332A" w:rsidRDefault="008C332A" w:rsidP="004A03BD">
            <w:pPr>
              <w:spacing w:before="60" w:after="60"/>
              <w:rPr>
                <w:rFonts w:asciiTheme="minorHAnsi" w:hAnsiTheme="minorHAnsi" w:cs="Arial"/>
                <w:szCs w:val="22"/>
              </w:rPr>
            </w:pPr>
          </w:p>
          <w:p w14:paraId="52FB9D7C" w14:textId="77777777" w:rsidR="008C332A" w:rsidRPr="00EC3164" w:rsidRDefault="008C332A" w:rsidP="004A03BD">
            <w:pPr>
              <w:spacing w:before="60" w:after="60"/>
              <w:rPr>
                <w:rFonts w:asciiTheme="minorHAnsi" w:hAnsiTheme="minorHAnsi" w:cs="Arial"/>
                <w:szCs w:val="22"/>
              </w:rPr>
            </w:pPr>
          </w:p>
        </w:tc>
        <w:tc>
          <w:tcPr>
            <w:tcW w:w="872" w:type="pct"/>
            <w:gridSpan w:val="5"/>
            <w:shd w:val="clear" w:color="auto" w:fill="F2F2F2" w:themeFill="background1" w:themeFillShade="F2"/>
          </w:tcPr>
          <w:p w14:paraId="19D57232" w14:textId="77777777" w:rsidR="008C332A" w:rsidRPr="00EC3164" w:rsidRDefault="008C332A" w:rsidP="004A03BD">
            <w:pPr>
              <w:tabs>
                <w:tab w:val="center" w:pos="2607"/>
              </w:tabs>
              <w:spacing w:before="60" w:after="60"/>
              <w:rPr>
                <w:rFonts w:asciiTheme="minorHAnsi" w:hAnsiTheme="minorHAnsi" w:cs="Arial"/>
                <w:szCs w:val="22"/>
              </w:rPr>
            </w:pPr>
            <w:r>
              <w:rPr>
                <w:rFonts w:asciiTheme="minorHAnsi" w:hAnsiTheme="minorHAnsi" w:cs="Arial"/>
                <w:szCs w:val="22"/>
              </w:rPr>
              <w:t>Date:</w:t>
            </w:r>
          </w:p>
        </w:tc>
        <w:tc>
          <w:tcPr>
            <w:tcW w:w="748" w:type="pct"/>
            <w:gridSpan w:val="4"/>
          </w:tcPr>
          <w:p w14:paraId="2C8A9AF8" w14:textId="77777777" w:rsidR="008C332A" w:rsidRPr="00EC3164" w:rsidRDefault="008C332A" w:rsidP="004A03BD">
            <w:pPr>
              <w:tabs>
                <w:tab w:val="center" w:pos="2607"/>
              </w:tabs>
              <w:spacing w:before="60" w:after="60"/>
              <w:rPr>
                <w:rFonts w:asciiTheme="minorHAnsi" w:hAnsiTheme="minorHAnsi" w:cs="Arial"/>
                <w:szCs w:val="22"/>
              </w:rPr>
            </w:pPr>
          </w:p>
        </w:tc>
      </w:tr>
      <w:tr w:rsidR="008C332A" w:rsidRPr="007E6611" w14:paraId="24E6F483" w14:textId="77777777" w:rsidTr="008C332A">
        <w:trPr>
          <w:gridAfter w:val="2"/>
          <w:wAfter w:w="78" w:type="pct"/>
          <w:cantSplit/>
          <w:trHeight w:val="345"/>
        </w:trPr>
        <w:tc>
          <w:tcPr>
            <w:tcW w:w="4922" w:type="pct"/>
            <w:gridSpan w:val="28"/>
            <w:shd w:val="clear" w:color="auto" w:fill="1F1F5F" w:themeFill="text1"/>
            <w:vAlign w:val="center"/>
          </w:tcPr>
          <w:p w14:paraId="749C2290" w14:textId="77777777" w:rsidR="008C332A" w:rsidRPr="007E6611" w:rsidRDefault="008C332A" w:rsidP="004A03BD">
            <w:pPr>
              <w:spacing w:before="60" w:after="60"/>
              <w:rPr>
                <w:rFonts w:asciiTheme="minorHAnsi" w:hAnsiTheme="minorHAnsi" w:cs="Arial"/>
                <w:b/>
                <w:color w:val="FFFFFF" w:themeColor="background1"/>
                <w:sz w:val="16"/>
                <w:szCs w:val="16"/>
              </w:rPr>
            </w:pPr>
            <w:r w:rsidRPr="007E6611">
              <w:rPr>
                <w:b/>
                <w:color w:val="FFFFFF" w:themeColor="background1"/>
                <w:w w:val="105"/>
                <w:u w:color="0562C1"/>
              </w:rPr>
              <w:t>Note to application</w:t>
            </w:r>
          </w:p>
        </w:tc>
      </w:tr>
      <w:tr w:rsidR="008C332A" w:rsidRPr="00AC1A61" w14:paraId="4BBD3DA3" w14:textId="77777777" w:rsidTr="008C332A">
        <w:trPr>
          <w:gridAfter w:val="2"/>
          <w:wAfter w:w="78" w:type="pct"/>
          <w:cantSplit/>
        </w:trPr>
        <w:tc>
          <w:tcPr>
            <w:tcW w:w="4922" w:type="pct"/>
            <w:gridSpan w:val="28"/>
          </w:tcPr>
          <w:p w14:paraId="4B3F055A" w14:textId="77777777" w:rsidR="008C332A" w:rsidRPr="00AC1A61" w:rsidRDefault="008C332A" w:rsidP="004A03BD">
            <w:pPr>
              <w:pStyle w:val="TableParagraph"/>
              <w:numPr>
                <w:ilvl w:val="0"/>
                <w:numId w:val="27"/>
              </w:numPr>
              <w:tabs>
                <w:tab w:val="left" w:pos="435"/>
              </w:tabs>
              <w:spacing w:before="60" w:afterLines="60" w:after="144" w:line="249" w:lineRule="auto"/>
              <w:ind w:left="321"/>
              <w:jc w:val="both"/>
            </w:pPr>
            <w:r>
              <w:t>This application must be lodged with the Territory Business Centre with the prescribed fee.</w:t>
            </w:r>
          </w:p>
        </w:tc>
      </w:tr>
      <w:tr w:rsidR="008C332A" w14:paraId="32E3C230" w14:textId="77777777" w:rsidTr="008C332A">
        <w:trPr>
          <w:gridAfter w:val="2"/>
          <w:wAfter w:w="78" w:type="pct"/>
          <w:cantSplit/>
        </w:trPr>
        <w:tc>
          <w:tcPr>
            <w:tcW w:w="4922" w:type="pct"/>
            <w:gridSpan w:val="28"/>
          </w:tcPr>
          <w:p w14:paraId="35F27E4B" w14:textId="77777777" w:rsidR="008C332A" w:rsidRDefault="008C332A" w:rsidP="004A03BD">
            <w:pPr>
              <w:pStyle w:val="TableParagraph"/>
              <w:numPr>
                <w:ilvl w:val="0"/>
                <w:numId w:val="27"/>
              </w:numPr>
              <w:tabs>
                <w:tab w:val="left" w:pos="435"/>
              </w:tabs>
              <w:spacing w:before="60" w:afterLines="60" w:after="144" w:line="249" w:lineRule="auto"/>
              <w:ind w:left="321"/>
              <w:jc w:val="both"/>
            </w:pPr>
            <w:r>
              <w:t xml:space="preserve">The Financial Statement within this form must be accompanied by supportive statements for all declared assets and liabilities, </w:t>
            </w:r>
            <w:r>
              <w:rPr>
                <w:sz w:val="20"/>
              </w:rPr>
              <w:t>(</w:t>
            </w:r>
            <w:r w:rsidRPr="00B263E0">
              <w:rPr>
                <w:sz w:val="20"/>
              </w:rPr>
              <w:t xml:space="preserve">example, bank statements for the period of 12 months prior to the date of this application, bond/share certificates, land titles, overdraft/mortgage statements, etc.). </w:t>
            </w:r>
            <w:r>
              <w:t>Copies of original documents will suffice.</w:t>
            </w:r>
          </w:p>
        </w:tc>
      </w:tr>
      <w:tr w:rsidR="008C332A" w:rsidRPr="00AC1A61" w14:paraId="41A1E266" w14:textId="77777777" w:rsidTr="008C332A">
        <w:trPr>
          <w:gridAfter w:val="2"/>
          <w:wAfter w:w="78" w:type="pct"/>
        </w:trPr>
        <w:tc>
          <w:tcPr>
            <w:tcW w:w="4922" w:type="pct"/>
            <w:gridSpan w:val="28"/>
            <w:vAlign w:val="center"/>
          </w:tcPr>
          <w:p w14:paraId="669D7517" w14:textId="77777777" w:rsidR="008C332A" w:rsidRPr="00AC1A61" w:rsidRDefault="008C332A" w:rsidP="004A03BD">
            <w:pPr>
              <w:pStyle w:val="ListParagraph"/>
              <w:numPr>
                <w:ilvl w:val="0"/>
                <w:numId w:val="27"/>
              </w:numPr>
              <w:spacing w:before="60" w:afterLines="60" w:after="144"/>
              <w:ind w:left="321"/>
              <w:jc w:val="both"/>
            </w:pPr>
            <w:r>
              <w:t>If space provided is insufficient, please present relevant information on a separate sheet.</w:t>
            </w:r>
          </w:p>
        </w:tc>
      </w:tr>
      <w:tr w:rsidR="008C332A" w:rsidRPr="007E6611" w14:paraId="4C81A230" w14:textId="77777777" w:rsidTr="008C332A">
        <w:trPr>
          <w:gridAfter w:val="2"/>
          <w:wAfter w:w="78" w:type="pct"/>
        </w:trPr>
        <w:tc>
          <w:tcPr>
            <w:tcW w:w="4922" w:type="pct"/>
            <w:gridSpan w:val="28"/>
            <w:shd w:val="clear" w:color="auto" w:fill="1F1F5F" w:themeFill="text1"/>
          </w:tcPr>
          <w:p w14:paraId="7A77443C" w14:textId="77777777" w:rsidR="008C332A" w:rsidRPr="007E6611" w:rsidRDefault="008C332A" w:rsidP="004A03BD">
            <w:pPr>
              <w:spacing w:before="60" w:after="60"/>
              <w:ind w:left="306" w:hanging="306"/>
              <w:rPr>
                <w:b/>
                <w:color w:val="FFFFFF" w:themeColor="background1"/>
              </w:rPr>
            </w:pPr>
            <w:r>
              <w:br w:type="page"/>
            </w:r>
            <w:r w:rsidRPr="007E6611">
              <w:rPr>
                <w:b/>
                <w:color w:val="FFFFFF" w:themeColor="background1"/>
              </w:rPr>
              <w:t xml:space="preserve">Supporting Documents </w:t>
            </w:r>
            <w:r>
              <w:rPr>
                <w:b/>
                <w:color w:val="FFFFFF" w:themeColor="background1"/>
              </w:rPr>
              <w:t xml:space="preserve">– </w:t>
            </w:r>
            <w:r w:rsidRPr="004A644E">
              <w:rPr>
                <w:color w:val="FFFFFF" w:themeColor="background1"/>
                <w:sz w:val="20"/>
              </w:rPr>
              <w:t>must be provided to process application</w:t>
            </w:r>
          </w:p>
        </w:tc>
      </w:tr>
      <w:tr w:rsidR="008C332A" w:rsidRPr="00CE7129" w14:paraId="25DF9AD1" w14:textId="77777777" w:rsidTr="008C332A">
        <w:trPr>
          <w:gridAfter w:val="2"/>
          <w:wAfter w:w="78" w:type="pct"/>
          <w:cantSplit/>
          <w:trHeight w:val="34"/>
        </w:trPr>
        <w:tc>
          <w:tcPr>
            <w:tcW w:w="4183" w:type="pct"/>
            <w:gridSpan w:val="25"/>
            <w:shd w:val="clear" w:color="auto" w:fill="F2F2F2" w:themeFill="background1" w:themeFillShade="F2"/>
            <w:vAlign w:val="center"/>
          </w:tcPr>
          <w:p w14:paraId="2437F6F6" w14:textId="77777777" w:rsidR="008C332A" w:rsidRPr="00CE7129" w:rsidRDefault="008C332A" w:rsidP="004A03BD">
            <w:pPr>
              <w:spacing w:before="60" w:after="60"/>
              <w:jc w:val="both"/>
              <w:rPr>
                <w:rFonts w:asciiTheme="minorHAnsi" w:hAnsiTheme="minorHAnsi"/>
                <w:szCs w:val="22"/>
              </w:rPr>
            </w:pPr>
            <w:r w:rsidRPr="00CE7129">
              <w:rPr>
                <w:rFonts w:asciiTheme="minorHAnsi" w:hAnsiTheme="minorHAnsi" w:cs="Arial"/>
                <w:szCs w:val="22"/>
              </w:rPr>
              <w:t>Bookmaker's financial statements, including supportive statements for all decla</w:t>
            </w:r>
            <w:r>
              <w:rPr>
                <w:rFonts w:asciiTheme="minorHAnsi" w:hAnsiTheme="minorHAnsi" w:cs="Arial"/>
                <w:szCs w:val="22"/>
              </w:rPr>
              <w:t>red assets and liabilities (</w:t>
            </w:r>
            <w:proofErr w:type="gramStart"/>
            <w:r>
              <w:rPr>
                <w:rFonts w:asciiTheme="minorHAnsi" w:hAnsiTheme="minorHAnsi" w:cs="Arial"/>
                <w:szCs w:val="22"/>
              </w:rPr>
              <w:t>e.g.</w:t>
            </w:r>
            <w:proofErr w:type="gramEnd"/>
            <w:r>
              <w:rPr>
                <w:rFonts w:asciiTheme="minorHAnsi" w:hAnsiTheme="minorHAnsi" w:cs="Arial"/>
                <w:szCs w:val="22"/>
              </w:rPr>
              <w:t xml:space="preserve"> b</w:t>
            </w:r>
            <w:r w:rsidRPr="00CE7129">
              <w:rPr>
                <w:rFonts w:asciiTheme="minorHAnsi" w:hAnsiTheme="minorHAnsi" w:cs="Arial"/>
                <w:szCs w:val="22"/>
              </w:rPr>
              <w:t>ank statements for the period of one month prior to the date of this application, bond/share certificates, land titles, overd</w:t>
            </w:r>
            <w:r>
              <w:rPr>
                <w:rFonts w:asciiTheme="minorHAnsi" w:hAnsiTheme="minorHAnsi" w:cs="Arial"/>
                <w:szCs w:val="22"/>
              </w:rPr>
              <w:t>raft/mortgage statements, etc.)</w:t>
            </w:r>
          </w:p>
        </w:tc>
        <w:tc>
          <w:tcPr>
            <w:tcW w:w="739" w:type="pct"/>
            <w:gridSpan w:val="3"/>
            <w:shd w:val="clear" w:color="auto" w:fill="FFFFFF" w:themeFill="background1"/>
            <w:vAlign w:val="center"/>
          </w:tcPr>
          <w:p w14:paraId="120A07F2"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1387710309"/>
                <w14:checkbox>
                  <w14:checked w14:val="0"/>
                  <w14:checkedState w14:val="2612" w14:font="MS Gothic"/>
                  <w14:uncheckedState w14:val="2610" w14:font="MS Gothic"/>
                </w14:checkbox>
              </w:sdtPr>
              <w:sdtContent>
                <w:r w:rsidR="008C332A">
                  <w:rPr>
                    <w:rFonts w:ascii="MS Gothic" w:eastAsia="MS Gothic" w:hAnsi="MS Gothic" w:cs="Arial" w:hint="eastAsia"/>
                    <w:szCs w:val="22"/>
                  </w:rPr>
                  <w:t>☐</w:t>
                </w:r>
              </w:sdtContent>
            </w:sdt>
          </w:p>
        </w:tc>
      </w:tr>
      <w:tr w:rsidR="008C332A" w:rsidRPr="00CE7129" w14:paraId="0D0309A9" w14:textId="77777777" w:rsidTr="008C332A">
        <w:trPr>
          <w:gridAfter w:val="2"/>
          <w:wAfter w:w="78" w:type="pct"/>
          <w:cantSplit/>
          <w:trHeight w:val="33"/>
        </w:trPr>
        <w:tc>
          <w:tcPr>
            <w:tcW w:w="4183" w:type="pct"/>
            <w:gridSpan w:val="25"/>
            <w:shd w:val="clear" w:color="auto" w:fill="F2F2F2" w:themeFill="background1" w:themeFillShade="F2"/>
            <w:vAlign w:val="center"/>
          </w:tcPr>
          <w:p w14:paraId="0E431DD8" w14:textId="77777777" w:rsidR="008C332A" w:rsidRPr="004A644E" w:rsidRDefault="008C332A" w:rsidP="004A03BD">
            <w:pPr>
              <w:spacing w:before="60" w:after="60"/>
              <w:jc w:val="both"/>
              <w:rPr>
                <w:rFonts w:asciiTheme="minorHAnsi" w:hAnsiTheme="minorHAnsi"/>
                <w:szCs w:val="22"/>
              </w:rPr>
            </w:pPr>
            <w:r w:rsidRPr="00CE7129">
              <w:rPr>
                <w:rFonts w:asciiTheme="minorHAnsi" w:hAnsiTheme="minorHAnsi"/>
                <w:szCs w:val="22"/>
              </w:rPr>
              <w:t>If lodging a new application</w:t>
            </w:r>
            <w:r>
              <w:rPr>
                <w:rFonts w:asciiTheme="minorHAnsi" w:hAnsiTheme="minorHAnsi"/>
                <w:szCs w:val="22"/>
              </w:rPr>
              <w:t>, you</w:t>
            </w:r>
            <w:r w:rsidRPr="00CE7129">
              <w:rPr>
                <w:rFonts w:asciiTheme="minorHAnsi" w:hAnsiTheme="minorHAnsi"/>
                <w:szCs w:val="22"/>
              </w:rPr>
              <w:t xml:space="preserve"> must include</w:t>
            </w:r>
            <w:r w:rsidRPr="00CE7129">
              <w:rPr>
                <w:rFonts w:asciiTheme="minorHAnsi" w:hAnsiTheme="minorHAnsi" w:cs="Arial"/>
                <w:szCs w:val="22"/>
              </w:rPr>
              <w:t xml:space="preserve"> a detailed CV with statement of assets and liabilities, with full suppo</w:t>
            </w:r>
            <w:r>
              <w:rPr>
                <w:rFonts w:asciiTheme="minorHAnsi" w:hAnsiTheme="minorHAnsi" w:cs="Arial"/>
                <w:szCs w:val="22"/>
              </w:rPr>
              <w:t>rting documentation is required</w:t>
            </w:r>
          </w:p>
        </w:tc>
        <w:tc>
          <w:tcPr>
            <w:tcW w:w="739" w:type="pct"/>
            <w:gridSpan w:val="3"/>
            <w:shd w:val="clear" w:color="auto" w:fill="FFFFFF" w:themeFill="background1"/>
            <w:vAlign w:val="center"/>
          </w:tcPr>
          <w:p w14:paraId="3FDC99BF"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349952993"/>
                <w14:checkbox>
                  <w14:checked w14:val="0"/>
                  <w14:checkedState w14:val="2612" w14:font="MS Gothic"/>
                  <w14:uncheckedState w14:val="2610" w14:font="MS Gothic"/>
                </w14:checkbox>
              </w:sdtPr>
              <w:sdtContent>
                <w:r w:rsidR="008C332A" w:rsidRPr="00CE7129">
                  <w:rPr>
                    <w:rFonts w:ascii="MS Gothic" w:eastAsia="MS Gothic" w:hAnsi="MS Gothic" w:cs="Arial" w:hint="eastAsia"/>
                    <w:szCs w:val="22"/>
                  </w:rPr>
                  <w:t>☐</w:t>
                </w:r>
              </w:sdtContent>
            </w:sdt>
          </w:p>
        </w:tc>
      </w:tr>
      <w:tr w:rsidR="008C332A" w:rsidRPr="00CE7129" w14:paraId="22F8B65E" w14:textId="77777777" w:rsidTr="008C332A">
        <w:trPr>
          <w:gridAfter w:val="2"/>
          <w:wAfter w:w="78" w:type="pct"/>
          <w:cantSplit/>
          <w:trHeight w:val="33"/>
        </w:trPr>
        <w:tc>
          <w:tcPr>
            <w:tcW w:w="4183" w:type="pct"/>
            <w:gridSpan w:val="25"/>
            <w:shd w:val="clear" w:color="auto" w:fill="F2F2F2" w:themeFill="background1" w:themeFillShade="F2"/>
            <w:vAlign w:val="center"/>
          </w:tcPr>
          <w:p w14:paraId="489640A1" w14:textId="77777777" w:rsidR="008C332A" w:rsidRPr="004A644E" w:rsidRDefault="008C332A" w:rsidP="004A03BD">
            <w:pPr>
              <w:spacing w:before="60" w:after="60"/>
              <w:jc w:val="both"/>
              <w:rPr>
                <w:rFonts w:asciiTheme="minorHAnsi" w:hAnsiTheme="minorHAnsi"/>
                <w:szCs w:val="22"/>
              </w:rPr>
            </w:pPr>
            <w:r w:rsidRPr="00CE7129">
              <w:rPr>
                <w:rFonts w:asciiTheme="minorHAnsi" w:hAnsiTheme="minorHAnsi" w:cs="Arial"/>
                <w:szCs w:val="22"/>
              </w:rPr>
              <w:t xml:space="preserve">Current photographic identification (copy of current </w:t>
            </w:r>
            <w:proofErr w:type="gramStart"/>
            <w:r w:rsidRPr="00CE7129">
              <w:rPr>
                <w:rFonts w:asciiTheme="minorHAnsi" w:hAnsiTheme="minorHAnsi" w:cs="Arial"/>
                <w:szCs w:val="22"/>
              </w:rPr>
              <w:t>drivers</w:t>
            </w:r>
            <w:proofErr w:type="gramEnd"/>
            <w:r w:rsidRPr="00CE7129">
              <w:rPr>
                <w:rFonts w:asciiTheme="minorHAnsi" w:hAnsiTheme="minorHAnsi" w:cs="Arial"/>
                <w:szCs w:val="22"/>
              </w:rPr>
              <w:t xml:space="preserve"> licence or passport)</w:t>
            </w:r>
          </w:p>
        </w:tc>
        <w:tc>
          <w:tcPr>
            <w:tcW w:w="739" w:type="pct"/>
            <w:gridSpan w:val="3"/>
            <w:shd w:val="clear" w:color="auto" w:fill="FFFFFF" w:themeFill="background1"/>
            <w:vAlign w:val="center"/>
          </w:tcPr>
          <w:p w14:paraId="473A4F15"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373733815"/>
                <w14:checkbox>
                  <w14:checked w14:val="0"/>
                  <w14:checkedState w14:val="2612" w14:font="MS Gothic"/>
                  <w14:uncheckedState w14:val="2610" w14:font="MS Gothic"/>
                </w14:checkbox>
              </w:sdtPr>
              <w:sdtContent>
                <w:r w:rsidR="008C332A" w:rsidRPr="00CE7129">
                  <w:rPr>
                    <w:rFonts w:ascii="MS Gothic" w:eastAsia="MS Gothic" w:hAnsi="MS Gothic" w:cs="Arial" w:hint="eastAsia"/>
                    <w:szCs w:val="22"/>
                  </w:rPr>
                  <w:t>☐</w:t>
                </w:r>
              </w:sdtContent>
            </w:sdt>
          </w:p>
        </w:tc>
      </w:tr>
      <w:tr w:rsidR="008C332A" w:rsidRPr="00CE7129" w14:paraId="34DEC27D" w14:textId="77777777" w:rsidTr="008C332A">
        <w:trPr>
          <w:gridAfter w:val="2"/>
          <w:wAfter w:w="78" w:type="pct"/>
          <w:cantSplit/>
          <w:trHeight w:val="33"/>
        </w:trPr>
        <w:tc>
          <w:tcPr>
            <w:tcW w:w="4183" w:type="pct"/>
            <w:gridSpan w:val="25"/>
            <w:shd w:val="clear" w:color="auto" w:fill="F2F2F2" w:themeFill="background1" w:themeFillShade="F2"/>
            <w:vAlign w:val="center"/>
          </w:tcPr>
          <w:p w14:paraId="3A78F08B" w14:textId="77777777" w:rsidR="008C332A" w:rsidRPr="004A644E" w:rsidRDefault="008C332A" w:rsidP="004A03BD">
            <w:pPr>
              <w:spacing w:before="60" w:after="60"/>
              <w:jc w:val="both"/>
              <w:rPr>
                <w:rFonts w:asciiTheme="minorHAnsi" w:hAnsiTheme="minorHAnsi"/>
                <w:szCs w:val="22"/>
              </w:rPr>
            </w:pPr>
            <w:r w:rsidRPr="00CE7129">
              <w:rPr>
                <w:rFonts w:asciiTheme="minorHAnsi" w:hAnsiTheme="minorHAnsi" w:cs="Arial"/>
                <w:szCs w:val="22"/>
              </w:rPr>
              <w:t>Evidence of change of name (</w:t>
            </w:r>
            <w:proofErr w:type="gramStart"/>
            <w:r w:rsidRPr="00CE7129">
              <w:rPr>
                <w:rFonts w:asciiTheme="minorHAnsi" w:hAnsiTheme="minorHAnsi" w:cs="Arial"/>
                <w:szCs w:val="22"/>
              </w:rPr>
              <w:t>e.g.</w:t>
            </w:r>
            <w:proofErr w:type="gramEnd"/>
            <w:r w:rsidRPr="00CE7129">
              <w:rPr>
                <w:rFonts w:asciiTheme="minorHAnsi" w:hAnsiTheme="minorHAnsi" w:cs="Arial"/>
                <w:szCs w:val="22"/>
              </w:rPr>
              <w:t xml:space="preserve"> copy of marriage certificate or deed poll documents) if applicable</w:t>
            </w:r>
          </w:p>
        </w:tc>
        <w:tc>
          <w:tcPr>
            <w:tcW w:w="739" w:type="pct"/>
            <w:gridSpan w:val="3"/>
            <w:shd w:val="clear" w:color="auto" w:fill="FFFFFF" w:themeFill="background1"/>
            <w:vAlign w:val="center"/>
          </w:tcPr>
          <w:p w14:paraId="4CB0C768"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105859751"/>
                <w14:checkbox>
                  <w14:checked w14:val="0"/>
                  <w14:checkedState w14:val="2612" w14:font="MS Gothic"/>
                  <w14:uncheckedState w14:val="2610" w14:font="MS Gothic"/>
                </w14:checkbox>
              </w:sdtPr>
              <w:sdtContent>
                <w:r w:rsidR="008C332A" w:rsidRPr="00CE7129">
                  <w:rPr>
                    <w:rFonts w:ascii="MS Gothic" w:eastAsia="MS Gothic" w:hAnsi="MS Gothic" w:cs="Arial" w:hint="eastAsia"/>
                    <w:szCs w:val="22"/>
                  </w:rPr>
                  <w:t>☐</w:t>
                </w:r>
              </w:sdtContent>
            </w:sdt>
          </w:p>
        </w:tc>
      </w:tr>
      <w:tr w:rsidR="008C332A" w:rsidRPr="00CE7129" w14:paraId="7FACFDFE" w14:textId="77777777" w:rsidTr="008C332A">
        <w:trPr>
          <w:gridAfter w:val="2"/>
          <w:wAfter w:w="78" w:type="pct"/>
          <w:cantSplit/>
          <w:trHeight w:val="33"/>
        </w:trPr>
        <w:tc>
          <w:tcPr>
            <w:tcW w:w="4183" w:type="pct"/>
            <w:gridSpan w:val="25"/>
            <w:shd w:val="clear" w:color="auto" w:fill="F2F2F2" w:themeFill="background1" w:themeFillShade="F2"/>
            <w:vAlign w:val="center"/>
          </w:tcPr>
          <w:p w14:paraId="60D809DA" w14:textId="77777777" w:rsidR="008C332A" w:rsidRPr="004A644E" w:rsidRDefault="008C332A" w:rsidP="004A03BD">
            <w:pPr>
              <w:spacing w:before="60" w:after="60"/>
              <w:jc w:val="both"/>
              <w:rPr>
                <w:rFonts w:asciiTheme="minorHAnsi" w:hAnsiTheme="minorHAnsi"/>
                <w:szCs w:val="22"/>
              </w:rPr>
            </w:pPr>
            <w:r w:rsidRPr="00CE7129">
              <w:rPr>
                <w:rFonts w:asciiTheme="minorHAnsi" w:hAnsiTheme="minorHAnsi"/>
                <w:szCs w:val="22"/>
              </w:rPr>
              <w:t xml:space="preserve">Relevant </w:t>
            </w:r>
            <w:r w:rsidRPr="00CE7129">
              <w:rPr>
                <w:rFonts w:asciiTheme="minorHAnsi" w:hAnsiTheme="minorHAnsi" w:cs="Arial"/>
                <w:szCs w:val="22"/>
              </w:rPr>
              <w:t>National Completed Police report (name check for renewal, fingerprint for new) within the last 3 months</w:t>
            </w:r>
          </w:p>
        </w:tc>
        <w:tc>
          <w:tcPr>
            <w:tcW w:w="739" w:type="pct"/>
            <w:gridSpan w:val="3"/>
            <w:shd w:val="clear" w:color="auto" w:fill="FFFFFF" w:themeFill="background1"/>
            <w:vAlign w:val="center"/>
          </w:tcPr>
          <w:p w14:paraId="5AFEE53B"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938794662"/>
                <w14:checkbox>
                  <w14:checked w14:val="0"/>
                  <w14:checkedState w14:val="2612" w14:font="MS Gothic"/>
                  <w14:uncheckedState w14:val="2610" w14:font="MS Gothic"/>
                </w14:checkbox>
              </w:sdtPr>
              <w:sdtContent>
                <w:r w:rsidR="008C332A" w:rsidRPr="00CE7129">
                  <w:rPr>
                    <w:rFonts w:ascii="MS Gothic" w:eastAsia="MS Gothic" w:hAnsi="MS Gothic" w:cs="Arial" w:hint="eastAsia"/>
                    <w:szCs w:val="22"/>
                  </w:rPr>
                  <w:t>☐</w:t>
                </w:r>
              </w:sdtContent>
            </w:sdt>
          </w:p>
        </w:tc>
      </w:tr>
      <w:tr w:rsidR="008C332A" w:rsidRPr="00CE7129" w14:paraId="715241FD" w14:textId="77777777" w:rsidTr="008C332A">
        <w:trPr>
          <w:gridAfter w:val="2"/>
          <w:wAfter w:w="78" w:type="pct"/>
          <w:cantSplit/>
          <w:trHeight w:val="33"/>
        </w:trPr>
        <w:tc>
          <w:tcPr>
            <w:tcW w:w="4183" w:type="pct"/>
            <w:gridSpan w:val="25"/>
            <w:shd w:val="clear" w:color="auto" w:fill="F2F2F2" w:themeFill="background1" w:themeFillShade="F2"/>
            <w:vAlign w:val="center"/>
          </w:tcPr>
          <w:p w14:paraId="2A98F941" w14:textId="77777777" w:rsidR="008C332A" w:rsidRPr="004A644E" w:rsidRDefault="008C332A" w:rsidP="004A03BD">
            <w:pPr>
              <w:spacing w:before="60" w:after="60"/>
              <w:jc w:val="both"/>
              <w:rPr>
                <w:rFonts w:asciiTheme="minorHAnsi" w:hAnsiTheme="minorHAnsi"/>
                <w:szCs w:val="22"/>
              </w:rPr>
            </w:pPr>
            <w:r w:rsidRPr="00CE7129">
              <w:rPr>
                <w:rFonts w:asciiTheme="minorHAnsi" w:hAnsiTheme="minorHAnsi"/>
                <w:szCs w:val="22"/>
              </w:rPr>
              <w:t xml:space="preserve">On-course bookmaker security pursuant to section 136. </w:t>
            </w:r>
          </w:p>
        </w:tc>
        <w:tc>
          <w:tcPr>
            <w:tcW w:w="739" w:type="pct"/>
            <w:gridSpan w:val="3"/>
            <w:shd w:val="clear" w:color="auto" w:fill="FFFFFF" w:themeFill="background1"/>
            <w:vAlign w:val="center"/>
          </w:tcPr>
          <w:p w14:paraId="499EEF61" w14:textId="77777777" w:rsidR="008C332A" w:rsidRPr="00CE7129" w:rsidRDefault="00000000" w:rsidP="004A03BD">
            <w:pPr>
              <w:spacing w:after="0"/>
              <w:jc w:val="center"/>
              <w:rPr>
                <w:rFonts w:asciiTheme="minorHAnsi" w:hAnsiTheme="minorHAnsi" w:cs="Arial"/>
                <w:szCs w:val="22"/>
              </w:rPr>
            </w:pPr>
            <w:sdt>
              <w:sdtPr>
                <w:rPr>
                  <w:rFonts w:ascii="MS Gothic" w:eastAsia="MS Gothic" w:hAnsi="MS Gothic" w:cs="Arial"/>
                  <w:szCs w:val="22"/>
                </w:rPr>
                <w:id w:val="-95950753"/>
                <w14:checkbox>
                  <w14:checked w14:val="0"/>
                  <w14:checkedState w14:val="2612" w14:font="MS Gothic"/>
                  <w14:uncheckedState w14:val="2610" w14:font="MS Gothic"/>
                </w14:checkbox>
              </w:sdtPr>
              <w:sdtContent>
                <w:r w:rsidR="008C332A" w:rsidRPr="00CE7129">
                  <w:rPr>
                    <w:rFonts w:ascii="MS Gothic" w:eastAsia="MS Gothic" w:hAnsi="MS Gothic" w:cs="Arial" w:hint="eastAsia"/>
                    <w:szCs w:val="22"/>
                  </w:rPr>
                  <w:t>☐</w:t>
                </w:r>
              </w:sdtContent>
            </w:sdt>
          </w:p>
        </w:tc>
      </w:tr>
      <w:tr w:rsidR="008C332A" w:rsidRPr="009A046A" w14:paraId="72F89F25" w14:textId="77777777" w:rsidTr="008C332A">
        <w:trPr>
          <w:gridAfter w:val="2"/>
          <w:wAfter w:w="78" w:type="pct"/>
        </w:trPr>
        <w:tc>
          <w:tcPr>
            <w:tcW w:w="4922" w:type="pct"/>
            <w:gridSpan w:val="28"/>
            <w:shd w:val="clear" w:color="auto" w:fill="1F1F5F" w:themeFill="text1"/>
          </w:tcPr>
          <w:p w14:paraId="450BDBB6" w14:textId="77777777" w:rsidR="008C332A" w:rsidRPr="009A046A" w:rsidRDefault="008C332A" w:rsidP="004A03BD">
            <w:pPr>
              <w:spacing w:before="60" w:after="60"/>
              <w:rPr>
                <w:rFonts w:asciiTheme="minorHAnsi" w:hAnsiTheme="minorHAnsi" w:cs="Arial"/>
                <w:b/>
                <w:color w:val="FFFFFF" w:themeColor="background1"/>
              </w:rPr>
            </w:pPr>
            <w:r>
              <w:rPr>
                <w:rFonts w:asciiTheme="minorHAnsi" w:hAnsiTheme="minorHAnsi" w:cs="Arial"/>
                <w:b/>
                <w:color w:val="FFFFFF" w:themeColor="background1"/>
              </w:rPr>
              <w:t>Privacy Statement</w:t>
            </w:r>
            <w:r w:rsidRPr="009A046A">
              <w:rPr>
                <w:rFonts w:asciiTheme="minorHAnsi" w:hAnsiTheme="minorHAnsi" w:cs="Arial"/>
                <w:b/>
                <w:color w:val="FFFFFF" w:themeColor="background1"/>
              </w:rPr>
              <w:t xml:space="preserve"> </w:t>
            </w:r>
          </w:p>
        </w:tc>
      </w:tr>
      <w:tr w:rsidR="008C332A" w:rsidRPr="00536F3E" w14:paraId="284EDEA3" w14:textId="77777777" w:rsidTr="008C332A">
        <w:trPr>
          <w:gridAfter w:val="2"/>
          <w:wAfter w:w="78" w:type="pct"/>
          <w:trHeight w:val="345"/>
        </w:trPr>
        <w:tc>
          <w:tcPr>
            <w:tcW w:w="4922" w:type="pct"/>
            <w:gridSpan w:val="28"/>
            <w:shd w:val="clear" w:color="auto" w:fill="F2F2F2" w:themeFill="background1" w:themeFillShade="F2"/>
          </w:tcPr>
          <w:p w14:paraId="46FE39F7" w14:textId="77777777" w:rsidR="008C332A" w:rsidRDefault="008C332A" w:rsidP="004A03BD">
            <w:pPr>
              <w:jc w:val="both"/>
            </w:pPr>
            <w:r w:rsidRPr="00B95A6D">
              <w:t xml:space="preserve">The Department of Industry, Tourism and Trade respects and is committed to safeguarding the confidentiality and privacy of the information that it collects and handles, in accordance with the </w:t>
            </w:r>
            <w:hyperlink r:id="rId10" w:history="1">
              <w:r w:rsidRPr="00B95A6D">
                <w:rPr>
                  <w:rStyle w:val="Hyperlink"/>
                </w:rPr>
                <w:t>Northern Territory Information Act 2002</w:t>
              </w:r>
            </w:hyperlink>
            <w:r>
              <w:t>.</w:t>
            </w:r>
          </w:p>
          <w:p w14:paraId="22028562" w14:textId="77777777" w:rsidR="008C332A" w:rsidRDefault="008C332A" w:rsidP="004A03BD">
            <w:pPr>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55C3D379" w14:textId="77777777" w:rsidR="008C332A" w:rsidRPr="00B95A6D" w:rsidRDefault="008C332A" w:rsidP="004A03BD">
            <w:pPr>
              <w:jc w:val="both"/>
            </w:pPr>
            <w:r w:rsidRPr="00B95A6D">
              <w:t>We may share your information:</w:t>
            </w:r>
          </w:p>
          <w:p w14:paraId="54949EC0" w14:textId="77777777" w:rsidR="008C332A" w:rsidRPr="00B95A6D" w:rsidRDefault="008C332A" w:rsidP="004A03BD">
            <w:pPr>
              <w:pStyle w:val="ListParagraph"/>
              <w:numPr>
                <w:ilvl w:val="0"/>
                <w:numId w:val="31"/>
              </w:numPr>
              <w:spacing w:after="160" w:line="259" w:lineRule="auto"/>
              <w:contextualSpacing/>
              <w:jc w:val="both"/>
            </w:pPr>
            <w:r>
              <w:t>If required or authorised by law</w:t>
            </w:r>
            <w:r w:rsidRPr="00B95A6D">
              <w:t xml:space="preserve"> to do so</w:t>
            </w:r>
          </w:p>
          <w:p w14:paraId="649B04C3" w14:textId="77777777" w:rsidR="008C332A" w:rsidRPr="00B95A6D" w:rsidRDefault="008C332A" w:rsidP="004A03BD">
            <w:pPr>
              <w:pStyle w:val="ListParagraph"/>
              <w:numPr>
                <w:ilvl w:val="0"/>
                <w:numId w:val="31"/>
              </w:numPr>
              <w:spacing w:after="160" w:line="259" w:lineRule="auto"/>
              <w:contextualSpacing/>
              <w:jc w:val="both"/>
            </w:pPr>
            <w:r w:rsidRPr="00B95A6D">
              <w:t xml:space="preserve">If you have given us your consent to share your personal information for a specific purpose. </w:t>
            </w:r>
          </w:p>
          <w:p w14:paraId="2A12A4F4" w14:textId="77777777" w:rsidR="008C332A" w:rsidRPr="00536F3E" w:rsidRDefault="008C332A" w:rsidP="004A03BD">
            <w:pPr>
              <w:jc w:val="both"/>
            </w:pPr>
            <w:r w:rsidRPr="00B95A6D">
              <w:t xml:space="preserve">Find out more about how we handle your personal information by reading the Departments </w:t>
            </w:r>
            <w:hyperlink r:id="rId11" w:history="1">
              <w:r w:rsidRPr="00B95A6D">
                <w:rPr>
                  <w:rStyle w:val="Hyperlink"/>
                </w:rPr>
                <w:t>privacy policy</w:t>
              </w:r>
            </w:hyperlink>
            <w:r>
              <w:t>.</w:t>
            </w:r>
          </w:p>
        </w:tc>
      </w:tr>
      <w:tr w:rsidR="008C332A" w:rsidRPr="00F93145" w14:paraId="7F9A5EEA" w14:textId="77777777" w:rsidTr="008C332A">
        <w:trPr>
          <w:gridAfter w:val="2"/>
          <w:wAfter w:w="78" w:type="pct"/>
          <w:cantSplit/>
        </w:trPr>
        <w:tc>
          <w:tcPr>
            <w:tcW w:w="4922" w:type="pct"/>
            <w:gridSpan w:val="28"/>
            <w:shd w:val="clear" w:color="auto" w:fill="1F1F5F" w:themeFill="text1"/>
          </w:tcPr>
          <w:p w14:paraId="74BFDD51" w14:textId="77777777" w:rsidR="008C332A" w:rsidRPr="00F93145" w:rsidRDefault="008C332A" w:rsidP="004A03BD">
            <w:pPr>
              <w:spacing w:before="60" w:after="60"/>
              <w:rPr>
                <w:rFonts w:cs="Arial"/>
                <w:b/>
                <w:color w:val="FFFFFF" w:themeColor="background1"/>
              </w:rPr>
            </w:pPr>
            <w:r>
              <w:rPr>
                <w:rFonts w:cs="Arial"/>
                <w:b/>
                <w:color w:val="FFFFFF" w:themeColor="background1"/>
              </w:rPr>
              <w:t xml:space="preserve">Lodgement   </w:t>
            </w:r>
          </w:p>
        </w:tc>
      </w:tr>
      <w:tr w:rsidR="008C332A" w:rsidRPr="007102D5" w14:paraId="6510025E" w14:textId="77777777" w:rsidTr="008C332A">
        <w:trPr>
          <w:gridAfter w:val="2"/>
          <w:wAfter w:w="78" w:type="pct"/>
        </w:trPr>
        <w:tc>
          <w:tcPr>
            <w:tcW w:w="4922" w:type="pct"/>
            <w:gridSpan w:val="28"/>
          </w:tcPr>
          <w:p w14:paraId="603825D3" w14:textId="77777777" w:rsidR="008C332A" w:rsidRPr="007102D5" w:rsidRDefault="008C332A" w:rsidP="004A03BD">
            <w:pPr>
              <w:spacing w:before="60" w:after="60"/>
              <w:rPr>
                <w:rFonts w:asciiTheme="minorHAnsi" w:hAnsiTheme="minorHAnsi" w:cs="Arial"/>
              </w:rPr>
            </w:pPr>
            <w:r>
              <w:rPr>
                <w:rFonts w:asciiTheme="minorHAnsi" w:hAnsiTheme="minorHAnsi" w:cs="Arial"/>
              </w:rPr>
              <w:t xml:space="preserve">Complete applications can be lodged in person, email or via post at </w:t>
            </w:r>
            <w:proofErr w:type="gramStart"/>
            <w:r>
              <w:rPr>
                <w:rFonts w:asciiTheme="minorHAnsi" w:hAnsiTheme="minorHAnsi" w:cs="Arial"/>
              </w:rPr>
              <w:t>a  Territory</w:t>
            </w:r>
            <w:proofErr w:type="gramEnd"/>
            <w:r>
              <w:rPr>
                <w:rFonts w:asciiTheme="minorHAnsi" w:hAnsiTheme="minorHAnsi" w:cs="Arial"/>
              </w:rPr>
              <w:t xml:space="preserve"> Business Centres (TBC) below:</w:t>
            </w:r>
          </w:p>
        </w:tc>
      </w:tr>
      <w:tr w:rsidR="008C332A" w14:paraId="5FB93E61" w14:textId="77777777" w:rsidTr="008C332A">
        <w:trPr>
          <w:gridAfter w:val="2"/>
          <w:wAfter w:w="78" w:type="pct"/>
          <w:cantSplit/>
        </w:trPr>
        <w:tc>
          <w:tcPr>
            <w:tcW w:w="1011" w:type="pct"/>
            <w:gridSpan w:val="5"/>
            <w:shd w:val="clear" w:color="auto" w:fill="F2F2F2" w:themeFill="background1" w:themeFillShade="F2"/>
          </w:tcPr>
          <w:p w14:paraId="3237AD83" w14:textId="77777777" w:rsidR="008C332A" w:rsidRPr="00BB3FFB" w:rsidRDefault="008C332A" w:rsidP="004A03BD">
            <w:pPr>
              <w:spacing w:before="60" w:after="60"/>
              <w:rPr>
                <w:rFonts w:asciiTheme="minorHAnsi" w:hAnsiTheme="minorHAnsi" w:cs="Arial"/>
              </w:rPr>
            </w:pPr>
            <w:r>
              <w:rPr>
                <w:rFonts w:asciiTheme="minorHAnsi" w:hAnsiTheme="minorHAnsi" w:cs="Arial"/>
              </w:rPr>
              <w:t>Darwin:</w:t>
            </w:r>
          </w:p>
        </w:tc>
        <w:tc>
          <w:tcPr>
            <w:tcW w:w="3911" w:type="pct"/>
            <w:gridSpan w:val="23"/>
          </w:tcPr>
          <w:p w14:paraId="1D083A82" w14:textId="77777777" w:rsidR="008C332A" w:rsidRDefault="008C332A" w:rsidP="004A03BD">
            <w:pPr>
              <w:keepNext/>
              <w:spacing w:before="60" w:after="60"/>
              <w:rPr>
                <w:szCs w:val="22"/>
              </w:rPr>
            </w:pPr>
            <w:r>
              <w:rPr>
                <w:szCs w:val="22"/>
              </w:rPr>
              <w:t>Darwin Corporate Park, Ground Floor, Building 3, 631 Stuart Highway Berrimah</w:t>
            </w:r>
          </w:p>
        </w:tc>
      </w:tr>
      <w:tr w:rsidR="008C332A" w14:paraId="4D7668D4" w14:textId="77777777" w:rsidTr="008C332A">
        <w:trPr>
          <w:gridAfter w:val="2"/>
          <w:wAfter w:w="78" w:type="pct"/>
        </w:trPr>
        <w:tc>
          <w:tcPr>
            <w:tcW w:w="1011" w:type="pct"/>
            <w:gridSpan w:val="5"/>
            <w:shd w:val="clear" w:color="auto" w:fill="F2F2F2" w:themeFill="background1" w:themeFillShade="F2"/>
          </w:tcPr>
          <w:p w14:paraId="609AEF12" w14:textId="77777777" w:rsidR="008C332A" w:rsidRPr="00BB3FFB" w:rsidRDefault="008C332A" w:rsidP="004A03BD">
            <w:pPr>
              <w:spacing w:before="60" w:after="60"/>
              <w:rPr>
                <w:rFonts w:asciiTheme="minorHAnsi" w:hAnsiTheme="minorHAnsi" w:cs="Arial"/>
              </w:rPr>
            </w:pPr>
            <w:r>
              <w:rPr>
                <w:rFonts w:asciiTheme="minorHAnsi" w:hAnsiTheme="minorHAnsi" w:cs="Arial"/>
              </w:rPr>
              <w:lastRenderedPageBreak/>
              <w:t>Katherine:</w:t>
            </w:r>
          </w:p>
        </w:tc>
        <w:tc>
          <w:tcPr>
            <w:tcW w:w="3911" w:type="pct"/>
            <w:gridSpan w:val="23"/>
          </w:tcPr>
          <w:p w14:paraId="32D26B98" w14:textId="77777777" w:rsidR="008C332A" w:rsidRDefault="008C332A" w:rsidP="004A03BD">
            <w:pPr>
              <w:keepNext/>
              <w:spacing w:before="60" w:after="60"/>
              <w:rPr>
                <w:szCs w:val="22"/>
              </w:rPr>
            </w:pPr>
            <w:r>
              <w:rPr>
                <w:szCs w:val="22"/>
              </w:rPr>
              <w:t>Big Rivers Government Centre, 5 First Street, Katherine</w:t>
            </w:r>
          </w:p>
        </w:tc>
      </w:tr>
      <w:tr w:rsidR="008C332A" w14:paraId="2F7D5509" w14:textId="77777777" w:rsidTr="008C332A">
        <w:trPr>
          <w:gridAfter w:val="2"/>
          <w:wAfter w:w="78" w:type="pct"/>
        </w:trPr>
        <w:tc>
          <w:tcPr>
            <w:tcW w:w="1011" w:type="pct"/>
            <w:gridSpan w:val="5"/>
            <w:shd w:val="clear" w:color="auto" w:fill="F2F2F2" w:themeFill="background1" w:themeFillShade="F2"/>
          </w:tcPr>
          <w:p w14:paraId="52A07936" w14:textId="77777777" w:rsidR="008C332A" w:rsidRPr="00BB3FFB" w:rsidRDefault="008C332A" w:rsidP="004A03BD">
            <w:pPr>
              <w:spacing w:before="60" w:after="60"/>
              <w:rPr>
                <w:rFonts w:asciiTheme="minorHAnsi" w:hAnsiTheme="minorHAnsi" w:cs="Arial"/>
              </w:rPr>
            </w:pPr>
            <w:r>
              <w:rPr>
                <w:rFonts w:asciiTheme="minorHAnsi" w:hAnsiTheme="minorHAnsi" w:cs="Arial"/>
              </w:rPr>
              <w:t>Tennant Creek:</w:t>
            </w:r>
          </w:p>
        </w:tc>
        <w:tc>
          <w:tcPr>
            <w:tcW w:w="3911" w:type="pct"/>
            <w:gridSpan w:val="23"/>
          </w:tcPr>
          <w:p w14:paraId="7156F18B" w14:textId="77777777" w:rsidR="008C332A" w:rsidRDefault="008C332A" w:rsidP="004A03BD">
            <w:pPr>
              <w:keepNext/>
              <w:spacing w:before="60" w:after="60"/>
            </w:pPr>
            <w:r>
              <w:t>Barkly Business Hub, 63 Haddock Street, Tennant Creek</w:t>
            </w:r>
          </w:p>
        </w:tc>
      </w:tr>
      <w:tr w:rsidR="008C332A" w14:paraId="51A8DDC2" w14:textId="77777777" w:rsidTr="008C332A">
        <w:trPr>
          <w:gridAfter w:val="2"/>
          <w:wAfter w:w="78" w:type="pct"/>
        </w:trPr>
        <w:tc>
          <w:tcPr>
            <w:tcW w:w="1011" w:type="pct"/>
            <w:gridSpan w:val="5"/>
            <w:shd w:val="clear" w:color="auto" w:fill="F2F2F2" w:themeFill="background1" w:themeFillShade="F2"/>
          </w:tcPr>
          <w:p w14:paraId="763417B4" w14:textId="77777777" w:rsidR="008C332A" w:rsidRPr="00BB3FFB" w:rsidRDefault="008C332A" w:rsidP="004A03BD">
            <w:pPr>
              <w:spacing w:before="60" w:after="60"/>
              <w:rPr>
                <w:rFonts w:asciiTheme="minorHAnsi" w:hAnsiTheme="minorHAnsi" w:cs="Arial"/>
              </w:rPr>
            </w:pPr>
            <w:r>
              <w:rPr>
                <w:rFonts w:asciiTheme="minorHAnsi" w:hAnsiTheme="minorHAnsi" w:cs="Arial"/>
              </w:rPr>
              <w:t>Alice Springs:</w:t>
            </w:r>
          </w:p>
        </w:tc>
        <w:tc>
          <w:tcPr>
            <w:tcW w:w="3911" w:type="pct"/>
            <w:gridSpan w:val="23"/>
          </w:tcPr>
          <w:p w14:paraId="477E41A3" w14:textId="77777777" w:rsidR="008C332A" w:rsidRDefault="008C332A" w:rsidP="004A03BD">
            <w:pPr>
              <w:keepNext/>
              <w:spacing w:before="60" w:after="60"/>
            </w:pPr>
            <w:r>
              <w:t>Ground Floor, The Green Well Building, 50 Bath Street Alice Springs</w:t>
            </w:r>
          </w:p>
        </w:tc>
      </w:tr>
      <w:tr w:rsidR="008C332A" w:rsidRPr="00EC3164" w14:paraId="6AF17521" w14:textId="77777777" w:rsidTr="008C332A">
        <w:trPr>
          <w:gridAfter w:val="2"/>
          <w:wAfter w:w="78" w:type="pct"/>
          <w:cantSplit/>
        </w:trPr>
        <w:tc>
          <w:tcPr>
            <w:tcW w:w="1484" w:type="pct"/>
            <w:gridSpan w:val="10"/>
            <w:shd w:val="clear" w:color="auto" w:fill="FFFFFF" w:themeFill="background1"/>
          </w:tcPr>
          <w:p w14:paraId="5650499F" w14:textId="77777777" w:rsidR="008C332A" w:rsidRPr="00EC3164" w:rsidRDefault="008C332A" w:rsidP="004A03BD">
            <w:pPr>
              <w:spacing w:before="60" w:after="60"/>
              <w:rPr>
                <w:rFonts w:asciiTheme="minorHAnsi" w:hAnsiTheme="minorHAnsi" w:cs="Arial"/>
                <w:szCs w:val="22"/>
              </w:rPr>
            </w:pPr>
            <w:r>
              <w:rPr>
                <w:rFonts w:asciiTheme="minorHAnsi" w:hAnsiTheme="minorHAnsi" w:cs="Arial"/>
                <w:szCs w:val="22"/>
              </w:rPr>
              <w:t>1800 193 111</w:t>
            </w:r>
          </w:p>
        </w:tc>
        <w:tc>
          <w:tcPr>
            <w:tcW w:w="1819" w:type="pct"/>
            <w:gridSpan w:val="9"/>
            <w:shd w:val="clear" w:color="auto" w:fill="FFFFFF" w:themeFill="background1"/>
          </w:tcPr>
          <w:p w14:paraId="6125330C" w14:textId="77777777" w:rsidR="008C332A" w:rsidRDefault="00000000" w:rsidP="004A03BD">
            <w:pPr>
              <w:spacing w:before="60" w:after="60"/>
            </w:pPr>
            <w:hyperlink r:id="rId12" w:history="1">
              <w:r w:rsidR="008C332A">
                <w:rPr>
                  <w:rStyle w:val="Hyperlink"/>
                </w:rPr>
                <w:t>territorybusinesscentre@nt.gov.au</w:t>
              </w:r>
            </w:hyperlink>
            <w:r w:rsidR="008C332A">
              <w:t xml:space="preserve"> </w:t>
            </w:r>
          </w:p>
        </w:tc>
        <w:tc>
          <w:tcPr>
            <w:tcW w:w="1619" w:type="pct"/>
            <w:gridSpan w:val="9"/>
            <w:shd w:val="clear" w:color="auto" w:fill="FFFFFF" w:themeFill="background1"/>
          </w:tcPr>
          <w:p w14:paraId="6B244ED7" w14:textId="77777777" w:rsidR="008C332A" w:rsidRPr="00EC3164" w:rsidRDefault="008C332A" w:rsidP="004A03BD">
            <w:pPr>
              <w:tabs>
                <w:tab w:val="center" w:pos="2607"/>
              </w:tabs>
              <w:spacing w:before="60" w:after="60"/>
              <w:rPr>
                <w:rFonts w:asciiTheme="minorHAnsi" w:hAnsiTheme="minorHAnsi" w:cs="Arial"/>
                <w:szCs w:val="22"/>
              </w:rPr>
            </w:pPr>
            <w:r>
              <w:rPr>
                <w:rFonts w:asciiTheme="minorHAnsi" w:hAnsiTheme="minorHAnsi" w:cs="Arial"/>
                <w:szCs w:val="22"/>
              </w:rPr>
              <w:t>GPO Box 9800 Darwin NT 0801</w:t>
            </w:r>
          </w:p>
        </w:tc>
      </w:tr>
      <w:tr w:rsidR="008C332A" w:rsidRPr="000D7C90" w14:paraId="1F168096" w14:textId="77777777" w:rsidTr="008C332A">
        <w:trPr>
          <w:gridAfter w:val="2"/>
          <w:wAfter w:w="78" w:type="pct"/>
          <w:trHeight w:val="56"/>
        </w:trPr>
        <w:tc>
          <w:tcPr>
            <w:tcW w:w="4922" w:type="pct"/>
            <w:gridSpan w:val="28"/>
            <w:shd w:val="clear" w:color="auto" w:fill="1F1F5F" w:themeFill="text1"/>
            <w:vAlign w:val="center"/>
          </w:tcPr>
          <w:p w14:paraId="4C2769E6" w14:textId="77777777" w:rsidR="008C332A" w:rsidRPr="000D7C90" w:rsidRDefault="008C332A" w:rsidP="004A03BD">
            <w:pPr>
              <w:keepNext/>
              <w:spacing w:before="60" w:after="60"/>
              <w:rPr>
                <w:rFonts w:cs="Arial"/>
                <w:b/>
                <w:szCs w:val="22"/>
              </w:rPr>
            </w:pPr>
            <w:r w:rsidRPr="000D7C90">
              <w:rPr>
                <w:rFonts w:cs="Arial"/>
                <w:b/>
                <w:szCs w:val="22"/>
              </w:rPr>
              <w:t>Payment details</w:t>
            </w:r>
          </w:p>
        </w:tc>
      </w:tr>
      <w:tr w:rsidR="008C332A" w:rsidRPr="00BC1765" w14:paraId="381347C9" w14:textId="77777777" w:rsidTr="008C332A">
        <w:trPr>
          <w:gridAfter w:val="2"/>
          <w:wAfter w:w="78" w:type="pct"/>
          <w:trHeight w:val="56"/>
        </w:trPr>
        <w:tc>
          <w:tcPr>
            <w:tcW w:w="4922" w:type="pct"/>
            <w:gridSpan w:val="28"/>
            <w:shd w:val="clear" w:color="auto" w:fill="F2F2F2" w:themeFill="background1" w:themeFillShade="F2"/>
            <w:vAlign w:val="center"/>
          </w:tcPr>
          <w:p w14:paraId="3D4FC0C7" w14:textId="77777777" w:rsidR="008C332A" w:rsidRDefault="008C332A" w:rsidP="004A03BD">
            <w:pPr>
              <w:keepNext/>
              <w:spacing w:before="60" w:after="60"/>
              <w:rPr>
                <w:rFonts w:cs="Arial"/>
              </w:rPr>
            </w:pPr>
            <w:r>
              <w:rPr>
                <w:rFonts w:cs="Arial"/>
              </w:rPr>
              <w:t xml:space="preserve">A fee is payable on lodgement of this application form. Payment can be made by: </w:t>
            </w:r>
          </w:p>
          <w:p w14:paraId="37A3544E" w14:textId="77777777" w:rsidR="008C332A" w:rsidRPr="00DF5E9E" w:rsidRDefault="008C332A" w:rsidP="004A03BD">
            <w:pPr>
              <w:pStyle w:val="ListParagraph"/>
              <w:keepNext/>
              <w:numPr>
                <w:ilvl w:val="0"/>
                <w:numId w:val="30"/>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0FE60F27" w14:textId="77777777" w:rsidR="008C332A" w:rsidRDefault="008C332A" w:rsidP="004A03BD">
            <w:pPr>
              <w:pStyle w:val="ListParagraph"/>
              <w:keepNext/>
              <w:numPr>
                <w:ilvl w:val="0"/>
                <w:numId w:val="30"/>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07E00458" w14:textId="77777777" w:rsidR="008C332A" w:rsidRPr="00BC1765" w:rsidRDefault="008C332A" w:rsidP="004A03BD">
            <w:pPr>
              <w:pStyle w:val="ListParagraph"/>
              <w:keepNext/>
              <w:numPr>
                <w:ilvl w:val="0"/>
                <w:numId w:val="30"/>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8C332A" w14:paraId="1EB65AD5" w14:textId="77777777" w:rsidTr="008C332A">
        <w:trPr>
          <w:gridAfter w:val="2"/>
          <w:wAfter w:w="78" w:type="pct"/>
          <w:trHeight w:val="56"/>
        </w:trPr>
        <w:tc>
          <w:tcPr>
            <w:tcW w:w="749" w:type="pct"/>
            <w:shd w:val="clear" w:color="auto" w:fill="FFFFFF" w:themeFill="background1"/>
            <w:vAlign w:val="center"/>
          </w:tcPr>
          <w:p w14:paraId="56B5BD1D" w14:textId="77777777" w:rsidR="008C332A" w:rsidRDefault="008C332A" w:rsidP="004A03BD">
            <w:pPr>
              <w:spacing w:before="60" w:after="60"/>
              <w:rPr>
                <w:rFonts w:cs="Arial"/>
                <w:szCs w:val="22"/>
              </w:rPr>
            </w:pPr>
            <w:r>
              <w:rPr>
                <w:rFonts w:cs="Arial"/>
                <w:szCs w:val="22"/>
              </w:rPr>
              <w:t>Payment date</w:t>
            </w:r>
          </w:p>
        </w:tc>
        <w:tc>
          <w:tcPr>
            <w:tcW w:w="666" w:type="pct"/>
            <w:gridSpan w:val="8"/>
            <w:shd w:val="clear" w:color="auto" w:fill="FFFFFF" w:themeFill="background1"/>
            <w:vAlign w:val="center"/>
          </w:tcPr>
          <w:p w14:paraId="1524EC3C" w14:textId="77777777" w:rsidR="008C332A" w:rsidRDefault="008C332A" w:rsidP="004A03BD">
            <w:pPr>
              <w:spacing w:before="60" w:after="60"/>
              <w:rPr>
                <w:rFonts w:cs="Arial"/>
                <w:szCs w:val="22"/>
              </w:rPr>
            </w:pPr>
          </w:p>
        </w:tc>
        <w:tc>
          <w:tcPr>
            <w:tcW w:w="894" w:type="pct"/>
            <w:gridSpan w:val="2"/>
            <w:shd w:val="clear" w:color="auto" w:fill="FFFFFF" w:themeFill="background1"/>
            <w:vAlign w:val="center"/>
          </w:tcPr>
          <w:p w14:paraId="44878673" w14:textId="77777777" w:rsidR="008C332A" w:rsidRDefault="008C332A" w:rsidP="004A03BD">
            <w:pPr>
              <w:spacing w:before="60" w:after="60"/>
              <w:rPr>
                <w:rFonts w:cs="Arial"/>
                <w:szCs w:val="22"/>
              </w:rPr>
            </w:pPr>
            <w:r>
              <w:rPr>
                <w:rFonts w:cs="Arial"/>
                <w:szCs w:val="22"/>
              </w:rPr>
              <w:t>Receipt number</w:t>
            </w:r>
          </w:p>
        </w:tc>
        <w:tc>
          <w:tcPr>
            <w:tcW w:w="824" w:type="pct"/>
            <w:gridSpan w:val="5"/>
            <w:shd w:val="clear" w:color="auto" w:fill="FFFFFF" w:themeFill="background1"/>
            <w:vAlign w:val="center"/>
          </w:tcPr>
          <w:p w14:paraId="1E3DBCA7" w14:textId="77777777" w:rsidR="008C332A" w:rsidRDefault="008C332A" w:rsidP="004A03BD">
            <w:pPr>
              <w:spacing w:before="60" w:after="60"/>
              <w:rPr>
                <w:rFonts w:cs="Arial"/>
                <w:szCs w:val="22"/>
              </w:rPr>
            </w:pPr>
          </w:p>
        </w:tc>
        <w:tc>
          <w:tcPr>
            <w:tcW w:w="1141" w:type="pct"/>
            <w:gridSpan w:val="11"/>
            <w:shd w:val="clear" w:color="auto" w:fill="FFFFFF" w:themeFill="background1"/>
            <w:vAlign w:val="center"/>
          </w:tcPr>
          <w:p w14:paraId="417B0219" w14:textId="77777777" w:rsidR="008C332A" w:rsidRDefault="008C332A" w:rsidP="004A03BD">
            <w:pPr>
              <w:spacing w:before="60" w:after="60"/>
              <w:rPr>
                <w:rFonts w:cs="Arial"/>
                <w:szCs w:val="22"/>
              </w:rPr>
            </w:pPr>
            <w:r>
              <w:rPr>
                <w:rFonts w:cs="Arial"/>
                <w:szCs w:val="22"/>
              </w:rPr>
              <w:t>Amount paid</w:t>
            </w:r>
          </w:p>
        </w:tc>
        <w:tc>
          <w:tcPr>
            <w:tcW w:w="649" w:type="pct"/>
            <w:shd w:val="clear" w:color="auto" w:fill="FFFFFF" w:themeFill="background1"/>
            <w:vAlign w:val="center"/>
          </w:tcPr>
          <w:p w14:paraId="270C5219" w14:textId="77777777" w:rsidR="008C332A" w:rsidRDefault="008C332A" w:rsidP="004A03BD">
            <w:pPr>
              <w:spacing w:before="60" w:after="60"/>
              <w:rPr>
                <w:rFonts w:cs="Arial"/>
                <w:szCs w:val="22"/>
              </w:rPr>
            </w:pPr>
          </w:p>
        </w:tc>
      </w:tr>
    </w:tbl>
    <w:p w14:paraId="462D4872" w14:textId="2D9C552D" w:rsidR="001D6901" w:rsidRDefault="001D6901" w:rsidP="008C332A"/>
    <w:p w14:paraId="6EF64C0A" w14:textId="77777777" w:rsidR="001F4113" w:rsidRDefault="001F4113"/>
    <w:sectPr w:rsidR="001F4113"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6CDD" w14:textId="77777777" w:rsidR="00594CD4" w:rsidRDefault="00594CD4" w:rsidP="007332FF">
      <w:r>
        <w:separator/>
      </w:r>
    </w:p>
  </w:endnote>
  <w:endnote w:type="continuationSeparator" w:id="0">
    <w:p w14:paraId="0D058562" w14:textId="77777777" w:rsidR="00594CD4" w:rsidRDefault="00594CD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C580C" w:rsidRPr="00132658" w14:paraId="633B853C" w14:textId="77777777" w:rsidTr="005C15BF">
      <w:trPr>
        <w:cantSplit/>
        <w:trHeight w:hRule="exact" w:val="850"/>
      </w:trPr>
      <w:tc>
        <w:tcPr>
          <w:tcW w:w="10318" w:type="dxa"/>
          <w:vAlign w:val="bottom"/>
        </w:tcPr>
        <w:p w14:paraId="233D83E9" w14:textId="69239825" w:rsidR="00EC580C"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D2058B">
                <w:rPr>
                  <w:rStyle w:val="PageNumber"/>
                </w:rPr>
                <w:t>1 July 2024</w:t>
              </w:r>
            </w:sdtContent>
          </w:sdt>
          <w:r w:rsidR="00D2058B">
            <w:rPr>
              <w:rStyle w:val="PageNumber"/>
            </w:rPr>
            <w:t xml:space="preserve"> | Version 6.1</w:t>
          </w:r>
        </w:p>
        <w:p w14:paraId="09FA527F" w14:textId="2B800731" w:rsidR="00EC580C" w:rsidRPr="00AC4488" w:rsidRDefault="00EC580C" w:rsidP="00F53A58">
          <w:pPr>
            <w:spacing w:after="0"/>
            <w:rPr>
              <w:rStyle w:val="PageNumber"/>
            </w:rPr>
          </w:pPr>
          <w:r>
            <w:rPr>
              <w:noProof/>
              <w:sz w:val="19"/>
              <w:lang w:eastAsia="en-AU"/>
            </w:rPr>
            <w:drawing>
              <wp:anchor distT="0" distB="0" distL="114300" distR="114300" simplePos="0" relativeHeight="251663360" behindDoc="0" locked="0" layoutInCell="1" allowOverlap="1" wp14:anchorId="2E7C2375" wp14:editId="6B690CAD">
                <wp:simplePos x="0" y="0"/>
                <wp:positionH relativeFrom="column">
                  <wp:posOffset>5007610</wp:posOffset>
                </wp:positionH>
                <wp:positionV relativeFrom="margin">
                  <wp:posOffset>-48260</wp:posOffset>
                </wp:positionV>
                <wp:extent cx="1224915" cy="436245"/>
                <wp:effectExtent l="0" t="0" r="0" b="1905"/>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173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1735">
            <w:rPr>
              <w:rStyle w:val="PageNumber"/>
              <w:noProof/>
            </w:rPr>
            <w:t>6</w:t>
          </w:r>
          <w:r w:rsidRPr="00AC4488">
            <w:rPr>
              <w:rStyle w:val="PageNumber"/>
            </w:rPr>
            <w:fldChar w:fldCharType="end"/>
          </w:r>
        </w:p>
      </w:tc>
    </w:tr>
  </w:tbl>
  <w:p w14:paraId="7D734A5A" w14:textId="77777777" w:rsidR="00EC580C" w:rsidRPr="00B11C67" w:rsidRDefault="00EC580C"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C580C" w:rsidRPr="00132658" w14:paraId="583F35AB" w14:textId="77777777" w:rsidTr="005C15BF">
      <w:trPr>
        <w:cantSplit/>
        <w:trHeight w:hRule="exact" w:val="850"/>
      </w:trPr>
      <w:tc>
        <w:tcPr>
          <w:tcW w:w="10318" w:type="dxa"/>
          <w:vAlign w:val="bottom"/>
        </w:tcPr>
        <w:p w14:paraId="354CA4D2" w14:textId="4174543D" w:rsidR="00EC580C" w:rsidRPr="001B3D22" w:rsidRDefault="00EC580C" w:rsidP="00F53A58">
          <w:pPr>
            <w:spacing w:after="0"/>
            <w:rPr>
              <w:rStyle w:val="PageNumber"/>
            </w:rPr>
          </w:pPr>
          <w:r>
            <w:rPr>
              <w:noProof/>
              <w:sz w:val="19"/>
              <w:lang w:eastAsia="en-AU"/>
            </w:rPr>
            <w:drawing>
              <wp:anchor distT="0" distB="0" distL="114300" distR="114300" simplePos="0" relativeHeight="251662335" behindDoc="0" locked="0" layoutInCell="1" allowOverlap="1" wp14:anchorId="38184C7F" wp14:editId="173B8386">
                <wp:simplePos x="0" y="0"/>
                <wp:positionH relativeFrom="column">
                  <wp:posOffset>5136515</wp:posOffset>
                </wp:positionH>
                <wp:positionV relativeFrom="margin">
                  <wp:posOffset>-20320</wp:posOffset>
                </wp:positionV>
                <wp:extent cx="1224915" cy="436245"/>
                <wp:effectExtent l="0" t="0" r="0" b="1905"/>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D2058B">
                <w:rPr>
                  <w:rStyle w:val="PageNumber"/>
                </w:rPr>
                <w:t>1 July 2024</w:t>
              </w:r>
            </w:sdtContent>
          </w:sdt>
          <w:r>
            <w:rPr>
              <w:rStyle w:val="PageNumber"/>
            </w:rPr>
            <w:t xml:space="preserve"> | Version 6.0</w:t>
          </w:r>
        </w:p>
        <w:p w14:paraId="585BE3CE" w14:textId="0C88D0DE" w:rsidR="00EC580C" w:rsidRPr="00AC4488" w:rsidRDefault="00EC580C"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173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1735">
            <w:rPr>
              <w:rStyle w:val="PageNumber"/>
              <w:noProof/>
            </w:rPr>
            <w:t>6</w:t>
          </w:r>
          <w:r w:rsidRPr="00AC4488">
            <w:rPr>
              <w:rStyle w:val="PageNumber"/>
            </w:rPr>
            <w:fldChar w:fldCharType="end"/>
          </w:r>
        </w:p>
      </w:tc>
    </w:tr>
  </w:tbl>
  <w:p w14:paraId="0BFAC72D" w14:textId="77777777" w:rsidR="00EC580C" w:rsidRPr="00B11C67" w:rsidRDefault="00EC580C"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7422" w14:textId="77777777" w:rsidR="00594CD4" w:rsidRDefault="00594CD4" w:rsidP="007332FF">
      <w:r>
        <w:separator/>
      </w:r>
    </w:p>
  </w:footnote>
  <w:footnote w:type="continuationSeparator" w:id="0">
    <w:p w14:paraId="34959550" w14:textId="77777777" w:rsidR="00594CD4" w:rsidRDefault="00594CD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666B" w14:textId="6412A2DB" w:rsidR="00EC580C"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B5604C">
          <w:rPr>
            <w:rStyle w:val="HeaderChar"/>
          </w:rPr>
          <w:t>Application for an On-Course Bookmaker's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EEA7" w14:textId="6B2C4D68" w:rsidR="00EC580C" w:rsidRPr="0096596B" w:rsidRDefault="00000000" w:rsidP="0096596B">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B5604C">
          <w:rPr>
            <w:rStyle w:val="TitleChar"/>
            <w:sz w:val="52"/>
            <w:szCs w:val="52"/>
          </w:rPr>
          <w:t>Application for an On-Course Bookmaker's Licence</w:t>
        </w:r>
      </w:sdtContent>
    </w:sdt>
    <w:r w:rsidR="00EC580C">
      <w:rPr>
        <w:rStyle w:val="TitleCha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968"/>
    <w:multiLevelType w:val="hybridMultilevel"/>
    <w:tmpl w:val="CD1C47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75270C"/>
    <w:multiLevelType w:val="hybridMultilevel"/>
    <w:tmpl w:val="3062B050"/>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FE697E"/>
    <w:multiLevelType w:val="hybridMultilevel"/>
    <w:tmpl w:val="ACDC29F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F792F0F"/>
    <w:multiLevelType w:val="hybridMultilevel"/>
    <w:tmpl w:val="8F925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726F93"/>
    <w:multiLevelType w:val="hybridMultilevel"/>
    <w:tmpl w:val="6142A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6529D3"/>
    <w:multiLevelType w:val="hybridMultilevel"/>
    <w:tmpl w:val="A2227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264C87"/>
    <w:multiLevelType w:val="hybridMultilevel"/>
    <w:tmpl w:val="47D08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374A9D"/>
    <w:multiLevelType w:val="hybridMultilevel"/>
    <w:tmpl w:val="5D7CB8C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1B104E8"/>
    <w:multiLevelType w:val="hybridMultilevel"/>
    <w:tmpl w:val="F000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5D562DC"/>
    <w:multiLevelType w:val="hybridMultilevel"/>
    <w:tmpl w:val="D1F2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880990"/>
    <w:multiLevelType w:val="hybridMultilevel"/>
    <w:tmpl w:val="3A0A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E92A2B"/>
    <w:multiLevelType w:val="hybridMultilevel"/>
    <w:tmpl w:val="F1E2EA90"/>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42BC6"/>
    <w:multiLevelType w:val="multilevel"/>
    <w:tmpl w:val="0C78A7AC"/>
    <w:numStyleLink w:val="Tablebulletlist"/>
  </w:abstractNum>
  <w:abstractNum w:abstractNumId="41"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75E0081"/>
    <w:multiLevelType w:val="hybridMultilevel"/>
    <w:tmpl w:val="0DC0D1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6DC5CC8"/>
    <w:multiLevelType w:val="hybridMultilevel"/>
    <w:tmpl w:val="579A237E"/>
    <w:lvl w:ilvl="0" w:tplc="8BF49F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88452D0"/>
    <w:multiLevelType w:val="hybridMultilevel"/>
    <w:tmpl w:val="5322A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736C4F50"/>
    <w:multiLevelType w:val="hybridMultilevel"/>
    <w:tmpl w:val="D6DA0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EA840B0"/>
    <w:multiLevelType w:val="hybridMultilevel"/>
    <w:tmpl w:val="D6DA0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97901721">
    <w:abstractNumId w:val="31"/>
  </w:num>
  <w:num w:numId="2" w16cid:durableId="1199275876">
    <w:abstractNumId w:val="17"/>
  </w:num>
  <w:num w:numId="3" w16cid:durableId="1656375536">
    <w:abstractNumId w:val="55"/>
  </w:num>
  <w:num w:numId="4" w16cid:durableId="440759507">
    <w:abstractNumId w:val="37"/>
  </w:num>
  <w:num w:numId="5" w16cid:durableId="1188568973">
    <w:abstractNumId w:val="25"/>
  </w:num>
  <w:num w:numId="6" w16cid:durableId="992295450">
    <w:abstractNumId w:val="11"/>
  </w:num>
  <w:num w:numId="7" w16cid:durableId="1494952664">
    <w:abstractNumId w:val="40"/>
  </w:num>
  <w:num w:numId="8" w16cid:durableId="1548687759">
    <w:abstractNumId w:val="24"/>
  </w:num>
  <w:num w:numId="9" w16cid:durableId="866454749">
    <w:abstractNumId w:val="7"/>
  </w:num>
  <w:num w:numId="10" w16cid:durableId="1624186410">
    <w:abstractNumId w:val="21"/>
  </w:num>
  <w:num w:numId="11" w16cid:durableId="849414632">
    <w:abstractNumId w:val="2"/>
  </w:num>
  <w:num w:numId="12" w16cid:durableId="306980989">
    <w:abstractNumId w:val="16"/>
  </w:num>
  <w:num w:numId="13" w16cid:durableId="651714492">
    <w:abstractNumId w:val="44"/>
  </w:num>
  <w:num w:numId="14" w16cid:durableId="1645038664">
    <w:abstractNumId w:val="20"/>
  </w:num>
  <w:num w:numId="15" w16cid:durableId="1943099621">
    <w:abstractNumId w:val="35"/>
  </w:num>
  <w:num w:numId="16" w16cid:durableId="695540293">
    <w:abstractNumId w:val="30"/>
  </w:num>
  <w:num w:numId="17" w16cid:durableId="841814718">
    <w:abstractNumId w:val="49"/>
  </w:num>
  <w:num w:numId="18" w16cid:durableId="2013680662">
    <w:abstractNumId w:val="18"/>
  </w:num>
  <w:num w:numId="19" w16cid:durableId="274026653">
    <w:abstractNumId w:val="56"/>
  </w:num>
  <w:num w:numId="20" w16cid:durableId="899369440">
    <w:abstractNumId w:val="0"/>
  </w:num>
  <w:num w:numId="21" w16cid:durableId="1004239710">
    <w:abstractNumId w:val="6"/>
  </w:num>
  <w:num w:numId="22" w16cid:durableId="898055133">
    <w:abstractNumId w:val="15"/>
  </w:num>
  <w:num w:numId="23" w16cid:durableId="130174001">
    <w:abstractNumId w:val="28"/>
  </w:num>
  <w:num w:numId="24" w16cid:durableId="1096318147">
    <w:abstractNumId w:val="52"/>
  </w:num>
  <w:num w:numId="25" w16cid:durableId="395015256">
    <w:abstractNumId w:val="32"/>
  </w:num>
  <w:num w:numId="26" w16cid:durableId="1273709326">
    <w:abstractNumId w:val="39"/>
  </w:num>
  <w:num w:numId="27" w16cid:durableId="1390419022">
    <w:abstractNumId w:val="50"/>
  </w:num>
  <w:num w:numId="28" w16cid:durableId="792477385">
    <w:abstractNumId w:val="41"/>
  </w:num>
  <w:num w:numId="29" w16cid:durableId="2095200653">
    <w:abstractNumId w:val="34"/>
  </w:num>
  <w:num w:numId="30" w16cid:durableId="2060007021">
    <w:abstractNumId w:val="47"/>
  </w:num>
  <w:num w:numId="31" w16cid:durableId="13728499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A9E"/>
    <w:rsid w:val="00001DDF"/>
    <w:rsid w:val="0000322D"/>
    <w:rsid w:val="00003FB8"/>
    <w:rsid w:val="0000490D"/>
    <w:rsid w:val="00007670"/>
    <w:rsid w:val="00010665"/>
    <w:rsid w:val="000113FC"/>
    <w:rsid w:val="00013A28"/>
    <w:rsid w:val="00020347"/>
    <w:rsid w:val="0002393A"/>
    <w:rsid w:val="00027DB8"/>
    <w:rsid w:val="0003125F"/>
    <w:rsid w:val="00031A96"/>
    <w:rsid w:val="000368D9"/>
    <w:rsid w:val="00040BF3"/>
    <w:rsid w:val="0004211C"/>
    <w:rsid w:val="00046C59"/>
    <w:rsid w:val="00051362"/>
    <w:rsid w:val="00051942"/>
    <w:rsid w:val="00051F45"/>
    <w:rsid w:val="00052953"/>
    <w:rsid w:val="0005341A"/>
    <w:rsid w:val="00056DEF"/>
    <w:rsid w:val="00056EDC"/>
    <w:rsid w:val="00063847"/>
    <w:rsid w:val="00065B35"/>
    <w:rsid w:val="0006635A"/>
    <w:rsid w:val="000720BE"/>
    <w:rsid w:val="0007259C"/>
    <w:rsid w:val="00075E8B"/>
    <w:rsid w:val="00080202"/>
    <w:rsid w:val="00080DCD"/>
    <w:rsid w:val="00080E22"/>
    <w:rsid w:val="00081C8C"/>
    <w:rsid w:val="00082573"/>
    <w:rsid w:val="00082E34"/>
    <w:rsid w:val="00082FB2"/>
    <w:rsid w:val="000840A3"/>
    <w:rsid w:val="000849D4"/>
    <w:rsid w:val="00085062"/>
    <w:rsid w:val="00086316"/>
    <w:rsid w:val="00086A5F"/>
    <w:rsid w:val="000911EF"/>
    <w:rsid w:val="00094077"/>
    <w:rsid w:val="000962C5"/>
    <w:rsid w:val="00097865"/>
    <w:rsid w:val="000A0355"/>
    <w:rsid w:val="000A054C"/>
    <w:rsid w:val="000A4317"/>
    <w:rsid w:val="000A559C"/>
    <w:rsid w:val="000A61C7"/>
    <w:rsid w:val="000B0076"/>
    <w:rsid w:val="000B2CA1"/>
    <w:rsid w:val="000B6440"/>
    <w:rsid w:val="000B7E37"/>
    <w:rsid w:val="000C00BA"/>
    <w:rsid w:val="000C23BA"/>
    <w:rsid w:val="000C6D0A"/>
    <w:rsid w:val="000C77C8"/>
    <w:rsid w:val="000D1F29"/>
    <w:rsid w:val="000D2DED"/>
    <w:rsid w:val="000D3657"/>
    <w:rsid w:val="000D633D"/>
    <w:rsid w:val="000E342B"/>
    <w:rsid w:val="000E3ED2"/>
    <w:rsid w:val="000E5DD2"/>
    <w:rsid w:val="000E62B5"/>
    <w:rsid w:val="000F167F"/>
    <w:rsid w:val="000F2958"/>
    <w:rsid w:val="000F3850"/>
    <w:rsid w:val="000F4216"/>
    <w:rsid w:val="000F4CE6"/>
    <w:rsid w:val="000F604F"/>
    <w:rsid w:val="00100564"/>
    <w:rsid w:val="00104E7F"/>
    <w:rsid w:val="00111F11"/>
    <w:rsid w:val="0011223F"/>
    <w:rsid w:val="00112310"/>
    <w:rsid w:val="001137EC"/>
    <w:rsid w:val="001152F5"/>
    <w:rsid w:val="00117743"/>
    <w:rsid w:val="00117F5B"/>
    <w:rsid w:val="00120023"/>
    <w:rsid w:val="00132658"/>
    <w:rsid w:val="001343E2"/>
    <w:rsid w:val="001363DB"/>
    <w:rsid w:val="00137227"/>
    <w:rsid w:val="00137D78"/>
    <w:rsid w:val="0015055B"/>
    <w:rsid w:val="001507CC"/>
    <w:rsid w:val="00150DC0"/>
    <w:rsid w:val="00151A26"/>
    <w:rsid w:val="00156CD4"/>
    <w:rsid w:val="00157011"/>
    <w:rsid w:val="0016153B"/>
    <w:rsid w:val="00162207"/>
    <w:rsid w:val="00164A3E"/>
    <w:rsid w:val="00165332"/>
    <w:rsid w:val="00166804"/>
    <w:rsid w:val="00166FF6"/>
    <w:rsid w:val="001727C8"/>
    <w:rsid w:val="00172B65"/>
    <w:rsid w:val="00176123"/>
    <w:rsid w:val="00180FFF"/>
    <w:rsid w:val="00181620"/>
    <w:rsid w:val="001827F3"/>
    <w:rsid w:val="00183200"/>
    <w:rsid w:val="001860FC"/>
    <w:rsid w:val="00187130"/>
    <w:rsid w:val="001911F5"/>
    <w:rsid w:val="00191251"/>
    <w:rsid w:val="001930D7"/>
    <w:rsid w:val="001957AD"/>
    <w:rsid w:val="00196F8E"/>
    <w:rsid w:val="001978D0"/>
    <w:rsid w:val="001A2B7F"/>
    <w:rsid w:val="001A3AFD"/>
    <w:rsid w:val="001A496C"/>
    <w:rsid w:val="001A576A"/>
    <w:rsid w:val="001A744B"/>
    <w:rsid w:val="001B0D7A"/>
    <w:rsid w:val="001B28DA"/>
    <w:rsid w:val="001B2B6C"/>
    <w:rsid w:val="001B3D22"/>
    <w:rsid w:val="001B66C0"/>
    <w:rsid w:val="001B7E16"/>
    <w:rsid w:val="001C4009"/>
    <w:rsid w:val="001C4BA3"/>
    <w:rsid w:val="001C5EC2"/>
    <w:rsid w:val="001C7B34"/>
    <w:rsid w:val="001D01C4"/>
    <w:rsid w:val="001D0AD2"/>
    <w:rsid w:val="001D49B1"/>
    <w:rsid w:val="001D4DA9"/>
    <w:rsid w:val="001D4F99"/>
    <w:rsid w:val="001D52B0"/>
    <w:rsid w:val="001D554F"/>
    <w:rsid w:val="001D5A18"/>
    <w:rsid w:val="001D6901"/>
    <w:rsid w:val="001D7C37"/>
    <w:rsid w:val="001D7CA4"/>
    <w:rsid w:val="001E057F"/>
    <w:rsid w:val="001E14EB"/>
    <w:rsid w:val="001E3A6E"/>
    <w:rsid w:val="001E3FDB"/>
    <w:rsid w:val="001E687A"/>
    <w:rsid w:val="001F4113"/>
    <w:rsid w:val="001F4570"/>
    <w:rsid w:val="001F59E6"/>
    <w:rsid w:val="001F7058"/>
    <w:rsid w:val="00202D7E"/>
    <w:rsid w:val="00202D91"/>
    <w:rsid w:val="00203F1C"/>
    <w:rsid w:val="0020428F"/>
    <w:rsid w:val="002044FA"/>
    <w:rsid w:val="00206936"/>
    <w:rsid w:val="00206C6F"/>
    <w:rsid w:val="00206FBD"/>
    <w:rsid w:val="00207746"/>
    <w:rsid w:val="00212A39"/>
    <w:rsid w:val="00213056"/>
    <w:rsid w:val="00214992"/>
    <w:rsid w:val="00222B43"/>
    <w:rsid w:val="00225D9B"/>
    <w:rsid w:val="00230031"/>
    <w:rsid w:val="0023067A"/>
    <w:rsid w:val="00232717"/>
    <w:rsid w:val="00234636"/>
    <w:rsid w:val="00235C01"/>
    <w:rsid w:val="00235E95"/>
    <w:rsid w:val="00247343"/>
    <w:rsid w:val="0025002C"/>
    <w:rsid w:val="00250564"/>
    <w:rsid w:val="002609C4"/>
    <w:rsid w:val="0026132B"/>
    <w:rsid w:val="00263E9A"/>
    <w:rsid w:val="002645D5"/>
    <w:rsid w:val="0026532D"/>
    <w:rsid w:val="00265C56"/>
    <w:rsid w:val="00267D85"/>
    <w:rsid w:val="00270CC0"/>
    <w:rsid w:val="002716CD"/>
    <w:rsid w:val="00271D7B"/>
    <w:rsid w:val="00274D4B"/>
    <w:rsid w:val="002773AC"/>
    <w:rsid w:val="002806F5"/>
    <w:rsid w:val="00281577"/>
    <w:rsid w:val="00283ED3"/>
    <w:rsid w:val="00284EF4"/>
    <w:rsid w:val="0028694D"/>
    <w:rsid w:val="00291302"/>
    <w:rsid w:val="00291972"/>
    <w:rsid w:val="002926BC"/>
    <w:rsid w:val="00293A72"/>
    <w:rsid w:val="00295146"/>
    <w:rsid w:val="002976F0"/>
    <w:rsid w:val="0029795B"/>
    <w:rsid w:val="002A0160"/>
    <w:rsid w:val="002A171C"/>
    <w:rsid w:val="002A2706"/>
    <w:rsid w:val="002A29CD"/>
    <w:rsid w:val="002A30C3"/>
    <w:rsid w:val="002A6F6A"/>
    <w:rsid w:val="002A7712"/>
    <w:rsid w:val="002B02A6"/>
    <w:rsid w:val="002B38F7"/>
    <w:rsid w:val="002B3C6F"/>
    <w:rsid w:val="002B4637"/>
    <w:rsid w:val="002B4F50"/>
    <w:rsid w:val="002B5591"/>
    <w:rsid w:val="002B5808"/>
    <w:rsid w:val="002B6AA4"/>
    <w:rsid w:val="002C06B3"/>
    <w:rsid w:val="002C0BEF"/>
    <w:rsid w:val="002C1FE9"/>
    <w:rsid w:val="002C21A2"/>
    <w:rsid w:val="002D3A57"/>
    <w:rsid w:val="002D3C4F"/>
    <w:rsid w:val="002D3F9F"/>
    <w:rsid w:val="002D7560"/>
    <w:rsid w:val="002D7AE2"/>
    <w:rsid w:val="002D7D05"/>
    <w:rsid w:val="002E20C8"/>
    <w:rsid w:val="002E3604"/>
    <w:rsid w:val="002E3E0F"/>
    <w:rsid w:val="002E4290"/>
    <w:rsid w:val="002E4F96"/>
    <w:rsid w:val="002E51B0"/>
    <w:rsid w:val="002E66A6"/>
    <w:rsid w:val="002F0DB1"/>
    <w:rsid w:val="002F2885"/>
    <w:rsid w:val="002F45A1"/>
    <w:rsid w:val="0030203D"/>
    <w:rsid w:val="003037F9"/>
    <w:rsid w:val="00304833"/>
    <w:rsid w:val="0030583E"/>
    <w:rsid w:val="00306DBE"/>
    <w:rsid w:val="00307FE1"/>
    <w:rsid w:val="003130C3"/>
    <w:rsid w:val="003150C8"/>
    <w:rsid w:val="003164BA"/>
    <w:rsid w:val="00317F12"/>
    <w:rsid w:val="0032013E"/>
    <w:rsid w:val="00321715"/>
    <w:rsid w:val="0032521D"/>
    <w:rsid w:val="003258E6"/>
    <w:rsid w:val="00327470"/>
    <w:rsid w:val="00334742"/>
    <w:rsid w:val="00342283"/>
    <w:rsid w:val="003423E4"/>
    <w:rsid w:val="00342D2D"/>
    <w:rsid w:val="00343546"/>
    <w:rsid w:val="00343A87"/>
    <w:rsid w:val="00344A36"/>
    <w:rsid w:val="003456F4"/>
    <w:rsid w:val="00347FB6"/>
    <w:rsid w:val="003504FD"/>
    <w:rsid w:val="00350881"/>
    <w:rsid w:val="00352C55"/>
    <w:rsid w:val="003536C6"/>
    <w:rsid w:val="00353B86"/>
    <w:rsid w:val="00354DD9"/>
    <w:rsid w:val="00357D55"/>
    <w:rsid w:val="00360402"/>
    <w:rsid w:val="00363513"/>
    <w:rsid w:val="003657E5"/>
    <w:rsid w:val="0036589C"/>
    <w:rsid w:val="00367D4C"/>
    <w:rsid w:val="00371312"/>
    <w:rsid w:val="003713CD"/>
    <w:rsid w:val="00371DC7"/>
    <w:rsid w:val="00372304"/>
    <w:rsid w:val="0037466F"/>
    <w:rsid w:val="003764BE"/>
    <w:rsid w:val="00377B21"/>
    <w:rsid w:val="00383C62"/>
    <w:rsid w:val="00385DDC"/>
    <w:rsid w:val="00387DB7"/>
    <w:rsid w:val="00390862"/>
    <w:rsid w:val="00390CE3"/>
    <w:rsid w:val="00392FBF"/>
    <w:rsid w:val="00394876"/>
    <w:rsid w:val="00394AAF"/>
    <w:rsid w:val="00394CE5"/>
    <w:rsid w:val="00395DE9"/>
    <w:rsid w:val="0039602B"/>
    <w:rsid w:val="003A19AC"/>
    <w:rsid w:val="003A28A4"/>
    <w:rsid w:val="003A2B5B"/>
    <w:rsid w:val="003A6341"/>
    <w:rsid w:val="003B1174"/>
    <w:rsid w:val="003B5EAB"/>
    <w:rsid w:val="003B65F9"/>
    <w:rsid w:val="003B67FD"/>
    <w:rsid w:val="003B6A61"/>
    <w:rsid w:val="003C4295"/>
    <w:rsid w:val="003D0F63"/>
    <w:rsid w:val="003D42C0"/>
    <w:rsid w:val="003D4A8F"/>
    <w:rsid w:val="003D54F7"/>
    <w:rsid w:val="003D5B29"/>
    <w:rsid w:val="003D6F1C"/>
    <w:rsid w:val="003D7818"/>
    <w:rsid w:val="003E10EE"/>
    <w:rsid w:val="003E2445"/>
    <w:rsid w:val="003E3BB2"/>
    <w:rsid w:val="003E45A3"/>
    <w:rsid w:val="003E5D66"/>
    <w:rsid w:val="003E61BE"/>
    <w:rsid w:val="003E6DBB"/>
    <w:rsid w:val="003E75CF"/>
    <w:rsid w:val="003F07E7"/>
    <w:rsid w:val="003F44B5"/>
    <w:rsid w:val="003F4BEC"/>
    <w:rsid w:val="003F5B58"/>
    <w:rsid w:val="003F7E65"/>
    <w:rsid w:val="0040222A"/>
    <w:rsid w:val="00402A05"/>
    <w:rsid w:val="00402F23"/>
    <w:rsid w:val="004047BC"/>
    <w:rsid w:val="004048D2"/>
    <w:rsid w:val="004100F7"/>
    <w:rsid w:val="00412DF4"/>
    <w:rsid w:val="00413C20"/>
    <w:rsid w:val="00414CB3"/>
    <w:rsid w:val="0041563D"/>
    <w:rsid w:val="00417172"/>
    <w:rsid w:val="0042171A"/>
    <w:rsid w:val="00425569"/>
    <w:rsid w:val="00426E25"/>
    <w:rsid w:val="00427D9C"/>
    <w:rsid w:val="00427E7E"/>
    <w:rsid w:val="00433C60"/>
    <w:rsid w:val="0043465D"/>
    <w:rsid w:val="00440396"/>
    <w:rsid w:val="00441AA2"/>
    <w:rsid w:val="00443B6E"/>
    <w:rsid w:val="00450636"/>
    <w:rsid w:val="00452393"/>
    <w:rsid w:val="0045420A"/>
    <w:rsid w:val="004554D4"/>
    <w:rsid w:val="004558B0"/>
    <w:rsid w:val="0045632E"/>
    <w:rsid w:val="00461744"/>
    <w:rsid w:val="00464B08"/>
    <w:rsid w:val="00466185"/>
    <w:rsid w:val="00466303"/>
    <w:rsid w:val="004668A7"/>
    <w:rsid w:val="00466C1E"/>
    <w:rsid w:val="00466D96"/>
    <w:rsid w:val="004672CC"/>
    <w:rsid w:val="00467747"/>
    <w:rsid w:val="00470017"/>
    <w:rsid w:val="0047105A"/>
    <w:rsid w:val="00471551"/>
    <w:rsid w:val="00473C98"/>
    <w:rsid w:val="00474965"/>
    <w:rsid w:val="004753F7"/>
    <w:rsid w:val="00482B1E"/>
    <w:rsid w:val="00482BFC"/>
    <w:rsid w:val="00482DF8"/>
    <w:rsid w:val="004864DE"/>
    <w:rsid w:val="0049011F"/>
    <w:rsid w:val="004915E4"/>
    <w:rsid w:val="00494BE5"/>
    <w:rsid w:val="00495C12"/>
    <w:rsid w:val="00495E30"/>
    <w:rsid w:val="004A0EBA"/>
    <w:rsid w:val="004A2538"/>
    <w:rsid w:val="004A3098"/>
    <w:rsid w:val="004A331E"/>
    <w:rsid w:val="004A3CC9"/>
    <w:rsid w:val="004A401E"/>
    <w:rsid w:val="004A644E"/>
    <w:rsid w:val="004B0954"/>
    <w:rsid w:val="004B0C15"/>
    <w:rsid w:val="004B0FA5"/>
    <w:rsid w:val="004B227B"/>
    <w:rsid w:val="004B35EA"/>
    <w:rsid w:val="004B6331"/>
    <w:rsid w:val="004B69E4"/>
    <w:rsid w:val="004C0FEF"/>
    <w:rsid w:val="004C2103"/>
    <w:rsid w:val="004C6C39"/>
    <w:rsid w:val="004D075F"/>
    <w:rsid w:val="004D1735"/>
    <w:rsid w:val="004D1B76"/>
    <w:rsid w:val="004D1D88"/>
    <w:rsid w:val="004D344E"/>
    <w:rsid w:val="004E019E"/>
    <w:rsid w:val="004E06EC"/>
    <w:rsid w:val="004E08D6"/>
    <w:rsid w:val="004E0A3F"/>
    <w:rsid w:val="004E2CB7"/>
    <w:rsid w:val="004E65BC"/>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465B"/>
    <w:rsid w:val="005249F5"/>
    <w:rsid w:val="0052514D"/>
    <w:rsid w:val="005260F7"/>
    <w:rsid w:val="00530549"/>
    <w:rsid w:val="0053273E"/>
    <w:rsid w:val="00536260"/>
    <w:rsid w:val="00536F3E"/>
    <w:rsid w:val="005377F2"/>
    <w:rsid w:val="00543BD1"/>
    <w:rsid w:val="00546DAC"/>
    <w:rsid w:val="005518A5"/>
    <w:rsid w:val="00556113"/>
    <w:rsid w:val="005621C4"/>
    <w:rsid w:val="0056243D"/>
    <w:rsid w:val="0056274E"/>
    <w:rsid w:val="005636DB"/>
    <w:rsid w:val="00564C12"/>
    <w:rsid w:val="005654B8"/>
    <w:rsid w:val="005667EE"/>
    <w:rsid w:val="00567BC7"/>
    <w:rsid w:val="00574836"/>
    <w:rsid w:val="005762CC"/>
    <w:rsid w:val="00582D3D"/>
    <w:rsid w:val="005843EC"/>
    <w:rsid w:val="00590040"/>
    <w:rsid w:val="00590515"/>
    <w:rsid w:val="00594CD4"/>
    <w:rsid w:val="00595386"/>
    <w:rsid w:val="00597234"/>
    <w:rsid w:val="005A0ED0"/>
    <w:rsid w:val="005A116E"/>
    <w:rsid w:val="005A2DBD"/>
    <w:rsid w:val="005A4AC0"/>
    <w:rsid w:val="005A539B"/>
    <w:rsid w:val="005A5FDF"/>
    <w:rsid w:val="005B0EBD"/>
    <w:rsid w:val="005B0FB7"/>
    <w:rsid w:val="005B122A"/>
    <w:rsid w:val="005B1FCB"/>
    <w:rsid w:val="005B31D3"/>
    <w:rsid w:val="005B5AC2"/>
    <w:rsid w:val="005C15BF"/>
    <w:rsid w:val="005C2833"/>
    <w:rsid w:val="005C2A89"/>
    <w:rsid w:val="005C2EE9"/>
    <w:rsid w:val="005C341B"/>
    <w:rsid w:val="005C46CE"/>
    <w:rsid w:val="005C4EFA"/>
    <w:rsid w:val="005C76D3"/>
    <w:rsid w:val="005D1197"/>
    <w:rsid w:val="005D1D0C"/>
    <w:rsid w:val="005D359B"/>
    <w:rsid w:val="005E144D"/>
    <w:rsid w:val="005E1500"/>
    <w:rsid w:val="005E3A43"/>
    <w:rsid w:val="005E411B"/>
    <w:rsid w:val="005F0B17"/>
    <w:rsid w:val="005F0EB7"/>
    <w:rsid w:val="005F19F5"/>
    <w:rsid w:val="005F33F4"/>
    <w:rsid w:val="005F77C7"/>
    <w:rsid w:val="006048D1"/>
    <w:rsid w:val="00610402"/>
    <w:rsid w:val="00617EED"/>
    <w:rsid w:val="00620675"/>
    <w:rsid w:val="00622910"/>
    <w:rsid w:val="00623768"/>
    <w:rsid w:val="006254B6"/>
    <w:rsid w:val="00627FC8"/>
    <w:rsid w:val="00630164"/>
    <w:rsid w:val="006332A4"/>
    <w:rsid w:val="006433C3"/>
    <w:rsid w:val="006435A9"/>
    <w:rsid w:val="00647B44"/>
    <w:rsid w:val="00650F5B"/>
    <w:rsid w:val="00655AAB"/>
    <w:rsid w:val="00661D1D"/>
    <w:rsid w:val="00665916"/>
    <w:rsid w:val="006670D7"/>
    <w:rsid w:val="006719EA"/>
    <w:rsid w:val="00671F13"/>
    <w:rsid w:val="0067298A"/>
    <w:rsid w:val="0067400A"/>
    <w:rsid w:val="00675047"/>
    <w:rsid w:val="006769AD"/>
    <w:rsid w:val="00681640"/>
    <w:rsid w:val="006847AD"/>
    <w:rsid w:val="00685ADE"/>
    <w:rsid w:val="00685F0C"/>
    <w:rsid w:val="0069114B"/>
    <w:rsid w:val="00693B74"/>
    <w:rsid w:val="006944C1"/>
    <w:rsid w:val="006946EB"/>
    <w:rsid w:val="00696FC6"/>
    <w:rsid w:val="006A53E5"/>
    <w:rsid w:val="006A6278"/>
    <w:rsid w:val="006A756A"/>
    <w:rsid w:val="006B03D5"/>
    <w:rsid w:val="006B29E3"/>
    <w:rsid w:val="006B4E92"/>
    <w:rsid w:val="006B7FE0"/>
    <w:rsid w:val="006C0740"/>
    <w:rsid w:val="006C09C3"/>
    <w:rsid w:val="006D131B"/>
    <w:rsid w:val="006D4319"/>
    <w:rsid w:val="006D66F7"/>
    <w:rsid w:val="006D7DA4"/>
    <w:rsid w:val="006E0114"/>
    <w:rsid w:val="006E08BE"/>
    <w:rsid w:val="006E1AF9"/>
    <w:rsid w:val="006E283C"/>
    <w:rsid w:val="006E5D54"/>
    <w:rsid w:val="006F1A1D"/>
    <w:rsid w:val="00701CB6"/>
    <w:rsid w:val="007023B7"/>
    <w:rsid w:val="00705C9D"/>
    <w:rsid w:val="00705F13"/>
    <w:rsid w:val="007062C7"/>
    <w:rsid w:val="0070636A"/>
    <w:rsid w:val="007102D5"/>
    <w:rsid w:val="00711C13"/>
    <w:rsid w:val="00711D6A"/>
    <w:rsid w:val="00713444"/>
    <w:rsid w:val="00714F1D"/>
    <w:rsid w:val="00715225"/>
    <w:rsid w:val="00720CC6"/>
    <w:rsid w:val="00722DDB"/>
    <w:rsid w:val="00724202"/>
    <w:rsid w:val="00724728"/>
    <w:rsid w:val="00724F98"/>
    <w:rsid w:val="007261EB"/>
    <w:rsid w:val="00730B9B"/>
    <w:rsid w:val="0073182E"/>
    <w:rsid w:val="007332FF"/>
    <w:rsid w:val="007346A6"/>
    <w:rsid w:val="007408F5"/>
    <w:rsid w:val="00740D6F"/>
    <w:rsid w:val="00741EAE"/>
    <w:rsid w:val="0074209B"/>
    <w:rsid w:val="007424C5"/>
    <w:rsid w:val="00743A4E"/>
    <w:rsid w:val="00755248"/>
    <w:rsid w:val="00756CF3"/>
    <w:rsid w:val="00756CFA"/>
    <w:rsid w:val="0076190B"/>
    <w:rsid w:val="0076355D"/>
    <w:rsid w:val="00763A2D"/>
    <w:rsid w:val="007644D3"/>
    <w:rsid w:val="00764F8D"/>
    <w:rsid w:val="0076694E"/>
    <w:rsid w:val="00767551"/>
    <w:rsid w:val="007676A4"/>
    <w:rsid w:val="0077048C"/>
    <w:rsid w:val="007708D4"/>
    <w:rsid w:val="00771360"/>
    <w:rsid w:val="00774CE6"/>
    <w:rsid w:val="007775C1"/>
    <w:rsid w:val="00777795"/>
    <w:rsid w:val="00777DB0"/>
    <w:rsid w:val="00780A68"/>
    <w:rsid w:val="0078126B"/>
    <w:rsid w:val="00783A57"/>
    <w:rsid w:val="00784083"/>
    <w:rsid w:val="007848A7"/>
    <w:rsid w:val="00784C92"/>
    <w:rsid w:val="007859CD"/>
    <w:rsid w:val="00785C24"/>
    <w:rsid w:val="00786426"/>
    <w:rsid w:val="007907E4"/>
    <w:rsid w:val="0079281B"/>
    <w:rsid w:val="0079477A"/>
    <w:rsid w:val="00795950"/>
    <w:rsid w:val="00796461"/>
    <w:rsid w:val="007A5EFD"/>
    <w:rsid w:val="007A6A4F"/>
    <w:rsid w:val="007B03F5"/>
    <w:rsid w:val="007B0CA9"/>
    <w:rsid w:val="007B358F"/>
    <w:rsid w:val="007B5C09"/>
    <w:rsid w:val="007B5DA2"/>
    <w:rsid w:val="007C0966"/>
    <w:rsid w:val="007C19E7"/>
    <w:rsid w:val="007C3873"/>
    <w:rsid w:val="007C4813"/>
    <w:rsid w:val="007C5CFD"/>
    <w:rsid w:val="007C6D9F"/>
    <w:rsid w:val="007D4893"/>
    <w:rsid w:val="007D48A4"/>
    <w:rsid w:val="007D4C5D"/>
    <w:rsid w:val="007E6611"/>
    <w:rsid w:val="007E70CF"/>
    <w:rsid w:val="007E74A4"/>
    <w:rsid w:val="007F1B6F"/>
    <w:rsid w:val="007F263F"/>
    <w:rsid w:val="007F3126"/>
    <w:rsid w:val="007F36C1"/>
    <w:rsid w:val="00801587"/>
    <w:rsid w:val="008015A8"/>
    <w:rsid w:val="0080161D"/>
    <w:rsid w:val="0080695E"/>
    <w:rsid w:val="0080766E"/>
    <w:rsid w:val="00811169"/>
    <w:rsid w:val="00814342"/>
    <w:rsid w:val="00815297"/>
    <w:rsid w:val="008170DB"/>
    <w:rsid w:val="00817BA1"/>
    <w:rsid w:val="00822C77"/>
    <w:rsid w:val="00823022"/>
    <w:rsid w:val="0082634E"/>
    <w:rsid w:val="00827F16"/>
    <w:rsid w:val="00830853"/>
    <w:rsid w:val="008313C4"/>
    <w:rsid w:val="00832147"/>
    <w:rsid w:val="00835434"/>
    <w:rsid w:val="008358C0"/>
    <w:rsid w:val="00836E22"/>
    <w:rsid w:val="00840635"/>
    <w:rsid w:val="00841B39"/>
    <w:rsid w:val="00842838"/>
    <w:rsid w:val="00843A1C"/>
    <w:rsid w:val="00850A64"/>
    <w:rsid w:val="00852148"/>
    <w:rsid w:val="008547CD"/>
    <w:rsid w:val="00854EC1"/>
    <w:rsid w:val="00855373"/>
    <w:rsid w:val="00855387"/>
    <w:rsid w:val="0085797F"/>
    <w:rsid w:val="00860028"/>
    <w:rsid w:val="00861DC3"/>
    <w:rsid w:val="0086605C"/>
    <w:rsid w:val="00867019"/>
    <w:rsid w:val="00867DF1"/>
    <w:rsid w:val="00867EFB"/>
    <w:rsid w:val="0087013C"/>
    <w:rsid w:val="00872B4E"/>
    <w:rsid w:val="00872EF1"/>
    <w:rsid w:val="0087320B"/>
    <w:rsid w:val="008735A9"/>
    <w:rsid w:val="00874401"/>
    <w:rsid w:val="00877BC5"/>
    <w:rsid w:val="00877D20"/>
    <w:rsid w:val="00881C48"/>
    <w:rsid w:val="00883B4C"/>
    <w:rsid w:val="00885B80"/>
    <w:rsid w:val="00885C30"/>
    <w:rsid w:val="00885E9B"/>
    <w:rsid w:val="008900CA"/>
    <w:rsid w:val="008907B1"/>
    <w:rsid w:val="008925EF"/>
    <w:rsid w:val="0089368E"/>
    <w:rsid w:val="00893C96"/>
    <w:rsid w:val="00894DAD"/>
    <w:rsid w:val="0089500A"/>
    <w:rsid w:val="00897C94"/>
    <w:rsid w:val="008A0B64"/>
    <w:rsid w:val="008A1DD1"/>
    <w:rsid w:val="008A47A5"/>
    <w:rsid w:val="008A71B3"/>
    <w:rsid w:val="008A7C12"/>
    <w:rsid w:val="008B03CE"/>
    <w:rsid w:val="008B33E5"/>
    <w:rsid w:val="008B521D"/>
    <w:rsid w:val="008B529E"/>
    <w:rsid w:val="008C0519"/>
    <w:rsid w:val="008C1650"/>
    <w:rsid w:val="008C17FB"/>
    <w:rsid w:val="008C2F49"/>
    <w:rsid w:val="008C332A"/>
    <w:rsid w:val="008C70BB"/>
    <w:rsid w:val="008D06AE"/>
    <w:rsid w:val="008D0E4E"/>
    <w:rsid w:val="008D0EA1"/>
    <w:rsid w:val="008D1B00"/>
    <w:rsid w:val="008D57B8"/>
    <w:rsid w:val="008E03FC"/>
    <w:rsid w:val="008E46BE"/>
    <w:rsid w:val="008E510B"/>
    <w:rsid w:val="008E68F2"/>
    <w:rsid w:val="008E75CC"/>
    <w:rsid w:val="008E79DD"/>
    <w:rsid w:val="008F1685"/>
    <w:rsid w:val="008F2093"/>
    <w:rsid w:val="008F5734"/>
    <w:rsid w:val="009027D8"/>
    <w:rsid w:val="00902B13"/>
    <w:rsid w:val="00906B61"/>
    <w:rsid w:val="00911941"/>
    <w:rsid w:val="0092024D"/>
    <w:rsid w:val="00925146"/>
    <w:rsid w:val="00925F0F"/>
    <w:rsid w:val="009307E7"/>
    <w:rsid w:val="00932F6B"/>
    <w:rsid w:val="00933AC2"/>
    <w:rsid w:val="00934E50"/>
    <w:rsid w:val="00937288"/>
    <w:rsid w:val="00945818"/>
    <w:rsid w:val="009468BC"/>
    <w:rsid w:val="00947BE6"/>
    <w:rsid w:val="00947FAE"/>
    <w:rsid w:val="009543DB"/>
    <w:rsid w:val="0095583E"/>
    <w:rsid w:val="009607F0"/>
    <w:rsid w:val="009616DF"/>
    <w:rsid w:val="009645B0"/>
    <w:rsid w:val="0096542F"/>
    <w:rsid w:val="0096596B"/>
    <w:rsid w:val="00966E8E"/>
    <w:rsid w:val="00967FA7"/>
    <w:rsid w:val="00971645"/>
    <w:rsid w:val="0097266D"/>
    <w:rsid w:val="00972ADC"/>
    <w:rsid w:val="00973ECC"/>
    <w:rsid w:val="00977919"/>
    <w:rsid w:val="00983000"/>
    <w:rsid w:val="009870FA"/>
    <w:rsid w:val="009875DC"/>
    <w:rsid w:val="00987B5B"/>
    <w:rsid w:val="009921C3"/>
    <w:rsid w:val="00993EA9"/>
    <w:rsid w:val="0099453E"/>
    <w:rsid w:val="0099551D"/>
    <w:rsid w:val="009A046A"/>
    <w:rsid w:val="009A220D"/>
    <w:rsid w:val="009A5897"/>
    <w:rsid w:val="009A5CA1"/>
    <w:rsid w:val="009A5F24"/>
    <w:rsid w:val="009A627B"/>
    <w:rsid w:val="009B0B3E"/>
    <w:rsid w:val="009B1913"/>
    <w:rsid w:val="009B1BF1"/>
    <w:rsid w:val="009B1E6A"/>
    <w:rsid w:val="009B334D"/>
    <w:rsid w:val="009B53DF"/>
    <w:rsid w:val="009B6657"/>
    <w:rsid w:val="009B6717"/>
    <w:rsid w:val="009B6966"/>
    <w:rsid w:val="009C58EC"/>
    <w:rsid w:val="009D0EB5"/>
    <w:rsid w:val="009D1165"/>
    <w:rsid w:val="009D14F9"/>
    <w:rsid w:val="009D2A4F"/>
    <w:rsid w:val="009D2B74"/>
    <w:rsid w:val="009D63FF"/>
    <w:rsid w:val="009D6A9E"/>
    <w:rsid w:val="009E00FC"/>
    <w:rsid w:val="009E0C9D"/>
    <w:rsid w:val="009E175D"/>
    <w:rsid w:val="009E1F9A"/>
    <w:rsid w:val="009E321C"/>
    <w:rsid w:val="009E3CC2"/>
    <w:rsid w:val="009E59E2"/>
    <w:rsid w:val="009F06BD"/>
    <w:rsid w:val="009F18D9"/>
    <w:rsid w:val="009F2A4D"/>
    <w:rsid w:val="00A00828"/>
    <w:rsid w:val="00A0227C"/>
    <w:rsid w:val="00A03290"/>
    <w:rsid w:val="00A0387E"/>
    <w:rsid w:val="00A04FC5"/>
    <w:rsid w:val="00A05BFD"/>
    <w:rsid w:val="00A07490"/>
    <w:rsid w:val="00A10655"/>
    <w:rsid w:val="00A12B64"/>
    <w:rsid w:val="00A15696"/>
    <w:rsid w:val="00A15CD4"/>
    <w:rsid w:val="00A15F8C"/>
    <w:rsid w:val="00A21E1F"/>
    <w:rsid w:val="00A22C38"/>
    <w:rsid w:val="00A22D3C"/>
    <w:rsid w:val="00A25193"/>
    <w:rsid w:val="00A26E80"/>
    <w:rsid w:val="00A3098F"/>
    <w:rsid w:val="00A318FB"/>
    <w:rsid w:val="00A31AE8"/>
    <w:rsid w:val="00A33996"/>
    <w:rsid w:val="00A3498D"/>
    <w:rsid w:val="00A35E85"/>
    <w:rsid w:val="00A3739D"/>
    <w:rsid w:val="00A3761F"/>
    <w:rsid w:val="00A37DDA"/>
    <w:rsid w:val="00A40B13"/>
    <w:rsid w:val="00A425BB"/>
    <w:rsid w:val="00A45005"/>
    <w:rsid w:val="00A454AF"/>
    <w:rsid w:val="00A46398"/>
    <w:rsid w:val="00A52405"/>
    <w:rsid w:val="00A53CF0"/>
    <w:rsid w:val="00A63E83"/>
    <w:rsid w:val="00A654D0"/>
    <w:rsid w:val="00A66D6D"/>
    <w:rsid w:val="00A66DD9"/>
    <w:rsid w:val="00A70B3B"/>
    <w:rsid w:val="00A71D05"/>
    <w:rsid w:val="00A72A1C"/>
    <w:rsid w:val="00A7620F"/>
    <w:rsid w:val="00A76790"/>
    <w:rsid w:val="00A808FE"/>
    <w:rsid w:val="00A82C33"/>
    <w:rsid w:val="00A86E3C"/>
    <w:rsid w:val="00A925EC"/>
    <w:rsid w:val="00A929AA"/>
    <w:rsid w:val="00A92B6B"/>
    <w:rsid w:val="00A963E4"/>
    <w:rsid w:val="00AA1703"/>
    <w:rsid w:val="00AA48D5"/>
    <w:rsid w:val="00AA541E"/>
    <w:rsid w:val="00AB302E"/>
    <w:rsid w:val="00AB36C9"/>
    <w:rsid w:val="00AC1A61"/>
    <w:rsid w:val="00AC50BB"/>
    <w:rsid w:val="00AD0DA4"/>
    <w:rsid w:val="00AD4169"/>
    <w:rsid w:val="00AD5DC2"/>
    <w:rsid w:val="00AE193F"/>
    <w:rsid w:val="00AE25C6"/>
    <w:rsid w:val="00AE2A8A"/>
    <w:rsid w:val="00AE306C"/>
    <w:rsid w:val="00AE7193"/>
    <w:rsid w:val="00AF28C1"/>
    <w:rsid w:val="00AF369B"/>
    <w:rsid w:val="00B00A21"/>
    <w:rsid w:val="00B01D4F"/>
    <w:rsid w:val="00B02EF1"/>
    <w:rsid w:val="00B04736"/>
    <w:rsid w:val="00B07C97"/>
    <w:rsid w:val="00B11C67"/>
    <w:rsid w:val="00B15754"/>
    <w:rsid w:val="00B16002"/>
    <w:rsid w:val="00B17276"/>
    <w:rsid w:val="00B2046E"/>
    <w:rsid w:val="00B20E8B"/>
    <w:rsid w:val="00B257E1"/>
    <w:rsid w:val="00B2599A"/>
    <w:rsid w:val="00B26F6F"/>
    <w:rsid w:val="00B27AC4"/>
    <w:rsid w:val="00B31853"/>
    <w:rsid w:val="00B31D3A"/>
    <w:rsid w:val="00B32A1B"/>
    <w:rsid w:val="00B34083"/>
    <w:rsid w:val="00B343CC"/>
    <w:rsid w:val="00B35BF5"/>
    <w:rsid w:val="00B36435"/>
    <w:rsid w:val="00B40AD0"/>
    <w:rsid w:val="00B42180"/>
    <w:rsid w:val="00B462FF"/>
    <w:rsid w:val="00B5084A"/>
    <w:rsid w:val="00B53257"/>
    <w:rsid w:val="00B53AA9"/>
    <w:rsid w:val="00B5604C"/>
    <w:rsid w:val="00B563F4"/>
    <w:rsid w:val="00B606A1"/>
    <w:rsid w:val="00B614F7"/>
    <w:rsid w:val="00B61B26"/>
    <w:rsid w:val="00B627DF"/>
    <w:rsid w:val="00B65E6B"/>
    <w:rsid w:val="00B674EB"/>
    <w:rsid w:val="00B675B2"/>
    <w:rsid w:val="00B805B9"/>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3FFB"/>
    <w:rsid w:val="00BB4B8D"/>
    <w:rsid w:val="00BB6464"/>
    <w:rsid w:val="00BB69B4"/>
    <w:rsid w:val="00BC0A82"/>
    <w:rsid w:val="00BC1765"/>
    <w:rsid w:val="00BC1BB8"/>
    <w:rsid w:val="00BC4995"/>
    <w:rsid w:val="00BD3683"/>
    <w:rsid w:val="00BD3F3F"/>
    <w:rsid w:val="00BD41B7"/>
    <w:rsid w:val="00BD7FE1"/>
    <w:rsid w:val="00BE37CA"/>
    <w:rsid w:val="00BE6144"/>
    <w:rsid w:val="00BE635A"/>
    <w:rsid w:val="00BE7FF9"/>
    <w:rsid w:val="00BF17E9"/>
    <w:rsid w:val="00BF2ABB"/>
    <w:rsid w:val="00BF5099"/>
    <w:rsid w:val="00C10B5E"/>
    <w:rsid w:val="00C10F10"/>
    <w:rsid w:val="00C11E6F"/>
    <w:rsid w:val="00C152CE"/>
    <w:rsid w:val="00C15D4D"/>
    <w:rsid w:val="00C175DC"/>
    <w:rsid w:val="00C21026"/>
    <w:rsid w:val="00C21A8E"/>
    <w:rsid w:val="00C30171"/>
    <w:rsid w:val="00C307B4"/>
    <w:rsid w:val="00C309D8"/>
    <w:rsid w:val="00C335BF"/>
    <w:rsid w:val="00C43519"/>
    <w:rsid w:val="00C45263"/>
    <w:rsid w:val="00C45394"/>
    <w:rsid w:val="00C51537"/>
    <w:rsid w:val="00C52BC3"/>
    <w:rsid w:val="00C53ECF"/>
    <w:rsid w:val="00C60BC0"/>
    <w:rsid w:val="00C61AFA"/>
    <w:rsid w:val="00C61D64"/>
    <w:rsid w:val="00C62099"/>
    <w:rsid w:val="00C6259F"/>
    <w:rsid w:val="00C63CD3"/>
    <w:rsid w:val="00C649D7"/>
    <w:rsid w:val="00C64EA3"/>
    <w:rsid w:val="00C650E2"/>
    <w:rsid w:val="00C66628"/>
    <w:rsid w:val="00C721DD"/>
    <w:rsid w:val="00C72867"/>
    <w:rsid w:val="00C74CCF"/>
    <w:rsid w:val="00C75E81"/>
    <w:rsid w:val="00C86609"/>
    <w:rsid w:val="00C87257"/>
    <w:rsid w:val="00C9031C"/>
    <w:rsid w:val="00C919C3"/>
    <w:rsid w:val="00C92B4C"/>
    <w:rsid w:val="00C954F6"/>
    <w:rsid w:val="00C96318"/>
    <w:rsid w:val="00CA299C"/>
    <w:rsid w:val="00CA36A0"/>
    <w:rsid w:val="00CA6BC5"/>
    <w:rsid w:val="00CB3F91"/>
    <w:rsid w:val="00CC0795"/>
    <w:rsid w:val="00CC2EF5"/>
    <w:rsid w:val="00CC2F1A"/>
    <w:rsid w:val="00CC30CD"/>
    <w:rsid w:val="00CC571B"/>
    <w:rsid w:val="00CC61CD"/>
    <w:rsid w:val="00CC6C02"/>
    <w:rsid w:val="00CC737B"/>
    <w:rsid w:val="00CD08FF"/>
    <w:rsid w:val="00CD5011"/>
    <w:rsid w:val="00CD669C"/>
    <w:rsid w:val="00CE0220"/>
    <w:rsid w:val="00CE1AF1"/>
    <w:rsid w:val="00CE34E7"/>
    <w:rsid w:val="00CE640F"/>
    <w:rsid w:val="00CE7129"/>
    <w:rsid w:val="00CE76BC"/>
    <w:rsid w:val="00CF384E"/>
    <w:rsid w:val="00CF5314"/>
    <w:rsid w:val="00CF540E"/>
    <w:rsid w:val="00D01EB9"/>
    <w:rsid w:val="00D02192"/>
    <w:rsid w:val="00D02F07"/>
    <w:rsid w:val="00D034CC"/>
    <w:rsid w:val="00D06D02"/>
    <w:rsid w:val="00D0783C"/>
    <w:rsid w:val="00D15D88"/>
    <w:rsid w:val="00D2058B"/>
    <w:rsid w:val="00D226D9"/>
    <w:rsid w:val="00D25388"/>
    <w:rsid w:val="00D27D49"/>
    <w:rsid w:val="00D27EBE"/>
    <w:rsid w:val="00D32BCF"/>
    <w:rsid w:val="00D33F07"/>
    <w:rsid w:val="00D33FDC"/>
    <w:rsid w:val="00D34336"/>
    <w:rsid w:val="00D35D55"/>
    <w:rsid w:val="00D36A49"/>
    <w:rsid w:val="00D37219"/>
    <w:rsid w:val="00D44B7E"/>
    <w:rsid w:val="00D473B3"/>
    <w:rsid w:val="00D50105"/>
    <w:rsid w:val="00D517C6"/>
    <w:rsid w:val="00D5309E"/>
    <w:rsid w:val="00D532DC"/>
    <w:rsid w:val="00D71D84"/>
    <w:rsid w:val="00D72464"/>
    <w:rsid w:val="00D72A2F"/>
    <w:rsid w:val="00D72A57"/>
    <w:rsid w:val="00D768EB"/>
    <w:rsid w:val="00D81E17"/>
    <w:rsid w:val="00D82D1E"/>
    <w:rsid w:val="00D832D9"/>
    <w:rsid w:val="00D83EC2"/>
    <w:rsid w:val="00D871B9"/>
    <w:rsid w:val="00D872A5"/>
    <w:rsid w:val="00D90F00"/>
    <w:rsid w:val="00D91E8C"/>
    <w:rsid w:val="00D971FF"/>
    <w:rsid w:val="00D975C0"/>
    <w:rsid w:val="00D97725"/>
    <w:rsid w:val="00DA5285"/>
    <w:rsid w:val="00DA6940"/>
    <w:rsid w:val="00DA77A0"/>
    <w:rsid w:val="00DB0692"/>
    <w:rsid w:val="00DB191D"/>
    <w:rsid w:val="00DB4F91"/>
    <w:rsid w:val="00DB5FF1"/>
    <w:rsid w:val="00DB6D0A"/>
    <w:rsid w:val="00DB6F48"/>
    <w:rsid w:val="00DC06BE"/>
    <w:rsid w:val="00DC1F0F"/>
    <w:rsid w:val="00DC2A6F"/>
    <w:rsid w:val="00DC3117"/>
    <w:rsid w:val="00DC3315"/>
    <w:rsid w:val="00DC4246"/>
    <w:rsid w:val="00DC4FF7"/>
    <w:rsid w:val="00DC5DD9"/>
    <w:rsid w:val="00DC6D2D"/>
    <w:rsid w:val="00DD4E59"/>
    <w:rsid w:val="00DE0E5F"/>
    <w:rsid w:val="00DE33B5"/>
    <w:rsid w:val="00DE5E18"/>
    <w:rsid w:val="00DF0487"/>
    <w:rsid w:val="00DF152C"/>
    <w:rsid w:val="00DF1BAD"/>
    <w:rsid w:val="00DF25E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06E"/>
    <w:rsid w:val="00E262C7"/>
    <w:rsid w:val="00E27D7B"/>
    <w:rsid w:val="00E30556"/>
    <w:rsid w:val="00E30981"/>
    <w:rsid w:val="00E32991"/>
    <w:rsid w:val="00E33136"/>
    <w:rsid w:val="00E34D7C"/>
    <w:rsid w:val="00E3568E"/>
    <w:rsid w:val="00E3598A"/>
    <w:rsid w:val="00E3723D"/>
    <w:rsid w:val="00E418ED"/>
    <w:rsid w:val="00E43797"/>
    <w:rsid w:val="00E448F0"/>
    <w:rsid w:val="00E44C89"/>
    <w:rsid w:val="00E457A6"/>
    <w:rsid w:val="00E45B7C"/>
    <w:rsid w:val="00E462C4"/>
    <w:rsid w:val="00E50E1B"/>
    <w:rsid w:val="00E546CC"/>
    <w:rsid w:val="00E54728"/>
    <w:rsid w:val="00E61BA2"/>
    <w:rsid w:val="00E63864"/>
    <w:rsid w:val="00E6392F"/>
    <w:rsid w:val="00E6403F"/>
    <w:rsid w:val="00E70E47"/>
    <w:rsid w:val="00E72EF6"/>
    <w:rsid w:val="00E75451"/>
    <w:rsid w:val="00E76285"/>
    <w:rsid w:val="00E770C4"/>
    <w:rsid w:val="00E8253C"/>
    <w:rsid w:val="00E84C5A"/>
    <w:rsid w:val="00E853CA"/>
    <w:rsid w:val="00E861DB"/>
    <w:rsid w:val="00E908F1"/>
    <w:rsid w:val="00E913D1"/>
    <w:rsid w:val="00E93406"/>
    <w:rsid w:val="00E956C5"/>
    <w:rsid w:val="00E95C39"/>
    <w:rsid w:val="00E9730E"/>
    <w:rsid w:val="00EA02C3"/>
    <w:rsid w:val="00EA293F"/>
    <w:rsid w:val="00EA2C39"/>
    <w:rsid w:val="00EA3DD2"/>
    <w:rsid w:val="00EA5153"/>
    <w:rsid w:val="00EA576D"/>
    <w:rsid w:val="00EB0697"/>
    <w:rsid w:val="00EB0A3C"/>
    <w:rsid w:val="00EB0A96"/>
    <w:rsid w:val="00EB4D45"/>
    <w:rsid w:val="00EB6C41"/>
    <w:rsid w:val="00EB77F9"/>
    <w:rsid w:val="00EB7E35"/>
    <w:rsid w:val="00EC0AEE"/>
    <w:rsid w:val="00EC3164"/>
    <w:rsid w:val="00EC5769"/>
    <w:rsid w:val="00EC580C"/>
    <w:rsid w:val="00EC7D00"/>
    <w:rsid w:val="00ED0304"/>
    <w:rsid w:val="00ED3012"/>
    <w:rsid w:val="00ED3ADC"/>
    <w:rsid w:val="00ED4FF7"/>
    <w:rsid w:val="00ED5B7B"/>
    <w:rsid w:val="00ED6373"/>
    <w:rsid w:val="00EE38FA"/>
    <w:rsid w:val="00EE3E2C"/>
    <w:rsid w:val="00EE5D23"/>
    <w:rsid w:val="00EE750D"/>
    <w:rsid w:val="00EF051F"/>
    <w:rsid w:val="00EF0531"/>
    <w:rsid w:val="00EF2379"/>
    <w:rsid w:val="00EF3CA4"/>
    <w:rsid w:val="00EF49A8"/>
    <w:rsid w:val="00EF6085"/>
    <w:rsid w:val="00EF7859"/>
    <w:rsid w:val="00F014DA"/>
    <w:rsid w:val="00F02591"/>
    <w:rsid w:val="00F05C94"/>
    <w:rsid w:val="00F06715"/>
    <w:rsid w:val="00F06F27"/>
    <w:rsid w:val="00F07AD3"/>
    <w:rsid w:val="00F14481"/>
    <w:rsid w:val="00F154C0"/>
    <w:rsid w:val="00F15931"/>
    <w:rsid w:val="00F165E5"/>
    <w:rsid w:val="00F208BA"/>
    <w:rsid w:val="00F3560A"/>
    <w:rsid w:val="00F361BB"/>
    <w:rsid w:val="00F3679C"/>
    <w:rsid w:val="00F40268"/>
    <w:rsid w:val="00F4405C"/>
    <w:rsid w:val="00F45E8F"/>
    <w:rsid w:val="00F467B9"/>
    <w:rsid w:val="00F50124"/>
    <w:rsid w:val="00F53A58"/>
    <w:rsid w:val="00F53F72"/>
    <w:rsid w:val="00F5696E"/>
    <w:rsid w:val="00F60EFF"/>
    <w:rsid w:val="00F67D2D"/>
    <w:rsid w:val="00F7015A"/>
    <w:rsid w:val="00F80A2E"/>
    <w:rsid w:val="00F81AC5"/>
    <w:rsid w:val="00F82519"/>
    <w:rsid w:val="00F8279E"/>
    <w:rsid w:val="00F858F2"/>
    <w:rsid w:val="00F85E79"/>
    <w:rsid w:val="00F860CC"/>
    <w:rsid w:val="00F86864"/>
    <w:rsid w:val="00F92559"/>
    <w:rsid w:val="00F92577"/>
    <w:rsid w:val="00F92D9A"/>
    <w:rsid w:val="00F93145"/>
    <w:rsid w:val="00F94398"/>
    <w:rsid w:val="00F947BD"/>
    <w:rsid w:val="00FA23F1"/>
    <w:rsid w:val="00FA38B2"/>
    <w:rsid w:val="00FA632B"/>
    <w:rsid w:val="00FB2B56"/>
    <w:rsid w:val="00FB3B0F"/>
    <w:rsid w:val="00FB3CC5"/>
    <w:rsid w:val="00FB547C"/>
    <w:rsid w:val="00FB55D5"/>
    <w:rsid w:val="00FB7F9B"/>
    <w:rsid w:val="00FC04A6"/>
    <w:rsid w:val="00FC12BF"/>
    <w:rsid w:val="00FC2C60"/>
    <w:rsid w:val="00FC4C2C"/>
    <w:rsid w:val="00FD3BB2"/>
    <w:rsid w:val="00FD3E6F"/>
    <w:rsid w:val="00FD51B9"/>
    <w:rsid w:val="00FD5849"/>
    <w:rsid w:val="00FE03E4"/>
    <w:rsid w:val="00FE0C22"/>
    <w:rsid w:val="00FE2A39"/>
    <w:rsid w:val="00FF09A4"/>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FF1C"/>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TableParagraph">
    <w:name w:val="Table Paragraph"/>
    <w:basedOn w:val="Normal"/>
    <w:uiPriority w:val="1"/>
    <w:qFormat/>
    <w:rsid w:val="00AC1A61"/>
    <w:pPr>
      <w:widowControl w:val="0"/>
      <w:autoSpaceDE w:val="0"/>
      <w:autoSpaceDN w:val="0"/>
      <w:spacing w:after="0"/>
    </w:pPr>
    <w:rPr>
      <w:rFonts w:eastAsia="Lato" w:cs="Lato"/>
      <w:szCs w:val="22"/>
      <w:lang w:val="en-US"/>
    </w:rPr>
  </w:style>
  <w:style w:type="table" w:customStyle="1" w:styleId="TableGrid1">
    <w:name w:val="Table Grid1"/>
    <w:basedOn w:val="TableNormal"/>
    <w:next w:val="TableGrid"/>
    <w:uiPriority w:val="59"/>
    <w:rsid w:val="00F9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012"/>
    <w:rPr>
      <w:sz w:val="16"/>
      <w:szCs w:val="16"/>
    </w:rPr>
  </w:style>
  <w:style w:type="paragraph" w:styleId="CommentText">
    <w:name w:val="annotation text"/>
    <w:basedOn w:val="Normal"/>
    <w:link w:val="CommentTextChar"/>
    <w:uiPriority w:val="99"/>
    <w:semiHidden/>
    <w:unhideWhenUsed/>
    <w:rsid w:val="00ED3012"/>
    <w:rPr>
      <w:sz w:val="20"/>
    </w:rPr>
  </w:style>
  <w:style w:type="character" w:customStyle="1" w:styleId="CommentTextChar">
    <w:name w:val="Comment Text Char"/>
    <w:basedOn w:val="DefaultParagraphFont"/>
    <w:link w:val="CommentText"/>
    <w:uiPriority w:val="99"/>
    <w:semiHidden/>
    <w:rsid w:val="00ED3012"/>
    <w:rPr>
      <w:sz w:val="20"/>
    </w:rPr>
  </w:style>
  <w:style w:type="paragraph" w:styleId="CommentSubject">
    <w:name w:val="annotation subject"/>
    <w:basedOn w:val="CommentText"/>
    <w:next w:val="CommentText"/>
    <w:link w:val="CommentSubjectChar"/>
    <w:uiPriority w:val="99"/>
    <w:semiHidden/>
    <w:unhideWhenUsed/>
    <w:rsid w:val="00ED3012"/>
    <w:rPr>
      <w:b/>
      <w:bCs/>
    </w:rPr>
  </w:style>
  <w:style w:type="character" w:customStyle="1" w:styleId="CommentSubjectChar">
    <w:name w:val="Comment Subject Char"/>
    <w:basedOn w:val="CommentTextChar"/>
    <w:link w:val="CommentSubject"/>
    <w:uiPriority w:val="99"/>
    <w:semiHidden/>
    <w:rsid w:val="00ED301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27455008">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644160387">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40059776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ustry.nt.gov.au/publications/corporate/privacy-poli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en/Legislation/INFORMATION-ACT-2002" TargetMode="External"/><Relationship Id="rId4" Type="http://schemas.openxmlformats.org/officeDocument/2006/relationships/styles" Target="styles.xml"/><Relationship Id="rId9" Type="http://schemas.openxmlformats.org/officeDocument/2006/relationships/hyperlink" Target="https://nt.gov.au/industry/gambling/licences/bookmaker-licences-and-permits/apply-for-bookmakers-key-employee-lic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E1C5B-E28F-47AE-8FD4-38C00D74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6</Pages>
  <Words>485</Words>
  <Characters>8318</Characters>
  <Application>Microsoft Office Word</Application>
  <DocSecurity>0</DocSecurity>
  <Lines>259</Lines>
  <Paragraphs>204</Paragraphs>
  <ScaleCrop>false</ScaleCrop>
  <HeadingPairs>
    <vt:vector size="2" baseType="variant">
      <vt:variant>
        <vt:lpstr>Title</vt:lpstr>
      </vt:variant>
      <vt:variant>
        <vt:i4>1</vt:i4>
      </vt:variant>
    </vt:vector>
  </HeadingPairs>
  <TitlesOfParts>
    <vt:vector size="1" baseType="lpstr">
      <vt:lpstr>Application for an On-Course Bookmaker's Licence</vt:lpstr>
    </vt:vector>
  </TitlesOfParts>
  <Company>Industry, Tourism and Trade</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On-Course Bookmaker's Licence</dc:title>
  <dc:creator>NorthernTerritoryGovernment@ntgov.onmicrosoft.com</dc:creator>
  <cp:lastModifiedBy>Nicola</cp:lastModifiedBy>
  <cp:revision>2</cp:revision>
  <cp:lastPrinted>2024-06-05T00:47:00Z</cp:lastPrinted>
  <dcterms:created xsi:type="dcterms:W3CDTF">2024-06-30T22:15:00Z</dcterms:created>
  <dcterms:modified xsi:type="dcterms:W3CDTF">2024-06-30T22:15:00Z</dcterms:modified>
</cp:coreProperties>
</file>