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62"/>
        <w:gridCol w:w="852"/>
        <w:gridCol w:w="849"/>
        <w:gridCol w:w="1063"/>
        <w:gridCol w:w="141"/>
        <w:gridCol w:w="1396"/>
        <w:gridCol w:w="1652"/>
        <w:gridCol w:w="1798"/>
      </w:tblGrid>
      <w:tr w:rsidR="009B1BF1" w:rsidRPr="007A5EFD" w14:paraId="7CF528CA" w14:textId="77777777" w:rsidTr="00DE725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A7290C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98C38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A3761F" w:rsidRPr="007A5EFD" w14:paraId="0F4C6DEE" w14:textId="77777777" w:rsidTr="00DE7257">
        <w:trPr>
          <w:trHeight w:val="34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42AD587" w14:textId="77777777" w:rsidR="00716CEE" w:rsidRDefault="00DE7257" w:rsidP="00DE7257">
            <w:pPr>
              <w:rPr>
                <w:b/>
              </w:rPr>
            </w:pPr>
            <w:r w:rsidRPr="00DE7257">
              <w:rPr>
                <w:b/>
                <w:i/>
              </w:rPr>
              <w:t>Mineral Titles Act 2010</w:t>
            </w:r>
            <w:r w:rsidRPr="00DE7257">
              <w:rPr>
                <w:b/>
              </w:rPr>
              <w:t xml:space="preserve"> –</w:t>
            </w:r>
            <w:r w:rsidR="0076055A">
              <w:rPr>
                <w:b/>
              </w:rPr>
              <w:t xml:space="preserve">Sections 27 &amp; 30 </w:t>
            </w:r>
            <w:r w:rsidR="00890F78">
              <w:rPr>
                <w:b/>
              </w:rPr>
              <w:t xml:space="preserve"> </w:t>
            </w:r>
            <w:r w:rsidR="00716CEE">
              <w:rPr>
                <w:b/>
              </w:rPr>
              <w:t xml:space="preserve">Approved Form </w:t>
            </w:r>
            <w:r w:rsidR="00F8479F">
              <w:rPr>
                <w:b/>
              </w:rPr>
              <w:t>37a</w:t>
            </w:r>
          </w:p>
          <w:p w14:paraId="5A4E7787" w14:textId="77777777" w:rsidR="00A3761F" w:rsidRPr="00DE7257" w:rsidRDefault="00A3761F" w:rsidP="00DE7257">
            <w:pPr>
              <w:rPr>
                <w:b/>
              </w:rPr>
            </w:pPr>
          </w:p>
        </w:tc>
      </w:tr>
      <w:tr w:rsidR="007D48A4" w:rsidRPr="007A5EFD" w14:paraId="6FA2FD79" w14:textId="77777777" w:rsidTr="00DE7257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2220EEB" w14:textId="77777777" w:rsidR="007D48A4" w:rsidRPr="004A3CC9" w:rsidRDefault="004E1CFD" w:rsidP="004E1CFD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1: </w:t>
            </w:r>
            <w:r w:rsidR="00716CEE">
              <w:rPr>
                <w:rStyle w:val="Questionlabel"/>
                <w:color w:val="FFFFFF" w:themeColor="background1"/>
              </w:rPr>
              <w:t>Proposed Technical Work Program for Year One</w:t>
            </w:r>
            <w:r w:rsidR="00F8479F">
              <w:rPr>
                <w:rStyle w:val="Questionlabel"/>
                <w:color w:val="FFFFFF" w:themeColor="background1"/>
              </w:rPr>
              <w:t xml:space="preserve"> and Two</w:t>
            </w:r>
          </w:p>
        </w:tc>
      </w:tr>
      <w:tr w:rsidR="004E1CFD" w:rsidRPr="007A5EFD" w14:paraId="50F6E62D" w14:textId="77777777" w:rsidTr="004E1CFD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AE2FC53" w14:textId="77777777" w:rsidR="004E1CFD" w:rsidRPr="004E1CFD" w:rsidRDefault="004E1CFD" w:rsidP="00716CEE">
            <w:pPr>
              <w:rPr>
                <w:rStyle w:val="Questionlabel"/>
                <w:b w:val="0"/>
              </w:rPr>
            </w:pPr>
            <w:r w:rsidRPr="004E1CFD">
              <w:rPr>
                <w:rStyle w:val="Questionlabel"/>
                <w:b w:val="0"/>
              </w:rPr>
              <w:t xml:space="preserve">Provide a response and information that address each of the following in </w:t>
            </w:r>
            <w:r w:rsidRPr="00F8479F">
              <w:rPr>
                <w:rStyle w:val="Questionlabel"/>
              </w:rPr>
              <w:t>attachments</w:t>
            </w:r>
            <w:r w:rsidR="00761263">
              <w:rPr>
                <w:rStyle w:val="Questionlabel"/>
                <w:b w:val="0"/>
              </w:rPr>
              <w:t>, clearly identifying the section(s) of this form that the attachment relates to.</w:t>
            </w:r>
          </w:p>
        </w:tc>
      </w:tr>
      <w:tr w:rsidR="00716CEE" w:rsidRPr="007A5EFD" w14:paraId="53858D7F" w14:textId="77777777" w:rsidTr="00716CEE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2AE92703" w14:textId="77777777" w:rsidR="00716CEE" w:rsidRDefault="004E1CFD" w:rsidP="00716CEE">
            <w:pPr>
              <w:rPr>
                <w:rStyle w:val="Questionlabel"/>
              </w:rPr>
            </w:pPr>
            <w:r>
              <w:rPr>
                <w:rStyle w:val="Questionlabel"/>
              </w:rPr>
              <w:t>Details explaining</w:t>
            </w:r>
            <w:r w:rsidR="00026072">
              <w:rPr>
                <w:rStyle w:val="Questionlabel"/>
              </w:rPr>
              <w:t>:</w:t>
            </w:r>
          </w:p>
          <w:p w14:paraId="4D8A6FB0" w14:textId="77777777" w:rsidR="00026072" w:rsidRPr="00026072" w:rsidRDefault="00026072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026072">
              <w:rPr>
                <w:rStyle w:val="Questionlabel"/>
                <w:b w:val="0"/>
              </w:rPr>
              <w:t>Target Mineral and rationale for selection of application area</w:t>
            </w:r>
          </w:p>
          <w:p w14:paraId="52EB855C" w14:textId="77777777" w:rsidR="00026072" w:rsidRPr="00026072" w:rsidRDefault="00026072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026072">
              <w:rPr>
                <w:rStyle w:val="Questionlabel"/>
                <w:b w:val="0"/>
              </w:rPr>
              <w:t>Proposed method of exploration</w:t>
            </w:r>
          </w:p>
          <w:p w14:paraId="3067ECC5" w14:textId="77777777" w:rsidR="00026072" w:rsidRPr="00026072" w:rsidRDefault="004E1CFD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Any</w:t>
            </w:r>
            <w:r w:rsidR="00026072" w:rsidRPr="00026072">
              <w:rPr>
                <w:rStyle w:val="Questionlabel"/>
                <w:b w:val="0"/>
              </w:rPr>
              <w:t xml:space="preserve"> previous exploration undertaken in application area, including any identified minerals</w:t>
            </w:r>
          </w:p>
          <w:p w14:paraId="1DF30CF2" w14:textId="77777777" w:rsidR="00026072" w:rsidRPr="00026072" w:rsidRDefault="00026072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026072">
              <w:rPr>
                <w:rStyle w:val="Questionlabel"/>
                <w:b w:val="0"/>
              </w:rPr>
              <w:t>Proposed timing of activities to be carried out</w:t>
            </w:r>
          </w:p>
          <w:p w14:paraId="10446F6B" w14:textId="77777777" w:rsidR="00026072" w:rsidRPr="00026072" w:rsidRDefault="00026072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026072">
              <w:rPr>
                <w:rStyle w:val="Questionlabel"/>
                <w:b w:val="0"/>
              </w:rPr>
              <w:t>Information on the data to be collected</w:t>
            </w:r>
          </w:p>
          <w:p w14:paraId="2C7304A2" w14:textId="77777777" w:rsidR="00026072" w:rsidRPr="00716CEE" w:rsidRDefault="00026072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 w:rsidRPr="00026072">
              <w:rPr>
                <w:rStyle w:val="Questionlabel"/>
                <w:b w:val="0"/>
              </w:rPr>
              <w:t>Maps that show target formations</w:t>
            </w:r>
          </w:p>
        </w:tc>
      </w:tr>
      <w:tr w:rsidR="00F8479F" w:rsidRPr="007A5EFD" w14:paraId="198526C8" w14:textId="77777777" w:rsidTr="00F8479F">
        <w:trPr>
          <w:trHeight w:val="27"/>
        </w:trPr>
        <w:tc>
          <w:tcPr>
            <w:tcW w:w="344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5922863" w14:textId="77777777" w:rsidR="00F8479F" w:rsidRDefault="00F8479F" w:rsidP="00716CEE">
            <w:pPr>
              <w:rPr>
                <w:rStyle w:val="Questionlabel"/>
              </w:rPr>
            </w:pPr>
            <w:r>
              <w:rPr>
                <w:rStyle w:val="Questionlabel"/>
              </w:rPr>
              <w:t>Target Commodity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44359" w14:textId="77777777" w:rsidR="00F8479F" w:rsidRDefault="00F8479F" w:rsidP="00716CEE">
            <w:pPr>
              <w:rPr>
                <w:rStyle w:val="Questionlabel"/>
              </w:rPr>
            </w:pPr>
            <w:r>
              <w:rPr>
                <w:rStyle w:val="Questionlabel"/>
              </w:rPr>
              <w:t>Primary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385797" w14:textId="77777777" w:rsidR="00F8479F" w:rsidRDefault="00F8479F" w:rsidP="00716CEE">
            <w:pPr>
              <w:rPr>
                <w:rStyle w:val="Questionlabel"/>
              </w:rPr>
            </w:pPr>
            <w:r>
              <w:rPr>
                <w:rStyle w:val="Questionlabel"/>
              </w:rPr>
              <w:t>Other</w:t>
            </w:r>
          </w:p>
        </w:tc>
      </w:tr>
      <w:tr w:rsidR="00F8479F" w:rsidRPr="007A5EFD" w14:paraId="2C303C4C" w14:textId="77777777" w:rsidTr="00583A45">
        <w:trPr>
          <w:trHeight w:val="27"/>
        </w:trPr>
        <w:tc>
          <w:tcPr>
            <w:tcW w:w="344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242D81ED" w14:textId="77777777" w:rsidR="00F8479F" w:rsidRDefault="00F8479F" w:rsidP="00716CEE">
            <w:pPr>
              <w:rPr>
                <w:rStyle w:val="Questionlabel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E2E94" w14:textId="77777777" w:rsidR="00F8479F" w:rsidRDefault="00F8479F" w:rsidP="00716CEE">
            <w:pPr>
              <w:rPr>
                <w:rStyle w:val="Questionlabel"/>
              </w:rPr>
            </w:pPr>
          </w:p>
          <w:p w14:paraId="66AD9032" w14:textId="77777777" w:rsidR="00F8479F" w:rsidRDefault="00F8479F" w:rsidP="00716CEE">
            <w:pPr>
              <w:rPr>
                <w:rStyle w:val="Questionlabel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1C35B" w14:textId="77777777" w:rsidR="00F8479F" w:rsidRDefault="00F8479F" w:rsidP="00716CEE">
            <w:pPr>
              <w:rPr>
                <w:rStyle w:val="Questionlabel"/>
              </w:rPr>
            </w:pPr>
          </w:p>
        </w:tc>
      </w:tr>
      <w:tr w:rsidR="007D48A4" w:rsidRPr="007A5EFD" w14:paraId="1BACEEE7" w14:textId="77777777" w:rsidTr="00026072">
        <w:trPr>
          <w:trHeight w:val="195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185F8F7" w14:textId="77777777" w:rsidR="007D48A4" w:rsidRPr="007A5EFD" w:rsidRDefault="004E1CFD" w:rsidP="004E1CF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Section 2: </w:t>
            </w:r>
            <w:r w:rsidR="00026072">
              <w:rPr>
                <w:rStyle w:val="Questionlabel"/>
                <w:color w:val="FFFFFF" w:themeColor="background1"/>
              </w:rPr>
              <w:t>Proposed Technical Work Program Activity Details for Year One</w:t>
            </w:r>
          </w:p>
        </w:tc>
      </w:tr>
      <w:tr w:rsidR="00026072" w:rsidRPr="007A5EFD" w14:paraId="2CABA921" w14:textId="77777777" w:rsidTr="007913A7">
        <w:trPr>
          <w:trHeight w:val="145"/>
        </w:trPr>
        <w:tc>
          <w:tcPr>
            <w:tcW w:w="259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55DF38" w14:textId="77777777" w:rsidR="00026072" w:rsidRPr="007A5EFD" w:rsidRDefault="0002607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Proposed Activity</w:t>
            </w:r>
          </w:p>
        </w:tc>
        <w:tc>
          <w:tcPr>
            <w:tcW w:w="5953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61563C" w14:textId="77777777" w:rsidR="00026072" w:rsidRPr="0048398E" w:rsidRDefault="00026072" w:rsidP="002C0BEF">
            <w:pPr>
              <w:rPr>
                <w:b/>
              </w:rPr>
            </w:pPr>
            <w:r w:rsidRPr="0048398E">
              <w:rPr>
                <w:b/>
              </w:rPr>
              <w:t>Details of work to be undertaken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1A363568" w14:textId="77777777" w:rsidR="00026072" w:rsidRPr="0048398E" w:rsidRDefault="00026072" w:rsidP="002C0BEF">
            <w:pPr>
              <w:rPr>
                <w:b/>
              </w:rPr>
            </w:pPr>
            <w:r w:rsidRPr="0048398E">
              <w:rPr>
                <w:b/>
              </w:rPr>
              <w:t>$AUD Proposed</w:t>
            </w:r>
          </w:p>
        </w:tc>
      </w:tr>
      <w:tr w:rsidR="0048398E" w:rsidRPr="007A5EFD" w14:paraId="611B589B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84225E" w14:textId="77777777" w:rsidR="0048398E" w:rsidRPr="0048398E" w:rsidRDefault="0048398E" w:rsidP="0048398E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  <w:bCs w:val="0"/>
              </w:rPr>
              <w:t>A.</w:t>
            </w:r>
            <w:r>
              <w:rPr>
                <w:rStyle w:val="Questionlabel"/>
                <w:b w:val="0"/>
              </w:rPr>
              <w:t xml:space="preserve"> </w:t>
            </w:r>
            <w:r w:rsidRPr="0048398E">
              <w:rPr>
                <w:rStyle w:val="Questionlabel"/>
                <w:b w:val="0"/>
              </w:rPr>
              <w:t>Geological Activities and Prospecting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273FA5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14C1926F" w14:textId="77777777" w:rsidR="0048398E" w:rsidRPr="002C0BEF" w:rsidRDefault="0048398E" w:rsidP="002C0BEF"/>
        </w:tc>
      </w:tr>
      <w:tr w:rsidR="0048398E" w:rsidRPr="007A5EFD" w14:paraId="070B1C83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23198F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B. Geochemical Activities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986853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73E72F36" w14:textId="77777777" w:rsidR="0048398E" w:rsidRPr="002C0BEF" w:rsidRDefault="0048398E" w:rsidP="002C0BEF"/>
        </w:tc>
      </w:tr>
      <w:tr w:rsidR="0048398E" w:rsidRPr="007A5EFD" w14:paraId="5FEC12AA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5184A9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C. Geophysical and Remote Sensing Activities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5B34A3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5FFF4AF9" w14:textId="77777777" w:rsidR="0048398E" w:rsidRPr="002C0BEF" w:rsidRDefault="0048398E" w:rsidP="002C0BEF"/>
        </w:tc>
      </w:tr>
      <w:tr w:rsidR="0048398E" w:rsidRPr="007A5EFD" w14:paraId="6BEA2ED9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94E649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D. Drilling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537941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6A5F7A78" w14:textId="77777777" w:rsidR="0048398E" w:rsidRPr="002C0BEF" w:rsidRDefault="0048398E" w:rsidP="002C0BEF"/>
        </w:tc>
      </w:tr>
      <w:tr w:rsidR="0048398E" w:rsidRPr="007A5EFD" w14:paraId="7C35DCBD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143232" w14:textId="77777777" w:rsidR="0048398E" w:rsidRPr="0048398E" w:rsidRDefault="0048398E" w:rsidP="00E4506F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 xml:space="preserve">E. </w:t>
            </w:r>
            <w:r w:rsidR="00E4506F">
              <w:rPr>
                <w:rStyle w:val="Questionlabel"/>
                <w:b w:val="0"/>
              </w:rPr>
              <w:t>Office Studies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D66947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5B919CB6" w14:textId="77777777" w:rsidR="0048398E" w:rsidRPr="002C0BEF" w:rsidRDefault="0048398E" w:rsidP="002C0BEF"/>
        </w:tc>
      </w:tr>
      <w:tr w:rsidR="0048398E" w:rsidRPr="007A5EFD" w14:paraId="47B8AB27" w14:textId="77777777" w:rsidTr="004E1CFD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622AB5" w14:textId="77777777" w:rsidR="0048398E" w:rsidRPr="0048398E" w:rsidRDefault="0048398E" w:rsidP="00E4506F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lastRenderedPageBreak/>
              <w:t xml:space="preserve">F. </w:t>
            </w:r>
            <w:r w:rsidR="00E4506F">
              <w:rPr>
                <w:rStyle w:val="Questionlabel"/>
                <w:b w:val="0"/>
              </w:rPr>
              <w:t>Other/</w:t>
            </w:r>
            <w:proofErr w:type="spellStart"/>
            <w:r w:rsidR="00E4506F">
              <w:rPr>
                <w:rStyle w:val="Questionlabel"/>
                <w:b w:val="0"/>
              </w:rPr>
              <w:t>Misc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0D38E6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444C8C8C" w14:textId="77777777" w:rsidR="0048398E" w:rsidRPr="002C0BEF" w:rsidRDefault="0048398E" w:rsidP="002C0BEF"/>
        </w:tc>
      </w:tr>
      <w:tr w:rsidR="0048398E" w:rsidRPr="007A5EFD" w14:paraId="043B6763" w14:textId="77777777" w:rsidTr="004E1CFD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ADE46" w14:textId="77777777" w:rsidR="0048398E" w:rsidRPr="007913A7" w:rsidRDefault="0048398E" w:rsidP="00DD13FA">
            <w:pPr>
              <w:rPr>
                <w:rStyle w:val="Questionlabel"/>
              </w:rPr>
            </w:pPr>
            <w:r w:rsidRPr="007913A7">
              <w:rPr>
                <w:rStyle w:val="Questionlabel"/>
              </w:rPr>
              <w:t xml:space="preserve">G. </w:t>
            </w:r>
            <w:r w:rsidR="007913A7">
              <w:rPr>
                <w:rStyle w:val="Questionlabel"/>
              </w:rPr>
              <w:t xml:space="preserve">Total </w:t>
            </w:r>
            <w:r w:rsidRPr="007913A7">
              <w:rPr>
                <w:rStyle w:val="Questionlabel"/>
              </w:rPr>
              <w:t>Proposed Expenditure/Covenant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7DD481" w14:textId="77777777" w:rsidR="0048398E" w:rsidRPr="002C0BEF" w:rsidRDefault="0048398E" w:rsidP="002C0BEF">
            <w:r>
              <w:t>$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4E5818" w14:textId="77777777" w:rsidR="0048398E" w:rsidRPr="002C0BEF" w:rsidRDefault="0048398E" w:rsidP="002C0BEF">
            <w:r>
              <w:t>Number of Blocks: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4AE" w14:textId="77777777" w:rsidR="0048398E" w:rsidRPr="002C0BEF" w:rsidRDefault="0048398E" w:rsidP="002C0BEF"/>
        </w:tc>
      </w:tr>
      <w:tr w:rsidR="004A0151" w:rsidRPr="007A5EFD" w14:paraId="132E8D30" w14:textId="77777777" w:rsidTr="004A0151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5FA0213" w14:textId="77777777" w:rsidR="004A0151" w:rsidRDefault="00761263" w:rsidP="00F8479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Section </w:t>
            </w:r>
            <w:r w:rsidR="00F8479F">
              <w:rPr>
                <w:rStyle w:val="Questionlabel"/>
                <w:color w:val="FFFFFF" w:themeColor="background1"/>
              </w:rPr>
              <w:t>3</w:t>
            </w:r>
            <w:r>
              <w:rPr>
                <w:rStyle w:val="Questionlabel"/>
                <w:color w:val="FFFFFF" w:themeColor="background1"/>
              </w:rPr>
              <w:t xml:space="preserve">: </w:t>
            </w:r>
            <w:r w:rsidR="004A0151">
              <w:rPr>
                <w:rStyle w:val="Questionlabel"/>
                <w:color w:val="FFFFFF" w:themeColor="background1"/>
              </w:rPr>
              <w:t>Proposed Technical Work Program Activity Details for Year Two</w:t>
            </w:r>
          </w:p>
        </w:tc>
      </w:tr>
      <w:tr w:rsidR="004A0151" w:rsidRPr="007A5EFD" w14:paraId="73CD8E54" w14:textId="77777777" w:rsidTr="007913A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EB2EB2" w14:textId="77777777" w:rsidR="004A0151" w:rsidRPr="007A5EFD" w:rsidRDefault="007913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Proposed activity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6B4EB7" w14:textId="77777777" w:rsidR="004A0151" w:rsidRPr="007913A7" w:rsidRDefault="007913A7" w:rsidP="002C0BEF">
            <w:pPr>
              <w:rPr>
                <w:b/>
              </w:rPr>
            </w:pPr>
            <w:r w:rsidRPr="007913A7">
              <w:rPr>
                <w:b/>
              </w:rPr>
              <w:t>Details of work to be undertaken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343" w14:textId="77777777" w:rsidR="004A0151" w:rsidRPr="007913A7" w:rsidRDefault="007913A7" w:rsidP="002C0BEF">
            <w:pPr>
              <w:rPr>
                <w:b/>
              </w:rPr>
            </w:pPr>
            <w:r w:rsidRPr="007913A7">
              <w:rPr>
                <w:b/>
              </w:rPr>
              <w:t>$AUD Proposed</w:t>
            </w:r>
          </w:p>
        </w:tc>
      </w:tr>
      <w:tr w:rsidR="007913A7" w:rsidRPr="007A5EFD" w14:paraId="2E3F1615" w14:textId="77777777" w:rsidTr="007913A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DA272D" w14:textId="77777777" w:rsidR="007913A7" w:rsidRPr="007A5EFD" w:rsidRDefault="007913A7" w:rsidP="00DD13FA">
            <w:pPr>
              <w:rPr>
                <w:rStyle w:val="Questionlabel"/>
              </w:rPr>
            </w:pPr>
            <w:r w:rsidRPr="0048398E">
              <w:rPr>
                <w:rStyle w:val="Questionlabel"/>
                <w:b w:val="0"/>
                <w:bCs w:val="0"/>
              </w:rPr>
              <w:t>A.</w:t>
            </w:r>
            <w:r>
              <w:rPr>
                <w:rStyle w:val="Questionlabel"/>
                <w:b w:val="0"/>
              </w:rPr>
              <w:t xml:space="preserve"> </w:t>
            </w:r>
            <w:r w:rsidRPr="0048398E">
              <w:rPr>
                <w:rStyle w:val="Questionlabel"/>
                <w:b w:val="0"/>
              </w:rPr>
              <w:t>Geological Activities and Prospecting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1DAA29" w14:textId="77777777" w:rsidR="007913A7" w:rsidRPr="002C0BEF" w:rsidRDefault="007913A7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54F" w14:textId="77777777" w:rsidR="007913A7" w:rsidRPr="002C0BEF" w:rsidRDefault="007913A7" w:rsidP="002C0BEF"/>
        </w:tc>
      </w:tr>
      <w:tr w:rsidR="007913A7" w:rsidRPr="007A5EFD" w14:paraId="372F6458" w14:textId="77777777" w:rsidTr="007913A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3EE7D0" w14:textId="77777777" w:rsidR="007913A7" w:rsidRPr="007A5EFD" w:rsidRDefault="007913A7" w:rsidP="00DD13FA">
            <w:pPr>
              <w:rPr>
                <w:rStyle w:val="Questionlabel"/>
              </w:rPr>
            </w:pPr>
            <w:r w:rsidRPr="0048398E">
              <w:rPr>
                <w:rStyle w:val="Questionlabel"/>
                <w:b w:val="0"/>
              </w:rPr>
              <w:t>B. Geochemical Activities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4FFBA5" w14:textId="77777777" w:rsidR="007913A7" w:rsidRPr="002C0BEF" w:rsidRDefault="007913A7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DB1" w14:textId="77777777" w:rsidR="007913A7" w:rsidRPr="002C0BEF" w:rsidRDefault="007913A7" w:rsidP="002C0BEF"/>
        </w:tc>
      </w:tr>
      <w:tr w:rsidR="007913A7" w:rsidRPr="007A5EFD" w14:paraId="2FA0C979" w14:textId="77777777" w:rsidTr="007913A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296407" w14:textId="77777777" w:rsidR="007913A7" w:rsidRPr="007A5EFD" w:rsidRDefault="007913A7" w:rsidP="00DD13FA">
            <w:pPr>
              <w:rPr>
                <w:rStyle w:val="Questionlabel"/>
              </w:rPr>
            </w:pPr>
            <w:r w:rsidRPr="0048398E">
              <w:rPr>
                <w:rStyle w:val="Questionlabel"/>
                <w:b w:val="0"/>
              </w:rPr>
              <w:t>C. Geophysical and Remote Sensing Activities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EF3523" w14:textId="77777777" w:rsidR="007913A7" w:rsidRPr="002C0BEF" w:rsidRDefault="007913A7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C53" w14:textId="77777777" w:rsidR="007913A7" w:rsidRPr="002C0BEF" w:rsidRDefault="007913A7" w:rsidP="002C0BEF"/>
        </w:tc>
      </w:tr>
      <w:tr w:rsidR="007913A7" w:rsidRPr="007A5EFD" w14:paraId="79292134" w14:textId="77777777" w:rsidTr="007913A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5E0165" w14:textId="77777777" w:rsidR="007913A7" w:rsidRPr="007A5EFD" w:rsidRDefault="007913A7" w:rsidP="00DD13FA">
            <w:pPr>
              <w:rPr>
                <w:rStyle w:val="Questionlabel"/>
              </w:rPr>
            </w:pPr>
            <w:r w:rsidRPr="0048398E">
              <w:rPr>
                <w:rStyle w:val="Questionlabel"/>
                <w:b w:val="0"/>
              </w:rPr>
              <w:t>D. Drilling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6862C0" w14:textId="77777777" w:rsidR="007913A7" w:rsidRPr="002C0BEF" w:rsidRDefault="007913A7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82D" w14:textId="77777777" w:rsidR="007913A7" w:rsidRPr="002C0BEF" w:rsidRDefault="007913A7" w:rsidP="002C0BEF"/>
        </w:tc>
      </w:tr>
      <w:tr w:rsidR="007913A7" w:rsidRPr="007A5EFD" w14:paraId="4AD395F5" w14:textId="77777777" w:rsidTr="007913A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EBC433" w14:textId="77777777" w:rsidR="007913A7" w:rsidRPr="007A5EFD" w:rsidRDefault="007913A7" w:rsidP="00E4506F">
            <w:pPr>
              <w:rPr>
                <w:rStyle w:val="Questionlabel"/>
              </w:rPr>
            </w:pPr>
            <w:r w:rsidRPr="0048398E">
              <w:rPr>
                <w:rStyle w:val="Questionlabel"/>
                <w:b w:val="0"/>
              </w:rPr>
              <w:t xml:space="preserve">E. </w:t>
            </w:r>
            <w:r w:rsidR="00E4506F">
              <w:rPr>
                <w:rStyle w:val="Questionlabel"/>
                <w:b w:val="0"/>
              </w:rPr>
              <w:t>Office Studies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D2B01F" w14:textId="77777777" w:rsidR="007913A7" w:rsidRPr="002C0BEF" w:rsidRDefault="007913A7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5B3" w14:textId="77777777" w:rsidR="007913A7" w:rsidRPr="002C0BEF" w:rsidRDefault="007913A7" w:rsidP="002C0BEF"/>
        </w:tc>
      </w:tr>
      <w:tr w:rsidR="007913A7" w:rsidRPr="007A5EFD" w14:paraId="1BBA4ECB" w14:textId="77777777" w:rsidTr="004E1CFD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2CC15B" w14:textId="77777777" w:rsidR="007913A7" w:rsidRPr="007A5EFD" w:rsidRDefault="007913A7" w:rsidP="00E4506F">
            <w:pPr>
              <w:rPr>
                <w:rStyle w:val="Questionlabel"/>
              </w:rPr>
            </w:pPr>
            <w:r w:rsidRPr="0048398E">
              <w:rPr>
                <w:rStyle w:val="Questionlabel"/>
                <w:b w:val="0"/>
              </w:rPr>
              <w:t xml:space="preserve">F. </w:t>
            </w:r>
            <w:r w:rsidR="00E4506F">
              <w:rPr>
                <w:rStyle w:val="Questionlabel"/>
                <w:b w:val="0"/>
              </w:rPr>
              <w:t>Other/</w:t>
            </w:r>
            <w:proofErr w:type="spellStart"/>
            <w:r w:rsidR="00E4506F">
              <w:rPr>
                <w:rStyle w:val="Questionlabel"/>
                <w:b w:val="0"/>
              </w:rPr>
              <w:t>Misc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2825E" w14:textId="77777777" w:rsidR="007913A7" w:rsidRPr="002C0BEF" w:rsidRDefault="007913A7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6D6" w14:textId="77777777" w:rsidR="007913A7" w:rsidRPr="002C0BEF" w:rsidRDefault="007913A7" w:rsidP="002C0BEF"/>
        </w:tc>
      </w:tr>
      <w:tr w:rsidR="007913A7" w:rsidRPr="007A5EFD" w14:paraId="616AAD7E" w14:textId="77777777" w:rsidTr="004E1CFD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6D8D6C" w14:textId="77777777" w:rsidR="007913A7" w:rsidRPr="007913A7" w:rsidRDefault="007913A7" w:rsidP="00DD13FA">
            <w:pPr>
              <w:rPr>
                <w:rStyle w:val="Questionlabel"/>
              </w:rPr>
            </w:pPr>
            <w:r w:rsidRPr="007913A7">
              <w:rPr>
                <w:rStyle w:val="Questionlabel"/>
              </w:rPr>
              <w:t xml:space="preserve">G. </w:t>
            </w:r>
            <w:r>
              <w:rPr>
                <w:rStyle w:val="Questionlabel"/>
              </w:rPr>
              <w:t xml:space="preserve"> Total </w:t>
            </w:r>
            <w:r w:rsidRPr="007913A7">
              <w:rPr>
                <w:rStyle w:val="Questionlabel"/>
              </w:rPr>
              <w:t>Proposed Expenditure/Covenant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D7539B" w14:textId="77777777" w:rsidR="007913A7" w:rsidRPr="002C0BEF" w:rsidRDefault="007913A7" w:rsidP="002C0BEF">
            <w:r>
              <w:t>$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4F" w14:textId="77777777" w:rsidR="007913A7" w:rsidRPr="002C0BEF" w:rsidRDefault="007913A7" w:rsidP="002C0BEF">
            <w:r>
              <w:t>Number of Blocks: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F34" w14:textId="77777777" w:rsidR="007913A7" w:rsidRPr="002C0BEF" w:rsidRDefault="007913A7" w:rsidP="002C0BEF"/>
        </w:tc>
      </w:tr>
      <w:tr w:rsidR="00761263" w:rsidRPr="007A5EFD" w14:paraId="7ED68676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48EA180" w14:textId="77777777" w:rsidR="00761263" w:rsidRPr="00761263" w:rsidRDefault="00761263" w:rsidP="00F8479F">
            <w:pPr>
              <w:keepNext/>
              <w:rPr>
                <w:b/>
              </w:rPr>
            </w:pPr>
            <w:r w:rsidRPr="00761263">
              <w:rPr>
                <w:b/>
              </w:rPr>
              <w:t xml:space="preserve">Section </w:t>
            </w:r>
            <w:r w:rsidR="00F8479F">
              <w:rPr>
                <w:b/>
              </w:rPr>
              <w:t>4</w:t>
            </w:r>
            <w:r w:rsidRPr="00761263">
              <w:rPr>
                <w:b/>
              </w:rPr>
              <w:t>: Financial and Technical Capacity</w:t>
            </w:r>
          </w:p>
        </w:tc>
      </w:tr>
      <w:tr w:rsidR="00761263" w:rsidRPr="007A5EFD" w14:paraId="71BDAD9D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6F14A57" w14:textId="77777777" w:rsidR="00761263" w:rsidRPr="00761263" w:rsidRDefault="00761263" w:rsidP="00761263">
            <w:pPr>
              <w:keepNext/>
              <w:rPr>
                <w:b/>
              </w:rPr>
            </w:pPr>
            <w:r>
              <w:rPr>
                <w:b/>
              </w:rPr>
              <w:t>Financial Capacity</w:t>
            </w:r>
          </w:p>
        </w:tc>
      </w:tr>
      <w:tr w:rsidR="00761263" w:rsidRPr="007A5EFD" w14:paraId="265804D6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14BA6137" w14:textId="77777777" w:rsidR="00F8479F" w:rsidRDefault="00F8479F" w:rsidP="00761263"/>
          <w:p w14:paraId="4D303426" w14:textId="77777777" w:rsidR="00761263" w:rsidRDefault="00761263" w:rsidP="00761263">
            <w:r>
              <w:t>Provide suitable evidence</w:t>
            </w:r>
            <w:r w:rsidR="00F63009">
              <w:t xml:space="preserve"> via </w:t>
            </w:r>
            <w:r w:rsidR="00F63009" w:rsidRPr="00F8479F">
              <w:rPr>
                <w:b/>
              </w:rPr>
              <w:t>attachments</w:t>
            </w:r>
            <w:r>
              <w:t xml:space="preserve"> to demonstrate financial capacity of the applicant to comply with the obligations under the mineral title. This evidence may include:</w:t>
            </w:r>
          </w:p>
          <w:p w14:paraId="4D4D8659" w14:textId="77777777" w:rsidR="00761263" w:rsidRDefault="00761263" w:rsidP="00761263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2"/>
              </w:rPr>
            </w:pPr>
            <w:r w:rsidRPr="004220A7">
              <w:rPr>
                <w:rFonts w:cs="Arial"/>
                <w:szCs w:val="22"/>
              </w:rPr>
              <w:t>most recent audited financial report to the Australian Stock Exchange</w:t>
            </w:r>
            <w:r>
              <w:rPr>
                <w:rFonts w:cs="Arial"/>
                <w:szCs w:val="22"/>
              </w:rPr>
              <w:t xml:space="preserve"> or if not a publicly listed company, most recent audited annual accounts</w:t>
            </w:r>
          </w:p>
          <w:p w14:paraId="3227D76E" w14:textId="77777777" w:rsidR="00761263" w:rsidRPr="004220A7" w:rsidRDefault="00761263" w:rsidP="00761263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2"/>
              </w:rPr>
            </w:pPr>
            <w:r w:rsidRPr="004220A7">
              <w:rPr>
                <w:rFonts w:cs="Arial"/>
                <w:szCs w:val="22"/>
              </w:rPr>
              <w:t>cash resources (</w:t>
            </w:r>
            <w:r>
              <w:rPr>
                <w:rFonts w:cs="Arial"/>
                <w:szCs w:val="22"/>
              </w:rPr>
              <w:t>attach copy of bank statement)</w:t>
            </w:r>
          </w:p>
          <w:p w14:paraId="3D805B4C" w14:textId="77777777" w:rsidR="00761263" w:rsidRPr="004220A7" w:rsidRDefault="00761263" w:rsidP="00761263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2"/>
              </w:rPr>
            </w:pPr>
            <w:r w:rsidRPr="004220A7">
              <w:rPr>
                <w:rFonts w:cs="Arial"/>
                <w:szCs w:val="22"/>
              </w:rPr>
              <w:t>value of Government/semi-Governm</w:t>
            </w:r>
            <w:r>
              <w:rPr>
                <w:rFonts w:cs="Arial"/>
                <w:szCs w:val="22"/>
              </w:rPr>
              <w:t>ent bonds (attach copy of bond)</w:t>
            </w:r>
          </w:p>
          <w:p w14:paraId="003B3F44" w14:textId="77777777" w:rsidR="00761263" w:rsidRPr="004220A7" w:rsidRDefault="00761263" w:rsidP="00761263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2"/>
              </w:rPr>
            </w:pPr>
            <w:r w:rsidRPr="004220A7">
              <w:rPr>
                <w:rFonts w:cs="Arial"/>
                <w:szCs w:val="22"/>
              </w:rPr>
              <w:t xml:space="preserve">line of credit from recognised financial </w:t>
            </w:r>
            <w:r>
              <w:rPr>
                <w:rFonts w:cs="Arial"/>
                <w:szCs w:val="22"/>
              </w:rPr>
              <w:t xml:space="preserve"> institution (attach statement)</w:t>
            </w:r>
          </w:p>
          <w:p w14:paraId="7BF6C035" w14:textId="77777777" w:rsidR="00761263" w:rsidRDefault="00761263" w:rsidP="00761263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2"/>
              </w:rPr>
            </w:pPr>
            <w:r w:rsidRPr="004220A7">
              <w:rPr>
                <w:rFonts w:cs="Arial"/>
                <w:szCs w:val="22"/>
              </w:rPr>
              <w:t>future fund raising (attach prospectus)</w:t>
            </w:r>
          </w:p>
          <w:p w14:paraId="4438AD69" w14:textId="77777777" w:rsidR="00F8479F" w:rsidRDefault="00761263" w:rsidP="00F8479F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2"/>
              </w:rPr>
            </w:pPr>
            <w:r w:rsidRPr="00761263">
              <w:rPr>
                <w:rFonts w:cs="Arial"/>
                <w:szCs w:val="22"/>
              </w:rPr>
              <w:t>verification of available funds by a private accountant.  Such verification should include a statement that the accountant is aware of the proposed amount of expenditure, and be no more than three months old at the time of giving the information</w:t>
            </w:r>
          </w:p>
          <w:p w14:paraId="4D617C9F" w14:textId="77777777" w:rsidR="00F8479F" w:rsidRDefault="00F8479F" w:rsidP="00F8479F">
            <w:pPr>
              <w:spacing w:after="60"/>
              <w:rPr>
                <w:rFonts w:cs="Arial"/>
                <w:szCs w:val="22"/>
              </w:rPr>
            </w:pPr>
          </w:p>
          <w:p w14:paraId="2FF6B3AF" w14:textId="77777777" w:rsidR="00F8479F" w:rsidRPr="00F8479F" w:rsidRDefault="00F8479F" w:rsidP="00F8479F">
            <w:pPr>
              <w:spacing w:after="60"/>
              <w:rPr>
                <w:rFonts w:cs="Arial"/>
                <w:szCs w:val="22"/>
              </w:rPr>
            </w:pPr>
          </w:p>
        </w:tc>
      </w:tr>
      <w:tr w:rsidR="00761263" w:rsidRPr="007A5EFD" w14:paraId="34606B97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9BE4B6E" w14:textId="77777777" w:rsidR="00761263" w:rsidRPr="00761263" w:rsidRDefault="00761263" w:rsidP="00761263">
            <w:pPr>
              <w:rPr>
                <w:b/>
              </w:rPr>
            </w:pPr>
            <w:r w:rsidRPr="00761263">
              <w:rPr>
                <w:b/>
              </w:rPr>
              <w:lastRenderedPageBreak/>
              <w:t>Technical Capacity</w:t>
            </w:r>
          </w:p>
        </w:tc>
      </w:tr>
      <w:tr w:rsidR="00761263" w:rsidRPr="007A5EFD" w14:paraId="01665B43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720C5545" w14:textId="77777777" w:rsidR="00F8479F" w:rsidRDefault="00F8479F" w:rsidP="00761263"/>
          <w:p w14:paraId="5E303AF7" w14:textId="77777777" w:rsidR="00761263" w:rsidRDefault="00761263" w:rsidP="00761263">
            <w:r>
              <w:t>Provide suitable evidence</w:t>
            </w:r>
            <w:r w:rsidR="00F63009">
              <w:t xml:space="preserve"> via </w:t>
            </w:r>
            <w:r w:rsidR="00F63009" w:rsidRPr="00F8479F">
              <w:rPr>
                <w:b/>
              </w:rPr>
              <w:t>attachments</w:t>
            </w:r>
            <w:r>
              <w:t xml:space="preserve"> to demonstrate that the mineral title will be under the control of a technically </w:t>
            </w:r>
            <w:r w:rsidR="00962966">
              <w:t>competent</w:t>
            </w:r>
            <w:r>
              <w:t xml:space="preserve"> person. This evidence may include:</w:t>
            </w:r>
          </w:p>
          <w:p w14:paraId="7B52FC27" w14:textId="77777777" w:rsidR="00761263" w:rsidRDefault="00761263" w:rsidP="00761263">
            <w:pPr>
              <w:numPr>
                <w:ilvl w:val="0"/>
                <w:numId w:val="15"/>
              </w:numPr>
              <w:spacing w:after="60"/>
              <w:ind w:left="709" w:hanging="425"/>
              <w:rPr>
                <w:rFonts w:cs="Arial"/>
                <w:szCs w:val="22"/>
              </w:rPr>
            </w:pPr>
            <w:r w:rsidRPr="004220A7">
              <w:rPr>
                <w:rFonts w:cs="Arial"/>
                <w:szCs w:val="22"/>
              </w:rPr>
              <w:t xml:space="preserve">a list of names of all persons </w:t>
            </w:r>
            <w:r>
              <w:rPr>
                <w:rFonts w:cs="Arial"/>
                <w:szCs w:val="22"/>
              </w:rPr>
              <w:t>(including consultants) providing technical advice</w:t>
            </w:r>
          </w:p>
          <w:p w14:paraId="39A06FFC" w14:textId="77777777" w:rsidR="00761263" w:rsidRDefault="00761263" w:rsidP="00761263">
            <w:pPr>
              <w:numPr>
                <w:ilvl w:val="0"/>
                <w:numId w:val="15"/>
              </w:numPr>
              <w:spacing w:after="0"/>
              <w:ind w:left="709" w:hanging="425"/>
              <w:rPr>
                <w:szCs w:val="22"/>
              </w:rPr>
            </w:pPr>
            <w:r w:rsidRPr="004220A7">
              <w:rPr>
                <w:rFonts w:cs="Arial"/>
                <w:szCs w:val="22"/>
              </w:rPr>
              <w:t>qualifications and details of the field of expertise of these persons</w:t>
            </w:r>
            <w:r>
              <w:rPr>
                <w:rFonts w:cs="Arial"/>
                <w:szCs w:val="22"/>
              </w:rPr>
              <w:t>.</w:t>
            </w:r>
          </w:p>
          <w:p w14:paraId="5AF4EE49" w14:textId="77777777" w:rsidR="00761263" w:rsidRPr="00761263" w:rsidRDefault="00761263" w:rsidP="00761263">
            <w:pPr>
              <w:numPr>
                <w:ilvl w:val="0"/>
                <w:numId w:val="15"/>
              </w:numPr>
              <w:spacing w:after="0"/>
              <w:ind w:left="709" w:hanging="425"/>
              <w:rPr>
                <w:szCs w:val="22"/>
              </w:rPr>
            </w:pPr>
            <w:r w:rsidRPr="00761263">
              <w:rPr>
                <w:rFonts w:cs="Arial"/>
                <w:szCs w:val="22"/>
              </w:rPr>
              <w:t xml:space="preserve">the applicant’s latest annual </w:t>
            </w:r>
            <w:r w:rsidR="00F8479F">
              <w:rPr>
                <w:rFonts w:cs="Arial"/>
                <w:szCs w:val="22"/>
              </w:rPr>
              <w:t xml:space="preserve">ASX </w:t>
            </w:r>
            <w:r w:rsidRPr="00761263">
              <w:rPr>
                <w:rFonts w:cs="Arial"/>
                <w:szCs w:val="22"/>
              </w:rPr>
              <w:t>report, where it contains information in relation to the technical capacity of the applicant</w:t>
            </w:r>
          </w:p>
        </w:tc>
      </w:tr>
      <w:tr w:rsidR="00761263" w:rsidRPr="007A5EFD" w14:paraId="62037FDB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EC7CCAA" w14:textId="77777777" w:rsidR="00761263" w:rsidRPr="00761263" w:rsidRDefault="00761263" w:rsidP="00761263">
            <w:pPr>
              <w:rPr>
                <w:b/>
              </w:rPr>
            </w:pPr>
            <w:r w:rsidRPr="00761263">
              <w:rPr>
                <w:b/>
              </w:rPr>
              <w:t>Section 5: Declaration</w:t>
            </w:r>
          </w:p>
        </w:tc>
      </w:tr>
      <w:tr w:rsidR="00761263" w:rsidRPr="007A5EFD" w14:paraId="0F79AF7E" w14:textId="77777777" w:rsidTr="0076126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B4CE1A8" w14:textId="77777777" w:rsidR="00761263" w:rsidRDefault="00761263" w:rsidP="00761263">
            <w:r>
              <w:t>I declare that the information I have provided in this form is true and accurate, and that I am authorised to co</w:t>
            </w:r>
            <w:r w:rsidR="00962966">
              <w:t>mplete this form. I know that it</w:t>
            </w:r>
            <w:r>
              <w:t xml:space="preserve"> is an offence to give misleading information</w:t>
            </w:r>
          </w:p>
        </w:tc>
      </w:tr>
      <w:tr w:rsidR="00915CD2" w:rsidRPr="007A5EFD" w14:paraId="284C0FCE" w14:textId="77777777" w:rsidTr="00915CD2">
        <w:trPr>
          <w:trHeight w:val="653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A4E36DC" w14:textId="77777777" w:rsidR="00915CD2" w:rsidRDefault="00915CD2" w:rsidP="00761263">
            <w:r>
              <w:t>Signature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B77B4" w14:textId="77777777" w:rsidR="00915CD2" w:rsidRDefault="00915CD2" w:rsidP="00761263"/>
        </w:tc>
      </w:tr>
      <w:tr w:rsidR="00915CD2" w:rsidRPr="007A5EFD" w14:paraId="4EAB2F03" w14:textId="77777777" w:rsidTr="00915CD2">
        <w:trPr>
          <w:trHeight w:val="27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9071C65" w14:textId="77777777" w:rsidR="00915CD2" w:rsidRDefault="00915CD2" w:rsidP="00761263">
            <w:r>
              <w:t>Name in full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8F7E6" w14:textId="77777777" w:rsidR="00915CD2" w:rsidRDefault="00915CD2" w:rsidP="00761263"/>
        </w:tc>
      </w:tr>
      <w:tr w:rsidR="00915CD2" w:rsidRPr="007A5EFD" w14:paraId="56718924" w14:textId="77777777" w:rsidTr="00915CD2">
        <w:trPr>
          <w:trHeight w:val="27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183754B1" w14:textId="77777777" w:rsidR="00915CD2" w:rsidRDefault="00915CD2" w:rsidP="00761263">
            <w:r>
              <w:t>Position (if applicant is a body corporate)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D289" w14:textId="77777777" w:rsidR="00915CD2" w:rsidRDefault="00915CD2" w:rsidP="00761263"/>
        </w:tc>
      </w:tr>
      <w:tr w:rsidR="00915CD2" w:rsidRPr="007A5EFD" w14:paraId="28EB5860" w14:textId="77777777" w:rsidTr="00915CD2">
        <w:trPr>
          <w:trHeight w:val="27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CA70CD5" w14:textId="77777777" w:rsidR="00915CD2" w:rsidRDefault="00915CD2" w:rsidP="00761263">
            <w:r>
              <w:t>Date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30A8" w14:textId="77777777" w:rsidR="00915CD2" w:rsidRDefault="00915CD2" w:rsidP="00761263"/>
        </w:tc>
      </w:tr>
      <w:tr w:rsidR="00872B4E" w:rsidRPr="007A5EFD" w14:paraId="06E62B78" w14:textId="77777777" w:rsidTr="00DE7257">
        <w:trPr>
          <w:trHeight w:val="72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7AA2F51" w14:textId="77777777" w:rsidR="0026532D" w:rsidRPr="00F15931" w:rsidRDefault="0026532D" w:rsidP="0026532D">
            <w:pPr>
              <w:widowControl w:val="0"/>
            </w:pPr>
          </w:p>
        </w:tc>
      </w:tr>
      <w:tr w:rsidR="00872B4E" w:rsidRPr="007A5EFD" w14:paraId="6F0DAC93" w14:textId="77777777" w:rsidTr="00DE7257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71E436E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AA26687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326" w14:textId="77777777" w:rsidR="00FA69FA" w:rsidRDefault="00FA69FA" w:rsidP="007332FF">
      <w:r>
        <w:separator/>
      </w:r>
    </w:p>
  </w:endnote>
  <w:endnote w:type="continuationSeparator" w:id="0">
    <w:p w14:paraId="47758AC4" w14:textId="77777777" w:rsidR="00FA69FA" w:rsidRDefault="00FA69F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69D46E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F879035" w14:textId="77777777" w:rsidR="001B3D22" w:rsidRDefault="001B3D22" w:rsidP="001B3D22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506E23">
            <w:rPr>
              <w:rStyle w:val="PageNumber"/>
              <w:b/>
            </w:rPr>
            <w:t>Industry, Tourism and Trade</w:t>
          </w:r>
        </w:p>
        <w:p w14:paraId="3EB43219" w14:textId="77777777" w:rsidR="00E773D1" w:rsidRPr="00E773D1" w:rsidRDefault="0096296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11 June</w:t>
          </w:r>
          <w:r w:rsidR="00E773D1">
            <w:rPr>
              <w:rStyle w:val="PageNumber"/>
            </w:rPr>
            <w:t xml:space="preserve"> 2024</w:t>
          </w:r>
        </w:p>
        <w:p w14:paraId="21F2B1D7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6055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6055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AB5851A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0BFFC0D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1CDA5C1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BABD3D0" w14:textId="77777777"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48398E">
            <w:rPr>
              <w:rStyle w:val="PageNumber"/>
              <w:b/>
            </w:rPr>
            <w:t>Industry, Tourism and Trade</w:t>
          </w:r>
        </w:p>
        <w:p w14:paraId="09E9D3AB" w14:textId="77777777" w:rsidR="00E773D1" w:rsidRPr="00E773D1" w:rsidRDefault="00962966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11 June</w:t>
          </w:r>
          <w:r w:rsidR="00E773D1">
            <w:rPr>
              <w:rStyle w:val="PageNumber"/>
            </w:rPr>
            <w:t xml:space="preserve"> 2024</w:t>
          </w:r>
        </w:p>
        <w:p w14:paraId="6A69F965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6055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6055A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E919352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B461EEC" wp14:editId="6C1CFB8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95CA56B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953C" w14:textId="77777777" w:rsidR="00FA69FA" w:rsidRDefault="00FA69FA" w:rsidP="007332FF">
      <w:r>
        <w:separator/>
      </w:r>
    </w:p>
  </w:footnote>
  <w:footnote w:type="continuationSeparator" w:id="0">
    <w:p w14:paraId="471288D9" w14:textId="77777777" w:rsidR="00FA69FA" w:rsidRDefault="00FA69F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499E" w14:textId="77777777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2966">
          <w:rPr>
            <w:rStyle w:val="HeaderChar"/>
          </w:rPr>
          <w:t>Technical Work Program -Application for a Mineral Exploration Licence or a Mineral Authority for Exploration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6DDA8CB5" w14:textId="77777777" w:rsidR="00A53CF0" w:rsidRPr="00E908F1" w:rsidRDefault="00962966" w:rsidP="00A53CF0">
        <w:pPr>
          <w:pStyle w:val="Title"/>
        </w:pPr>
        <w:r>
          <w:rPr>
            <w:rStyle w:val="TitleChar"/>
          </w:rPr>
          <w:t>Technical Work Program -</w:t>
        </w:r>
        <w:r>
          <w:rPr>
            <w:rStyle w:val="TitleChar"/>
          </w:rPr>
          <w:br/>
          <w:t>Application for a Mineral Exploration Licence or a Mineral Authority for Exploration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AD11D95"/>
    <w:multiLevelType w:val="hybridMultilevel"/>
    <w:tmpl w:val="13D07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8F2B7B"/>
    <w:multiLevelType w:val="hybridMultilevel"/>
    <w:tmpl w:val="22265A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71446"/>
    <w:multiLevelType w:val="hybridMultilevel"/>
    <w:tmpl w:val="F4808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31423"/>
    <w:multiLevelType w:val="hybridMultilevel"/>
    <w:tmpl w:val="5B26556C"/>
    <w:lvl w:ilvl="0" w:tplc="0C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665404289">
    <w:abstractNumId w:val="19"/>
  </w:num>
  <w:num w:numId="2" w16cid:durableId="934247733">
    <w:abstractNumId w:val="11"/>
  </w:num>
  <w:num w:numId="3" w16cid:durableId="735854895">
    <w:abstractNumId w:val="40"/>
  </w:num>
  <w:num w:numId="4" w16cid:durableId="513809743">
    <w:abstractNumId w:val="24"/>
  </w:num>
  <w:num w:numId="5" w16cid:durableId="697655605">
    <w:abstractNumId w:val="15"/>
  </w:num>
  <w:num w:numId="6" w16cid:durableId="952176624">
    <w:abstractNumId w:val="7"/>
  </w:num>
  <w:num w:numId="7" w16cid:durableId="1694258722">
    <w:abstractNumId w:val="28"/>
  </w:num>
  <w:num w:numId="8" w16cid:durableId="755051410">
    <w:abstractNumId w:val="14"/>
  </w:num>
  <w:num w:numId="9" w16cid:durableId="1454981430">
    <w:abstractNumId w:val="39"/>
  </w:num>
  <w:num w:numId="10" w16cid:durableId="317198241">
    <w:abstractNumId w:val="22"/>
  </w:num>
  <w:num w:numId="11" w16cid:durableId="1219364692">
    <w:abstractNumId w:val="35"/>
  </w:num>
  <w:num w:numId="12" w16cid:durableId="933705396">
    <w:abstractNumId w:val="20"/>
  </w:num>
  <w:num w:numId="13" w16cid:durableId="741098843">
    <w:abstractNumId w:val="26"/>
  </w:num>
  <w:num w:numId="14" w16cid:durableId="827018621">
    <w:abstractNumId w:val="27"/>
  </w:num>
  <w:num w:numId="15" w16cid:durableId="1997031442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57"/>
    <w:rsid w:val="00001DDF"/>
    <w:rsid w:val="0000322D"/>
    <w:rsid w:val="00007670"/>
    <w:rsid w:val="00010665"/>
    <w:rsid w:val="00020347"/>
    <w:rsid w:val="0002393A"/>
    <w:rsid w:val="00026072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358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98E"/>
    <w:rsid w:val="004864DE"/>
    <w:rsid w:val="00494BE5"/>
    <w:rsid w:val="00495C12"/>
    <w:rsid w:val="00495E30"/>
    <w:rsid w:val="004A0151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1CFD"/>
    <w:rsid w:val="004E2CB7"/>
    <w:rsid w:val="004F016A"/>
    <w:rsid w:val="004F22EE"/>
    <w:rsid w:val="00500F94"/>
    <w:rsid w:val="00502FB3"/>
    <w:rsid w:val="00503DE9"/>
    <w:rsid w:val="0050530C"/>
    <w:rsid w:val="00505DEA"/>
    <w:rsid w:val="005060E5"/>
    <w:rsid w:val="00506E23"/>
    <w:rsid w:val="00507782"/>
    <w:rsid w:val="00512A04"/>
    <w:rsid w:val="00520499"/>
    <w:rsid w:val="0052341C"/>
    <w:rsid w:val="005249F5"/>
    <w:rsid w:val="005260F7"/>
    <w:rsid w:val="00543BD1"/>
    <w:rsid w:val="00556113"/>
    <w:rsid w:val="0056090E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1769"/>
    <w:rsid w:val="006D66F7"/>
    <w:rsid w:val="006E283C"/>
    <w:rsid w:val="006E65DD"/>
    <w:rsid w:val="00705C9D"/>
    <w:rsid w:val="00705F13"/>
    <w:rsid w:val="00714F1D"/>
    <w:rsid w:val="00715225"/>
    <w:rsid w:val="00716CEE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055A"/>
    <w:rsid w:val="00761263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13A7"/>
    <w:rsid w:val="00796461"/>
    <w:rsid w:val="007A5EFD"/>
    <w:rsid w:val="007A6A4F"/>
    <w:rsid w:val="007B03F5"/>
    <w:rsid w:val="007B5C09"/>
    <w:rsid w:val="007B5DA2"/>
    <w:rsid w:val="007C0966"/>
    <w:rsid w:val="007C19E7"/>
    <w:rsid w:val="007C30BA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0F78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5CD2"/>
    <w:rsid w:val="0092024D"/>
    <w:rsid w:val="00925146"/>
    <w:rsid w:val="00925F0F"/>
    <w:rsid w:val="00932F6B"/>
    <w:rsid w:val="00934E50"/>
    <w:rsid w:val="009468BC"/>
    <w:rsid w:val="00947FAE"/>
    <w:rsid w:val="009616DF"/>
    <w:rsid w:val="00962966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160B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5868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011D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257"/>
    <w:rsid w:val="00DF0487"/>
    <w:rsid w:val="00DF5EA4"/>
    <w:rsid w:val="00E006A7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06F"/>
    <w:rsid w:val="00E457A6"/>
    <w:rsid w:val="00E61BA2"/>
    <w:rsid w:val="00E63864"/>
    <w:rsid w:val="00E6403F"/>
    <w:rsid w:val="00E75451"/>
    <w:rsid w:val="00E770C4"/>
    <w:rsid w:val="00E773D1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3009"/>
    <w:rsid w:val="00F67D2D"/>
    <w:rsid w:val="00F8479F"/>
    <w:rsid w:val="00F858F2"/>
    <w:rsid w:val="00F860CC"/>
    <w:rsid w:val="00F94398"/>
    <w:rsid w:val="00FA2A2A"/>
    <w:rsid w:val="00FA69FA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81EF"/>
  <w15:docId w15:val="{B3547635-5391-46E7-BDA4-7F75C3D1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EF1E8-291A-4321-BA0B-E3EE1ADC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443</Words>
  <Characters>2539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Work Program -
Application for a Mineral Exploration Licence or a Mineral Authority for Exploration</vt:lpstr>
    </vt:vector>
  </TitlesOfParts>
  <Company>&lt;NAME&gt;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Work Program -
Application for a Mineral Exploration Licence or a Mineral Authority for Exploration</dc:title>
  <dc:creator>NorthernTerritoryGovernment@ntgov.onmicrosoft.com</dc:creator>
  <cp:lastModifiedBy>Nicola Kalmar</cp:lastModifiedBy>
  <cp:revision>2</cp:revision>
  <cp:lastPrinted>2024-06-11T02:02:00Z</cp:lastPrinted>
  <dcterms:created xsi:type="dcterms:W3CDTF">2024-06-25T04:18:00Z</dcterms:created>
  <dcterms:modified xsi:type="dcterms:W3CDTF">2024-06-25T04:18:00Z</dcterms:modified>
</cp:coreProperties>
</file>