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NTGTable1"/>
        <w:tblW w:w="1039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4635"/>
        <w:gridCol w:w="90"/>
        <w:gridCol w:w="2790"/>
        <w:gridCol w:w="900"/>
        <w:gridCol w:w="1978"/>
      </w:tblGrid>
      <w:tr w:rsidR="00191C4A" w:rsidRPr="007A5EFD" w14:paraId="4840DC2C" w14:textId="77777777" w:rsidTr="00F64BA0">
        <w:trPr>
          <w:trHeight w:val="2541"/>
        </w:trPr>
        <w:tc>
          <w:tcPr>
            <w:tcW w:w="1039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14:paraId="6DAD5F2A" w14:textId="557228BA" w:rsidR="00191C4A" w:rsidRPr="00B16510" w:rsidRDefault="00470617" w:rsidP="00B16510">
            <w:pPr>
              <w:pStyle w:val="Heading1"/>
              <w:rPr>
                <w:rFonts w:eastAsia="Calibri"/>
              </w:rPr>
            </w:pPr>
            <w:r w:rsidRPr="00B16510">
              <w:rPr>
                <w:rFonts w:eastAsia="Calibri"/>
              </w:rPr>
              <w:t xml:space="preserve">Before you </w:t>
            </w:r>
            <w:r w:rsidR="000F60AA">
              <w:rPr>
                <w:rFonts w:eastAsia="Calibri"/>
              </w:rPr>
              <w:t>fill in the form</w:t>
            </w:r>
          </w:p>
          <w:p w14:paraId="077F7077" w14:textId="671515DC" w:rsidR="000F60AA" w:rsidRDefault="000F60AA" w:rsidP="00B16510"/>
          <w:p w14:paraId="761C6F64" w14:textId="77777777" w:rsidR="000F60AA" w:rsidRDefault="000F60AA" w:rsidP="000F60AA">
            <w:pPr>
              <w:pStyle w:val="ListParagraph"/>
              <w:numPr>
                <w:ilvl w:val="0"/>
                <w:numId w:val="17"/>
              </w:numPr>
              <w:spacing w:after="40"/>
              <w:ind w:left="321" w:hanging="284"/>
            </w:pPr>
            <w:r>
              <w:t>Type your answers or use clear, printed writing.</w:t>
            </w:r>
          </w:p>
          <w:p w14:paraId="3BEA559A" w14:textId="77777777" w:rsidR="000F60AA" w:rsidRDefault="000F60AA" w:rsidP="000F60AA">
            <w:pPr>
              <w:pStyle w:val="ListParagraph"/>
              <w:numPr>
                <w:ilvl w:val="0"/>
                <w:numId w:val="17"/>
              </w:numPr>
              <w:spacing w:after="40"/>
              <w:ind w:left="321" w:hanging="284"/>
            </w:pPr>
            <w:r>
              <w:t>Attach extra documents if your answer/s don’t fit into the space provided.</w:t>
            </w:r>
          </w:p>
          <w:p w14:paraId="27E2BB9B" w14:textId="2F396AF3" w:rsidR="000F60AA" w:rsidRPr="000F60AA" w:rsidRDefault="000F60AA" w:rsidP="000F60AA">
            <w:pPr>
              <w:pStyle w:val="ListParagraph"/>
              <w:numPr>
                <w:ilvl w:val="0"/>
                <w:numId w:val="17"/>
              </w:numPr>
              <w:spacing w:after="40"/>
              <w:ind w:left="321" w:hanging="284"/>
              <w:rPr>
                <w:rStyle w:val="Hyperlink"/>
                <w:color w:val="auto"/>
                <w:u w:val="none"/>
              </w:rPr>
            </w:pPr>
            <w:r>
              <w:t xml:space="preserve">Please email the completed application to </w:t>
            </w:r>
            <w:hyperlink r:id="rId12" w:history="1">
              <w:r w:rsidRPr="00D9533C">
                <w:rPr>
                  <w:rStyle w:val="Hyperlink"/>
                </w:rPr>
                <w:t>internationalservice@education.nt.gov.au</w:t>
              </w:r>
            </w:hyperlink>
          </w:p>
          <w:p w14:paraId="4FD65C2D" w14:textId="20BDDFA4" w:rsidR="00E018E7" w:rsidRDefault="00D70D1A" w:rsidP="00B16510">
            <w:pPr>
              <w:pStyle w:val="ListParagraph"/>
              <w:numPr>
                <w:ilvl w:val="0"/>
                <w:numId w:val="17"/>
              </w:numPr>
              <w:spacing w:after="40"/>
              <w:ind w:left="321" w:hanging="284"/>
            </w:pPr>
            <w:r>
              <w:t>If</w:t>
            </w:r>
            <w:r w:rsidR="000651A1">
              <w:t xml:space="preserve"> you have any quer</w:t>
            </w:r>
            <w:r w:rsidR="000F60AA">
              <w:t>ies</w:t>
            </w:r>
            <w:r w:rsidR="000651A1">
              <w:t xml:space="preserve"> regarding the application, please email to </w:t>
            </w:r>
            <w:hyperlink r:id="rId13" w:history="1">
              <w:r w:rsidR="000651A1" w:rsidRPr="00D9533C">
                <w:rPr>
                  <w:rStyle w:val="Hyperlink"/>
                </w:rPr>
                <w:t>internationalservice@education.nt.gov.au</w:t>
              </w:r>
            </w:hyperlink>
            <w:r w:rsidR="00F704DF">
              <w:t>.</w:t>
            </w:r>
            <w:r w:rsidR="00F704DF" w:rsidRPr="00872B4E">
              <w:t xml:space="preserve"> </w:t>
            </w:r>
          </w:p>
          <w:p w14:paraId="2F28B8A8" w14:textId="4F036213" w:rsidR="000F60AA" w:rsidRPr="00872B4E" w:rsidRDefault="000F60AA" w:rsidP="00B16510"/>
        </w:tc>
      </w:tr>
      <w:tr w:rsidR="00191C4A" w:rsidRPr="007A5EFD" w14:paraId="16C848E7" w14:textId="77777777" w:rsidTr="00F64BA0">
        <w:trPr>
          <w:trHeight w:val="191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14:paraId="7B4B6756" w14:textId="77777777" w:rsidR="00191C4A" w:rsidRPr="00872B4E" w:rsidRDefault="00191C4A" w:rsidP="00744351">
            <w:pPr>
              <w:spacing w:after="0"/>
            </w:pPr>
            <w:r w:rsidRPr="004A3CC9">
              <w:t>Fields marked with asterisk (</w:t>
            </w:r>
            <w:r w:rsidRPr="001827F3">
              <w:rPr>
                <w:rStyle w:val="Requiredfieldmark"/>
              </w:rPr>
              <w:t>*</w:t>
            </w:r>
            <w:r w:rsidRPr="004A3CC9">
              <w:t>) are mandatory.</w:t>
            </w:r>
          </w:p>
        </w:tc>
      </w:tr>
      <w:tr w:rsidR="00191C4A" w:rsidRPr="007A5EFD" w14:paraId="7BBA9257" w14:textId="77777777" w:rsidTr="00F64BA0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CA186BC" w14:textId="2459AF6C" w:rsidR="00191C4A" w:rsidRPr="004A3CC9" w:rsidRDefault="00470617" w:rsidP="00744351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Section 1 – </w:t>
            </w:r>
            <w:r w:rsidR="001F5B3C">
              <w:rPr>
                <w:rStyle w:val="Questionlabel"/>
                <w:color w:val="FFFFFF" w:themeColor="background1"/>
              </w:rPr>
              <w:t>Company</w:t>
            </w:r>
            <w:r w:rsidR="00191C4A">
              <w:rPr>
                <w:rStyle w:val="Questionlabel"/>
                <w:color w:val="FFFFFF" w:themeColor="background1"/>
              </w:rPr>
              <w:t xml:space="preserve"> details</w:t>
            </w:r>
          </w:p>
        </w:tc>
      </w:tr>
      <w:tr w:rsidR="0041062A" w:rsidRPr="007A5EFD" w14:paraId="4F6CDEE1" w14:textId="77777777" w:rsidTr="00F64BA0">
        <w:trPr>
          <w:trHeight w:val="13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F8D0EB7" w14:textId="1BBC8892" w:rsidR="0041062A" w:rsidRPr="007A5EFD" w:rsidRDefault="001F5B3C" w:rsidP="00744351">
            <w:pPr>
              <w:spacing w:after="0"/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Company</w:t>
            </w:r>
            <w:r w:rsidR="0041062A">
              <w:rPr>
                <w:rStyle w:val="Questionlabel"/>
              </w:rPr>
              <w:t xml:space="preserve"> name</w:t>
            </w:r>
            <w:r w:rsidR="0041062A" w:rsidRPr="00B44CE5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0672BE" w14:textId="77777777" w:rsidR="0041062A" w:rsidRPr="002C0BEF" w:rsidRDefault="0041062A" w:rsidP="00744351">
            <w:pPr>
              <w:spacing w:after="0"/>
            </w:pPr>
          </w:p>
        </w:tc>
      </w:tr>
      <w:tr w:rsidR="0041062A" w:rsidRPr="007A5EFD" w14:paraId="419A6D14" w14:textId="77777777" w:rsidTr="00F64BA0">
        <w:trPr>
          <w:trHeight w:val="13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7F30F0B" w14:textId="2F35FD2E" w:rsidR="0041062A" w:rsidRDefault="001F5B3C" w:rsidP="00744351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Primary office street address</w:t>
            </w:r>
            <w:r w:rsidR="0041062A" w:rsidRPr="00B44CE5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4FDB3B" w14:textId="77777777" w:rsidR="0041062A" w:rsidRPr="002C0BEF" w:rsidRDefault="0041062A" w:rsidP="00744351">
            <w:pPr>
              <w:spacing w:after="0"/>
            </w:pPr>
          </w:p>
        </w:tc>
      </w:tr>
      <w:tr w:rsidR="00570F83" w:rsidRPr="007A5EFD" w14:paraId="7F2D2FC4" w14:textId="77777777" w:rsidTr="00F64BA0">
        <w:trPr>
          <w:trHeight w:val="13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C5183B0" w14:textId="4AF85AE2" w:rsidR="00570F83" w:rsidRDefault="001F5B3C" w:rsidP="00570F83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Primary office postal address</w:t>
            </w:r>
            <w:r w:rsidR="00570F83" w:rsidRPr="00B44CE5">
              <w:rPr>
                <w:rStyle w:val="Requiredfieldmark"/>
                <w:b w:val="0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35C0AB" w14:textId="77777777" w:rsidR="00570F83" w:rsidRPr="002C0BEF" w:rsidRDefault="00570F83" w:rsidP="00570F83">
            <w:pPr>
              <w:spacing w:after="0"/>
            </w:pPr>
          </w:p>
        </w:tc>
      </w:tr>
      <w:tr w:rsidR="00570F83" w:rsidRPr="007A5EFD" w14:paraId="4E20AA77" w14:textId="77777777" w:rsidTr="00F64BA0">
        <w:trPr>
          <w:trHeight w:val="13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3795323" w14:textId="26A665F8" w:rsidR="00570F83" w:rsidRDefault="001F5B3C" w:rsidP="00570F83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ABN/CAN number</w:t>
            </w:r>
            <w:r w:rsidR="00570F83" w:rsidRPr="00DE23A0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0775C68" w14:textId="77777777" w:rsidR="00570F83" w:rsidRPr="002C0BEF" w:rsidRDefault="00570F83" w:rsidP="00570F83">
            <w:pPr>
              <w:spacing w:after="0"/>
            </w:pPr>
          </w:p>
        </w:tc>
      </w:tr>
      <w:tr w:rsidR="001F5B3C" w:rsidRPr="007A5EFD" w14:paraId="5ABA914B" w14:textId="77777777" w:rsidTr="00F64BA0">
        <w:trPr>
          <w:trHeight w:val="13"/>
        </w:trPr>
        <w:tc>
          <w:tcPr>
            <w:tcW w:w="46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05FF086" w14:textId="2CD1FFAF" w:rsidR="001F5B3C" w:rsidRDefault="001F5B3C" w:rsidP="00570F83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MARN/</w:t>
            </w:r>
            <w:proofErr w:type="gramStart"/>
            <w:r>
              <w:rPr>
                <w:rStyle w:val="Questionlabel"/>
              </w:rPr>
              <w:t>other</w:t>
            </w:r>
            <w:proofErr w:type="gramEnd"/>
            <w:r>
              <w:rPr>
                <w:rStyle w:val="Questionlabel"/>
              </w:rPr>
              <w:t xml:space="preserve"> no</w:t>
            </w:r>
            <w:r w:rsidRPr="00DE23A0">
              <w:rPr>
                <w:rStyle w:val="Requiredfieldmark"/>
              </w:rPr>
              <w:t xml:space="preserve"> 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9B2A83" w14:textId="77777777" w:rsidR="001F5B3C" w:rsidRPr="002C0BEF" w:rsidRDefault="001F5B3C" w:rsidP="00570F83">
            <w:pPr>
              <w:spacing w:after="0"/>
            </w:pPr>
          </w:p>
        </w:tc>
      </w:tr>
      <w:tr w:rsidR="00570F83" w:rsidRPr="007A5EFD" w14:paraId="60104179" w14:textId="77777777" w:rsidTr="00F64BA0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2321BB04" w14:textId="53F858E0" w:rsidR="00570F83" w:rsidRPr="007A5EFD" w:rsidRDefault="00570F83" w:rsidP="00570F83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 xml:space="preserve">Section 2 </w:t>
            </w:r>
            <w:r w:rsidR="001F5B3C">
              <w:rPr>
                <w:rStyle w:val="Questionlabel"/>
                <w:color w:val="FFFFFF" w:themeColor="background1"/>
              </w:rPr>
              <w:t>–</w:t>
            </w:r>
            <w:r>
              <w:rPr>
                <w:rStyle w:val="Questionlabel"/>
                <w:color w:val="FFFFFF" w:themeColor="background1"/>
              </w:rPr>
              <w:t xml:space="preserve"> </w:t>
            </w:r>
            <w:r w:rsidR="001F5B3C">
              <w:rPr>
                <w:rStyle w:val="Questionlabel"/>
                <w:color w:val="FFFFFF" w:themeColor="background1"/>
              </w:rPr>
              <w:t>Primary contact</w:t>
            </w:r>
          </w:p>
        </w:tc>
      </w:tr>
      <w:tr w:rsidR="00570F83" w:rsidRPr="007A5EFD" w14:paraId="66898640" w14:textId="77777777" w:rsidTr="00F64BA0">
        <w:trPr>
          <w:trHeight w:val="1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AACA18F" w14:textId="4C8DF4B1" w:rsidR="00570F83" w:rsidRPr="00EA64E5" w:rsidRDefault="001F5B3C" w:rsidP="00570F83">
            <w:pPr>
              <w:keepNext/>
              <w:spacing w:after="0"/>
              <w:rPr>
                <w:b/>
              </w:rPr>
            </w:pPr>
            <w:r>
              <w:rPr>
                <w:b/>
              </w:rPr>
              <w:t>Name of primary contact for the application</w:t>
            </w:r>
            <w:r w:rsidRPr="00B44CE5">
              <w:rPr>
                <w:rStyle w:val="Requiredfieldmark"/>
                <w:b w:val="0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BBEECA6" w14:textId="77777777" w:rsidR="00570F83" w:rsidRPr="002C0BEF" w:rsidRDefault="00570F83" w:rsidP="00570F83">
            <w:pPr>
              <w:keepNext/>
              <w:spacing w:after="0"/>
            </w:pPr>
          </w:p>
        </w:tc>
      </w:tr>
      <w:tr w:rsidR="00570F83" w:rsidRPr="007A5EFD" w14:paraId="794CA1B2" w14:textId="77777777" w:rsidTr="00F64BA0">
        <w:trPr>
          <w:trHeight w:val="30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4F03F75" w14:textId="7CF1087B" w:rsidR="00570F83" w:rsidRPr="00EA64E5" w:rsidRDefault="001F5B3C" w:rsidP="00570F83">
            <w:pPr>
              <w:spacing w:after="0"/>
              <w:rPr>
                <w:rStyle w:val="Questionlabel"/>
                <w:b w:val="0"/>
              </w:rPr>
            </w:pPr>
            <w:r>
              <w:rPr>
                <w:b/>
              </w:rPr>
              <w:t>Position in company</w:t>
            </w:r>
            <w:r w:rsidRPr="00B44CE5">
              <w:rPr>
                <w:rStyle w:val="Requiredfieldmark"/>
                <w:b w:val="0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FBF4F28" w14:textId="2E3DB1D1" w:rsidR="00570F83" w:rsidRPr="002C0BEF" w:rsidRDefault="00570F83" w:rsidP="00570F83">
            <w:pPr>
              <w:spacing w:after="0"/>
            </w:pPr>
          </w:p>
        </w:tc>
      </w:tr>
      <w:tr w:rsidR="00570F83" w:rsidRPr="007A5EFD" w14:paraId="2BB088E2" w14:textId="77777777" w:rsidTr="00F64BA0">
        <w:trPr>
          <w:trHeight w:val="1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BE426A6" w14:textId="45DF6340" w:rsidR="00570F83" w:rsidRPr="00EA64E5" w:rsidRDefault="001F5B3C" w:rsidP="00570F83">
            <w:pPr>
              <w:spacing w:after="0"/>
              <w:rPr>
                <w:b/>
              </w:rPr>
            </w:pPr>
            <w:r>
              <w:rPr>
                <w:b/>
              </w:rPr>
              <w:t>Best contact no. including country code</w:t>
            </w:r>
            <w:r w:rsidRPr="00B44CE5">
              <w:rPr>
                <w:rStyle w:val="Requiredfieldmark"/>
                <w:b w:val="0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4AAB60E2" w14:textId="77777777" w:rsidR="00570F83" w:rsidRPr="002C0BEF" w:rsidRDefault="00570F83" w:rsidP="00570F83">
            <w:pPr>
              <w:spacing w:after="0"/>
            </w:pPr>
          </w:p>
        </w:tc>
      </w:tr>
      <w:tr w:rsidR="00570F83" w:rsidRPr="007A5EFD" w14:paraId="180C828E" w14:textId="77777777" w:rsidTr="00F64BA0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E800438" w14:textId="25EF5ECD" w:rsidR="00570F83" w:rsidRDefault="001F5B3C" w:rsidP="00570F83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Pr="00B44CE5">
              <w:rPr>
                <w:rStyle w:val="Requiredfieldmark"/>
                <w:b w:val="0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002EA214" w14:textId="77777777" w:rsidR="00570F83" w:rsidRPr="002C0BEF" w:rsidRDefault="00570F83" w:rsidP="00570F83">
            <w:pPr>
              <w:spacing w:after="0"/>
            </w:pPr>
          </w:p>
        </w:tc>
      </w:tr>
      <w:tr w:rsidR="004E0A9F" w:rsidRPr="007A5EFD" w14:paraId="1630E321" w14:textId="77777777" w:rsidTr="00020469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tcMar>
              <w:top w:w="108" w:type="dxa"/>
              <w:bottom w:w="108" w:type="dxa"/>
            </w:tcMar>
          </w:tcPr>
          <w:p w14:paraId="519D2F6A" w14:textId="77777777" w:rsidR="004E0A9F" w:rsidRPr="00D76753" w:rsidRDefault="004E0A9F" w:rsidP="00020469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Section 3 – Company profile</w:t>
            </w:r>
          </w:p>
        </w:tc>
      </w:tr>
      <w:tr w:rsidR="004E0A9F" w:rsidRPr="007A5EFD" w14:paraId="62DC30D0" w14:textId="77777777" w:rsidTr="00F64BA0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BA626F2" w14:textId="548C2E0C" w:rsidR="004E0A9F" w:rsidRDefault="004E0A9F" w:rsidP="004E0A9F">
            <w:pPr>
              <w:spacing w:after="0"/>
              <w:rPr>
                <w:rStyle w:val="Questionlabel"/>
              </w:rPr>
            </w:pPr>
            <w:r w:rsidRPr="00BE778C">
              <w:rPr>
                <w:rFonts w:eastAsia="Times New Roman"/>
                <w:b/>
              </w:rPr>
              <w:t>Briefly describe the company, number of employees, office locations and services provided</w:t>
            </w:r>
            <w:r w:rsidRPr="00B44CE5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0310010" w14:textId="77777777" w:rsidR="004E0A9F" w:rsidRPr="002C0BEF" w:rsidRDefault="004E0A9F" w:rsidP="004E0A9F">
            <w:pPr>
              <w:spacing w:after="0"/>
            </w:pPr>
          </w:p>
        </w:tc>
      </w:tr>
      <w:tr w:rsidR="004E0A9F" w:rsidRPr="007A5EFD" w14:paraId="53D8F410" w14:textId="77777777" w:rsidTr="00F64BA0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278F87B" w14:textId="20CF5994" w:rsidR="004E0A9F" w:rsidRDefault="004E0A9F" w:rsidP="004E0A9F">
            <w:pPr>
              <w:spacing w:after="0"/>
              <w:rPr>
                <w:rStyle w:val="Questionlabel"/>
              </w:rPr>
            </w:pPr>
            <w:r w:rsidRPr="00BE778C">
              <w:rPr>
                <w:rFonts w:eastAsia="Times New Roman"/>
                <w:b/>
              </w:rPr>
              <w:t>What other Australian education organisations does your company represent as an education agent?</w:t>
            </w:r>
            <w:r w:rsidRPr="00B44CE5">
              <w:rPr>
                <w:rStyle w:val="Requiredfieldmark"/>
              </w:rPr>
              <w:t xml:space="preserve"> 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5E16B2A" w14:textId="77777777" w:rsidR="004E0A9F" w:rsidRPr="002C0BEF" w:rsidRDefault="004E0A9F" w:rsidP="004E0A9F">
            <w:pPr>
              <w:spacing w:after="0"/>
            </w:pPr>
          </w:p>
        </w:tc>
      </w:tr>
      <w:tr w:rsidR="004E0A9F" w:rsidRPr="007A5EFD" w14:paraId="78C92E2B" w14:textId="77777777" w:rsidTr="00F64BA0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4F6DCCB2" w14:textId="4DAC46BA" w:rsidR="004E0A9F" w:rsidRDefault="004E0A9F" w:rsidP="004E0A9F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Approximately how many international students does the company recruit to Australian schools annually?</w:t>
            </w:r>
            <w:r w:rsidRPr="00B44CE5">
              <w:rPr>
                <w:rStyle w:val="Requiredfieldmark"/>
              </w:rPr>
              <w:t xml:space="preserve"> 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4252AD25" w14:textId="77777777" w:rsidR="004E0A9F" w:rsidRPr="002C0BEF" w:rsidRDefault="004E0A9F" w:rsidP="004E0A9F">
            <w:pPr>
              <w:spacing w:after="0"/>
            </w:pPr>
          </w:p>
        </w:tc>
      </w:tr>
      <w:tr w:rsidR="004E0A9F" w:rsidRPr="007A5EFD" w14:paraId="4BC1A871" w14:textId="77777777" w:rsidTr="00F64BA0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B073748" w14:textId="65221DBE" w:rsidR="004E0A9F" w:rsidRDefault="004E0A9F" w:rsidP="004E0A9F">
            <w:pPr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How many international students might be the company recruit to Northern Territory Government schools annually?</w:t>
            </w:r>
            <w:r w:rsidRPr="00B44CE5">
              <w:rPr>
                <w:rStyle w:val="Requiredfieldmark"/>
              </w:rPr>
              <w:t xml:space="preserve"> 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EE0A90A" w14:textId="77777777" w:rsidR="004E0A9F" w:rsidRPr="002C0BEF" w:rsidRDefault="004E0A9F" w:rsidP="004E0A9F">
            <w:pPr>
              <w:spacing w:after="0"/>
            </w:pPr>
          </w:p>
        </w:tc>
      </w:tr>
      <w:tr w:rsidR="004E0A9F" w:rsidRPr="007A5EFD" w14:paraId="3CA6C428" w14:textId="77777777" w:rsidTr="00F64BA0">
        <w:trPr>
          <w:trHeight w:val="13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15A02B38" w14:textId="685E0A7D" w:rsidR="004E0A9F" w:rsidRPr="000767DA" w:rsidRDefault="004E0A9F" w:rsidP="004E0A9F">
            <w:pPr>
              <w:pStyle w:val="Heading2"/>
              <w:keepLines w:val="0"/>
              <w:spacing w:before="0" w:after="0"/>
              <w:rPr>
                <w:rStyle w:val="Questionlabel"/>
                <w:color w:val="FFFFFF" w:themeColor="background1"/>
              </w:rPr>
            </w:pPr>
            <w:r>
              <w:rPr>
                <w:rStyle w:val="Questionlabel"/>
                <w:color w:val="FFFFFF" w:themeColor="background1"/>
              </w:rPr>
              <w:lastRenderedPageBreak/>
              <w:t>Section 4 – Company bank details (For transfer of commission payments)</w:t>
            </w:r>
            <w:r w:rsidRPr="000767DA">
              <w:rPr>
                <w:rStyle w:val="Questionlabel"/>
                <w:color w:val="FFFFFF" w:themeColor="background1"/>
              </w:rPr>
              <w:t xml:space="preserve"> </w:t>
            </w:r>
          </w:p>
        </w:tc>
      </w:tr>
      <w:tr w:rsidR="004E0A9F" w:rsidRPr="002C0BEF" w14:paraId="6E82588D" w14:textId="77777777" w:rsidTr="00F64BA0">
        <w:trPr>
          <w:trHeight w:val="13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6FE1FB5" w14:textId="17E6ECEE" w:rsidR="004E0A9F" w:rsidRPr="007A5EFD" w:rsidRDefault="004E0A9F" w:rsidP="004E0A9F">
            <w:pPr>
              <w:keepNext/>
              <w:spacing w:after="0"/>
              <w:rPr>
                <w:rFonts w:ascii="Arial" w:hAnsi="Arial"/>
                <w:b/>
              </w:rPr>
            </w:pPr>
            <w:r>
              <w:rPr>
                <w:rFonts w:eastAsia="Times New Roman"/>
                <w:b/>
              </w:rPr>
              <w:t>B</w:t>
            </w:r>
            <w:r w:rsidRPr="00BE778C">
              <w:rPr>
                <w:rFonts w:eastAsia="Times New Roman"/>
                <w:b/>
              </w:rPr>
              <w:t>ank name</w:t>
            </w:r>
            <w:r w:rsidRPr="00B44CE5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D8A0" w14:textId="77777777" w:rsidR="004E0A9F" w:rsidRPr="002C0BEF" w:rsidRDefault="004E0A9F" w:rsidP="004E0A9F">
            <w:pPr>
              <w:keepNext/>
              <w:spacing w:after="0"/>
            </w:pPr>
          </w:p>
        </w:tc>
      </w:tr>
      <w:tr w:rsidR="004E0A9F" w:rsidRPr="002C0BEF" w14:paraId="4D50E6F9" w14:textId="77777777" w:rsidTr="00F64BA0">
        <w:trPr>
          <w:trHeight w:val="29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8046636" w14:textId="6C125DBA" w:rsidR="004E0A9F" w:rsidRDefault="004E0A9F" w:rsidP="004E0A9F">
            <w:pPr>
              <w:spacing w:after="0"/>
              <w:rPr>
                <w:rStyle w:val="Questionlabel"/>
              </w:rPr>
            </w:pPr>
            <w:r>
              <w:rPr>
                <w:rFonts w:eastAsia="Times New Roman"/>
                <w:b/>
              </w:rPr>
              <w:t>B</w:t>
            </w:r>
            <w:r w:rsidRPr="00BE778C">
              <w:rPr>
                <w:rFonts w:eastAsia="Times New Roman"/>
                <w:b/>
              </w:rPr>
              <w:t>ranch name</w:t>
            </w:r>
            <w:r w:rsidRPr="00B44CE5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182BA" w14:textId="77777777" w:rsidR="004E0A9F" w:rsidRPr="002C0BEF" w:rsidRDefault="004E0A9F" w:rsidP="004E0A9F">
            <w:pPr>
              <w:spacing w:after="0"/>
            </w:pPr>
          </w:p>
        </w:tc>
      </w:tr>
      <w:tr w:rsidR="004E0A9F" w:rsidRPr="002C0BEF" w14:paraId="5FB4A7E4" w14:textId="77777777" w:rsidTr="00F64BA0">
        <w:trPr>
          <w:trHeight w:val="29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5FF38F77" w14:textId="17A299B7" w:rsidR="004E0A9F" w:rsidRPr="00F64BA0" w:rsidRDefault="004E0A9F" w:rsidP="004E0A9F">
            <w:pPr>
              <w:rPr>
                <w:rStyle w:val="Questionlabel"/>
                <w:rFonts w:eastAsia="Times New Roman"/>
                <w:bCs w:val="0"/>
              </w:rPr>
            </w:pPr>
            <w:r w:rsidRPr="00BE778C">
              <w:rPr>
                <w:rFonts w:eastAsia="Times New Roman"/>
                <w:b/>
              </w:rPr>
              <w:t>Branch address</w:t>
            </w:r>
            <w:r w:rsidRPr="00B44CE5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C18B" w14:textId="77777777" w:rsidR="004E0A9F" w:rsidRPr="002C0BEF" w:rsidRDefault="004E0A9F" w:rsidP="004E0A9F">
            <w:pPr>
              <w:spacing w:after="0"/>
            </w:pPr>
          </w:p>
        </w:tc>
      </w:tr>
      <w:tr w:rsidR="004E0A9F" w:rsidRPr="002C0BEF" w14:paraId="3C1737CF" w14:textId="77777777" w:rsidTr="00F64BA0">
        <w:trPr>
          <w:trHeight w:val="29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7327695" w14:textId="111C3045" w:rsidR="004E0A9F" w:rsidRDefault="004E0A9F" w:rsidP="004E0A9F">
            <w:pPr>
              <w:spacing w:after="0"/>
              <w:rPr>
                <w:rStyle w:val="Questionlabel"/>
              </w:rPr>
            </w:pPr>
            <w:r w:rsidRPr="00BE778C">
              <w:rPr>
                <w:rFonts w:eastAsia="Times New Roman"/>
                <w:b/>
              </w:rPr>
              <w:t>Account name</w:t>
            </w:r>
            <w:r w:rsidRPr="00B44CE5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89A" w14:textId="77777777" w:rsidR="004E0A9F" w:rsidRPr="002C0BEF" w:rsidRDefault="004E0A9F" w:rsidP="004E0A9F">
            <w:pPr>
              <w:spacing w:after="0"/>
            </w:pPr>
          </w:p>
        </w:tc>
      </w:tr>
      <w:tr w:rsidR="004E0A9F" w:rsidRPr="002C0BEF" w14:paraId="44BF6A90" w14:textId="77777777" w:rsidTr="00F64BA0">
        <w:trPr>
          <w:trHeight w:val="29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E5DC600" w14:textId="01747753" w:rsidR="004E0A9F" w:rsidRDefault="004E0A9F" w:rsidP="004E0A9F">
            <w:pPr>
              <w:spacing w:after="0"/>
              <w:rPr>
                <w:rStyle w:val="Questionlabel"/>
              </w:rPr>
            </w:pPr>
            <w:r w:rsidRPr="00BE778C">
              <w:rPr>
                <w:rFonts w:eastAsia="Times New Roman"/>
                <w:b/>
              </w:rPr>
              <w:t>Account number</w:t>
            </w:r>
            <w:r w:rsidRPr="00B44CE5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CDC2" w14:textId="77777777" w:rsidR="004E0A9F" w:rsidRPr="002C0BEF" w:rsidRDefault="004E0A9F" w:rsidP="004E0A9F">
            <w:pPr>
              <w:spacing w:after="0"/>
            </w:pPr>
          </w:p>
        </w:tc>
      </w:tr>
      <w:tr w:rsidR="004E0A9F" w:rsidRPr="002C0BEF" w14:paraId="3941D235" w14:textId="77777777" w:rsidTr="00F64BA0">
        <w:trPr>
          <w:trHeight w:val="29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9B26C73" w14:textId="53EFCB22" w:rsidR="004E0A9F" w:rsidRDefault="004E0A9F" w:rsidP="004E0A9F">
            <w:pPr>
              <w:spacing w:after="0"/>
              <w:rPr>
                <w:rStyle w:val="Questionlabel"/>
              </w:rPr>
            </w:pPr>
            <w:r>
              <w:rPr>
                <w:rFonts w:eastAsia="Times New Roman"/>
                <w:b/>
              </w:rPr>
              <w:t>S</w:t>
            </w:r>
            <w:r w:rsidRPr="00BE778C">
              <w:rPr>
                <w:rFonts w:eastAsia="Times New Roman"/>
                <w:b/>
              </w:rPr>
              <w:t>WIFT Code or Sort Code</w:t>
            </w:r>
            <w:r w:rsidRPr="00B44CE5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6099" w14:textId="77777777" w:rsidR="004E0A9F" w:rsidRPr="002C0BEF" w:rsidRDefault="004E0A9F" w:rsidP="004E0A9F">
            <w:pPr>
              <w:spacing w:after="0"/>
            </w:pPr>
          </w:p>
        </w:tc>
      </w:tr>
      <w:tr w:rsidR="004E0A9F" w:rsidRPr="00744351" w14:paraId="4590E9CE" w14:textId="77777777" w:rsidTr="00F64BA0">
        <w:trPr>
          <w:trHeight w:val="13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8A88F5F" w14:textId="043D345B" w:rsidR="004E0A9F" w:rsidRPr="00744351" w:rsidRDefault="004E0A9F" w:rsidP="004E0A9F">
            <w:pPr>
              <w:pStyle w:val="Heading2"/>
              <w:keepLines w:val="0"/>
              <w:spacing w:before="0" w:after="0"/>
              <w:rPr>
                <w:rStyle w:val="Questionlabel"/>
              </w:rPr>
            </w:pPr>
            <w:r w:rsidRPr="00744351">
              <w:rPr>
                <w:rStyle w:val="Questionlabel"/>
                <w:color w:val="FFFFFF" w:themeColor="background1"/>
              </w:rPr>
              <w:t>Section 5 –</w:t>
            </w:r>
            <w:r>
              <w:rPr>
                <w:rStyle w:val="Questionlabel"/>
                <w:color w:val="FFFFFF" w:themeColor="background1"/>
              </w:rPr>
              <w:t xml:space="preserve"> Referees</w:t>
            </w:r>
            <w:r w:rsidR="009B512E">
              <w:rPr>
                <w:rStyle w:val="Questionlabel"/>
                <w:color w:val="FFFFFF" w:themeColor="background1"/>
              </w:rPr>
              <w:t xml:space="preserve"> (Choose one of the following two options to support your application)</w:t>
            </w:r>
          </w:p>
        </w:tc>
      </w:tr>
      <w:tr w:rsidR="004E0A9F" w:rsidRPr="002C0BEF" w14:paraId="01FED4FF" w14:textId="77777777" w:rsidTr="00F64BA0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3B893F2D" w14:textId="77777777" w:rsidR="004E0A9F" w:rsidRPr="00F64BA0" w:rsidRDefault="004E0A9F" w:rsidP="004E0A9F">
            <w:pPr>
              <w:keepNext/>
              <w:spacing w:after="0"/>
              <w:rPr>
                <w:b/>
              </w:rPr>
            </w:pPr>
            <w:r w:rsidRPr="00F64BA0">
              <w:rPr>
                <w:b/>
              </w:rPr>
              <w:t xml:space="preserve">OPTION 1: Attach to this application short, signed supporting statements from two Australian education organisations your company </w:t>
            </w:r>
            <w:proofErr w:type="gramStart"/>
            <w:r w:rsidRPr="00F64BA0">
              <w:rPr>
                <w:b/>
              </w:rPr>
              <w:t>represents</w:t>
            </w:r>
            <w:proofErr w:type="gramEnd"/>
            <w:r w:rsidRPr="00F64BA0">
              <w:rPr>
                <w:b/>
              </w:rPr>
              <w:t xml:space="preserve"> </w:t>
            </w:r>
          </w:p>
          <w:p w14:paraId="1B4979FE" w14:textId="77777777" w:rsidR="004E0A9F" w:rsidRPr="00F64BA0" w:rsidRDefault="004E0A9F" w:rsidP="004E0A9F">
            <w:pPr>
              <w:keepNext/>
              <w:spacing w:after="0"/>
              <w:jc w:val="center"/>
              <w:rPr>
                <w:b/>
              </w:rPr>
            </w:pPr>
            <w:r w:rsidRPr="00F64BA0">
              <w:rPr>
                <w:b/>
              </w:rPr>
              <w:t>OR</w:t>
            </w:r>
          </w:p>
          <w:p w14:paraId="6AF63291" w14:textId="6CD9B42D" w:rsidR="004E0A9F" w:rsidRPr="002C0BEF" w:rsidRDefault="004E0A9F" w:rsidP="004E0A9F">
            <w:pPr>
              <w:keepNext/>
              <w:spacing w:after="0"/>
            </w:pPr>
            <w:r w:rsidRPr="00F64BA0">
              <w:rPr>
                <w:b/>
              </w:rPr>
              <w:t>OPTION 2: Complete the table below giving approval for the Department of Education to contact two supporting Australian education organisations</w:t>
            </w:r>
          </w:p>
        </w:tc>
      </w:tr>
      <w:tr w:rsidR="004E0A9F" w:rsidRPr="002C0BEF" w14:paraId="68BB80F1" w14:textId="77777777" w:rsidTr="004E0A9F">
        <w:trPr>
          <w:trHeight w:val="312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77E91E6" w14:textId="56EE5249" w:rsidR="004E0A9F" w:rsidRDefault="004E0A9F" w:rsidP="004E0A9F">
            <w:pPr>
              <w:keepNext/>
              <w:spacing w:after="0"/>
              <w:rPr>
                <w:rStyle w:val="Questionlabel"/>
              </w:rPr>
            </w:pPr>
            <w:r>
              <w:rPr>
                <w:b/>
              </w:rPr>
              <w:t>Name of organisation 1</w:t>
            </w:r>
            <w:r w:rsidRPr="00544715">
              <w:rPr>
                <w:rStyle w:val="Requiredfieldmark"/>
                <w:b w:val="0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DB01FA9" w14:textId="77777777" w:rsidR="004E0A9F" w:rsidRPr="002C0BEF" w:rsidRDefault="004E0A9F" w:rsidP="004E0A9F">
            <w:pPr>
              <w:keepNext/>
              <w:spacing w:after="0"/>
            </w:pPr>
          </w:p>
        </w:tc>
      </w:tr>
      <w:tr w:rsidR="004E0A9F" w:rsidRPr="002C0BEF" w14:paraId="5EFFFDEB" w14:textId="77777777" w:rsidTr="004E0A9F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7C4E82C7" w14:textId="47B4992E" w:rsidR="004E0A9F" w:rsidRDefault="004E0A9F" w:rsidP="004E0A9F">
            <w:pPr>
              <w:spacing w:after="0"/>
              <w:rPr>
                <w:rStyle w:val="Questionlabel"/>
              </w:rPr>
            </w:pPr>
            <w:r>
              <w:rPr>
                <w:b/>
              </w:rPr>
              <w:t>Contact person’s name</w:t>
            </w:r>
            <w:r w:rsidRPr="00544715">
              <w:rPr>
                <w:rStyle w:val="Requiredfieldmark"/>
                <w:b w:val="0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AFBF557" w14:textId="77777777" w:rsidR="004E0A9F" w:rsidRPr="002C0BEF" w:rsidRDefault="004E0A9F" w:rsidP="004E0A9F">
            <w:pPr>
              <w:spacing w:after="0"/>
            </w:pPr>
          </w:p>
        </w:tc>
      </w:tr>
      <w:tr w:rsidR="004E0A9F" w:rsidRPr="002C0BEF" w14:paraId="11C6C4C1" w14:textId="77777777" w:rsidTr="004E0A9F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33AF9A74" w14:textId="19017E1D" w:rsidR="004E0A9F" w:rsidRDefault="004E0A9F" w:rsidP="004E0A9F">
            <w:pPr>
              <w:spacing w:after="0"/>
              <w:rPr>
                <w:b/>
              </w:rPr>
            </w:pPr>
            <w:r>
              <w:rPr>
                <w:rStyle w:val="Questionlabel"/>
              </w:rPr>
              <w:t>Contact’s position in the institution</w:t>
            </w:r>
            <w:r w:rsidRPr="00544715">
              <w:rPr>
                <w:rStyle w:val="Requiredfieldmark"/>
                <w:b w:val="0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2C52FC6" w14:textId="77777777" w:rsidR="004E0A9F" w:rsidRPr="002C0BEF" w:rsidRDefault="004E0A9F" w:rsidP="004E0A9F">
            <w:pPr>
              <w:spacing w:after="0"/>
            </w:pPr>
          </w:p>
        </w:tc>
      </w:tr>
      <w:tr w:rsidR="004E0A9F" w:rsidRPr="002C0BEF" w14:paraId="24AD5BB5" w14:textId="77777777" w:rsidTr="004E0A9F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1E64F105" w14:textId="0161C05E" w:rsidR="004E0A9F" w:rsidRDefault="004E0A9F" w:rsidP="004E0A9F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Telephone</w:t>
            </w:r>
            <w:r w:rsidRPr="00992711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217F1DF7" w14:textId="77777777" w:rsidR="004E0A9F" w:rsidRPr="002C0BEF" w:rsidRDefault="004E0A9F" w:rsidP="004E0A9F">
            <w:pPr>
              <w:keepNext/>
              <w:spacing w:after="0"/>
            </w:pPr>
          </w:p>
        </w:tc>
      </w:tr>
      <w:tr w:rsidR="004E0A9F" w:rsidRPr="002C0BEF" w14:paraId="09CEDF0E" w14:textId="77777777" w:rsidTr="004E0A9F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29A3F377" w14:textId="30E94BDB" w:rsidR="004E0A9F" w:rsidRDefault="004E0A9F" w:rsidP="004E0A9F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Pr="00992711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1BFE55D" w14:textId="77777777" w:rsidR="004E0A9F" w:rsidRPr="002C0BEF" w:rsidRDefault="004E0A9F" w:rsidP="004E0A9F">
            <w:pPr>
              <w:keepNext/>
              <w:spacing w:after="0"/>
            </w:pPr>
          </w:p>
        </w:tc>
      </w:tr>
      <w:tr w:rsidR="004E0A9F" w:rsidRPr="002C0BEF" w14:paraId="0F31D61C" w14:textId="77777777" w:rsidTr="004E0A9F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604FCD63" w14:textId="5E6BCE34" w:rsidR="004E0A9F" w:rsidRDefault="004E0A9F" w:rsidP="004E0A9F">
            <w:pPr>
              <w:keepNext/>
              <w:spacing w:after="0"/>
              <w:rPr>
                <w:rStyle w:val="Questionlabel"/>
              </w:rPr>
            </w:pPr>
            <w:r>
              <w:rPr>
                <w:b/>
              </w:rPr>
              <w:t>Name of organisation 2</w:t>
            </w:r>
            <w:r w:rsidRPr="00544715">
              <w:rPr>
                <w:rStyle w:val="Requiredfieldmark"/>
                <w:b w:val="0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70873CBB" w14:textId="77777777" w:rsidR="004E0A9F" w:rsidRPr="002C0BEF" w:rsidRDefault="004E0A9F" w:rsidP="004E0A9F">
            <w:pPr>
              <w:keepNext/>
              <w:spacing w:after="0"/>
            </w:pPr>
          </w:p>
        </w:tc>
      </w:tr>
      <w:tr w:rsidR="004E0A9F" w:rsidRPr="002C0BEF" w14:paraId="13F74909" w14:textId="77777777" w:rsidTr="004E0A9F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5EFB389" w14:textId="52F5770D" w:rsidR="004E0A9F" w:rsidRDefault="004E0A9F" w:rsidP="004E0A9F">
            <w:pPr>
              <w:keepNext/>
              <w:spacing w:after="0"/>
              <w:rPr>
                <w:rStyle w:val="Questionlabel"/>
              </w:rPr>
            </w:pPr>
            <w:r>
              <w:rPr>
                <w:b/>
              </w:rPr>
              <w:t>Contact person’s name</w:t>
            </w:r>
            <w:r w:rsidRPr="00544715">
              <w:rPr>
                <w:rStyle w:val="Requiredfieldmark"/>
                <w:b w:val="0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57C74D8F" w14:textId="77777777" w:rsidR="004E0A9F" w:rsidRPr="002C0BEF" w:rsidRDefault="004E0A9F" w:rsidP="004E0A9F">
            <w:pPr>
              <w:keepNext/>
              <w:spacing w:after="0"/>
            </w:pPr>
          </w:p>
        </w:tc>
      </w:tr>
      <w:tr w:rsidR="004E0A9F" w:rsidRPr="002C0BEF" w14:paraId="0A4DC78F" w14:textId="77777777" w:rsidTr="004E0A9F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BD79AEE" w14:textId="2DE522C3" w:rsidR="004E0A9F" w:rsidRDefault="004E0A9F" w:rsidP="004E0A9F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Contact’s position in the institution</w:t>
            </w:r>
            <w:r w:rsidRPr="00544715">
              <w:rPr>
                <w:rStyle w:val="Requiredfieldmark"/>
                <w:b w:val="0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695F5BB3" w14:textId="77777777" w:rsidR="004E0A9F" w:rsidRPr="002C0BEF" w:rsidRDefault="004E0A9F" w:rsidP="004E0A9F">
            <w:pPr>
              <w:keepNext/>
              <w:spacing w:after="0"/>
            </w:pPr>
          </w:p>
        </w:tc>
      </w:tr>
      <w:tr w:rsidR="004E0A9F" w:rsidRPr="002C0BEF" w14:paraId="00F34FDA" w14:textId="77777777" w:rsidTr="004E0A9F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A3B4382" w14:textId="4A73620A" w:rsidR="004E0A9F" w:rsidRDefault="004E0A9F" w:rsidP="004E0A9F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Telephone</w:t>
            </w:r>
            <w:r w:rsidRPr="00992711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E997A3E" w14:textId="77777777" w:rsidR="004E0A9F" w:rsidRPr="002C0BEF" w:rsidRDefault="004E0A9F" w:rsidP="004E0A9F">
            <w:pPr>
              <w:keepNext/>
              <w:spacing w:after="0"/>
            </w:pPr>
          </w:p>
        </w:tc>
      </w:tr>
      <w:tr w:rsidR="004E0A9F" w:rsidRPr="002C0BEF" w14:paraId="2A7EAEEF" w14:textId="77777777" w:rsidTr="004E0A9F">
        <w:trPr>
          <w:trHeight w:val="27"/>
        </w:trPr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</w:tcPr>
          <w:p w14:paraId="06F23692" w14:textId="4784F33F" w:rsidR="004E0A9F" w:rsidRDefault="004E0A9F" w:rsidP="004E0A9F">
            <w:pPr>
              <w:keepNext/>
              <w:spacing w:after="0"/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Pr="00992711">
              <w:rPr>
                <w:rStyle w:val="Requiredfieldmark"/>
              </w:rPr>
              <w:t>*</w:t>
            </w:r>
          </w:p>
        </w:tc>
        <w:tc>
          <w:tcPr>
            <w:tcW w:w="575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14:paraId="15243E82" w14:textId="77777777" w:rsidR="004E0A9F" w:rsidRPr="002C0BEF" w:rsidRDefault="004E0A9F" w:rsidP="004E0A9F">
            <w:pPr>
              <w:keepNext/>
              <w:spacing w:after="0"/>
            </w:pPr>
          </w:p>
        </w:tc>
      </w:tr>
      <w:tr w:rsidR="004E0A9F" w:rsidRPr="00451843" w14:paraId="277B3199" w14:textId="77777777" w:rsidTr="004E0A9F">
        <w:trPr>
          <w:trHeight w:val="150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14:paraId="04A7768A" w14:textId="417CE5E1" w:rsidR="004E0A9F" w:rsidRPr="00451843" w:rsidRDefault="004E0A9F" w:rsidP="004E0A9F">
            <w:pPr>
              <w:pStyle w:val="Heading2"/>
              <w:keepLines w:val="0"/>
              <w:spacing w:before="0" w:after="0"/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Declaration (Please sign to authorise your application)</w:t>
            </w:r>
          </w:p>
        </w:tc>
      </w:tr>
      <w:tr w:rsidR="004E0A9F" w14:paraId="478450CE" w14:textId="77777777" w:rsidTr="00F64BA0">
        <w:trPr>
          <w:trHeight w:val="27"/>
        </w:trPr>
        <w:tc>
          <w:tcPr>
            <w:tcW w:w="10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  <w:vAlign w:val="center"/>
          </w:tcPr>
          <w:p w14:paraId="3C2A8D87" w14:textId="0E108C78" w:rsidR="004E0A9F" w:rsidRDefault="004E0A9F" w:rsidP="004E0A9F">
            <w:pPr>
              <w:keepNext/>
              <w:spacing w:after="0"/>
              <w:rPr>
                <w:rFonts w:asciiTheme="minorHAnsi" w:hAnsiTheme="minorHAnsi"/>
                <w:bCs/>
                <w:szCs w:val="22"/>
              </w:rPr>
            </w:pPr>
            <w:r w:rsidRPr="00BE778C">
              <w:rPr>
                <w:rFonts w:eastAsia="Times New Roman"/>
                <w:szCs w:val="24"/>
              </w:rPr>
              <w:t xml:space="preserve">I </w:t>
            </w:r>
            <w:proofErr w:type="gramStart"/>
            <w:r w:rsidRPr="00BE778C">
              <w:rPr>
                <w:rFonts w:eastAsia="Times New Roman"/>
                <w:szCs w:val="24"/>
              </w:rPr>
              <w:t>agree,</w:t>
            </w:r>
            <w:proofErr w:type="gramEnd"/>
            <w:r w:rsidRPr="00BE778C">
              <w:rPr>
                <w:rFonts w:eastAsia="Times New Roman"/>
                <w:szCs w:val="24"/>
              </w:rPr>
              <w:t xml:space="preserve"> on behalf of all officers and our company</w:t>
            </w:r>
            <w:r w:rsidRPr="00BE778C">
              <w:rPr>
                <w:rFonts w:eastAsia="Times New Roman"/>
                <w:b/>
                <w:caps/>
                <w:szCs w:val="24"/>
              </w:rPr>
              <w:t xml:space="preserve"> </w:t>
            </w:r>
            <w:r w:rsidRPr="00BE778C">
              <w:rPr>
                <w:rFonts w:eastAsia="Times New Roman"/>
                <w:szCs w:val="24"/>
              </w:rPr>
              <w:t xml:space="preserve">that we are bound by the provisions of the </w:t>
            </w:r>
            <w:r w:rsidRPr="00BE778C">
              <w:rPr>
                <w:rFonts w:eastAsia="Times New Roman"/>
                <w:i/>
                <w:szCs w:val="24"/>
              </w:rPr>
              <w:t xml:space="preserve">Education Services for Overseas Students Act 2000 </w:t>
            </w:r>
            <w:r w:rsidRPr="00BE778C">
              <w:rPr>
                <w:rFonts w:eastAsia="Times New Roman"/>
                <w:szCs w:val="24"/>
              </w:rPr>
              <w:t>(ESOS Act) and will comply with standards set out in the National Code of Practice for Providers of Education and Training to Overseas Students (2018).</w:t>
            </w:r>
          </w:p>
        </w:tc>
      </w:tr>
      <w:tr w:rsidR="004E0A9F" w14:paraId="656D8C8A" w14:textId="77777777" w:rsidTr="004E0A9F">
        <w:trPr>
          <w:trHeight w:val="348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  <w:vAlign w:val="center"/>
          </w:tcPr>
          <w:p w14:paraId="46383799" w14:textId="4BDE4685" w:rsidR="004E0A9F" w:rsidRPr="00A107C1" w:rsidRDefault="004E0A9F" w:rsidP="004E0A9F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Theme="minorHAnsi" w:hAnsiTheme="minorHAnsi"/>
                <w:b/>
                <w:szCs w:val="22"/>
              </w:rPr>
              <w:t>Name of authorised company representative</w:t>
            </w:r>
            <w:r w:rsidRPr="00A107C1">
              <w:rPr>
                <w:rStyle w:val="Requiredfieldmark"/>
                <w:b w:val="0"/>
              </w:rPr>
              <w:t>*</w:t>
            </w:r>
          </w:p>
        </w:tc>
        <w:tc>
          <w:tcPr>
            <w:tcW w:w="56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2208A7B" w14:textId="77777777" w:rsidR="004E0A9F" w:rsidRDefault="004E0A9F" w:rsidP="004E0A9F">
            <w:pPr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  <w:tr w:rsidR="004E0A9F" w14:paraId="153D1875" w14:textId="77777777" w:rsidTr="00B452DA">
        <w:trPr>
          <w:trHeight w:val="492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tcMar>
              <w:top w:w="108" w:type="dxa"/>
              <w:bottom w:w="108" w:type="dxa"/>
            </w:tcMar>
            <w:vAlign w:val="center"/>
          </w:tcPr>
          <w:p w14:paraId="3A1CC3BB" w14:textId="77777777" w:rsidR="004E0A9F" w:rsidRPr="00A07D27" w:rsidRDefault="004E0A9F" w:rsidP="004E0A9F">
            <w:pPr>
              <w:spacing w:after="0"/>
              <w:rPr>
                <w:rFonts w:asciiTheme="minorHAnsi" w:hAnsiTheme="minorHAnsi"/>
                <w:b/>
              </w:rPr>
            </w:pPr>
            <w:r w:rsidRPr="00A107C1">
              <w:rPr>
                <w:rFonts w:asciiTheme="minorHAnsi" w:hAnsiTheme="minorHAnsi"/>
                <w:b/>
                <w:szCs w:val="22"/>
              </w:rPr>
              <w:t>Signature of applicant</w:t>
            </w:r>
            <w:r w:rsidRPr="00A107C1">
              <w:rPr>
                <w:rStyle w:val="Requiredfieldmark"/>
                <w:b w:val="0"/>
              </w:rPr>
              <w:t>*</w:t>
            </w:r>
            <w:r w:rsidRPr="00A107C1">
              <w:rPr>
                <w:rFonts w:asciiTheme="minorHAnsi" w:hAnsiTheme="minorHAnsi"/>
                <w:b/>
                <w:szCs w:val="22"/>
              </w:rPr>
              <w:t xml:space="preserve">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14:paraId="7C8DAF0D" w14:textId="77777777" w:rsidR="004E0A9F" w:rsidRDefault="004E0A9F" w:rsidP="004E0A9F">
            <w:pPr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8188EC" w14:textId="77777777" w:rsidR="004E0A9F" w:rsidRDefault="004E0A9F" w:rsidP="004E0A9F">
            <w:pPr>
              <w:spacing w:after="0"/>
              <w:rPr>
                <w:rFonts w:asciiTheme="minorHAnsi" w:hAnsiTheme="minorHAnsi"/>
                <w:bCs/>
                <w:szCs w:val="22"/>
              </w:rPr>
            </w:pPr>
            <w:r w:rsidRPr="00A107C1">
              <w:rPr>
                <w:rFonts w:asciiTheme="minorHAnsi" w:hAnsiTheme="minorHAnsi"/>
                <w:b/>
                <w:bCs/>
                <w:szCs w:val="22"/>
              </w:rPr>
              <w:t>Date</w:t>
            </w:r>
            <w:r w:rsidRPr="00A107C1">
              <w:rPr>
                <w:rStyle w:val="Requiredfieldmark"/>
                <w:b w:val="0"/>
              </w:rPr>
              <w:t>*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EA1AC" w14:textId="77777777" w:rsidR="004E0A9F" w:rsidRDefault="004E0A9F" w:rsidP="004E0A9F">
            <w:pPr>
              <w:spacing w:after="0"/>
              <w:rPr>
                <w:rFonts w:asciiTheme="minorHAnsi" w:hAnsiTheme="minorHAnsi"/>
                <w:bCs/>
                <w:szCs w:val="22"/>
              </w:rPr>
            </w:pPr>
          </w:p>
        </w:tc>
      </w:tr>
    </w:tbl>
    <w:p w14:paraId="6BC38CEE" w14:textId="4B1E576F" w:rsidR="007A5EFD" w:rsidRPr="00F704DF" w:rsidRDefault="007A5EFD" w:rsidP="004E0A9F"/>
    <w:sectPr w:rsidR="007A5EFD" w:rsidRPr="00F704DF" w:rsidSect="001C17D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794" w:right="794" w:bottom="1418" w:left="794" w:header="794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CA80" w14:textId="77777777" w:rsidR="0030056E" w:rsidRDefault="0030056E" w:rsidP="007332FF">
      <w:r>
        <w:separator/>
      </w:r>
    </w:p>
  </w:endnote>
  <w:endnote w:type="continuationSeparator" w:id="0">
    <w:p w14:paraId="447CAD0E" w14:textId="77777777" w:rsidR="0030056E" w:rsidRDefault="0030056E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7D8A2" w14:textId="77777777" w:rsidR="00365A30" w:rsidRDefault="00365A30" w:rsidP="002645D5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94261" w:rsidRPr="00132658" w14:paraId="629E5425" w14:textId="77777777" w:rsidTr="00BA36E6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3638321" w14:textId="7A851F57" w:rsidR="00C94261" w:rsidRPr="001B3D22" w:rsidRDefault="00C94261" w:rsidP="00C94261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785349555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F64BA0">
                <w:rPr>
                  <w:rStyle w:val="PageNumber"/>
                  <w:b/>
                </w:rPr>
                <w:t>Education – International Service</w:t>
              </w:r>
            </w:sdtContent>
          </w:sdt>
        </w:p>
        <w:p w14:paraId="4BAA867E" w14:textId="3C0E6E9B" w:rsidR="00C94261" w:rsidRPr="001B3D22" w:rsidRDefault="00000000" w:rsidP="00C9426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719062037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01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6F111E">
                <w:rPr>
                  <w:rStyle w:val="PageNumber"/>
                </w:rPr>
                <w:t>1 March 2024</w:t>
              </w:r>
            </w:sdtContent>
          </w:sdt>
        </w:p>
        <w:p w14:paraId="67F67333" w14:textId="70705C4F" w:rsidR="00C94261" w:rsidRPr="00CE30CF" w:rsidRDefault="00C94261" w:rsidP="00C94261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F111E">
            <w:rPr>
              <w:rStyle w:val="PageNumber"/>
              <w:noProof/>
            </w:rPr>
            <w:t>10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F111E">
            <w:rPr>
              <w:rStyle w:val="PageNumber"/>
              <w:noProof/>
            </w:rPr>
            <w:t>10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4AE6D27" w14:textId="77777777" w:rsidR="00C94261" w:rsidRPr="001E14EB" w:rsidRDefault="00C94261" w:rsidP="00C94261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6F0F0DB1" wp14:editId="2F8D41FA">
                <wp:extent cx="1574237" cy="561356"/>
                <wp:effectExtent l="0" t="0" r="6985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4C7CBB6" w14:textId="77777777" w:rsidR="00365A30" w:rsidRPr="00B11C67" w:rsidRDefault="00365A30" w:rsidP="002645D5">
    <w:pPr>
      <w:pStyle w:val="Footer"/>
      <w:rPr>
        <w:sz w:val="4"/>
        <w:szCs w:val="4"/>
      </w:rPr>
    </w:pPr>
  </w:p>
  <w:p w14:paraId="7FDEC3AE" w14:textId="77777777" w:rsidR="00365A30" w:rsidRPr="002645D5" w:rsidRDefault="00365A3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ECD6" w14:textId="77777777" w:rsidR="00470617" w:rsidRDefault="00470617" w:rsidP="00470617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C94261" w:rsidRPr="00132658" w14:paraId="5E7BF3F3" w14:textId="77777777" w:rsidTr="00BA36E6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5D3DE6B9" w14:textId="39149AE1" w:rsidR="00C94261" w:rsidRPr="001B3D22" w:rsidRDefault="00C94261" w:rsidP="00C94261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170027253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Content>
              <w:r w:rsidR="00F64BA0">
                <w:rPr>
                  <w:rStyle w:val="PageNumber"/>
                  <w:b/>
                </w:rPr>
                <w:t>Education</w:t>
              </w:r>
              <w:r>
                <w:rPr>
                  <w:rStyle w:val="PageNumber"/>
                  <w:b/>
                </w:rPr>
                <w:t xml:space="preserve"> – </w:t>
              </w:r>
              <w:r w:rsidR="00F64BA0">
                <w:rPr>
                  <w:rStyle w:val="PageNumber"/>
                  <w:b/>
                </w:rPr>
                <w:t>International Service</w:t>
              </w:r>
            </w:sdtContent>
          </w:sdt>
        </w:p>
        <w:p w14:paraId="2AC939D9" w14:textId="56DAF932" w:rsidR="00C94261" w:rsidRPr="001B3D22" w:rsidRDefault="00000000" w:rsidP="00C94261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716495960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4-03-01T00:00:00Z">
                <w:dateFormat w:val="d MMMM yyyy"/>
                <w:lid w:val="en-AU"/>
                <w:storeMappedDataAs w:val="dateTime"/>
                <w:calendar w:val="gregorian"/>
              </w:date>
            </w:sdtPr>
            <w:sdtContent>
              <w:r w:rsidR="006F111E">
                <w:rPr>
                  <w:rStyle w:val="PageNumber"/>
                </w:rPr>
                <w:t>1 March 2024</w:t>
              </w:r>
            </w:sdtContent>
          </w:sdt>
        </w:p>
        <w:p w14:paraId="04BD103A" w14:textId="635C7231" w:rsidR="00C94261" w:rsidRPr="00CE30CF" w:rsidRDefault="00C94261" w:rsidP="00C94261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6F111E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6F111E">
            <w:rPr>
              <w:rStyle w:val="PageNumber"/>
              <w:noProof/>
            </w:rPr>
            <w:t>10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6424451A" w14:textId="77777777" w:rsidR="00C94261" w:rsidRPr="001E14EB" w:rsidRDefault="00C94261" w:rsidP="00C94261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44A94A2" wp14:editId="4C34DF25">
                <wp:extent cx="1574237" cy="561356"/>
                <wp:effectExtent l="0" t="0" r="6985" b="0"/>
                <wp:docPr id="9" name="Picture 9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36E6D43C" w14:textId="77777777" w:rsidR="00470617" w:rsidRPr="007A5EFD" w:rsidRDefault="00470617" w:rsidP="00470617">
    <w:pPr>
      <w:spacing w:after="0"/>
      <w:rPr>
        <w:rStyle w:val="Hidden"/>
      </w:rPr>
    </w:pPr>
  </w:p>
  <w:p w14:paraId="5D02C58D" w14:textId="77777777" w:rsidR="00365A30" w:rsidRPr="007A5EFD" w:rsidRDefault="00365A30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1D2F1" w14:textId="77777777" w:rsidR="0030056E" w:rsidRDefault="0030056E" w:rsidP="007332FF">
      <w:r>
        <w:separator/>
      </w:r>
    </w:p>
  </w:footnote>
  <w:footnote w:type="continuationSeparator" w:id="0">
    <w:p w14:paraId="689BDCDD" w14:textId="77777777" w:rsidR="0030056E" w:rsidRDefault="0030056E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4C0B" w14:textId="504DE49E" w:rsidR="00365A30" w:rsidRPr="00162207" w:rsidRDefault="00000000" w:rsidP="00523BE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BD1F20">
          <w:rPr>
            <w:rStyle w:val="HeaderChar"/>
          </w:rPr>
          <w:t>Education Agent Application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TitleChar"/>
        <w:sz w:val="48"/>
        <w:szCs w:val="48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Content>
      <w:p w14:paraId="1C18EC30" w14:textId="3947DC4B" w:rsidR="00365A30" w:rsidRPr="003C4610" w:rsidRDefault="00525A4D" w:rsidP="00523BE5">
        <w:pPr>
          <w:pStyle w:val="Title"/>
          <w:rPr>
            <w:sz w:val="48"/>
            <w:szCs w:val="48"/>
          </w:rPr>
        </w:pPr>
        <w:r>
          <w:rPr>
            <w:rStyle w:val="TitleChar"/>
            <w:sz w:val="48"/>
            <w:szCs w:val="48"/>
          </w:rPr>
          <w:t>Education Agent Application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EE2"/>
    <w:multiLevelType w:val="hybridMultilevel"/>
    <w:tmpl w:val="394473D8"/>
    <w:lvl w:ilvl="0" w:tplc="0C090017">
      <w:start w:val="1"/>
      <w:numFmt w:val="lowerLetter"/>
      <w:lvlText w:val="%1)"/>
      <w:lvlJc w:val="left"/>
      <w:pPr>
        <w:ind w:left="775" w:hanging="360"/>
      </w:pPr>
    </w:lvl>
    <w:lvl w:ilvl="1" w:tplc="0C090019" w:tentative="1">
      <w:start w:val="1"/>
      <w:numFmt w:val="lowerLetter"/>
      <w:lvlText w:val="%2."/>
      <w:lvlJc w:val="left"/>
      <w:pPr>
        <w:ind w:left="1495" w:hanging="360"/>
      </w:pPr>
    </w:lvl>
    <w:lvl w:ilvl="2" w:tplc="0C09001B" w:tentative="1">
      <w:start w:val="1"/>
      <w:numFmt w:val="lowerRoman"/>
      <w:lvlText w:val="%3."/>
      <w:lvlJc w:val="right"/>
      <w:pPr>
        <w:ind w:left="2215" w:hanging="180"/>
      </w:pPr>
    </w:lvl>
    <w:lvl w:ilvl="3" w:tplc="0C09000F" w:tentative="1">
      <w:start w:val="1"/>
      <w:numFmt w:val="decimal"/>
      <w:lvlText w:val="%4."/>
      <w:lvlJc w:val="left"/>
      <w:pPr>
        <w:ind w:left="2935" w:hanging="360"/>
      </w:pPr>
    </w:lvl>
    <w:lvl w:ilvl="4" w:tplc="0C090019" w:tentative="1">
      <w:start w:val="1"/>
      <w:numFmt w:val="lowerLetter"/>
      <w:lvlText w:val="%5."/>
      <w:lvlJc w:val="left"/>
      <w:pPr>
        <w:ind w:left="3655" w:hanging="360"/>
      </w:pPr>
    </w:lvl>
    <w:lvl w:ilvl="5" w:tplc="0C09001B" w:tentative="1">
      <w:start w:val="1"/>
      <w:numFmt w:val="lowerRoman"/>
      <w:lvlText w:val="%6."/>
      <w:lvlJc w:val="right"/>
      <w:pPr>
        <w:ind w:left="4375" w:hanging="180"/>
      </w:pPr>
    </w:lvl>
    <w:lvl w:ilvl="6" w:tplc="0C09000F" w:tentative="1">
      <w:start w:val="1"/>
      <w:numFmt w:val="decimal"/>
      <w:lvlText w:val="%7."/>
      <w:lvlJc w:val="left"/>
      <w:pPr>
        <w:ind w:left="5095" w:hanging="360"/>
      </w:pPr>
    </w:lvl>
    <w:lvl w:ilvl="7" w:tplc="0C090019" w:tentative="1">
      <w:start w:val="1"/>
      <w:numFmt w:val="lowerLetter"/>
      <w:lvlText w:val="%8."/>
      <w:lvlJc w:val="left"/>
      <w:pPr>
        <w:ind w:left="5815" w:hanging="360"/>
      </w:pPr>
    </w:lvl>
    <w:lvl w:ilvl="8" w:tplc="0C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07545F90"/>
    <w:multiLevelType w:val="hybridMultilevel"/>
    <w:tmpl w:val="A01E44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69D3EF2"/>
    <w:multiLevelType w:val="hybridMultilevel"/>
    <w:tmpl w:val="2F1E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B585C"/>
    <w:multiLevelType w:val="multilevel"/>
    <w:tmpl w:val="AAF27D8A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681" w:hanging="397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96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4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1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0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8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69" w:hanging="397"/>
      </w:pPr>
      <w:rPr>
        <w:rFonts w:ascii="Wingdings" w:hAnsi="Wingdings" w:hint="default"/>
      </w:rPr>
    </w:lvl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C6620DB"/>
    <w:multiLevelType w:val="multilevel"/>
    <w:tmpl w:val="078AB602"/>
    <w:lvl w:ilvl="0">
      <w:start w:val="1"/>
      <w:numFmt w:val="lowerLetter"/>
      <w:lvlText w:val="%1)"/>
      <w:lvlJc w:val="left"/>
      <w:pPr>
        <w:ind w:left="720" w:hanging="32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851"/>
        </w:tabs>
        <w:ind w:left="1418" w:hanging="1021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6" w15:restartNumberingAfterBreak="0">
    <w:nsid w:val="1E9036BC"/>
    <w:multiLevelType w:val="hybridMultilevel"/>
    <w:tmpl w:val="B7942964"/>
    <w:lvl w:ilvl="0" w:tplc="0C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7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9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0" w15:restartNumberingAfterBreak="0">
    <w:nsid w:val="27D83E4D"/>
    <w:multiLevelType w:val="multilevel"/>
    <w:tmpl w:val="3928FD02"/>
    <w:numStyleLink w:val="Bulletlist"/>
  </w:abstractNum>
  <w:abstractNum w:abstractNumId="21" w15:restartNumberingAfterBreak="0">
    <w:nsid w:val="2B3C55A9"/>
    <w:multiLevelType w:val="hybridMultilevel"/>
    <w:tmpl w:val="DC24D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2132EE"/>
    <w:multiLevelType w:val="hybridMultilevel"/>
    <w:tmpl w:val="11789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4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5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6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B7B2207"/>
    <w:multiLevelType w:val="hybridMultilevel"/>
    <w:tmpl w:val="2CD8ABE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0" w15:restartNumberingAfterBreak="0">
    <w:nsid w:val="3CB76860"/>
    <w:multiLevelType w:val="multilevel"/>
    <w:tmpl w:val="078AB602"/>
    <w:lvl w:ilvl="0">
      <w:start w:val="1"/>
      <w:numFmt w:val="lowerLetter"/>
      <w:lvlText w:val="%1)"/>
      <w:lvlJc w:val="left"/>
      <w:pPr>
        <w:ind w:left="794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1191" w:hanging="397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158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8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70" w:hanging="397"/>
      </w:pPr>
      <w:rPr>
        <w:rFonts w:ascii="Wingdings" w:hAnsi="Wingdings" w:hint="default"/>
      </w:rPr>
    </w:lvl>
  </w:abstractNum>
  <w:abstractNum w:abstractNumId="31" w15:restartNumberingAfterBreak="0">
    <w:nsid w:val="4144038E"/>
    <w:multiLevelType w:val="hybridMultilevel"/>
    <w:tmpl w:val="BC324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53842BC6"/>
    <w:multiLevelType w:val="multilevel"/>
    <w:tmpl w:val="0C78A7AC"/>
    <w:numStyleLink w:val="Tablebulletlist"/>
  </w:abstractNum>
  <w:abstractNum w:abstractNumId="3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9" w15:restartNumberingAfterBreak="0">
    <w:nsid w:val="57A92F65"/>
    <w:multiLevelType w:val="multilevel"/>
    <w:tmpl w:val="AAF27D8A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681" w:hanging="397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96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4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1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0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8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69" w:hanging="397"/>
      </w:pPr>
      <w:rPr>
        <w:rFonts w:ascii="Wingdings" w:hAnsi="Wingdings" w:hint="default"/>
      </w:rPr>
    </w:lvl>
  </w:abstractNum>
  <w:abstractNum w:abstractNumId="4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41" w15:restartNumberingAfterBreak="0">
    <w:nsid w:val="5A6E6D84"/>
    <w:multiLevelType w:val="multilevel"/>
    <w:tmpl w:val="078AB602"/>
    <w:lvl w:ilvl="0">
      <w:start w:val="1"/>
      <w:numFmt w:val="lowerLetter"/>
      <w:lvlText w:val="%1)"/>
      <w:lvlJc w:val="left"/>
      <w:pPr>
        <w:ind w:left="794" w:hanging="39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1191" w:hanging="397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1588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382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779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573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70" w:hanging="397"/>
      </w:pPr>
      <w:rPr>
        <w:rFonts w:ascii="Wingdings" w:hAnsi="Wingdings" w:hint="default"/>
      </w:rPr>
    </w:lvl>
  </w:abstractNum>
  <w:abstractNum w:abstractNumId="42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3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4" w15:restartNumberingAfterBreak="0">
    <w:nsid w:val="6684330D"/>
    <w:multiLevelType w:val="multilevel"/>
    <w:tmpl w:val="AAF27D8A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681" w:hanging="397"/>
      </w:pPr>
      <w:rPr>
        <w:rFonts w:ascii="Symbol" w:hAnsi="Symbol" w:hint="default"/>
        <w:sz w:val="18"/>
      </w:rPr>
    </w:lvl>
    <w:lvl w:ilvl="2">
      <w:start w:val="1"/>
      <w:numFmt w:val="bullet"/>
      <w:lvlText w:val=""/>
      <w:lvlJc w:val="left"/>
      <w:pPr>
        <w:ind w:left="965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249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533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17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101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385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669" w:hanging="397"/>
      </w:pPr>
      <w:rPr>
        <w:rFonts w:ascii="Wingdings" w:hAnsi="Wingdings" w:hint="default"/>
      </w:rPr>
    </w:lvl>
  </w:abstractNum>
  <w:abstractNum w:abstractNumId="4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6" w15:restartNumberingAfterBreak="0">
    <w:nsid w:val="6AF913FA"/>
    <w:multiLevelType w:val="hybridMultilevel"/>
    <w:tmpl w:val="40A80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C042A6B"/>
    <w:multiLevelType w:val="hybridMultilevel"/>
    <w:tmpl w:val="C986C548"/>
    <w:lvl w:ilvl="0" w:tplc="26FC06C4">
      <w:numFmt w:val="bullet"/>
      <w:lvlText w:val="-"/>
      <w:lvlJc w:val="left"/>
      <w:pPr>
        <w:ind w:left="720" w:hanging="360"/>
      </w:pPr>
      <w:rPr>
        <w:rFonts w:ascii="Lato" w:eastAsia="Calibri" w:hAnsi="Lat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5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 w16cid:durableId="1333097146">
    <w:abstractNumId w:val="27"/>
  </w:num>
  <w:num w:numId="2" w16cid:durableId="1431319288">
    <w:abstractNumId w:val="17"/>
  </w:num>
  <w:num w:numId="3" w16cid:durableId="91360971">
    <w:abstractNumId w:val="52"/>
  </w:num>
  <w:num w:numId="4" w16cid:durableId="2103720710">
    <w:abstractNumId w:val="34"/>
  </w:num>
  <w:num w:numId="5" w16cid:durableId="1750498261">
    <w:abstractNumId w:val="23"/>
  </w:num>
  <w:num w:numId="6" w16cid:durableId="743186076">
    <w:abstractNumId w:val="11"/>
  </w:num>
  <w:num w:numId="7" w16cid:durableId="1489513840">
    <w:abstractNumId w:val="36"/>
  </w:num>
  <w:num w:numId="8" w16cid:durableId="428964045">
    <w:abstractNumId w:val="20"/>
  </w:num>
  <w:num w:numId="9" w16cid:durableId="1812601188">
    <w:abstractNumId w:val="51"/>
  </w:num>
  <w:num w:numId="10" w16cid:durableId="702286493">
    <w:abstractNumId w:val="32"/>
  </w:num>
  <w:num w:numId="11" w16cid:durableId="978265009">
    <w:abstractNumId w:val="48"/>
  </w:num>
  <w:num w:numId="12" w16cid:durableId="598830939">
    <w:abstractNumId w:val="47"/>
  </w:num>
  <w:num w:numId="13" w16cid:durableId="1577204035">
    <w:abstractNumId w:val="1"/>
  </w:num>
  <w:num w:numId="14" w16cid:durableId="1778673044">
    <w:abstractNumId w:val="16"/>
  </w:num>
  <w:num w:numId="15" w16cid:durableId="2004696898">
    <w:abstractNumId w:val="21"/>
  </w:num>
  <w:num w:numId="16" w16cid:durableId="1962688831">
    <w:abstractNumId w:val="7"/>
  </w:num>
  <w:num w:numId="17" w16cid:durableId="246615250">
    <w:abstractNumId w:val="22"/>
  </w:num>
  <w:num w:numId="18" w16cid:durableId="1104419386">
    <w:abstractNumId w:val="0"/>
  </w:num>
  <w:num w:numId="19" w16cid:durableId="1558396275">
    <w:abstractNumId w:val="31"/>
  </w:num>
  <w:num w:numId="20" w16cid:durableId="344787607">
    <w:abstractNumId w:val="46"/>
  </w:num>
  <w:num w:numId="21" w16cid:durableId="1894004042">
    <w:abstractNumId w:val="14"/>
  </w:num>
  <w:num w:numId="22" w16cid:durableId="1765150380">
    <w:abstractNumId w:val="28"/>
  </w:num>
  <w:num w:numId="23" w16cid:durableId="1561670811">
    <w:abstractNumId w:val="30"/>
  </w:num>
  <w:num w:numId="24" w16cid:durableId="1556434601">
    <w:abstractNumId w:val="14"/>
    <w:lvlOverride w:ilvl="0">
      <w:lvl w:ilvl="0">
        <w:start w:val="1"/>
        <w:numFmt w:val="lowerLetter"/>
        <w:lvlText w:val="%1)"/>
        <w:lvlJc w:val="left"/>
        <w:pPr>
          <w:ind w:left="737" w:hanging="340"/>
        </w:pPr>
        <w:rPr>
          <w:rFonts w:hint="default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851"/>
          </w:tabs>
          <w:ind w:left="1134" w:hanging="34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531" w:hanging="34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28" w:hanging="34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25" w:hanging="34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722" w:hanging="34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119" w:hanging="34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516" w:hanging="34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913" w:hanging="340"/>
        </w:pPr>
        <w:rPr>
          <w:rFonts w:ascii="Wingdings" w:hAnsi="Wingdings" w:hint="default"/>
        </w:rPr>
      </w:lvl>
    </w:lvlOverride>
  </w:num>
  <w:num w:numId="25" w16cid:durableId="818764993">
    <w:abstractNumId w:val="14"/>
    <w:lvlOverride w:ilvl="0">
      <w:lvl w:ilvl="0">
        <w:start w:val="1"/>
        <w:numFmt w:val="lowerLetter"/>
        <w:lvlText w:val="%1)"/>
        <w:lvlJc w:val="left"/>
        <w:pPr>
          <w:ind w:left="794" w:hanging="397"/>
        </w:pPr>
        <w:rPr>
          <w:rFonts w:hint="default"/>
        </w:rPr>
      </w:lvl>
    </w:lvlOverride>
    <w:lvlOverride w:ilvl="1">
      <w:lvl w:ilvl="1">
        <w:start w:val="1"/>
        <w:numFmt w:val="bullet"/>
        <w:lvlText w:val=""/>
        <w:lvlJc w:val="left"/>
        <w:pPr>
          <w:tabs>
            <w:tab w:val="num" w:pos="851"/>
          </w:tabs>
          <w:ind w:left="1191" w:hanging="397"/>
        </w:pPr>
        <w:rPr>
          <w:rFonts w:ascii="Symbol" w:hAnsi="Symbol" w:hint="default"/>
          <w:sz w:val="18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1588" w:hanging="397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1985" w:hanging="397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2382" w:hanging="397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2779" w:hanging="397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3176" w:hanging="397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3573" w:hanging="397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3970" w:hanging="397"/>
        </w:pPr>
        <w:rPr>
          <w:rFonts w:ascii="Wingdings" w:hAnsi="Wingdings" w:hint="default"/>
        </w:rPr>
      </w:lvl>
    </w:lvlOverride>
  </w:num>
  <w:num w:numId="26" w16cid:durableId="1099567558">
    <w:abstractNumId w:val="41"/>
  </w:num>
  <w:num w:numId="27" w16cid:durableId="1854998245">
    <w:abstractNumId w:val="8"/>
  </w:num>
  <w:num w:numId="28" w16cid:durableId="1690914853">
    <w:abstractNumId w:val="44"/>
  </w:num>
  <w:num w:numId="29" w16cid:durableId="67654773">
    <w:abstractNumId w:val="3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53"/>
    <w:rsid w:val="00001711"/>
    <w:rsid w:val="00001DDF"/>
    <w:rsid w:val="0000322D"/>
    <w:rsid w:val="00007670"/>
    <w:rsid w:val="00010665"/>
    <w:rsid w:val="000107AA"/>
    <w:rsid w:val="000155C5"/>
    <w:rsid w:val="00020347"/>
    <w:rsid w:val="0002393A"/>
    <w:rsid w:val="00024895"/>
    <w:rsid w:val="00026FDB"/>
    <w:rsid w:val="00027DB8"/>
    <w:rsid w:val="00031A96"/>
    <w:rsid w:val="00040AB7"/>
    <w:rsid w:val="00040BF3"/>
    <w:rsid w:val="0004211C"/>
    <w:rsid w:val="00044DE5"/>
    <w:rsid w:val="00046C59"/>
    <w:rsid w:val="00050978"/>
    <w:rsid w:val="00051362"/>
    <w:rsid w:val="00051F45"/>
    <w:rsid w:val="00052953"/>
    <w:rsid w:val="0005341A"/>
    <w:rsid w:val="00056DEF"/>
    <w:rsid w:val="00056EDC"/>
    <w:rsid w:val="000651A1"/>
    <w:rsid w:val="0006635A"/>
    <w:rsid w:val="00066676"/>
    <w:rsid w:val="000703CB"/>
    <w:rsid w:val="000720BE"/>
    <w:rsid w:val="0007259C"/>
    <w:rsid w:val="00073ED2"/>
    <w:rsid w:val="000767DA"/>
    <w:rsid w:val="00080202"/>
    <w:rsid w:val="00080DCD"/>
    <w:rsid w:val="00080E22"/>
    <w:rsid w:val="0008197E"/>
    <w:rsid w:val="00082573"/>
    <w:rsid w:val="00082E34"/>
    <w:rsid w:val="000840A3"/>
    <w:rsid w:val="000849D4"/>
    <w:rsid w:val="00085062"/>
    <w:rsid w:val="00086A5F"/>
    <w:rsid w:val="000911EF"/>
    <w:rsid w:val="00093826"/>
    <w:rsid w:val="0009394D"/>
    <w:rsid w:val="000962C5"/>
    <w:rsid w:val="00097865"/>
    <w:rsid w:val="000A4317"/>
    <w:rsid w:val="000A559C"/>
    <w:rsid w:val="000A5E62"/>
    <w:rsid w:val="000B0076"/>
    <w:rsid w:val="000B126A"/>
    <w:rsid w:val="000B2CA1"/>
    <w:rsid w:val="000C23BA"/>
    <w:rsid w:val="000D0B5E"/>
    <w:rsid w:val="000D1C7D"/>
    <w:rsid w:val="000D1F29"/>
    <w:rsid w:val="000D461A"/>
    <w:rsid w:val="000D62DD"/>
    <w:rsid w:val="000D633D"/>
    <w:rsid w:val="000E342B"/>
    <w:rsid w:val="000E3ED2"/>
    <w:rsid w:val="000E5DD2"/>
    <w:rsid w:val="000E73F3"/>
    <w:rsid w:val="000F2958"/>
    <w:rsid w:val="000F3850"/>
    <w:rsid w:val="000F604F"/>
    <w:rsid w:val="000F60AA"/>
    <w:rsid w:val="000F7141"/>
    <w:rsid w:val="001001DE"/>
    <w:rsid w:val="00102C22"/>
    <w:rsid w:val="00104E7F"/>
    <w:rsid w:val="001132BD"/>
    <w:rsid w:val="001137EC"/>
    <w:rsid w:val="001152F5"/>
    <w:rsid w:val="00117743"/>
    <w:rsid w:val="00117F5B"/>
    <w:rsid w:val="00125FCC"/>
    <w:rsid w:val="001275D7"/>
    <w:rsid w:val="00132658"/>
    <w:rsid w:val="001343E2"/>
    <w:rsid w:val="00136109"/>
    <w:rsid w:val="00137550"/>
    <w:rsid w:val="00150DC0"/>
    <w:rsid w:val="00151531"/>
    <w:rsid w:val="001532D2"/>
    <w:rsid w:val="00153734"/>
    <w:rsid w:val="001542AE"/>
    <w:rsid w:val="00156CD4"/>
    <w:rsid w:val="0016153B"/>
    <w:rsid w:val="00162207"/>
    <w:rsid w:val="0016348D"/>
    <w:rsid w:val="00164A3E"/>
    <w:rsid w:val="001652F3"/>
    <w:rsid w:val="00166FF6"/>
    <w:rsid w:val="00167DEB"/>
    <w:rsid w:val="00176123"/>
    <w:rsid w:val="00181620"/>
    <w:rsid w:val="001827F3"/>
    <w:rsid w:val="00187023"/>
    <w:rsid w:val="00187130"/>
    <w:rsid w:val="00191C4A"/>
    <w:rsid w:val="001957AD"/>
    <w:rsid w:val="00196F8E"/>
    <w:rsid w:val="001A2B7F"/>
    <w:rsid w:val="001A3AFD"/>
    <w:rsid w:val="001A496C"/>
    <w:rsid w:val="001A576A"/>
    <w:rsid w:val="001A5ECE"/>
    <w:rsid w:val="001A744B"/>
    <w:rsid w:val="001B1E51"/>
    <w:rsid w:val="001B28DA"/>
    <w:rsid w:val="001B2B6C"/>
    <w:rsid w:val="001B3D22"/>
    <w:rsid w:val="001C17DD"/>
    <w:rsid w:val="001C223A"/>
    <w:rsid w:val="001C459A"/>
    <w:rsid w:val="001D01C4"/>
    <w:rsid w:val="001D2D7D"/>
    <w:rsid w:val="001D4DA9"/>
    <w:rsid w:val="001D4F99"/>
    <w:rsid w:val="001D52B0"/>
    <w:rsid w:val="001D5A18"/>
    <w:rsid w:val="001D7C37"/>
    <w:rsid w:val="001D7CA4"/>
    <w:rsid w:val="001E057F"/>
    <w:rsid w:val="001E14EB"/>
    <w:rsid w:val="001F59E6"/>
    <w:rsid w:val="001F5B3C"/>
    <w:rsid w:val="001F7AB8"/>
    <w:rsid w:val="00202D7E"/>
    <w:rsid w:val="00203F1C"/>
    <w:rsid w:val="002044FA"/>
    <w:rsid w:val="00204E4F"/>
    <w:rsid w:val="00206936"/>
    <w:rsid w:val="00206C6F"/>
    <w:rsid w:val="00206FBD"/>
    <w:rsid w:val="00207746"/>
    <w:rsid w:val="0021351D"/>
    <w:rsid w:val="00230031"/>
    <w:rsid w:val="00233210"/>
    <w:rsid w:val="00235C01"/>
    <w:rsid w:val="002369AB"/>
    <w:rsid w:val="00240D2B"/>
    <w:rsid w:val="00247343"/>
    <w:rsid w:val="00247961"/>
    <w:rsid w:val="00262269"/>
    <w:rsid w:val="002645D5"/>
    <w:rsid w:val="0026532D"/>
    <w:rsid w:val="00265C56"/>
    <w:rsid w:val="00267620"/>
    <w:rsid w:val="00270436"/>
    <w:rsid w:val="00270797"/>
    <w:rsid w:val="002716CD"/>
    <w:rsid w:val="002737EE"/>
    <w:rsid w:val="00274D4B"/>
    <w:rsid w:val="00274FE6"/>
    <w:rsid w:val="002806F5"/>
    <w:rsid w:val="00281577"/>
    <w:rsid w:val="00287080"/>
    <w:rsid w:val="0029169C"/>
    <w:rsid w:val="002926BC"/>
    <w:rsid w:val="00293A72"/>
    <w:rsid w:val="002A0160"/>
    <w:rsid w:val="002A30C3"/>
    <w:rsid w:val="002A649A"/>
    <w:rsid w:val="002A6F6A"/>
    <w:rsid w:val="002A7712"/>
    <w:rsid w:val="002B02A6"/>
    <w:rsid w:val="002B07CB"/>
    <w:rsid w:val="002B38F7"/>
    <w:rsid w:val="002B4F50"/>
    <w:rsid w:val="002B5591"/>
    <w:rsid w:val="002B6AA4"/>
    <w:rsid w:val="002C01B9"/>
    <w:rsid w:val="002C0BEF"/>
    <w:rsid w:val="002C1FE9"/>
    <w:rsid w:val="002C21A2"/>
    <w:rsid w:val="002C5839"/>
    <w:rsid w:val="002C692B"/>
    <w:rsid w:val="002D1C5E"/>
    <w:rsid w:val="002D307E"/>
    <w:rsid w:val="002D3A57"/>
    <w:rsid w:val="002D7D05"/>
    <w:rsid w:val="002E20C8"/>
    <w:rsid w:val="002E20E7"/>
    <w:rsid w:val="002E4290"/>
    <w:rsid w:val="002E4EC8"/>
    <w:rsid w:val="002E66A6"/>
    <w:rsid w:val="002F0DB1"/>
    <w:rsid w:val="002F2885"/>
    <w:rsid w:val="002F45A1"/>
    <w:rsid w:val="0030056E"/>
    <w:rsid w:val="0030203D"/>
    <w:rsid w:val="00302B52"/>
    <w:rsid w:val="003037F9"/>
    <w:rsid w:val="00304780"/>
    <w:rsid w:val="0030583E"/>
    <w:rsid w:val="00307FE1"/>
    <w:rsid w:val="003164BA"/>
    <w:rsid w:val="0032013E"/>
    <w:rsid w:val="00322CE2"/>
    <w:rsid w:val="003258E6"/>
    <w:rsid w:val="003406EA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029B"/>
    <w:rsid w:val="003612B5"/>
    <w:rsid w:val="00363513"/>
    <w:rsid w:val="003657E5"/>
    <w:rsid w:val="0036589C"/>
    <w:rsid w:val="00365A30"/>
    <w:rsid w:val="00371312"/>
    <w:rsid w:val="00371DC7"/>
    <w:rsid w:val="00377B21"/>
    <w:rsid w:val="00381C83"/>
    <w:rsid w:val="00383CF5"/>
    <w:rsid w:val="00387DB7"/>
    <w:rsid w:val="00390862"/>
    <w:rsid w:val="00390CE3"/>
    <w:rsid w:val="00394876"/>
    <w:rsid w:val="00394AAF"/>
    <w:rsid w:val="00394CE5"/>
    <w:rsid w:val="0039602B"/>
    <w:rsid w:val="003A6341"/>
    <w:rsid w:val="003B50E0"/>
    <w:rsid w:val="003B67FD"/>
    <w:rsid w:val="003B6A61"/>
    <w:rsid w:val="003B7B03"/>
    <w:rsid w:val="003C4610"/>
    <w:rsid w:val="003D0F63"/>
    <w:rsid w:val="003D42C0"/>
    <w:rsid w:val="003D4A8F"/>
    <w:rsid w:val="003D5B29"/>
    <w:rsid w:val="003D6E81"/>
    <w:rsid w:val="003D7818"/>
    <w:rsid w:val="003E2442"/>
    <w:rsid w:val="003E2445"/>
    <w:rsid w:val="003E3BB2"/>
    <w:rsid w:val="003E427E"/>
    <w:rsid w:val="003E66B6"/>
    <w:rsid w:val="003F07E7"/>
    <w:rsid w:val="003F270F"/>
    <w:rsid w:val="003F4AF1"/>
    <w:rsid w:val="003F5B58"/>
    <w:rsid w:val="003F7E65"/>
    <w:rsid w:val="0040222A"/>
    <w:rsid w:val="00402A05"/>
    <w:rsid w:val="004047BC"/>
    <w:rsid w:val="004100F7"/>
    <w:rsid w:val="00410315"/>
    <w:rsid w:val="0041062A"/>
    <w:rsid w:val="00414CB3"/>
    <w:rsid w:val="0041563D"/>
    <w:rsid w:val="004158B9"/>
    <w:rsid w:val="00415D37"/>
    <w:rsid w:val="0042403D"/>
    <w:rsid w:val="00425C95"/>
    <w:rsid w:val="00426E25"/>
    <w:rsid w:val="00427D9C"/>
    <w:rsid w:val="00427E7E"/>
    <w:rsid w:val="00433C60"/>
    <w:rsid w:val="0043465D"/>
    <w:rsid w:val="00441610"/>
    <w:rsid w:val="00443B6E"/>
    <w:rsid w:val="00450636"/>
    <w:rsid w:val="00451843"/>
    <w:rsid w:val="0045420A"/>
    <w:rsid w:val="004554D4"/>
    <w:rsid w:val="0045632E"/>
    <w:rsid w:val="00461744"/>
    <w:rsid w:val="00463BDA"/>
    <w:rsid w:val="00466185"/>
    <w:rsid w:val="00466303"/>
    <w:rsid w:val="004668A7"/>
    <w:rsid w:val="00466C1E"/>
    <w:rsid w:val="00466D96"/>
    <w:rsid w:val="00467747"/>
    <w:rsid w:val="00470017"/>
    <w:rsid w:val="00470617"/>
    <w:rsid w:val="0047105A"/>
    <w:rsid w:val="00472C52"/>
    <w:rsid w:val="00473525"/>
    <w:rsid w:val="00473C98"/>
    <w:rsid w:val="00474965"/>
    <w:rsid w:val="00482DF8"/>
    <w:rsid w:val="00483F97"/>
    <w:rsid w:val="004864DE"/>
    <w:rsid w:val="00487A25"/>
    <w:rsid w:val="004935FB"/>
    <w:rsid w:val="00494BE5"/>
    <w:rsid w:val="00495C12"/>
    <w:rsid w:val="00495E30"/>
    <w:rsid w:val="004A0EBA"/>
    <w:rsid w:val="004A1103"/>
    <w:rsid w:val="004A2538"/>
    <w:rsid w:val="004A331E"/>
    <w:rsid w:val="004A3CC9"/>
    <w:rsid w:val="004B0C15"/>
    <w:rsid w:val="004B35EA"/>
    <w:rsid w:val="004B69E4"/>
    <w:rsid w:val="004C4D32"/>
    <w:rsid w:val="004C6C39"/>
    <w:rsid w:val="004D075F"/>
    <w:rsid w:val="004D1B76"/>
    <w:rsid w:val="004D344E"/>
    <w:rsid w:val="004D49CB"/>
    <w:rsid w:val="004E019E"/>
    <w:rsid w:val="004E06EC"/>
    <w:rsid w:val="004E0A3F"/>
    <w:rsid w:val="004E0A9F"/>
    <w:rsid w:val="004E2CB7"/>
    <w:rsid w:val="004E4397"/>
    <w:rsid w:val="004F016A"/>
    <w:rsid w:val="004F5918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3BE5"/>
    <w:rsid w:val="005249F5"/>
    <w:rsid w:val="00525A4D"/>
    <w:rsid w:val="005260F7"/>
    <w:rsid w:val="00536611"/>
    <w:rsid w:val="00543BD1"/>
    <w:rsid w:val="00544715"/>
    <w:rsid w:val="00556017"/>
    <w:rsid w:val="00556113"/>
    <w:rsid w:val="00557F4A"/>
    <w:rsid w:val="00557FBA"/>
    <w:rsid w:val="005621C4"/>
    <w:rsid w:val="00564C12"/>
    <w:rsid w:val="005654B8"/>
    <w:rsid w:val="00570F83"/>
    <w:rsid w:val="0057271A"/>
    <w:rsid w:val="00574836"/>
    <w:rsid w:val="00575E18"/>
    <w:rsid w:val="005762CC"/>
    <w:rsid w:val="00580998"/>
    <w:rsid w:val="00582467"/>
    <w:rsid w:val="00582D3D"/>
    <w:rsid w:val="00590040"/>
    <w:rsid w:val="00590463"/>
    <w:rsid w:val="00595386"/>
    <w:rsid w:val="00597018"/>
    <w:rsid w:val="00597234"/>
    <w:rsid w:val="005A4AC0"/>
    <w:rsid w:val="005A539B"/>
    <w:rsid w:val="005A5FDF"/>
    <w:rsid w:val="005B0FB7"/>
    <w:rsid w:val="005B122A"/>
    <w:rsid w:val="005B1FCB"/>
    <w:rsid w:val="005B3E21"/>
    <w:rsid w:val="005B44A8"/>
    <w:rsid w:val="005B5AC2"/>
    <w:rsid w:val="005B5BF7"/>
    <w:rsid w:val="005C2833"/>
    <w:rsid w:val="005D6A17"/>
    <w:rsid w:val="005E144D"/>
    <w:rsid w:val="005E1500"/>
    <w:rsid w:val="005E3A43"/>
    <w:rsid w:val="005F0B17"/>
    <w:rsid w:val="005F6BD3"/>
    <w:rsid w:val="005F772B"/>
    <w:rsid w:val="005F77C7"/>
    <w:rsid w:val="006150F0"/>
    <w:rsid w:val="00616040"/>
    <w:rsid w:val="00620675"/>
    <w:rsid w:val="00622910"/>
    <w:rsid w:val="006254B6"/>
    <w:rsid w:val="00627FC8"/>
    <w:rsid w:val="006433C3"/>
    <w:rsid w:val="00643675"/>
    <w:rsid w:val="006457A3"/>
    <w:rsid w:val="00650F5B"/>
    <w:rsid w:val="00661D1D"/>
    <w:rsid w:val="00662807"/>
    <w:rsid w:val="00665916"/>
    <w:rsid w:val="006670D7"/>
    <w:rsid w:val="006719EA"/>
    <w:rsid w:val="00671F13"/>
    <w:rsid w:val="0067400A"/>
    <w:rsid w:val="006764BE"/>
    <w:rsid w:val="00682564"/>
    <w:rsid w:val="006847AD"/>
    <w:rsid w:val="006862B1"/>
    <w:rsid w:val="0069114B"/>
    <w:rsid w:val="00693FED"/>
    <w:rsid w:val="006944C1"/>
    <w:rsid w:val="006A6EED"/>
    <w:rsid w:val="006A756A"/>
    <w:rsid w:val="006B23B6"/>
    <w:rsid w:val="006B2A7B"/>
    <w:rsid w:val="006B5B06"/>
    <w:rsid w:val="006B7FE0"/>
    <w:rsid w:val="006C7F81"/>
    <w:rsid w:val="006D66F7"/>
    <w:rsid w:val="006D6857"/>
    <w:rsid w:val="006E283C"/>
    <w:rsid w:val="006F111E"/>
    <w:rsid w:val="00705C9D"/>
    <w:rsid w:val="00705F13"/>
    <w:rsid w:val="00714F1D"/>
    <w:rsid w:val="00715225"/>
    <w:rsid w:val="00715F57"/>
    <w:rsid w:val="00716399"/>
    <w:rsid w:val="00720CC6"/>
    <w:rsid w:val="00722DDB"/>
    <w:rsid w:val="00724728"/>
    <w:rsid w:val="00724F98"/>
    <w:rsid w:val="00730B9B"/>
    <w:rsid w:val="0073182E"/>
    <w:rsid w:val="007332FF"/>
    <w:rsid w:val="00733569"/>
    <w:rsid w:val="007408F5"/>
    <w:rsid w:val="00741EAE"/>
    <w:rsid w:val="00743FC8"/>
    <w:rsid w:val="00744351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44F6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14F4"/>
    <w:rsid w:val="007E49C7"/>
    <w:rsid w:val="007E70CF"/>
    <w:rsid w:val="007E74A4"/>
    <w:rsid w:val="007F1B6F"/>
    <w:rsid w:val="007F263F"/>
    <w:rsid w:val="007F40A0"/>
    <w:rsid w:val="008015A8"/>
    <w:rsid w:val="0080766E"/>
    <w:rsid w:val="00811169"/>
    <w:rsid w:val="00814C85"/>
    <w:rsid w:val="00815297"/>
    <w:rsid w:val="008170DB"/>
    <w:rsid w:val="00817BA1"/>
    <w:rsid w:val="00823022"/>
    <w:rsid w:val="0082539B"/>
    <w:rsid w:val="0082634E"/>
    <w:rsid w:val="00830853"/>
    <w:rsid w:val="008310CF"/>
    <w:rsid w:val="008313C4"/>
    <w:rsid w:val="008341DF"/>
    <w:rsid w:val="00835434"/>
    <w:rsid w:val="008358C0"/>
    <w:rsid w:val="00836E22"/>
    <w:rsid w:val="00841B39"/>
    <w:rsid w:val="00842838"/>
    <w:rsid w:val="0084696C"/>
    <w:rsid w:val="0084708E"/>
    <w:rsid w:val="00854EC1"/>
    <w:rsid w:val="0085797F"/>
    <w:rsid w:val="00860028"/>
    <w:rsid w:val="00860FFF"/>
    <w:rsid w:val="00861DC3"/>
    <w:rsid w:val="008620D2"/>
    <w:rsid w:val="00862685"/>
    <w:rsid w:val="0086541F"/>
    <w:rsid w:val="00867019"/>
    <w:rsid w:val="00867EF8"/>
    <w:rsid w:val="00871FBD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86AC7"/>
    <w:rsid w:val="0089368E"/>
    <w:rsid w:val="008939FB"/>
    <w:rsid w:val="00893C96"/>
    <w:rsid w:val="00894D8C"/>
    <w:rsid w:val="0089500A"/>
    <w:rsid w:val="00897C94"/>
    <w:rsid w:val="008A31C3"/>
    <w:rsid w:val="008A451D"/>
    <w:rsid w:val="008A625C"/>
    <w:rsid w:val="008A7C12"/>
    <w:rsid w:val="008B03CE"/>
    <w:rsid w:val="008B521D"/>
    <w:rsid w:val="008B529E"/>
    <w:rsid w:val="008C17FB"/>
    <w:rsid w:val="008C6AAE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1F8B"/>
    <w:rsid w:val="009468BC"/>
    <w:rsid w:val="00947FAE"/>
    <w:rsid w:val="00952546"/>
    <w:rsid w:val="00956CFA"/>
    <w:rsid w:val="009616DF"/>
    <w:rsid w:val="00965265"/>
    <w:rsid w:val="0096542F"/>
    <w:rsid w:val="00967FA7"/>
    <w:rsid w:val="00971645"/>
    <w:rsid w:val="0097585A"/>
    <w:rsid w:val="00977919"/>
    <w:rsid w:val="00980D21"/>
    <w:rsid w:val="00983000"/>
    <w:rsid w:val="00984E26"/>
    <w:rsid w:val="009870FA"/>
    <w:rsid w:val="00987A8B"/>
    <w:rsid w:val="00990BBF"/>
    <w:rsid w:val="009921C3"/>
    <w:rsid w:val="0099551D"/>
    <w:rsid w:val="009972E6"/>
    <w:rsid w:val="009A0581"/>
    <w:rsid w:val="009A2BE7"/>
    <w:rsid w:val="009A50DC"/>
    <w:rsid w:val="009A5897"/>
    <w:rsid w:val="009A5F24"/>
    <w:rsid w:val="009B0B3E"/>
    <w:rsid w:val="009B1913"/>
    <w:rsid w:val="009B1BF1"/>
    <w:rsid w:val="009B512E"/>
    <w:rsid w:val="009B6657"/>
    <w:rsid w:val="009B6966"/>
    <w:rsid w:val="009C0235"/>
    <w:rsid w:val="009C278D"/>
    <w:rsid w:val="009C56D4"/>
    <w:rsid w:val="009D0328"/>
    <w:rsid w:val="009D0EB5"/>
    <w:rsid w:val="009D14F9"/>
    <w:rsid w:val="009D2B74"/>
    <w:rsid w:val="009D4322"/>
    <w:rsid w:val="009D63FF"/>
    <w:rsid w:val="009E175D"/>
    <w:rsid w:val="009E3CC2"/>
    <w:rsid w:val="009F06BD"/>
    <w:rsid w:val="009F2A4D"/>
    <w:rsid w:val="009F2D36"/>
    <w:rsid w:val="009F5C29"/>
    <w:rsid w:val="00A00828"/>
    <w:rsid w:val="00A008F2"/>
    <w:rsid w:val="00A00D77"/>
    <w:rsid w:val="00A03290"/>
    <w:rsid w:val="00A0387E"/>
    <w:rsid w:val="00A05BFD"/>
    <w:rsid w:val="00A07086"/>
    <w:rsid w:val="00A07490"/>
    <w:rsid w:val="00A07D27"/>
    <w:rsid w:val="00A10655"/>
    <w:rsid w:val="00A107C1"/>
    <w:rsid w:val="00A10DD7"/>
    <w:rsid w:val="00A12B64"/>
    <w:rsid w:val="00A161F4"/>
    <w:rsid w:val="00A22C38"/>
    <w:rsid w:val="00A22D3C"/>
    <w:rsid w:val="00A25193"/>
    <w:rsid w:val="00A26E80"/>
    <w:rsid w:val="00A31AE8"/>
    <w:rsid w:val="00A35065"/>
    <w:rsid w:val="00A3739D"/>
    <w:rsid w:val="00A3761F"/>
    <w:rsid w:val="00A37DDA"/>
    <w:rsid w:val="00A41068"/>
    <w:rsid w:val="00A45005"/>
    <w:rsid w:val="00A53CF0"/>
    <w:rsid w:val="00A55B0A"/>
    <w:rsid w:val="00A61D27"/>
    <w:rsid w:val="00A62A4F"/>
    <w:rsid w:val="00A659A8"/>
    <w:rsid w:val="00A66DD9"/>
    <w:rsid w:val="00A7515E"/>
    <w:rsid w:val="00A7620F"/>
    <w:rsid w:val="00A76790"/>
    <w:rsid w:val="00A82007"/>
    <w:rsid w:val="00A925EC"/>
    <w:rsid w:val="00A929AA"/>
    <w:rsid w:val="00A92B6B"/>
    <w:rsid w:val="00A932E2"/>
    <w:rsid w:val="00A96BFE"/>
    <w:rsid w:val="00AA541E"/>
    <w:rsid w:val="00AB349B"/>
    <w:rsid w:val="00AB43DE"/>
    <w:rsid w:val="00AC4282"/>
    <w:rsid w:val="00AD0DA4"/>
    <w:rsid w:val="00AD22F8"/>
    <w:rsid w:val="00AD3BE7"/>
    <w:rsid w:val="00AD4169"/>
    <w:rsid w:val="00AE193F"/>
    <w:rsid w:val="00AE25C6"/>
    <w:rsid w:val="00AE2A8A"/>
    <w:rsid w:val="00AE306C"/>
    <w:rsid w:val="00AE373E"/>
    <w:rsid w:val="00AF28C1"/>
    <w:rsid w:val="00AF3C89"/>
    <w:rsid w:val="00AF7194"/>
    <w:rsid w:val="00B02EF1"/>
    <w:rsid w:val="00B07C97"/>
    <w:rsid w:val="00B11C67"/>
    <w:rsid w:val="00B15658"/>
    <w:rsid w:val="00B15754"/>
    <w:rsid w:val="00B16002"/>
    <w:rsid w:val="00B16510"/>
    <w:rsid w:val="00B2046E"/>
    <w:rsid w:val="00B20E8B"/>
    <w:rsid w:val="00B257E1"/>
    <w:rsid w:val="00B2599A"/>
    <w:rsid w:val="00B27AC4"/>
    <w:rsid w:val="00B31D3A"/>
    <w:rsid w:val="00B343CC"/>
    <w:rsid w:val="00B44CE5"/>
    <w:rsid w:val="00B452DA"/>
    <w:rsid w:val="00B500D0"/>
    <w:rsid w:val="00B5084A"/>
    <w:rsid w:val="00B5103E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87AAF"/>
    <w:rsid w:val="00B90ABD"/>
    <w:rsid w:val="00B92F9B"/>
    <w:rsid w:val="00B93116"/>
    <w:rsid w:val="00B941B3"/>
    <w:rsid w:val="00B96513"/>
    <w:rsid w:val="00BA1A56"/>
    <w:rsid w:val="00BA1D47"/>
    <w:rsid w:val="00BA66F0"/>
    <w:rsid w:val="00BA7F92"/>
    <w:rsid w:val="00BB2239"/>
    <w:rsid w:val="00BB2AE7"/>
    <w:rsid w:val="00BB6464"/>
    <w:rsid w:val="00BB6D8F"/>
    <w:rsid w:val="00BC1BB8"/>
    <w:rsid w:val="00BC49F6"/>
    <w:rsid w:val="00BD1F20"/>
    <w:rsid w:val="00BD7FE1"/>
    <w:rsid w:val="00BE2304"/>
    <w:rsid w:val="00BE37CA"/>
    <w:rsid w:val="00BE6144"/>
    <w:rsid w:val="00BE635A"/>
    <w:rsid w:val="00BF17E9"/>
    <w:rsid w:val="00BF2ABB"/>
    <w:rsid w:val="00BF5099"/>
    <w:rsid w:val="00C05383"/>
    <w:rsid w:val="00C105C8"/>
    <w:rsid w:val="00C10B5E"/>
    <w:rsid w:val="00C10F10"/>
    <w:rsid w:val="00C11E6F"/>
    <w:rsid w:val="00C134D8"/>
    <w:rsid w:val="00C15331"/>
    <w:rsid w:val="00C15D4D"/>
    <w:rsid w:val="00C175DC"/>
    <w:rsid w:val="00C210D4"/>
    <w:rsid w:val="00C219AD"/>
    <w:rsid w:val="00C30171"/>
    <w:rsid w:val="00C309D8"/>
    <w:rsid w:val="00C415C2"/>
    <w:rsid w:val="00C4181C"/>
    <w:rsid w:val="00C43519"/>
    <w:rsid w:val="00C45263"/>
    <w:rsid w:val="00C51537"/>
    <w:rsid w:val="00C52BC3"/>
    <w:rsid w:val="00C53ECF"/>
    <w:rsid w:val="00C57BE2"/>
    <w:rsid w:val="00C61AFA"/>
    <w:rsid w:val="00C61D64"/>
    <w:rsid w:val="00C62099"/>
    <w:rsid w:val="00C64EA3"/>
    <w:rsid w:val="00C65D19"/>
    <w:rsid w:val="00C72867"/>
    <w:rsid w:val="00C74557"/>
    <w:rsid w:val="00C75E81"/>
    <w:rsid w:val="00C81EB2"/>
    <w:rsid w:val="00C86609"/>
    <w:rsid w:val="00C92B4C"/>
    <w:rsid w:val="00C94261"/>
    <w:rsid w:val="00C954F6"/>
    <w:rsid w:val="00C96318"/>
    <w:rsid w:val="00CA14E5"/>
    <w:rsid w:val="00CA36A0"/>
    <w:rsid w:val="00CA4889"/>
    <w:rsid w:val="00CA6BC5"/>
    <w:rsid w:val="00CB10D0"/>
    <w:rsid w:val="00CB19F5"/>
    <w:rsid w:val="00CB7BA7"/>
    <w:rsid w:val="00CC2F1A"/>
    <w:rsid w:val="00CC3C0C"/>
    <w:rsid w:val="00CC571B"/>
    <w:rsid w:val="00CC61CD"/>
    <w:rsid w:val="00CC6C02"/>
    <w:rsid w:val="00CC737B"/>
    <w:rsid w:val="00CD5011"/>
    <w:rsid w:val="00CD5F56"/>
    <w:rsid w:val="00CE5E54"/>
    <w:rsid w:val="00CE640F"/>
    <w:rsid w:val="00CE76BC"/>
    <w:rsid w:val="00CF133E"/>
    <w:rsid w:val="00CF540E"/>
    <w:rsid w:val="00D02BE4"/>
    <w:rsid w:val="00D02F07"/>
    <w:rsid w:val="00D04C9B"/>
    <w:rsid w:val="00D15D88"/>
    <w:rsid w:val="00D15DC9"/>
    <w:rsid w:val="00D27313"/>
    <w:rsid w:val="00D27D49"/>
    <w:rsid w:val="00D27EBE"/>
    <w:rsid w:val="00D34336"/>
    <w:rsid w:val="00D35D55"/>
    <w:rsid w:val="00D36A49"/>
    <w:rsid w:val="00D50D20"/>
    <w:rsid w:val="00D517C6"/>
    <w:rsid w:val="00D636B4"/>
    <w:rsid w:val="00D70D1A"/>
    <w:rsid w:val="00D71D84"/>
    <w:rsid w:val="00D72464"/>
    <w:rsid w:val="00D72A57"/>
    <w:rsid w:val="00D76753"/>
    <w:rsid w:val="00D768EB"/>
    <w:rsid w:val="00D81E17"/>
    <w:rsid w:val="00D82D1E"/>
    <w:rsid w:val="00D832D9"/>
    <w:rsid w:val="00D83EC2"/>
    <w:rsid w:val="00D85B44"/>
    <w:rsid w:val="00D90F00"/>
    <w:rsid w:val="00D93F87"/>
    <w:rsid w:val="00D975C0"/>
    <w:rsid w:val="00DA5285"/>
    <w:rsid w:val="00DA6441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0D86"/>
    <w:rsid w:val="00DE28B7"/>
    <w:rsid w:val="00DE33B5"/>
    <w:rsid w:val="00DE5E18"/>
    <w:rsid w:val="00DF0487"/>
    <w:rsid w:val="00DF1B80"/>
    <w:rsid w:val="00DF39AB"/>
    <w:rsid w:val="00DF5EA4"/>
    <w:rsid w:val="00DF7CAE"/>
    <w:rsid w:val="00E018E7"/>
    <w:rsid w:val="00E02681"/>
    <w:rsid w:val="00E02792"/>
    <w:rsid w:val="00E034D8"/>
    <w:rsid w:val="00E03E63"/>
    <w:rsid w:val="00E04CC0"/>
    <w:rsid w:val="00E15816"/>
    <w:rsid w:val="00E160D5"/>
    <w:rsid w:val="00E1610B"/>
    <w:rsid w:val="00E16655"/>
    <w:rsid w:val="00E222F1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51F1C"/>
    <w:rsid w:val="00E56463"/>
    <w:rsid w:val="00E608F8"/>
    <w:rsid w:val="00E61BA2"/>
    <w:rsid w:val="00E636D8"/>
    <w:rsid w:val="00E63864"/>
    <w:rsid w:val="00E6403F"/>
    <w:rsid w:val="00E75451"/>
    <w:rsid w:val="00E770C4"/>
    <w:rsid w:val="00E84C5A"/>
    <w:rsid w:val="00E861DB"/>
    <w:rsid w:val="00E87D6C"/>
    <w:rsid w:val="00E908F1"/>
    <w:rsid w:val="00E93406"/>
    <w:rsid w:val="00E956C5"/>
    <w:rsid w:val="00E95C39"/>
    <w:rsid w:val="00EA2C39"/>
    <w:rsid w:val="00EA64E5"/>
    <w:rsid w:val="00EB0A3C"/>
    <w:rsid w:val="00EB0A96"/>
    <w:rsid w:val="00EB2489"/>
    <w:rsid w:val="00EB77F9"/>
    <w:rsid w:val="00EC05C7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1F5B"/>
    <w:rsid w:val="00F02591"/>
    <w:rsid w:val="00F04F50"/>
    <w:rsid w:val="00F15931"/>
    <w:rsid w:val="00F206D1"/>
    <w:rsid w:val="00F233FE"/>
    <w:rsid w:val="00F24E4F"/>
    <w:rsid w:val="00F2768B"/>
    <w:rsid w:val="00F467B9"/>
    <w:rsid w:val="00F53B4B"/>
    <w:rsid w:val="00F5696E"/>
    <w:rsid w:val="00F60EFF"/>
    <w:rsid w:val="00F64BA0"/>
    <w:rsid w:val="00F67D2D"/>
    <w:rsid w:val="00F704DF"/>
    <w:rsid w:val="00F858F2"/>
    <w:rsid w:val="00F85CE7"/>
    <w:rsid w:val="00F860CC"/>
    <w:rsid w:val="00F91F93"/>
    <w:rsid w:val="00F94398"/>
    <w:rsid w:val="00FB2B56"/>
    <w:rsid w:val="00FB3CC5"/>
    <w:rsid w:val="00FB55D5"/>
    <w:rsid w:val="00FB7F9B"/>
    <w:rsid w:val="00FC12BF"/>
    <w:rsid w:val="00FC2C60"/>
    <w:rsid w:val="00FC5D9C"/>
    <w:rsid w:val="00FC71BF"/>
    <w:rsid w:val="00FD3E6F"/>
    <w:rsid w:val="00FD51B9"/>
    <w:rsid w:val="00FD5849"/>
    <w:rsid w:val="00FE03E4"/>
    <w:rsid w:val="00FE0966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D8D60"/>
  <w15:docId w15:val="{9734BBD4-7E28-4EC8-8628-76A09D74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193F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187023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187023"/>
    <w:rPr>
      <w:rFonts w:ascii="Lato Semibold" w:eastAsia="Times New Roman" w:hAnsi="Lato Semibold"/>
      <w:color w:val="1F1F5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0966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0966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096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91F93"/>
    <w:rPr>
      <w:color w:val="8C4799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22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2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22F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2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2F8"/>
    <w:rPr>
      <w:b/>
      <w:bC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3B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04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nternationalservice@education.nt.gov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ternationalservice@education.nt.gov.a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2024-03-01T00:00:00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C8DBAD0B35C4EA220D22C93DC9600" ma:contentTypeVersion="13" ma:contentTypeDescription="Create a new document." ma:contentTypeScope="" ma:versionID="e0c76f43d1f6905ad339186f73e4c3e2">
  <xsd:schema xmlns:xsd="http://www.w3.org/2001/XMLSchema" xmlns:xs="http://www.w3.org/2001/XMLSchema" xmlns:p="http://schemas.microsoft.com/office/2006/metadata/properties" xmlns:ns3="1c841402-25d3-4113-bf0d-9657546b0383" xmlns:ns4="2877d3f5-bddc-458f-9903-7134c2a3a62e" targetNamespace="http://schemas.microsoft.com/office/2006/metadata/properties" ma:root="true" ma:fieldsID="04ee666b8ac84d407c1859dc967f3c39" ns3:_="" ns4:_="">
    <xsd:import namespace="1c841402-25d3-4113-bf0d-9657546b0383"/>
    <xsd:import namespace="2877d3f5-bddc-458f-9903-7134c2a3a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41402-25d3-4113-bf0d-9657546b03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77d3f5-bddc-458f-9903-7134c2a3a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D224E8-37B8-4936-9A5E-C2A23E76A62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49DE79-63CE-4598-B4F4-5AEAF34D06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A352BE-33C7-4876-9BC1-F867AA8C0A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978FA1-F5D8-4D10-945E-7D8651CE7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41402-25d3-4113-bf0d-9657546b0383"/>
    <ds:schemaRef ds:uri="2877d3f5-bddc-458f-9903-7134c2a3a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Agent Application Form</vt:lpstr>
    </vt:vector>
  </TitlesOfParts>
  <Company>Education – International Service</Company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Agent Application Form</dc:title>
  <dc:creator>Northern Territory Government</dc:creator>
  <cp:lastModifiedBy>Nicola Kalmar</cp:lastModifiedBy>
  <cp:revision>2</cp:revision>
  <cp:lastPrinted>2024-02-20T03:49:00Z</cp:lastPrinted>
  <dcterms:created xsi:type="dcterms:W3CDTF">2024-03-21T04:15:00Z</dcterms:created>
  <dcterms:modified xsi:type="dcterms:W3CDTF">2024-03-21T04:15:00Z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0x0101001FFC8DBAD0B35C4EA220D22C93DC9600</vt:lpwstr>
  </property>
</Properties>
</file>