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9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17"/>
        <w:gridCol w:w="1851"/>
        <w:gridCol w:w="709"/>
        <w:gridCol w:w="567"/>
        <w:gridCol w:w="1134"/>
        <w:gridCol w:w="425"/>
        <w:gridCol w:w="1701"/>
        <w:gridCol w:w="706"/>
        <w:gridCol w:w="854"/>
        <w:gridCol w:w="2126"/>
      </w:tblGrid>
      <w:tr w:rsidR="002B7253" w:rsidRPr="002B7253" w14:paraId="4307E836" w14:textId="77777777" w:rsidTr="00B534AF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9C14B1E" w14:textId="77777777" w:rsidR="002B7253" w:rsidRPr="002B7253" w:rsidRDefault="002B7253" w:rsidP="002B7253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6C3A5E" w14:textId="52D80956" w:rsidR="002B7253" w:rsidRPr="002B7253" w:rsidRDefault="002B7253" w:rsidP="002B7253">
            <w:pPr>
              <w:spacing w:after="0"/>
              <w:rPr>
                <w:sz w:val="2"/>
                <w:szCs w:val="2"/>
              </w:rPr>
            </w:pPr>
            <w:r w:rsidRPr="002B7253">
              <w:rPr>
                <w:rStyle w:val="Hidden"/>
                <w:szCs w:val="2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36E38084" w14:textId="77777777" w:rsidTr="00B534AF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2E53720" w14:textId="22A081DA" w:rsidR="002B7253" w:rsidRDefault="000C2554" w:rsidP="002B7253">
            <w:pPr>
              <w:spacing w:before="120"/>
            </w:pPr>
            <w:r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  <w:t>Approved form u</w:t>
            </w:r>
            <w:r w:rsidR="002B7253" w:rsidRPr="00811EFA"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  <w:t xml:space="preserve">nder section 202 of </w:t>
            </w:r>
            <w:r w:rsidR="002B7253" w:rsidRPr="00CE719F"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  <w:t xml:space="preserve">the </w:t>
            </w:r>
            <w:r w:rsidR="002B7253" w:rsidRPr="00964BE1">
              <w:rPr>
                <w:rFonts w:ascii="Lato Semibold" w:eastAsia="Times New Roman" w:hAnsi="Lato Semibold"/>
                <w:i/>
                <w:color w:val="1F1F5F"/>
                <w:kern w:val="32"/>
                <w:sz w:val="36"/>
                <w:szCs w:val="32"/>
              </w:rPr>
              <w:t>Liquor Act 2019</w:t>
            </w:r>
            <w:r w:rsidR="002B7253" w:rsidRPr="00CE719F"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  <w:t xml:space="preserve"> (NT)</w:t>
            </w:r>
          </w:p>
          <w:p w14:paraId="6AB26257" w14:textId="5C9D2019" w:rsidR="00E57C5A" w:rsidRDefault="00E57C5A" w:rsidP="00E57C5A">
            <w:pPr>
              <w:pStyle w:val="ListParagraph"/>
              <w:numPr>
                <w:ilvl w:val="0"/>
                <w:numId w:val="15"/>
              </w:numPr>
              <w:spacing w:after="40"/>
              <w:ind w:left="321" w:hanging="284"/>
            </w:pPr>
            <w:r>
              <w:t>Type your answers or use clear, printed writing.</w:t>
            </w:r>
          </w:p>
          <w:p w14:paraId="5873939F" w14:textId="6197A09C" w:rsidR="00E57C5A" w:rsidRDefault="00E57C5A" w:rsidP="00E57C5A">
            <w:pPr>
              <w:pStyle w:val="ListParagraph"/>
              <w:numPr>
                <w:ilvl w:val="0"/>
                <w:numId w:val="15"/>
              </w:numPr>
              <w:spacing w:after="40"/>
              <w:ind w:left="321" w:hanging="284"/>
            </w:pPr>
            <w:r>
              <w:t>Attach extra documents if your answer/s do</w:t>
            </w:r>
            <w:r w:rsidR="009C4027">
              <w:t xml:space="preserve"> </w:t>
            </w:r>
            <w:r>
              <w:t>n</w:t>
            </w:r>
            <w:r w:rsidR="009C4027">
              <w:t>o</w:t>
            </w:r>
            <w:r>
              <w:t>t fit into the space provided.</w:t>
            </w:r>
          </w:p>
          <w:p w14:paraId="64F329CE" w14:textId="3DDD03A3" w:rsidR="00E57C5A" w:rsidRDefault="00E57C5A" w:rsidP="00E57C5A">
            <w:pPr>
              <w:pStyle w:val="ListParagraph"/>
              <w:numPr>
                <w:ilvl w:val="0"/>
                <w:numId w:val="15"/>
              </w:numPr>
              <w:spacing w:after="40"/>
              <w:ind w:left="321" w:hanging="284"/>
            </w:pPr>
            <w:r>
              <w:t xml:space="preserve">If you need help with your application, call Licensing NT on 08 8999 1800 or email </w:t>
            </w:r>
            <w:hyperlink r:id="rId9" w:history="1">
              <w:r w:rsidR="00842613" w:rsidRPr="000C2554">
                <w:rPr>
                  <w:rStyle w:val="Hyperlink"/>
                </w:rPr>
                <w:t>liquorpermits.DITT@nt.gov.au</w:t>
              </w:r>
            </w:hyperlink>
            <w:r w:rsidR="00842613">
              <w:t xml:space="preserve"> </w:t>
            </w:r>
          </w:p>
          <w:p w14:paraId="5F97A504" w14:textId="08F14939" w:rsidR="00E57C5A" w:rsidRPr="000C2554" w:rsidRDefault="00E57C5A" w:rsidP="002B7253">
            <w:pPr>
              <w:pStyle w:val="Heading1"/>
              <w:outlineLvl w:val="0"/>
              <w:rPr>
                <w:rFonts w:eastAsia="Calibri"/>
              </w:rPr>
            </w:pPr>
            <w:r w:rsidRPr="000C2554">
              <w:rPr>
                <w:rFonts w:eastAsia="Calibri"/>
              </w:rPr>
              <w:t>Before you apply</w:t>
            </w:r>
          </w:p>
          <w:p w14:paraId="2A9F1635" w14:textId="65B46B60" w:rsidR="00A2311C" w:rsidRPr="007A1663" w:rsidRDefault="000C0D6C" w:rsidP="00E57C5A">
            <w:pPr>
              <w:rPr>
                <w:b/>
              </w:rPr>
            </w:pPr>
            <w:r w:rsidRPr="00AD1E03">
              <w:rPr>
                <w:b/>
              </w:rPr>
              <w:t xml:space="preserve">PLEASE - </w:t>
            </w:r>
            <w:r w:rsidR="00D6364E" w:rsidRPr="00AD1E03">
              <w:rPr>
                <w:b/>
              </w:rPr>
              <w:t>Ensure you</w:t>
            </w:r>
            <w:r w:rsidR="00E03601" w:rsidRPr="00AD1E03">
              <w:rPr>
                <w:b/>
              </w:rPr>
              <w:t xml:space="preserve"> </w:t>
            </w:r>
            <w:r w:rsidR="00A82586" w:rsidRPr="00AD1E03">
              <w:rPr>
                <w:b/>
              </w:rPr>
              <w:t>attach supporting documents</w:t>
            </w:r>
            <w:r w:rsidR="007A1663" w:rsidRPr="00AD1E03">
              <w:rPr>
                <w:b/>
              </w:rPr>
              <w:t xml:space="preserve"> and ID</w:t>
            </w:r>
            <w:r w:rsidR="00A82586" w:rsidRPr="00AD1E03">
              <w:rPr>
                <w:b/>
              </w:rPr>
              <w:t xml:space="preserve"> (as per Section 4) and </w:t>
            </w:r>
            <w:r w:rsidR="00E03601" w:rsidRPr="00AD1E03">
              <w:rPr>
                <w:b/>
              </w:rPr>
              <w:t>complete S</w:t>
            </w:r>
            <w:r w:rsidR="009E1FB9" w:rsidRPr="00AD1E03">
              <w:rPr>
                <w:b/>
              </w:rPr>
              <w:t>ection 1 to 4</w:t>
            </w:r>
            <w:r w:rsidR="00A82586" w:rsidRPr="00AD1E03">
              <w:rPr>
                <w:b/>
              </w:rPr>
              <w:t>.</w:t>
            </w:r>
            <w:r w:rsidR="00A2311C" w:rsidRPr="007A1663">
              <w:rPr>
                <w:b/>
              </w:rPr>
              <w:t xml:space="preserve"> </w:t>
            </w:r>
          </w:p>
          <w:p w14:paraId="64A719FC" w14:textId="1312A366" w:rsidR="003213BD" w:rsidRPr="000C2554" w:rsidRDefault="009E1FB9" w:rsidP="00E57C5A">
            <w:r w:rsidRPr="000C2554">
              <w:t>Re</w:t>
            </w:r>
            <w:r w:rsidR="00E03601" w:rsidRPr="000C2554">
              <w:t>ad and understand Section 5 &amp; 6</w:t>
            </w:r>
            <w:r w:rsidR="00546A87" w:rsidRPr="000C2554">
              <w:t>,</w:t>
            </w:r>
            <w:r w:rsidR="00E03601" w:rsidRPr="000C2554">
              <w:t xml:space="preserve"> </w:t>
            </w:r>
            <w:r w:rsidR="00E03601" w:rsidRPr="00D70478">
              <w:t>sign and date Section 6.</w:t>
            </w:r>
            <w:r w:rsidR="003213BD" w:rsidRPr="000C2554">
              <w:t xml:space="preserve"> </w:t>
            </w:r>
          </w:p>
          <w:p w14:paraId="1F7FC4B9" w14:textId="46A803A4" w:rsidR="009E1FB9" w:rsidRDefault="003213BD" w:rsidP="00E57C5A">
            <w:r w:rsidRPr="000C2554">
              <w:t xml:space="preserve">(If supporting documents are not included with your application, </w:t>
            </w:r>
            <w:r w:rsidR="008E7032" w:rsidRPr="000C2554">
              <w:t>there will be delays incurred in processing your permit application</w:t>
            </w:r>
            <w:r w:rsidR="00A41A8B" w:rsidRPr="000C2554">
              <w:t>)</w:t>
            </w:r>
            <w:r>
              <w:t xml:space="preserve"> </w:t>
            </w:r>
          </w:p>
          <w:p w14:paraId="2E54DD23" w14:textId="77777777" w:rsidR="00A2311C" w:rsidRPr="00D70478" w:rsidRDefault="00A2311C" w:rsidP="00E57C5A">
            <w:pPr>
              <w:rPr>
                <w:sz w:val="18"/>
                <w:szCs w:val="18"/>
              </w:rPr>
            </w:pPr>
          </w:p>
          <w:p w14:paraId="584DD055" w14:textId="768FC7DE" w:rsidR="00A2311C" w:rsidRPr="000C2554" w:rsidRDefault="00A41A8B" w:rsidP="00E57C5A">
            <w:pPr>
              <w:rPr>
                <w:color w:val="002060"/>
              </w:rPr>
            </w:pPr>
            <w:r w:rsidRPr="000C2554">
              <w:rPr>
                <w:rFonts w:asciiTheme="majorHAnsi" w:hAnsiTheme="majorHAnsi"/>
                <w:color w:val="002060"/>
                <w:sz w:val="36"/>
                <w:szCs w:val="36"/>
              </w:rPr>
              <w:t>Lodging your application</w:t>
            </w:r>
            <w:r w:rsidR="00A2311C" w:rsidRPr="000C2554">
              <w:rPr>
                <w:color w:val="002060"/>
              </w:rPr>
              <w:t xml:space="preserve"> </w:t>
            </w:r>
          </w:p>
          <w:p w14:paraId="3C404963" w14:textId="4AE0466F" w:rsidR="00E57C5A" w:rsidRDefault="00A2311C" w:rsidP="00E57C5A">
            <w:r w:rsidRPr="000C2554">
              <w:t>You can drop off the application</w:t>
            </w:r>
            <w:r w:rsidR="00A82586" w:rsidRPr="000C2554">
              <w:t>,</w:t>
            </w:r>
            <w:r w:rsidRPr="000C2554">
              <w:t xml:space="preserve"> </w:t>
            </w:r>
            <w:r w:rsidR="00E03601" w:rsidRPr="000C2554">
              <w:t>with your supporting documents</w:t>
            </w:r>
            <w:r w:rsidR="00A82586" w:rsidRPr="000C2554">
              <w:t>,</w:t>
            </w:r>
            <w:r w:rsidR="00E03601" w:rsidRPr="000C2554">
              <w:t xml:space="preserve"> </w:t>
            </w:r>
            <w:r w:rsidRPr="000C2554">
              <w:t xml:space="preserve">to Shop 4/5 19 </w:t>
            </w:r>
            <w:proofErr w:type="spellStart"/>
            <w:r w:rsidRPr="000C2554">
              <w:t>Westal</w:t>
            </w:r>
            <w:proofErr w:type="spellEnd"/>
            <w:r w:rsidRPr="000C2554">
              <w:t xml:space="preserve"> Street Nhulunbuy, or, email your application (with supporting document</w:t>
            </w:r>
            <w:r w:rsidR="00E03601" w:rsidRPr="000C2554">
              <w:t>s</w:t>
            </w:r>
            <w:r w:rsidRPr="000C2554">
              <w:t xml:space="preserve">) to </w:t>
            </w:r>
            <w:hyperlink r:id="rId10" w:history="1">
              <w:r w:rsidRPr="000C2554">
                <w:rPr>
                  <w:rStyle w:val="Hyperlink"/>
                </w:rPr>
                <w:t>liquorpermits.DITT@nt.gov.au</w:t>
              </w:r>
            </w:hyperlink>
            <w:r>
              <w:t xml:space="preserve"> </w:t>
            </w:r>
          </w:p>
          <w:p w14:paraId="300B26FD" w14:textId="0ACE2747" w:rsidR="002B7253" w:rsidRPr="00872B4E" w:rsidRDefault="002B7253" w:rsidP="009C4027"/>
        </w:tc>
        <w:bookmarkStart w:id="0" w:name="_GoBack"/>
        <w:bookmarkEnd w:id="0"/>
      </w:tr>
      <w:tr w:rsidR="00AE2A8A" w:rsidRPr="007A5EFD" w14:paraId="5C1999C5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50C6222B" w14:textId="77777777" w:rsidR="00AE2A8A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FB5127" w:rsidRPr="007A5EFD" w14:paraId="5258F837" w14:textId="77777777" w:rsidTr="00B534AF"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A3A1C34" w14:textId="26D72502" w:rsidR="00FB5127" w:rsidRPr="004A3CC9" w:rsidRDefault="00BB7969" w:rsidP="00DA06B9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Section 1 - </w:t>
            </w:r>
            <w:r w:rsidR="00FB5127">
              <w:rPr>
                <w:rStyle w:val="Questionlabel"/>
                <w:color w:val="FFFFFF" w:themeColor="background1"/>
              </w:rPr>
              <w:t>Application details</w:t>
            </w:r>
            <w:r w:rsidR="002B7253">
              <w:rPr>
                <w:rStyle w:val="Questionlabel"/>
                <w:color w:val="FFFFFF" w:themeColor="background1"/>
              </w:rPr>
              <w:t xml:space="preserve"> </w:t>
            </w:r>
            <w:r w:rsidR="009C6F8E">
              <w:rPr>
                <w:rStyle w:val="Questionlabel"/>
                <w:color w:val="FFFFFF" w:themeColor="background1"/>
              </w:rPr>
              <w:t xml:space="preserve">– </w:t>
            </w:r>
            <w:r w:rsidR="00DA06B9">
              <w:rPr>
                <w:rStyle w:val="Questionlabel"/>
                <w:color w:val="FFFFFF" w:themeColor="background1"/>
              </w:rPr>
              <w:t>You are apply for?</w:t>
            </w:r>
            <w:r w:rsidR="009C6F8E">
              <w:rPr>
                <w:rStyle w:val="Questionlabel"/>
                <w:color w:val="FFFFFF" w:themeColor="background1"/>
              </w:rPr>
              <w:t xml:space="preserve"> </w:t>
            </w:r>
            <w:r w:rsidR="002B7253">
              <w:rPr>
                <w:rStyle w:val="Questionlabel"/>
                <w:color w:val="FFFFFF" w:themeColor="background1"/>
              </w:rPr>
              <w:t>(</w:t>
            </w:r>
            <w:r w:rsidR="002B7253" w:rsidRPr="00742BEB">
              <w:rPr>
                <w:rStyle w:val="Questionlabel"/>
                <w:b w:val="0"/>
              </w:rPr>
              <w:t xml:space="preserve">mark with an ‘X’ </w:t>
            </w:r>
            <w:r w:rsidR="002E4CAD">
              <w:rPr>
                <w:rStyle w:val="Questionlabel"/>
                <w:b w:val="0"/>
              </w:rPr>
              <w:t>the option that</w:t>
            </w:r>
            <w:r w:rsidR="002B7253" w:rsidRPr="00742BEB">
              <w:rPr>
                <w:rStyle w:val="Questionlabel"/>
                <w:b w:val="0"/>
              </w:rPr>
              <w:t xml:space="preserve"> applies to you</w:t>
            </w:r>
            <w:r w:rsidR="002B7253">
              <w:rPr>
                <w:rStyle w:val="Questionlabel"/>
                <w:b w:val="0"/>
              </w:rPr>
              <w:t>)</w:t>
            </w:r>
          </w:p>
        </w:tc>
      </w:tr>
      <w:tr w:rsidR="007927AE" w:rsidRPr="007A5EFD" w14:paraId="12DFD47B" w14:textId="77777777" w:rsidTr="000107B0">
        <w:trPr>
          <w:trHeight w:val="40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C18F7C3" w14:textId="5E6B280E" w:rsidR="007927AE" w:rsidRPr="00603363" w:rsidRDefault="007927AE" w:rsidP="00843D54">
            <w:pPr>
              <w:rPr>
                <w:b/>
                <w:color w:val="FF0000"/>
              </w:rPr>
            </w:pPr>
            <w:r w:rsidRPr="005E6EFF">
              <w:rPr>
                <w:rStyle w:val="Questionlabel"/>
                <w:b w:val="0"/>
              </w:rPr>
              <w:t xml:space="preserve">New - Permit </w:t>
            </w:r>
            <w:r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540" w14:textId="77777777" w:rsidR="007927AE" w:rsidRPr="00603363" w:rsidRDefault="007927AE" w:rsidP="00843D54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2B0D3" w14:textId="6AF95336" w:rsidR="007927AE" w:rsidRPr="00603363" w:rsidRDefault="007927AE" w:rsidP="00843D54">
            <w:pPr>
              <w:rPr>
                <w:b/>
                <w:color w:val="FF0000"/>
              </w:rPr>
            </w:pPr>
            <w:r w:rsidRPr="005E6EFF">
              <w:t xml:space="preserve">Renewing - Permit </w:t>
            </w:r>
            <w:r w:rsidRPr="005E6EFF">
              <w:rPr>
                <w:color w:val="FF000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772" w14:textId="77777777" w:rsidR="007927AE" w:rsidRPr="00603363" w:rsidRDefault="007927AE" w:rsidP="00843D54"/>
        </w:tc>
      </w:tr>
      <w:tr w:rsidR="007927AE" w:rsidRPr="007A5EFD" w14:paraId="56860109" w14:textId="77777777" w:rsidTr="000107B0">
        <w:trPr>
          <w:trHeight w:val="40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A429FA6" w14:textId="64F16AC3" w:rsidR="007927AE" w:rsidRDefault="007927AE" w:rsidP="00843D54">
            <w:pPr>
              <w:rPr>
                <w:b/>
              </w:rPr>
            </w:pPr>
            <w:r w:rsidRPr="005E6EFF">
              <w:rPr>
                <w:rStyle w:val="Questionlabel"/>
                <w:b w:val="0"/>
              </w:rPr>
              <w:t xml:space="preserve">Reinstating - Permit </w:t>
            </w:r>
            <w:r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2A8" w14:textId="77777777" w:rsidR="007927AE" w:rsidRPr="00603363" w:rsidRDefault="007927AE" w:rsidP="00843D54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265DC" w14:textId="2B914C7F" w:rsidR="007927AE" w:rsidRPr="00603363" w:rsidRDefault="00112AD1" w:rsidP="007927AE">
            <w:pPr>
              <w:rPr>
                <w:b/>
              </w:rPr>
            </w:pPr>
            <w:r>
              <w:rPr>
                <w:rStyle w:val="Questionlabel"/>
                <w:b w:val="0"/>
              </w:rPr>
              <w:t>Tier Review/</w:t>
            </w:r>
            <w:r w:rsidR="007927AE">
              <w:rPr>
                <w:rStyle w:val="Questionlabel"/>
                <w:b w:val="0"/>
              </w:rPr>
              <w:t xml:space="preserve">Increase - Permit </w:t>
            </w:r>
            <w:r w:rsidR="007927AE" w:rsidRPr="00B534A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FB3" w14:textId="77777777" w:rsidR="007927AE" w:rsidRPr="00603363" w:rsidRDefault="007927AE" w:rsidP="00843D54"/>
        </w:tc>
      </w:tr>
      <w:tr w:rsidR="007D48A4" w:rsidRPr="007A5EFD" w14:paraId="23410D95" w14:textId="77777777" w:rsidTr="00B534AF"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D2D05B6" w14:textId="6040EE7F" w:rsidR="007D48A4" w:rsidRPr="004A3CC9" w:rsidRDefault="00BB7969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Section </w:t>
            </w:r>
            <w:r w:rsidR="00870891">
              <w:rPr>
                <w:rStyle w:val="Questionlabel"/>
                <w:color w:val="FFFFFF" w:themeColor="background1"/>
              </w:rPr>
              <w:t>2</w:t>
            </w:r>
            <w:r>
              <w:rPr>
                <w:rStyle w:val="Questionlabel"/>
                <w:color w:val="FFFFFF" w:themeColor="background1"/>
              </w:rPr>
              <w:t xml:space="preserve"> - </w:t>
            </w:r>
            <w:r w:rsidR="0091134E">
              <w:rPr>
                <w:rStyle w:val="Questionlabel"/>
                <w:color w:val="FFFFFF" w:themeColor="background1"/>
              </w:rPr>
              <w:t>Your personal</w:t>
            </w:r>
            <w:r w:rsidR="0091134E" w:rsidRPr="005A2475">
              <w:rPr>
                <w:rStyle w:val="Questionlabel"/>
                <w:color w:val="FFFFFF" w:themeColor="background1"/>
              </w:rPr>
              <w:t xml:space="preserve"> information</w:t>
            </w:r>
          </w:p>
        </w:tc>
      </w:tr>
      <w:tr w:rsidR="0091134E" w:rsidRPr="005E6EFF" w14:paraId="448005D8" w14:textId="77777777" w:rsidTr="007927AE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1B2C747" w14:textId="77777777" w:rsidR="0091134E" w:rsidRPr="005E6EFF" w:rsidRDefault="0091134E" w:rsidP="007D48A4">
            <w:pPr>
              <w:rPr>
                <w:rFonts w:ascii="Arial" w:hAnsi="Arial"/>
              </w:rPr>
            </w:pPr>
            <w:r w:rsidRPr="005E6EFF">
              <w:rPr>
                <w:rStyle w:val="Questionlabel"/>
                <w:b w:val="0"/>
              </w:rPr>
              <w:t>Full name</w:t>
            </w:r>
            <w:r w:rsidRPr="005E6EFF">
              <w:rPr>
                <w:rStyle w:val="Requiredfieldmark"/>
                <w:b w:val="0"/>
                <w:color w:val="FF0000"/>
              </w:rPr>
              <w:t>*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93A079" w14:textId="77777777" w:rsidR="0091134E" w:rsidRPr="005E6EFF" w:rsidRDefault="0091134E" w:rsidP="002C0BEF"/>
        </w:tc>
      </w:tr>
      <w:tr w:rsidR="0091134E" w:rsidRPr="005E6EFF" w14:paraId="75315B2C" w14:textId="77777777" w:rsidTr="007927AE">
        <w:trPr>
          <w:trHeight w:val="47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E6CF8AC" w14:textId="4B146353" w:rsidR="0091134E" w:rsidRPr="005E6EFF" w:rsidRDefault="0091134E" w:rsidP="003213BD">
            <w:pPr>
              <w:rPr>
                <w:rStyle w:val="Questionlabel"/>
                <w:b w:val="0"/>
                <w:color w:val="FF0000"/>
              </w:rPr>
            </w:pPr>
            <w:r w:rsidRPr="005E6EFF">
              <w:rPr>
                <w:rStyle w:val="Questionlabel"/>
                <w:b w:val="0"/>
              </w:rPr>
              <w:t xml:space="preserve">Address </w:t>
            </w:r>
            <w:r w:rsidR="00A82586" w:rsidRPr="005E6EFF">
              <w:rPr>
                <w:rStyle w:val="Questionlabel"/>
                <w:b w:val="0"/>
              </w:rPr>
              <w:t xml:space="preserve">whilst </w:t>
            </w:r>
            <w:r w:rsidRPr="005E6EFF">
              <w:rPr>
                <w:rStyle w:val="Questionlabel"/>
                <w:b w:val="0"/>
              </w:rPr>
              <w:t>in the community</w:t>
            </w:r>
            <w:r w:rsidR="00603363"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8CCA15" w14:textId="77777777" w:rsidR="0091134E" w:rsidRPr="005E6EFF" w:rsidRDefault="0091134E" w:rsidP="002C0BEF"/>
        </w:tc>
      </w:tr>
      <w:tr w:rsidR="0091134E" w:rsidRPr="005E6EFF" w14:paraId="152D51A8" w14:textId="77777777" w:rsidTr="007927AE">
        <w:trPr>
          <w:trHeight w:val="23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1839522" w14:textId="55C45E08" w:rsidR="0091134E" w:rsidRPr="005E6EFF" w:rsidRDefault="0091134E" w:rsidP="0091134E">
            <w:pPr>
              <w:rPr>
                <w:rStyle w:val="Questionlabel"/>
                <w:b w:val="0"/>
              </w:rPr>
            </w:pPr>
            <w:r w:rsidRPr="005E6EFF">
              <w:rPr>
                <w:rStyle w:val="Questionlabel"/>
                <w:b w:val="0"/>
              </w:rPr>
              <w:t>Email</w:t>
            </w:r>
            <w:r w:rsidR="001A7631"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FCED6E" w14:textId="77777777" w:rsidR="0091134E" w:rsidRPr="005E6EFF" w:rsidRDefault="0091134E" w:rsidP="002C0BEF"/>
        </w:tc>
      </w:tr>
      <w:tr w:rsidR="0091134E" w:rsidRPr="005E6EFF" w14:paraId="282D8D4A" w14:textId="77777777" w:rsidTr="00112AD1">
        <w:trPr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6A25DF5" w14:textId="6986F70B" w:rsidR="0091134E" w:rsidRPr="005E6EFF" w:rsidRDefault="0091134E" w:rsidP="0091134E">
            <w:pPr>
              <w:rPr>
                <w:rStyle w:val="Questionlabel"/>
                <w:b w:val="0"/>
              </w:rPr>
            </w:pPr>
            <w:r w:rsidRPr="005E6EFF">
              <w:rPr>
                <w:rStyle w:val="Questionlabel"/>
                <w:b w:val="0"/>
              </w:rPr>
              <w:t>Phone</w:t>
            </w:r>
            <w:r w:rsidR="00480F1B"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FB3984" w14:textId="77777777" w:rsidR="0091134E" w:rsidRPr="005E6EFF" w:rsidRDefault="0091134E" w:rsidP="002C0BEF"/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9DA2CF2" w14:textId="77777777" w:rsidR="0091134E" w:rsidRPr="005E6EFF" w:rsidRDefault="0091134E" w:rsidP="000107B0">
            <w:pPr>
              <w:jc w:val="center"/>
              <w:rPr>
                <w:rStyle w:val="Questionlabel"/>
                <w:b w:val="0"/>
                <w:color w:val="FF0000"/>
              </w:rPr>
            </w:pPr>
            <w:r w:rsidRPr="005E6EFF">
              <w:rPr>
                <w:rStyle w:val="Questionlabel"/>
                <w:b w:val="0"/>
              </w:rPr>
              <w:t>Date of birth</w:t>
            </w:r>
            <w:r w:rsidR="00603363"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FB13A5" w14:textId="77777777" w:rsidR="0091134E" w:rsidRPr="005E6EFF" w:rsidRDefault="0091134E" w:rsidP="002C0BEF"/>
        </w:tc>
      </w:tr>
      <w:tr w:rsidR="00E93924" w:rsidRPr="007A5EFD" w14:paraId="01E8CB0B" w14:textId="77777777" w:rsidTr="00B534AF"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45EBF97" w14:textId="3E92D6E0" w:rsidR="00E93924" w:rsidRPr="001A45F7" w:rsidRDefault="00E93924" w:rsidP="00D70478">
            <w:pPr>
              <w:rPr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Section 3 - Which community/</w:t>
            </w:r>
            <w:proofErr w:type="spellStart"/>
            <w:r>
              <w:rPr>
                <w:rStyle w:val="Questionlabel"/>
                <w:color w:val="FFFFFF" w:themeColor="background1"/>
              </w:rPr>
              <w:t>ies</w:t>
            </w:r>
            <w:proofErr w:type="spellEnd"/>
            <w:r>
              <w:rPr>
                <w:rStyle w:val="Questionlabel"/>
                <w:color w:val="FFFFFF" w:themeColor="background1"/>
              </w:rPr>
              <w:t xml:space="preserve"> do you want a permit for?</w:t>
            </w:r>
            <w:r w:rsidR="002E4CAD">
              <w:rPr>
                <w:rStyle w:val="Questionlabel"/>
                <w:color w:val="FFFFFF" w:themeColor="background1"/>
              </w:rPr>
              <w:t xml:space="preserve"> (</w:t>
            </w:r>
            <w:r w:rsidR="002E4CAD" w:rsidRPr="00742BEB">
              <w:rPr>
                <w:rStyle w:val="Questionlabel"/>
                <w:b w:val="0"/>
              </w:rPr>
              <w:t>mark with an ‘X’</w:t>
            </w:r>
            <w:r w:rsidR="00D70478">
              <w:rPr>
                <w:rStyle w:val="Questionlabel"/>
                <w:b w:val="0"/>
              </w:rPr>
              <w:t>)</w:t>
            </w:r>
          </w:p>
        </w:tc>
      </w:tr>
      <w:tr w:rsidR="00112AD1" w:rsidRPr="005E6EFF" w14:paraId="31A1F572" w14:textId="77777777" w:rsidTr="000107B0">
        <w:trPr>
          <w:trHeight w:val="23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FE77840" w14:textId="77777777" w:rsidR="00A25989" w:rsidRPr="005E6EFF" w:rsidRDefault="00A25989" w:rsidP="000107B0">
            <w:pPr>
              <w:jc w:val="center"/>
              <w:rPr>
                <w:rStyle w:val="Questionlabel"/>
                <w:b w:val="0"/>
              </w:rPr>
            </w:pPr>
            <w:r w:rsidRPr="005E6EFF">
              <w:rPr>
                <w:rStyle w:val="Questionlabel"/>
                <w:b w:val="0"/>
              </w:rPr>
              <w:t>Yirrkala</w:t>
            </w:r>
            <w:r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FD270F" w14:textId="77777777" w:rsidR="00A25989" w:rsidRPr="005E6EFF" w:rsidRDefault="00A25989" w:rsidP="00D600EC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D05560" w14:textId="77777777" w:rsidR="00A25989" w:rsidRPr="005E6EFF" w:rsidRDefault="00A25989" w:rsidP="000107B0">
            <w:pPr>
              <w:jc w:val="center"/>
            </w:pPr>
            <w:r w:rsidRPr="005E6EFF">
              <w:t>Gunyangara</w:t>
            </w:r>
            <w:r w:rsidRPr="005E6EFF">
              <w:rPr>
                <w:color w:val="FF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67FF26" w14:textId="77777777" w:rsidR="00A25989" w:rsidRPr="005E6EFF" w:rsidRDefault="00A25989" w:rsidP="00D600EC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3FBEB" w14:textId="77777777" w:rsidR="00A25989" w:rsidRPr="005E6EFF" w:rsidRDefault="00A25989" w:rsidP="000107B0">
            <w:pPr>
              <w:jc w:val="center"/>
            </w:pPr>
            <w:r w:rsidRPr="005E6EFF">
              <w:rPr>
                <w:rStyle w:val="Questionlabel"/>
                <w:b w:val="0"/>
              </w:rPr>
              <w:t>Nhulunbuy</w:t>
            </w:r>
            <w:r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D4392A" w14:textId="77777777" w:rsidR="00A25989" w:rsidRPr="005E6EFF" w:rsidRDefault="00A25989" w:rsidP="00D600EC"/>
        </w:tc>
      </w:tr>
      <w:tr w:rsidR="00D6364E" w:rsidRPr="005E6EFF" w14:paraId="38353DC2" w14:textId="77777777" w:rsidTr="007927AE">
        <w:trPr>
          <w:trHeight w:val="54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FE2FB04" w14:textId="34E5DF2F" w:rsidR="00D6364E" w:rsidRPr="005E6EFF" w:rsidRDefault="00D6364E" w:rsidP="000C0D6C">
            <w:pPr>
              <w:rPr>
                <w:rStyle w:val="Questionlabel"/>
                <w:b w:val="0"/>
                <w:color w:val="FF0000"/>
              </w:rPr>
            </w:pPr>
            <w:r w:rsidRPr="005E6EFF">
              <w:rPr>
                <w:rStyle w:val="Questionlabel"/>
                <w:b w:val="0"/>
              </w:rPr>
              <w:t>Why do you want a liquor permit?</w:t>
            </w:r>
            <w:r w:rsidR="002428F3" w:rsidRPr="005E6EFF">
              <w:rPr>
                <w:rStyle w:val="Questionlabel"/>
                <w:b w:val="0"/>
              </w:rPr>
              <w:t xml:space="preserve"> </w:t>
            </w:r>
            <w:r w:rsidR="002428F3"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08E233" w14:textId="77777777" w:rsidR="00D6364E" w:rsidRPr="005E6EFF" w:rsidRDefault="00D6364E" w:rsidP="00FE3458"/>
          <w:p w14:paraId="11C47124" w14:textId="1171F5FE" w:rsidR="00FC7D9B" w:rsidRPr="005E6EFF" w:rsidRDefault="00FC7D9B" w:rsidP="00FE3458"/>
        </w:tc>
      </w:tr>
      <w:tr w:rsidR="007D48A4" w:rsidRPr="005E6EFF" w14:paraId="68764396" w14:textId="77777777" w:rsidTr="000107B0">
        <w:tc>
          <w:tcPr>
            <w:tcW w:w="83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6921C62" w14:textId="40C8C528" w:rsidR="007D48A4" w:rsidRPr="005E6EFF" w:rsidRDefault="00752F13" w:rsidP="00752F13">
            <w:pPr>
              <w:rPr>
                <w:rStyle w:val="Questionlabel"/>
                <w:b w:val="0"/>
                <w:color w:val="FF0000"/>
              </w:rPr>
            </w:pPr>
            <w:r>
              <w:rPr>
                <w:rStyle w:val="Questionlabel"/>
                <w:b w:val="0"/>
              </w:rPr>
              <w:t>Do you live in that area</w:t>
            </w:r>
            <w:r w:rsidR="0091134E" w:rsidRPr="005E6EFF">
              <w:rPr>
                <w:rStyle w:val="Questionlabel"/>
                <w:b w:val="0"/>
              </w:rPr>
              <w:t xml:space="preserve"> permanently?</w:t>
            </w:r>
            <w:r w:rsidR="003E4F52" w:rsidRPr="005E6EFF">
              <w:rPr>
                <w:rStyle w:val="Questionlabel"/>
                <w:b w:val="0"/>
                <w:color w:val="FF0000"/>
              </w:rPr>
              <w:t>*</w:t>
            </w:r>
            <w:r w:rsidR="00A25989" w:rsidRPr="005E6EFF">
              <w:rPr>
                <w:rStyle w:val="Questionlabel"/>
                <w:b w:val="0"/>
                <w:color w:val="FF0000"/>
              </w:rPr>
              <w:t xml:space="preserve"> </w:t>
            </w:r>
            <w:r w:rsidR="00A25989" w:rsidRPr="00AD1E03">
              <w:t>(if yes, go to Section 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57C6E6" w14:textId="21204186" w:rsidR="007D48A4" w:rsidRPr="005E6EFF" w:rsidRDefault="002E4CAD" w:rsidP="000107B0">
            <w:pPr>
              <w:jc w:val="center"/>
            </w:pPr>
            <w:r w:rsidRPr="005E6EFF">
              <w:t>Yes / No</w:t>
            </w:r>
          </w:p>
        </w:tc>
      </w:tr>
      <w:tr w:rsidR="00A25989" w:rsidRPr="007A5EFD" w14:paraId="69C0690C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B899FB2" w14:textId="4161DCB5" w:rsidR="00A25989" w:rsidRDefault="00A25989" w:rsidP="00A25989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 xml:space="preserve">Contractor or </w:t>
            </w:r>
            <w:r w:rsidR="00B534AF">
              <w:rPr>
                <w:rStyle w:val="Questionlabel"/>
                <w:color w:val="FFFFFF" w:themeColor="background1"/>
              </w:rPr>
              <w:t>Visitor ONLY to complete</w:t>
            </w:r>
          </w:p>
        </w:tc>
      </w:tr>
      <w:tr w:rsidR="007D48A4" w:rsidRPr="005E6EFF" w14:paraId="76F3EBED" w14:textId="77777777" w:rsidTr="000107B0">
        <w:tc>
          <w:tcPr>
            <w:tcW w:w="83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C0BD020" w14:textId="518E351B" w:rsidR="007D48A4" w:rsidRPr="005E6EFF" w:rsidRDefault="0091134E" w:rsidP="00DA06B9">
            <w:pPr>
              <w:rPr>
                <w:rStyle w:val="Questionlabel"/>
                <w:b w:val="0"/>
                <w:color w:val="FF0000"/>
              </w:rPr>
            </w:pPr>
            <w:r w:rsidRPr="005E6EFF">
              <w:rPr>
                <w:rStyle w:val="Questionlabel"/>
                <w:b w:val="0"/>
              </w:rPr>
              <w:t xml:space="preserve">Are you a </w:t>
            </w:r>
            <w:r w:rsidR="00A25989" w:rsidRPr="00E34507">
              <w:rPr>
                <w:rStyle w:val="Questionlabel"/>
              </w:rPr>
              <w:t>CONTRACTOR</w:t>
            </w:r>
            <w:r w:rsidRPr="005E6EFF">
              <w:rPr>
                <w:rStyle w:val="Questionlabel"/>
                <w:b w:val="0"/>
              </w:rPr>
              <w:t xml:space="preserve"> </w:t>
            </w:r>
            <w:r w:rsidR="008F0DEE" w:rsidRPr="005E6EFF">
              <w:rPr>
                <w:rStyle w:val="Questionlabel"/>
                <w:b w:val="0"/>
              </w:rPr>
              <w:t xml:space="preserve">who is/will be </w:t>
            </w:r>
            <w:r w:rsidRPr="005E6EFF">
              <w:rPr>
                <w:rStyle w:val="Questionlabel"/>
                <w:b w:val="0"/>
              </w:rPr>
              <w:t xml:space="preserve">working in the </w:t>
            </w:r>
            <w:r w:rsidR="00DA06B9">
              <w:rPr>
                <w:rStyle w:val="Questionlabel"/>
                <w:b w:val="0"/>
              </w:rPr>
              <w:t xml:space="preserve">area </w:t>
            </w:r>
            <w:r w:rsidR="008F0DEE" w:rsidRPr="005E6EFF">
              <w:rPr>
                <w:rStyle w:val="Questionlabel"/>
                <w:b w:val="0"/>
              </w:rPr>
              <w:t>temporarily</w:t>
            </w:r>
            <w:r w:rsidRPr="005E6EFF">
              <w:rPr>
                <w:rStyle w:val="Questionlabel"/>
                <w:b w:val="0"/>
              </w:rPr>
              <w:t>?</w:t>
            </w:r>
            <w:r w:rsidR="003E4F52"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3C0E0E" w14:textId="4E54210F" w:rsidR="007D48A4" w:rsidRPr="005E6EFF" w:rsidRDefault="002E4CAD" w:rsidP="000107B0">
            <w:pPr>
              <w:jc w:val="center"/>
            </w:pPr>
            <w:r w:rsidRPr="005E6EFF">
              <w:t>Yes / No</w:t>
            </w:r>
          </w:p>
        </w:tc>
      </w:tr>
      <w:tr w:rsidR="009C55FE" w:rsidRPr="000C2554" w14:paraId="02530AF4" w14:textId="77777777" w:rsidTr="000107B0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7EE356" w14:textId="50DA0973" w:rsidR="009C55FE" w:rsidRPr="000C2554" w:rsidRDefault="008E7032" w:rsidP="0091134E">
            <w:pPr>
              <w:rPr>
                <w:rStyle w:val="Questionlabel"/>
                <w:b w:val="0"/>
              </w:rPr>
            </w:pPr>
            <w:r w:rsidRPr="000C2554">
              <w:rPr>
                <w:rStyle w:val="Questionlabel"/>
                <w:b w:val="0"/>
              </w:rPr>
              <w:t>If yes, c</w:t>
            </w:r>
            <w:r w:rsidR="009C55FE" w:rsidRPr="000C2554">
              <w:rPr>
                <w:rStyle w:val="Questionlabel"/>
                <w:b w:val="0"/>
              </w:rPr>
              <w:t>ompany name</w:t>
            </w:r>
            <w:r w:rsidRPr="000C2554">
              <w:rPr>
                <w:rStyle w:val="Questionlabel"/>
                <w:b w:val="0"/>
              </w:rPr>
              <w:t xml:space="preserve"> &amp; contact number</w:t>
            </w:r>
            <w:r w:rsidRPr="000C2554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E42B04" w14:textId="77777777" w:rsidR="009C55FE" w:rsidRPr="000C2554" w:rsidRDefault="009C55FE" w:rsidP="002C0BEF"/>
        </w:tc>
      </w:tr>
      <w:tr w:rsidR="003F7B77" w:rsidRPr="007A5EFD" w14:paraId="4AE731A1" w14:textId="77777777" w:rsidTr="000107B0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AECFD3" w14:textId="612F1B08" w:rsidR="003F7B77" w:rsidRPr="003E4F52" w:rsidRDefault="008E7032" w:rsidP="00DA06B9">
            <w:pPr>
              <w:rPr>
                <w:rStyle w:val="Questionlabel"/>
                <w:b w:val="0"/>
              </w:rPr>
            </w:pPr>
            <w:r w:rsidRPr="000C2554">
              <w:rPr>
                <w:rStyle w:val="Questionlabel"/>
                <w:b w:val="0"/>
              </w:rPr>
              <w:t>If yes, d</w:t>
            </w:r>
            <w:r w:rsidR="003F7B77" w:rsidRPr="000C2554">
              <w:rPr>
                <w:rStyle w:val="Questionlabel"/>
                <w:b w:val="0"/>
              </w:rPr>
              <w:t xml:space="preserve">ate/s </w:t>
            </w:r>
            <w:r w:rsidR="00DA06B9">
              <w:rPr>
                <w:rStyle w:val="Questionlabel"/>
                <w:b w:val="0"/>
              </w:rPr>
              <w:t>you expect to be in the area</w:t>
            </w:r>
            <w:r w:rsidR="00865E1F" w:rsidRPr="000C2554">
              <w:rPr>
                <w:rStyle w:val="Questionlabel"/>
                <w:b w:val="0"/>
                <w:color w:val="FF0000"/>
              </w:rPr>
              <w:t xml:space="preserve"> </w:t>
            </w:r>
            <w:r w:rsidRPr="000C2554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BC5A61" w14:textId="18EEE1E4" w:rsidR="003F7B77" w:rsidRDefault="00865E1F" w:rsidP="00865E1F">
            <w:r>
              <w:t xml:space="preserve">Dates from:             </w:t>
            </w:r>
            <w:r w:rsidR="00FC7D9B">
              <w:t xml:space="preserve">    </w:t>
            </w:r>
            <w:r w:rsidR="000107B0">
              <w:t xml:space="preserve">          </w:t>
            </w:r>
            <w:r w:rsidR="00FC7D9B">
              <w:t xml:space="preserve">    </w:t>
            </w:r>
            <w:r>
              <w:t xml:space="preserve">      Dates to:</w:t>
            </w:r>
          </w:p>
          <w:p w14:paraId="7B677457" w14:textId="03BED505" w:rsidR="00FC7D9B" w:rsidRDefault="00FC7D9B" w:rsidP="00865E1F">
            <w:r>
              <w:t xml:space="preserve">……./……./…….                 </w:t>
            </w:r>
            <w:r w:rsidR="000107B0">
              <w:t xml:space="preserve">          </w:t>
            </w:r>
            <w:r>
              <w:t xml:space="preserve">      ……./……./…….</w:t>
            </w:r>
          </w:p>
        </w:tc>
      </w:tr>
      <w:tr w:rsidR="0091134E" w:rsidRPr="005E6EFF" w14:paraId="62D8A6C4" w14:textId="77777777" w:rsidTr="000107B0">
        <w:tc>
          <w:tcPr>
            <w:tcW w:w="83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267C96D" w14:textId="2B16FCA4" w:rsidR="0091134E" w:rsidRPr="005E6EFF" w:rsidRDefault="0091134E" w:rsidP="00DA06B9">
            <w:pPr>
              <w:keepNext/>
              <w:rPr>
                <w:rStyle w:val="Questionlabel"/>
                <w:b w:val="0"/>
                <w:color w:val="FF0000"/>
              </w:rPr>
            </w:pPr>
            <w:r w:rsidRPr="005E6EFF">
              <w:rPr>
                <w:rStyle w:val="Questionlabel"/>
                <w:b w:val="0"/>
              </w:rPr>
              <w:t xml:space="preserve">Are you a </w:t>
            </w:r>
            <w:r w:rsidR="00865E1F" w:rsidRPr="00E34507">
              <w:rPr>
                <w:rStyle w:val="Questionlabel"/>
              </w:rPr>
              <w:t>VIS</w:t>
            </w:r>
            <w:r w:rsidR="00112AD1" w:rsidRPr="00E34507">
              <w:rPr>
                <w:rStyle w:val="Questionlabel"/>
              </w:rPr>
              <w:t>I</w:t>
            </w:r>
            <w:r w:rsidR="00865E1F" w:rsidRPr="00E34507">
              <w:rPr>
                <w:rStyle w:val="Questionlabel"/>
              </w:rPr>
              <w:t>TOR</w:t>
            </w:r>
            <w:r w:rsidRPr="005E6EFF">
              <w:rPr>
                <w:rStyle w:val="Questionlabel"/>
                <w:b w:val="0"/>
              </w:rPr>
              <w:t xml:space="preserve"> </w:t>
            </w:r>
            <w:r w:rsidR="00E10740" w:rsidRPr="005E6EFF">
              <w:rPr>
                <w:rStyle w:val="Questionlabel"/>
                <w:b w:val="0"/>
              </w:rPr>
              <w:t xml:space="preserve">who is/will be </w:t>
            </w:r>
            <w:r w:rsidRPr="005E6EFF">
              <w:rPr>
                <w:rStyle w:val="Questionlabel"/>
                <w:b w:val="0"/>
              </w:rPr>
              <w:t xml:space="preserve">visiting the </w:t>
            </w:r>
            <w:r w:rsidR="00DA06B9">
              <w:rPr>
                <w:rStyle w:val="Questionlabel"/>
                <w:b w:val="0"/>
              </w:rPr>
              <w:t>area</w:t>
            </w:r>
            <w:r w:rsidR="00865E1F" w:rsidRPr="005E6EFF">
              <w:rPr>
                <w:rStyle w:val="Questionlabel"/>
                <w:b w:val="0"/>
              </w:rPr>
              <w:t xml:space="preserve"> for less than 3mths</w:t>
            </w:r>
            <w:r w:rsidR="003F7B77" w:rsidRPr="005E6EFF">
              <w:rPr>
                <w:rStyle w:val="Questionlabel"/>
                <w:b w:val="0"/>
              </w:rPr>
              <w:t>?</w:t>
            </w:r>
            <w:r w:rsidR="003E4F52" w:rsidRPr="005E6EFF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A72F92" w14:textId="03BC8719" w:rsidR="0091134E" w:rsidRPr="005E6EFF" w:rsidRDefault="002E4CAD" w:rsidP="000107B0">
            <w:pPr>
              <w:keepNext/>
              <w:jc w:val="center"/>
            </w:pPr>
            <w:r w:rsidRPr="005E6EFF">
              <w:t>Yes / No</w:t>
            </w:r>
          </w:p>
        </w:tc>
      </w:tr>
      <w:tr w:rsidR="003F7B77" w:rsidRPr="007A5EFD" w14:paraId="2B8AF773" w14:textId="77777777" w:rsidTr="000107B0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8285EC" w14:textId="34E412E4" w:rsidR="003F7B77" w:rsidRPr="003F7B77" w:rsidRDefault="003F7B77" w:rsidP="00DA06B9">
            <w:pPr>
              <w:rPr>
                <w:rStyle w:val="Questionlabel"/>
                <w:b w:val="0"/>
              </w:rPr>
            </w:pPr>
            <w:r w:rsidRPr="003F7B77">
              <w:rPr>
                <w:rStyle w:val="Questionlabel"/>
                <w:b w:val="0"/>
              </w:rPr>
              <w:t xml:space="preserve">If yes, </w:t>
            </w:r>
            <w:r w:rsidR="00865E1F">
              <w:rPr>
                <w:rStyle w:val="Questionlabel"/>
                <w:b w:val="0"/>
              </w:rPr>
              <w:t xml:space="preserve">date/s </w:t>
            </w:r>
            <w:r w:rsidR="00865E1F" w:rsidRPr="000C2554">
              <w:rPr>
                <w:rStyle w:val="Questionlabel"/>
                <w:b w:val="0"/>
              </w:rPr>
              <w:t xml:space="preserve">you expect to be in the </w:t>
            </w:r>
            <w:r w:rsidR="00DA06B9">
              <w:rPr>
                <w:rStyle w:val="Questionlabel"/>
                <w:b w:val="0"/>
              </w:rPr>
              <w:t>area</w:t>
            </w:r>
            <w:r w:rsidR="00865E1F" w:rsidRPr="003F7B77">
              <w:rPr>
                <w:rStyle w:val="Questionlabel"/>
                <w:b w:val="0"/>
              </w:rPr>
              <w:t xml:space="preserve"> </w:t>
            </w:r>
            <w:r w:rsidR="008E7032" w:rsidRPr="008E7032">
              <w:rPr>
                <w:rStyle w:val="Questionlabel"/>
                <w:b w:val="0"/>
                <w:color w:val="FF0000"/>
              </w:rPr>
              <w:t>*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16CB23" w14:textId="2B89D5AB" w:rsidR="003F7B77" w:rsidRDefault="00865E1F" w:rsidP="002C0BEF">
            <w:r>
              <w:t xml:space="preserve">Dates from:            </w:t>
            </w:r>
            <w:r w:rsidR="00FC7D9B">
              <w:t xml:space="preserve">       </w:t>
            </w:r>
            <w:r>
              <w:t xml:space="preserve"> </w:t>
            </w:r>
            <w:r w:rsidR="000107B0">
              <w:t xml:space="preserve">          </w:t>
            </w:r>
            <w:r>
              <w:t xml:space="preserve">      Dates to:</w:t>
            </w:r>
          </w:p>
          <w:p w14:paraId="26587B9D" w14:textId="3221A894" w:rsidR="00FC7D9B" w:rsidRDefault="00FC7D9B" w:rsidP="002C0BEF">
            <w:r>
              <w:t xml:space="preserve">……./……./…….                </w:t>
            </w:r>
            <w:r w:rsidR="000107B0">
              <w:t xml:space="preserve">          </w:t>
            </w:r>
            <w:r>
              <w:t xml:space="preserve">       ……./……./…….</w:t>
            </w:r>
          </w:p>
        </w:tc>
      </w:tr>
      <w:tr w:rsidR="00B92D17" w:rsidRPr="007A5EFD" w14:paraId="2AFDB9B3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C4AC1E9" w14:textId="77AA3AD9" w:rsidR="00B92D17" w:rsidRDefault="00B92D17" w:rsidP="008F0DEE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S</w:t>
            </w:r>
            <w:r w:rsidR="00C563FB">
              <w:rPr>
                <w:rStyle w:val="Questionlabel"/>
                <w:color w:val="FFFFFF" w:themeColor="background1"/>
              </w:rPr>
              <w:t>ection 4</w:t>
            </w:r>
            <w:r>
              <w:rPr>
                <w:rStyle w:val="Questionlabel"/>
                <w:color w:val="FFFFFF" w:themeColor="background1"/>
              </w:rPr>
              <w:t xml:space="preserve"> – Supporting documents</w:t>
            </w:r>
            <w:r w:rsidR="00115CD6">
              <w:rPr>
                <w:rStyle w:val="Questionlabel"/>
                <w:color w:val="FFFFFF" w:themeColor="background1"/>
              </w:rPr>
              <w:t xml:space="preserve"> - MUST accompany your application</w:t>
            </w:r>
          </w:p>
        </w:tc>
      </w:tr>
      <w:tr w:rsidR="00D81E0C" w:rsidRPr="007A5EFD" w14:paraId="51DF8E05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549E2433" w14:textId="61B27354" w:rsidR="00D81E0C" w:rsidRDefault="00D81E0C" w:rsidP="00A25989">
            <w:pPr>
              <w:rPr>
                <w:rStyle w:val="Questionlabel"/>
                <w:color w:val="FFFFFF" w:themeColor="background1"/>
              </w:rPr>
            </w:pPr>
            <w:r>
              <w:t>If you do</w:t>
            </w:r>
            <w:r w:rsidR="00A25989">
              <w:t xml:space="preserve"> not</w:t>
            </w:r>
            <w:r>
              <w:t xml:space="preserve"> supply the </w:t>
            </w:r>
            <w:r w:rsidR="009C55FE">
              <w:t xml:space="preserve">relevant </w:t>
            </w:r>
            <w:r>
              <w:t>supporting documentation</w:t>
            </w:r>
            <w:r w:rsidR="001A7631">
              <w:t xml:space="preserve"> to </w:t>
            </w:r>
            <w:r>
              <w:t>Licensing NT there will be delays incurred in processing your permit application</w:t>
            </w:r>
          </w:p>
        </w:tc>
      </w:tr>
      <w:tr w:rsidR="00086D3F" w:rsidRPr="007A5EFD" w14:paraId="13C08425" w14:textId="77777777" w:rsidTr="000107B0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  <w:vAlign w:val="center"/>
          </w:tcPr>
          <w:p w14:paraId="713A0900" w14:textId="1186FC14" w:rsidR="00086D3F" w:rsidRDefault="0019294B" w:rsidP="0019294B">
            <w:pPr>
              <w:rPr>
                <w:rStyle w:val="Questionlabel"/>
                <w:color w:val="FFFFFF" w:themeColor="background1"/>
              </w:rPr>
            </w:pPr>
            <w:r w:rsidRPr="0019294B">
              <w:t xml:space="preserve">You </w:t>
            </w:r>
            <w:r w:rsidRPr="00AD1E03">
              <w:t>MUST</w:t>
            </w:r>
            <w:r w:rsidRPr="0019294B">
              <w:rPr>
                <w:b/>
                <w:color w:val="FF0000"/>
              </w:rPr>
              <w:t xml:space="preserve"> </w:t>
            </w:r>
            <w:r w:rsidRPr="0019294B">
              <w:t>provide</w:t>
            </w:r>
            <w:r>
              <w:t xml:space="preserve"> a</w:t>
            </w:r>
            <w:r w:rsidR="00086D3F" w:rsidRPr="00361008">
              <w:t xml:space="preserve"> clear, colour copy of your photo ID (driver’s licence, passport, NT working with children card, Australia Post </w:t>
            </w:r>
            <w:proofErr w:type="spellStart"/>
            <w:r w:rsidR="00086D3F" w:rsidRPr="00361008">
              <w:t>keypass</w:t>
            </w:r>
            <w:proofErr w:type="spellEnd"/>
            <w:r w:rsidR="00086D3F" w:rsidRPr="00361008">
              <w:t xml:space="preserve"> card or evidence of age card)</w:t>
            </w:r>
            <w:r w:rsidR="00086D3F" w:rsidRPr="00DE23A0">
              <w:rPr>
                <w:rStyle w:val="Requiredfieldmark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269E" w14:textId="12E92058" w:rsidR="00086D3F" w:rsidRPr="002E4CAD" w:rsidRDefault="002E4CAD" w:rsidP="000107B0">
            <w:pPr>
              <w:jc w:val="center"/>
              <w:rPr>
                <w:rStyle w:val="Questionlabel"/>
                <w:b w:val="0"/>
              </w:rPr>
            </w:pPr>
            <w:r w:rsidRPr="002E4CAD">
              <w:rPr>
                <w:rStyle w:val="Questionlabel"/>
                <w:b w:val="0"/>
              </w:rPr>
              <w:t>Yes / No</w:t>
            </w:r>
          </w:p>
        </w:tc>
      </w:tr>
      <w:tr w:rsidR="00086D3F" w:rsidRPr="007A5EFD" w14:paraId="6812701A" w14:textId="77777777" w:rsidTr="000107B0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06FA820" w14:textId="20E9CD99" w:rsidR="00086D3F" w:rsidRPr="00086D3F" w:rsidRDefault="00086D3F" w:rsidP="00086D3F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Confirmation of where you will be residing while you are in the community</w:t>
            </w:r>
            <w:r w:rsidR="001D565F" w:rsidRPr="00DE23A0">
              <w:rPr>
                <w:rStyle w:val="Requiredfieldmark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782D1" w14:textId="1FE469BB" w:rsidR="00086D3F" w:rsidRPr="002E4CAD" w:rsidRDefault="002E4CAD" w:rsidP="000107B0">
            <w:pPr>
              <w:jc w:val="center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9C55FE" w:rsidRPr="007A5EFD" w14:paraId="0E67222A" w14:textId="77777777" w:rsidTr="000107B0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826E100" w14:textId="20B28EBA" w:rsidR="009C55FE" w:rsidRPr="000C2554" w:rsidRDefault="00115CD6" w:rsidP="009C55FE">
            <w:pPr>
              <w:rPr>
                <w:rStyle w:val="Questionlabel"/>
                <w:b w:val="0"/>
              </w:rPr>
            </w:pPr>
            <w:r w:rsidRPr="00E34507">
              <w:rPr>
                <w:rStyle w:val="Questionlabel"/>
              </w:rPr>
              <w:t>CONTRACTOR</w:t>
            </w:r>
            <w:r>
              <w:rPr>
                <w:rStyle w:val="Questionlabel"/>
                <w:b w:val="0"/>
              </w:rPr>
              <w:t xml:space="preserve"> - </w:t>
            </w:r>
            <w:r w:rsidR="009C55FE" w:rsidRPr="000C2554">
              <w:rPr>
                <w:rStyle w:val="Questionlabel"/>
                <w:b w:val="0"/>
              </w:rPr>
              <w:t>Letter from employer confirming employment and dates in community</w:t>
            </w:r>
            <w:r w:rsidR="00F83BE8">
              <w:rPr>
                <w:rStyle w:val="Questionlabel"/>
                <w:b w:val="0"/>
              </w:rPr>
              <w:t xml:space="preserve"> </w:t>
            </w:r>
            <w:r w:rsidR="009C55FE" w:rsidRPr="000C2554">
              <w:rPr>
                <w:rStyle w:val="Questionlabel"/>
                <w:b w:val="0"/>
                <w:color w:val="FF0000"/>
              </w:rPr>
              <w:t>*</w:t>
            </w:r>
            <w:r w:rsidR="00DC143F">
              <w:rPr>
                <w:rStyle w:val="Questionlabel"/>
                <w:b w:val="0"/>
                <w:color w:val="FF0000"/>
              </w:rPr>
              <w:t xml:space="preserve"> </w:t>
            </w:r>
            <w:r w:rsidR="00DC143F" w:rsidRPr="00AD1E03">
              <w:t>(if applicable)</w:t>
            </w:r>
            <w:r w:rsidR="00F83BE8">
              <w:rPr>
                <w:rStyle w:val="Requiredfieldmark"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2878E" w14:textId="5065CEA2" w:rsidR="009C55FE" w:rsidRDefault="009C55FE" w:rsidP="000107B0">
            <w:pPr>
              <w:jc w:val="center"/>
              <w:rPr>
                <w:rStyle w:val="Questionlabel"/>
                <w:b w:val="0"/>
              </w:rPr>
            </w:pPr>
            <w:r w:rsidRPr="000C2554">
              <w:rPr>
                <w:rStyle w:val="Questionlabel"/>
                <w:b w:val="0"/>
              </w:rPr>
              <w:t>Yes / No</w:t>
            </w:r>
          </w:p>
        </w:tc>
      </w:tr>
      <w:tr w:rsidR="00472D45" w:rsidRPr="007A5EFD" w14:paraId="79695A72" w14:textId="77777777" w:rsidTr="000107B0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7548486" w14:textId="388DB692" w:rsidR="00472D45" w:rsidRPr="00086D3F" w:rsidRDefault="007A71B8" w:rsidP="007A71B8">
            <w:pPr>
              <w:rPr>
                <w:rStyle w:val="Questionlabel"/>
                <w:b w:val="0"/>
              </w:rPr>
            </w:pPr>
            <w:r w:rsidRPr="00E34507">
              <w:rPr>
                <w:rStyle w:val="Questionlabel"/>
              </w:rPr>
              <w:t>VISITOR</w:t>
            </w:r>
            <w:r w:rsidR="00472D45" w:rsidRPr="0019294B">
              <w:rPr>
                <w:rStyle w:val="Questionlabel"/>
                <w:u w:val="single"/>
              </w:rPr>
              <w:t xml:space="preserve"> </w:t>
            </w:r>
            <w:r w:rsidR="00472D45">
              <w:rPr>
                <w:rStyle w:val="Questionlabel"/>
                <w:b w:val="0"/>
              </w:rPr>
              <w:t>- Copy of camping permits</w:t>
            </w:r>
            <w:r>
              <w:rPr>
                <w:rStyle w:val="Questionlabel"/>
                <w:b w:val="0"/>
              </w:rPr>
              <w:t>/evidence of where you are staying</w:t>
            </w:r>
            <w:r w:rsidR="00472D45">
              <w:rPr>
                <w:rStyle w:val="Questionlabel"/>
                <w:b w:val="0"/>
              </w:rPr>
              <w:t xml:space="preserve"> whil</w:t>
            </w:r>
            <w:r>
              <w:rPr>
                <w:rStyle w:val="Questionlabel"/>
                <w:b w:val="0"/>
              </w:rPr>
              <w:t>st</w:t>
            </w:r>
            <w:r w:rsidR="00472D45">
              <w:rPr>
                <w:rStyle w:val="Questionlabel"/>
                <w:b w:val="0"/>
              </w:rPr>
              <w:t xml:space="preserve"> you are in the community</w:t>
            </w:r>
            <w:r w:rsidR="00F83BE8">
              <w:rPr>
                <w:rStyle w:val="Questionlabel"/>
                <w:b w:val="0"/>
              </w:rPr>
              <w:t xml:space="preserve"> </w:t>
            </w:r>
            <w:r w:rsidR="00472D45" w:rsidRPr="00F83BE8">
              <w:rPr>
                <w:rStyle w:val="Requiredfieldmark"/>
                <w:color w:val="FF0000"/>
              </w:rPr>
              <w:t>*</w:t>
            </w:r>
            <w:r w:rsidR="00DC143F">
              <w:rPr>
                <w:rStyle w:val="Requiredfieldmark"/>
              </w:rPr>
              <w:t xml:space="preserve"> </w:t>
            </w:r>
            <w:r w:rsidR="00DC143F" w:rsidRPr="00AD1E03">
              <w:t>(if applicable)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CCFB6" w14:textId="77777777" w:rsidR="00472D45" w:rsidRPr="002E4CAD" w:rsidRDefault="00472D45" w:rsidP="000107B0">
            <w:pPr>
              <w:jc w:val="center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086D3F" w:rsidRPr="007A5EFD" w14:paraId="7B318B64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D43C036" w14:textId="3F87D3B2" w:rsidR="00086D3F" w:rsidRPr="007A5EFD" w:rsidRDefault="00086D3F" w:rsidP="00086D3F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Section </w:t>
            </w:r>
            <w:r w:rsidR="00C563FB">
              <w:rPr>
                <w:rStyle w:val="Questionlabel"/>
                <w:color w:val="FFFFFF" w:themeColor="background1"/>
              </w:rPr>
              <w:t>5</w:t>
            </w:r>
            <w:r>
              <w:rPr>
                <w:rStyle w:val="Questionlabel"/>
                <w:color w:val="FFFFFF" w:themeColor="background1"/>
              </w:rPr>
              <w:t xml:space="preserve"> - Alcohol restrictions</w:t>
            </w:r>
          </w:p>
        </w:tc>
      </w:tr>
      <w:tr w:rsidR="00086D3F" w:rsidRPr="007A5EFD" w14:paraId="3639902C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1C2F89" w14:textId="2D0E07F2" w:rsidR="00086D3F" w:rsidRDefault="00086D3F" w:rsidP="002B7253">
            <w:pPr>
              <w:rPr>
                <w:rStyle w:val="Questionlabel"/>
                <w:color w:val="FFFFFF" w:themeColor="background1"/>
              </w:rPr>
            </w:pPr>
            <w:r w:rsidRPr="005B1D98">
              <w:rPr>
                <w:rStyle w:val="Questionlabel"/>
                <w:b w:val="0"/>
              </w:rPr>
              <w:t>Takeaway alcohol restrictions</w:t>
            </w:r>
            <w:r>
              <w:rPr>
                <w:rStyle w:val="Questionlabel"/>
                <w:b w:val="0"/>
              </w:rPr>
              <w:t xml:space="preserve"> apply to permits for the East Arnhem region with regards to quantity and products.  </w:t>
            </w:r>
            <w:r w:rsidR="002B7253" w:rsidRPr="002B7253">
              <w:rPr>
                <w:rStyle w:val="Questionlabel"/>
                <w:b w:val="0"/>
              </w:rPr>
              <w:t xml:space="preserve">Read about the liquor you are allowed to purchase on the </w:t>
            </w:r>
            <w:hyperlink r:id="rId11" w:history="1">
              <w:r w:rsidR="002B7253" w:rsidRPr="002B7253">
                <w:rPr>
                  <w:rStyle w:val="Hyperlink"/>
                </w:rPr>
                <w:t>Northern Territory Government website</w:t>
              </w:r>
            </w:hyperlink>
            <w:r w:rsidR="00FC7D9B">
              <w:rPr>
                <w:rStyle w:val="Hyperlink"/>
              </w:rPr>
              <w:t>.</w:t>
            </w:r>
          </w:p>
          <w:p w14:paraId="1B3D3778" w14:textId="0116AF68" w:rsidR="00DD3733" w:rsidRDefault="00DD3733" w:rsidP="002B7253">
            <w:pPr>
              <w:rPr>
                <w:rStyle w:val="Questionlabel"/>
                <w:color w:val="FFFFFF" w:themeColor="background1"/>
              </w:rPr>
            </w:pPr>
          </w:p>
          <w:p w14:paraId="641017FE" w14:textId="77777777" w:rsidR="00DD3733" w:rsidRPr="00E34507" w:rsidRDefault="00DD3733" w:rsidP="00DD3733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="Lato" w:hAnsi="Lato"/>
                <w:b/>
                <w:color w:val="180D0A"/>
                <w:sz w:val="22"/>
                <w:szCs w:val="22"/>
              </w:rPr>
            </w:pPr>
            <w:r w:rsidRPr="00E34507">
              <w:rPr>
                <w:rFonts w:ascii="Lato" w:hAnsi="Lato"/>
                <w:b/>
                <w:color w:val="180D0A"/>
                <w:sz w:val="22"/>
                <w:szCs w:val="22"/>
              </w:rPr>
              <w:t>Transporting alcohol through dry areas</w:t>
            </w:r>
          </w:p>
          <w:p w14:paraId="5E53D98F" w14:textId="587553B9" w:rsidR="00DD3733" w:rsidRDefault="00DD3733" w:rsidP="00DD3733">
            <w:pPr>
              <w:rPr>
                <w:rStyle w:val="Questionlabel"/>
                <w:color w:val="FFFFFF" w:themeColor="background1"/>
              </w:rPr>
            </w:pPr>
            <w:r w:rsidRPr="00DD3733">
              <w:rPr>
                <w:color w:val="141414"/>
                <w:szCs w:val="22"/>
              </w:rPr>
              <w:t>You may take unopened alcohol through a restricted area but you cannot drink it, give it away or sell where there is an alcohol ban. Read more about </w:t>
            </w:r>
            <w:hyperlink r:id="rId12" w:history="1">
              <w:r w:rsidRPr="00DD3733">
                <w:rPr>
                  <w:rStyle w:val="Hyperlink"/>
                  <w:szCs w:val="22"/>
                </w:rPr>
                <w:t>alcohol restrictions in NT communities.</w:t>
              </w:r>
            </w:hyperlink>
          </w:p>
          <w:p w14:paraId="38153227" w14:textId="77777777" w:rsidR="00DD3733" w:rsidRDefault="00DD3733" w:rsidP="002B7253">
            <w:pPr>
              <w:rPr>
                <w:rStyle w:val="Questionlabel"/>
                <w:color w:val="FFFFFF" w:themeColor="background1"/>
              </w:rPr>
            </w:pPr>
          </w:p>
          <w:p w14:paraId="1514BF91" w14:textId="77777777" w:rsidR="00472D45" w:rsidRDefault="007B5563" w:rsidP="00DD3733">
            <w:hyperlink r:id="rId13" w:history="1">
              <w:r w:rsidR="00472D45">
                <w:rPr>
                  <w:rStyle w:val="Hyperlink"/>
                </w:rPr>
                <w:t>Travellers and tourists to the NT | NT.GOV.AU</w:t>
              </w:r>
            </w:hyperlink>
            <w:r w:rsidR="00472D45">
              <w:t xml:space="preserve"> </w:t>
            </w:r>
          </w:p>
          <w:p w14:paraId="706A39D5" w14:textId="36C9BFA3" w:rsidR="00FC7D9B" w:rsidRPr="00DD3733" w:rsidRDefault="00FC7D9B" w:rsidP="00DD3733">
            <w:pPr>
              <w:rPr>
                <w:rStyle w:val="Questionlabel"/>
                <w:b w:val="0"/>
                <w:bCs w:val="0"/>
              </w:rPr>
            </w:pPr>
          </w:p>
        </w:tc>
      </w:tr>
      <w:tr w:rsidR="007A4958" w:rsidRPr="007A5EFD" w14:paraId="1DE2AEBB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tbl>
            <w:tblPr>
              <w:tblStyle w:val="NTGTable1"/>
              <w:tblW w:w="10490" w:type="dxa"/>
              <w:tblLayout w:type="fixed"/>
              <w:tblLook w:val="0600" w:firstRow="0" w:lastRow="0" w:firstColumn="0" w:lastColumn="0" w:noHBand="1" w:noVBand="1"/>
              <w:tblDescription w:val="Questions are followed by answer fields. Use the ‘Tab’ key to navigate through. Replace Y/N or Yes/No fields with your answer. Further instructions about filling out this form are provided at the beginning of the form."/>
            </w:tblPr>
            <w:tblGrid>
              <w:gridCol w:w="10490"/>
            </w:tblGrid>
            <w:tr w:rsidR="007A4958" w:rsidRPr="00D738B9" w14:paraId="3FBFA019" w14:textId="77777777" w:rsidTr="00614498"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1F5F" w:themeFill="text1"/>
                  <w:noWrap/>
                  <w:tcMar>
                    <w:top w:w="108" w:type="dxa"/>
                    <w:bottom w:w="108" w:type="dxa"/>
                  </w:tcMar>
                </w:tcPr>
                <w:p w14:paraId="068BE43D" w14:textId="4A631FC7" w:rsidR="007A4958" w:rsidRPr="00D738B9" w:rsidRDefault="007A4958" w:rsidP="00282DB8">
                  <w:r w:rsidRPr="00D738B9">
                    <w:rPr>
                      <w:b/>
                      <w:color w:val="FFFFFF" w:themeColor="background1"/>
                      <w:szCs w:val="22"/>
                    </w:rPr>
                    <w:lastRenderedPageBreak/>
                    <w:t xml:space="preserve">How much alcohol you are allowed in </w:t>
                  </w:r>
                  <w:r w:rsidR="00AD1E03">
                    <w:rPr>
                      <w:b/>
                      <w:color w:val="FFFFFF" w:themeColor="background1"/>
                      <w:szCs w:val="22"/>
                    </w:rPr>
                    <w:t>Gove Peninsula</w:t>
                  </w:r>
                </w:p>
              </w:tc>
            </w:tr>
            <w:tr w:rsidR="007A4958" w:rsidRPr="00D738B9" w14:paraId="027C5147" w14:textId="77777777" w:rsidTr="00614498"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top w:w="108" w:type="dxa"/>
                    <w:bottom w:w="108" w:type="dxa"/>
                  </w:tcMar>
                </w:tcPr>
                <w:p w14:paraId="356DB1CE" w14:textId="7B86622D" w:rsidR="007A4958" w:rsidRPr="00D738B9" w:rsidRDefault="007A4958" w:rsidP="007A4958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40"/>
                    <w:ind w:left="714" w:hanging="357"/>
                    <w:rPr>
                      <w:szCs w:val="22"/>
                    </w:rPr>
                  </w:pPr>
                  <w:r w:rsidRPr="00D738B9">
                    <w:rPr>
                      <w:szCs w:val="22"/>
                    </w:rPr>
                    <w:t xml:space="preserve">Takeaway alcohol restrictions are decided by what </w:t>
                  </w:r>
                  <w:r w:rsidR="00982FA9">
                    <w:rPr>
                      <w:szCs w:val="22"/>
                    </w:rPr>
                    <w:t xml:space="preserve">tier </w:t>
                  </w:r>
                  <w:r w:rsidRPr="00D738B9">
                    <w:rPr>
                      <w:szCs w:val="22"/>
                    </w:rPr>
                    <w:t>your permit is set at.</w:t>
                  </w:r>
                </w:p>
                <w:p w14:paraId="4C4AF3B1" w14:textId="08B656E5" w:rsidR="007A4958" w:rsidRPr="00D738B9" w:rsidRDefault="007A4958" w:rsidP="007A4958">
                  <w:pPr>
                    <w:pStyle w:val="ListParagraph"/>
                    <w:numPr>
                      <w:ilvl w:val="0"/>
                      <w:numId w:val="12"/>
                    </w:numPr>
                    <w:spacing w:after="40"/>
                    <w:rPr>
                      <w:szCs w:val="22"/>
                    </w:rPr>
                  </w:pPr>
                  <w:r w:rsidRPr="00D738B9">
                    <w:rPr>
                      <w:szCs w:val="22"/>
                    </w:rPr>
                    <w:t xml:space="preserve">There are </w:t>
                  </w:r>
                  <w:r w:rsidR="00982FA9">
                    <w:rPr>
                      <w:szCs w:val="22"/>
                    </w:rPr>
                    <w:t>four tiers</w:t>
                  </w:r>
                  <w:r w:rsidRPr="00D738B9">
                    <w:rPr>
                      <w:szCs w:val="22"/>
                    </w:rPr>
                    <w:t xml:space="preserve"> for permit holders who live in Nhulunbuy.</w:t>
                  </w:r>
                </w:p>
                <w:p w14:paraId="7273AE8E" w14:textId="7B6A2CF7" w:rsidR="007A4958" w:rsidRPr="00D738B9" w:rsidRDefault="00982FA9" w:rsidP="007A4958">
                  <w:pPr>
                    <w:pStyle w:val="ListParagraph"/>
                    <w:numPr>
                      <w:ilvl w:val="0"/>
                      <w:numId w:val="12"/>
                    </w:numPr>
                    <w:spacing w:after="4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Tier 1-3 apply to Yirrkala and Gunyangara</w:t>
                  </w:r>
                  <w:r w:rsidR="007A4958" w:rsidRPr="00D738B9">
                    <w:rPr>
                      <w:szCs w:val="22"/>
                    </w:rPr>
                    <w:t>.</w:t>
                  </w:r>
                </w:p>
                <w:p w14:paraId="26358340" w14:textId="64A502FE" w:rsidR="007A4958" w:rsidRPr="00D738B9" w:rsidRDefault="007A4958" w:rsidP="007A4958">
                  <w:pPr>
                    <w:pStyle w:val="ListParagraph"/>
                    <w:numPr>
                      <w:ilvl w:val="0"/>
                      <w:numId w:val="12"/>
                    </w:numPr>
                    <w:spacing w:after="40"/>
                    <w:rPr>
                      <w:szCs w:val="22"/>
                    </w:rPr>
                  </w:pPr>
                  <w:r w:rsidRPr="00D738B9">
                    <w:rPr>
                      <w:szCs w:val="22"/>
                    </w:rPr>
                    <w:t xml:space="preserve">You will remain on each </w:t>
                  </w:r>
                  <w:r w:rsidR="00982FA9">
                    <w:rPr>
                      <w:szCs w:val="22"/>
                    </w:rPr>
                    <w:t>tier</w:t>
                  </w:r>
                  <w:r w:rsidRPr="00D738B9">
                    <w:rPr>
                      <w:szCs w:val="22"/>
                    </w:rPr>
                    <w:t xml:space="preserve"> for one month.</w:t>
                  </w:r>
                </w:p>
                <w:p w14:paraId="6A6533F9" w14:textId="77777777" w:rsidR="007A4958" w:rsidRPr="00AB4F13" w:rsidRDefault="007A4958" w:rsidP="00982FA9">
                  <w:pPr>
                    <w:pStyle w:val="ListParagraph"/>
                    <w:numPr>
                      <w:ilvl w:val="0"/>
                      <w:numId w:val="12"/>
                    </w:numPr>
                    <w:spacing w:after="40"/>
                    <w:rPr>
                      <w:b/>
                      <w:bCs/>
                    </w:rPr>
                  </w:pPr>
                  <w:r w:rsidRPr="00982FA9">
                    <w:rPr>
                      <w:szCs w:val="22"/>
                    </w:rPr>
                    <w:t xml:space="preserve">At the end of each month you need to apply to the permit committee to have your </w:t>
                  </w:r>
                  <w:r w:rsidR="00982FA9" w:rsidRPr="00982FA9">
                    <w:rPr>
                      <w:szCs w:val="22"/>
                    </w:rPr>
                    <w:t>tier</w:t>
                  </w:r>
                  <w:r w:rsidRPr="00982FA9">
                    <w:rPr>
                      <w:szCs w:val="22"/>
                    </w:rPr>
                    <w:t xml:space="preserve"> reviewed</w:t>
                  </w:r>
                  <w:r w:rsidR="000118AD" w:rsidRPr="00982FA9">
                    <w:rPr>
                      <w:szCs w:val="22"/>
                    </w:rPr>
                    <w:t>/increased</w:t>
                  </w:r>
                  <w:r w:rsidRPr="00982FA9">
                    <w:rPr>
                      <w:szCs w:val="22"/>
                    </w:rPr>
                    <w:t>.</w:t>
                  </w:r>
                </w:p>
                <w:p w14:paraId="6DF8F282" w14:textId="32850A96" w:rsidR="00AB4F13" w:rsidRPr="00AB4F13" w:rsidRDefault="00AB4F13" w:rsidP="00AB4F13">
                  <w:pPr>
                    <w:pStyle w:val="ListParagraph"/>
                    <w:numPr>
                      <w:ilvl w:val="0"/>
                      <w:numId w:val="12"/>
                    </w:numPr>
                    <w:spacing w:after="40"/>
                    <w:rPr>
                      <w:rStyle w:val="Questionlabel"/>
                      <w:b w:val="0"/>
                      <w:bCs w:val="0"/>
                      <w:szCs w:val="22"/>
                    </w:rPr>
                  </w:pPr>
                  <w:r w:rsidRPr="00D738B9">
                    <w:rPr>
                      <w:szCs w:val="22"/>
                    </w:rPr>
                    <w:t xml:space="preserve">If you are a new permit holder </w:t>
                  </w:r>
                  <w:r>
                    <w:rPr>
                      <w:szCs w:val="22"/>
                    </w:rPr>
                    <w:t xml:space="preserve">from Yirrkala and Gunyangara </w:t>
                  </w:r>
                  <w:r w:rsidRPr="00D738B9">
                    <w:rPr>
                      <w:szCs w:val="22"/>
                    </w:rPr>
                    <w:t xml:space="preserve">or having your permit reinstated after a ban, you must start at </w:t>
                  </w:r>
                  <w:r>
                    <w:rPr>
                      <w:szCs w:val="22"/>
                    </w:rPr>
                    <w:t>Tier 1</w:t>
                  </w:r>
                  <w:r w:rsidRPr="00D738B9">
                    <w:rPr>
                      <w:szCs w:val="22"/>
                    </w:rPr>
                    <w:t>.</w:t>
                  </w:r>
                </w:p>
              </w:tc>
            </w:tr>
          </w:tbl>
          <w:p w14:paraId="42D91AB7" w14:textId="77777777" w:rsidR="007A4958" w:rsidRDefault="007A4958" w:rsidP="007A4958">
            <w:pPr>
              <w:keepNext/>
              <w:rPr>
                <w:rStyle w:val="Questionlabel"/>
                <w:color w:val="FFFFFF" w:themeColor="background1"/>
              </w:rPr>
            </w:pPr>
          </w:p>
        </w:tc>
      </w:tr>
      <w:tr w:rsidR="007A4958" w:rsidRPr="007A5EFD" w14:paraId="706AC15A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3B2E0E7" w14:textId="63587DBF" w:rsidR="007A4958" w:rsidRDefault="007A4958" w:rsidP="00752F13">
            <w:r w:rsidRPr="00235568">
              <w:rPr>
                <w:b/>
                <w:szCs w:val="22"/>
              </w:rPr>
              <w:t xml:space="preserve">Alcohol level restrictions in </w:t>
            </w:r>
            <w:r w:rsidR="00AD1E03">
              <w:rPr>
                <w:b/>
                <w:szCs w:val="22"/>
              </w:rPr>
              <w:t>Gove Peninsula</w:t>
            </w:r>
            <w:r w:rsidR="00902F99">
              <w:rPr>
                <w:b/>
                <w:szCs w:val="22"/>
              </w:rPr>
              <w:t xml:space="preserve"> (Daily – or </w:t>
            </w:r>
            <w:r w:rsidR="00AE0C7D">
              <w:rPr>
                <w:b/>
                <w:szCs w:val="22"/>
              </w:rPr>
              <w:t>otherwise noted on you</w:t>
            </w:r>
            <w:r w:rsidR="00902F99">
              <w:rPr>
                <w:b/>
                <w:szCs w:val="22"/>
              </w:rPr>
              <w:t>r permit)</w:t>
            </w:r>
          </w:p>
        </w:tc>
      </w:tr>
      <w:tr w:rsidR="00E53E06" w:rsidRPr="007A5EFD" w14:paraId="76B2FE82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2C644746" w14:textId="79BAB957" w:rsidR="00E53E06" w:rsidRDefault="00E53E06" w:rsidP="00E53E06">
            <w:pPr>
              <w:rPr>
                <w:szCs w:val="22"/>
              </w:rPr>
            </w:pPr>
            <w:r w:rsidRPr="005E6EFF">
              <w:rPr>
                <w:b/>
                <w:szCs w:val="22"/>
                <w:u w:val="single"/>
              </w:rPr>
              <w:t>Tier 1</w:t>
            </w:r>
            <w:r w:rsidRPr="00443433">
              <w:rPr>
                <w:szCs w:val="22"/>
              </w:rPr>
              <w:t xml:space="preserve"> – you are allowed to buy:</w:t>
            </w:r>
          </w:p>
          <w:p w14:paraId="0B6548B4" w14:textId="77777777" w:rsidR="000C0D6C" w:rsidRPr="00443433" w:rsidRDefault="000C0D6C" w:rsidP="00E53E06">
            <w:pPr>
              <w:rPr>
                <w:szCs w:val="22"/>
              </w:rPr>
            </w:pPr>
          </w:p>
          <w:p w14:paraId="72E50B43" w14:textId="6D664927" w:rsidR="00E53E06" w:rsidRPr="00E53E06" w:rsidRDefault="001E32DE" w:rsidP="00E53E06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DA06B9">
              <w:rPr>
                <w:szCs w:val="22"/>
              </w:rPr>
              <w:t xml:space="preserve"> units</w:t>
            </w:r>
            <w:r w:rsidR="00E53E06" w:rsidRPr="00E53E0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(cans/bottles) </w:t>
            </w:r>
            <w:r w:rsidR="00E53E06" w:rsidRPr="00E53E06">
              <w:rPr>
                <w:szCs w:val="22"/>
              </w:rPr>
              <w:t>of light beer</w:t>
            </w:r>
          </w:p>
          <w:p w14:paraId="6F1C9F9A" w14:textId="77777777" w:rsidR="00E53E06" w:rsidRPr="00AD1E03" w:rsidRDefault="00E53E06" w:rsidP="00AD1E03"/>
          <w:p w14:paraId="65472DC0" w14:textId="47B5761B" w:rsidR="00E53E06" w:rsidRDefault="00E53E06" w:rsidP="00AD1E03">
            <w:r w:rsidRPr="00AD1E03">
              <w:t>New or restricted applicants will progress from Tier 1 to Tier 3</w:t>
            </w:r>
          </w:p>
        </w:tc>
      </w:tr>
      <w:tr w:rsidR="003E7B62" w:rsidRPr="007A5EFD" w14:paraId="5149409D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0737FA8F" w14:textId="6C871F58" w:rsidR="00E53E06" w:rsidRDefault="00E53E06" w:rsidP="00E53E06">
            <w:pPr>
              <w:spacing w:after="0"/>
              <w:rPr>
                <w:szCs w:val="22"/>
              </w:rPr>
            </w:pPr>
            <w:r w:rsidRPr="005E6EFF">
              <w:rPr>
                <w:b/>
                <w:szCs w:val="22"/>
                <w:u w:val="single"/>
              </w:rPr>
              <w:t>Tier  2</w:t>
            </w:r>
            <w:r w:rsidRPr="00443433">
              <w:rPr>
                <w:szCs w:val="22"/>
              </w:rPr>
              <w:t xml:space="preserve"> – you are allowed to buy one of the following:</w:t>
            </w:r>
          </w:p>
          <w:p w14:paraId="16CA762C" w14:textId="77777777" w:rsidR="000C0D6C" w:rsidRPr="00443433" w:rsidRDefault="000C0D6C" w:rsidP="00E53E06">
            <w:pPr>
              <w:spacing w:after="0"/>
              <w:rPr>
                <w:szCs w:val="22"/>
              </w:rPr>
            </w:pPr>
          </w:p>
          <w:p w14:paraId="07DE2B59" w14:textId="77777777" w:rsidR="00D549E8" w:rsidRDefault="00E53E06" w:rsidP="00E53E06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12 units of full-strength beer/cider</w:t>
            </w:r>
          </w:p>
          <w:p w14:paraId="0993FD05" w14:textId="68199223" w:rsidR="00E53E06" w:rsidRDefault="00D549E8" w:rsidP="00D549E8">
            <w:pPr>
              <w:pStyle w:val="ListParagraph"/>
              <w:spacing w:after="0"/>
              <w:ind w:left="720"/>
            </w:pPr>
            <w:r>
              <w:t>OR</w:t>
            </w:r>
          </w:p>
          <w:p w14:paraId="6C79AA7C" w14:textId="77777777" w:rsidR="00D549E8" w:rsidRDefault="00E53E06" w:rsidP="00E53E06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1 bottle of wine</w:t>
            </w:r>
          </w:p>
          <w:p w14:paraId="0D5E5DB8" w14:textId="73510D7C" w:rsidR="00E53E06" w:rsidRDefault="00D549E8" w:rsidP="00D549E8">
            <w:pPr>
              <w:pStyle w:val="ListParagraph"/>
              <w:spacing w:after="0"/>
              <w:ind w:left="720"/>
            </w:pPr>
            <w:r>
              <w:t>OR</w:t>
            </w:r>
            <w:r w:rsidR="00E53E06">
              <w:t xml:space="preserve"> </w:t>
            </w:r>
          </w:p>
          <w:p w14:paraId="0B803A4D" w14:textId="0A7BFA2E" w:rsidR="003E7B62" w:rsidRPr="00E53E06" w:rsidRDefault="00CF6877" w:rsidP="001E32DE">
            <w:pPr>
              <w:pStyle w:val="ListParagraph"/>
              <w:numPr>
                <w:ilvl w:val="0"/>
                <w:numId w:val="21"/>
              </w:numPr>
              <w:spacing w:after="0"/>
              <w:rPr>
                <w:rStyle w:val="Questionlabel"/>
                <w:b w:val="0"/>
                <w:bCs w:val="0"/>
              </w:rPr>
            </w:pPr>
            <w:r>
              <w:t xml:space="preserve">6 units of premix </w:t>
            </w:r>
            <w:r w:rsidR="001E32DE">
              <w:t>spirits (RTD)</w:t>
            </w:r>
          </w:p>
        </w:tc>
      </w:tr>
      <w:tr w:rsidR="00E53E06" w:rsidRPr="007A5EFD" w14:paraId="6CD60604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0094DFE7" w14:textId="79897DB8" w:rsidR="00E53E06" w:rsidRDefault="00E53E06" w:rsidP="00E53E06">
            <w:pPr>
              <w:spacing w:after="0"/>
              <w:ind w:left="72"/>
              <w:rPr>
                <w:szCs w:val="22"/>
              </w:rPr>
            </w:pPr>
            <w:r w:rsidRPr="005E6EFF">
              <w:rPr>
                <w:b/>
                <w:szCs w:val="22"/>
                <w:u w:val="single"/>
              </w:rPr>
              <w:t>Tier 3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Pr="00443433">
              <w:rPr>
                <w:szCs w:val="22"/>
              </w:rPr>
              <w:t xml:space="preserve"> you are allowed to buy one of the following:</w:t>
            </w:r>
          </w:p>
          <w:p w14:paraId="2AA902CB" w14:textId="77777777" w:rsidR="000C0D6C" w:rsidRDefault="000C0D6C" w:rsidP="00E53E06">
            <w:pPr>
              <w:spacing w:after="0"/>
              <w:ind w:left="72"/>
              <w:rPr>
                <w:szCs w:val="22"/>
              </w:rPr>
            </w:pPr>
          </w:p>
          <w:p w14:paraId="6A5E3ED0" w14:textId="08CE3B74" w:rsidR="00E53E06" w:rsidRDefault="00DA06B9" w:rsidP="00E53E06">
            <w:pPr>
              <w:pStyle w:val="ListParagraph"/>
              <w:numPr>
                <w:ilvl w:val="0"/>
                <w:numId w:val="2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1 carton (up to </w:t>
            </w:r>
            <w:r w:rsidR="00425C61">
              <w:rPr>
                <w:szCs w:val="22"/>
              </w:rPr>
              <w:t>30</w:t>
            </w:r>
            <w:r w:rsidR="00E53E06" w:rsidRPr="00817B13">
              <w:rPr>
                <w:szCs w:val="22"/>
              </w:rPr>
              <w:t xml:space="preserve"> units) </w:t>
            </w:r>
            <w:r w:rsidR="00E53E06">
              <w:rPr>
                <w:szCs w:val="22"/>
              </w:rPr>
              <w:t>of full-</w:t>
            </w:r>
            <w:r w:rsidR="00E53E06" w:rsidRPr="00817B13">
              <w:rPr>
                <w:szCs w:val="22"/>
              </w:rPr>
              <w:t>strength beer/cider</w:t>
            </w:r>
          </w:p>
          <w:p w14:paraId="3C9C9D9C" w14:textId="77777777" w:rsidR="00E53E06" w:rsidRDefault="00E53E06" w:rsidP="00E53E06">
            <w:pPr>
              <w:pStyle w:val="ListParagraph"/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OR</w:t>
            </w:r>
          </w:p>
          <w:p w14:paraId="5F574C20" w14:textId="77777777" w:rsidR="00E53E06" w:rsidRDefault="00E53E06" w:rsidP="00E53E06">
            <w:pPr>
              <w:pStyle w:val="ListParagraph"/>
              <w:numPr>
                <w:ilvl w:val="0"/>
                <w:numId w:val="2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6 bottles of wine</w:t>
            </w:r>
          </w:p>
          <w:p w14:paraId="33105B64" w14:textId="5B423FBF" w:rsidR="00E53E06" w:rsidRDefault="00E53E06" w:rsidP="00E53E06">
            <w:pPr>
              <w:pStyle w:val="ListParagraph"/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OR </w:t>
            </w:r>
          </w:p>
          <w:p w14:paraId="1FE9F12D" w14:textId="4A0CFBA8" w:rsidR="00E53E06" w:rsidRPr="00E53E06" w:rsidRDefault="00E53E06" w:rsidP="005A13B4">
            <w:pPr>
              <w:pStyle w:val="ListParagraph"/>
              <w:numPr>
                <w:ilvl w:val="0"/>
                <w:numId w:val="23"/>
              </w:numPr>
              <w:spacing w:after="0"/>
              <w:rPr>
                <w:rStyle w:val="Questionlabel"/>
                <w:b w:val="0"/>
                <w:bCs w:val="0"/>
                <w:szCs w:val="22"/>
              </w:rPr>
            </w:pPr>
            <w:r w:rsidRPr="00E53E06">
              <w:rPr>
                <w:szCs w:val="22"/>
              </w:rPr>
              <w:t xml:space="preserve">12 </w:t>
            </w:r>
            <w:r w:rsidR="00DA06B9">
              <w:rPr>
                <w:szCs w:val="22"/>
              </w:rPr>
              <w:t xml:space="preserve">units </w:t>
            </w:r>
            <w:r w:rsidRPr="00E53E06">
              <w:rPr>
                <w:szCs w:val="22"/>
              </w:rPr>
              <w:t xml:space="preserve">premix </w:t>
            </w:r>
            <w:r w:rsidR="001E32DE">
              <w:rPr>
                <w:szCs w:val="22"/>
              </w:rPr>
              <w:t>spirits (RTD)</w:t>
            </w:r>
          </w:p>
        </w:tc>
      </w:tr>
      <w:tr w:rsidR="00E53E06" w:rsidRPr="007A5EFD" w14:paraId="04BD025B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500F09C3" w14:textId="77777777" w:rsidR="000E3599" w:rsidRDefault="00E53E06" w:rsidP="005E6EFF">
            <w:pPr>
              <w:spacing w:after="0"/>
              <w:ind w:left="72"/>
              <w:rPr>
                <w:b/>
                <w:szCs w:val="22"/>
              </w:rPr>
            </w:pPr>
            <w:r w:rsidRPr="005E6EFF">
              <w:rPr>
                <w:b/>
                <w:szCs w:val="22"/>
                <w:u w:val="single"/>
              </w:rPr>
              <w:t>Tier 4</w:t>
            </w:r>
            <w:r>
              <w:rPr>
                <w:b/>
                <w:szCs w:val="22"/>
              </w:rPr>
              <w:t xml:space="preserve"> - </w:t>
            </w:r>
            <w:r w:rsidRPr="00AD1E03">
              <w:t xml:space="preserve">(Only applies to </w:t>
            </w:r>
            <w:r w:rsidR="000E3599" w:rsidRPr="00AD1E03">
              <w:t xml:space="preserve">residents of </w:t>
            </w:r>
            <w:r w:rsidRPr="00AD1E03">
              <w:t>Nhulunbuy</w:t>
            </w:r>
            <w:r w:rsidR="00C571F2" w:rsidRPr="00AD1E03">
              <w:t>)</w:t>
            </w:r>
            <w:r w:rsidR="00C571F2" w:rsidRPr="00E53E06">
              <w:rPr>
                <w:b/>
                <w:szCs w:val="22"/>
              </w:rPr>
              <w:t xml:space="preserve"> </w:t>
            </w:r>
          </w:p>
          <w:p w14:paraId="2257F902" w14:textId="2FFB2033" w:rsidR="001E32DE" w:rsidRDefault="001E32DE" w:rsidP="005E6EFF">
            <w:pPr>
              <w:spacing w:after="0"/>
              <w:ind w:left="72"/>
            </w:pPr>
            <w:r>
              <w:t xml:space="preserve">Permit holders may buy up to 3 units of any below combination. </w:t>
            </w:r>
          </w:p>
          <w:p w14:paraId="21E36EBB" w14:textId="77777777" w:rsidR="001E32DE" w:rsidRDefault="001E32DE" w:rsidP="005E6EFF">
            <w:pPr>
              <w:spacing w:after="0"/>
              <w:ind w:left="72"/>
            </w:pPr>
          </w:p>
          <w:p w14:paraId="703BA1C0" w14:textId="0C0B47D3" w:rsidR="00E53E06" w:rsidRPr="000E3599" w:rsidRDefault="001E32DE" w:rsidP="000E3599">
            <w:pPr>
              <w:spacing w:after="0"/>
              <w:rPr>
                <w:b/>
                <w:szCs w:val="22"/>
              </w:rPr>
            </w:pPr>
            <w:r>
              <w:t xml:space="preserve">*Only 1 </w:t>
            </w:r>
            <w:r w:rsidR="000E3599">
              <w:t xml:space="preserve">bottle </w:t>
            </w:r>
            <w:r>
              <w:t>of spirits or 1 carton (24 units) of premix spirits can be part of this combination.</w:t>
            </w:r>
            <w:r w:rsidR="00E53E06" w:rsidRPr="001E32DE">
              <w:rPr>
                <w:szCs w:val="22"/>
              </w:rPr>
              <w:t xml:space="preserve"> </w:t>
            </w:r>
          </w:p>
          <w:p w14:paraId="22AFA0BD" w14:textId="77777777" w:rsidR="00E53E06" w:rsidRDefault="00E53E06" w:rsidP="00E53E06">
            <w:pPr>
              <w:spacing w:after="0"/>
              <w:ind w:left="72"/>
              <w:rPr>
                <w:szCs w:val="22"/>
              </w:rPr>
            </w:pPr>
          </w:p>
          <w:p w14:paraId="5E0F8951" w14:textId="7F0FCEC4" w:rsidR="00497A53" w:rsidRDefault="00E53E06" w:rsidP="00E53E06">
            <w:pPr>
              <w:pStyle w:val="ListParagraph"/>
              <w:numPr>
                <w:ilvl w:val="0"/>
                <w:numId w:val="2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1 carton (</w:t>
            </w:r>
            <w:r w:rsidR="00DA06B9">
              <w:rPr>
                <w:szCs w:val="22"/>
              </w:rPr>
              <w:t>up to</w:t>
            </w:r>
            <w:r w:rsidR="00425C61">
              <w:rPr>
                <w:szCs w:val="22"/>
              </w:rPr>
              <w:t xml:space="preserve"> 30</w:t>
            </w:r>
            <w:r>
              <w:rPr>
                <w:szCs w:val="22"/>
              </w:rPr>
              <w:t xml:space="preserve"> units) of full-strength beer</w:t>
            </w:r>
          </w:p>
          <w:p w14:paraId="1C7C393B" w14:textId="7159814B" w:rsidR="00497A53" w:rsidRDefault="00497A53" w:rsidP="00497A53">
            <w:pPr>
              <w:pStyle w:val="ListParagraph"/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AND</w:t>
            </w:r>
          </w:p>
          <w:p w14:paraId="27E81D0A" w14:textId="711B39F0" w:rsidR="00E53E06" w:rsidRDefault="00497A53" w:rsidP="00E53E06">
            <w:pPr>
              <w:pStyle w:val="ListParagraph"/>
              <w:numPr>
                <w:ilvl w:val="0"/>
                <w:numId w:val="2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1 carton (up to 30 units) of </w:t>
            </w:r>
            <w:r w:rsidR="001E32DE">
              <w:rPr>
                <w:szCs w:val="22"/>
              </w:rPr>
              <w:t>cider</w:t>
            </w:r>
          </w:p>
          <w:p w14:paraId="0EAED151" w14:textId="77777777" w:rsidR="00E53E06" w:rsidRDefault="00E53E06" w:rsidP="00E53E06">
            <w:pPr>
              <w:pStyle w:val="ListParagraph"/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AND</w:t>
            </w:r>
          </w:p>
          <w:p w14:paraId="63A0CB3E" w14:textId="77777777" w:rsidR="00E53E06" w:rsidRDefault="00E53E06" w:rsidP="00E53E06">
            <w:pPr>
              <w:pStyle w:val="ListParagraph"/>
              <w:numPr>
                <w:ilvl w:val="0"/>
                <w:numId w:val="2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6 bottles of wine</w:t>
            </w:r>
          </w:p>
          <w:p w14:paraId="2AA1F9EB" w14:textId="77777777" w:rsidR="00E53E06" w:rsidRDefault="00E53E06" w:rsidP="00E53E06">
            <w:pPr>
              <w:pStyle w:val="ListParagraph"/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AND</w:t>
            </w:r>
          </w:p>
          <w:p w14:paraId="22FD7188" w14:textId="77777777" w:rsidR="00E53E06" w:rsidRDefault="00E53E06" w:rsidP="00E53E06">
            <w:pPr>
              <w:pStyle w:val="ListParagraph"/>
              <w:numPr>
                <w:ilvl w:val="0"/>
                <w:numId w:val="2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1 bottle of spirits</w:t>
            </w:r>
          </w:p>
          <w:p w14:paraId="6FF93AFB" w14:textId="77777777" w:rsidR="00E53E06" w:rsidRDefault="00E53E06" w:rsidP="00E53E06">
            <w:pPr>
              <w:pStyle w:val="ListParagraph"/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OR</w:t>
            </w:r>
          </w:p>
          <w:p w14:paraId="15EB738F" w14:textId="60FDCEEF" w:rsidR="00E53E06" w:rsidRPr="006F3845" w:rsidRDefault="001E32DE" w:rsidP="006F3845">
            <w:pPr>
              <w:pStyle w:val="ListParagraph"/>
              <w:numPr>
                <w:ilvl w:val="0"/>
                <w:numId w:val="23"/>
              </w:numPr>
              <w:spacing w:after="0"/>
              <w:rPr>
                <w:rStyle w:val="Questionlabel"/>
                <w:b w:val="0"/>
                <w:bCs w:val="0"/>
                <w:szCs w:val="22"/>
              </w:rPr>
            </w:pPr>
            <w:r>
              <w:rPr>
                <w:szCs w:val="22"/>
              </w:rPr>
              <w:t>1</w:t>
            </w:r>
            <w:r w:rsidR="00CF6877">
              <w:rPr>
                <w:szCs w:val="22"/>
              </w:rPr>
              <w:t xml:space="preserve"> </w:t>
            </w:r>
            <w:r w:rsidR="00DA06B9">
              <w:rPr>
                <w:szCs w:val="22"/>
              </w:rPr>
              <w:t xml:space="preserve">carton </w:t>
            </w:r>
            <w:r>
              <w:rPr>
                <w:szCs w:val="22"/>
              </w:rPr>
              <w:t xml:space="preserve">(up to 24 units) </w:t>
            </w:r>
            <w:r w:rsidR="00CF6877">
              <w:rPr>
                <w:szCs w:val="22"/>
              </w:rPr>
              <w:t xml:space="preserve">premix </w:t>
            </w:r>
            <w:r>
              <w:rPr>
                <w:szCs w:val="22"/>
              </w:rPr>
              <w:t>spirits (RTD)</w:t>
            </w:r>
          </w:p>
        </w:tc>
      </w:tr>
      <w:tr w:rsidR="00086D3F" w:rsidRPr="007A5EFD" w14:paraId="608B9F63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F963568" w14:textId="5252D6B1" w:rsidR="00086D3F" w:rsidRPr="007A5EFD" w:rsidRDefault="00086D3F" w:rsidP="002E4CAD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 xml:space="preserve">Section </w:t>
            </w:r>
            <w:r w:rsidR="00C563FB">
              <w:rPr>
                <w:rStyle w:val="Questionlabel"/>
                <w:color w:val="FFFFFF" w:themeColor="background1"/>
              </w:rPr>
              <w:t>6</w:t>
            </w:r>
            <w:r>
              <w:rPr>
                <w:rStyle w:val="Questionlabel"/>
                <w:color w:val="FFFFFF" w:themeColor="background1"/>
              </w:rPr>
              <w:t xml:space="preserve"> - </w:t>
            </w:r>
            <w:r w:rsidR="00310A2A">
              <w:rPr>
                <w:rStyle w:val="Questionlabel"/>
                <w:color w:val="FFFFFF" w:themeColor="background1"/>
              </w:rPr>
              <w:t>Liquor permits and criteria conditions</w:t>
            </w:r>
          </w:p>
        </w:tc>
      </w:tr>
      <w:tr w:rsidR="00310A2A" w:rsidRPr="007A5EFD" w14:paraId="397720C3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061F28AD" w14:textId="2AA399B6" w:rsidR="00310A2A" w:rsidRPr="00443433" w:rsidRDefault="00310A2A" w:rsidP="00310A2A">
            <w:pPr>
              <w:rPr>
                <w:szCs w:val="22"/>
              </w:rPr>
            </w:pPr>
            <w:r w:rsidRPr="00443433">
              <w:rPr>
                <w:szCs w:val="22"/>
              </w:rPr>
              <w:t>To apply for and/or hold a permit, you m</w:t>
            </w:r>
            <w:r w:rsidR="00472D45">
              <w:rPr>
                <w:szCs w:val="22"/>
              </w:rPr>
              <w:t>ust be at least 18 years old,</w:t>
            </w:r>
            <w:r w:rsidRPr="00443433">
              <w:rPr>
                <w:szCs w:val="22"/>
              </w:rPr>
              <w:t xml:space="preserve"> live in</w:t>
            </w:r>
            <w:r w:rsidR="003B44F7">
              <w:rPr>
                <w:szCs w:val="22"/>
              </w:rPr>
              <w:t>,</w:t>
            </w:r>
            <w:r w:rsidRPr="00443433">
              <w:rPr>
                <w:szCs w:val="22"/>
              </w:rPr>
              <w:t xml:space="preserve"> </w:t>
            </w:r>
            <w:r w:rsidR="00472D45">
              <w:rPr>
                <w:szCs w:val="22"/>
              </w:rPr>
              <w:t>or be visiting the area</w:t>
            </w:r>
            <w:r w:rsidRPr="00443433">
              <w:rPr>
                <w:szCs w:val="22"/>
              </w:rPr>
              <w:t xml:space="preserve"> you want a liquor permit for. You are not allowed to have or keep a liquor permit if you are on the </w:t>
            </w:r>
            <w:r w:rsidR="003B44F7">
              <w:rPr>
                <w:szCs w:val="22"/>
              </w:rPr>
              <w:t>B</w:t>
            </w:r>
            <w:r w:rsidRPr="00443433">
              <w:rPr>
                <w:szCs w:val="22"/>
              </w:rPr>
              <w:t xml:space="preserve">anned </w:t>
            </w:r>
            <w:r w:rsidR="003B44F7">
              <w:rPr>
                <w:szCs w:val="22"/>
              </w:rPr>
              <w:t>Drinker R</w:t>
            </w:r>
            <w:r w:rsidRPr="00443433">
              <w:rPr>
                <w:szCs w:val="22"/>
              </w:rPr>
              <w:t>egister (BDR), and your permit may be refused or revoked if you have:</w:t>
            </w:r>
          </w:p>
          <w:p w14:paraId="74682510" w14:textId="77777777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r w:rsidRPr="00443433">
              <w:rPr>
                <w:szCs w:val="22"/>
              </w:rPr>
              <w:t>caused substantial annoyance or disrupted community order and peace; or</w:t>
            </w:r>
          </w:p>
          <w:p w14:paraId="5A62BF73" w14:textId="77777777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r w:rsidRPr="00443433">
              <w:rPr>
                <w:szCs w:val="22"/>
              </w:rPr>
              <w:t>assaulted anyone or caused alcohol-related family violence or traffic/vehicle accidents; or</w:t>
            </w:r>
          </w:p>
          <w:p w14:paraId="19577EEA" w14:textId="77777777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r w:rsidRPr="00443433">
              <w:rPr>
                <w:szCs w:val="22"/>
              </w:rPr>
              <w:t>illegally brought liquor into, or had liquor in, a restricted area; or</w:t>
            </w:r>
          </w:p>
          <w:p w14:paraId="4CAC8C35" w14:textId="5E6058EB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r w:rsidRPr="00443433">
              <w:rPr>
                <w:szCs w:val="22"/>
              </w:rPr>
              <w:t xml:space="preserve">brought a dangerous drug (defined in the </w:t>
            </w:r>
            <w:hyperlink r:id="rId14" w:history="1">
              <w:r w:rsidRPr="004E4829">
                <w:rPr>
                  <w:rStyle w:val="Hyperlink"/>
                  <w:i/>
                  <w:szCs w:val="22"/>
                </w:rPr>
                <w:t>Misuse of Drugs Act 1990</w:t>
              </w:r>
            </w:hyperlink>
            <w:r w:rsidRPr="00443433">
              <w:rPr>
                <w:szCs w:val="22"/>
              </w:rPr>
              <w:t>) into, or possessed a dangerous drug in, a restricted area; or</w:t>
            </w:r>
          </w:p>
          <w:p w14:paraId="128BA5BF" w14:textId="77777777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r w:rsidRPr="00443433">
              <w:rPr>
                <w:szCs w:val="22"/>
              </w:rPr>
              <w:t>supplied liquor to someone who is not a permit holder or who is not an invited guest of the permit holder who lives outside of the community; or</w:t>
            </w:r>
          </w:p>
          <w:p w14:paraId="126257B9" w14:textId="77777777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r w:rsidRPr="00443433">
              <w:rPr>
                <w:szCs w:val="22"/>
              </w:rPr>
              <w:t>supplied a dangerous drug to another person; or</w:t>
            </w:r>
          </w:p>
          <w:p w14:paraId="61CC04AF" w14:textId="77777777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r w:rsidRPr="00443433">
              <w:rPr>
                <w:szCs w:val="22"/>
              </w:rPr>
              <w:t xml:space="preserve">been banned from any of the licensed premises in the restricted area; or </w:t>
            </w:r>
          </w:p>
          <w:p w14:paraId="6ADC9B6B" w14:textId="77777777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r w:rsidRPr="00443433">
              <w:rPr>
                <w:szCs w:val="22"/>
              </w:rPr>
              <w:t>breached any of the conditions of the permit or;</w:t>
            </w:r>
          </w:p>
          <w:p w14:paraId="2C433CA7" w14:textId="77777777" w:rsidR="00310A2A" w:rsidRPr="00443433" w:rsidRDefault="00310A2A" w:rsidP="00310A2A">
            <w:pPr>
              <w:pStyle w:val="ListParagraph"/>
              <w:numPr>
                <w:ilvl w:val="0"/>
                <w:numId w:val="12"/>
              </w:numPr>
              <w:spacing w:after="40"/>
              <w:rPr>
                <w:szCs w:val="22"/>
              </w:rPr>
            </w:pPr>
            <w:proofErr w:type="gramStart"/>
            <w:r w:rsidRPr="00443433">
              <w:rPr>
                <w:szCs w:val="22"/>
              </w:rPr>
              <w:t>an</w:t>
            </w:r>
            <w:proofErr w:type="gramEnd"/>
            <w:r w:rsidRPr="00443433">
              <w:rPr>
                <w:szCs w:val="22"/>
              </w:rPr>
              <w:t xml:space="preserve"> order made by any Court or Tribunal prohibiting you from possessing, consuming or purchasing liquor.</w:t>
            </w:r>
          </w:p>
          <w:p w14:paraId="2A7A91FC" w14:textId="5FDD4936" w:rsidR="00310A2A" w:rsidRPr="00443433" w:rsidRDefault="00310A2A" w:rsidP="00310A2A">
            <w:pPr>
              <w:rPr>
                <w:szCs w:val="22"/>
              </w:rPr>
            </w:pPr>
            <w:r w:rsidRPr="00443433">
              <w:rPr>
                <w:szCs w:val="22"/>
              </w:rPr>
              <w:t xml:space="preserve">You can only have or consume liquor at your home or another liquor permit holder’s home in the community </w:t>
            </w:r>
            <w:r w:rsidR="007673F1" w:rsidRPr="000C2554">
              <w:rPr>
                <w:szCs w:val="22"/>
              </w:rPr>
              <w:t>if</w:t>
            </w:r>
            <w:r w:rsidR="007673F1">
              <w:rPr>
                <w:szCs w:val="22"/>
              </w:rPr>
              <w:t xml:space="preserve"> </w:t>
            </w:r>
            <w:r w:rsidRPr="00443433">
              <w:rPr>
                <w:szCs w:val="22"/>
              </w:rPr>
              <w:t xml:space="preserve">you have a permit as their guest, or </w:t>
            </w:r>
            <w:r w:rsidR="007673F1">
              <w:rPr>
                <w:szCs w:val="22"/>
              </w:rPr>
              <w:t xml:space="preserve">in </w:t>
            </w:r>
            <w:r w:rsidRPr="00443433">
              <w:rPr>
                <w:szCs w:val="22"/>
              </w:rPr>
              <w:t>areas that are exempt from the restricted area.</w:t>
            </w:r>
          </w:p>
          <w:p w14:paraId="5D204C7A" w14:textId="77777777" w:rsidR="00310A2A" w:rsidRDefault="00310A2A" w:rsidP="00086D3F">
            <w:pPr>
              <w:rPr>
                <w:szCs w:val="22"/>
              </w:rPr>
            </w:pPr>
            <w:r w:rsidRPr="00443433">
              <w:rPr>
                <w:szCs w:val="22"/>
              </w:rPr>
              <w:t>Your liquor permit may be refused or revoked if you do not meet the criteria or conditions.</w:t>
            </w:r>
          </w:p>
          <w:p w14:paraId="5419921D" w14:textId="77777777" w:rsidR="00FC7D9B" w:rsidRDefault="00FC7D9B" w:rsidP="00086D3F"/>
          <w:p w14:paraId="301BE6EF" w14:textId="738198F0" w:rsidR="00FC7D9B" w:rsidRPr="000F33CA" w:rsidRDefault="00FC7D9B" w:rsidP="00DA06B9">
            <w:pPr>
              <w:rPr>
                <w:b/>
                <w:bCs/>
                <w:szCs w:val="22"/>
              </w:rPr>
            </w:pPr>
            <w:r>
              <w:t xml:space="preserve">By applying for a liquor permit, you approve to be subject to conditions under the Gove Peninsula Liquor Permit Committee – </w:t>
            </w:r>
            <w:r w:rsidR="00DA06B9">
              <w:t>Terms of Reference.</w:t>
            </w:r>
          </w:p>
        </w:tc>
      </w:tr>
      <w:tr w:rsidR="0025791E" w:rsidRPr="007A5EFD" w14:paraId="038ED756" w14:textId="77777777" w:rsidTr="00B534AF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E8BC844" w14:textId="1190AF7F" w:rsidR="0025791E" w:rsidRDefault="0025791E" w:rsidP="00534E3B">
            <w:r w:rsidRPr="00235568">
              <w:rPr>
                <w:b/>
                <w:szCs w:val="22"/>
              </w:rPr>
              <w:t xml:space="preserve">Alcohol level restrictions in </w:t>
            </w:r>
            <w:r w:rsidR="00AD1E03">
              <w:rPr>
                <w:b/>
                <w:szCs w:val="22"/>
              </w:rPr>
              <w:t>Gove Peninsula</w:t>
            </w:r>
          </w:p>
        </w:tc>
      </w:tr>
      <w:tr w:rsidR="00F30D03" w:rsidRPr="005E6EFF" w14:paraId="6C4DCDF4" w14:textId="77777777" w:rsidTr="00B534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14:paraId="4BAB5C79" w14:textId="77777777" w:rsidR="003B44F7" w:rsidRPr="005E6EFF" w:rsidRDefault="006D16F7" w:rsidP="003B44F7">
            <w:pPr>
              <w:rPr>
                <w:rFonts w:asciiTheme="minorHAnsi" w:hAnsiTheme="minorHAnsi"/>
                <w:b/>
                <w:sz w:val="20"/>
              </w:rPr>
            </w:pPr>
            <w:r w:rsidRPr="005E6EFF">
              <w:rPr>
                <w:rFonts w:asciiTheme="minorHAnsi" w:hAnsiTheme="minorHAnsi"/>
                <w:b/>
                <w:sz w:val="20"/>
              </w:rPr>
              <w:t xml:space="preserve">All information provided in </w:t>
            </w:r>
            <w:r w:rsidR="0019294B" w:rsidRPr="005E6EFF">
              <w:rPr>
                <w:rFonts w:asciiTheme="minorHAnsi" w:hAnsiTheme="minorHAnsi"/>
                <w:b/>
                <w:sz w:val="20"/>
              </w:rPr>
              <w:t xml:space="preserve">this </w:t>
            </w:r>
            <w:r w:rsidRPr="005E6EFF">
              <w:rPr>
                <w:rFonts w:asciiTheme="minorHAnsi" w:hAnsiTheme="minorHAnsi"/>
                <w:b/>
                <w:sz w:val="20"/>
              </w:rPr>
              <w:t xml:space="preserve">application is true and correct. </w:t>
            </w:r>
            <w:r w:rsidR="00F30D03" w:rsidRPr="005E6EFF">
              <w:rPr>
                <w:rFonts w:asciiTheme="minorHAnsi" w:hAnsiTheme="minorHAnsi"/>
                <w:b/>
                <w:sz w:val="20"/>
              </w:rPr>
              <w:t xml:space="preserve">I </w:t>
            </w:r>
            <w:r w:rsidR="005A2475" w:rsidRPr="005E6EFF">
              <w:rPr>
                <w:rFonts w:asciiTheme="minorHAnsi" w:hAnsiTheme="minorHAnsi"/>
                <w:b/>
                <w:sz w:val="20"/>
              </w:rPr>
              <w:t>have read,</w:t>
            </w:r>
            <w:r w:rsidR="00472D45" w:rsidRPr="005E6EFF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30D03" w:rsidRPr="005E6EFF">
              <w:rPr>
                <w:rFonts w:asciiTheme="minorHAnsi" w:hAnsiTheme="minorHAnsi"/>
                <w:b/>
                <w:sz w:val="20"/>
              </w:rPr>
              <w:t>underst</w:t>
            </w:r>
            <w:r w:rsidR="005A2475" w:rsidRPr="005E6EFF">
              <w:rPr>
                <w:rFonts w:asciiTheme="minorHAnsi" w:hAnsiTheme="minorHAnsi"/>
                <w:b/>
                <w:sz w:val="20"/>
              </w:rPr>
              <w:t>oo</w:t>
            </w:r>
            <w:r w:rsidR="00F30D03" w:rsidRPr="005E6EFF">
              <w:rPr>
                <w:rFonts w:asciiTheme="minorHAnsi" w:hAnsiTheme="minorHAnsi"/>
                <w:b/>
                <w:sz w:val="20"/>
              </w:rPr>
              <w:t xml:space="preserve">d </w:t>
            </w:r>
            <w:r w:rsidR="005A2475" w:rsidRPr="005E6EFF">
              <w:rPr>
                <w:rFonts w:asciiTheme="minorHAnsi" w:hAnsiTheme="minorHAnsi"/>
                <w:b/>
                <w:sz w:val="20"/>
              </w:rPr>
              <w:t xml:space="preserve">and will adhere to </w:t>
            </w:r>
            <w:r w:rsidR="00472D45" w:rsidRPr="005E6EFF">
              <w:rPr>
                <w:rFonts w:asciiTheme="minorHAnsi" w:hAnsiTheme="minorHAnsi"/>
                <w:b/>
                <w:sz w:val="20"/>
              </w:rPr>
              <w:t>the above</w:t>
            </w:r>
            <w:r w:rsidR="003B44F7" w:rsidRPr="005E6EFF">
              <w:rPr>
                <w:rFonts w:asciiTheme="minorHAnsi" w:hAnsiTheme="minorHAnsi"/>
                <w:b/>
                <w:sz w:val="20"/>
              </w:rPr>
              <w:t xml:space="preserve">. </w:t>
            </w:r>
          </w:p>
          <w:p w14:paraId="446B8804" w14:textId="6322DDFF" w:rsidR="00F30D03" w:rsidRPr="005E6EFF" w:rsidRDefault="00472D45" w:rsidP="003B44F7">
            <w:pPr>
              <w:rPr>
                <w:rFonts w:asciiTheme="minorHAnsi" w:hAnsiTheme="minorHAnsi"/>
                <w:b/>
                <w:szCs w:val="22"/>
              </w:rPr>
            </w:pPr>
            <w:r w:rsidRPr="005E6EFF">
              <w:rPr>
                <w:rFonts w:asciiTheme="minorHAnsi" w:hAnsiTheme="minorHAnsi"/>
                <w:b/>
                <w:sz w:val="20"/>
              </w:rPr>
              <w:t xml:space="preserve">I </w:t>
            </w:r>
            <w:r w:rsidR="00F30D03" w:rsidRPr="005E6EFF">
              <w:rPr>
                <w:rFonts w:asciiTheme="minorHAnsi" w:hAnsiTheme="minorHAnsi"/>
                <w:b/>
                <w:sz w:val="20"/>
              </w:rPr>
              <w:t>give approval for any relevant checks to be done to ascertain if I am a fit and proper person to hold a liquor permit. I also understand that if I do not meet the criteria or breach the conditions, my permit may be refused or revoked.</w:t>
            </w:r>
          </w:p>
        </w:tc>
      </w:tr>
      <w:tr w:rsidR="00716350" w:rsidRPr="007A5EFD" w14:paraId="1523321C" w14:textId="77777777" w:rsidTr="000107B0">
        <w:trPr>
          <w:trHeight w:val="40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A7DCAA1" w14:textId="77777777" w:rsidR="00716350" w:rsidRPr="00603363" w:rsidRDefault="00716350" w:rsidP="00534E3B">
            <w:pPr>
              <w:rPr>
                <w:b/>
                <w:color w:val="FF0000"/>
              </w:rPr>
            </w:pPr>
            <w:r>
              <w:rPr>
                <w:b/>
              </w:rPr>
              <w:t>Signature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DDE" w14:textId="77777777" w:rsidR="00716350" w:rsidRPr="00603363" w:rsidRDefault="00716350" w:rsidP="00534E3B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F0D25" w14:textId="77777777" w:rsidR="00716350" w:rsidRPr="00603363" w:rsidRDefault="00716350" w:rsidP="00534E3B">
            <w:pPr>
              <w:rPr>
                <w:b/>
                <w:color w:val="FF0000"/>
              </w:rPr>
            </w:pPr>
            <w:r w:rsidRPr="00603363">
              <w:rPr>
                <w:b/>
              </w:rPr>
              <w:t>Date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9EE" w14:textId="77777777" w:rsidR="00716350" w:rsidRPr="00603363" w:rsidRDefault="00716350" w:rsidP="00534E3B"/>
        </w:tc>
      </w:tr>
    </w:tbl>
    <w:p w14:paraId="6B800796" w14:textId="77777777" w:rsidR="00C9586E" w:rsidRPr="00C9586E" w:rsidRDefault="00C9586E" w:rsidP="00C9586E">
      <w:pPr>
        <w:keepNext/>
        <w:spacing w:after="0"/>
        <w:outlineLvl w:val="0"/>
        <w:rPr>
          <w:rFonts w:ascii="Lato Semibold" w:eastAsia="Times New Roman" w:hAnsi="Lato Semibold"/>
          <w:color w:val="1F1F5F"/>
          <w:kern w:val="32"/>
          <w:sz w:val="16"/>
          <w:szCs w:val="16"/>
        </w:rPr>
      </w:pPr>
    </w:p>
    <w:p w14:paraId="4A20A408" w14:textId="1DC6B7A5" w:rsidR="00C9586E" w:rsidRPr="00DB4C03" w:rsidRDefault="00C9586E" w:rsidP="00C9586E">
      <w:pPr>
        <w:keepNext/>
        <w:spacing w:after="0"/>
        <w:outlineLvl w:val="0"/>
        <w:rPr>
          <w:rFonts w:ascii="Lato Semibold" w:eastAsia="Times New Roman" w:hAnsi="Lato Semibold"/>
          <w:color w:val="1F1F5F"/>
          <w:kern w:val="32"/>
          <w:sz w:val="36"/>
          <w:szCs w:val="32"/>
        </w:rPr>
      </w:pPr>
      <w:r w:rsidRPr="00DB4C03">
        <w:rPr>
          <w:rFonts w:ascii="Lato Semibold" w:eastAsia="Times New Roman" w:hAnsi="Lato Semibold"/>
          <w:color w:val="1F1F5F"/>
          <w:kern w:val="32"/>
          <w:sz w:val="36"/>
          <w:szCs w:val="32"/>
        </w:rPr>
        <w:t>Privacy statement</w:t>
      </w:r>
    </w:p>
    <w:p w14:paraId="6141A3D1" w14:textId="77777777" w:rsidR="00C9586E" w:rsidRPr="00D8519A" w:rsidRDefault="00C9586E" w:rsidP="00C9586E">
      <w:pPr>
        <w:spacing w:after="0"/>
        <w:contextualSpacing/>
        <w:rPr>
          <w:b/>
        </w:rPr>
      </w:pPr>
      <w:r w:rsidRPr="00D8519A">
        <w:rPr>
          <w:b/>
        </w:rPr>
        <w:t>For the applicant</w:t>
      </w:r>
    </w:p>
    <w:p w14:paraId="2E366BC2" w14:textId="47DBB08F" w:rsidR="00C9586E" w:rsidRPr="005E6EFF" w:rsidRDefault="00C9586E" w:rsidP="00472D45">
      <w:pPr>
        <w:keepNext/>
        <w:spacing w:after="0"/>
        <w:contextualSpacing/>
        <w:jc w:val="both"/>
        <w:rPr>
          <w:rFonts w:asciiTheme="minorHAnsi" w:hAnsiTheme="minorHAnsi"/>
        </w:rPr>
      </w:pPr>
      <w:r w:rsidRPr="005E6EFF">
        <w:rPr>
          <w:rFonts w:asciiTheme="minorHAnsi" w:hAnsiTheme="minorHAnsi"/>
        </w:rPr>
        <w:t>You have been asked to provide personal information as part of this application. You do not have to provide us with your personal information</w:t>
      </w:r>
      <w:r w:rsidR="009C4026" w:rsidRPr="005E6EFF">
        <w:rPr>
          <w:rFonts w:asciiTheme="minorHAnsi" w:hAnsiTheme="minorHAnsi"/>
        </w:rPr>
        <w:t xml:space="preserve">, </w:t>
      </w:r>
      <w:r w:rsidRPr="005E6EFF">
        <w:rPr>
          <w:rFonts w:asciiTheme="minorHAnsi" w:hAnsiTheme="minorHAnsi"/>
        </w:rPr>
        <w:t>if</w:t>
      </w:r>
      <w:r w:rsidR="009C4026" w:rsidRPr="005E6EFF">
        <w:rPr>
          <w:rFonts w:asciiTheme="minorHAnsi" w:hAnsiTheme="minorHAnsi"/>
        </w:rPr>
        <w:t xml:space="preserve"> you choose not to,</w:t>
      </w:r>
      <w:r w:rsidRPr="005E6EFF">
        <w:rPr>
          <w:rFonts w:asciiTheme="minorHAnsi" w:hAnsiTheme="minorHAnsi"/>
        </w:rPr>
        <w:t xml:space="preserve"> your application may be refused. </w:t>
      </w:r>
    </w:p>
    <w:p w14:paraId="78D0BB5A" w14:textId="77777777" w:rsidR="00C9586E" w:rsidRPr="005E6EFF" w:rsidRDefault="00C9586E" w:rsidP="00472D45">
      <w:pPr>
        <w:keepNext/>
        <w:spacing w:after="0"/>
        <w:contextualSpacing/>
        <w:jc w:val="both"/>
        <w:rPr>
          <w:rFonts w:asciiTheme="minorHAnsi" w:hAnsiTheme="minorHAnsi"/>
          <w:sz w:val="8"/>
          <w:szCs w:val="8"/>
        </w:rPr>
      </w:pPr>
    </w:p>
    <w:p w14:paraId="7AB06FA4" w14:textId="18B87273" w:rsidR="00C9586E" w:rsidRPr="005E6EFF" w:rsidRDefault="009C4026" w:rsidP="00472D45">
      <w:pPr>
        <w:keepNext/>
        <w:spacing w:after="0"/>
        <w:contextualSpacing/>
        <w:jc w:val="both"/>
        <w:rPr>
          <w:rFonts w:asciiTheme="minorHAnsi" w:hAnsiTheme="minorHAnsi"/>
        </w:rPr>
      </w:pPr>
      <w:r w:rsidRPr="005E6EFF">
        <w:rPr>
          <w:rFonts w:asciiTheme="minorHAnsi" w:hAnsiTheme="minorHAnsi"/>
        </w:rPr>
        <w:t xml:space="preserve">We collect and use </w:t>
      </w:r>
      <w:r w:rsidR="00C9586E" w:rsidRPr="005E6EFF">
        <w:rPr>
          <w:rFonts w:asciiTheme="minorHAnsi" w:hAnsiTheme="minorHAnsi"/>
        </w:rPr>
        <w:t>inform</w:t>
      </w:r>
      <w:r w:rsidRPr="005E6EFF">
        <w:rPr>
          <w:rFonts w:asciiTheme="minorHAnsi" w:hAnsiTheme="minorHAnsi"/>
        </w:rPr>
        <w:t>ation to process and manage</w:t>
      </w:r>
      <w:r w:rsidR="00C9586E" w:rsidRPr="005E6EFF">
        <w:rPr>
          <w:rFonts w:asciiTheme="minorHAnsi" w:hAnsiTheme="minorHAnsi"/>
        </w:rPr>
        <w:t xml:space="preserve"> application</w:t>
      </w:r>
      <w:r w:rsidRPr="005E6EFF">
        <w:rPr>
          <w:rFonts w:asciiTheme="minorHAnsi" w:hAnsiTheme="minorHAnsi"/>
        </w:rPr>
        <w:t xml:space="preserve">s </w:t>
      </w:r>
      <w:r w:rsidR="00C9586E" w:rsidRPr="005E6EFF">
        <w:rPr>
          <w:rFonts w:asciiTheme="minorHAnsi" w:hAnsiTheme="minorHAnsi"/>
        </w:rPr>
        <w:t>and, if approved, any subsequent permit</w:t>
      </w:r>
      <w:r w:rsidRPr="005E6EFF">
        <w:rPr>
          <w:rFonts w:asciiTheme="minorHAnsi" w:hAnsiTheme="minorHAnsi"/>
        </w:rPr>
        <w:t>,</w:t>
      </w:r>
      <w:r w:rsidR="00C9586E" w:rsidRPr="005E6EFF">
        <w:rPr>
          <w:rFonts w:asciiTheme="minorHAnsi" w:hAnsiTheme="minorHAnsi"/>
        </w:rPr>
        <w:t xml:space="preserve"> under the </w:t>
      </w:r>
      <w:hyperlink r:id="rId15" w:history="1">
        <w:r w:rsidR="00C9586E" w:rsidRPr="005E6EFF">
          <w:rPr>
            <w:rStyle w:val="Hyperlink"/>
            <w:rFonts w:asciiTheme="minorHAnsi" w:hAnsiTheme="minorHAnsi"/>
            <w:i/>
          </w:rPr>
          <w:t>Liquor Act 2019</w:t>
        </w:r>
      </w:hyperlink>
      <w:r w:rsidR="00C9586E" w:rsidRPr="005E6EFF">
        <w:rPr>
          <w:rFonts w:asciiTheme="minorHAnsi" w:hAnsiTheme="minorHAnsi"/>
          <w:i/>
        </w:rPr>
        <w:t xml:space="preserve">. </w:t>
      </w:r>
      <w:r w:rsidRPr="005E6EFF">
        <w:rPr>
          <w:rFonts w:asciiTheme="minorHAnsi" w:hAnsiTheme="minorHAnsi"/>
        </w:rPr>
        <w:t>If you do not provide the requested</w:t>
      </w:r>
      <w:r w:rsidR="00C9586E" w:rsidRPr="005E6EFF">
        <w:rPr>
          <w:rFonts w:asciiTheme="minorHAnsi" w:hAnsiTheme="minorHAnsi"/>
        </w:rPr>
        <w:t xml:space="preserve"> information, it may affect your ability to obtain and maintain a permit.</w:t>
      </w:r>
    </w:p>
    <w:p w14:paraId="5DB7E1D5" w14:textId="77777777" w:rsidR="00C9586E" w:rsidRPr="005E6EFF" w:rsidRDefault="00C9586E" w:rsidP="00472D45">
      <w:pPr>
        <w:keepNext/>
        <w:spacing w:after="0"/>
        <w:contextualSpacing/>
        <w:jc w:val="both"/>
        <w:rPr>
          <w:rFonts w:asciiTheme="minorHAnsi" w:hAnsiTheme="minorHAnsi"/>
          <w:sz w:val="8"/>
          <w:szCs w:val="8"/>
        </w:rPr>
      </w:pPr>
    </w:p>
    <w:p w14:paraId="725FA0F0" w14:textId="7419A687" w:rsidR="00C9586E" w:rsidRPr="005E6EFF" w:rsidRDefault="009C4026" w:rsidP="00472D45">
      <w:pPr>
        <w:keepNext/>
        <w:spacing w:after="0"/>
        <w:contextualSpacing/>
        <w:jc w:val="both"/>
        <w:rPr>
          <w:rFonts w:asciiTheme="minorHAnsi" w:hAnsiTheme="minorHAnsi"/>
        </w:rPr>
      </w:pPr>
      <w:r w:rsidRPr="005E6EFF">
        <w:rPr>
          <w:rFonts w:asciiTheme="minorHAnsi" w:hAnsiTheme="minorHAnsi"/>
        </w:rPr>
        <w:t xml:space="preserve">Information obtained </w:t>
      </w:r>
      <w:r w:rsidR="00C9586E" w:rsidRPr="005E6EFF">
        <w:rPr>
          <w:rFonts w:asciiTheme="minorHAnsi" w:hAnsiTheme="minorHAnsi"/>
        </w:rPr>
        <w:t xml:space="preserve">from </w:t>
      </w:r>
      <w:r w:rsidRPr="005E6EFF">
        <w:rPr>
          <w:rFonts w:asciiTheme="minorHAnsi" w:hAnsiTheme="minorHAnsi"/>
        </w:rPr>
        <w:t>you may be</w:t>
      </w:r>
      <w:r w:rsidR="00C9586E" w:rsidRPr="005E6EFF">
        <w:rPr>
          <w:rFonts w:asciiTheme="minorHAnsi" w:hAnsiTheme="minorHAnsi"/>
        </w:rPr>
        <w:t xml:space="preserve"> share</w:t>
      </w:r>
      <w:r w:rsidRPr="005E6EFF">
        <w:rPr>
          <w:rFonts w:asciiTheme="minorHAnsi" w:hAnsiTheme="minorHAnsi"/>
        </w:rPr>
        <w:t xml:space="preserve">d with </w:t>
      </w:r>
      <w:r w:rsidR="00C9586E" w:rsidRPr="005E6EFF">
        <w:rPr>
          <w:rFonts w:asciiTheme="minorHAnsi" w:hAnsiTheme="minorHAnsi"/>
        </w:rPr>
        <w:t xml:space="preserve">the Liquor Commission, NT Police, Fire and Emergency Services, Department of Health </w:t>
      </w:r>
      <w:r w:rsidR="005E6EFF" w:rsidRPr="005E6EFF">
        <w:rPr>
          <w:rFonts w:asciiTheme="minorHAnsi" w:hAnsiTheme="minorHAnsi"/>
        </w:rPr>
        <w:t xml:space="preserve">the local council, </w:t>
      </w:r>
      <w:r w:rsidR="00C9586E" w:rsidRPr="005E6EFF">
        <w:rPr>
          <w:rFonts w:asciiTheme="minorHAnsi" w:hAnsiTheme="minorHAnsi"/>
        </w:rPr>
        <w:t xml:space="preserve">and/or other authorities or people, but only if we are required or authorised by law to do so. We will </w:t>
      </w:r>
      <w:r w:rsidRPr="005E6EFF">
        <w:rPr>
          <w:rFonts w:asciiTheme="minorHAnsi" w:hAnsiTheme="minorHAnsi"/>
        </w:rPr>
        <w:t>n</w:t>
      </w:r>
      <w:r w:rsidR="00C9586E" w:rsidRPr="005E6EFF">
        <w:rPr>
          <w:rFonts w:asciiTheme="minorHAnsi" w:hAnsiTheme="minorHAnsi"/>
        </w:rPr>
        <w:t xml:space="preserve">ot use </w:t>
      </w:r>
      <w:r w:rsidR="006F1EF4" w:rsidRPr="005E6EFF">
        <w:rPr>
          <w:rFonts w:asciiTheme="minorHAnsi" w:hAnsiTheme="minorHAnsi"/>
        </w:rPr>
        <w:t xml:space="preserve">or share </w:t>
      </w:r>
      <w:r w:rsidR="00C9586E" w:rsidRPr="005E6EFF">
        <w:rPr>
          <w:rFonts w:asciiTheme="minorHAnsi" w:hAnsiTheme="minorHAnsi"/>
        </w:rPr>
        <w:t>your pers</w:t>
      </w:r>
      <w:r w:rsidRPr="005E6EFF">
        <w:rPr>
          <w:rFonts w:asciiTheme="minorHAnsi" w:hAnsiTheme="minorHAnsi"/>
        </w:rPr>
        <w:t>onal information unless this</w:t>
      </w:r>
      <w:r w:rsidR="00C9586E" w:rsidRPr="005E6EFF">
        <w:rPr>
          <w:rFonts w:asciiTheme="minorHAnsi" w:hAnsiTheme="minorHAnsi"/>
        </w:rPr>
        <w:t xml:space="preserve"> is required or authorised by law. </w:t>
      </w:r>
    </w:p>
    <w:p w14:paraId="59ADFAFE" w14:textId="77777777" w:rsidR="00C9586E" w:rsidRPr="005E6EFF" w:rsidRDefault="00C9586E" w:rsidP="00472D45">
      <w:pPr>
        <w:keepNext/>
        <w:spacing w:after="0"/>
        <w:contextualSpacing/>
        <w:jc w:val="both"/>
        <w:rPr>
          <w:rFonts w:asciiTheme="minorHAnsi" w:hAnsiTheme="minorHAnsi"/>
          <w:sz w:val="8"/>
          <w:szCs w:val="8"/>
        </w:rPr>
      </w:pPr>
    </w:p>
    <w:p w14:paraId="35C29CB2" w14:textId="0FBE9549" w:rsidR="009C4026" w:rsidRPr="005E6EFF" w:rsidRDefault="00C9586E" w:rsidP="00472D45">
      <w:pPr>
        <w:spacing w:after="0"/>
        <w:contextualSpacing/>
        <w:jc w:val="both"/>
        <w:rPr>
          <w:rFonts w:asciiTheme="minorHAnsi" w:hAnsiTheme="minorHAnsi"/>
        </w:rPr>
      </w:pPr>
      <w:r w:rsidRPr="005E6EFF">
        <w:rPr>
          <w:rFonts w:asciiTheme="minorHAnsi" w:hAnsiTheme="minorHAnsi"/>
        </w:rPr>
        <w:t>You have a right to access the information we hold about</w:t>
      </w:r>
      <w:r w:rsidR="009C4026" w:rsidRPr="005E6EFF">
        <w:rPr>
          <w:rFonts w:asciiTheme="minorHAnsi" w:hAnsiTheme="minorHAnsi"/>
        </w:rPr>
        <w:t xml:space="preserve"> you. To learn more about this</w:t>
      </w:r>
      <w:r w:rsidRPr="005E6EFF">
        <w:rPr>
          <w:rFonts w:asciiTheme="minorHAnsi" w:hAnsiTheme="minorHAnsi"/>
        </w:rPr>
        <w:t xml:space="preserve">, view the Department of Industry, Tourism and Trade </w:t>
      </w:r>
      <w:hyperlink r:id="rId16" w:history="1">
        <w:r w:rsidRPr="005E6EFF">
          <w:rPr>
            <w:rStyle w:val="Hyperlink"/>
            <w:rFonts w:asciiTheme="minorHAnsi" w:hAnsiTheme="minorHAnsi"/>
          </w:rPr>
          <w:t>privacy policy</w:t>
        </w:r>
      </w:hyperlink>
      <w:r w:rsidR="005F7FF6" w:rsidRPr="005E6EFF">
        <w:rPr>
          <w:rStyle w:val="Hyperlink"/>
          <w:rFonts w:asciiTheme="minorHAnsi" w:hAnsiTheme="minorHAnsi"/>
        </w:rPr>
        <w:t>.</w:t>
      </w:r>
      <w:r w:rsidRPr="005E6EFF">
        <w:rPr>
          <w:rFonts w:asciiTheme="minorHAnsi" w:hAnsiTheme="minorHAnsi"/>
        </w:rPr>
        <w:t xml:space="preserve"> </w:t>
      </w:r>
    </w:p>
    <w:p w14:paraId="1D71CA3E" w14:textId="77777777" w:rsidR="005E6EFF" w:rsidRPr="005E6EFF" w:rsidRDefault="005E6EFF" w:rsidP="00472D45">
      <w:pPr>
        <w:spacing w:after="0"/>
        <w:contextualSpacing/>
        <w:jc w:val="both"/>
        <w:rPr>
          <w:rFonts w:asciiTheme="minorHAnsi" w:hAnsiTheme="minorHAnsi"/>
          <w:sz w:val="8"/>
          <w:szCs w:val="8"/>
        </w:rPr>
      </w:pPr>
    </w:p>
    <w:p w14:paraId="08F23FC5" w14:textId="0D3FE8C1" w:rsidR="009C4027" w:rsidRPr="005E6EFF" w:rsidRDefault="005E6EFF" w:rsidP="00472D45">
      <w:pPr>
        <w:spacing w:after="0"/>
        <w:contextualSpacing/>
        <w:jc w:val="both"/>
        <w:rPr>
          <w:rFonts w:asciiTheme="minorHAnsi" w:hAnsiTheme="minorHAnsi"/>
        </w:rPr>
      </w:pPr>
      <w:r w:rsidRPr="005E6EFF">
        <w:rPr>
          <w:rFonts w:asciiTheme="minorHAnsi" w:hAnsiTheme="minorHAnsi"/>
        </w:rPr>
        <w:t xml:space="preserve">If you have any questions please contact </w:t>
      </w:r>
      <w:r w:rsidR="00C9586E" w:rsidRPr="005E6EFF">
        <w:rPr>
          <w:rFonts w:asciiTheme="minorHAnsi" w:hAnsiTheme="minorHAnsi"/>
        </w:rPr>
        <w:t>Licensing NT, on 08 8999 1800 or email your query to</w:t>
      </w:r>
      <w:r w:rsidR="00C9586E" w:rsidRPr="005E6EFF">
        <w:rPr>
          <w:rFonts w:asciiTheme="minorHAnsi" w:hAnsiTheme="minorHAnsi"/>
          <w:b/>
        </w:rPr>
        <w:t xml:space="preserve">; </w:t>
      </w:r>
      <w:hyperlink r:id="rId17" w:history="1">
        <w:r w:rsidR="000C2554" w:rsidRPr="005E6EFF">
          <w:rPr>
            <w:rStyle w:val="Hyperlink"/>
            <w:rFonts w:asciiTheme="minorHAnsi" w:hAnsiTheme="minorHAnsi"/>
            <w:szCs w:val="22"/>
          </w:rPr>
          <w:t>liquorpermits.DITT@nt.gov.au</w:t>
        </w:r>
      </w:hyperlink>
      <w:r w:rsidR="00C9586E" w:rsidRPr="005E6EFF">
        <w:rPr>
          <w:rFonts w:asciiTheme="minorHAnsi" w:hAnsiTheme="minorHAnsi"/>
        </w:rPr>
        <w:t xml:space="preserve">  </w:t>
      </w:r>
    </w:p>
    <w:tbl>
      <w:tblPr>
        <w:tblStyle w:val="NTGTable1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402"/>
        <w:gridCol w:w="567"/>
        <w:gridCol w:w="1947"/>
        <w:gridCol w:w="312"/>
        <w:gridCol w:w="1282"/>
        <w:gridCol w:w="190"/>
        <w:gridCol w:w="86"/>
        <w:gridCol w:w="1428"/>
        <w:gridCol w:w="1276"/>
      </w:tblGrid>
      <w:tr w:rsidR="009C4027" w:rsidRPr="007A5EFD" w14:paraId="1260D159" w14:textId="77777777" w:rsidTr="009C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0" w:type="dxa"/>
            <w:gridSpan w:val="9"/>
            <w:shd w:val="clear" w:color="auto" w:fill="002060"/>
            <w:noWrap/>
          </w:tcPr>
          <w:p w14:paraId="5459C17E" w14:textId="7817B74D" w:rsidR="009C4027" w:rsidRDefault="009C4027" w:rsidP="0053677A">
            <w:r>
              <w:rPr>
                <w:szCs w:val="22"/>
              </w:rPr>
              <w:lastRenderedPageBreak/>
              <w:t xml:space="preserve">OFFICE USE ONLY – </w:t>
            </w:r>
            <w:r w:rsidR="00B16CBF">
              <w:rPr>
                <w:szCs w:val="22"/>
              </w:rPr>
              <w:t>Recommendations/</w:t>
            </w:r>
            <w:r>
              <w:rPr>
                <w:szCs w:val="22"/>
              </w:rPr>
              <w:t xml:space="preserve">Approvals </w:t>
            </w:r>
          </w:p>
        </w:tc>
      </w:tr>
      <w:tr w:rsidR="009C4027" w:rsidRPr="00716350" w14:paraId="00C8BB01" w14:textId="77777777" w:rsidTr="009C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</w:tcPr>
          <w:p w14:paraId="39E506C6" w14:textId="7809C250" w:rsidR="009C4027" w:rsidRDefault="005E6EFF" w:rsidP="009C4027">
            <w:pPr>
              <w:rPr>
                <w:rFonts w:asciiTheme="minorHAnsi" w:hAnsiTheme="minorHAnsi"/>
                <w:szCs w:val="22"/>
              </w:rPr>
            </w:pPr>
            <w:r w:rsidRPr="005E6EFF">
              <w:rPr>
                <w:rFonts w:asciiTheme="minorHAnsi" w:hAnsiTheme="minorHAnsi"/>
              </w:rPr>
              <w:t>Licensing NT may seek the following approvals or comments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o</w:t>
            </w:r>
            <w:r w:rsidR="009C4027" w:rsidRPr="005E6EFF">
              <w:rPr>
                <w:rFonts w:asciiTheme="minorHAnsi" w:hAnsiTheme="minorHAnsi"/>
                <w:szCs w:val="22"/>
              </w:rPr>
              <w:t xml:space="preserve">nce </w:t>
            </w:r>
            <w:r w:rsidR="00B16CBF" w:rsidRPr="005E6EFF">
              <w:rPr>
                <w:rFonts w:asciiTheme="minorHAnsi" w:hAnsiTheme="minorHAnsi"/>
                <w:szCs w:val="22"/>
              </w:rPr>
              <w:t xml:space="preserve">your </w:t>
            </w:r>
            <w:r>
              <w:rPr>
                <w:rFonts w:asciiTheme="minorHAnsi" w:hAnsiTheme="minorHAnsi"/>
                <w:szCs w:val="22"/>
              </w:rPr>
              <w:t xml:space="preserve">application is received; </w:t>
            </w:r>
          </w:p>
          <w:p w14:paraId="141FEF19" w14:textId="77777777" w:rsidR="005E6EFF" w:rsidRPr="005E6EFF" w:rsidRDefault="005E6EFF" w:rsidP="009C4027">
            <w:pPr>
              <w:rPr>
                <w:rFonts w:asciiTheme="minorHAnsi" w:hAnsiTheme="minorHAnsi"/>
                <w:szCs w:val="22"/>
              </w:rPr>
            </w:pPr>
          </w:p>
          <w:p w14:paraId="4E0D5911" w14:textId="66B8FDDE" w:rsidR="009C4027" w:rsidRPr="000C2554" w:rsidRDefault="00865E1F" w:rsidP="009C4027">
            <w:r w:rsidRPr="00B16CBF">
              <w:rPr>
                <w:b/>
              </w:rPr>
              <w:t>Section 7</w:t>
            </w:r>
            <w:r w:rsidR="000C0D6C">
              <w:t xml:space="preserve"> - </w:t>
            </w:r>
            <w:r w:rsidR="009C4027">
              <w:t>Gove Peninsula L</w:t>
            </w:r>
            <w:r w:rsidR="009C4027" w:rsidRPr="000C2554">
              <w:t xml:space="preserve">iquor </w:t>
            </w:r>
            <w:r w:rsidR="009C4027">
              <w:t>P</w:t>
            </w:r>
            <w:r w:rsidR="009C4027" w:rsidRPr="000C2554">
              <w:t xml:space="preserve">ermit </w:t>
            </w:r>
            <w:r w:rsidR="009C4027">
              <w:t>C</w:t>
            </w:r>
            <w:r w:rsidR="009C4027" w:rsidRPr="000C2554">
              <w:t>ommittee to complete (if available)</w:t>
            </w:r>
          </w:p>
          <w:p w14:paraId="4E3992DA" w14:textId="067AC4D8" w:rsidR="009C4027" w:rsidRDefault="00865E1F" w:rsidP="009C4027">
            <w:r w:rsidRPr="00B16CBF">
              <w:rPr>
                <w:b/>
              </w:rPr>
              <w:t>Section 8</w:t>
            </w:r>
            <w:r w:rsidR="000C0D6C">
              <w:t xml:space="preserve"> - </w:t>
            </w:r>
            <w:r w:rsidR="009C4027" w:rsidRPr="000C2554">
              <w:t>NT Police delegate to</w:t>
            </w:r>
            <w:r w:rsidR="009C4027">
              <w:t xml:space="preserve"> complete</w:t>
            </w:r>
          </w:p>
          <w:p w14:paraId="293F69C0" w14:textId="55739575" w:rsidR="00865E1F" w:rsidRPr="0019294B" w:rsidRDefault="00865E1F" w:rsidP="009C4027">
            <w:pPr>
              <w:rPr>
                <w:b/>
              </w:rPr>
            </w:pPr>
          </w:p>
        </w:tc>
      </w:tr>
      <w:tr w:rsidR="00086D3F" w:rsidRPr="007A5EFD" w14:paraId="7BF9D8AB" w14:textId="77777777" w:rsidTr="009C4027">
        <w:tblPrEx>
          <w:tblLook w:val="0600" w:firstRow="0" w:lastRow="0" w:firstColumn="0" w:lastColumn="0" w:noHBand="1" w:noVBand="1"/>
        </w:tblPrEx>
        <w:trPr>
          <w:trHeight w:val="32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7E44A0F" w14:textId="07D5A98C" w:rsidR="00086D3F" w:rsidRPr="007A5EFD" w:rsidRDefault="00794794" w:rsidP="00794794">
            <w:pPr>
              <w:rPr>
                <w:rStyle w:val="Questionlabel"/>
              </w:rPr>
            </w:pPr>
            <w:r w:rsidRPr="00794794">
              <w:rPr>
                <w:b/>
                <w:szCs w:val="22"/>
              </w:rPr>
              <w:t>OFFICE USE ONLY</w:t>
            </w:r>
            <w:r>
              <w:rPr>
                <w:szCs w:val="22"/>
              </w:rPr>
              <w:t xml:space="preserve"> - </w:t>
            </w:r>
            <w:r w:rsidR="00086D3F">
              <w:rPr>
                <w:rStyle w:val="Questionlabel"/>
                <w:color w:val="FFFFFF" w:themeColor="background1"/>
              </w:rPr>
              <w:t xml:space="preserve">Section </w:t>
            </w:r>
            <w:r w:rsidR="00865E1F">
              <w:rPr>
                <w:rStyle w:val="Questionlabel"/>
                <w:color w:val="FFFFFF" w:themeColor="background1"/>
              </w:rPr>
              <w:t xml:space="preserve"> 7</w:t>
            </w:r>
            <w:r w:rsidR="00086D3F">
              <w:rPr>
                <w:rStyle w:val="Questionlabel"/>
                <w:color w:val="FFFFFF" w:themeColor="background1"/>
              </w:rPr>
              <w:t>–</w:t>
            </w:r>
            <w:r w:rsidR="00DC0F09">
              <w:rPr>
                <w:rStyle w:val="Questionlabel"/>
                <w:color w:val="FFFFFF" w:themeColor="background1"/>
              </w:rPr>
              <w:t xml:space="preserve"> </w:t>
            </w:r>
            <w:r w:rsidR="00A60DC2">
              <w:rPr>
                <w:rStyle w:val="Questionlabel"/>
                <w:color w:val="FFFFFF" w:themeColor="background1"/>
              </w:rPr>
              <w:t xml:space="preserve">Recommendation </w:t>
            </w:r>
            <w:r w:rsidR="00865E1F">
              <w:rPr>
                <w:rStyle w:val="Questionlabel"/>
                <w:color w:val="FFFFFF" w:themeColor="background1"/>
              </w:rPr>
              <w:t>–</w:t>
            </w:r>
            <w:r w:rsidR="00A60DC2">
              <w:rPr>
                <w:rStyle w:val="Questionlabel"/>
                <w:color w:val="FFFFFF" w:themeColor="background1"/>
              </w:rPr>
              <w:t xml:space="preserve"> </w:t>
            </w:r>
            <w:r w:rsidR="00AD1E03">
              <w:rPr>
                <w:rStyle w:val="Questionlabel"/>
                <w:color w:val="FFFFFF" w:themeColor="background1"/>
              </w:rPr>
              <w:t>Gove Peninsula</w:t>
            </w:r>
            <w:r w:rsidR="00865E1F">
              <w:rPr>
                <w:rStyle w:val="Questionlabel"/>
                <w:color w:val="FFFFFF" w:themeColor="background1"/>
              </w:rPr>
              <w:t xml:space="preserve"> </w:t>
            </w:r>
            <w:r w:rsidR="00A60DC2">
              <w:rPr>
                <w:rStyle w:val="Questionlabel"/>
                <w:color w:val="FFFFFF" w:themeColor="background1"/>
              </w:rPr>
              <w:t>L</w:t>
            </w:r>
            <w:r w:rsidR="00086D3F">
              <w:rPr>
                <w:rStyle w:val="Questionlabel"/>
                <w:color w:val="FFFFFF" w:themeColor="background1"/>
              </w:rPr>
              <w:t xml:space="preserve">iquor </w:t>
            </w:r>
            <w:r w:rsidR="00A60DC2">
              <w:rPr>
                <w:rStyle w:val="Questionlabel"/>
                <w:color w:val="FFFFFF" w:themeColor="background1"/>
              </w:rPr>
              <w:t>P</w:t>
            </w:r>
            <w:r w:rsidR="00086D3F">
              <w:rPr>
                <w:rStyle w:val="Questionlabel"/>
                <w:color w:val="FFFFFF" w:themeColor="background1"/>
              </w:rPr>
              <w:t xml:space="preserve">ermit </w:t>
            </w:r>
            <w:r w:rsidR="00A60DC2">
              <w:rPr>
                <w:rStyle w:val="Questionlabel"/>
                <w:color w:val="FFFFFF" w:themeColor="background1"/>
              </w:rPr>
              <w:t>C</w:t>
            </w:r>
            <w:r w:rsidR="00086D3F">
              <w:rPr>
                <w:rStyle w:val="Questionlabel"/>
                <w:color w:val="FFFFFF" w:themeColor="background1"/>
              </w:rPr>
              <w:t>ommittee (if available)</w:t>
            </w:r>
          </w:p>
        </w:tc>
      </w:tr>
      <w:tr w:rsidR="00086D3F" w:rsidRPr="007A5EFD" w14:paraId="04654FB2" w14:textId="77777777" w:rsidTr="009C4027">
        <w:tblPrEx>
          <w:tblLook w:val="0600" w:firstRow="0" w:lastRow="0" w:firstColumn="0" w:lastColumn="0" w:noHBand="1" w:noVBand="1"/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B93CD1F" w14:textId="51D76760" w:rsidR="00086D3F" w:rsidRPr="005C6A75" w:rsidRDefault="00086D3F" w:rsidP="00086D3F">
            <w:pPr>
              <w:rPr>
                <w:b/>
              </w:rPr>
            </w:pPr>
            <w:r>
              <w:rPr>
                <w:b/>
              </w:rPr>
              <w:t>Name</w:t>
            </w:r>
            <w:r w:rsidR="0004782E">
              <w:rPr>
                <w:b/>
                <w:color w:val="FF0000"/>
              </w:rPr>
              <w:t>*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A4F" w14:textId="77777777" w:rsidR="00086D3F" w:rsidRPr="00603363" w:rsidRDefault="00086D3F" w:rsidP="00086D3F"/>
        </w:tc>
      </w:tr>
      <w:tr w:rsidR="00086D3F" w:rsidRPr="007A5EFD" w14:paraId="170DC098" w14:textId="77777777" w:rsidTr="009C4027">
        <w:tblPrEx>
          <w:tblLook w:val="0600" w:firstRow="0" w:lastRow="0" w:firstColumn="0" w:lastColumn="0" w:noHBand="1" w:noVBand="1"/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DAF0EB8" w14:textId="74E8D236" w:rsidR="00086D3F" w:rsidRPr="005C6A75" w:rsidRDefault="00086D3F" w:rsidP="00086D3F">
            <w:pPr>
              <w:rPr>
                <w:b/>
              </w:rPr>
            </w:pPr>
            <w:r>
              <w:rPr>
                <w:b/>
              </w:rPr>
              <w:t>Position/job title</w:t>
            </w:r>
            <w:r w:rsidR="0004782E">
              <w:rPr>
                <w:b/>
                <w:color w:val="FF0000"/>
              </w:rPr>
              <w:t>*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560" w14:textId="77777777" w:rsidR="00086D3F" w:rsidRPr="00603363" w:rsidRDefault="00086D3F" w:rsidP="00086D3F"/>
        </w:tc>
      </w:tr>
      <w:tr w:rsidR="00310A2A" w:rsidRPr="007A5EFD" w14:paraId="05377777" w14:textId="77777777" w:rsidTr="009C4027">
        <w:tblPrEx>
          <w:tblLook w:val="0600" w:firstRow="0" w:lastRow="0" w:firstColumn="0" w:lastColumn="0" w:noHBand="1" w:noVBand="1"/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E94875B" w14:textId="197736BB" w:rsidR="00310A2A" w:rsidRPr="008F0DEE" w:rsidRDefault="00310A2A" w:rsidP="00086D3F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88E73C" w14:textId="77777777" w:rsidR="00310A2A" w:rsidRDefault="00310A2A" w:rsidP="00086D3F"/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BB454" w14:textId="70DC5930" w:rsidR="00310A2A" w:rsidRPr="00310A2A" w:rsidRDefault="00310A2A" w:rsidP="00086D3F">
            <w:pPr>
              <w:rPr>
                <w:b/>
              </w:rPr>
            </w:pPr>
            <w:r w:rsidRPr="00310A2A">
              <w:rPr>
                <w:b/>
              </w:rPr>
              <w:t>Phone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607" w14:textId="229ED61D" w:rsidR="00310A2A" w:rsidRDefault="00310A2A" w:rsidP="00086D3F"/>
        </w:tc>
      </w:tr>
      <w:tr w:rsidR="00086D3F" w:rsidRPr="007A5EFD" w14:paraId="5DF285A2" w14:textId="77777777" w:rsidTr="009C4027">
        <w:tblPrEx>
          <w:tblLook w:val="0600" w:firstRow="0" w:lastRow="0" w:firstColumn="0" w:lastColumn="0" w:noHBand="1" w:noVBand="1"/>
        </w:tblPrEx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5A23F7E" w14:textId="5C99A852" w:rsidR="00086D3F" w:rsidRPr="005C6A75" w:rsidRDefault="009C6F8E" w:rsidP="00086D3F">
            <w:pPr>
              <w:rPr>
                <w:rStyle w:val="Questionlabel"/>
              </w:rPr>
            </w:pPr>
            <w:r>
              <w:rPr>
                <w:rStyle w:val="Questionlabel"/>
              </w:rPr>
              <w:t>Will this</w:t>
            </w:r>
            <w:r w:rsidRPr="008F0DEE">
              <w:rPr>
                <w:rStyle w:val="Questionlabel"/>
              </w:rPr>
              <w:t xml:space="preserve"> permit be in the public interest and not have adverse imp</w:t>
            </w:r>
            <w:r>
              <w:rPr>
                <w:rStyle w:val="Questionlabel"/>
              </w:rPr>
              <w:t>acts on the community?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6A880F" w14:textId="1303F6B0" w:rsidR="00086D3F" w:rsidRDefault="00716350" w:rsidP="00086D3F">
            <w:r>
              <w:t>Yes / No</w:t>
            </w:r>
          </w:p>
        </w:tc>
      </w:tr>
      <w:tr w:rsidR="00086D3F" w:rsidRPr="007A5EFD" w14:paraId="6833BDCE" w14:textId="77777777" w:rsidTr="009C4027">
        <w:tblPrEx>
          <w:tblLook w:val="0600" w:firstRow="0" w:lastRow="0" w:firstColumn="0" w:lastColumn="0" w:noHBand="1" w:noVBand="1"/>
        </w:tblPrEx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BFD7E0E" w14:textId="6B449481" w:rsidR="00086D3F" w:rsidRPr="00FD0304" w:rsidRDefault="00086D3F" w:rsidP="00086D3F">
            <w:pPr>
              <w:rPr>
                <w:b/>
                <w:color w:val="FF0000"/>
              </w:rPr>
            </w:pPr>
            <w:r>
              <w:rPr>
                <w:b/>
              </w:rPr>
              <w:t>Do you recommend this application for approval?</w:t>
            </w:r>
            <w:r w:rsidR="0004782E">
              <w:rPr>
                <w:b/>
                <w:color w:val="FF000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FA3" w14:textId="55F8C3EF" w:rsidR="00086D3F" w:rsidRPr="00603363" w:rsidRDefault="00716350" w:rsidP="00086D3F">
            <w:r>
              <w:t>Yes / No</w:t>
            </w:r>
          </w:p>
        </w:tc>
      </w:tr>
      <w:tr w:rsidR="00086D3F" w:rsidRPr="007A5EFD" w14:paraId="67B3516E" w14:textId="77777777" w:rsidTr="009C4027">
        <w:tblPrEx>
          <w:tblLook w:val="0600" w:firstRow="0" w:lastRow="0" w:firstColumn="0" w:lastColumn="0" w:noHBand="1" w:noVBand="1"/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056D84" w14:textId="6D4E4ABF" w:rsidR="00086D3F" w:rsidRPr="004C4111" w:rsidRDefault="00086D3F" w:rsidP="00A60DC2">
            <w:r w:rsidRPr="004C4111">
              <w:t xml:space="preserve">If no, </w:t>
            </w:r>
            <w:r w:rsidR="00A60DC2">
              <w:t>please comment why?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715" w14:textId="77777777" w:rsidR="00086D3F" w:rsidRDefault="00086D3F" w:rsidP="00086D3F"/>
        </w:tc>
      </w:tr>
      <w:tr w:rsidR="00086D3F" w:rsidRPr="007A5EFD" w14:paraId="180C2347" w14:textId="77777777" w:rsidTr="009C4027">
        <w:tblPrEx>
          <w:tblLook w:val="0600" w:firstRow="0" w:lastRow="0" w:firstColumn="0" w:lastColumn="0" w:noHBand="1" w:noVBand="1"/>
        </w:tblPrEx>
        <w:trPr>
          <w:trHeight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547CC17" w14:textId="3C28D90A" w:rsidR="00086D3F" w:rsidRPr="000E7DF1" w:rsidRDefault="00A60DC2" w:rsidP="00A60DC2">
            <w:pPr>
              <w:rPr>
                <w:b/>
              </w:rPr>
            </w:pPr>
            <w:r>
              <w:rPr>
                <w:b/>
              </w:rPr>
              <w:t>L</w:t>
            </w:r>
            <w:r w:rsidR="00480F1B">
              <w:rPr>
                <w:b/>
              </w:rPr>
              <w:t>evel restriction recommend</w:t>
            </w:r>
            <w:r>
              <w:rPr>
                <w:b/>
              </w:rPr>
              <w:t>ed</w:t>
            </w:r>
            <w:r w:rsidR="0004782E">
              <w:rPr>
                <w:b/>
                <w:color w:val="FF0000"/>
              </w:rPr>
              <w:t>*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41D" w14:textId="77777777" w:rsidR="00086D3F" w:rsidRDefault="00086D3F" w:rsidP="00086D3F"/>
        </w:tc>
      </w:tr>
      <w:tr w:rsidR="00086D3F" w:rsidRPr="007A5EFD" w14:paraId="65082DAF" w14:textId="77777777" w:rsidTr="009C4027">
        <w:tblPrEx>
          <w:tblLook w:val="0600" w:firstRow="0" w:lastRow="0" w:firstColumn="0" w:lastColumn="0" w:noHBand="1" w:noVBand="1"/>
        </w:tblPrEx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4B20AC0" w14:textId="2FFB8520" w:rsidR="00086D3F" w:rsidRPr="005C6A75" w:rsidRDefault="00086D3F" w:rsidP="00086D3F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04782E">
              <w:rPr>
                <w:b/>
                <w:color w:val="FF0000"/>
              </w:rPr>
              <w:t>*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4D1" w14:textId="77777777" w:rsidR="00086D3F" w:rsidRPr="00603363" w:rsidRDefault="00086D3F" w:rsidP="00086D3F"/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84130" w14:textId="13266B58" w:rsidR="00086D3F" w:rsidRPr="005C6A75" w:rsidRDefault="00086D3F" w:rsidP="00086D3F">
            <w:pPr>
              <w:rPr>
                <w:b/>
              </w:rPr>
            </w:pPr>
            <w:r w:rsidRPr="00603363">
              <w:rPr>
                <w:b/>
              </w:rPr>
              <w:t>Date</w:t>
            </w:r>
            <w:r w:rsidR="0004782E">
              <w:rPr>
                <w:b/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16C" w14:textId="77777777" w:rsidR="00086D3F" w:rsidRPr="00603363" w:rsidRDefault="00086D3F" w:rsidP="00086D3F"/>
        </w:tc>
      </w:tr>
      <w:tr w:rsidR="00E03601" w:rsidRPr="007A5EFD" w14:paraId="1C73B03C" w14:textId="77777777" w:rsidTr="009C4027">
        <w:tblPrEx>
          <w:tblLook w:val="0600" w:firstRow="0" w:lastRow="0" w:firstColumn="0" w:lastColumn="0" w:noHBand="1" w:noVBand="1"/>
        </w:tblPrEx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522A07E" w14:textId="445CD6D1" w:rsidR="00E03601" w:rsidRPr="007A5EFD" w:rsidRDefault="00794794" w:rsidP="00794794">
            <w:pPr>
              <w:keepNext/>
              <w:rPr>
                <w:rStyle w:val="Questionlabel"/>
              </w:rPr>
            </w:pPr>
            <w:r w:rsidRPr="00794794">
              <w:rPr>
                <w:b/>
                <w:szCs w:val="22"/>
              </w:rPr>
              <w:t>OFFICE USE ONLY</w:t>
            </w:r>
            <w:r>
              <w:rPr>
                <w:szCs w:val="22"/>
              </w:rPr>
              <w:t xml:space="preserve"> - </w:t>
            </w:r>
            <w:r w:rsidR="00E03601">
              <w:rPr>
                <w:rStyle w:val="Questionlabel"/>
                <w:color w:val="FFFFFF" w:themeColor="background1"/>
              </w:rPr>
              <w:t>Sec</w:t>
            </w:r>
            <w:r w:rsidR="00865E1F">
              <w:rPr>
                <w:rStyle w:val="Questionlabel"/>
                <w:color w:val="FFFFFF" w:themeColor="background1"/>
              </w:rPr>
              <w:t>tion 8</w:t>
            </w:r>
            <w:r w:rsidR="00A60DC2">
              <w:rPr>
                <w:rStyle w:val="Questionlabel"/>
                <w:color w:val="FFFFFF" w:themeColor="background1"/>
              </w:rPr>
              <w:t xml:space="preserve"> - Recommendation -</w:t>
            </w:r>
            <w:r w:rsidR="00E03601">
              <w:rPr>
                <w:rStyle w:val="Questionlabel"/>
                <w:color w:val="FFFFFF" w:themeColor="background1"/>
              </w:rPr>
              <w:t xml:space="preserve"> NT Police delegate  </w:t>
            </w:r>
          </w:p>
        </w:tc>
      </w:tr>
      <w:tr w:rsidR="00E03601" w:rsidRPr="007A5EFD" w14:paraId="01795373" w14:textId="77777777" w:rsidTr="009C4027">
        <w:tblPrEx>
          <w:tblLook w:val="0600" w:firstRow="0" w:lastRow="0" w:firstColumn="0" w:lastColumn="0" w:noHBand="1" w:noVBand="1"/>
        </w:tblPrEx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D3CA995" w14:textId="77777777" w:rsidR="00E03601" w:rsidRPr="004C4111" w:rsidRDefault="00E03601" w:rsidP="00984B96">
            <w:pPr>
              <w:rPr>
                <w:b/>
                <w:color w:val="FF0000"/>
              </w:rPr>
            </w:pPr>
            <w:r>
              <w:rPr>
                <w:b/>
              </w:rPr>
              <w:t>Name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1C6" w14:textId="77777777" w:rsidR="00E03601" w:rsidRPr="00603363" w:rsidRDefault="00E03601" w:rsidP="00984B96"/>
        </w:tc>
      </w:tr>
      <w:tr w:rsidR="00E03601" w:rsidRPr="007A5EFD" w14:paraId="2BC2406E" w14:textId="77777777" w:rsidTr="009C4027">
        <w:tblPrEx>
          <w:tblLook w:val="0600" w:firstRow="0" w:lastRow="0" w:firstColumn="0" w:lastColumn="0" w:noHBand="1" w:noVBand="1"/>
        </w:tblPrEx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6831BBA" w14:textId="77777777" w:rsidR="00E03601" w:rsidRPr="004C4111" w:rsidRDefault="00E03601" w:rsidP="00984B96">
            <w:pPr>
              <w:rPr>
                <w:b/>
                <w:color w:val="FF0000"/>
              </w:rPr>
            </w:pPr>
            <w:r>
              <w:rPr>
                <w:b/>
              </w:rPr>
              <w:t>Position/job title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3D9" w14:textId="77777777" w:rsidR="00E03601" w:rsidRPr="00603363" w:rsidRDefault="00E03601" w:rsidP="00984B96"/>
        </w:tc>
      </w:tr>
      <w:tr w:rsidR="00E03601" w:rsidRPr="007A5EFD" w14:paraId="19B54852" w14:textId="77777777" w:rsidTr="009C4027">
        <w:tblPrEx>
          <w:tblLook w:val="0600" w:firstRow="0" w:lastRow="0" w:firstColumn="0" w:lastColumn="0" w:noHBand="1" w:noVBand="1"/>
        </w:tblPrEx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62E8DD2" w14:textId="77777777" w:rsidR="00E03601" w:rsidRPr="008F0DEE" w:rsidRDefault="00E03601" w:rsidP="00984B96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0388EB" w14:textId="77777777" w:rsidR="00E03601" w:rsidRDefault="00E03601" w:rsidP="00984B96"/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87670" w14:textId="77777777" w:rsidR="00E03601" w:rsidRDefault="00E03601" w:rsidP="00984B96">
            <w:r w:rsidRPr="000C40E0">
              <w:rPr>
                <w:b/>
              </w:rPr>
              <w:t>Phone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313" w14:textId="77777777" w:rsidR="00E03601" w:rsidRDefault="00E03601" w:rsidP="00984B96"/>
        </w:tc>
      </w:tr>
      <w:tr w:rsidR="00E03601" w:rsidRPr="007A5EFD" w14:paraId="69442875" w14:textId="77777777" w:rsidTr="009C4027">
        <w:tblPrEx>
          <w:tblLook w:val="0600" w:firstRow="0" w:lastRow="0" w:firstColumn="0" w:lastColumn="0" w:noHBand="1" w:noVBand="1"/>
        </w:tblPrEx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AA43227" w14:textId="7B670A0C" w:rsidR="00E03601" w:rsidRPr="00E10740" w:rsidRDefault="009C6F8E" w:rsidP="00984B96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Will this</w:t>
            </w:r>
            <w:r w:rsidRPr="008F0DEE">
              <w:rPr>
                <w:rStyle w:val="Questionlabel"/>
              </w:rPr>
              <w:t xml:space="preserve"> permit be in the public interest and not have adverse imp</w:t>
            </w:r>
            <w:r>
              <w:rPr>
                <w:rStyle w:val="Questionlabel"/>
              </w:rPr>
              <w:t>acts on the community?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24DD21" w14:textId="77777777" w:rsidR="00E03601" w:rsidRDefault="00E03601" w:rsidP="00984B96">
            <w:r>
              <w:t>Yes / No</w:t>
            </w:r>
          </w:p>
        </w:tc>
      </w:tr>
      <w:tr w:rsidR="00E03601" w:rsidRPr="007A5EFD" w14:paraId="0F9D58F2" w14:textId="77777777" w:rsidTr="009C4027">
        <w:tblPrEx>
          <w:tblLook w:val="0600" w:firstRow="0" w:lastRow="0" w:firstColumn="0" w:lastColumn="0" w:noHBand="1" w:noVBand="1"/>
        </w:tblPrEx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6D0F8CD" w14:textId="77777777" w:rsidR="00E03601" w:rsidRPr="004C4111" w:rsidRDefault="00E03601" w:rsidP="00984B96">
            <w:pPr>
              <w:rPr>
                <w:b/>
                <w:color w:val="FF0000"/>
              </w:rPr>
            </w:pPr>
            <w:r>
              <w:rPr>
                <w:b/>
              </w:rPr>
              <w:t>Do you recommend this application for approval?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AAE" w14:textId="77777777" w:rsidR="00E03601" w:rsidRPr="00603363" w:rsidRDefault="00E03601" w:rsidP="00984B96">
            <w:r>
              <w:t>Yes / No</w:t>
            </w:r>
          </w:p>
        </w:tc>
      </w:tr>
      <w:tr w:rsidR="00E03601" w:rsidRPr="007A5EFD" w14:paraId="011249A0" w14:textId="77777777" w:rsidTr="009C4027">
        <w:tblPrEx>
          <w:tblLook w:val="0600" w:firstRow="0" w:lastRow="0" w:firstColumn="0" w:lastColumn="0" w:noHBand="1" w:noVBand="1"/>
        </w:tblPrEx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69E653" w14:textId="398900D2" w:rsidR="00E03601" w:rsidRPr="004C4111" w:rsidRDefault="00E03601" w:rsidP="00A60DC2">
            <w:r w:rsidRPr="004C4111">
              <w:t>If no,</w:t>
            </w:r>
            <w:r w:rsidR="00A60DC2">
              <w:t xml:space="preserve"> please comment why?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D0A6" w14:textId="77777777" w:rsidR="00E03601" w:rsidRDefault="00E03601" w:rsidP="00984B96"/>
        </w:tc>
      </w:tr>
      <w:tr w:rsidR="00E03601" w:rsidRPr="007A5EFD" w14:paraId="012D3A30" w14:textId="77777777" w:rsidTr="009C4027">
        <w:tblPrEx>
          <w:tblLook w:val="0600" w:firstRow="0" w:lastRow="0" w:firstColumn="0" w:lastColumn="0" w:noHBand="1" w:noVBand="1"/>
        </w:tblPrEx>
        <w:trPr>
          <w:trHeight w:val="3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59F2005" w14:textId="77777777" w:rsidR="00E03601" w:rsidRPr="00603363" w:rsidRDefault="00E03601" w:rsidP="00984B96">
            <w:pPr>
              <w:rPr>
                <w:b/>
                <w:color w:val="FF0000"/>
              </w:rPr>
            </w:pPr>
            <w:r>
              <w:rPr>
                <w:b/>
              </w:rPr>
              <w:t>Signature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FB1" w14:textId="77777777" w:rsidR="00E03601" w:rsidRPr="00603363" w:rsidRDefault="00E03601" w:rsidP="00984B96"/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E705E" w14:textId="77777777" w:rsidR="00E03601" w:rsidRPr="00603363" w:rsidRDefault="00E03601" w:rsidP="00984B96">
            <w:pPr>
              <w:rPr>
                <w:b/>
                <w:color w:val="FF0000"/>
              </w:rPr>
            </w:pPr>
            <w:r w:rsidRPr="00603363">
              <w:rPr>
                <w:b/>
              </w:rPr>
              <w:t>Date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288" w14:textId="77777777" w:rsidR="00E03601" w:rsidRPr="00603363" w:rsidRDefault="00E03601" w:rsidP="00984B96"/>
        </w:tc>
      </w:tr>
    </w:tbl>
    <w:p w14:paraId="1DEFBAE9" w14:textId="77777777" w:rsidR="007A5EFD" w:rsidRPr="005D6C95" w:rsidRDefault="007A5EFD" w:rsidP="00CA4CEB"/>
    <w:sectPr w:rsidR="007A5EFD" w:rsidRPr="005D6C95" w:rsidSect="004B21F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94" w:right="794" w:bottom="794" w:left="79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974C" w14:textId="77777777" w:rsidR="007B5563" w:rsidRDefault="007B5563" w:rsidP="007332FF">
      <w:r>
        <w:separator/>
      </w:r>
    </w:p>
  </w:endnote>
  <w:endnote w:type="continuationSeparator" w:id="0">
    <w:p w14:paraId="3849B2C5" w14:textId="77777777" w:rsidR="007B5563" w:rsidRDefault="007B556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0E1E30B9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5A2BF099" w14:textId="70580D5C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25989">
                <w:rPr>
                  <w:rStyle w:val="PageNumber"/>
                  <w:b/>
                </w:rPr>
                <w:t>INDUSTRY, TOURISM AND TRADE – Licensing NT</w:t>
              </w:r>
            </w:sdtContent>
          </w:sdt>
        </w:p>
        <w:p w14:paraId="62B9FE3D" w14:textId="05C57DFE" w:rsidR="001B3D22" w:rsidRDefault="007B556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97A53">
                <w:rPr>
                  <w:rStyle w:val="PageNumber"/>
                </w:rPr>
                <w:t>1 October 2023</w:t>
              </w:r>
            </w:sdtContent>
          </w:sdt>
          <w:r w:rsidR="00011935">
            <w:rPr>
              <w:rStyle w:val="PageNumber"/>
            </w:rPr>
            <w:t xml:space="preserve"> – V.2</w:t>
          </w:r>
        </w:p>
        <w:p w14:paraId="145B5024" w14:textId="44BC18A1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85765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85765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73FF32A" w14:textId="77777777" w:rsidR="002645D5" w:rsidRPr="00B11C67" w:rsidRDefault="002645D5" w:rsidP="002645D5">
    <w:pPr>
      <w:pStyle w:val="Footer"/>
      <w:rPr>
        <w:sz w:val="4"/>
        <w:szCs w:val="4"/>
      </w:rPr>
    </w:pPr>
  </w:p>
  <w:p w14:paraId="2B605073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5661954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FD8117A" w14:textId="6D66035A" w:rsidR="0004782E" w:rsidRPr="001B3D22" w:rsidRDefault="0004782E" w:rsidP="0004782E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163505368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B7253" w:rsidRPr="000C2554">
                <w:rPr>
                  <w:rStyle w:val="PageNumber"/>
                  <w:b/>
                </w:rPr>
                <w:t>INDUSTRY, TOURISM AND TRADE</w:t>
              </w:r>
              <w:r w:rsidR="00A25989" w:rsidRPr="000C2554">
                <w:rPr>
                  <w:rStyle w:val="PageNumber"/>
                  <w:b/>
                </w:rPr>
                <w:t xml:space="preserve"> – Licensing NT</w:t>
              </w:r>
            </w:sdtContent>
          </w:sdt>
        </w:p>
        <w:p w14:paraId="7F235813" w14:textId="1F4EC321" w:rsidR="0004782E" w:rsidRDefault="007B5563" w:rsidP="0004782E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909858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97A53">
                <w:rPr>
                  <w:rStyle w:val="PageNumber"/>
                </w:rPr>
                <w:t>1 October 2023</w:t>
              </w:r>
            </w:sdtContent>
          </w:sdt>
          <w:r w:rsidR="00011935">
            <w:rPr>
              <w:rStyle w:val="PageNumber"/>
            </w:rPr>
            <w:t xml:space="preserve"> – V.2</w:t>
          </w:r>
        </w:p>
        <w:p w14:paraId="061C81D6" w14:textId="2E770E53" w:rsidR="002645D5" w:rsidRPr="00CE30CF" w:rsidRDefault="0004782E" w:rsidP="0004782E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8576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85765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EAD9CD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4897196" wp14:editId="77D75497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8E67AB7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E55A" w14:textId="77777777" w:rsidR="007B5563" w:rsidRDefault="007B5563" w:rsidP="007332FF">
      <w:r>
        <w:separator/>
      </w:r>
    </w:p>
  </w:footnote>
  <w:footnote w:type="continuationSeparator" w:id="0">
    <w:p w14:paraId="53433910" w14:textId="77777777" w:rsidR="007B5563" w:rsidRDefault="007B556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02F1" w14:textId="0402C7EA" w:rsidR="00983000" w:rsidRPr="00162207" w:rsidRDefault="007B5563" w:rsidP="009F618D">
    <w:pPr>
      <w:pStyle w:val="Header"/>
      <w:jc w:val="cent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34507">
          <w:rPr>
            <w:rStyle w:val="HeaderChar"/>
          </w:rPr>
          <w:t>Application for a liquor permit for Gove Peninsula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8"/>
        <w:szCs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4803FD9" w14:textId="2798F98F" w:rsidR="00A53CF0" w:rsidRPr="009D1811" w:rsidRDefault="00D6364E" w:rsidP="00E34507">
        <w:pPr>
          <w:pStyle w:val="Title"/>
          <w:rPr>
            <w:sz w:val="48"/>
            <w:szCs w:val="48"/>
          </w:rPr>
        </w:pPr>
        <w:r>
          <w:rPr>
            <w:rStyle w:val="TitleChar"/>
            <w:sz w:val="48"/>
            <w:szCs w:val="48"/>
          </w:rPr>
          <w:t xml:space="preserve">Application for a liquor permit for </w:t>
        </w:r>
        <w:r w:rsidR="00AD1E03">
          <w:rPr>
            <w:rStyle w:val="TitleChar"/>
            <w:sz w:val="48"/>
            <w:szCs w:val="48"/>
          </w:rPr>
          <w:t>Gove Peninsula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FA9"/>
    <w:multiLevelType w:val="hybridMultilevel"/>
    <w:tmpl w:val="3ED84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F46"/>
    <w:multiLevelType w:val="hybridMultilevel"/>
    <w:tmpl w:val="89F6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22B3F35"/>
    <w:multiLevelType w:val="hybridMultilevel"/>
    <w:tmpl w:val="31C8327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144674"/>
    <w:multiLevelType w:val="hybridMultilevel"/>
    <w:tmpl w:val="1BCC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C2132EE"/>
    <w:multiLevelType w:val="hybridMultilevel"/>
    <w:tmpl w:val="11789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733A3"/>
    <w:multiLevelType w:val="hybridMultilevel"/>
    <w:tmpl w:val="6FBA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875F2"/>
    <w:multiLevelType w:val="hybridMultilevel"/>
    <w:tmpl w:val="2B4A3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AB2B07"/>
    <w:multiLevelType w:val="hybridMultilevel"/>
    <w:tmpl w:val="830A9A9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EF13F2D"/>
    <w:multiLevelType w:val="hybridMultilevel"/>
    <w:tmpl w:val="A20C4A6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15A05FC"/>
    <w:multiLevelType w:val="hybridMultilevel"/>
    <w:tmpl w:val="92542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13DF7"/>
    <w:multiLevelType w:val="hybridMultilevel"/>
    <w:tmpl w:val="595E0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444F"/>
    <w:multiLevelType w:val="hybridMultilevel"/>
    <w:tmpl w:val="A6F6C49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A9040A5"/>
    <w:multiLevelType w:val="hybridMultilevel"/>
    <w:tmpl w:val="C4DE12F2"/>
    <w:lvl w:ilvl="0" w:tplc="B89A8EDA">
      <w:numFmt w:val="bullet"/>
      <w:lvlText w:val="-"/>
      <w:lvlJc w:val="left"/>
      <w:pPr>
        <w:ind w:left="1080" w:hanging="360"/>
      </w:pPr>
      <w:rPr>
        <w:rFonts w:ascii="Lato" w:eastAsiaTheme="minorEastAsia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48"/>
  </w:num>
  <w:num w:numId="4">
    <w:abstractNumId w:val="31"/>
  </w:num>
  <w:num w:numId="5">
    <w:abstractNumId w:val="20"/>
  </w:num>
  <w:num w:numId="6">
    <w:abstractNumId w:val="11"/>
  </w:num>
  <w:num w:numId="7">
    <w:abstractNumId w:val="34"/>
  </w:num>
  <w:num w:numId="8">
    <w:abstractNumId w:val="18"/>
  </w:num>
  <w:num w:numId="9">
    <w:abstractNumId w:val="46"/>
  </w:num>
  <w:num w:numId="10">
    <w:abstractNumId w:val="26"/>
  </w:num>
  <w:num w:numId="11">
    <w:abstractNumId w:val="42"/>
  </w:num>
  <w:num w:numId="12">
    <w:abstractNumId w:val="1"/>
  </w:num>
  <w:num w:numId="13">
    <w:abstractNumId w:val="28"/>
  </w:num>
  <w:num w:numId="14">
    <w:abstractNumId w:val="49"/>
  </w:num>
  <w:num w:numId="15">
    <w:abstractNumId w:val="19"/>
  </w:num>
  <w:num w:numId="16">
    <w:abstractNumId w:val="0"/>
  </w:num>
  <w:num w:numId="17">
    <w:abstractNumId w:val="6"/>
  </w:num>
  <w:num w:numId="18">
    <w:abstractNumId w:val="30"/>
  </w:num>
  <w:num w:numId="19">
    <w:abstractNumId w:val="47"/>
  </w:num>
  <w:num w:numId="20">
    <w:abstractNumId w:val="33"/>
  </w:num>
  <w:num w:numId="21">
    <w:abstractNumId w:val="43"/>
  </w:num>
  <w:num w:numId="22">
    <w:abstractNumId w:val="7"/>
  </w:num>
  <w:num w:numId="23">
    <w:abstractNumId w:val="27"/>
  </w:num>
  <w:num w:numId="24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BE"/>
    <w:rsid w:val="00001DDF"/>
    <w:rsid w:val="0000322D"/>
    <w:rsid w:val="00007670"/>
    <w:rsid w:val="00010665"/>
    <w:rsid w:val="000107B0"/>
    <w:rsid w:val="000118AD"/>
    <w:rsid w:val="00011935"/>
    <w:rsid w:val="000124BD"/>
    <w:rsid w:val="00015721"/>
    <w:rsid w:val="00020347"/>
    <w:rsid w:val="0002393A"/>
    <w:rsid w:val="00027DB8"/>
    <w:rsid w:val="00031A96"/>
    <w:rsid w:val="00040BF3"/>
    <w:rsid w:val="0004211C"/>
    <w:rsid w:val="00046C59"/>
    <w:rsid w:val="0004782E"/>
    <w:rsid w:val="00051362"/>
    <w:rsid w:val="00051F45"/>
    <w:rsid w:val="00052953"/>
    <w:rsid w:val="0005341A"/>
    <w:rsid w:val="00056DEF"/>
    <w:rsid w:val="00056EDC"/>
    <w:rsid w:val="0006635A"/>
    <w:rsid w:val="0007128C"/>
    <w:rsid w:val="000720BE"/>
    <w:rsid w:val="0007259C"/>
    <w:rsid w:val="00074F8B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6D3F"/>
    <w:rsid w:val="000911EF"/>
    <w:rsid w:val="000962C5"/>
    <w:rsid w:val="00097865"/>
    <w:rsid w:val="000A4317"/>
    <w:rsid w:val="000A559C"/>
    <w:rsid w:val="000B0076"/>
    <w:rsid w:val="000B2CA1"/>
    <w:rsid w:val="000B58DC"/>
    <w:rsid w:val="000C0D6C"/>
    <w:rsid w:val="000C1C7B"/>
    <w:rsid w:val="000C23BA"/>
    <w:rsid w:val="000C2554"/>
    <w:rsid w:val="000C3710"/>
    <w:rsid w:val="000D1F29"/>
    <w:rsid w:val="000D6284"/>
    <w:rsid w:val="000D633D"/>
    <w:rsid w:val="000E0438"/>
    <w:rsid w:val="000E342B"/>
    <w:rsid w:val="000E3599"/>
    <w:rsid w:val="000E3ED2"/>
    <w:rsid w:val="000E5DD2"/>
    <w:rsid w:val="000E7DF1"/>
    <w:rsid w:val="000F2958"/>
    <w:rsid w:val="000F33CA"/>
    <w:rsid w:val="000F3850"/>
    <w:rsid w:val="000F604F"/>
    <w:rsid w:val="00104E7F"/>
    <w:rsid w:val="00105F03"/>
    <w:rsid w:val="001077E0"/>
    <w:rsid w:val="00112AD1"/>
    <w:rsid w:val="001137EC"/>
    <w:rsid w:val="001152F5"/>
    <w:rsid w:val="00115C1A"/>
    <w:rsid w:val="00115CD6"/>
    <w:rsid w:val="00117743"/>
    <w:rsid w:val="00117F5B"/>
    <w:rsid w:val="0012352A"/>
    <w:rsid w:val="00132658"/>
    <w:rsid w:val="001343E2"/>
    <w:rsid w:val="001344D8"/>
    <w:rsid w:val="001378C1"/>
    <w:rsid w:val="00142697"/>
    <w:rsid w:val="00150DC0"/>
    <w:rsid w:val="001525A6"/>
    <w:rsid w:val="00156CD4"/>
    <w:rsid w:val="0016153B"/>
    <w:rsid w:val="00162207"/>
    <w:rsid w:val="00164A3E"/>
    <w:rsid w:val="001657D5"/>
    <w:rsid w:val="00166FF6"/>
    <w:rsid w:val="00174E5E"/>
    <w:rsid w:val="00174ED6"/>
    <w:rsid w:val="00176123"/>
    <w:rsid w:val="00181620"/>
    <w:rsid w:val="001827F3"/>
    <w:rsid w:val="00184FF1"/>
    <w:rsid w:val="00185503"/>
    <w:rsid w:val="00185765"/>
    <w:rsid w:val="00187130"/>
    <w:rsid w:val="0019294B"/>
    <w:rsid w:val="001957AD"/>
    <w:rsid w:val="00196F8E"/>
    <w:rsid w:val="001A2B7F"/>
    <w:rsid w:val="001A3AFD"/>
    <w:rsid w:val="001A45F7"/>
    <w:rsid w:val="001A496C"/>
    <w:rsid w:val="001A576A"/>
    <w:rsid w:val="001A744B"/>
    <w:rsid w:val="001A7631"/>
    <w:rsid w:val="001B28DA"/>
    <w:rsid w:val="001B2B6C"/>
    <w:rsid w:val="001B3D22"/>
    <w:rsid w:val="001B69AF"/>
    <w:rsid w:val="001C64C3"/>
    <w:rsid w:val="001C7C02"/>
    <w:rsid w:val="001D01C4"/>
    <w:rsid w:val="001D0FE6"/>
    <w:rsid w:val="001D32A9"/>
    <w:rsid w:val="001D4DA9"/>
    <w:rsid w:val="001D4F99"/>
    <w:rsid w:val="001D52B0"/>
    <w:rsid w:val="001D565F"/>
    <w:rsid w:val="001D5A18"/>
    <w:rsid w:val="001D7C37"/>
    <w:rsid w:val="001D7CA4"/>
    <w:rsid w:val="001E057F"/>
    <w:rsid w:val="001E14EB"/>
    <w:rsid w:val="001E32DE"/>
    <w:rsid w:val="001F2D45"/>
    <w:rsid w:val="001F59E6"/>
    <w:rsid w:val="00202D7E"/>
    <w:rsid w:val="00203F1C"/>
    <w:rsid w:val="002044FA"/>
    <w:rsid w:val="00206936"/>
    <w:rsid w:val="00206C6F"/>
    <w:rsid w:val="00206FBD"/>
    <w:rsid w:val="00207746"/>
    <w:rsid w:val="00210891"/>
    <w:rsid w:val="00230031"/>
    <w:rsid w:val="00235568"/>
    <w:rsid w:val="00235C01"/>
    <w:rsid w:val="002428F3"/>
    <w:rsid w:val="00247343"/>
    <w:rsid w:val="0025458D"/>
    <w:rsid w:val="0025791E"/>
    <w:rsid w:val="002645D5"/>
    <w:rsid w:val="0026532D"/>
    <w:rsid w:val="00265C56"/>
    <w:rsid w:val="002716CD"/>
    <w:rsid w:val="00274D4B"/>
    <w:rsid w:val="002806F5"/>
    <w:rsid w:val="00281577"/>
    <w:rsid w:val="00282DB8"/>
    <w:rsid w:val="00286E05"/>
    <w:rsid w:val="002926BC"/>
    <w:rsid w:val="00292DAA"/>
    <w:rsid w:val="00293A72"/>
    <w:rsid w:val="002945C8"/>
    <w:rsid w:val="002A0160"/>
    <w:rsid w:val="002A30C3"/>
    <w:rsid w:val="002A4A9F"/>
    <w:rsid w:val="002A6F6A"/>
    <w:rsid w:val="002A7712"/>
    <w:rsid w:val="002B02A6"/>
    <w:rsid w:val="002B38F7"/>
    <w:rsid w:val="002B4F50"/>
    <w:rsid w:val="002B5591"/>
    <w:rsid w:val="002B6AA4"/>
    <w:rsid w:val="002B7253"/>
    <w:rsid w:val="002C0BEF"/>
    <w:rsid w:val="002C1FE9"/>
    <w:rsid w:val="002C21A2"/>
    <w:rsid w:val="002D2681"/>
    <w:rsid w:val="002D3A57"/>
    <w:rsid w:val="002D7D05"/>
    <w:rsid w:val="002E20C8"/>
    <w:rsid w:val="002E3901"/>
    <w:rsid w:val="002E4290"/>
    <w:rsid w:val="002E4CAD"/>
    <w:rsid w:val="002E66A6"/>
    <w:rsid w:val="002F0DB1"/>
    <w:rsid w:val="002F2885"/>
    <w:rsid w:val="002F4176"/>
    <w:rsid w:val="002F41F3"/>
    <w:rsid w:val="002F45A1"/>
    <w:rsid w:val="0030203D"/>
    <w:rsid w:val="003037F9"/>
    <w:rsid w:val="0030583E"/>
    <w:rsid w:val="00307FE1"/>
    <w:rsid w:val="00310A2A"/>
    <w:rsid w:val="003164BA"/>
    <w:rsid w:val="0032013E"/>
    <w:rsid w:val="003213BD"/>
    <w:rsid w:val="003258E6"/>
    <w:rsid w:val="00335E18"/>
    <w:rsid w:val="00342283"/>
    <w:rsid w:val="00343A87"/>
    <w:rsid w:val="00344A36"/>
    <w:rsid w:val="003456F4"/>
    <w:rsid w:val="00347759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87DE4"/>
    <w:rsid w:val="00390862"/>
    <w:rsid w:val="00390CE3"/>
    <w:rsid w:val="003936A6"/>
    <w:rsid w:val="00394876"/>
    <w:rsid w:val="00394AAF"/>
    <w:rsid w:val="00394CE5"/>
    <w:rsid w:val="0039602B"/>
    <w:rsid w:val="003A4F95"/>
    <w:rsid w:val="003A6341"/>
    <w:rsid w:val="003B44F7"/>
    <w:rsid w:val="003B67FD"/>
    <w:rsid w:val="003B6A61"/>
    <w:rsid w:val="003C6D5A"/>
    <w:rsid w:val="003D03DF"/>
    <w:rsid w:val="003D0F63"/>
    <w:rsid w:val="003D42C0"/>
    <w:rsid w:val="003D4A8F"/>
    <w:rsid w:val="003D5B29"/>
    <w:rsid w:val="003D7818"/>
    <w:rsid w:val="003E0B08"/>
    <w:rsid w:val="003E1087"/>
    <w:rsid w:val="003E2445"/>
    <w:rsid w:val="003E3BB2"/>
    <w:rsid w:val="003E4F52"/>
    <w:rsid w:val="003E7B62"/>
    <w:rsid w:val="003F07E7"/>
    <w:rsid w:val="003F3AF8"/>
    <w:rsid w:val="003F5B58"/>
    <w:rsid w:val="003F7B77"/>
    <w:rsid w:val="003F7E65"/>
    <w:rsid w:val="0040222A"/>
    <w:rsid w:val="00402A05"/>
    <w:rsid w:val="004047BC"/>
    <w:rsid w:val="00405465"/>
    <w:rsid w:val="004100F7"/>
    <w:rsid w:val="00410160"/>
    <w:rsid w:val="00413DE0"/>
    <w:rsid w:val="00414CB3"/>
    <w:rsid w:val="0041563D"/>
    <w:rsid w:val="00425C61"/>
    <w:rsid w:val="00426E25"/>
    <w:rsid w:val="00427D9C"/>
    <w:rsid w:val="00427E7E"/>
    <w:rsid w:val="00433C60"/>
    <w:rsid w:val="0043465D"/>
    <w:rsid w:val="004404AF"/>
    <w:rsid w:val="00443433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2D45"/>
    <w:rsid w:val="00473C98"/>
    <w:rsid w:val="004740E6"/>
    <w:rsid w:val="00474965"/>
    <w:rsid w:val="00480F1B"/>
    <w:rsid w:val="00482DF8"/>
    <w:rsid w:val="004864DE"/>
    <w:rsid w:val="00494BE5"/>
    <w:rsid w:val="00495704"/>
    <w:rsid w:val="00495C12"/>
    <w:rsid w:val="00495E30"/>
    <w:rsid w:val="00497A53"/>
    <w:rsid w:val="004A0EBA"/>
    <w:rsid w:val="004A2538"/>
    <w:rsid w:val="004A2FCE"/>
    <w:rsid w:val="004A331E"/>
    <w:rsid w:val="004A3CC9"/>
    <w:rsid w:val="004A61BC"/>
    <w:rsid w:val="004B0C15"/>
    <w:rsid w:val="004B21F6"/>
    <w:rsid w:val="004B35EA"/>
    <w:rsid w:val="004B69C9"/>
    <w:rsid w:val="004B69E4"/>
    <w:rsid w:val="004C4111"/>
    <w:rsid w:val="004C6C39"/>
    <w:rsid w:val="004D075F"/>
    <w:rsid w:val="004D1B76"/>
    <w:rsid w:val="004D243D"/>
    <w:rsid w:val="004D344E"/>
    <w:rsid w:val="004E019E"/>
    <w:rsid w:val="004E06EC"/>
    <w:rsid w:val="004E0A3F"/>
    <w:rsid w:val="004E0EC7"/>
    <w:rsid w:val="004E2CB7"/>
    <w:rsid w:val="004E4829"/>
    <w:rsid w:val="004E4D77"/>
    <w:rsid w:val="004E7A72"/>
    <w:rsid w:val="004F016A"/>
    <w:rsid w:val="004F02D6"/>
    <w:rsid w:val="00500927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025"/>
    <w:rsid w:val="005249F5"/>
    <w:rsid w:val="005260F7"/>
    <w:rsid w:val="00543BD1"/>
    <w:rsid w:val="00544DE7"/>
    <w:rsid w:val="00545622"/>
    <w:rsid w:val="00546A87"/>
    <w:rsid w:val="00554259"/>
    <w:rsid w:val="00556113"/>
    <w:rsid w:val="00557298"/>
    <w:rsid w:val="005621C4"/>
    <w:rsid w:val="00564C12"/>
    <w:rsid w:val="005654B8"/>
    <w:rsid w:val="00574836"/>
    <w:rsid w:val="005762CC"/>
    <w:rsid w:val="005766BE"/>
    <w:rsid w:val="00582D3D"/>
    <w:rsid w:val="00583240"/>
    <w:rsid w:val="00584968"/>
    <w:rsid w:val="005859F2"/>
    <w:rsid w:val="00590040"/>
    <w:rsid w:val="0059168F"/>
    <w:rsid w:val="00594518"/>
    <w:rsid w:val="00595334"/>
    <w:rsid w:val="00595386"/>
    <w:rsid w:val="00597234"/>
    <w:rsid w:val="00597A36"/>
    <w:rsid w:val="005A0348"/>
    <w:rsid w:val="005A13B4"/>
    <w:rsid w:val="005A2475"/>
    <w:rsid w:val="005A4AC0"/>
    <w:rsid w:val="005A539B"/>
    <w:rsid w:val="005A5FDF"/>
    <w:rsid w:val="005B0FB7"/>
    <w:rsid w:val="005B122A"/>
    <w:rsid w:val="005B1D98"/>
    <w:rsid w:val="005B1FCB"/>
    <w:rsid w:val="005B4D3E"/>
    <w:rsid w:val="005B5AC2"/>
    <w:rsid w:val="005C2833"/>
    <w:rsid w:val="005C47B8"/>
    <w:rsid w:val="005C6A75"/>
    <w:rsid w:val="005C7ACE"/>
    <w:rsid w:val="005D6C95"/>
    <w:rsid w:val="005E144D"/>
    <w:rsid w:val="005E1500"/>
    <w:rsid w:val="005E23EE"/>
    <w:rsid w:val="005E3A43"/>
    <w:rsid w:val="005E5132"/>
    <w:rsid w:val="005E6EFF"/>
    <w:rsid w:val="005F0B17"/>
    <w:rsid w:val="005F4DDF"/>
    <w:rsid w:val="005F77C7"/>
    <w:rsid w:val="005F7FF6"/>
    <w:rsid w:val="00603363"/>
    <w:rsid w:val="0061754C"/>
    <w:rsid w:val="00620675"/>
    <w:rsid w:val="00622910"/>
    <w:rsid w:val="006254B6"/>
    <w:rsid w:val="00627FC8"/>
    <w:rsid w:val="00637F35"/>
    <w:rsid w:val="00640D7D"/>
    <w:rsid w:val="006423FB"/>
    <w:rsid w:val="006433C3"/>
    <w:rsid w:val="00650E3C"/>
    <w:rsid w:val="00650F5B"/>
    <w:rsid w:val="00661D1D"/>
    <w:rsid w:val="0066474D"/>
    <w:rsid w:val="00664B4E"/>
    <w:rsid w:val="00665916"/>
    <w:rsid w:val="006670D7"/>
    <w:rsid w:val="006719EA"/>
    <w:rsid w:val="00671F13"/>
    <w:rsid w:val="0067400A"/>
    <w:rsid w:val="006847AD"/>
    <w:rsid w:val="0069114B"/>
    <w:rsid w:val="0069327F"/>
    <w:rsid w:val="006944C1"/>
    <w:rsid w:val="006A756A"/>
    <w:rsid w:val="006A77D2"/>
    <w:rsid w:val="006B4240"/>
    <w:rsid w:val="006B5221"/>
    <w:rsid w:val="006B7FE0"/>
    <w:rsid w:val="006D0114"/>
    <w:rsid w:val="006D16F7"/>
    <w:rsid w:val="006D440A"/>
    <w:rsid w:val="006D66F7"/>
    <w:rsid w:val="006E1056"/>
    <w:rsid w:val="006E283C"/>
    <w:rsid w:val="006F1EF4"/>
    <w:rsid w:val="006F3845"/>
    <w:rsid w:val="00705C9D"/>
    <w:rsid w:val="00705F13"/>
    <w:rsid w:val="00714F1D"/>
    <w:rsid w:val="00715225"/>
    <w:rsid w:val="00716350"/>
    <w:rsid w:val="00720CC6"/>
    <w:rsid w:val="00722DDB"/>
    <w:rsid w:val="00724559"/>
    <w:rsid w:val="00724728"/>
    <w:rsid w:val="00724F98"/>
    <w:rsid w:val="00730B9B"/>
    <w:rsid w:val="0073182E"/>
    <w:rsid w:val="007323CA"/>
    <w:rsid w:val="007332FF"/>
    <w:rsid w:val="007408F5"/>
    <w:rsid w:val="00741EAE"/>
    <w:rsid w:val="00752F13"/>
    <w:rsid w:val="00755248"/>
    <w:rsid w:val="0076190B"/>
    <w:rsid w:val="0076355D"/>
    <w:rsid w:val="00763A2D"/>
    <w:rsid w:val="00763A69"/>
    <w:rsid w:val="007673F1"/>
    <w:rsid w:val="007676A4"/>
    <w:rsid w:val="00777795"/>
    <w:rsid w:val="00783A57"/>
    <w:rsid w:val="00784C92"/>
    <w:rsid w:val="007859CD"/>
    <w:rsid w:val="00785C24"/>
    <w:rsid w:val="007907E4"/>
    <w:rsid w:val="007927AE"/>
    <w:rsid w:val="00794794"/>
    <w:rsid w:val="00796461"/>
    <w:rsid w:val="007A1310"/>
    <w:rsid w:val="007A1663"/>
    <w:rsid w:val="007A4958"/>
    <w:rsid w:val="007A5EFD"/>
    <w:rsid w:val="007A6A4F"/>
    <w:rsid w:val="007A71B8"/>
    <w:rsid w:val="007B03F5"/>
    <w:rsid w:val="007B5563"/>
    <w:rsid w:val="007B5C09"/>
    <w:rsid w:val="007B5DA2"/>
    <w:rsid w:val="007C0966"/>
    <w:rsid w:val="007C19E7"/>
    <w:rsid w:val="007C4217"/>
    <w:rsid w:val="007C5BF0"/>
    <w:rsid w:val="007C5CFD"/>
    <w:rsid w:val="007C6D9F"/>
    <w:rsid w:val="007D4893"/>
    <w:rsid w:val="007D48A4"/>
    <w:rsid w:val="007E548A"/>
    <w:rsid w:val="007E70CF"/>
    <w:rsid w:val="007E74A4"/>
    <w:rsid w:val="007F1B6F"/>
    <w:rsid w:val="007F263F"/>
    <w:rsid w:val="008015A8"/>
    <w:rsid w:val="0080766E"/>
    <w:rsid w:val="00811169"/>
    <w:rsid w:val="00811EFA"/>
    <w:rsid w:val="00815297"/>
    <w:rsid w:val="008170DB"/>
    <w:rsid w:val="00817B13"/>
    <w:rsid w:val="00817BA1"/>
    <w:rsid w:val="008205C5"/>
    <w:rsid w:val="00823022"/>
    <w:rsid w:val="0082634E"/>
    <w:rsid w:val="00830853"/>
    <w:rsid w:val="008313C4"/>
    <w:rsid w:val="00835434"/>
    <w:rsid w:val="008358C0"/>
    <w:rsid w:val="00836E22"/>
    <w:rsid w:val="00841B39"/>
    <w:rsid w:val="00842613"/>
    <w:rsid w:val="00842838"/>
    <w:rsid w:val="00843935"/>
    <w:rsid w:val="00850718"/>
    <w:rsid w:val="0085099A"/>
    <w:rsid w:val="00850DBD"/>
    <w:rsid w:val="00854EC1"/>
    <w:rsid w:val="0085797F"/>
    <w:rsid w:val="00860028"/>
    <w:rsid w:val="00861DC3"/>
    <w:rsid w:val="00865E1F"/>
    <w:rsid w:val="0086667B"/>
    <w:rsid w:val="00867019"/>
    <w:rsid w:val="00870891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0857"/>
    <w:rsid w:val="008B521D"/>
    <w:rsid w:val="008B529E"/>
    <w:rsid w:val="008B554D"/>
    <w:rsid w:val="008B713C"/>
    <w:rsid w:val="008C17FB"/>
    <w:rsid w:val="008C70BB"/>
    <w:rsid w:val="008D1B00"/>
    <w:rsid w:val="008D2ED1"/>
    <w:rsid w:val="008D57B8"/>
    <w:rsid w:val="008E03FC"/>
    <w:rsid w:val="008E4615"/>
    <w:rsid w:val="008E510B"/>
    <w:rsid w:val="008E7032"/>
    <w:rsid w:val="008F0002"/>
    <w:rsid w:val="008F0DEE"/>
    <w:rsid w:val="008F56ED"/>
    <w:rsid w:val="00902B13"/>
    <w:rsid w:val="00902F99"/>
    <w:rsid w:val="0091134E"/>
    <w:rsid w:val="00911941"/>
    <w:rsid w:val="00912980"/>
    <w:rsid w:val="0092024D"/>
    <w:rsid w:val="00925146"/>
    <w:rsid w:val="00925F0F"/>
    <w:rsid w:val="00932F6B"/>
    <w:rsid w:val="00934E50"/>
    <w:rsid w:val="00936AE1"/>
    <w:rsid w:val="009468BC"/>
    <w:rsid w:val="00947FAE"/>
    <w:rsid w:val="009616DF"/>
    <w:rsid w:val="00964BE1"/>
    <w:rsid w:val="0096542F"/>
    <w:rsid w:val="00967FA7"/>
    <w:rsid w:val="00971645"/>
    <w:rsid w:val="00973B4B"/>
    <w:rsid w:val="00977919"/>
    <w:rsid w:val="00982FA9"/>
    <w:rsid w:val="00983000"/>
    <w:rsid w:val="009870FA"/>
    <w:rsid w:val="00990AE9"/>
    <w:rsid w:val="009921C3"/>
    <w:rsid w:val="0099551D"/>
    <w:rsid w:val="00996272"/>
    <w:rsid w:val="009A5897"/>
    <w:rsid w:val="009A5F24"/>
    <w:rsid w:val="009B0B3E"/>
    <w:rsid w:val="009B1913"/>
    <w:rsid w:val="009B1BF1"/>
    <w:rsid w:val="009B6657"/>
    <w:rsid w:val="009B6966"/>
    <w:rsid w:val="009C0E8E"/>
    <w:rsid w:val="009C2FC2"/>
    <w:rsid w:val="009C4026"/>
    <w:rsid w:val="009C4027"/>
    <w:rsid w:val="009C55FE"/>
    <w:rsid w:val="009C6E41"/>
    <w:rsid w:val="009C6E98"/>
    <w:rsid w:val="009C6F8E"/>
    <w:rsid w:val="009D0EB5"/>
    <w:rsid w:val="009D10EE"/>
    <w:rsid w:val="009D14F9"/>
    <w:rsid w:val="009D1811"/>
    <w:rsid w:val="009D2B74"/>
    <w:rsid w:val="009D3368"/>
    <w:rsid w:val="009D63FF"/>
    <w:rsid w:val="009E15CC"/>
    <w:rsid w:val="009E175D"/>
    <w:rsid w:val="009E1FB9"/>
    <w:rsid w:val="009E3CC2"/>
    <w:rsid w:val="009E5170"/>
    <w:rsid w:val="009F06BD"/>
    <w:rsid w:val="009F0D68"/>
    <w:rsid w:val="009F2A4D"/>
    <w:rsid w:val="009F618D"/>
    <w:rsid w:val="00A00828"/>
    <w:rsid w:val="00A03290"/>
    <w:rsid w:val="00A0387E"/>
    <w:rsid w:val="00A05BFD"/>
    <w:rsid w:val="00A07490"/>
    <w:rsid w:val="00A10655"/>
    <w:rsid w:val="00A12B64"/>
    <w:rsid w:val="00A13609"/>
    <w:rsid w:val="00A22C38"/>
    <w:rsid w:val="00A22D3C"/>
    <w:rsid w:val="00A2311C"/>
    <w:rsid w:val="00A25193"/>
    <w:rsid w:val="00A25989"/>
    <w:rsid w:val="00A26E80"/>
    <w:rsid w:val="00A304CB"/>
    <w:rsid w:val="00A31AE8"/>
    <w:rsid w:val="00A3739D"/>
    <w:rsid w:val="00A3761F"/>
    <w:rsid w:val="00A37DDA"/>
    <w:rsid w:val="00A41A8B"/>
    <w:rsid w:val="00A45005"/>
    <w:rsid w:val="00A53CF0"/>
    <w:rsid w:val="00A56CA4"/>
    <w:rsid w:val="00A56FD2"/>
    <w:rsid w:val="00A60DC2"/>
    <w:rsid w:val="00A66DD9"/>
    <w:rsid w:val="00A74590"/>
    <w:rsid w:val="00A7620F"/>
    <w:rsid w:val="00A76790"/>
    <w:rsid w:val="00A772D1"/>
    <w:rsid w:val="00A82586"/>
    <w:rsid w:val="00A925EC"/>
    <w:rsid w:val="00A929AA"/>
    <w:rsid w:val="00A92B6B"/>
    <w:rsid w:val="00AA541E"/>
    <w:rsid w:val="00AB37F4"/>
    <w:rsid w:val="00AB4F13"/>
    <w:rsid w:val="00AC218D"/>
    <w:rsid w:val="00AC656F"/>
    <w:rsid w:val="00AD0DA4"/>
    <w:rsid w:val="00AD1E03"/>
    <w:rsid w:val="00AD4169"/>
    <w:rsid w:val="00AD6E6F"/>
    <w:rsid w:val="00AE0C7D"/>
    <w:rsid w:val="00AE193F"/>
    <w:rsid w:val="00AE25C6"/>
    <w:rsid w:val="00AE2A8A"/>
    <w:rsid w:val="00AE306C"/>
    <w:rsid w:val="00AF28C1"/>
    <w:rsid w:val="00B00EF2"/>
    <w:rsid w:val="00B02EF1"/>
    <w:rsid w:val="00B04F2F"/>
    <w:rsid w:val="00B06730"/>
    <w:rsid w:val="00B07C97"/>
    <w:rsid w:val="00B11C67"/>
    <w:rsid w:val="00B15754"/>
    <w:rsid w:val="00B16002"/>
    <w:rsid w:val="00B16CBF"/>
    <w:rsid w:val="00B2046E"/>
    <w:rsid w:val="00B20E8B"/>
    <w:rsid w:val="00B257E1"/>
    <w:rsid w:val="00B2599A"/>
    <w:rsid w:val="00B27AC4"/>
    <w:rsid w:val="00B31D3A"/>
    <w:rsid w:val="00B343CC"/>
    <w:rsid w:val="00B3789F"/>
    <w:rsid w:val="00B44AF9"/>
    <w:rsid w:val="00B4654F"/>
    <w:rsid w:val="00B5084A"/>
    <w:rsid w:val="00B534AF"/>
    <w:rsid w:val="00B5686C"/>
    <w:rsid w:val="00B606A1"/>
    <w:rsid w:val="00B614F7"/>
    <w:rsid w:val="00B61B26"/>
    <w:rsid w:val="00B65E6B"/>
    <w:rsid w:val="00B674EB"/>
    <w:rsid w:val="00B675B2"/>
    <w:rsid w:val="00B70EA3"/>
    <w:rsid w:val="00B761D1"/>
    <w:rsid w:val="00B81261"/>
    <w:rsid w:val="00B8223E"/>
    <w:rsid w:val="00B832AE"/>
    <w:rsid w:val="00B86678"/>
    <w:rsid w:val="00B86AE7"/>
    <w:rsid w:val="00B92D17"/>
    <w:rsid w:val="00B92F9B"/>
    <w:rsid w:val="00B93439"/>
    <w:rsid w:val="00B938B1"/>
    <w:rsid w:val="00B941B3"/>
    <w:rsid w:val="00B96513"/>
    <w:rsid w:val="00BA1A56"/>
    <w:rsid w:val="00BA1D47"/>
    <w:rsid w:val="00BA51B0"/>
    <w:rsid w:val="00BA66F0"/>
    <w:rsid w:val="00BB2239"/>
    <w:rsid w:val="00BB2AE7"/>
    <w:rsid w:val="00BB6121"/>
    <w:rsid w:val="00BB6464"/>
    <w:rsid w:val="00BB7969"/>
    <w:rsid w:val="00BC0FBE"/>
    <w:rsid w:val="00BC1BB8"/>
    <w:rsid w:val="00BD7FE1"/>
    <w:rsid w:val="00BE37CA"/>
    <w:rsid w:val="00BE395B"/>
    <w:rsid w:val="00BE6144"/>
    <w:rsid w:val="00BE635A"/>
    <w:rsid w:val="00BF0581"/>
    <w:rsid w:val="00BF17E9"/>
    <w:rsid w:val="00BF2ABB"/>
    <w:rsid w:val="00BF5099"/>
    <w:rsid w:val="00BF5C87"/>
    <w:rsid w:val="00BF5D0D"/>
    <w:rsid w:val="00C0301F"/>
    <w:rsid w:val="00C10B5E"/>
    <w:rsid w:val="00C10F10"/>
    <w:rsid w:val="00C11E6F"/>
    <w:rsid w:val="00C15D4D"/>
    <w:rsid w:val="00C1620C"/>
    <w:rsid w:val="00C175DC"/>
    <w:rsid w:val="00C30171"/>
    <w:rsid w:val="00C309D8"/>
    <w:rsid w:val="00C43519"/>
    <w:rsid w:val="00C45263"/>
    <w:rsid w:val="00C51537"/>
    <w:rsid w:val="00C52933"/>
    <w:rsid w:val="00C52BC3"/>
    <w:rsid w:val="00C53ECF"/>
    <w:rsid w:val="00C563FB"/>
    <w:rsid w:val="00C571F2"/>
    <w:rsid w:val="00C61AFA"/>
    <w:rsid w:val="00C61D64"/>
    <w:rsid w:val="00C62099"/>
    <w:rsid w:val="00C64EA3"/>
    <w:rsid w:val="00C72867"/>
    <w:rsid w:val="00C75E81"/>
    <w:rsid w:val="00C86609"/>
    <w:rsid w:val="00C869DC"/>
    <w:rsid w:val="00C92B4C"/>
    <w:rsid w:val="00C954F6"/>
    <w:rsid w:val="00C9586E"/>
    <w:rsid w:val="00C96318"/>
    <w:rsid w:val="00CA05BE"/>
    <w:rsid w:val="00CA36A0"/>
    <w:rsid w:val="00CA4CEB"/>
    <w:rsid w:val="00CA6BC5"/>
    <w:rsid w:val="00CA6DBF"/>
    <w:rsid w:val="00CB29E3"/>
    <w:rsid w:val="00CC1384"/>
    <w:rsid w:val="00CC2352"/>
    <w:rsid w:val="00CC2F1A"/>
    <w:rsid w:val="00CC52A3"/>
    <w:rsid w:val="00CC571B"/>
    <w:rsid w:val="00CC61CD"/>
    <w:rsid w:val="00CC6C02"/>
    <w:rsid w:val="00CC737B"/>
    <w:rsid w:val="00CD5011"/>
    <w:rsid w:val="00CE3872"/>
    <w:rsid w:val="00CE640F"/>
    <w:rsid w:val="00CE719F"/>
    <w:rsid w:val="00CE76BC"/>
    <w:rsid w:val="00CF540E"/>
    <w:rsid w:val="00CF6877"/>
    <w:rsid w:val="00D02E49"/>
    <w:rsid w:val="00D02F07"/>
    <w:rsid w:val="00D15872"/>
    <w:rsid w:val="00D15D88"/>
    <w:rsid w:val="00D231B6"/>
    <w:rsid w:val="00D27D49"/>
    <w:rsid w:val="00D27EBE"/>
    <w:rsid w:val="00D34336"/>
    <w:rsid w:val="00D35D55"/>
    <w:rsid w:val="00D36A49"/>
    <w:rsid w:val="00D40706"/>
    <w:rsid w:val="00D450F4"/>
    <w:rsid w:val="00D517C6"/>
    <w:rsid w:val="00D549E8"/>
    <w:rsid w:val="00D6364E"/>
    <w:rsid w:val="00D70478"/>
    <w:rsid w:val="00D71D84"/>
    <w:rsid w:val="00D72079"/>
    <w:rsid w:val="00D72464"/>
    <w:rsid w:val="00D72A57"/>
    <w:rsid w:val="00D768EB"/>
    <w:rsid w:val="00D81E0C"/>
    <w:rsid w:val="00D81E17"/>
    <w:rsid w:val="00D82D1E"/>
    <w:rsid w:val="00D832D9"/>
    <w:rsid w:val="00D83EC2"/>
    <w:rsid w:val="00D8519A"/>
    <w:rsid w:val="00D90F00"/>
    <w:rsid w:val="00D975C0"/>
    <w:rsid w:val="00DA06B9"/>
    <w:rsid w:val="00DA5285"/>
    <w:rsid w:val="00DA6F8E"/>
    <w:rsid w:val="00DB191D"/>
    <w:rsid w:val="00DB4F91"/>
    <w:rsid w:val="00DB6D0A"/>
    <w:rsid w:val="00DC06BE"/>
    <w:rsid w:val="00DC0719"/>
    <w:rsid w:val="00DC0F09"/>
    <w:rsid w:val="00DC143F"/>
    <w:rsid w:val="00DC1F0F"/>
    <w:rsid w:val="00DC3060"/>
    <w:rsid w:val="00DC3117"/>
    <w:rsid w:val="00DC5DD9"/>
    <w:rsid w:val="00DC6D2D"/>
    <w:rsid w:val="00DD09F3"/>
    <w:rsid w:val="00DD3733"/>
    <w:rsid w:val="00DD4E59"/>
    <w:rsid w:val="00DD7C43"/>
    <w:rsid w:val="00DE1F77"/>
    <w:rsid w:val="00DE33B5"/>
    <w:rsid w:val="00DE5E18"/>
    <w:rsid w:val="00DF0487"/>
    <w:rsid w:val="00DF5EA4"/>
    <w:rsid w:val="00DF67B5"/>
    <w:rsid w:val="00E02681"/>
    <w:rsid w:val="00E02792"/>
    <w:rsid w:val="00E034D8"/>
    <w:rsid w:val="00E03601"/>
    <w:rsid w:val="00E04CC0"/>
    <w:rsid w:val="00E06E56"/>
    <w:rsid w:val="00E10740"/>
    <w:rsid w:val="00E15816"/>
    <w:rsid w:val="00E158C2"/>
    <w:rsid w:val="00E160D5"/>
    <w:rsid w:val="00E2244F"/>
    <w:rsid w:val="00E235CB"/>
    <w:rsid w:val="00E239FF"/>
    <w:rsid w:val="00E27D7B"/>
    <w:rsid w:val="00E30556"/>
    <w:rsid w:val="00E30981"/>
    <w:rsid w:val="00E32991"/>
    <w:rsid w:val="00E33136"/>
    <w:rsid w:val="00E34507"/>
    <w:rsid w:val="00E34D7C"/>
    <w:rsid w:val="00E3598A"/>
    <w:rsid w:val="00E3723D"/>
    <w:rsid w:val="00E43797"/>
    <w:rsid w:val="00E44C89"/>
    <w:rsid w:val="00E457A6"/>
    <w:rsid w:val="00E53E06"/>
    <w:rsid w:val="00E57529"/>
    <w:rsid w:val="00E57C5A"/>
    <w:rsid w:val="00E61BA2"/>
    <w:rsid w:val="00E63864"/>
    <w:rsid w:val="00E6403F"/>
    <w:rsid w:val="00E64599"/>
    <w:rsid w:val="00E67B85"/>
    <w:rsid w:val="00E72E5B"/>
    <w:rsid w:val="00E75451"/>
    <w:rsid w:val="00E770C4"/>
    <w:rsid w:val="00E84C5A"/>
    <w:rsid w:val="00E851A4"/>
    <w:rsid w:val="00E861DB"/>
    <w:rsid w:val="00E908F1"/>
    <w:rsid w:val="00E917A1"/>
    <w:rsid w:val="00E93406"/>
    <w:rsid w:val="00E93924"/>
    <w:rsid w:val="00E956C5"/>
    <w:rsid w:val="00E95C39"/>
    <w:rsid w:val="00EA2C39"/>
    <w:rsid w:val="00EB07CB"/>
    <w:rsid w:val="00EB0A3C"/>
    <w:rsid w:val="00EB0A96"/>
    <w:rsid w:val="00EB515B"/>
    <w:rsid w:val="00EB77F9"/>
    <w:rsid w:val="00EB7F62"/>
    <w:rsid w:val="00EC087D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3C6B"/>
    <w:rsid w:val="00F14698"/>
    <w:rsid w:val="00F15931"/>
    <w:rsid w:val="00F30D03"/>
    <w:rsid w:val="00F443F1"/>
    <w:rsid w:val="00F467B9"/>
    <w:rsid w:val="00F5696E"/>
    <w:rsid w:val="00F60EFF"/>
    <w:rsid w:val="00F67D2D"/>
    <w:rsid w:val="00F83BE8"/>
    <w:rsid w:val="00F858F2"/>
    <w:rsid w:val="00F860CC"/>
    <w:rsid w:val="00F94398"/>
    <w:rsid w:val="00FA0DFF"/>
    <w:rsid w:val="00FA1E8B"/>
    <w:rsid w:val="00FA5F2D"/>
    <w:rsid w:val="00FB29B8"/>
    <w:rsid w:val="00FB2B56"/>
    <w:rsid w:val="00FB3CC5"/>
    <w:rsid w:val="00FB5127"/>
    <w:rsid w:val="00FB55D5"/>
    <w:rsid w:val="00FB7F9B"/>
    <w:rsid w:val="00FC12BF"/>
    <w:rsid w:val="00FC2C60"/>
    <w:rsid w:val="00FC7D9B"/>
    <w:rsid w:val="00FC7F74"/>
    <w:rsid w:val="00FD0304"/>
    <w:rsid w:val="00FD3E6F"/>
    <w:rsid w:val="00FD51B9"/>
    <w:rsid w:val="00FD5849"/>
    <w:rsid w:val="00FE03E4"/>
    <w:rsid w:val="00FE2A39"/>
    <w:rsid w:val="00FE3FCF"/>
    <w:rsid w:val="00FF2661"/>
    <w:rsid w:val="00FF354F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92FDA"/>
  <w15:docId w15:val="{5BCE595F-C468-4990-B385-3B776BA5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50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6BE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6BE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6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3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36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363"/>
    <w:rPr>
      <w:b/>
      <w:bCs/>
      <w:sz w:val="20"/>
    </w:rPr>
  </w:style>
  <w:style w:type="paragraph" w:styleId="Revision">
    <w:name w:val="Revision"/>
    <w:hidden/>
    <w:uiPriority w:val="99"/>
    <w:semiHidden/>
    <w:rsid w:val="00AB37F4"/>
    <w:pPr>
      <w:spacing w:after="0"/>
    </w:pPr>
  </w:style>
  <w:style w:type="table" w:customStyle="1" w:styleId="NTGTable14">
    <w:name w:val="NTG Table14"/>
    <w:basedOn w:val="TableGrid"/>
    <w:uiPriority w:val="99"/>
    <w:rsid w:val="009C0E8E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13BD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t.gov.au/law/alcohol/buying-alcohol/travellers-and-tourists-to-the-nt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nt.gov.au/law/alcohol/bans-and-dry-areas/changes-to-alcohol-restrictions-in-nt-communities" TargetMode="External"/><Relationship Id="rId17" Type="http://schemas.openxmlformats.org/officeDocument/2006/relationships/hyperlink" Target="mailto:liquorpermits.DITT@n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dustry.nt.gov.au/publications/corporate/privacy-polic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law/alcohol/permits/apply-for-an-individual-liquor-permit/apply-for-a-liquor-permit-in-east-arnhe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islation.nt.gov.au/Legislation/LIQUOR-ACT-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quorpermits.DITT@nt.gov.a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iquorpermits.DITT@nt.gov.au" TargetMode="External"/><Relationship Id="rId14" Type="http://schemas.openxmlformats.org/officeDocument/2006/relationships/hyperlink" Target="https://legislation.nt.gov.au/en/Legislation/MISUSE-OF-DRUGS-ACT-199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ir\Desktop\New%20forms\Stage%202\Done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ECBA8-EC4F-44C5-9D4F-F86B6FA8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0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liquor permit for Gove Peninsula</vt:lpstr>
    </vt:vector>
  </TitlesOfParts>
  <Company>INDUSTRY, TOURISM AND TRADE – Licensing NT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liquor permit for Gove Peninsula</dc:title>
  <dc:creator>Nothern Territory Government</dc:creator>
  <cp:lastModifiedBy>Nicola Kalmar</cp:lastModifiedBy>
  <cp:revision>2</cp:revision>
  <cp:lastPrinted>2023-09-19T04:50:00Z</cp:lastPrinted>
  <dcterms:created xsi:type="dcterms:W3CDTF">2023-09-26T23:27:00Z</dcterms:created>
  <dcterms:modified xsi:type="dcterms:W3CDTF">2023-09-26T23:27:00Z</dcterms:modified>
</cp:coreProperties>
</file>