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1"/>
        <w:tblW w:w="10211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211"/>
      </w:tblGrid>
      <w:tr w:rsidR="003B176C" w:rsidRPr="007A5EFD" w:rsidTr="00EA5207">
        <w:trPr>
          <w:trHeight w:val="180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113" w:type="dxa"/>
              <w:right w:w="0" w:type="dxa"/>
            </w:tcMar>
            <w:vAlign w:val="center"/>
          </w:tcPr>
          <w:p w:rsidR="005E6A5B" w:rsidRPr="0082440C" w:rsidRDefault="0082440C" w:rsidP="0082440C">
            <w:pPr>
              <w:outlineLvl w:val="0"/>
              <w:rPr>
                <w:rFonts w:cs="Arial"/>
                <w:color w:val="800000"/>
              </w:rPr>
            </w:pPr>
            <w:r w:rsidRPr="008D57AB">
              <w:t>Mark N/A to any part that does not apply</w:t>
            </w:r>
          </w:p>
        </w:tc>
      </w:tr>
    </w:tbl>
    <w:tbl>
      <w:tblPr>
        <w:tblStyle w:val="NTGTable1"/>
        <w:tblW w:w="10206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274"/>
        <w:gridCol w:w="416"/>
        <w:gridCol w:w="503"/>
        <w:gridCol w:w="61"/>
        <w:gridCol w:w="850"/>
        <w:gridCol w:w="287"/>
        <w:gridCol w:w="999"/>
        <w:gridCol w:w="288"/>
        <w:gridCol w:w="425"/>
        <w:gridCol w:w="1701"/>
        <w:gridCol w:w="142"/>
        <w:gridCol w:w="425"/>
        <w:gridCol w:w="564"/>
        <w:gridCol w:w="570"/>
        <w:gridCol w:w="545"/>
        <w:gridCol w:w="1156"/>
      </w:tblGrid>
      <w:tr w:rsidR="007D48A4" w:rsidRPr="00EC2CB5" w:rsidTr="005D7D52">
        <w:trPr>
          <w:trHeight w:val="367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EC2CB5" w:rsidRDefault="00813130" w:rsidP="00543A3F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Property/</w:t>
            </w:r>
            <w:r w:rsidR="00543A3F">
              <w:rPr>
                <w:rStyle w:val="Questionlabel"/>
                <w:rFonts w:asciiTheme="minorHAnsi" w:hAnsiTheme="minorHAnsi"/>
              </w:rPr>
              <w:t>p</w:t>
            </w:r>
            <w:r w:rsidR="001A6101" w:rsidRPr="00EC2CB5">
              <w:rPr>
                <w:rStyle w:val="Questionlabel"/>
                <w:rFonts w:asciiTheme="minorHAnsi" w:hAnsiTheme="minorHAnsi"/>
              </w:rPr>
              <w:t>roject details</w:t>
            </w:r>
          </w:p>
        </w:tc>
      </w:tr>
      <w:tr w:rsidR="009B158C" w:rsidRPr="00EC2CB5" w:rsidTr="008A06B9">
        <w:trPr>
          <w:trHeight w:val="567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D52" w:rsidRPr="00EC2CB5" w:rsidRDefault="005D7D52" w:rsidP="00DD13F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Building permit number 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52" w:rsidRPr="00EC2CB5" w:rsidRDefault="005D7D52" w:rsidP="00DD13FA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52" w:rsidRPr="00EC2CB5" w:rsidRDefault="005D7D52" w:rsidP="00DD13F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Project reference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52" w:rsidRPr="00EC2CB5" w:rsidRDefault="005D7D52" w:rsidP="00DD13FA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D515EF" w:rsidRPr="00EC2CB5" w:rsidTr="008A06B9">
        <w:trPr>
          <w:trHeight w:val="551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15EF" w:rsidRPr="00D515EF" w:rsidRDefault="00D515EF" w:rsidP="00316D5E">
            <w:pPr>
              <w:rPr>
                <w:rFonts w:asciiTheme="minorHAnsi" w:hAnsiTheme="minorHAnsi"/>
                <w:b/>
              </w:rPr>
            </w:pPr>
            <w:r w:rsidRPr="00D515EF">
              <w:rPr>
                <w:rFonts w:asciiTheme="minorHAnsi" w:hAnsiTheme="minorHAnsi"/>
                <w:b/>
              </w:rPr>
              <w:t>Location code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5EF" w:rsidRPr="00EC2CB5" w:rsidRDefault="00D515EF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5EF" w:rsidRPr="00D515EF" w:rsidRDefault="00D515EF" w:rsidP="00316D5E">
            <w:pPr>
              <w:rPr>
                <w:rFonts w:asciiTheme="minorHAnsi" w:hAnsiTheme="minorHAnsi"/>
                <w:b/>
              </w:rPr>
            </w:pPr>
            <w:r w:rsidRPr="00D515EF">
              <w:rPr>
                <w:rFonts w:asciiTheme="minorHAnsi" w:hAnsiTheme="minorHAnsi"/>
                <w:b/>
              </w:rPr>
              <w:t>LTO number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5EF" w:rsidRPr="00EC2CB5" w:rsidRDefault="00D515EF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5EF" w:rsidRPr="00D515EF" w:rsidRDefault="00D515EF" w:rsidP="00316D5E">
            <w:pPr>
              <w:rPr>
                <w:rFonts w:asciiTheme="minorHAnsi" w:hAnsiTheme="minorHAnsi"/>
                <w:b/>
              </w:rPr>
            </w:pPr>
            <w:r w:rsidRPr="00D515EF">
              <w:rPr>
                <w:rFonts w:asciiTheme="minorHAnsi" w:hAnsiTheme="minorHAnsi"/>
                <w:b/>
              </w:rPr>
              <w:t>Lot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5EF" w:rsidRPr="00EC2CB5" w:rsidRDefault="00D515EF" w:rsidP="00316D5E">
            <w:pPr>
              <w:rPr>
                <w:rFonts w:asciiTheme="minorHAnsi" w:hAnsiTheme="minorHAnsi"/>
              </w:rPr>
            </w:pPr>
          </w:p>
        </w:tc>
      </w:tr>
      <w:tr w:rsidR="000D6759" w:rsidRPr="00EC2CB5" w:rsidTr="00D66911">
        <w:trPr>
          <w:trHeight w:val="567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6759" w:rsidRPr="00EC2CB5" w:rsidRDefault="000D6759" w:rsidP="00316D5E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Address 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6759" w:rsidRPr="00EC2CB5" w:rsidRDefault="000D6759" w:rsidP="00316D5E">
            <w:pPr>
              <w:rPr>
                <w:rFonts w:asciiTheme="minorHAnsi" w:hAnsiTheme="minorHAnsi"/>
              </w:rPr>
            </w:pPr>
          </w:p>
        </w:tc>
      </w:tr>
      <w:tr w:rsidR="005D7D52" w:rsidRPr="00EC2CB5" w:rsidTr="00855DA3">
        <w:trPr>
          <w:trHeight w:val="2049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D52" w:rsidRDefault="005D7D52" w:rsidP="00DD13FA">
            <w:pP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Desc</w:t>
            </w:r>
            <w:r>
              <w:rPr>
                <w:rStyle w:val="Questionlabel"/>
                <w:rFonts w:asciiTheme="minorHAnsi" w:hAnsiTheme="minorHAnsi"/>
              </w:rPr>
              <w:t>r</w:t>
            </w:r>
            <w:r w:rsidRPr="00EC2CB5">
              <w:rPr>
                <w:rStyle w:val="Questionlabel"/>
                <w:rFonts w:asciiTheme="minorHAnsi" w:hAnsiTheme="minorHAnsi"/>
              </w:rPr>
              <w:t>iption of works</w:t>
            </w:r>
            <w:r>
              <w:rPr>
                <w:rStyle w:val="Questionlabel"/>
                <w:rFonts w:asciiTheme="minorHAnsi" w:hAnsiTheme="minorHAnsi"/>
              </w:rPr>
              <w:t xml:space="preserve"> </w:t>
            </w:r>
            <w:r w:rsidRPr="00056006"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  <w:t>provide full details of works certified under this certificate</w:t>
            </w:r>
          </w:p>
          <w:p w:rsidR="005D7D52" w:rsidRDefault="005D7D52" w:rsidP="00DD13FA">
            <w:pP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</w:pPr>
          </w:p>
          <w:p w:rsidR="005D7D52" w:rsidRDefault="005D7D52" w:rsidP="00DD13FA">
            <w:pP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</w:pPr>
          </w:p>
          <w:p w:rsidR="00650CC0" w:rsidRDefault="00650CC0" w:rsidP="00DD13FA">
            <w:pP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</w:pPr>
          </w:p>
          <w:p w:rsidR="00650CC0" w:rsidRDefault="00650CC0" w:rsidP="00DD13FA">
            <w:pP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</w:pPr>
          </w:p>
          <w:p w:rsidR="005D7D52" w:rsidRDefault="005D7D52" w:rsidP="00DD13FA">
            <w:pPr>
              <w:rPr>
                <w:rStyle w:val="Questionlabel"/>
                <w:rFonts w:asciiTheme="minorHAnsi" w:hAnsiTheme="minorHAnsi"/>
                <w:b w:val="0"/>
                <w:sz w:val="18"/>
                <w:szCs w:val="18"/>
              </w:rPr>
            </w:pPr>
          </w:p>
          <w:p w:rsidR="005D7D52" w:rsidRPr="00EC2CB5" w:rsidRDefault="005D7D52" w:rsidP="00DD13FA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650CC0" w:rsidRPr="00EC2CB5" w:rsidTr="00705041">
        <w:trPr>
          <w:trHeight w:val="567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2" w:space="0" w:color="auto"/>
            </w:tcBorders>
            <w:shd w:val="clear" w:color="auto" w:fill="1F1F5F" w:themeFill="text1"/>
            <w:noWrap/>
            <w:vAlign w:val="center"/>
          </w:tcPr>
          <w:p w:rsidR="00650CC0" w:rsidRPr="005D551A" w:rsidRDefault="00650CC0" w:rsidP="003B17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Documents attached</w:t>
            </w:r>
          </w:p>
        </w:tc>
      </w:tr>
      <w:tr w:rsidR="00650CC0" w:rsidRPr="00EC2CB5" w:rsidTr="00D66911">
        <w:trPr>
          <w:trHeight w:val="127"/>
        </w:trPr>
        <w:tc>
          <w:tcPr>
            <w:tcW w:w="22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650CC0" w:rsidRDefault="00650CC0" w:rsidP="003B176C">
            <w:pPr>
              <w:rPr>
                <w:rFonts w:asciiTheme="minorHAnsi" w:hAnsiTheme="minorHAnsi"/>
                <w:b/>
              </w:rPr>
            </w:pPr>
            <w:r>
              <w:rPr>
                <w:rStyle w:val="Questionlabel"/>
                <w:rFonts w:asciiTheme="minorHAnsi" w:hAnsiTheme="minorHAnsi"/>
              </w:rPr>
              <w:t>Drawing numbers</w:t>
            </w:r>
          </w:p>
        </w:tc>
        <w:tc>
          <w:tcPr>
            <w:tcW w:w="79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50CC0" w:rsidRDefault="00650CC0" w:rsidP="003B176C">
            <w:pPr>
              <w:rPr>
                <w:rFonts w:asciiTheme="minorHAnsi" w:hAnsiTheme="minorHAnsi"/>
                <w:b/>
              </w:rPr>
            </w:pPr>
          </w:p>
        </w:tc>
      </w:tr>
      <w:tr w:rsidR="00650CC0" w:rsidRPr="00EC2CB5" w:rsidTr="00D66911">
        <w:trPr>
          <w:trHeight w:val="126"/>
        </w:trPr>
        <w:tc>
          <w:tcPr>
            <w:tcW w:w="22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650CC0" w:rsidRDefault="00650CC0" w:rsidP="003B17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Inspection records</w:t>
            </w:r>
          </w:p>
        </w:tc>
        <w:tc>
          <w:tcPr>
            <w:tcW w:w="79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50CC0" w:rsidRDefault="00650CC0" w:rsidP="003B176C">
            <w:pPr>
              <w:rPr>
                <w:rFonts w:asciiTheme="minorHAnsi" w:hAnsiTheme="minorHAnsi"/>
                <w:b/>
              </w:rPr>
            </w:pPr>
          </w:p>
        </w:tc>
      </w:tr>
      <w:tr w:rsidR="005D551A" w:rsidRPr="00EC2CB5" w:rsidTr="00705041">
        <w:trPr>
          <w:trHeight w:val="567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5D551A" w:rsidRPr="00EC2CB5" w:rsidRDefault="005D551A" w:rsidP="003B176C">
            <w:pPr>
              <w:rPr>
                <w:rFonts w:asciiTheme="minorHAnsi" w:hAnsiTheme="minorHAnsi"/>
              </w:rPr>
            </w:pPr>
            <w:r w:rsidRPr="005D551A">
              <w:rPr>
                <w:rFonts w:asciiTheme="minorHAnsi" w:hAnsiTheme="minorHAnsi"/>
                <w:b/>
              </w:rPr>
              <w:t>Comments</w:t>
            </w:r>
            <w:r w:rsidR="003B176C">
              <w:rPr>
                <w:rFonts w:asciiTheme="minorHAnsi" w:hAnsiTheme="minorHAnsi"/>
                <w:b/>
              </w:rPr>
              <w:t xml:space="preserve"> and e</w:t>
            </w:r>
            <w:r w:rsidRPr="005D551A">
              <w:rPr>
                <w:rFonts w:asciiTheme="minorHAnsi" w:hAnsiTheme="minorHAnsi"/>
                <w:b/>
              </w:rPr>
              <w:t>xclusions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D551A" w:rsidRPr="00EC2CB5" w:rsidTr="008359A0">
        <w:trPr>
          <w:trHeight w:val="1876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551A" w:rsidRDefault="005D551A" w:rsidP="005D551A">
            <w:pPr>
              <w:rPr>
                <w:rFonts w:asciiTheme="minorHAnsi" w:hAnsiTheme="minorHAnsi"/>
              </w:rPr>
            </w:pPr>
          </w:p>
          <w:p w:rsidR="00E2486A" w:rsidRDefault="00E2486A" w:rsidP="005D551A">
            <w:pPr>
              <w:rPr>
                <w:rFonts w:asciiTheme="minorHAnsi" w:hAnsiTheme="minorHAnsi"/>
              </w:rPr>
            </w:pPr>
          </w:p>
          <w:p w:rsidR="00E2486A" w:rsidRDefault="00E2486A" w:rsidP="005D551A">
            <w:pPr>
              <w:rPr>
                <w:rFonts w:asciiTheme="minorHAnsi" w:hAnsiTheme="minorHAnsi"/>
              </w:rPr>
            </w:pPr>
          </w:p>
          <w:p w:rsidR="00E2486A" w:rsidRDefault="00E2486A" w:rsidP="005D551A">
            <w:pPr>
              <w:rPr>
                <w:rFonts w:asciiTheme="minorHAnsi" w:hAnsiTheme="minorHAnsi"/>
              </w:rPr>
            </w:pPr>
          </w:p>
          <w:p w:rsidR="00F33DD5" w:rsidRPr="00EC2CB5" w:rsidRDefault="00F33DD5" w:rsidP="005D551A">
            <w:pPr>
              <w:rPr>
                <w:rFonts w:asciiTheme="minorHAnsi" w:hAnsiTheme="minorHAnsi"/>
              </w:rPr>
            </w:pPr>
          </w:p>
        </w:tc>
      </w:tr>
      <w:tr w:rsidR="005D551A" w:rsidRPr="00EC2CB5" w:rsidTr="00543A3F">
        <w:trPr>
          <w:trHeight w:val="567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5D551A" w:rsidRPr="00EC2CB5" w:rsidRDefault="002D170D" w:rsidP="005E6A5B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Certification by structural </w:t>
            </w:r>
            <w:r w:rsidR="005D551A" w:rsidRPr="00EC2CB5">
              <w:rPr>
                <w:rStyle w:val="Questionlabel"/>
                <w:rFonts w:asciiTheme="minorHAnsi" w:hAnsiTheme="minorHAnsi"/>
              </w:rPr>
              <w:t>engineer</w:t>
            </w:r>
          </w:p>
        </w:tc>
      </w:tr>
      <w:tr w:rsidR="005D551A" w:rsidRPr="00EC2CB5" w:rsidTr="00D66911">
        <w:trPr>
          <w:trHeight w:val="567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2" w:space="0" w:color="auto"/>
            </w:tcBorders>
            <w:noWrap/>
          </w:tcPr>
          <w:p w:rsidR="005D551A" w:rsidRPr="00EC2CB5" w:rsidRDefault="005D551A" w:rsidP="00F24A8C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EC2CB5">
              <w:rPr>
                <w:rFonts w:asciiTheme="minorHAnsi" w:hAnsiTheme="minorHAnsi" w:cs="Arial"/>
              </w:rPr>
              <w:t xml:space="preserve">I certify that reasonable care has been taken to ensure that </w:t>
            </w:r>
            <w:r w:rsidR="00081962">
              <w:rPr>
                <w:rFonts w:asciiTheme="minorHAnsi" w:hAnsiTheme="minorHAnsi" w:cs="Arial"/>
              </w:rPr>
              <w:t xml:space="preserve">the </w:t>
            </w:r>
            <w:r w:rsidR="002D170D">
              <w:rPr>
                <w:rFonts w:asciiTheme="minorHAnsi" w:hAnsiTheme="minorHAnsi"/>
                <w:lang w:val="en-US"/>
              </w:rPr>
              <w:t>structural</w:t>
            </w:r>
            <w:r w:rsidRPr="00EC2CB5">
              <w:rPr>
                <w:rFonts w:asciiTheme="minorHAnsi" w:hAnsiTheme="minorHAnsi"/>
                <w:lang w:val="en-US"/>
              </w:rPr>
              <w:t xml:space="preserve"> engineering aspects of the works described above have been constructed in accordance with the </w:t>
            </w:r>
            <w:r w:rsidR="00F24A8C">
              <w:rPr>
                <w:rFonts w:asciiTheme="minorHAnsi" w:hAnsiTheme="minorHAnsi" w:cs="Arial"/>
              </w:rPr>
              <w:t>approved plans and building permit.</w:t>
            </w:r>
          </w:p>
        </w:tc>
      </w:tr>
      <w:tr w:rsidR="009219D8" w:rsidRPr="00EC2CB5" w:rsidTr="00F24A8C">
        <w:trPr>
          <w:trHeight w:val="567"/>
        </w:trPr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9219D8" w:rsidRDefault="009219D8" w:rsidP="0021714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Signature</w:t>
            </w:r>
          </w:p>
        </w:tc>
        <w:tc>
          <w:tcPr>
            <w:tcW w:w="55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19D8" w:rsidRDefault="009219D8" w:rsidP="0021714A">
            <w:pPr>
              <w:rPr>
                <w:rStyle w:val="Questionlabel"/>
                <w:rFonts w:asciiTheme="minorHAnsi" w:hAnsiTheme="minorHAnsi"/>
              </w:rPr>
            </w:pPr>
          </w:p>
          <w:p w:rsidR="009219D8" w:rsidRDefault="009219D8" w:rsidP="0021714A">
            <w:pPr>
              <w:rPr>
                <w:rStyle w:val="Questionlabel"/>
                <w:rFonts w:asciiTheme="minorHAnsi" w:hAnsiTheme="minorHAnsi"/>
              </w:rPr>
            </w:pPr>
          </w:p>
          <w:p w:rsidR="009219D8" w:rsidRPr="00EC2CB5" w:rsidRDefault="009219D8" w:rsidP="0021714A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19D8" w:rsidRPr="00EC2CB5" w:rsidRDefault="009219D8" w:rsidP="005D7D5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Date</w:t>
            </w:r>
          </w:p>
        </w:tc>
        <w:tc>
          <w:tcPr>
            <w:tcW w:w="2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19D8" w:rsidRPr="00EC2CB5" w:rsidRDefault="009219D8" w:rsidP="005D7D5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9B158C" w:rsidRPr="00EC2CB5" w:rsidTr="00D66911">
        <w:trPr>
          <w:trHeight w:val="567"/>
        </w:trPr>
        <w:tc>
          <w:tcPr>
            <w:tcW w:w="21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158C" w:rsidRPr="00263458" w:rsidRDefault="009B158C" w:rsidP="0021714A">
            <w:pPr>
              <w:rPr>
                <w:rStyle w:val="Questionlabel"/>
                <w:rFonts w:asciiTheme="minorHAnsi" w:hAnsiTheme="minorHAnsi"/>
                <w:b w:val="0"/>
                <w:vertAlign w:val="superscript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Name</w:t>
            </w:r>
            <w:r>
              <w:rPr>
                <w:rStyle w:val="Questionlabel"/>
                <w:rFonts w:asciiTheme="minorHAnsi" w:hAnsiTheme="minorHAnsi"/>
              </w:rPr>
              <w:t xml:space="preserve"> / nominee</w:t>
            </w:r>
            <w:r w:rsidR="00263458">
              <w:rPr>
                <w:rStyle w:val="Questionlabel"/>
                <w:rFonts w:asciiTheme="minorHAnsi" w:hAnsiTheme="minorHAnsi"/>
              </w:rPr>
              <w:t xml:space="preserve"> </w:t>
            </w:r>
            <w:r w:rsidR="00263458">
              <w:rPr>
                <w:rStyle w:val="Questionlabel"/>
                <w:rFonts w:asciiTheme="minorHAnsi" w:hAnsiTheme="minorHAnsi"/>
                <w:b w:val="0"/>
                <w:vertAlign w:val="superscript"/>
              </w:rPr>
              <w:t>1</w:t>
            </w:r>
          </w:p>
        </w:tc>
        <w:tc>
          <w:tcPr>
            <w:tcW w:w="29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58C" w:rsidRPr="00EC2CB5" w:rsidRDefault="009B158C" w:rsidP="0021714A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158C" w:rsidRPr="00EC2CB5" w:rsidRDefault="009B158C" w:rsidP="00070279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Style w:val="Questionlabel"/>
              </w:rPr>
              <w:t xml:space="preserve">Individual </w:t>
            </w:r>
            <w:r w:rsidR="00070279">
              <w:rPr>
                <w:rStyle w:val="Questionlabel"/>
              </w:rPr>
              <w:t xml:space="preserve">NT BPB </w:t>
            </w:r>
            <w:r>
              <w:rPr>
                <w:rStyle w:val="Questionlabel"/>
              </w:rPr>
              <w:t>registration number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B158C" w:rsidRPr="00EC2CB5" w:rsidRDefault="009B158C" w:rsidP="005D7D5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705041" w:rsidRPr="00EC2CB5" w:rsidTr="00D66911">
        <w:trPr>
          <w:trHeight w:val="567"/>
        </w:trPr>
        <w:tc>
          <w:tcPr>
            <w:tcW w:w="43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5041" w:rsidRDefault="0073023D" w:rsidP="0021714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Registered </w:t>
            </w:r>
            <w:r w:rsidR="00D66911">
              <w:rPr>
                <w:rStyle w:val="Questionlabel"/>
                <w:rFonts w:asciiTheme="minorHAnsi" w:hAnsiTheme="minorHAnsi"/>
              </w:rPr>
              <w:t>c</w:t>
            </w:r>
            <w:r w:rsidR="00705041" w:rsidRPr="00EC2CB5">
              <w:rPr>
                <w:rStyle w:val="Questionlabel"/>
                <w:rFonts w:asciiTheme="minorHAnsi" w:hAnsiTheme="minorHAnsi"/>
              </w:rPr>
              <w:t xml:space="preserve">ompany name </w:t>
            </w:r>
          </w:p>
          <w:p w:rsidR="00705041" w:rsidRPr="00E602A5" w:rsidRDefault="00705041" w:rsidP="0021714A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602A5">
              <w:rPr>
                <w:rFonts w:asciiTheme="minorHAnsi" w:hAnsiTheme="minorHAnsi"/>
                <w:sz w:val="16"/>
                <w:szCs w:val="16"/>
              </w:rPr>
              <w:t>(if certification is on behalf of a company)</w:t>
            </w: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05041" w:rsidRPr="00EC2CB5" w:rsidRDefault="00705041" w:rsidP="005D7D5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705041" w:rsidRPr="00EC2CB5" w:rsidTr="00D66911">
        <w:trPr>
          <w:trHeight w:val="567"/>
        </w:trPr>
        <w:tc>
          <w:tcPr>
            <w:tcW w:w="4390" w:type="dxa"/>
            <w:gridSpan w:val="7"/>
            <w:tcBorders>
              <w:top w:val="single" w:sz="2" w:space="0" w:color="auto"/>
              <w:bottom w:val="single" w:sz="4" w:space="0" w:color="auto"/>
            </w:tcBorders>
            <w:noWrap/>
          </w:tcPr>
          <w:p w:rsidR="00705041" w:rsidRPr="00EC2CB5" w:rsidRDefault="0073023D" w:rsidP="005D7D5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Style w:val="Questionlabel"/>
                <w:rFonts w:asciiTheme="minorHAnsi" w:hAnsiTheme="minorHAnsi"/>
              </w:rPr>
              <w:t>Company</w:t>
            </w:r>
            <w:r w:rsidR="00263458">
              <w:rPr>
                <w:rStyle w:val="Questionlabel"/>
                <w:rFonts w:asciiTheme="minorHAnsi" w:hAnsiTheme="minorHAnsi"/>
              </w:rPr>
              <w:t xml:space="preserve"> NT BPB</w:t>
            </w:r>
            <w:r w:rsidR="00705041" w:rsidRPr="00EC2CB5">
              <w:rPr>
                <w:rStyle w:val="Questionlabel"/>
                <w:rFonts w:asciiTheme="minorHAnsi" w:hAnsiTheme="minorHAnsi"/>
              </w:rPr>
              <w:t xml:space="preserve"> registration number</w:t>
            </w:r>
          </w:p>
        </w:tc>
        <w:tc>
          <w:tcPr>
            <w:tcW w:w="58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5041" w:rsidRPr="00EC2CB5" w:rsidRDefault="00705041" w:rsidP="005D7D5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3B176C" w:rsidRPr="00EC2CB5" w:rsidTr="009A3780">
        <w:trPr>
          <w:trHeight w:val="567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3B176C" w:rsidRPr="00EC2CB5" w:rsidRDefault="003B176C" w:rsidP="009A3780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bookmarkStart w:id="0" w:name="_GoBack"/>
            <w:bookmarkEnd w:id="0"/>
            <w:r>
              <w:rPr>
                <w:rStyle w:val="Questionlabel"/>
                <w:rFonts w:asciiTheme="minorHAnsi" w:hAnsiTheme="minorHAnsi"/>
              </w:rPr>
              <w:lastRenderedPageBreak/>
              <w:t>Schedule of structural inspections completed</w:t>
            </w:r>
          </w:p>
        </w:tc>
      </w:tr>
      <w:tr w:rsidR="003B176C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176C" w:rsidRPr="009755A8" w:rsidRDefault="009755A8" w:rsidP="009755A8">
            <w:pPr>
              <w:tabs>
                <w:tab w:val="left" w:pos="374"/>
              </w:tabs>
              <w:ind w:left="33" w:hanging="33"/>
              <w:rPr>
                <w:rFonts w:asciiTheme="minorHAnsi" w:hAnsiTheme="minorHAnsi" w:cs="Arial"/>
              </w:rPr>
            </w:pPr>
            <w:r w:rsidRPr="009755A8">
              <w:rPr>
                <w:rFonts w:asciiTheme="minorHAnsi" w:hAnsiTheme="minorHAnsi" w:cs="Arial"/>
              </w:rPr>
              <w:t>Completion of site preparation/site filling/excavations for</w:t>
            </w:r>
            <w:r>
              <w:rPr>
                <w:rFonts w:asciiTheme="minorHAnsi" w:hAnsiTheme="minorHAnsi" w:cs="Arial"/>
              </w:rPr>
              <w:t xml:space="preserve"> footings prior to placement of </w:t>
            </w:r>
            <w:r w:rsidRPr="009755A8">
              <w:rPr>
                <w:rFonts w:asciiTheme="minorHAnsi" w:hAnsiTheme="minorHAnsi" w:cs="Arial"/>
              </w:rPr>
              <w:t>any reinforcement or concrete.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76C" w:rsidRPr="00EC2CB5" w:rsidRDefault="003B176C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Default="009755A8" w:rsidP="009755A8">
            <w:pPr>
              <w:tabs>
                <w:tab w:val="left" w:pos="374"/>
              </w:tabs>
              <w:ind w:left="33"/>
              <w:jc w:val="both"/>
              <w:rPr>
                <w:rFonts w:cs="Arial"/>
              </w:rPr>
            </w:pPr>
            <w:r w:rsidRPr="009755A8">
              <w:rPr>
                <w:rFonts w:cs="Arial"/>
              </w:rPr>
              <w:t>Completion of preparations for placing of concrete</w:t>
            </w:r>
            <w:r w:rsidR="00E73652">
              <w:rPr>
                <w:rFonts w:cs="Arial"/>
              </w:rPr>
              <w:t xml:space="preserve"> pad footings and/or</w:t>
            </w:r>
            <w:r w:rsidRPr="009755A8">
              <w:rPr>
                <w:rFonts w:cs="Arial"/>
              </w:rPr>
              <w:t xml:space="preserve"> strip footings including placement of reinforcement.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Default="009755A8" w:rsidP="009755A8">
            <w:pPr>
              <w:tabs>
                <w:tab w:val="left" w:pos="374"/>
              </w:tabs>
              <w:ind w:left="33" w:hanging="33"/>
              <w:jc w:val="both"/>
              <w:rPr>
                <w:rFonts w:cs="Arial"/>
              </w:rPr>
            </w:pPr>
            <w:r>
              <w:rPr>
                <w:rFonts w:cs="Arial"/>
              </w:rPr>
              <w:t>Completion of preparations for placing concrete slabs including compaction of fill and sand blinding, placement of formwork, reinforcement, starter bars and cast in items.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Default="009755A8" w:rsidP="009755A8">
            <w:pPr>
              <w:tabs>
                <w:tab w:val="left" w:pos="374"/>
              </w:tabs>
              <w:ind w:left="33" w:hanging="33"/>
              <w:jc w:val="both"/>
              <w:rPr>
                <w:rFonts w:cs="Arial"/>
              </w:rPr>
            </w:pPr>
            <w:r w:rsidRPr="009755A8">
              <w:rPr>
                <w:rFonts w:cs="Arial"/>
              </w:rPr>
              <w:t>Completion of preparations for placing of concrete pier footings including reinforcement (if any).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567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Default="009755A8" w:rsidP="009755A8">
            <w:pPr>
              <w:tabs>
                <w:tab w:val="left" w:pos="374"/>
              </w:tabs>
              <w:ind w:left="33" w:hanging="33"/>
              <w:jc w:val="both"/>
              <w:rPr>
                <w:rFonts w:cs="Arial"/>
              </w:rPr>
            </w:pPr>
            <w:r w:rsidRPr="009755A8">
              <w:rPr>
                <w:rFonts w:cs="Arial"/>
              </w:rPr>
              <w:t>Starter bars and cast in items after placing of concrete and prior to any covering up work.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3B176C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176C" w:rsidRPr="00F2090D" w:rsidRDefault="009755A8" w:rsidP="009755A8">
            <w:pPr>
              <w:ind w:left="33" w:hanging="33"/>
              <w:rPr>
                <w:rFonts w:asciiTheme="minorHAnsi" w:hAnsiTheme="minorHAnsi" w:cs="Arial"/>
              </w:rPr>
            </w:pPr>
            <w:r w:rsidRPr="009755A8">
              <w:rPr>
                <w:rFonts w:asciiTheme="minorHAnsi" w:hAnsiTheme="minorHAnsi" w:cs="Arial"/>
              </w:rPr>
              <w:t>Reinforcement to walls completed prior to core filling (inspection holes and cleanout cores to be completed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76C" w:rsidRPr="00EC2CB5" w:rsidRDefault="003B176C" w:rsidP="00EA5207">
            <w:pPr>
              <w:rPr>
                <w:rFonts w:asciiTheme="minorHAnsi" w:hAnsiTheme="minorHAnsi"/>
              </w:rPr>
            </w:pPr>
          </w:p>
        </w:tc>
      </w:tr>
      <w:tr w:rsidR="003B176C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176C" w:rsidRPr="00F2090D" w:rsidRDefault="009755A8" w:rsidP="009755A8">
            <w:pPr>
              <w:ind w:left="33" w:hanging="33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Structural steelwork and</w:t>
            </w:r>
            <w:r w:rsidR="003D2128">
              <w:rPr>
                <w:rFonts w:cs="Arial"/>
              </w:rPr>
              <w:t xml:space="preserve"> cold formed steelwork secured in place</w:t>
            </w:r>
            <w:r>
              <w:rPr>
                <w:rFonts w:cs="Arial"/>
              </w:rPr>
              <w:t xml:space="preserve"> and prior to any covering up work.  Floor framing system completed before floors are laid or underside is lined.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76C" w:rsidRPr="00EC2CB5" w:rsidRDefault="003B176C" w:rsidP="00EA5207">
            <w:pPr>
              <w:rPr>
                <w:rFonts w:asciiTheme="minorHAnsi" w:hAnsiTheme="minorHAnsi"/>
              </w:rPr>
            </w:pPr>
          </w:p>
        </w:tc>
      </w:tr>
      <w:tr w:rsidR="003B176C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176C" w:rsidRPr="00F2090D" w:rsidRDefault="009755A8" w:rsidP="009755A8">
            <w:pPr>
              <w:ind w:left="33" w:hanging="33"/>
              <w:rPr>
                <w:rFonts w:asciiTheme="minorHAnsi" w:hAnsiTheme="minorHAnsi" w:cs="Arial"/>
              </w:rPr>
            </w:pPr>
            <w:r w:rsidRPr="009755A8">
              <w:rPr>
                <w:rFonts w:asciiTheme="minorHAnsi" w:hAnsiTheme="minorHAnsi" w:cs="Arial"/>
              </w:rPr>
              <w:t>Suspended concrete floor slabs with formwork, reinforce</w:t>
            </w:r>
            <w:r w:rsidR="003D2128">
              <w:rPr>
                <w:rFonts w:asciiTheme="minorHAnsi" w:hAnsiTheme="minorHAnsi" w:cs="Arial"/>
              </w:rPr>
              <w:t>ment and cast in items secured in place</w:t>
            </w:r>
            <w:r w:rsidRPr="009755A8">
              <w:rPr>
                <w:rFonts w:asciiTheme="minorHAnsi" w:hAnsiTheme="minorHAnsi" w:cs="Arial"/>
              </w:rPr>
              <w:t>, prior to placing of concrete.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76C" w:rsidRPr="00EC2CB5" w:rsidRDefault="003B176C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Pr="00F2090D" w:rsidRDefault="009755A8" w:rsidP="009755A8">
            <w:pPr>
              <w:ind w:left="33" w:hanging="33"/>
              <w:rPr>
                <w:rFonts w:asciiTheme="minorHAnsi" w:hAnsiTheme="minorHAnsi" w:cs="Arial"/>
              </w:rPr>
            </w:pPr>
            <w:r w:rsidRPr="009755A8">
              <w:rPr>
                <w:rFonts w:asciiTheme="minorHAnsi" w:hAnsiTheme="minorHAnsi" w:cs="Arial"/>
              </w:rPr>
              <w:t>Wall framing or blockwork wall core filling completed (with windows fixed in place) and roof framing with connections completed and prior to sheeting or lining.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567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Pr="009755A8" w:rsidRDefault="009755A8" w:rsidP="009755A8">
            <w:pPr>
              <w:tabs>
                <w:tab w:val="left" w:pos="748"/>
                <w:tab w:val="left" w:pos="1122"/>
                <w:tab w:val="left" w:pos="1496"/>
                <w:tab w:val="left" w:pos="1870"/>
              </w:tabs>
              <w:ind w:left="33"/>
              <w:jc w:val="both"/>
              <w:rPr>
                <w:rFonts w:cs="Arial"/>
              </w:rPr>
            </w:pPr>
            <w:r>
              <w:rPr>
                <w:rFonts w:cs="Arial"/>
              </w:rPr>
              <w:t>Prior lodgement of truss manufacturer’s drawings, details and certification required.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Default="009755A8" w:rsidP="009755A8">
            <w:pPr>
              <w:tabs>
                <w:tab w:val="left" w:pos="748"/>
                <w:tab w:val="left" w:pos="1122"/>
                <w:tab w:val="left" w:pos="1496"/>
                <w:tab w:val="left" w:pos="1870"/>
              </w:tabs>
              <w:ind w:left="33"/>
              <w:jc w:val="both"/>
              <w:rPr>
                <w:rFonts w:cs="Arial"/>
              </w:rPr>
            </w:pPr>
            <w:r>
              <w:rPr>
                <w:rFonts w:cs="Arial"/>
              </w:rPr>
              <w:t>Prior lodgement of windows manufacturer’s drawings including fixings and certification required.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567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Default="009755A8" w:rsidP="009755A8">
            <w:pPr>
              <w:tabs>
                <w:tab w:val="left" w:pos="748"/>
                <w:tab w:val="left" w:pos="1122"/>
                <w:tab w:val="left" w:pos="1496"/>
                <w:tab w:val="left" w:pos="1870"/>
              </w:tabs>
              <w:ind w:left="33"/>
              <w:jc w:val="both"/>
              <w:rPr>
                <w:rFonts w:cs="Arial"/>
              </w:rPr>
            </w:pPr>
            <w:r>
              <w:rPr>
                <w:rFonts w:cs="Arial"/>
              </w:rPr>
              <w:t>Structural wall linings completed and prior to any covering up work.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9755A8" w:rsidRPr="00EC2CB5" w:rsidTr="00D66911">
        <w:trPr>
          <w:trHeight w:val="680"/>
        </w:trPr>
        <w:tc>
          <w:tcPr>
            <w:tcW w:w="90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755A8" w:rsidRDefault="009755A8" w:rsidP="009755A8">
            <w:pPr>
              <w:tabs>
                <w:tab w:val="left" w:pos="748"/>
                <w:tab w:val="left" w:pos="1122"/>
                <w:tab w:val="left" w:pos="1496"/>
                <w:tab w:val="left" w:pos="1870"/>
              </w:tabs>
              <w:ind w:left="33"/>
              <w:jc w:val="both"/>
              <w:rPr>
                <w:rFonts w:cs="Arial"/>
              </w:rPr>
            </w:pPr>
            <w:r w:rsidRPr="009755A8">
              <w:rPr>
                <w:rFonts w:cs="Arial"/>
              </w:rPr>
              <w:t>Final inspection upon completion of all structural work including fixings of external roof and wall claddings, flashings, barges &amp; vents.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5A8" w:rsidRPr="00EC2CB5" w:rsidRDefault="009755A8" w:rsidP="00EA5207">
            <w:pPr>
              <w:rPr>
                <w:rFonts w:asciiTheme="minorHAnsi" w:hAnsiTheme="minorHAnsi"/>
              </w:rPr>
            </w:pPr>
          </w:p>
        </w:tc>
      </w:tr>
      <w:tr w:rsidR="005E6A5B" w:rsidRPr="00EC2CB5" w:rsidTr="00D66911">
        <w:trPr>
          <w:trHeight w:val="1611"/>
        </w:trPr>
        <w:tc>
          <w:tcPr>
            <w:tcW w:w="3104" w:type="dxa"/>
            <w:gridSpan w:val="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E6A5B" w:rsidRPr="00F2090D" w:rsidRDefault="005E6A5B" w:rsidP="00EA52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</w:t>
            </w:r>
            <w:r w:rsidR="00D4022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of other inspections</w:t>
            </w:r>
          </w:p>
        </w:tc>
        <w:tc>
          <w:tcPr>
            <w:tcW w:w="7102" w:type="dxa"/>
            <w:gridSpan w:val="1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6A5B" w:rsidRPr="00EC2CB5" w:rsidRDefault="005E6A5B" w:rsidP="00EA5207">
            <w:pPr>
              <w:rPr>
                <w:rFonts w:asciiTheme="minorHAnsi" w:hAnsiTheme="minorHAnsi"/>
              </w:rPr>
            </w:pPr>
          </w:p>
        </w:tc>
      </w:tr>
      <w:tr w:rsidR="005E6A5B" w:rsidRPr="00EC2CB5" w:rsidTr="00F17CF4">
        <w:trPr>
          <w:trHeight w:val="1781"/>
        </w:trPr>
        <w:tc>
          <w:tcPr>
            <w:tcW w:w="102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E6A5B" w:rsidRDefault="005E6A5B" w:rsidP="005E6A5B">
            <w:pPr>
              <w:pStyle w:val="Heading1"/>
              <w:outlineLvl w:val="0"/>
            </w:pPr>
            <w:r>
              <w:t>Further information</w:t>
            </w:r>
          </w:p>
          <w:p w:rsidR="00466B5A" w:rsidRPr="00466B5A" w:rsidRDefault="00466B5A" w:rsidP="00466B5A"/>
          <w:p w:rsidR="005E6A5B" w:rsidRDefault="005E6A5B" w:rsidP="005E6A5B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Contact </w:t>
            </w:r>
            <w:r w:rsidRPr="00F16597">
              <w:rPr>
                <w:rFonts w:asciiTheme="minorHAnsi" w:hAnsiTheme="minorHAnsi" w:cs="Arial"/>
                <w:szCs w:val="22"/>
              </w:rPr>
              <w:t>Building A</w:t>
            </w:r>
            <w:r>
              <w:rPr>
                <w:rFonts w:asciiTheme="minorHAnsi" w:hAnsiTheme="minorHAnsi" w:cs="Arial"/>
                <w:szCs w:val="22"/>
              </w:rPr>
              <w:t>d</w:t>
            </w:r>
            <w:r w:rsidR="007F7C12">
              <w:rPr>
                <w:rFonts w:asciiTheme="minorHAnsi" w:hAnsiTheme="minorHAnsi" w:cs="Arial"/>
                <w:szCs w:val="22"/>
              </w:rPr>
              <w:t xml:space="preserve">visory Services on 08 8999 8985 or email </w:t>
            </w:r>
            <w:hyperlink r:id="rId10" w:history="1">
              <w:r w:rsidR="008A06B9" w:rsidRPr="005C526A">
                <w:rPr>
                  <w:rStyle w:val="Hyperlink"/>
                  <w:rFonts w:asciiTheme="minorHAnsi" w:hAnsiTheme="minorHAnsi" w:cs="Arial"/>
                </w:rPr>
                <w:t>bas@nt.gov.au</w:t>
              </w:r>
            </w:hyperlink>
          </w:p>
          <w:p w:rsidR="005E6A5B" w:rsidRPr="00EC2CB5" w:rsidRDefault="005E6A5B" w:rsidP="005E6A5B">
            <w:pPr>
              <w:rPr>
                <w:rFonts w:asciiTheme="minorHAnsi" w:hAnsiTheme="minorHAnsi"/>
              </w:rPr>
            </w:pPr>
          </w:p>
        </w:tc>
      </w:tr>
    </w:tbl>
    <w:p w:rsidR="002E1C77" w:rsidRDefault="002E1C77"/>
    <w:p w:rsidR="002E1C77" w:rsidRPr="002E1C77" w:rsidRDefault="002E1C77" w:rsidP="002E1C77"/>
    <w:p w:rsidR="002E1C77" w:rsidRPr="002E1C77" w:rsidRDefault="002E1C77" w:rsidP="002E1C77"/>
    <w:p w:rsidR="00EA5207" w:rsidRPr="006C41B1" w:rsidRDefault="006C41B1" w:rsidP="006C41B1">
      <w:pPr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AF16D0">
        <w:rPr>
          <w:sz w:val="18"/>
          <w:szCs w:val="18"/>
        </w:rPr>
        <w:t>Name and registration number of nominee signing on behalf of the company or if no registered company, the name of registered individual issuing certification.</w:t>
      </w:r>
    </w:p>
    <w:sectPr w:rsidR="00EA5207" w:rsidRPr="006C41B1" w:rsidSect="002E1C7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92" w:rsidRDefault="003B3692" w:rsidP="007332FF">
      <w:r>
        <w:separator/>
      </w:r>
    </w:p>
  </w:endnote>
  <w:endnote w:type="continuationSeparator" w:id="0">
    <w:p w:rsidR="003B3692" w:rsidRDefault="003B369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543A3F">
      <w:trPr>
        <w:cantSplit/>
        <w:trHeight w:hRule="exact" w:val="861"/>
      </w:trPr>
      <w:tc>
        <w:tcPr>
          <w:tcW w:w="10318" w:type="dxa"/>
          <w:vAlign w:val="bottom"/>
        </w:tcPr>
        <w:p w:rsidR="00543A3F" w:rsidRPr="00FF228B" w:rsidRDefault="003B3692" w:rsidP="00543A3F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2114778251"/>
              <w:placeholder>
                <w:docPart w:val="2A1A685D210E463B9906CECB1F945C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52558">
                <w:rPr>
                  <w:sz w:val="19"/>
                </w:rPr>
                <w:t>5 September 2023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:rsidR="002645D5" w:rsidRDefault="00543A3F" w:rsidP="00543A3F">
          <w:pPr>
            <w:spacing w:after="0"/>
            <w:rPr>
              <w:sz w:val="19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8359A0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8359A0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</w:p>
        <w:p w:rsidR="002D2B59" w:rsidRPr="00AC4488" w:rsidRDefault="002D2B59" w:rsidP="006E1D5B">
          <w:pPr>
            <w:pStyle w:val="Footer"/>
            <w:jc w:val="center"/>
            <w:rPr>
              <w:rStyle w:val="PageNumber"/>
            </w:rPr>
          </w:pP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6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25"/>
      <w:gridCol w:w="2551"/>
    </w:tblGrid>
    <w:tr w:rsidR="002645D5" w:rsidRPr="00132658" w:rsidTr="00C01983">
      <w:trPr>
        <w:cantSplit/>
        <w:trHeight w:hRule="exact" w:val="1134"/>
      </w:trPr>
      <w:tc>
        <w:tcPr>
          <w:tcW w:w="7625" w:type="dxa"/>
          <w:tcBorders>
            <w:top w:val="single" w:sz="4" w:space="0" w:color="auto"/>
          </w:tcBorders>
          <w:vAlign w:val="bottom"/>
        </w:tcPr>
        <w:p w:rsidR="00543A3F" w:rsidRPr="00FF228B" w:rsidRDefault="003B3692" w:rsidP="00C01983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1578473972"/>
              <w:placeholder>
                <w:docPart w:val="2274D766A03349DFA758EB11FCAA614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52558">
                <w:rPr>
                  <w:sz w:val="19"/>
                </w:rPr>
                <w:t>5 September 2023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:rsidR="002645D5" w:rsidRDefault="00543A3F" w:rsidP="00C01983">
          <w:pPr>
            <w:spacing w:after="0"/>
            <w:rPr>
              <w:sz w:val="19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8359A0">
            <w:rPr>
              <w:noProof/>
              <w:sz w:val="19"/>
            </w:rPr>
            <w:t>1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8359A0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</w:p>
        <w:p w:rsidR="006E1D5B" w:rsidRPr="00CE30CF" w:rsidRDefault="006E1D5B" w:rsidP="00EA542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2645D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2086D8D" wp14:editId="485FC0CB">
                <wp:extent cx="1574700" cy="561600"/>
                <wp:effectExtent l="0" t="0" r="6985" b="0"/>
                <wp:docPr id="78" name="Picture 7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F2090D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92" w:rsidRDefault="003B3692" w:rsidP="007332FF">
      <w:r>
        <w:separator/>
      </w:r>
    </w:p>
  </w:footnote>
  <w:footnote w:type="continuationSeparator" w:id="0">
    <w:p w:rsidR="003B3692" w:rsidRDefault="003B369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B3692" w:rsidP="00FB3CC5">
    <w:pPr>
      <w:pStyle w:val="Header"/>
    </w:pPr>
    <w:sdt>
      <w:sdtPr>
        <w:rPr>
          <w:rStyle w:val="HeaderChar"/>
        </w:rPr>
        <w:alias w:val="Title"/>
        <w:tag w:val="Title"/>
        <w:id w:val="20260347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2440C">
          <w:rPr>
            <w:rStyle w:val="HeaderChar"/>
          </w:rPr>
          <w:t xml:space="preserve">Certificate of Compliance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437034621"/>
      <w:lock w:val="sdtLocked"/>
      <w:placeholder>
        <w:docPart w:val="FA5658B01D284F58AF6BC84F0A6E872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E908F1" w:rsidRDefault="003F3235" w:rsidP="0082440C">
        <w:pPr>
          <w:pStyle w:val="Title"/>
          <w:ind w:left="142"/>
        </w:pPr>
        <w:r>
          <w:rPr>
            <w:rStyle w:val="TitleChar"/>
          </w:rPr>
          <w:t xml:space="preserve">Certificate of Compliance </w:t>
        </w:r>
      </w:p>
    </w:sdtContent>
  </w:sdt>
  <w:p w:rsidR="00EF2218" w:rsidRPr="00EF2218" w:rsidRDefault="006E1D5B" w:rsidP="007F7C12">
    <w:pPr>
      <w:pStyle w:val="Subtitle0"/>
      <w:spacing w:after="120"/>
      <w:ind w:firstLine="142"/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</w:pPr>
    <w:r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>Structural</w:t>
    </w:r>
    <w:r w:rsidR="0026149B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- construction</w:t>
    </w:r>
  </w:p>
  <w:p w:rsidR="00A53CF0" w:rsidRPr="0059161E" w:rsidRDefault="007B0551" w:rsidP="007F7C12">
    <w:pPr>
      <w:spacing w:after="120"/>
      <w:ind w:left="142"/>
      <w:rPr>
        <w:i/>
      </w:rPr>
    </w:pPr>
    <w:r>
      <w:rPr>
        <w:rStyle w:val="Heading2Char"/>
        <w:rFonts w:eastAsia="Calibri"/>
      </w:rPr>
      <w:t xml:space="preserve">Section 40 </w:t>
    </w:r>
    <w:r w:rsidR="006371D2" w:rsidRPr="0059161E">
      <w:rPr>
        <w:rStyle w:val="Heading2Char"/>
        <w:rFonts w:eastAsia="Calibri"/>
        <w:i/>
      </w:rPr>
      <w:t>Building Act</w:t>
    </w:r>
    <w:r w:rsidR="005D551A" w:rsidRPr="0059161E">
      <w:rPr>
        <w:rStyle w:val="Heading2Char"/>
        <w:rFonts w:eastAsia="Calibri"/>
        <w:i/>
      </w:rPr>
      <w:t xml:space="preserve">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4AD"/>
    <w:multiLevelType w:val="hybridMultilevel"/>
    <w:tmpl w:val="4B1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DFF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0AF700D"/>
    <w:multiLevelType w:val="hybridMultilevel"/>
    <w:tmpl w:val="8654BB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32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7FA"/>
    <w:rsid w:val="0006635A"/>
    <w:rsid w:val="00070279"/>
    <w:rsid w:val="000720BE"/>
    <w:rsid w:val="0007259C"/>
    <w:rsid w:val="000770D3"/>
    <w:rsid w:val="00080202"/>
    <w:rsid w:val="00080DCD"/>
    <w:rsid w:val="00080E22"/>
    <w:rsid w:val="00081962"/>
    <w:rsid w:val="00082573"/>
    <w:rsid w:val="00082E34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23BA"/>
    <w:rsid w:val="000D1F29"/>
    <w:rsid w:val="000D633D"/>
    <w:rsid w:val="000D6759"/>
    <w:rsid w:val="000E342B"/>
    <w:rsid w:val="000E3ED2"/>
    <w:rsid w:val="000E5DD2"/>
    <w:rsid w:val="000E7A60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6CD4"/>
    <w:rsid w:val="001570C5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6101"/>
    <w:rsid w:val="001A744B"/>
    <w:rsid w:val="001B28DA"/>
    <w:rsid w:val="001B2B6C"/>
    <w:rsid w:val="001D01C4"/>
    <w:rsid w:val="001D4DA9"/>
    <w:rsid w:val="001D4F99"/>
    <w:rsid w:val="001D52B0"/>
    <w:rsid w:val="001D5A18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6FEC"/>
    <w:rsid w:val="00207746"/>
    <w:rsid w:val="0021714A"/>
    <w:rsid w:val="00230031"/>
    <w:rsid w:val="00235C01"/>
    <w:rsid w:val="00236585"/>
    <w:rsid w:val="00247343"/>
    <w:rsid w:val="0026149B"/>
    <w:rsid w:val="00263458"/>
    <w:rsid w:val="002645D5"/>
    <w:rsid w:val="00265C56"/>
    <w:rsid w:val="002716CD"/>
    <w:rsid w:val="00274D4B"/>
    <w:rsid w:val="002753C1"/>
    <w:rsid w:val="002806F5"/>
    <w:rsid w:val="00281577"/>
    <w:rsid w:val="0028251D"/>
    <w:rsid w:val="00290163"/>
    <w:rsid w:val="0029224F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170D"/>
    <w:rsid w:val="002D2B59"/>
    <w:rsid w:val="002D3A57"/>
    <w:rsid w:val="002D7D05"/>
    <w:rsid w:val="002E1C77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0EC0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176C"/>
    <w:rsid w:val="003B3692"/>
    <w:rsid w:val="003B67FD"/>
    <w:rsid w:val="003B6A61"/>
    <w:rsid w:val="003D0F63"/>
    <w:rsid w:val="003D2128"/>
    <w:rsid w:val="003D3323"/>
    <w:rsid w:val="003D42C0"/>
    <w:rsid w:val="003D4A8F"/>
    <w:rsid w:val="003D5B29"/>
    <w:rsid w:val="003D7818"/>
    <w:rsid w:val="003E2445"/>
    <w:rsid w:val="003E3BB2"/>
    <w:rsid w:val="003F3235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61744"/>
    <w:rsid w:val="00466185"/>
    <w:rsid w:val="00466303"/>
    <w:rsid w:val="004668A7"/>
    <w:rsid w:val="00466B5A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5793"/>
    <w:rsid w:val="00520499"/>
    <w:rsid w:val="0052341C"/>
    <w:rsid w:val="005249F5"/>
    <w:rsid w:val="005260F7"/>
    <w:rsid w:val="00543979"/>
    <w:rsid w:val="00543A3F"/>
    <w:rsid w:val="00543BD1"/>
    <w:rsid w:val="00556113"/>
    <w:rsid w:val="005621C4"/>
    <w:rsid w:val="00564C12"/>
    <w:rsid w:val="005654B8"/>
    <w:rsid w:val="005762CC"/>
    <w:rsid w:val="00582D3D"/>
    <w:rsid w:val="00590040"/>
    <w:rsid w:val="0059161E"/>
    <w:rsid w:val="00595386"/>
    <w:rsid w:val="005970BC"/>
    <w:rsid w:val="00597234"/>
    <w:rsid w:val="005A4AC0"/>
    <w:rsid w:val="005A539B"/>
    <w:rsid w:val="005A5FDF"/>
    <w:rsid w:val="005B0FB7"/>
    <w:rsid w:val="005B122A"/>
    <w:rsid w:val="005B1FCB"/>
    <w:rsid w:val="005B5AC2"/>
    <w:rsid w:val="005C1EA1"/>
    <w:rsid w:val="005C2833"/>
    <w:rsid w:val="005D3FDC"/>
    <w:rsid w:val="005D551A"/>
    <w:rsid w:val="005D7D52"/>
    <w:rsid w:val="005E144D"/>
    <w:rsid w:val="005E1500"/>
    <w:rsid w:val="005E3A43"/>
    <w:rsid w:val="005E6A5B"/>
    <w:rsid w:val="005F0B17"/>
    <w:rsid w:val="005F77C7"/>
    <w:rsid w:val="00620675"/>
    <w:rsid w:val="00622910"/>
    <w:rsid w:val="00625324"/>
    <w:rsid w:val="006254B6"/>
    <w:rsid w:val="00627FC8"/>
    <w:rsid w:val="006371D2"/>
    <w:rsid w:val="006433C3"/>
    <w:rsid w:val="00650CC0"/>
    <w:rsid w:val="00650F5B"/>
    <w:rsid w:val="006605F2"/>
    <w:rsid w:val="00665DA6"/>
    <w:rsid w:val="006661C2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41B1"/>
    <w:rsid w:val="006D66F7"/>
    <w:rsid w:val="006E1D5B"/>
    <w:rsid w:val="00705041"/>
    <w:rsid w:val="00705C9D"/>
    <w:rsid w:val="00705F13"/>
    <w:rsid w:val="00712C70"/>
    <w:rsid w:val="00714F1D"/>
    <w:rsid w:val="00715225"/>
    <w:rsid w:val="00720CC6"/>
    <w:rsid w:val="00722DDB"/>
    <w:rsid w:val="00724728"/>
    <w:rsid w:val="00724F98"/>
    <w:rsid w:val="0073023D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1311"/>
    <w:rsid w:val="00783A57"/>
    <w:rsid w:val="00784C92"/>
    <w:rsid w:val="007859CD"/>
    <w:rsid w:val="00785C24"/>
    <w:rsid w:val="007907E4"/>
    <w:rsid w:val="007914D1"/>
    <w:rsid w:val="00796461"/>
    <w:rsid w:val="007A57D0"/>
    <w:rsid w:val="007A5EFD"/>
    <w:rsid w:val="007A6A4F"/>
    <w:rsid w:val="007B03F5"/>
    <w:rsid w:val="007B0551"/>
    <w:rsid w:val="007B5C09"/>
    <w:rsid w:val="007B5DA2"/>
    <w:rsid w:val="007C0966"/>
    <w:rsid w:val="007C19E7"/>
    <w:rsid w:val="007C5CFD"/>
    <w:rsid w:val="007C6D9F"/>
    <w:rsid w:val="007C795A"/>
    <w:rsid w:val="007D4893"/>
    <w:rsid w:val="007D48A4"/>
    <w:rsid w:val="007E70CF"/>
    <w:rsid w:val="007E74A4"/>
    <w:rsid w:val="007F1B6F"/>
    <w:rsid w:val="007F263F"/>
    <w:rsid w:val="007F545D"/>
    <w:rsid w:val="007F7C12"/>
    <w:rsid w:val="008015A8"/>
    <w:rsid w:val="0080766E"/>
    <w:rsid w:val="00811169"/>
    <w:rsid w:val="00813130"/>
    <w:rsid w:val="00815297"/>
    <w:rsid w:val="008170DB"/>
    <w:rsid w:val="00817BA1"/>
    <w:rsid w:val="00823022"/>
    <w:rsid w:val="0082440C"/>
    <w:rsid w:val="0082634E"/>
    <w:rsid w:val="00830853"/>
    <w:rsid w:val="008313C4"/>
    <w:rsid w:val="00835434"/>
    <w:rsid w:val="008358C0"/>
    <w:rsid w:val="008359A0"/>
    <w:rsid w:val="00836E22"/>
    <w:rsid w:val="00841B39"/>
    <w:rsid w:val="00842838"/>
    <w:rsid w:val="00842A8E"/>
    <w:rsid w:val="00854EC1"/>
    <w:rsid w:val="0085797F"/>
    <w:rsid w:val="00860028"/>
    <w:rsid w:val="00860888"/>
    <w:rsid w:val="00861DC3"/>
    <w:rsid w:val="00867019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11A"/>
    <w:rsid w:val="0089368E"/>
    <w:rsid w:val="00893C96"/>
    <w:rsid w:val="0089400E"/>
    <w:rsid w:val="0089500A"/>
    <w:rsid w:val="00895058"/>
    <w:rsid w:val="00897C94"/>
    <w:rsid w:val="008A06B9"/>
    <w:rsid w:val="008A7C12"/>
    <w:rsid w:val="008B03CE"/>
    <w:rsid w:val="008B521D"/>
    <w:rsid w:val="008B529E"/>
    <w:rsid w:val="008C17FB"/>
    <w:rsid w:val="008C70BB"/>
    <w:rsid w:val="008D0244"/>
    <w:rsid w:val="008D1B00"/>
    <w:rsid w:val="008D57B8"/>
    <w:rsid w:val="008E03FC"/>
    <w:rsid w:val="008E510B"/>
    <w:rsid w:val="00902B13"/>
    <w:rsid w:val="00911941"/>
    <w:rsid w:val="0092024D"/>
    <w:rsid w:val="009219D8"/>
    <w:rsid w:val="00925146"/>
    <w:rsid w:val="00925F0F"/>
    <w:rsid w:val="00932F6B"/>
    <w:rsid w:val="009463AD"/>
    <w:rsid w:val="009468BC"/>
    <w:rsid w:val="00947FAE"/>
    <w:rsid w:val="009616DF"/>
    <w:rsid w:val="0096542F"/>
    <w:rsid w:val="00967FA7"/>
    <w:rsid w:val="00971645"/>
    <w:rsid w:val="009755A8"/>
    <w:rsid w:val="00977919"/>
    <w:rsid w:val="00977F0F"/>
    <w:rsid w:val="00983000"/>
    <w:rsid w:val="009870FA"/>
    <w:rsid w:val="009921C3"/>
    <w:rsid w:val="0099551D"/>
    <w:rsid w:val="009A5897"/>
    <w:rsid w:val="009A5F24"/>
    <w:rsid w:val="009B0B3E"/>
    <w:rsid w:val="009B158C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04F"/>
    <w:rsid w:val="009F2A4D"/>
    <w:rsid w:val="009F5965"/>
    <w:rsid w:val="009F5AB6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8492F"/>
    <w:rsid w:val="00A925EC"/>
    <w:rsid w:val="00A929AA"/>
    <w:rsid w:val="00A92B6B"/>
    <w:rsid w:val="00AA34AF"/>
    <w:rsid w:val="00AA541E"/>
    <w:rsid w:val="00AD0DA4"/>
    <w:rsid w:val="00AD4169"/>
    <w:rsid w:val="00AE193F"/>
    <w:rsid w:val="00AE25C6"/>
    <w:rsid w:val="00AE306C"/>
    <w:rsid w:val="00AF28C1"/>
    <w:rsid w:val="00B02EF1"/>
    <w:rsid w:val="00B07C97"/>
    <w:rsid w:val="00B11C67"/>
    <w:rsid w:val="00B14083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2C1F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07BA"/>
    <w:rsid w:val="00BE37CA"/>
    <w:rsid w:val="00BE6144"/>
    <w:rsid w:val="00BE635A"/>
    <w:rsid w:val="00BF17E9"/>
    <w:rsid w:val="00BF2ABB"/>
    <w:rsid w:val="00BF5099"/>
    <w:rsid w:val="00C01983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72D7"/>
    <w:rsid w:val="00CC2F1A"/>
    <w:rsid w:val="00CC571B"/>
    <w:rsid w:val="00CC61CD"/>
    <w:rsid w:val="00CC6C02"/>
    <w:rsid w:val="00CC737B"/>
    <w:rsid w:val="00CD2C70"/>
    <w:rsid w:val="00CD5011"/>
    <w:rsid w:val="00CE640F"/>
    <w:rsid w:val="00CE76BC"/>
    <w:rsid w:val="00CF540E"/>
    <w:rsid w:val="00D02F07"/>
    <w:rsid w:val="00D15D88"/>
    <w:rsid w:val="00D27D49"/>
    <w:rsid w:val="00D27EBE"/>
    <w:rsid w:val="00D3454C"/>
    <w:rsid w:val="00D36A49"/>
    <w:rsid w:val="00D40222"/>
    <w:rsid w:val="00D515EF"/>
    <w:rsid w:val="00D517C6"/>
    <w:rsid w:val="00D66911"/>
    <w:rsid w:val="00D66EC1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1A3"/>
    <w:rsid w:val="00D9691D"/>
    <w:rsid w:val="00D975C0"/>
    <w:rsid w:val="00D97E7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08B7"/>
    <w:rsid w:val="00E15816"/>
    <w:rsid w:val="00E160D5"/>
    <w:rsid w:val="00E235CB"/>
    <w:rsid w:val="00E239FF"/>
    <w:rsid w:val="00E2486A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02A5"/>
    <w:rsid w:val="00E61BA2"/>
    <w:rsid w:val="00E63864"/>
    <w:rsid w:val="00E6403F"/>
    <w:rsid w:val="00E73652"/>
    <w:rsid w:val="00E75451"/>
    <w:rsid w:val="00E770C4"/>
    <w:rsid w:val="00E84C5A"/>
    <w:rsid w:val="00E861DB"/>
    <w:rsid w:val="00E908F1"/>
    <w:rsid w:val="00E921FC"/>
    <w:rsid w:val="00E93406"/>
    <w:rsid w:val="00E956C5"/>
    <w:rsid w:val="00E95C39"/>
    <w:rsid w:val="00EA2C39"/>
    <w:rsid w:val="00EA5207"/>
    <w:rsid w:val="00EA542B"/>
    <w:rsid w:val="00EB0A3C"/>
    <w:rsid w:val="00EB0A96"/>
    <w:rsid w:val="00EB77F9"/>
    <w:rsid w:val="00EC2CB5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2218"/>
    <w:rsid w:val="00EF3CA4"/>
    <w:rsid w:val="00EF49A8"/>
    <w:rsid w:val="00EF577C"/>
    <w:rsid w:val="00EF7859"/>
    <w:rsid w:val="00F0040C"/>
    <w:rsid w:val="00F014DA"/>
    <w:rsid w:val="00F02591"/>
    <w:rsid w:val="00F1257E"/>
    <w:rsid w:val="00F15931"/>
    <w:rsid w:val="00F17CF4"/>
    <w:rsid w:val="00F2090D"/>
    <w:rsid w:val="00F24A8C"/>
    <w:rsid w:val="00F33DD5"/>
    <w:rsid w:val="00F52558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2219"/>
    <w:rsid w:val="00FD3E6F"/>
    <w:rsid w:val="00FD51B9"/>
    <w:rsid w:val="00FD5849"/>
    <w:rsid w:val="00FE03E4"/>
    <w:rsid w:val="00FE241E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78EC4"/>
  <w15:docId w15:val="{2F697E5A-C319-40A3-A878-9A93D7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7A5EFD"/>
    <w:rPr>
      <w:rFonts w:ascii="Lato" w:hAnsi="Lato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3B176C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360EC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C4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s@n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\Downloads\ntg-form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658B01D284F58AF6BC84F0A6E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992-D40D-49CA-9A41-8DDEE4A9AFAD}"/>
      </w:docPartPr>
      <w:docPartBody>
        <w:p w:rsidR="009A6923" w:rsidRDefault="00F92BEA">
          <w:pPr>
            <w:pStyle w:val="FA5658B01D284F58AF6BC84F0A6E87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D766A03349DFA758EB11FCAA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BDE1-867D-402E-B60F-8394B1BBD078}"/>
      </w:docPartPr>
      <w:docPartBody>
        <w:p w:rsidR="000C585B" w:rsidRDefault="00A778D9" w:rsidP="00A778D9">
          <w:pPr>
            <w:pStyle w:val="2274D766A03349DFA758EB11FCAA614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685D210E463B9906CECB1F94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EE63-88C3-4FD6-A523-2CB8A048C960}"/>
      </w:docPartPr>
      <w:docPartBody>
        <w:p w:rsidR="000C585B" w:rsidRDefault="00A778D9" w:rsidP="00A778D9">
          <w:pPr>
            <w:pStyle w:val="2A1A685D210E463B9906CECB1F945CFE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A"/>
    <w:rsid w:val="0002542F"/>
    <w:rsid w:val="00057848"/>
    <w:rsid w:val="000C585B"/>
    <w:rsid w:val="001D7BE5"/>
    <w:rsid w:val="00313C80"/>
    <w:rsid w:val="00360B9E"/>
    <w:rsid w:val="004A2872"/>
    <w:rsid w:val="0064744A"/>
    <w:rsid w:val="006476D3"/>
    <w:rsid w:val="006F3241"/>
    <w:rsid w:val="009A6923"/>
    <w:rsid w:val="009C301A"/>
    <w:rsid w:val="00A778D9"/>
    <w:rsid w:val="00B13805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8D9"/>
    <w:rPr>
      <w:rFonts w:ascii="Lato" w:hAnsi="Lato"/>
      <w:color w:val="808080"/>
      <w:sz w:val="22"/>
    </w:rPr>
  </w:style>
  <w:style w:type="paragraph" w:customStyle="1" w:styleId="FA5658B01D284F58AF6BC84F0A6E872D">
    <w:name w:val="FA5658B01D284F58AF6BC84F0A6E872D"/>
  </w:style>
  <w:style w:type="paragraph" w:customStyle="1" w:styleId="2B5EC292B8204E1485FC1A09023FCF9B">
    <w:name w:val="2B5EC292B8204E1485FC1A09023FCF9B"/>
  </w:style>
  <w:style w:type="paragraph" w:customStyle="1" w:styleId="7A777037A3EE4604847FF5D721CD1ACC">
    <w:name w:val="7A777037A3EE4604847FF5D721CD1ACC"/>
    <w:rsid w:val="00F92BEA"/>
  </w:style>
  <w:style w:type="paragraph" w:customStyle="1" w:styleId="5834119265AF431A97603A5A493FBD0A">
    <w:name w:val="5834119265AF431A97603A5A493FBD0A"/>
    <w:rsid w:val="00F92BEA"/>
  </w:style>
  <w:style w:type="paragraph" w:customStyle="1" w:styleId="F676CC42C5E84460B1E247924191A40C">
    <w:name w:val="F676CC42C5E84460B1E247924191A40C"/>
    <w:rsid w:val="00F92BEA"/>
  </w:style>
  <w:style w:type="paragraph" w:customStyle="1" w:styleId="646D383F6B9847FC9BC5952D6DCFDBC3">
    <w:name w:val="646D383F6B9847FC9BC5952D6DCFDBC3"/>
    <w:rsid w:val="00A778D9"/>
  </w:style>
  <w:style w:type="paragraph" w:customStyle="1" w:styleId="2274D766A03349DFA758EB11FCAA6141">
    <w:name w:val="2274D766A03349DFA758EB11FCAA6141"/>
    <w:rsid w:val="00A778D9"/>
  </w:style>
  <w:style w:type="paragraph" w:customStyle="1" w:styleId="2A1A685D210E463B9906CECB1F945CFE">
    <w:name w:val="2A1A685D210E463B9906CECB1F945CFE"/>
    <w:rsid w:val="00A778D9"/>
  </w:style>
  <w:style w:type="paragraph" w:customStyle="1" w:styleId="199CAEE495484513BE11EC406232FCF5">
    <w:name w:val="199CAEE495484513BE11EC406232FCF5"/>
    <w:rsid w:val="00A77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2023-09-05T00:00:00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3E64D3-40D3-4EC2-8718-847812F189B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F76B37B-B198-4B99-98D3-CDEB46A7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ntg-form-template_0 (1).dotx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</vt:lpstr>
    </vt:vector>
  </TitlesOfParts>
  <Company>Infrastructure, Planning and Logistics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creator>Northern Territory Government</dc:creator>
  <cp:lastModifiedBy>Kinnary Thummar</cp:lastModifiedBy>
  <cp:revision>11</cp:revision>
  <cp:lastPrinted>2023-04-27T01:29:00Z</cp:lastPrinted>
  <dcterms:created xsi:type="dcterms:W3CDTF">2023-09-05T03:05:00Z</dcterms:created>
  <dcterms:modified xsi:type="dcterms:W3CDTF">2023-09-12T01:53:00Z</dcterms:modified>
</cp:coreProperties>
</file>