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993"/>
        <w:gridCol w:w="848"/>
        <w:gridCol w:w="427"/>
        <w:gridCol w:w="992"/>
        <w:gridCol w:w="1418"/>
      </w:tblGrid>
      <w:tr w:rsidR="007D48A4" w:rsidRPr="007A5EFD" w14:paraId="38959727" w14:textId="77777777" w:rsidTr="009B4C44">
        <w:trPr>
          <w:trHeight w:val="567"/>
        </w:trPr>
        <w:tc>
          <w:tcPr>
            <w:tcW w:w="10348" w:type="dxa"/>
            <w:gridSpan w:val="12"/>
            <w:tcBorders>
              <w:top w:val="single" w:sz="4" w:space="0" w:color="auto"/>
              <w:bottom w:val="single" w:sz="4" w:space="0" w:color="auto"/>
            </w:tcBorders>
            <w:shd w:val="clear" w:color="auto" w:fill="1F1F5F" w:themeFill="text1"/>
            <w:noWrap/>
            <w:vAlign w:val="center"/>
          </w:tcPr>
          <w:p w14:paraId="7CD2A875" w14:textId="77777777"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14:paraId="3F1929E5" w14:textId="77777777" w:rsidTr="009B4C44">
        <w:trPr>
          <w:trHeight w:val="567"/>
        </w:trPr>
        <w:tc>
          <w:tcPr>
            <w:tcW w:w="993" w:type="dxa"/>
            <w:tcBorders>
              <w:top w:val="single" w:sz="4" w:space="0" w:color="auto"/>
              <w:bottom w:val="single" w:sz="4" w:space="0" w:color="auto"/>
            </w:tcBorders>
            <w:noWrap/>
            <w:vAlign w:val="center"/>
          </w:tcPr>
          <w:p w14:paraId="5DD47661" w14:textId="77777777"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14:paraId="3ACE3E75" w14:textId="1520C46F" w:rsidR="007D48A4" w:rsidRPr="002C0BEF" w:rsidRDefault="000F6476" w:rsidP="002C0BEF">
            <w:r>
              <w:t>Shady Mikhail</w:t>
            </w:r>
          </w:p>
        </w:tc>
        <w:tc>
          <w:tcPr>
            <w:tcW w:w="2267" w:type="dxa"/>
            <w:gridSpan w:val="3"/>
            <w:tcBorders>
              <w:top w:val="single" w:sz="4" w:space="0" w:color="auto"/>
              <w:bottom w:val="single" w:sz="4" w:space="0" w:color="auto"/>
            </w:tcBorders>
            <w:noWrap/>
            <w:vAlign w:val="center"/>
          </w:tcPr>
          <w:p w14:paraId="153ED278" w14:textId="77777777"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14:paraId="261CEF68" w14:textId="707747A7" w:rsidR="007D48A4" w:rsidRPr="002C0BEF" w:rsidRDefault="007D48A4" w:rsidP="002C0BEF"/>
        </w:tc>
      </w:tr>
      <w:tr w:rsidR="007D48A4" w:rsidRPr="007A5EFD" w14:paraId="27EB2715" w14:textId="77777777" w:rsidTr="009B4C44">
        <w:trPr>
          <w:trHeight w:val="567"/>
        </w:trPr>
        <w:tc>
          <w:tcPr>
            <w:tcW w:w="993" w:type="dxa"/>
            <w:tcBorders>
              <w:top w:val="single" w:sz="4" w:space="0" w:color="auto"/>
              <w:bottom w:val="single" w:sz="4" w:space="0" w:color="auto"/>
            </w:tcBorders>
            <w:noWrap/>
            <w:vAlign w:val="center"/>
          </w:tcPr>
          <w:p w14:paraId="43690A1C" w14:textId="77777777" w:rsidR="007D48A4" w:rsidRPr="007A5EFD" w:rsidRDefault="001C288A" w:rsidP="00DD13FA">
            <w:pPr>
              <w:rPr>
                <w:rStyle w:val="Questionlabel"/>
              </w:rPr>
            </w:pPr>
            <w:r>
              <w:rPr>
                <w:rStyle w:val="Questionlabel"/>
              </w:rPr>
              <w:t>Phone</w:t>
            </w:r>
          </w:p>
        </w:tc>
        <w:tc>
          <w:tcPr>
            <w:tcW w:w="4252" w:type="dxa"/>
            <w:gridSpan w:val="4"/>
            <w:tcBorders>
              <w:top w:val="single" w:sz="4" w:space="0" w:color="auto"/>
              <w:bottom w:val="single" w:sz="4" w:space="0" w:color="auto"/>
            </w:tcBorders>
            <w:noWrap/>
            <w:vAlign w:val="center"/>
          </w:tcPr>
          <w:p w14:paraId="2FB5BECC" w14:textId="215F28D0" w:rsidR="007D48A4" w:rsidRPr="002C0BEF" w:rsidRDefault="002C15E7" w:rsidP="002C0BEF">
            <w:r w:rsidRPr="002C15E7">
              <w:t>0403 265 753</w:t>
            </w:r>
          </w:p>
        </w:tc>
        <w:tc>
          <w:tcPr>
            <w:tcW w:w="1418" w:type="dxa"/>
            <w:gridSpan w:val="3"/>
            <w:tcBorders>
              <w:top w:val="single" w:sz="4" w:space="0" w:color="auto"/>
              <w:bottom w:val="single" w:sz="4" w:space="0" w:color="auto"/>
            </w:tcBorders>
            <w:noWrap/>
            <w:vAlign w:val="center"/>
          </w:tcPr>
          <w:p w14:paraId="6A655DCA" w14:textId="77777777"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14:paraId="4DCC0BBD" w14:textId="33ED3A54" w:rsidR="007D48A4" w:rsidRPr="002C0BEF" w:rsidRDefault="002C15E7" w:rsidP="001C288A">
            <w:r w:rsidRPr="002C15E7">
              <w:t>0403 265 753</w:t>
            </w:r>
          </w:p>
        </w:tc>
      </w:tr>
      <w:tr w:rsidR="001C288A" w:rsidRPr="007A5EFD" w14:paraId="6AE64765" w14:textId="77777777" w:rsidTr="009B4C44">
        <w:trPr>
          <w:trHeight w:val="567"/>
        </w:trPr>
        <w:tc>
          <w:tcPr>
            <w:tcW w:w="993" w:type="dxa"/>
            <w:tcBorders>
              <w:top w:val="single" w:sz="4" w:space="0" w:color="auto"/>
              <w:bottom w:val="single" w:sz="4" w:space="0" w:color="auto"/>
            </w:tcBorders>
            <w:noWrap/>
            <w:vAlign w:val="center"/>
          </w:tcPr>
          <w:p w14:paraId="034706CE" w14:textId="77777777"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14:paraId="56DCCCD3" w14:textId="77777777" w:rsidR="001C288A" w:rsidRPr="002C0BEF" w:rsidRDefault="001C288A" w:rsidP="002C0BEF"/>
        </w:tc>
        <w:tc>
          <w:tcPr>
            <w:tcW w:w="1418" w:type="dxa"/>
            <w:gridSpan w:val="3"/>
            <w:tcBorders>
              <w:top w:val="single" w:sz="4" w:space="0" w:color="auto"/>
              <w:bottom w:val="single" w:sz="4" w:space="0" w:color="auto"/>
            </w:tcBorders>
            <w:noWrap/>
            <w:vAlign w:val="center"/>
          </w:tcPr>
          <w:p w14:paraId="6FAA9923" w14:textId="77777777"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14:paraId="7FC8FB8D" w14:textId="77777777" w:rsidR="001C288A" w:rsidRDefault="006C2A71" w:rsidP="001C288A">
            <w:hyperlink r:id="rId9" w:history="1">
              <w:r w:rsidR="009D2D6C" w:rsidRPr="00E779B3">
                <w:rPr>
                  <w:rStyle w:val="Hyperlink"/>
                </w:rPr>
                <w:t>shady.mikhail@cfpmsolutions.com</w:t>
              </w:r>
            </w:hyperlink>
            <w:r w:rsidR="002C15E7">
              <w:t xml:space="preserve"> </w:t>
            </w:r>
          </w:p>
          <w:p w14:paraId="7EC1C66D" w14:textId="2CA9A6FD" w:rsidR="000B79F5" w:rsidRPr="002C0BEF" w:rsidRDefault="006C2A71" w:rsidP="000B79F5">
            <w:hyperlink r:id="rId10" w:history="1">
              <w:r w:rsidR="000B79F5" w:rsidRPr="00E779B3">
                <w:rPr>
                  <w:rStyle w:val="Hyperlink"/>
                </w:rPr>
                <w:t>www.cfpmsolutions.com</w:t>
              </w:r>
            </w:hyperlink>
            <w:r w:rsidR="000B79F5">
              <w:t xml:space="preserve"> </w:t>
            </w:r>
          </w:p>
        </w:tc>
      </w:tr>
      <w:tr w:rsidR="007D48A4" w:rsidRPr="007A5EFD" w14:paraId="08D7DC88" w14:textId="77777777" w:rsidTr="009B4C44">
        <w:trPr>
          <w:trHeight w:val="567"/>
        </w:trPr>
        <w:tc>
          <w:tcPr>
            <w:tcW w:w="10348" w:type="dxa"/>
            <w:gridSpan w:val="12"/>
            <w:tcBorders>
              <w:top w:val="single" w:sz="4" w:space="0" w:color="auto"/>
              <w:bottom w:val="single" w:sz="4" w:space="0" w:color="auto"/>
            </w:tcBorders>
            <w:shd w:val="clear" w:color="auto" w:fill="1F1F5F" w:themeFill="text1"/>
            <w:noWrap/>
            <w:vAlign w:val="center"/>
          </w:tcPr>
          <w:p w14:paraId="1F4DDB04" w14:textId="77777777" w:rsidR="007D48A4" w:rsidRPr="007A5EFD" w:rsidRDefault="001C288A" w:rsidP="00DD13FA">
            <w:pPr>
              <w:rPr>
                <w:rStyle w:val="Questionlabel"/>
              </w:rPr>
            </w:pPr>
            <w:r>
              <w:rPr>
                <w:rStyle w:val="Questionlabel"/>
                <w:color w:val="FFFFFF" w:themeColor="background1"/>
              </w:rPr>
              <w:t>Postal address</w:t>
            </w:r>
          </w:p>
        </w:tc>
      </w:tr>
      <w:tr w:rsidR="007D48A4" w:rsidRPr="007A5EFD" w14:paraId="2DC2F8DF" w14:textId="77777777" w:rsidTr="009B4C44">
        <w:trPr>
          <w:trHeight w:val="567"/>
        </w:trPr>
        <w:tc>
          <w:tcPr>
            <w:tcW w:w="1701" w:type="dxa"/>
            <w:gridSpan w:val="2"/>
            <w:tcBorders>
              <w:top w:val="single" w:sz="4" w:space="0" w:color="auto"/>
              <w:bottom w:val="single" w:sz="4" w:space="0" w:color="auto"/>
            </w:tcBorders>
            <w:noWrap/>
            <w:vAlign w:val="center"/>
          </w:tcPr>
          <w:p w14:paraId="5C340A19" w14:textId="77777777"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14:paraId="53743FDE" w14:textId="4A3C4521" w:rsidR="007D48A4" w:rsidRPr="002C0BEF" w:rsidRDefault="009D2D6C" w:rsidP="002C0BEF">
            <w:r>
              <w:t>PO Box 1489</w:t>
            </w:r>
          </w:p>
        </w:tc>
      </w:tr>
      <w:tr w:rsidR="007D48A4" w:rsidRPr="007A5EFD" w14:paraId="2EE4E3BA" w14:textId="77777777" w:rsidTr="009B4C44">
        <w:trPr>
          <w:trHeight w:val="567"/>
        </w:trPr>
        <w:tc>
          <w:tcPr>
            <w:tcW w:w="1701" w:type="dxa"/>
            <w:gridSpan w:val="2"/>
            <w:tcBorders>
              <w:top w:val="single" w:sz="4" w:space="0" w:color="auto"/>
              <w:bottom w:val="single" w:sz="4" w:space="0" w:color="auto"/>
            </w:tcBorders>
            <w:noWrap/>
            <w:vAlign w:val="center"/>
          </w:tcPr>
          <w:p w14:paraId="2BD258F5" w14:textId="77777777" w:rsidR="007D48A4" w:rsidRPr="007A5EFD" w:rsidRDefault="001C288A" w:rsidP="00DD13FA">
            <w:pPr>
              <w:rPr>
                <w:rStyle w:val="Questionlabel"/>
              </w:rPr>
            </w:pPr>
            <w:r>
              <w:rPr>
                <w:rStyle w:val="Questionlabel"/>
              </w:rPr>
              <w:t>Address line 2</w:t>
            </w:r>
          </w:p>
        </w:tc>
        <w:tc>
          <w:tcPr>
            <w:tcW w:w="8647" w:type="dxa"/>
            <w:gridSpan w:val="10"/>
            <w:tcBorders>
              <w:top w:val="single" w:sz="4" w:space="0" w:color="auto"/>
              <w:bottom w:val="single" w:sz="4" w:space="0" w:color="auto"/>
            </w:tcBorders>
            <w:noWrap/>
            <w:vAlign w:val="center"/>
          </w:tcPr>
          <w:p w14:paraId="3FAB6F98" w14:textId="77777777" w:rsidR="007D48A4" w:rsidRPr="002C0BEF" w:rsidRDefault="007D48A4" w:rsidP="002C0BEF"/>
        </w:tc>
      </w:tr>
      <w:tr w:rsidR="001C288A" w:rsidRPr="007A5EFD" w14:paraId="5D2F9279" w14:textId="77777777" w:rsidTr="009B4C44">
        <w:trPr>
          <w:trHeight w:val="567"/>
        </w:trPr>
        <w:tc>
          <w:tcPr>
            <w:tcW w:w="1701" w:type="dxa"/>
            <w:gridSpan w:val="2"/>
            <w:tcBorders>
              <w:top w:val="single" w:sz="4" w:space="0" w:color="auto"/>
              <w:bottom w:val="single" w:sz="4" w:space="0" w:color="auto"/>
            </w:tcBorders>
            <w:noWrap/>
            <w:vAlign w:val="center"/>
          </w:tcPr>
          <w:p w14:paraId="1E011151" w14:textId="77777777"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14:paraId="2A02137D" w14:textId="4318906C" w:rsidR="001C288A" w:rsidRPr="002C0BEF" w:rsidRDefault="009D2D6C" w:rsidP="002C0BEF">
            <w:r>
              <w:t>Lane Cove</w:t>
            </w:r>
          </w:p>
        </w:tc>
        <w:tc>
          <w:tcPr>
            <w:tcW w:w="853" w:type="dxa"/>
            <w:gridSpan w:val="2"/>
            <w:tcBorders>
              <w:top w:val="single" w:sz="4" w:space="0" w:color="auto"/>
              <w:bottom w:val="single" w:sz="4" w:space="0" w:color="auto"/>
            </w:tcBorders>
            <w:vAlign w:val="center"/>
          </w:tcPr>
          <w:p w14:paraId="2CB26BB1" w14:textId="77777777"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14:paraId="53DA3181" w14:textId="27FE83BD" w:rsidR="001C288A" w:rsidRPr="002C0BEF" w:rsidRDefault="009D2D6C" w:rsidP="002C0BEF">
            <w:r>
              <w:t>NSW</w:t>
            </w:r>
          </w:p>
        </w:tc>
        <w:tc>
          <w:tcPr>
            <w:tcW w:w="1419" w:type="dxa"/>
            <w:gridSpan w:val="2"/>
            <w:tcBorders>
              <w:top w:val="single" w:sz="4" w:space="0" w:color="auto"/>
              <w:bottom w:val="single" w:sz="4" w:space="0" w:color="auto"/>
            </w:tcBorders>
            <w:vAlign w:val="center"/>
          </w:tcPr>
          <w:p w14:paraId="74A9F149" w14:textId="77777777"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14:paraId="369A6C0A" w14:textId="1F304D15" w:rsidR="001C288A" w:rsidRPr="002C0BEF" w:rsidRDefault="009D2D6C" w:rsidP="002C0BEF">
            <w:r>
              <w:t>2066</w:t>
            </w:r>
          </w:p>
        </w:tc>
      </w:tr>
      <w:tr w:rsidR="001C288A" w:rsidRPr="007A5EFD" w14:paraId="48D1B240" w14:textId="77777777" w:rsidTr="009B4C44">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051319CE" w14:textId="77777777" w:rsidR="001C288A" w:rsidRPr="007A5EFD" w:rsidRDefault="001C288A" w:rsidP="001C288A">
            <w:pPr>
              <w:rPr>
                <w:rStyle w:val="Questionlabel"/>
              </w:rPr>
            </w:pPr>
            <w:r>
              <w:rPr>
                <w:rStyle w:val="Questionlabel"/>
                <w:color w:val="FFFFFF" w:themeColor="background1"/>
              </w:rPr>
              <w:t>Rates</w:t>
            </w:r>
          </w:p>
        </w:tc>
      </w:tr>
      <w:tr w:rsidR="005D635D" w:rsidRPr="007A5EFD" w14:paraId="1104C269" w14:textId="77777777" w:rsidTr="009B4C44">
        <w:trPr>
          <w:trHeight w:val="567"/>
        </w:trPr>
        <w:tc>
          <w:tcPr>
            <w:tcW w:w="3544" w:type="dxa"/>
            <w:gridSpan w:val="3"/>
            <w:tcBorders>
              <w:top w:val="single" w:sz="4" w:space="0" w:color="auto"/>
              <w:left w:val="single" w:sz="4" w:space="0" w:color="auto"/>
              <w:bottom w:val="single" w:sz="4" w:space="0" w:color="auto"/>
            </w:tcBorders>
            <w:noWrap/>
            <w:vAlign w:val="center"/>
          </w:tcPr>
          <w:p w14:paraId="2FB026DB" w14:textId="77777777" w:rsidR="005D635D" w:rsidRPr="009B4C44" w:rsidRDefault="005D635D" w:rsidP="005D635D">
            <w:pPr>
              <w:rPr>
                <w:rStyle w:val="Questionlabel"/>
                <w:rFonts w:asciiTheme="minorHAnsi" w:hAnsiTheme="minorHAnsi"/>
              </w:rPr>
            </w:pPr>
            <w:r w:rsidRPr="009B4C44">
              <w:rPr>
                <w:rStyle w:val="Questionlabel"/>
                <w:rFonts w:asciiTheme="minorHAnsi" w:hAnsiTheme="minorHAnsi"/>
              </w:rPr>
              <w:t>Adjudicator’s hourly rate ($)</w:t>
            </w:r>
          </w:p>
        </w:tc>
        <w:tc>
          <w:tcPr>
            <w:tcW w:w="2126" w:type="dxa"/>
            <w:gridSpan w:val="4"/>
            <w:tcBorders>
              <w:top w:val="single" w:sz="4" w:space="0" w:color="auto"/>
              <w:bottom w:val="single" w:sz="4" w:space="0" w:color="auto"/>
              <w:right w:val="single" w:sz="4" w:space="0" w:color="auto"/>
            </w:tcBorders>
            <w:noWrap/>
            <w:vAlign w:val="center"/>
          </w:tcPr>
          <w:p w14:paraId="13CF5EBA" w14:textId="423D82DA" w:rsidR="005D635D" w:rsidRPr="009B4C44" w:rsidRDefault="009D2D6C" w:rsidP="005D635D">
            <w:pPr>
              <w:rPr>
                <w:rFonts w:asciiTheme="minorHAnsi" w:hAnsiTheme="minorHAnsi"/>
              </w:rPr>
            </w:pPr>
            <w:r w:rsidRPr="009B4C44">
              <w:rPr>
                <w:rFonts w:asciiTheme="minorHAnsi" w:hAnsiTheme="minorHAnsi"/>
              </w:rPr>
              <w:t>$325</w:t>
            </w:r>
          </w:p>
        </w:tc>
        <w:tc>
          <w:tcPr>
            <w:tcW w:w="2268" w:type="dxa"/>
            <w:gridSpan w:val="3"/>
            <w:tcBorders>
              <w:top w:val="single" w:sz="4" w:space="0" w:color="auto"/>
              <w:bottom w:val="single" w:sz="4" w:space="0" w:color="auto"/>
              <w:right w:val="single" w:sz="4" w:space="0" w:color="auto"/>
            </w:tcBorders>
            <w:vAlign w:val="center"/>
          </w:tcPr>
          <w:p w14:paraId="1571BDC5" w14:textId="77777777" w:rsidR="005D635D" w:rsidRPr="009B4C44" w:rsidRDefault="005D635D" w:rsidP="005D635D">
            <w:pPr>
              <w:rPr>
                <w:rStyle w:val="Questionlabel"/>
                <w:rFonts w:asciiTheme="minorHAnsi" w:hAnsiTheme="minorHAnsi"/>
              </w:rPr>
            </w:pPr>
            <w:r w:rsidRPr="009B4C44">
              <w:rPr>
                <w:rFonts w:asciiTheme="minorHAnsi" w:hAnsiTheme="minorHAnsi"/>
                <w:b/>
              </w:rPr>
              <w:t>GST included</w:t>
            </w:r>
          </w:p>
        </w:tc>
        <w:tc>
          <w:tcPr>
            <w:tcW w:w="2410" w:type="dxa"/>
            <w:gridSpan w:val="2"/>
            <w:tcBorders>
              <w:top w:val="single" w:sz="4" w:space="0" w:color="auto"/>
              <w:bottom w:val="single" w:sz="4" w:space="0" w:color="auto"/>
              <w:right w:val="single" w:sz="4" w:space="0" w:color="auto"/>
            </w:tcBorders>
            <w:vAlign w:val="center"/>
          </w:tcPr>
          <w:p w14:paraId="4789EAE2" w14:textId="620DB09E" w:rsidR="005D635D" w:rsidRPr="009B4C44" w:rsidRDefault="009D2D6C" w:rsidP="005D635D">
            <w:pPr>
              <w:rPr>
                <w:rFonts w:asciiTheme="minorHAnsi" w:hAnsiTheme="minorHAnsi"/>
              </w:rPr>
            </w:pPr>
            <w:r w:rsidRPr="009B4C44">
              <w:rPr>
                <w:rFonts w:asciiTheme="minorHAnsi" w:hAnsiTheme="minorHAnsi"/>
              </w:rPr>
              <w:t>No</w:t>
            </w:r>
          </w:p>
        </w:tc>
      </w:tr>
      <w:tr w:rsidR="009B4C44" w14:paraId="1CA98D94" w14:textId="77777777" w:rsidTr="009B4C4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44" w:type="dxa"/>
            <w:gridSpan w:val="3"/>
            <w:noWrap/>
            <w:hideMark/>
          </w:tcPr>
          <w:p w14:paraId="5C61B2A4" w14:textId="77777777" w:rsidR="009B4C44" w:rsidRPr="009B4C44" w:rsidRDefault="009B4C44">
            <w:pPr>
              <w:rPr>
                <w:rFonts w:asciiTheme="minorHAnsi" w:hAnsiTheme="minorHAnsi"/>
                <w:b/>
              </w:rPr>
            </w:pPr>
            <w:r w:rsidRPr="009B4C44">
              <w:rPr>
                <w:rFonts w:asciiTheme="minorHAnsi" w:hAnsiTheme="minorHAnsi"/>
                <w:b/>
              </w:rPr>
              <w:t>Metro travel cost per km ($)</w:t>
            </w:r>
          </w:p>
        </w:tc>
        <w:tc>
          <w:tcPr>
            <w:tcW w:w="2126" w:type="dxa"/>
            <w:gridSpan w:val="4"/>
            <w:noWrap/>
          </w:tcPr>
          <w:p w14:paraId="2B0F1F23" w14:textId="1B814785" w:rsidR="009B4C44" w:rsidRPr="009B4C44" w:rsidRDefault="009B4C4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4C44">
              <w:rPr>
                <w:rFonts w:asciiTheme="minorHAnsi" w:hAnsiTheme="minorHAnsi"/>
              </w:rPr>
              <w:t>At cost</w:t>
            </w:r>
          </w:p>
        </w:tc>
        <w:tc>
          <w:tcPr>
            <w:tcW w:w="2268" w:type="dxa"/>
            <w:gridSpan w:val="3"/>
            <w:hideMark/>
          </w:tcPr>
          <w:p w14:paraId="7E2A4838" w14:textId="77777777" w:rsidR="009B4C44" w:rsidRPr="009B4C44" w:rsidRDefault="009B4C44">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9B4C44">
              <w:rPr>
                <w:rFonts w:asciiTheme="minorHAnsi" w:hAnsiTheme="minorHAnsi"/>
                <w:b/>
              </w:rPr>
              <w:t>GST included</w:t>
            </w:r>
          </w:p>
        </w:tc>
        <w:tc>
          <w:tcPr>
            <w:tcW w:w="2410" w:type="dxa"/>
            <w:gridSpan w:val="2"/>
            <w:hideMark/>
          </w:tcPr>
          <w:p w14:paraId="372189A0" w14:textId="3695A045" w:rsidR="009B4C44" w:rsidRPr="009B4C44" w:rsidRDefault="009B4C4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9B4C44">
              <w:rPr>
                <w:rFonts w:asciiTheme="minorHAnsi" w:hAnsiTheme="minorHAnsi"/>
              </w:rPr>
              <w:t>No</w:t>
            </w:r>
          </w:p>
        </w:tc>
      </w:tr>
      <w:tr w:rsidR="009B4C44" w14:paraId="24DE3BE5" w14:textId="77777777" w:rsidTr="00357E1E">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44" w:type="dxa"/>
            <w:gridSpan w:val="3"/>
            <w:noWrap/>
            <w:hideMark/>
          </w:tcPr>
          <w:p w14:paraId="2FA92110" w14:textId="77777777" w:rsidR="009B4C44" w:rsidRPr="009B4C44" w:rsidRDefault="009B4C44">
            <w:pPr>
              <w:rPr>
                <w:rFonts w:asciiTheme="minorHAnsi" w:hAnsiTheme="minorHAnsi"/>
                <w:b/>
              </w:rPr>
            </w:pPr>
            <w:r w:rsidRPr="009B4C44">
              <w:rPr>
                <w:rFonts w:asciiTheme="minorHAnsi" w:hAnsiTheme="minorHAnsi"/>
                <w:b/>
              </w:rPr>
              <w:t>Regional travel cost per km ($)</w:t>
            </w:r>
          </w:p>
        </w:tc>
        <w:tc>
          <w:tcPr>
            <w:tcW w:w="2126" w:type="dxa"/>
            <w:gridSpan w:val="4"/>
            <w:noWrap/>
          </w:tcPr>
          <w:p w14:paraId="0666226E" w14:textId="301FB42E" w:rsidR="009B4C44" w:rsidRPr="009B4C44" w:rsidRDefault="009B4C44">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B4C44">
              <w:rPr>
                <w:rFonts w:asciiTheme="minorHAnsi" w:hAnsiTheme="minorHAnsi"/>
              </w:rPr>
              <w:t>At cost</w:t>
            </w:r>
          </w:p>
        </w:tc>
        <w:tc>
          <w:tcPr>
            <w:tcW w:w="2268" w:type="dxa"/>
            <w:gridSpan w:val="3"/>
            <w:hideMark/>
          </w:tcPr>
          <w:p w14:paraId="1743919B" w14:textId="77777777" w:rsidR="009B4C44" w:rsidRPr="009B4C44" w:rsidRDefault="009B4C44">
            <w:pPr>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9B4C44">
              <w:rPr>
                <w:rFonts w:asciiTheme="minorHAnsi" w:hAnsiTheme="minorHAnsi"/>
                <w:b/>
              </w:rPr>
              <w:t>GST included</w:t>
            </w:r>
          </w:p>
        </w:tc>
        <w:tc>
          <w:tcPr>
            <w:tcW w:w="2410" w:type="dxa"/>
            <w:gridSpan w:val="2"/>
            <w:hideMark/>
          </w:tcPr>
          <w:p w14:paraId="1635B144" w14:textId="13710752" w:rsidR="009B4C44" w:rsidRPr="009B4C44" w:rsidRDefault="009B4C44">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9B4C44">
              <w:rPr>
                <w:rFonts w:asciiTheme="minorHAnsi" w:hAnsiTheme="minorHAnsi"/>
              </w:rPr>
              <w:t>No</w:t>
            </w:r>
          </w:p>
        </w:tc>
      </w:tr>
      <w:tr w:rsidR="005D635D" w:rsidRPr="007A5EFD" w14:paraId="3578A19B" w14:textId="77777777" w:rsidTr="00357E1E">
        <w:trPr>
          <w:trHeight w:val="567"/>
        </w:trPr>
        <w:tc>
          <w:tcPr>
            <w:tcW w:w="3544" w:type="dxa"/>
            <w:gridSpan w:val="3"/>
            <w:tcBorders>
              <w:top w:val="single" w:sz="4" w:space="0" w:color="auto"/>
              <w:left w:val="single" w:sz="4" w:space="0" w:color="auto"/>
              <w:bottom w:val="single" w:sz="4" w:space="0" w:color="auto"/>
            </w:tcBorders>
            <w:noWrap/>
          </w:tcPr>
          <w:p w14:paraId="5DFD4A69" w14:textId="77777777" w:rsidR="005D635D" w:rsidRDefault="00716862" w:rsidP="00357E1E">
            <w:pPr>
              <w:spacing w:after="0"/>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tcPr>
          <w:p w14:paraId="4295C037" w14:textId="5F3B8619" w:rsidR="005D635D" w:rsidRDefault="00061DD7" w:rsidP="00357E1E">
            <w:pPr>
              <w:spacing w:after="0"/>
            </w:pPr>
            <w:r w:rsidRPr="00061DD7">
              <w:t xml:space="preserve">Expenses and disbursements </w:t>
            </w:r>
            <w:r w:rsidR="00B50673">
              <w:t xml:space="preserve">will be charged </w:t>
            </w:r>
            <w:r w:rsidRPr="00061DD7">
              <w:t>at cost</w:t>
            </w:r>
            <w:r w:rsidR="00B50673">
              <w:t xml:space="preserve"> (plus GST), including </w:t>
            </w:r>
            <w:r w:rsidR="00D90756">
              <w:t xml:space="preserve">any </w:t>
            </w:r>
            <w:r w:rsidR="00B50673">
              <w:t xml:space="preserve">nomination fees </w:t>
            </w:r>
            <w:r w:rsidR="00D90756">
              <w:t>(if</w:t>
            </w:r>
            <w:r w:rsidR="00B50673">
              <w:t xml:space="preserve"> applicable</w:t>
            </w:r>
            <w:r w:rsidR="00D90756">
              <w:t>)</w:t>
            </w:r>
            <w:r w:rsidR="00B50673">
              <w:t>.</w:t>
            </w:r>
          </w:p>
          <w:p w14:paraId="591C8073" w14:textId="3FB94B97" w:rsidR="00357E1E" w:rsidRPr="00357E1E" w:rsidRDefault="00357E1E" w:rsidP="00357E1E">
            <w:pPr>
              <w:spacing w:after="0"/>
              <w:rPr>
                <w:sz w:val="10"/>
                <w:szCs w:val="8"/>
              </w:rPr>
            </w:pPr>
          </w:p>
        </w:tc>
      </w:tr>
      <w:tr w:rsidR="005D635D" w:rsidRPr="007A5EFD" w14:paraId="7ADBDA6E" w14:textId="77777777" w:rsidTr="00C048B0">
        <w:trPr>
          <w:cantSplit w:val="0"/>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6FDC8B60" w14:textId="77777777" w:rsidR="005D635D" w:rsidRDefault="005D635D" w:rsidP="005D635D">
            <w:r>
              <w:rPr>
                <w:rStyle w:val="Questionlabel"/>
                <w:color w:val="FFFFFF" w:themeColor="background1"/>
              </w:rPr>
              <w:t>Bio</w:t>
            </w:r>
          </w:p>
        </w:tc>
      </w:tr>
      <w:tr w:rsidR="00C048B0" w:rsidRPr="007A5EFD" w14:paraId="527F0AE0" w14:textId="77777777" w:rsidTr="009B4C44">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0459930D" w14:textId="0EA61D77" w:rsidR="00C048B0" w:rsidRDefault="00C048B0" w:rsidP="005D635D">
            <w:pPr>
              <w:rPr>
                <w:rStyle w:val="Questionlabel"/>
              </w:rPr>
            </w:pPr>
            <w:r w:rsidRPr="00C048B0">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76335067" w14:textId="77777777" w:rsidR="00C048B0" w:rsidRPr="00C048B0" w:rsidRDefault="00C048B0" w:rsidP="00C048B0">
            <w:pPr>
              <w:rPr>
                <w:rStyle w:val="Questionlabel"/>
                <w:b w:val="0"/>
              </w:rPr>
            </w:pPr>
            <w:r w:rsidRPr="00C048B0">
              <w:rPr>
                <w:rStyle w:val="Questionlabel"/>
                <w:b w:val="0"/>
              </w:rPr>
              <w:t>Shady Mikhail is a civil engineer and a programmer with over 20 years’ experience in construction planning, scheduling, project controls, cost and commercial management for mega projects including embassies, high rise towers, mixed use developments, light rail, roads, tunnels, bridges, jetty construction, renewable energy (wind and solar farms), in Egypt, the Middle East and Australia.</w:t>
            </w:r>
          </w:p>
          <w:p w14:paraId="29A06E63" w14:textId="77777777" w:rsidR="00C048B0" w:rsidRPr="00394712" w:rsidRDefault="00C048B0" w:rsidP="00C048B0">
            <w:pPr>
              <w:rPr>
                <w:rStyle w:val="Questionlabel"/>
                <w:b w:val="0"/>
                <w:sz w:val="14"/>
                <w:szCs w:val="12"/>
              </w:rPr>
            </w:pPr>
          </w:p>
          <w:p w14:paraId="0AB7A642" w14:textId="77777777" w:rsidR="00C048B0" w:rsidRPr="00C048B0" w:rsidRDefault="00C048B0" w:rsidP="00C048B0">
            <w:pPr>
              <w:rPr>
                <w:rStyle w:val="Questionlabel"/>
                <w:b w:val="0"/>
              </w:rPr>
            </w:pPr>
            <w:r w:rsidRPr="00C048B0">
              <w:rPr>
                <w:rStyle w:val="Questionlabel"/>
                <w:b w:val="0"/>
              </w:rPr>
              <w:t>He is the Principal Director of CFPM Solutions, a construction consulting company works with principals, contractors, subcontractors, and their legal advisors.</w:t>
            </w:r>
          </w:p>
          <w:p w14:paraId="4271E0BB" w14:textId="77777777" w:rsidR="00C048B0" w:rsidRPr="00394712" w:rsidRDefault="00C048B0" w:rsidP="00C048B0">
            <w:pPr>
              <w:rPr>
                <w:rStyle w:val="Questionlabel"/>
                <w:b w:val="0"/>
                <w:sz w:val="14"/>
                <w:szCs w:val="12"/>
              </w:rPr>
            </w:pPr>
          </w:p>
          <w:p w14:paraId="220DA9D3" w14:textId="6A22372A" w:rsidR="00C048B0" w:rsidRDefault="00C048B0" w:rsidP="00C048B0">
            <w:pPr>
              <w:rPr>
                <w:rStyle w:val="Questionlabel"/>
                <w:b w:val="0"/>
              </w:rPr>
            </w:pPr>
            <w:r w:rsidRPr="00C048B0">
              <w:rPr>
                <w:rStyle w:val="Questionlabel"/>
                <w:b w:val="0"/>
              </w:rPr>
              <w:t xml:space="preserve">Mr Mikhail is an independent ADR practitioner, an adjudicator, practicing expert determiner, </w:t>
            </w:r>
            <w:r w:rsidR="00394712">
              <w:rPr>
                <w:rStyle w:val="Questionlabel"/>
                <w:b w:val="0"/>
              </w:rPr>
              <w:t xml:space="preserve">and </w:t>
            </w:r>
            <w:r w:rsidRPr="00C048B0">
              <w:rPr>
                <w:rStyle w:val="Questionlabel"/>
                <w:b w:val="0"/>
              </w:rPr>
              <w:t>arbitrator, and decides disputes on programming, delay, extension of time (EOT), loss of productivity, liquidated damages, variations, contracts, quantum of loss and damage, project management and construction methodology.</w:t>
            </w:r>
          </w:p>
          <w:p w14:paraId="7A4322B9" w14:textId="77777777" w:rsidR="00C048B0" w:rsidRPr="00394712" w:rsidRDefault="00C048B0" w:rsidP="00C048B0">
            <w:pPr>
              <w:rPr>
                <w:rStyle w:val="Questionlabel"/>
                <w:b w:val="0"/>
                <w:sz w:val="14"/>
                <w:szCs w:val="12"/>
              </w:rPr>
            </w:pPr>
          </w:p>
          <w:p w14:paraId="4A3778EA" w14:textId="4D268086" w:rsidR="00C048B0" w:rsidRDefault="00C048B0" w:rsidP="00C048B0">
            <w:pPr>
              <w:rPr>
                <w:rStyle w:val="Questionlabel"/>
                <w:b w:val="0"/>
              </w:rPr>
            </w:pPr>
            <w:r w:rsidRPr="00C048B0">
              <w:rPr>
                <w:rStyle w:val="Questionlabel"/>
                <w:b w:val="0"/>
              </w:rPr>
              <w:t>An expert evidence service provider for issues requiring analysis of causal link, including programming, delay, extension of time (EOT), loss of productivity, and quantum of loss and damage under the contract and general damage</w:t>
            </w:r>
            <w:r w:rsidR="00394712">
              <w:rPr>
                <w:rStyle w:val="Questionlabel"/>
                <w:b w:val="0"/>
              </w:rPr>
              <w:t>.</w:t>
            </w:r>
          </w:p>
          <w:p w14:paraId="7B6AFD29" w14:textId="1E980D00" w:rsidR="00394712" w:rsidRPr="00394712" w:rsidRDefault="00394712" w:rsidP="00C048B0">
            <w:pPr>
              <w:rPr>
                <w:rStyle w:val="Questionlabel"/>
                <w:b w:val="0"/>
                <w:sz w:val="6"/>
                <w:szCs w:val="4"/>
              </w:rPr>
            </w:pPr>
          </w:p>
        </w:tc>
      </w:tr>
      <w:tr w:rsidR="005D635D" w:rsidRPr="007A5EFD" w14:paraId="7C22E6B7" w14:textId="77777777" w:rsidTr="009B4C44">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5FCAD77B" w14:textId="77777777" w:rsidR="005D635D" w:rsidRDefault="005D635D" w:rsidP="005D635D">
            <w:pPr>
              <w:rPr>
                <w:rStyle w:val="Questionlabel"/>
              </w:rPr>
            </w:pPr>
            <w:r>
              <w:rPr>
                <w:rStyle w:val="Questionlabel"/>
              </w:rPr>
              <w:lastRenderedPageBreak/>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0BB5C336" w14:textId="151F6CB6" w:rsidR="00191D26" w:rsidRDefault="00ED365D" w:rsidP="00C4527C">
            <w:pPr>
              <w:rPr>
                <w:rStyle w:val="Questionlabel"/>
                <w:b w:val="0"/>
              </w:rPr>
            </w:pPr>
            <w:r>
              <w:rPr>
                <w:rStyle w:val="Questionlabel"/>
                <w:b w:val="0"/>
              </w:rPr>
              <w:t xml:space="preserve">A </w:t>
            </w:r>
            <w:r w:rsidR="00A36AD3">
              <w:rPr>
                <w:rStyle w:val="Questionlabel"/>
                <w:b w:val="0"/>
              </w:rPr>
              <w:t>C</w:t>
            </w:r>
            <w:r>
              <w:rPr>
                <w:rStyle w:val="Questionlabel"/>
                <w:b w:val="0"/>
              </w:rPr>
              <w:t xml:space="preserve">ivil </w:t>
            </w:r>
            <w:r w:rsidR="00A36AD3">
              <w:rPr>
                <w:rStyle w:val="Questionlabel"/>
                <w:b w:val="0"/>
              </w:rPr>
              <w:t>E</w:t>
            </w:r>
            <w:r>
              <w:rPr>
                <w:rStyle w:val="Questionlabel"/>
                <w:b w:val="0"/>
              </w:rPr>
              <w:t xml:space="preserve">ngineer </w:t>
            </w:r>
            <w:r w:rsidR="00597AEA">
              <w:rPr>
                <w:rStyle w:val="Questionlabel"/>
                <w:b w:val="0"/>
              </w:rPr>
              <w:t xml:space="preserve">and </w:t>
            </w:r>
            <w:r w:rsidR="003A0956">
              <w:rPr>
                <w:rStyle w:val="Questionlabel"/>
                <w:b w:val="0"/>
              </w:rPr>
              <w:t xml:space="preserve">a </w:t>
            </w:r>
            <w:r w:rsidR="00597AEA">
              <w:rPr>
                <w:rStyle w:val="Questionlabel"/>
                <w:b w:val="0"/>
              </w:rPr>
              <w:t xml:space="preserve">programmer </w:t>
            </w:r>
            <w:r w:rsidR="0020154A">
              <w:rPr>
                <w:rStyle w:val="Questionlabel"/>
                <w:b w:val="0"/>
              </w:rPr>
              <w:t>e</w:t>
            </w:r>
            <w:r w:rsidR="00887F42">
              <w:rPr>
                <w:rStyle w:val="Questionlabel"/>
                <w:b w:val="0"/>
              </w:rPr>
              <w:t xml:space="preserve">xperienced in </w:t>
            </w:r>
            <w:r w:rsidR="0020154A">
              <w:rPr>
                <w:rStyle w:val="Questionlabel"/>
                <w:b w:val="0"/>
              </w:rPr>
              <w:t>the following</w:t>
            </w:r>
            <w:r w:rsidR="004D70F6">
              <w:rPr>
                <w:rStyle w:val="Questionlabel"/>
                <w:b w:val="0"/>
              </w:rPr>
              <w:t>:</w:t>
            </w:r>
          </w:p>
          <w:p w14:paraId="4A1D5F5C" w14:textId="748A78DF" w:rsidR="00E71360" w:rsidRDefault="00E71360" w:rsidP="00296085">
            <w:pPr>
              <w:pStyle w:val="ListParagraph"/>
              <w:numPr>
                <w:ilvl w:val="0"/>
                <w:numId w:val="12"/>
              </w:numPr>
              <w:spacing w:after="40"/>
              <w:ind w:left="379"/>
              <w:rPr>
                <w:rStyle w:val="Questionlabel"/>
                <w:b w:val="0"/>
              </w:rPr>
            </w:pPr>
            <w:r w:rsidRPr="00296085">
              <w:rPr>
                <w:rStyle w:val="Questionlabel"/>
                <w:b w:val="0"/>
              </w:rPr>
              <w:t>Programming, delay, disruption and EOT;</w:t>
            </w:r>
          </w:p>
          <w:p w14:paraId="70A3F149" w14:textId="7337B711" w:rsidR="005D739F" w:rsidRDefault="005D739F" w:rsidP="00296085">
            <w:pPr>
              <w:pStyle w:val="ListParagraph"/>
              <w:numPr>
                <w:ilvl w:val="0"/>
                <w:numId w:val="12"/>
              </w:numPr>
              <w:spacing w:after="40"/>
              <w:ind w:left="379"/>
              <w:rPr>
                <w:rStyle w:val="Questionlabel"/>
                <w:b w:val="0"/>
              </w:rPr>
            </w:pPr>
            <w:r>
              <w:rPr>
                <w:rStyle w:val="Questionlabel"/>
                <w:b w:val="0"/>
              </w:rPr>
              <w:t>Project controls;</w:t>
            </w:r>
          </w:p>
          <w:p w14:paraId="5868F45E" w14:textId="6FCA9F8F" w:rsidR="00296085" w:rsidRPr="00296085" w:rsidRDefault="00296085" w:rsidP="00296085">
            <w:pPr>
              <w:pStyle w:val="ListParagraph"/>
              <w:numPr>
                <w:ilvl w:val="0"/>
                <w:numId w:val="12"/>
              </w:numPr>
              <w:spacing w:after="40"/>
              <w:ind w:left="379"/>
              <w:rPr>
                <w:rStyle w:val="Questionlabel"/>
                <w:b w:val="0"/>
              </w:rPr>
            </w:pPr>
            <w:r>
              <w:rPr>
                <w:rStyle w:val="Questionlabel"/>
                <w:b w:val="0"/>
              </w:rPr>
              <w:t>Variation claims;</w:t>
            </w:r>
          </w:p>
          <w:p w14:paraId="2A824CC5" w14:textId="12CC7519" w:rsidR="00C95D81" w:rsidRPr="00296085" w:rsidRDefault="00C95D81" w:rsidP="00296085">
            <w:pPr>
              <w:pStyle w:val="ListParagraph"/>
              <w:numPr>
                <w:ilvl w:val="0"/>
                <w:numId w:val="12"/>
              </w:numPr>
              <w:spacing w:after="40"/>
              <w:ind w:left="379"/>
              <w:rPr>
                <w:rStyle w:val="Questionlabel"/>
                <w:b w:val="0"/>
              </w:rPr>
            </w:pPr>
            <w:r w:rsidRPr="00296085">
              <w:rPr>
                <w:rStyle w:val="Questionlabel"/>
                <w:b w:val="0"/>
              </w:rPr>
              <w:t>Assessment of liquidated damages;</w:t>
            </w:r>
          </w:p>
          <w:p w14:paraId="4268ED0D" w14:textId="4A434E33" w:rsidR="00E71360" w:rsidRPr="00296085" w:rsidRDefault="00E71360" w:rsidP="00296085">
            <w:pPr>
              <w:pStyle w:val="ListParagraph"/>
              <w:numPr>
                <w:ilvl w:val="0"/>
                <w:numId w:val="12"/>
              </w:numPr>
              <w:spacing w:after="40"/>
              <w:ind w:left="379"/>
              <w:rPr>
                <w:rStyle w:val="Questionlabel"/>
                <w:b w:val="0"/>
              </w:rPr>
            </w:pPr>
            <w:r w:rsidRPr="00296085">
              <w:rPr>
                <w:rStyle w:val="Questionlabel"/>
                <w:b w:val="0"/>
              </w:rPr>
              <w:t>Quantum of loss and damage;</w:t>
            </w:r>
          </w:p>
          <w:p w14:paraId="43B69079" w14:textId="791C0E76" w:rsidR="00E71360" w:rsidRPr="00296085" w:rsidRDefault="00C95D81" w:rsidP="00296085">
            <w:pPr>
              <w:pStyle w:val="ListParagraph"/>
              <w:numPr>
                <w:ilvl w:val="0"/>
                <w:numId w:val="12"/>
              </w:numPr>
              <w:spacing w:after="40"/>
              <w:ind w:left="379"/>
              <w:rPr>
                <w:rStyle w:val="Questionlabel"/>
                <w:b w:val="0"/>
              </w:rPr>
            </w:pPr>
            <w:r w:rsidRPr="00296085">
              <w:rPr>
                <w:rStyle w:val="Questionlabel"/>
                <w:b w:val="0"/>
              </w:rPr>
              <w:t xml:space="preserve">Technical and engineering </w:t>
            </w:r>
            <w:r w:rsidR="00BA6F8C" w:rsidRPr="00296085">
              <w:rPr>
                <w:rStyle w:val="Questionlabel"/>
                <w:b w:val="0"/>
              </w:rPr>
              <w:t>issues</w:t>
            </w:r>
            <w:r w:rsidRPr="00296085">
              <w:rPr>
                <w:rStyle w:val="Questionlabel"/>
                <w:b w:val="0"/>
              </w:rPr>
              <w:t>;</w:t>
            </w:r>
          </w:p>
          <w:p w14:paraId="68A3E20F" w14:textId="21E0DF90" w:rsidR="00C95D81" w:rsidRPr="00296085" w:rsidRDefault="00C95D81" w:rsidP="00296085">
            <w:pPr>
              <w:pStyle w:val="ListParagraph"/>
              <w:numPr>
                <w:ilvl w:val="0"/>
                <w:numId w:val="12"/>
              </w:numPr>
              <w:spacing w:after="40"/>
              <w:ind w:left="379"/>
              <w:rPr>
                <w:rStyle w:val="Questionlabel"/>
                <w:b w:val="0"/>
              </w:rPr>
            </w:pPr>
            <w:r w:rsidRPr="00296085">
              <w:rPr>
                <w:rStyle w:val="Questionlabel"/>
                <w:b w:val="0"/>
              </w:rPr>
              <w:t>Commercial management including procurement and delivery models and strategies;</w:t>
            </w:r>
          </w:p>
          <w:p w14:paraId="03B970A4" w14:textId="37851CA2" w:rsidR="00FE1BD6" w:rsidRPr="00FE1BD6" w:rsidRDefault="00FE1BD6" w:rsidP="00FE1BD6">
            <w:pPr>
              <w:rPr>
                <w:rStyle w:val="Questionlabel"/>
                <w:b w:val="0"/>
              </w:rPr>
            </w:pPr>
          </w:p>
        </w:tc>
      </w:tr>
      <w:tr w:rsidR="005D635D" w:rsidRPr="007A5EFD" w14:paraId="0D6CB2AD" w14:textId="77777777" w:rsidTr="009B4C44">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61FA01F3" w14:textId="77777777" w:rsidR="005D635D" w:rsidRDefault="005D635D" w:rsidP="005D635D">
            <w:pPr>
              <w:rPr>
                <w:rStyle w:val="Questionlabel"/>
              </w:rPr>
            </w:pPr>
            <w:r>
              <w:rPr>
                <w:rStyle w:val="Questionlabel"/>
              </w:rPr>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46459E06" w14:textId="77777777" w:rsidR="00044AAA" w:rsidRPr="00044AAA" w:rsidRDefault="00044AAA" w:rsidP="00044AAA">
            <w:pPr>
              <w:pStyle w:val="ListParagraph"/>
              <w:numPr>
                <w:ilvl w:val="0"/>
                <w:numId w:val="12"/>
              </w:numPr>
              <w:spacing w:after="40"/>
              <w:ind w:left="379"/>
              <w:rPr>
                <w:rStyle w:val="Questionlabel"/>
                <w:b w:val="0"/>
              </w:rPr>
            </w:pPr>
            <w:r w:rsidRPr="00044AAA">
              <w:rPr>
                <w:rStyle w:val="Questionlabel"/>
                <w:b w:val="0"/>
              </w:rPr>
              <w:t>LLM Construction Law and Arbitration;</w:t>
            </w:r>
          </w:p>
          <w:p w14:paraId="552BD840" w14:textId="43CEEE1C" w:rsidR="005D635D" w:rsidRDefault="00474AF9" w:rsidP="00474AF9">
            <w:pPr>
              <w:pStyle w:val="ListParagraph"/>
              <w:numPr>
                <w:ilvl w:val="0"/>
                <w:numId w:val="12"/>
              </w:numPr>
              <w:spacing w:after="40"/>
              <w:ind w:left="379"/>
              <w:rPr>
                <w:rStyle w:val="Questionlabel"/>
                <w:b w:val="0"/>
              </w:rPr>
            </w:pPr>
            <w:r>
              <w:rPr>
                <w:rStyle w:val="Questionlabel"/>
                <w:b w:val="0"/>
              </w:rPr>
              <w:t>BSc Civil Engineering;</w:t>
            </w:r>
          </w:p>
          <w:p w14:paraId="68A96512" w14:textId="779DCA76" w:rsidR="00044AAA" w:rsidRDefault="00044AAA" w:rsidP="00294956">
            <w:pPr>
              <w:pStyle w:val="ListParagraph"/>
              <w:numPr>
                <w:ilvl w:val="0"/>
                <w:numId w:val="12"/>
              </w:numPr>
              <w:spacing w:after="40"/>
              <w:ind w:left="379"/>
              <w:rPr>
                <w:rStyle w:val="Questionlabel"/>
                <w:b w:val="0"/>
              </w:rPr>
            </w:pPr>
            <w:r>
              <w:rPr>
                <w:rStyle w:val="Questionlabel"/>
                <w:b w:val="0"/>
              </w:rPr>
              <w:t>Post Graduate Diploma in Arbitration;</w:t>
            </w:r>
          </w:p>
          <w:p w14:paraId="5F33E6B2" w14:textId="77777777" w:rsidR="00044AAA" w:rsidRDefault="00044AAA" w:rsidP="00474AF9">
            <w:pPr>
              <w:pStyle w:val="ListParagraph"/>
              <w:numPr>
                <w:ilvl w:val="0"/>
                <w:numId w:val="12"/>
              </w:numPr>
              <w:spacing w:after="40"/>
              <w:ind w:left="379"/>
              <w:rPr>
                <w:rStyle w:val="Questionlabel"/>
                <w:b w:val="0"/>
              </w:rPr>
            </w:pPr>
            <w:r>
              <w:rPr>
                <w:rStyle w:val="Questionlabel"/>
                <w:b w:val="0"/>
              </w:rPr>
              <w:t xml:space="preserve">Post graduate certificate in Project management; </w:t>
            </w:r>
          </w:p>
          <w:p w14:paraId="476F6639" w14:textId="77777777" w:rsidR="009809C2" w:rsidRPr="009809C2" w:rsidRDefault="009809C2" w:rsidP="009809C2">
            <w:pPr>
              <w:pStyle w:val="ListParagraph"/>
              <w:numPr>
                <w:ilvl w:val="0"/>
                <w:numId w:val="12"/>
              </w:numPr>
              <w:spacing w:after="40"/>
              <w:ind w:left="379"/>
              <w:rPr>
                <w:rStyle w:val="Questionlabel"/>
                <w:b w:val="0"/>
              </w:rPr>
            </w:pPr>
            <w:r w:rsidRPr="009809C2">
              <w:rPr>
                <w:rStyle w:val="Questionlabel"/>
                <w:b w:val="0"/>
              </w:rPr>
              <w:t>Certificate in Expert Determination;</w:t>
            </w:r>
          </w:p>
          <w:p w14:paraId="4D01B5A3" w14:textId="56D875CA" w:rsidR="007B3ABF" w:rsidRDefault="009C0EB5" w:rsidP="00BD24C5">
            <w:pPr>
              <w:pStyle w:val="ListParagraph"/>
              <w:numPr>
                <w:ilvl w:val="0"/>
                <w:numId w:val="12"/>
              </w:numPr>
              <w:spacing w:after="40"/>
              <w:ind w:left="379"/>
              <w:rPr>
                <w:rStyle w:val="Questionlabel"/>
                <w:b w:val="0"/>
              </w:rPr>
            </w:pPr>
            <w:r>
              <w:rPr>
                <w:rStyle w:val="Questionlabel"/>
                <w:b w:val="0"/>
              </w:rPr>
              <w:t xml:space="preserve">Adjudicator </w:t>
            </w:r>
            <w:r w:rsidR="00BD24C5">
              <w:rPr>
                <w:rStyle w:val="Questionlabel"/>
                <w:b w:val="0"/>
              </w:rPr>
              <w:t>QLD;</w:t>
            </w:r>
          </w:p>
          <w:p w14:paraId="54C64863" w14:textId="4BB012E7" w:rsidR="00D9663A" w:rsidRDefault="00D9663A" w:rsidP="00BD24C5">
            <w:pPr>
              <w:pStyle w:val="ListParagraph"/>
              <w:numPr>
                <w:ilvl w:val="0"/>
                <w:numId w:val="12"/>
              </w:numPr>
              <w:spacing w:after="40"/>
              <w:ind w:left="379"/>
              <w:rPr>
                <w:rStyle w:val="Questionlabel"/>
                <w:b w:val="0"/>
              </w:rPr>
            </w:pPr>
            <w:r w:rsidRPr="00DC0BE8">
              <w:rPr>
                <w:rStyle w:val="Questionlabel"/>
                <w:b w:val="0"/>
              </w:rPr>
              <w:t>Arbitrator</w:t>
            </w:r>
            <w:r>
              <w:rPr>
                <w:rStyle w:val="Questionlabel"/>
                <w:b w:val="0"/>
              </w:rPr>
              <w:t xml:space="preserve"> (ICC &amp; ACCI);</w:t>
            </w:r>
          </w:p>
          <w:p w14:paraId="3CD21491" w14:textId="672DE02C" w:rsidR="00207872" w:rsidRDefault="00207872" w:rsidP="00BD24C5">
            <w:pPr>
              <w:pStyle w:val="ListParagraph"/>
              <w:numPr>
                <w:ilvl w:val="0"/>
                <w:numId w:val="12"/>
              </w:numPr>
              <w:spacing w:after="40"/>
              <w:ind w:left="379"/>
              <w:rPr>
                <w:rStyle w:val="Questionlabel"/>
                <w:b w:val="0"/>
              </w:rPr>
            </w:pPr>
            <w:r>
              <w:rPr>
                <w:rStyle w:val="Questionlabel"/>
                <w:b w:val="0"/>
              </w:rPr>
              <w:t>Arbitrator, Resolution institute;</w:t>
            </w:r>
          </w:p>
          <w:p w14:paraId="1E722D62" w14:textId="7316002A" w:rsidR="009809C2" w:rsidRDefault="0010308B" w:rsidP="00BD24C5">
            <w:pPr>
              <w:pStyle w:val="ListParagraph"/>
              <w:numPr>
                <w:ilvl w:val="0"/>
                <w:numId w:val="12"/>
              </w:numPr>
              <w:spacing w:after="40"/>
              <w:ind w:left="379"/>
              <w:rPr>
                <w:rStyle w:val="Questionlabel"/>
                <w:b w:val="0"/>
              </w:rPr>
            </w:pPr>
            <w:r>
              <w:rPr>
                <w:rStyle w:val="Questionlabel"/>
                <w:b w:val="0"/>
              </w:rPr>
              <w:t>Practicing Expert Determiner (National);</w:t>
            </w:r>
          </w:p>
          <w:p w14:paraId="750AC5AD" w14:textId="436F1401" w:rsidR="002279FD" w:rsidRDefault="006C2A71" w:rsidP="00897D9C">
            <w:pPr>
              <w:pStyle w:val="ListParagraph"/>
              <w:numPr>
                <w:ilvl w:val="0"/>
                <w:numId w:val="12"/>
              </w:numPr>
              <w:spacing w:after="40"/>
              <w:ind w:left="379"/>
              <w:rPr>
                <w:rStyle w:val="Questionlabel"/>
                <w:b w:val="0"/>
              </w:rPr>
            </w:pPr>
            <w:r>
              <w:rPr>
                <w:rStyle w:val="Questionlabel"/>
                <w:b w:val="0"/>
              </w:rPr>
              <w:t>DRBF</w:t>
            </w:r>
            <w:r w:rsidR="00756774">
              <w:rPr>
                <w:rStyle w:val="Questionlabel"/>
                <w:b w:val="0"/>
              </w:rPr>
              <w:t xml:space="preserve"> </w:t>
            </w:r>
            <w:r w:rsidR="00F711B7">
              <w:rPr>
                <w:rStyle w:val="Questionlabel"/>
                <w:b w:val="0"/>
              </w:rPr>
              <w:t xml:space="preserve">Advanced Workshop </w:t>
            </w:r>
            <w:r w:rsidR="00257099">
              <w:rPr>
                <w:rStyle w:val="Questionlabel"/>
                <w:b w:val="0"/>
              </w:rPr>
              <w:t>Training</w:t>
            </w:r>
            <w:r w:rsidR="00897D9C">
              <w:rPr>
                <w:rStyle w:val="Questionlabel"/>
                <w:b w:val="0"/>
              </w:rPr>
              <w:t>;</w:t>
            </w:r>
          </w:p>
          <w:p w14:paraId="1A5D065C" w14:textId="77777777" w:rsidR="00897D9C" w:rsidRDefault="00897D9C" w:rsidP="00897D9C">
            <w:pPr>
              <w:pStyle w:val="ListParagraph"/>
              <w:numPr>
                <w:ilvl w:val="0"/>
                <w:numId w:val="12"/>
              </w:numPr>
              <w:spacing w:after="40"/>
              <w:ind w:left="379"/>
              <w:rPr>
                <w:rStyle w:val="Questionlabel"/>
                <w:b w:val="0"/>
              </w:rPr>
            </w:pPr>
            <w:r>
              <w:rPr>
                <w:rStyle w:val="Questionlabel"/>
                <w:b w:val="0"/>
              </w:rPr>
              <w:t>Certified Planning &amp; Scheduling Professional (PSP);</w:t>
            </w:r>
          </w:p>
          <w:p w14:paraId="31B91146" w14:textId="77777777" w:rsidR="00897D9C" w:rsidRDefault="00897D9C" w:rsidP="00FE1BD6">
            <w:pPr>
              <w:pStyle w:val="ListParagraph"/>
              <w:numPr>
                <w:ilvl w:val="0"/>
                <w:numId w:val="12"/>
              </w:numPr>
              <w:spacing w:after="40"/>
              <w:ind w:left="379"/>
              <w:rPr>
                <w:rStyle w:val="Questionlabel"/>
                <w:b w:val="0"/>
              </w:rPr>
            </w:pPr>
            <w:r>
              <w:rPr>
                <w:rStyle w:val="Questionlabel"/>
                <w:b w:val="0"/>
              </w:rPr>
              <w:t>Certified Project management Professional (PMP).</w:t>
            </w:r>
          </w:p>
          <w:p w14:paraId="4F29B0B3" w14:textId="45503975" w:rsidR="00FE1BD6" w:rsidRPr="00FE1BD6" w:rsidRDefault="00FE1BD6" w:rsidP="00FE1BD6">
            <w:pPr>
              <w:rPr>
                <w:rStyle w:val="Questionlabel"/>
                <w:b w:val="0"/>
              </w:rPr>
            </w:pPr>
          </w:p>
        </w:tc>
      </w:tr>
      <w:tr w:rsidR="005D635D" w:rsidRPr="007A5EFD" w14:paraId="6692E6F0" w14:textId="77777777" w:rsidTr="009B4C44">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1E0F3CB0" w14:textId="77777777"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7FAF898D" w14:textId="4136C191" w:rsidR="00FE1BD6" w:rsidRPr="00FE1BD6" w:rsidRDefault="00FE1BD6" w:rsidP="007B4000">
            <w:pPr>
              <w:pStyle w:val="ListParagraph"/>
              <w:numPr>
                <w:ilvl w:val="0"/>
                <w:numId w:val="12"/>
              </w:numPr>
              <w:spacing w:after="40"/>
              <w:ind w:left="379"/>
              <w:rPr>
                <w:rStyle w:val="Questionlabel"/>
                <w:bCs w:val="0"/>
                <w:caps/>
                <w:u w:val="single"/>
              </w:rPr>
            </w:pPr>
            <w:r w:rsidRPr="00FE1BD6">
              <w:rPr>
                <w:rStyle w:val="Questionlabel"/>
                <w:bCs w:val="0"/>
                <w:caps/>
                <w:u w:val="single"/>
              </w:rPr>
              <w:t>Membership</w:t>
            </w:r>
          </w:p>
          <w:p w14:paraId="171A6AFC" w14:textId="0EA233F2" w:rsidR="001762F8" w:rsidRDefault="0009546F" w:rsidP="00FE1BD6">
            <w:pPr>
              <w:pStyle w:val="ListParagraph"/>
              <w:numPr>
                <w:ilvl w:val="0"/>
                <w:numId w:val="14"/>
              </w:numPr>
              <w:spacing w:after="40"/>
              <w:rPr>
                <w:rStyle w:val="Questionlabel"/>
                <w:b w:val="0"/>
              </w:rPr>
            </w:pPr>
            <w:r>
              <w:rPr>
                <w:rStyle w:val="Questionlabel"/>
                <w:b w:val="0"/>
              </w:rPr>
              <w:t>Fellow if the Chartered Institute of Arbitrators</w:t>
            </w:r>
            <w:r w:rsidR="001762F8">
              <w:rPr>
                <w:rStyle w:val="Questionlabel"/>
                <w:b w:val="0"/>
              </w:rPr>
              <w:t>, UK and Australia (</w:t>
            </w:r>
            <w:r w:rsidR="001762F8" w:rsidRPr="001762F8">
              <w:rPr>
                <w:rStyle w:val="Questionlabel"/>
                <w:b w:val="0"/>
              </w:rPr>
              <w:t>FCIArb</w:t>
            </w:r>
            <w:r w:rsidR="001762F8">
              <w:rPr>
                <w:rStyle w:val="Questionlabel"/>
                <w:b w:val="0"/>
              </w:rPr>
              <w:t>);</w:t>
            </w:r>
          </w:p>
          <w:p w14:paraId="286A53B2" w14:textId="392F782B" w:rsidR="00A20FA2" w:rsidRDefault="00DC0BE8" w:rsidP="00FE1BD6">
            <w:pPr>
              <w:pStyle w:val="ListParagraph"/>
              <w:numPr>
                <w:ilvl w:val="0"/>
                <w:numId w:val="14"/>
              </w:numPr>
              <w:spacing w:after="40"/>
              <w:rPr>
                <w:rStyle w:val="Questionlabel"/>
                <w:b w:val="0"/>
              </w:rPr>
            </w:pPr>
            <w:r w:rsidRPr="00DC0BE8">
              <w:rPr>
                <w:rStyle w:val="Questionlabel"/>
                <w:b w:val="0"/>
              </w:rPr>
              <w:t>Arbitrator</w:t>
            </w:r>
            <w:r>
              <w:rPr>
                <w:rStyle w:val="Questionlabel"/>
                <w:b w:val="0"/>
              </w:rPr>
              <w:t>,</w:t>
            </w:r>
            <w:r w:rsidRPr="00DC0BE8">
              <w:rPr>
                <w:rStyle w:val="Questionlabel"/>
                <w:b w:val="0"/>
              </w:rPr>
              <w:t xml:space="preserve"> </w:t>
            </w:r>
            <w:r w:rsidR="00A20FA2">
              <w:rPr>
                <w:rStyle w:val="Questionlabel"/>
                <w:b w:val="0"/>
              </w:rPr>
              <w:t>International Chamber of Commerce</w:t>
            </w:r>
            <w:r w:rsidR="00D0366D">
              <w:rPr>
                <w:rStyle w:val="Questionlabel"/>
                <w:b w:val="0"/>
              </w:rPr>
              <w:t xml:space="preserve"> &amp; The </w:t>
            </w:r>
            <w:r w:rsidR="00E63D84" w:rsidRPr="00E63D84">
              <w:rPr>
                <w:rStyle w:val="Questionlabel"/>
                <w:b w:val="0"/>
              </w:rPr>
              <w:t>Australian Chamber of Commerce and Industry</w:t>
            </w:r>
            <w:r>
              <w:rPr>
                <w:rStyle w:val="Questionlabel"/>
                <w:b w:val="0"/>
              </w:rPr>
              <w:t xml:space="preserve"> (ICC &amp; ACCI);</w:t>
            </w:r>
          </w:p>
          <w:p w14:paraId="7E4A8286" w14:textId="5AEF4657" w:rsidR="0009546F" w:rsidRDefault="0009546F" w:rsidP="00FE1BD6">
            <w:pPr>
              <w:pStyle w:val="ListParagraph"/>
              <w:numPr>
                <w:ilvl w:val="0"/>
                <w:numId w:val="14"/>
              </w:numPr>
              <w:spacing w:after="40"/>
              <w:rPr>
                <w:rStyle w:val="Questionlabel"/>
                <w:b w:val="0"/>
              </w:rPr>
            </w:pPr>
            <w:r>
              <w:rPr>
                <w:rStyle w:val="Questionlabel"/>
                <w:b w:val="0"/>
              </w:rPr>
              <w:t>Member of Engineers Australia;</w:t>
            </w:r>
          </w:p>
          <w:p w14:paraId="73120003" w14:textId="77777777" w:rsidR="0009546F" w:rsidRDefault="0009546F" w:rsidP="00FE1BD6">
            <w:pPr>
              <w:pStyle w:val="ListParagraph"/>
              <w:numPr>
                <w:ilvl w:val="0"/>
                <w:numId w:val="14"/>
              </w:numPr>
              <w:spacing w:after="40"/>
              <w:rPr>
                <w:rStyle w:val="Questionlabel"/>
                <w:b w:val="0"/>
              </w:rPr>
            </w:pPr>
            <w:r>
              <w:rPr>
                <w:rStyle w:val="Questionlabel"/>
                <w:b w:val="0"/>
              </w:rPr>
              <w:t xml:space="preserve">Member of </w:t>
            </w:r>
            <w:r w:rsidR="00D730AB">
              <w:rPr>
                <w:rStyle w:val="Questionlabel"/>
                <w:b w:val="0"/>
              </w:rPr>
              <w:t>R</w:t>
            </w:r>
            <w:r>
              <w:rPr>
                <w:rStyle w:val="Questionlabel"/>
                <w:b w:val="0"/>
              </w:rPr>
              <w:t xml:space="preserve">esolution </w:t>
            </w:r>
            <w:r w:rsidR="00D730AB">
              <w:rPr>
                <w:rStyle w:val="Questionlabel"/>
                <w:b w:val="0"/>
              </w:rPr>
              <w:t>Institute</w:t>
            </w:r>
            <w:r w:rsidR="001762F8">
              <w:rPr>
                <w:rStyle w:val="Questionlabel"/>
                <w:b w:val="0"/>
              </w:rPr>
              <w:t>, Australia;</w:t>
            </w:r>
          </w:p>
          <w:p w14:paraId="21BD6B37" w14:textId="05E300D4" w:rsidR="005C5D40" w:rsidRDefault="003D7D07" w:rsidP="00FE1BD6">
            <w:pPr>
              <w:pStyle w:val="ListParagraph"/>
              <w:numPr>
                <w:ilvl w:val="0"/>
                <w:numId w:val="14"/>
              </w:numPr>
              <w:spacing w:after="40"/>
              <w:rPr>
                <w:rStyle w:val="Questionlabel"/>
                <w:b w:val="0"/>
              </w:rPr>
            </w:pPr>
            <w:r>
              <w:rPr>
                <w:rStyle w:val="Questionlabel"/>
                <w:b w:val="0"/>
              </w:rPr>
              <w:t xml:space="preserve">Member of </w:t>
            </w:r>
            <w:r w:rsidR="005C5D40">
              <w:rPr>
                <w:rStyle w:val="Questionlabel"/>
                <w:b w:val="0"/>
              </w:rPr>
              <w:t>Dispute Resolution Board Foundation Region 3 (</w:t>
            </w:r>
            <w:r w:rsidR="005C5D40" w:rsidRPr="005C5D40">
              <w:rPr>
                <w:rStyle w:val="Questionlabel"/>
                <w:b w:val="0"/>
              </w:rPr>
              <w:t>DRBF</w:t>
            </w:r>
            <w:r w:rsidR="005C5D40">
              <w:rPr>
                <w:rStyle w:val="Questionlabel"/>
                <w:b w:val="0"/>
              </w:rPr>
              <w:t xml:space="preserve"> </w:t>
            </w:r>
            <w:proofErr w:type="spellStart"/>
            <w:r w:rsidR="005C5D40">
              <w:rPr>
                <w:rStyle w:val="Questionlabel"/>
                <w:b w:val="0"/>
              </w:rPr>
              <w:t>R3</w:t>
            </w:r>
            <w:proofErr w:type="spellEnd"/>
            <w:r w:rsidR="005C5D40">
              <w:rPr>
                <w:rStyle w:val="Questionlabel"/>
                <w:b w:val="0"/>
              </w:rPr>
              <w:t>);</w:t>
            </w:r>
          </w:p>
          <w:p w14:paraId="11E60270" w14:textId="0A106C5F" w:rsidR="00FE1BD6" w:rsidRPr="00FE1BD6" w:rsidRDefault="00FE1BD6" w:rsidP="00FE1BD6">
            <w:pPr>
              <w:pStyle w:val="ListParagraph"/>
              <w:numPr>
                <w:ilvl w:val="0"/>
                <w:numId w:val="12"/>
              </w:numPr>
              <w:spacing w:before="240" w:after="40"/>
              <w:ind w:left="379"/>
              <w:rPr>
                <w:rStyle w:val="Questionlabel"/>
                <w:bCs w:val="0"/>
                <w:u w:val="single"/>
              </w:rPr>
            </w:pPr>
            <w:r w:rsidRPr="00FE1BD6">
              <w:rPr>
                <w:rStyle w:val="Questionlabel"/>
                <w:bCs w:val="0"/>
                <w:caps/>
                <w:u w:val="single"/>
              </w:rPr>
              <w:t>Affiliation</w:t>
            </w:r>
          </w:p>
          <w:p w14:paraId="7DE803C6" w14:textId="050AFF04" w:rsidR="001762F8" w:rsidRDefault="001762F8" w:rsidP="00FE1BD6">
            <w:pPr>
              <w:pStyle w:val="ListParagraph"/>
              <w:numPr>
                <w:ilvl w:val="0"/>
                <w:numId w:val="14"/>
              </w:numPr>
              <w:spacing w:after="40"/>
              <w:rPr>
                <w:rStyle w:val="Questionlabel"/>
                <w:b w:val="0"/>
              </w:rPr>
            </w:pPr>
            <w:r>
              <w:rPr>
                <w:rStyle w:val="Questionlabel"/>
                <w:b w:val="0"/>
              </w:rPr>
              <w:t>Project Management Institute (PMI);</w:t>
            </w:r>
          </w:p>
          <w:p w14:paraId="0A9C8EEE" w14:textId="77777777" w:rsidR="001762F8" w:rsidRDefault="001762F8" w:rsidP="00FE1BD6">
            <w:pPr>
              <w:pStyle w:val="ListParagraph"/>
              <w:numPr>
                <w:ilvl w:val="0"/>
                <w:numId w:val="14"/>
              </w:numPr>
              <w:spacing w:after="40"/>
              <w:rPr>
                <w:rStyle w:val="Questionlabel"/>
                <w:b w:val="0"/>
              </w:rPr>
            </w:pPr>
            <w:r>
              <w:rPr>
                <w:rStyle w:val="Questionlabel"/>
                <w:b w:val="0"/>
              </w:rPr>
              <w:t>The Association for the Advancement of Cost Engineering (AACE)</w:t>
            </w:r>
          </w:p>
          <w:p w14:paraId="4997FB5C" w14:textId="2510A527" w:rsidR="00FE1BD6" w:rsidRPr="00FE1BD6" w:rsidRDefault="00FE1BD6" w:rsidP="00FE1BD6">
            <w:pPr>
              <w:rPr>
                <w:rStyle w:val="Questionlabel"/>
                <w:b w:val="0"/>
              </w:rPr>
            </w:pPr>
          </w:p>
        </w:tc>
      </w:tr>
      <w:tr w:rsidR="005D635D" w:rsidRPr="007A5EFD" w14:paraId="573E444D" w14:textId="77777777" w:rsidTr="009B4C44">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14:paraId="2CB28252" w14:textId="77777777" w:rsidR="005D635D" w:rsidRPr="00B31D3A" w:rsidRDefault="005D635D" w:rsidP="005D635D">
                <w:pPr>
                  <w:rPr>
                    <w:rStyle w:val="Hidden"/>
                  </w:rPr>
                </w:pPr>
                <w:r w:rsidRPr="00B31D3A">
                  <w:rPr>
                    <w:rStyle w:val="Hidden"/>
                  </w:rPr>
                  <w:t>End of form</w:t>
                </w:r>
              </w:p>
            </w:sdtContent>
          </w:sdt>
        </w:tc>
      </w:tr>
    </w:tbl>
    <w:p w14:paraId="0ACF26E0" w14:textId="77777777" w:rsidR="00D67F84" w:rsidRDefault="00D67F84" w:rsidP="007A5EFD"/>
    <w:p w14:paraId="48131E3D" w14:textId="77777777" w:rsidR="00D67F84" w:rsidRDefault="00D67F84" w:rsidP="007A5EFD"/>
    <w:sectPr w:rsidR="00D67F84" w:rsidSect="00C75E0D">
      <w:headerReference w:type="default" r:id="rId11"/>
      <w:footerReference w:type="default" r:id="rId12"/>
      <w:headerReference w:type="first" r:id="rId13"/>
      <w:footerReference w:type="first" r:id="rId14"/>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3A9B" w14:textId="77777777" w:rsidR="006F292E" w:rsidRDefault="006F292E" w:rsidP="007332FF">
      <w:r>
        <w:separator/>
      </w:r>
    </w:p>
  </w:endnote>
  <w:endnote w:type="continuationSeparator" w:id="0">
    <w:p w14:paraId="0EA0AB9B" w14:textId="77777777" w:rsidR="006F292E" w:rsidRDefault="006F292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Lato SemiBold">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6329" w14:textId="77777777" w:rsidR="002645D5" w:rsidRPr="00B11C67" w:rsidRDefault="002645D5" w:rsidP="002645D5">
    <w:pPr>
      <w:pStyle w:val="Footer"/>
      <w:rPr>
        <w:sz w:val="4"/>
        <w:szCs w:val="4"/>
      </w:rPr>
    </w:pPr>
  </w:p>
  <w:p w14:paraId="50C3E2A0"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0A18" w14:textId="77777777"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F336" w14:textId="77777777" w:rsidR="006F292E" w:rsidRDefault="006F292E" w:rsidP="007332FF">
      <w:r>
        <w:separator/>
      </w:r>
    </w:p>
  </w:footnote>
  <w:footnote w:type="continuationSeparator" w:id="0">
    <w:p w14:paraId="5C4488AD" w14:textId="77777777" w:rsidR="006F292E" w:rsidRDefault="006F292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6161" w14:textId="77777777"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173CCF5E" w14:textId="77777777"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1953CE"/>
    <w:multiLevelType w:val="hybridMultilevel"/>
    <w:tmpl w:val="BE9634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164C56"/>
    <w:multiLevelType w:val="hybridMultilevel"/>
    <w:tmpl w:val="13B69778"/>
    <w:lvl w:ilvl="0" w:tplc="0AAA8FC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A84D98"/>
    <w:multiLevelType w:val="hybridMultilevel"/>
    <w:tmpl w:val="8F76371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410155791">
    <w:abstractNumId w:val="20"/>
  </w:num>
  <w:num w:numId="2" w16cid:durableId="314455053">
    <w:abstractNumId w:val="12"/>
  </w:num>
  <w:num w:numId="3" w16cid:durableId="211893957">
    <w:abstractNumId w:val="39"/>
  </w:num>
  <w:num w:numId="4" w16cid:durableId="1524901947">
    <w:abstractNumId w:val="25"/>
  </w:num>
  <w:num w:numId="5" w16cid:durableId="1896156162">
    <w:abstractNumId w:val="16"/>
  </w:num>
  <w:num w:numId="6" w16cid:durableId="237794125">
    <w:abstractNumId w:val="8"/>
  </w:num>
  <w:num w:numId="7" w16cid:durableId="1878077758">
    <w:abstractNumId w:val="27"/>
  </w:num>
  <w:num w:numId="8" w16cid:durableId="1522891206">
    <w:abstractNumId w:val="15"/>
  </w:num>
  <w:num w:numId="9" w16cid:durableId="188959314">
    <w:abstractNumId w:val="38"/>
  </w:num>
  <w:num w:numId="10" w16cid:durableId="1464544003">
    <w:abstractNumId w:val="22"/>
  </w:num>
  <w:num w:numId="11" w16cid:durableId="369838268">
    <w:abstractNumId w:val="34"/>
  </w:num>
  <w:num w:numId="12" w16cid:durableId="1576084118">
    <w:abstractNumId w:val="1"/>
  </w:num>
  <w:num w:numId="13" w16cid:durableId="709188407">
    <w:abstractNumId w:val="23"/>
  </w:num>
  <w:num w:numId="14" w16cid:durableId="36398725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16"/>
    <w:rsid w:val="00001DDF"/>
    <w:rsid w:val="0000322D"/>
    <w:rsid w:val="00007670"/>
    <w:rsid w:val="00010665"/>
    <w:rsid w:val="000155C5"/>
    <w:rsid w:val="00020347"/>
    <w:rsid w:val="0002393A"/>
    <w:rsid w:val="00027DB8"/>
    <w:rsid w:val="00031A96"/>
    <w:rsid w:val="00040BF3"/>
    <w:rsid w:val="0004211C"/>
    <w:rsid w:val="00044AAA"/>
    <w:rsid w:val="00046C59"/>
    <w:rsid w:val="00051362"/>
    <w:rsid w:val="00051F45"/>
    <w:rsid w:val="00052953"/>
    <w:rsid w:val="0005341A"/>
    <w:rsid w:val="00056DEF"/>
    <w:rsid w:val="00056EDC"/>
    <w:rsid w:val="00061DD7"/>
    <w:rsid w:val="0006635A"/>
    <w:rsid w:val="00066AD4"/>
    <w:rsid w:val="000720BE"/>
    <w:rsid w:val="0007259C"/>
    <w:rsid w:val="00080202"/>
    <w:rsid w:val="00080DCD"/>
    <w:rsid w:val="00080DF7"/>
    <w:rsid w:val="00080E22"/>
    <w:rsid w:val="00082573"/>
    <w:rsid w:val="00082E34"/>
    <w:rsid w:val="000840A3"/>
    <w:rsid w:val="000849D4"/>
    <w:rsid w:val="00085062"/>
    <w:rsid w:val="00086A5F"/>
    <w:rsid w:val="000911EF"/>
    <w:rsid w:val="0009546F"/>
    <w:rsid w:val="000962C5"/>
    <w:rsid w:val="00097865"/>
    <w:rsid w:val="000A4317"/>
    <w:rsid w:val="000A559C"/>
    <w:rsid w:val="000B0076"/>
    <w:rsid w:val="000B016C"/>
    <w:rsid w:val="000B2CA1"/>
    <w:rsid w:val="000B79F5"/>
    <w:rsid w:val="000C23BA"/>
    <w:rsid w:val="000C401D"/>
    <w:rsid w:val="000C5852"/>
    <w:rsid w:val="000C7307"/>
    <w:rsid w:val="000C7D3A"/>
    <w:rsid w:val="000D1F29"/>
    <w:rsid w:val="000D633D"/>
    <w:rsid w:val="000E342B"/>
    <w:rsid w:val="000E3ED2"/>
    <w:rsid w:val="000E5DD2"/>
    <w:rsid w:val="000F2958"/>
    <w:rsid w:val="000F3850"/>
    <w:rsid w:val="000F604F"/>
    <w:rsid w:val="000F6476"/>
    <w:rsid w:val="0010308B"/>
    <w:rsid w:val="00104E7F"/>
    <w:rsid w:val="0010667A"/>
    <w:rsid w:val="001137EC"/>
    <w:rsid w:val="001152F5"/>
    <w:rsid w:val="00117743"/>
    <w:rsid w:val="00117F5B"/>
    <w:rsid w:val="0012140B"/>
    <w:rsid w:val="00132658"/>
    <w:rsid w:val="001343E2"/>
    <w:rsid w:val="0014795A"/>
    <w:rsid w:val="00150DC0"/>
    <w:rsid w:val="00156CD4"/>
    <w:rsid w:val="0016153B"/>
    <w:rsid w:val="00162207"/>
    <w:rsid w:val="00164A3E"/>
    <w:rsid w:val="00166FF6"/>
    <w:rsid w:val="00176123"/>
    <w:rsid w:val="001762F8"/>
    <w:rsid w:val="00181620"/>
    <w:rsid w:val="001827F3"/>
    <w:rsid w:val="00187130"/>
    <w:rsid w:val="00191D26"/>
    <w:rsid w:val="001957AD"/>
    <w:rsid w:val="00196F8E"/>
    <w:rsid w:val="001A2B7F"/>
    <w:rsid w:val="001A3AFD"/>
    <w:rsid w:val="001A496C"/>
    <w:rsid w:val="001A576A"/>
    <w:rsid w:val="001A744B"/>
    <w:rsid w:val="001B28DA"/>
    <w:rsid w:val="001B2B6C"/>
    <w:rsid w:val="001B3D22"/>
    <w:rsid w:val="001B57B8"/>
    <w:rsid w:val="001C10D1"/>
    <w:rsid w:val="001C288A"/>
    <w:rsid w:val="001C46A8"/>
    <w:rsid w:val="001D01C4"/>
    <w:rsid w:val="001D4DA9"/>
    <w:rsid w:val="001D4F99"/>
    <w:rsid w:val="001D52B0"/>
    <w:rsid w:val="001D5A18"/>
    <w:rsid w:val="001D7C37"/>
    <w:rsid w:val="001D7CA4"/>
    <w:rsid w:val="001E057F"/>
    <w:rsid w:val="001E14EB"/>
    <w:rsid w:val="001F59E6"/>
    <w:rsid w:val="0020154A"/>
    <w:rsid w:val="002023BF"/>
    <w:rsid w:val="00202D7E"/>
    <w:rsid w:val="00203F1C"/>
    <w:rsid w:val="002044FA"/>
    <w:rsid w:val="00206936"/>
    <w:rsid w:val="00206C6F"/>
    <w:rsid w:val="00206FBD"/>
    <w:rsid w:val="00207746"/>
    <w:rsid w:val="00207872"/>
    <w:rsid w:val="002155FD"/>
    <w:rsid w:val="002279FD"/>
    <w:rsid w:val="00230031"/>
    <w:rsid w:val="002313E0"/>
    <w:rsid w:val="00235C01"/>
    <w:rsid w:val="00247343"/>
    <w:rsid w:val="002558A8"/>
    <w:rsid w:val="00257099"/>
    <w:rsid w:val="002645D5"/>
    <w:rsid w:val="00265C56"/>
    <w:rsid w:val="002716CD"/>
    <w:rsid w:val="00274D4B"/>
    <w:rsid w:val="002806F5"/>
    <w:rsid w:val="00281577"/>
    <w:rsid w:val="002926BC"/>
    <w:rsid w:val="00293A72"/>
    <w:rsid w:val="00294956"/>
    <w:rsid w:val="00296085"/>
    <w:rsid w:val="002A0160"/>
    <w:rsid w:val="002A30C3"/>
    <w:rsid w:val="002A3633"/>
    <w:rsid w:val="002A6F6A"/>
    <w:rsid w:val="002A7712"/>
    <w:rsid w:val="002B38F7"/>
    <w:rsid w:val="002B4F50"/>
    <w:rsid w:val="002B5591"/>
    <w:rsid w:val="002B6AA4"/>
    <w:rsid w:val="002C0BEF"/>
    <w:rsid w:val="002C15E7"/>
    <w:rsid w:val="002C1FE9"/>
    <w:rsid w:val="002C21AB"/>
    <w:rsid w:val="002D3A57"/>
    <w:rsid w:val="002D3C1B"/>
    <w:rsid w:val="002D7D05"/>
    <w:rsid w:val="002E20C8"/>
    <w:rsid w:val="002E4290"/>
    <w:rsid w:val="002E66A6"/>
    <w:rsid w:val="002F0DB1"/>
    <w:rsid w:val="002F2885"/>
    <w:rsid w:val="002F45A1"/>
    <w:rsid w:val="0030203D"/>
    <w:rsid w:val="003037F9"/>
    <w:rsid w:val="0030583E"/>
    <w:rsid w:val="00307FE1"/>
    <w:rsid w:val="0031025B"/>
    <w:rsid w:val="00310E2A"/>
    <w:rsid w:val="003129DB"/>
    <w:rsid w:val="003164BA"/>
    <w:rsid w:val="0032013E"/>
    <w:rsid w:val="003258E6"/>
    <w:rsid w:val="00342283"/>
    <w:rsid w:val="00342D13"/>
    <w:rsid w:val="00343A87"/>
    <w:rsid w:val="00344A36"/>
    <w:rsid w:val="003456F4"/>
    <w:rsid w:val="00347FB6"/>
    <w:rsid w:val="003504FD"/>
    <w:rsid w:val="00350881"/>
    <w:rsid w:val="00354DD9"/>
    <w:rsid w:val="00357D55"/>
    <w:rsid w:val="00357E1E"/>
    <w:rsid w:val="00363513"/>
    <w:rsid w:val="003657E5"/>
    <w:rsid w:val="0036589C"/>
    <w:rsid w:val="00371312"/>
    <w:rsid w:val="00371DC7"/>
    <w:rsid w:val="00377B21"/>
    <w:rsid w:val="003810C5"/>
    <w:rsid w:val="00387DB7"/>
    <w:rsid w:val="00390862"/>
    <w:rsid w:val="00390CE3"/>
    <w:rsid w:val="00394712"/>
    <w:rsid w:val="00394876"/>
    <w:rsid w:val="00394AAF"/>
    <w:rsid w:val="00394CE5"/>
    <w:rsid w:val="0039602B"/>
    <w:rsid w:val="00396B8B"/>
    <w:rsid w:val="003A0956"/>
    <w:rsid w:val="003A6341"/>
    <w:rsid w:val="003B67FD"/>
    <w:rsid w:val="003B6A61"/>
    <w:rsid w:val="003D0F63"/>
    <w:rsid w:val="003D42C0"/>
    <w:rsid w:val="003D4A8F"/>
    <w:rsid w:val="003D5B29"/>
    <w:rsid w:val="003D7818"/>
    <w:rsid w:val="003D7C32"/>
    <w:rsid w:val="003D7D07"/>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03A4"/>
    <w:rsid w:val="0043465D"/>
    <w:rsid w:val="00443B6E"/>
    <w:rsid w:val="0044572C"/>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4AF9"/>
    <w:rsid w:val="00482DF8"/>
    <w:rsid w:val="00483B90"/>
    <w:rsid w:val="004864DE"/>
    <w:rsid w:val="00494BE5"/>
    <w:rsid w:val="00495C12"/>
    <w:rsid w:val="00495E30"/>
    <w:rsid w:val="004A05DE"/>
    <w:rsid w:val="004A0EBA"/>
    <w:rsid w:val="004A2538"/>
    <w:rsid w:val="004A331E"/>
    <w:rsid w:val="004A3CC9"/>
    <w:rsid w:val="004B0C15"/>
    <w:rsid w:val="004B35EA"/>
    <w:rsid w:val="004B69E4"/>
    <w:rsid w:val="004C6C39"/>
    <w:rsid w:val="004D075F"/>
    <w:rsid w:val="004D1B76"/>
    <w:rsid w:val="004D344E"/>
    <w:rsid w:val="004D70F6"/>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97AEA"/>
    <w:rsid w:val="005A3889"/>
    <w:rsid w:val="005A4AC0"/>
    <w:rsid w:val="005A539B"/>
    <w:rsid w:val="005A5FDF"/>
    <w:rsid w:val="005B0FB7"/>
    <w:rsid w:val="005B122A"/>
    <w:rsid w:val="005B1FCB"/>
    <w:rsid w:val="005B5AC2"/>
    <w:rsid w:val="005C2833"/>
    <w:rsid w:val="005C5D40"/>
    <w:rsid w:val="005D635D"/>
    <w:rsid w:val="005D739F"/>
    <w:rsid w:val="005E144D"/>
    <w:rsid w:val="005E1500"/>
    <w:rsid w:val="005E3A43"/>
    <w:rsid w:val="005F0B17"/>
    <w:rsid w:val="005F77C7"/>
    <w:rsid w:val="00620675"/>
    <w:rsid w:val="00622910"/>
    <w:rsid w:val="00622AF0"/>
    <w:rsid w:val="006254B6"/>
    <w:rsid w:val="00627FC8"/>
    <w:rsid w:val="006433C3"/>
    <w:rsid w:val="00645DE0"/>
    <w:rsid w:val="00650F5B"/>
    <w:rsid w:val="00665916"/>
    <w:rsid w:val="006670D7"/>
    <w:rsid w:val="006719EA"/>
    <w:rsid w:val="00671F13"/>
    <w:rsid w:val="0067400A"/>
    <w:rsid w:val="00681D99"/>
    <w:rsid w:val="006847AD"/>
    <w:rsid w:val="0069114B"/>
    <w:rsid w:val="006944C1"/>
    <w:rsid w:val="006A756A"/>
    <w:rsid w:val="006B7FE0"/>
    <w:rsid w:val="006C2A71"/>
    <w:rsid w:val="006D66F7"/>
    <w:rsid w:val="006E283C"/>
    <w:rsid w:val="006F292E"/>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56774"/>
    <w:rsid w:val="00756B6E"/>
    <w:rsid w:val="0076190B"/>
    <w:rsid w:val="0076355D"/>
    <w:rsid w:val="00763A2D"/>
    <w:rsid w:val="007676A4"/>
    <w:rsid w:val="00777795"/>
    <w:rsid w:val="00783A57"/>
    <w:rsid w:val="00784C92"/>
    <w:rsid w:val="00784FFD"/>
    <w:rsid w:val="007859CD"/>
    <w:rsid w:val="00785C24"/>
    <w:rsid w:val="007907E4"/>
    <w:rsid w:val="00790A06"/>
    <w:rsid w:val="00796461"/>
    <w:rsid w:val="007A2251"/>
    <w:rsid w:val="007A5EFD"/>
    <w:rsid w:val="007A6A4F"/>
    <w:rsid w:val="007B03F5"/>
    <w:rsid w:val="007B3ABF"/>
    <w:rsid w:val="007B4000"/>
    <w:rsid w:val="007B5C09"/>
    <w:rsid w:val="007B5DA2"/>
    <w:rsid w:val="007B665C"/>
    <w:rsid w:val="007C0966"/>
    <w:rsid w:val="007C19E7"/>
    <w:rsid w:val="007C48B8"/>
    <w:rsid w:val="007C5CFD"/>
    <w:rsid w:val="007C6D9F"/>
    <w:rsid w:val="007D4893"/>
    <w:rsid w:val="007D48A4"/>
    <w:rsid w:val="007E0577"/>
    <w:rsid w:val="007E70CF"/>
    <w:rsid w:val="007E74A4"/>
    <w:rsid w:val="007F1B6F"/>
    <w:rsid w:val="007F263F"/>
    <w:rsid w:val="007F30B0"/>
    <w:rsid w:val="008015A8"/>
    <w:rsid w:val="0080766E"/>
    <w:rsid w:val="008102E6"/>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5094"/>
    <w:rsid w:val="00877BC5"/>
    <w:rsid w:val="00877D20"/>
    <w:rsid w:val="00881C48"/>
    <w:rsid w:val="00885B80"/>
    <w:rsid w:val="00885C30"/>
    <w:rsid w:val="00885E9B"/>
    <w:rsid w:val="00887F42"/>
    <w:rsid w:val="0089368E"/>
    <w:rsid w:val="00893C96"/>
    <w:rsid w:val="0089500A"/>
    <w:rsid w:val="00897C94"/>
    <w:rsid w:val="00897D9C"/>
    <w:rsid w:val="008A7C12"/>
    <w:rsid w:val="008B03CE"/>
    <w:rsid w:val="008B521D"/>
    <w:rsid w:val="008B529E"/>
    <w:rsid w:val="008C17FB"/>
    <w:rsid w:val="008C3839"/>
    <w:rsid w:val="008C70BB"/>
    <w:rsid w:val="008D1B00"/>
    <w:rsid w:val="008D2516"/>
    <w:rsid w:val="008D57B8"/>
    <w:rsid w:val="008E03FC"/>
    <w:rsid w:val="008E089E"/>
    <w:rsid w:val="008E510B"/>
    <w:rsid w:val="00902B13"/>
    <w:rsid w:val="00904204"/>
    <w:rsid w:val="00904E16"/>
    <w:rsid w:val="00911941"/>
    <w:rsid w:val="0092024D"/>
    <w:rsid w:val="00925146"/>
    <w:rsid w:val="00925F0F"/>
    <w:rsid w:val="00932F6B"/>
    <w:rsid w:val="00934E50"/>
    <w:rsid w:val="0094509A"/>
    <w:rsid w:val="009468BC"/>
    <w:rsid w:val="00947FAE"/>
    <w:rsid w:val="00952232"/>
    <w:rsid w:val="009616DF"/>
    <w:rsid w:val="009626D2"/>
    <w:rsid w:val="0096542F"/>
    <w:rsid w:val="00967FA7"/>
    <w:rsid w:val="00971645"/>
    <w:rsid w:val="00977919"/>
    <w:rsid w:val="009809C2"/>
    <w:rsid w:val="00983000"/>
    <w:rsid w:val="009870FA"/>
    <w:rsid w:val="009921C3"/>
    <w:rsid w:val="0099551D"/>
    <w:rsid w:val="009A5897"/>
    <w:rsid w:val="009A5F24"/>
    <w:rsid w:val="009B0B3E"/>
    <w:rsid w:val="009B1913"/>
    <w:rsid w:val="009B243A"/>
    <w:rsid w:val="009B4C44"/>
    <w:rsid w:val="009B6657"/>
    <w:rsid w:val="009B6966"/>
    <w:rsid w:val="009C0EB5"/>
    <w:rsid w:val="009D0EB5"/>
    <w:rsid w:val="009D14F9"/>
    <w:rsid w:val="009D2B74"/>
    <w:rsid w:val="009D2D6C"/>
    <w:rsid w:val="009D63FF"/>
    <w:rsid w:val="009E12DE"/>
    <w:rsid w:val="009E175D"/>
    <w:rsid w:val="009E3CC2"/>
    <w:rsid w:val="009F06BD"/>
    <w:rsid w:val="009F2A4D"/>
    <w:rsid w:val="009F7F91"/>
    <w:rsid w:val="00A00828"/>
    <w:rsid w:val="00A03290"/>
    <w:rsid w:val="00A0387E"/>
    <w:rsid w:val="00A05BFD"/>
    <w:rsid w:val="00A07490"/>
    <w:rsid w:val="00A10655"/>
    <w:rsid w:val="00A12B64"/>
    <w:rsid w:val="00A20FA2"/>
    <w:rsid w:val="00A22C38"/>
    <w:rsid w:val="00A22D3C"/>
    <w:rsid w:val="00A25193"/>
    <w:rsid w:val="00A26E80"/>
    <w:rsid w:val="00A31AE8"/>
    <w:rsid w:val="00A36AD3"/>
    <w:rsid w:val="00A3739D"/>
    <w:rsid w:val="00A37DDA"/>
    <w:rsid w:val="00A45005"/>
    <w:rsid w:val="00A53CF0"/>
    <w:rsid w:val="00A609BB"/>
    <w:rsid w:val="00A66DD9"/>
    <w:rsid w:val="00A73669"/>
    <w:rsid w:val="00A7620F"/>
    <w:rsid w:val="00A76790"/>
    <w:rsid w:val="00A9090D"/>
    <w:rsid w:val="00A925EC"/>
    <w:rsid w:val="00A929AA"/>
    <w:rsid w:val="00A92B6B"/>
    <w:rsid w:val="00AA541E"/>
    <w:rsid w:val="00AB6C59"/>
    <w:rsid w:val="00AD0DA4"/>
    <w:rsid w:val="00AD207D"/>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1858"/>
    <w:rsid w:val="00B50673"/>
    <w:rsid w:val="00B5084A"/>
    <w:rsid w:val="00B5649B"/>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A6F8C"/>
    <w:rsid w:val="00BB2239"/>
    <w:rsid w:val="00BB2AE7"/>
    <w:rsid w:val="00BB6464"/>
    <w:rsid w:val="00BC1BB8"/>
    <w:rsid w:val="00BD24C5"/>
    <w:rsid w:val="00BD7FE1"/>
    <w:rsid w:val="00BE37CA"/>
    <w:rsid w:val="00BE6144"/>
    <w:rsid w:val="00BE635A"/>
    <w:rsid w:val="00BF17E9"/>
    <w:rsid w:val="00BF2ABB"/>
    <w:rsid w:val="00BF5099"/>
    <w:rsid w:val="00C01B5F"/>
    <w:rsid w:val="00C048B0"/>
    <w:rsid w:val="00C0593D"/>
    <w:rsid w:val="00C06509"/>
    <w:rsid w:val="00C10B5E"/>
    <w:rsid w:val="00C10DCB"/>
    <w:rsid w:val="00C10F10"/>
    <w:rsid w:val="00C11E6F"/>
    <w:rsid w:val="00C15D4D"/>
    <w:rsid w:val="00C175DC"/>
    <w:rsid w:val="00C30171"/>
    <w:rsid w:val="00C309D8"/>
    <w:rsid w:val="00C34E7C"/>
    <w:rsid w:val="00C43519"/>
    <w:rsid w:val="00C45263"/>
    <w:rsid w:val="00C4527C"/>
    <w:rsid w:val="00C51537"/>
    <w:rsid w:val="00C52BC3"/>
    <w:rsid w:val="00C53ECF"/>
    <w:rsid w:val="00C56BCC"/>
    <w:rsid w:val="00C61AFA"/>
    <w:rsid w:val="00C61D64"/>
    <w:rsid w:val="00C62099"/>
    <w:rsid w:val="00C64EA3"/>
    <w:rsid w:val="00C72867"/>
    <w:rsid w:val="00C75868"/>
    <w:rsid w:val="00C75E0D"/>
    <w:rsid w:val="00C75E81"/>
    <w:rsid w:val="00C82389"/>
    <w:rsid w:val="00C86609"/>
    <w:rsid w:val="00C92B4C"/>
    <w:rsid w:val="00C954F6"/>
    <w:rsid w:val="00C95D81"/>
    <w:rsid w:val="00C96318"/>
    <w:rsid w:val="00CA17B7"/>
    <w:rsid w:val="00CA18D5"/>
    <w:rsid w:val="00CA36A0"/>
    <w:rsid w:val="00CA6BC5"/>
    <w:rsid w:val="00CB2578"/>
    <w:rsid w:val="00CC2F1A"/>
    <w:rsid w:val="00CC571B"/>
    <w:rsid w:val="00CC61CD"/>
    <w:rsid w:val="00CC6C02"/>
    <w:rsid w:val="00CC737B"/>
    <w:rsid w:val="00CD5011"/>
    <w:rsid w:val="00CD5562"/>
    <w:rsid w:val="00CE640F"/>
    <w:rsid w:val="00CE76BC"/>
    <w:rsid w:val="00CF540E"/>
    <w:rsid w:val="00D0011E"/>
    <w:rsid w:val="00D01EBE"/>
    <w:rsid w:val="00D02A4A"/>
    <w:rsid w:val="00D02F07"/>
    <w:rsid w:val="00D0366D"/>
    <w:rsid w:val="00D15D88"/>
    <w:rsid w:val="00D27D49"/>
    <w:rsid w:val="00D27EBE"/>
    <w:rsid w:val="00D36A49"/>
    <w:rsid w:val="00D517C6"/>
    <w:rsid w:val="00D67F84"/>
    <w:rsid w:val="00D71D84"/>
    <w:rsid w:val="00D72464"/>
    <w:rsid w:val="00D725CD"/>
    <w:rsid w:val="00D72A57"/>
    <w:rsid w:val="00D730AB"/>
    <w:rsid w:val="00D75D1D"/>
    <w:rsid w:val="00D768EB"/>
    <w:rsid w:val="00D81E17"/>
    <w:rsid w:val="00D82D1E"/>
    <w:rsid w:val="00D832D9"/>
    <w:rsid w:val="00D83EC2"/>
    <w:rsid w:val="00D90756"/>
    <w:rsid w:val="00D90F00"/>
    <w:rsid w:val="00D93B26"/>
    <w:rsid w:val="00D9663A"/>
    <w:rsid w:val="00D975C0"/>
    <w:rsid w:val="00DA5285"/>
    <w:rsid w:val="00DB191D"/>
    <w:rsid w:val="00DB4F91"/>
    <w:rsid w:val="00DB6D0A"/>
    <w:rsid w:val="00DC06BE"/>
    <w:rsid w:val="00DC0BE8"/>
    <w:rsid w:val="00DC1F0F"/>
    <w:rsid w:val="00DC3117"/>
    <w:rsid w:val="00DC4C8D"/>
    <w:rsid w:val="00DC5DD9"/>
    <w:rsid w:val="00DC6D2D"/>
    <w:rsid w:val="00DD4E59"/>
    <w:rsid w:val="00DE33B5"/>
    <w:rsid w:val="00DE5E18"/>
    <w:rsid w:val="00DF0487"/>
    <w:rsid w:val="00DF5EA4"/>
    <w:rsid w:val="00E02681"/>
    <w:rsid w:val="00E02792"/>
    <w:rsid w:val="00E031AD"/>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3D84"/>
    <w:rsid w:val="00E6403F"/>
    <w:rsid w:val="00E71360"/>
    <w:rsid w:val="00E75451"/>
    <w:rsid w:val="00E76F7E"/>
    <w:rsid w:val="00E770C4"/>
    <w:rsid w:val="00E84C5A"/>
    <w:rsid w:val="00E861DB"/>
    <w:rsid w:val="00E908F1"/>
    <w:rsid w:val="00E93406"/>
    <w:rsid w:val="00E956C5"/>
    <w:rsid w:val="00E95C39"/>
    <w:rsid w:val="00EA2C39"/>
    <w:rsid w:val="00EA3A01"/>
    <w:rsid w:val="00EB0A3C"/>
    <w:rsid w:val="00EB0A96"/>
    <w:rsid w:val="00EB77F9"/>
    <w:rsid w:val="00EC5769"/>
    <w:rsid w:val="00EC7D00"/>
    <w:rsid w:val="00ED0304"/>
    <w:rsid w:val="00ED365D"/>
    <w:rsid w:val="00ED4D8B"/>
    <w:rsid w:val="00ED4FF7"/>
    <w:rsid w:val="00ED5B7B"/>
    <w:rsid w:val="00EE38FA"/>
    <w:rsid w:val="00EE3E2C"/>
    <w:rsid w:val="00EE5D23"/>
    <w:rsid w:val="00EE6A54"/>
    <w:rsid w:val="00EE750D"/>
    <w:rsid w:val="00EF051F"/>
    <w:rsid w:val="00EF3CA4"/>
    <w:rsid w:val="00EF49A8"/>
    <w:rsid w:val="00EF7859"/>
    <w:rsid w:val="00F014DA"/>
    <w:rsid w:val="00F02591"/>
    <w:rsid w:val="00F15931"/>
    <w:rsid w:val="00F358C8"/>
    <w:rsid w:val="00F44F57"/>
    <w:rsid w:val="00F53BF5"/>
    <w:rsid w:val="00F5696E"/>
    <w:rsid w:val="00F60EFF"/>
    <w:rsid w:val="00F62B95"/>
    <w:rsid w:val="00F634EB"/>
    <w:rsid w:val="00F67D2D"/>
    <w:rsid w:val="00F711B7"/>
    <w:rsid w:val="00F8408E"/>
    <w:rsid w:val="00F858F2"/>
    <w:rsid w:val="00F860CC"/>
    <w:rsid w:val="00F94398"/>
    <w:rsid w:val="00F96456"/>
    <w:rsid w:val="00FA16EA"/>
    <w:rsid w:val="00FB2B56"/>
    <w:rsid w:val="00FB3CC5"/>
    <w:rsid w:val="00FB55D5"/>
    <w:rsid w:val="00FB7F9B"/>
    <w:rsid w:val="00FC12BF"/>
    <w:rsid w:val="00FC2C60"/>
    <w:rsid w:val="00FD131A"/>
    <w:rsid w:val="00FD3E6F"/>
    <w:rsid w:val="00FD51B9"/>
    <w:rsid w:val="00FD5849"/>
    <w:rsid w:val="00FE03E4"/>
    <w:rsid w:val="00FE1BD6"/>
    <w:rsid w:val="00FE2A39"/>
    <w:rsid w:val="00FF39CF"/>
    <w:rsid w:val="00FF6BC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720935"/>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UnresolvedMention">
    <w:name w:val="Unresolved Mention"/>
    <w:basedOn w:val="DefaultParagraphFont"/>
    <w:uiPriority w:val="99"/>
    <w:semiHidden/>
    <w:unhideWhenUsed/>
    <w:rsid w:val="009D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08890621">
      <w:bodyDiv w:val="1"/>
      <w:marLeft w:val="0"/>
      <w:marRight w:val="0"/>
      <w:marTop w:val="0"/>
      <w:marBottom w:val="0"/>
      <w:divBdr>
        <w:top w:val="none" w:sz="0" w:space="0" w:color="auto"/>
        <w:left w:val="none" w:sz="0" w:space="0" w:color="auto"/>
        <w:bottom w:val="none" w:sz="0" w:space="0" w:color="auto"/>
        <w:right w:val="none" w:sz="0" w:space="0" w:color="auto"/>
      </w:divBdr>
    </w:div>
    <w:div w:id="1091317969">
      <w:bodyDiv w:val="1"/>
      <w:marLeft w:val="0"/>
      <w:marRight w:val="0"/>
      <w:marTop w:val="0"/>
      <w:marBottom w:val="0"/>
      <w:divBdr>
        <w:top w:val="none" w:sz="0" w:space="0" w:color="auto"/>
        <w:left w:val="none" w:sz="0" w:space="0" w:color="auto"/>
        <w:bottom w:val="none" w:sz="0" w:space="0" w:color="auto"/>
        <w:right w:val="none" w:sz="0" w:space="0" w:color="auto"/>
      </w:divBdr>
    </w:div>
    <w:div w:id="142691769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58500898">
      <w:bodyDiv w:val="1"/>
      <w:marLeft w:val="0"/>
      <w:marRight w:val="0"/>
      <w:marTop w:val="0"/>
      <w:marBottom w:val="0"/>
      <w:divBdr>
        <w:top w:val="none" w:sz="0" w:space="0" w:color="auto"/>
        <w:left w:val="none" w:sz="0" w:space="0" w:color="auto"/>
        <w:bottom w:val="none" w:sz="0" w:space="0" w:color="auto"/>
        <w:right w:val="none" w:sz="0" w:space="0" w:color="auto"/>
      </w:divBdr>
    </w:div>
    <w:div w:id="20869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fpmsolutions.com" TargetMode="External"/><Relationship Id="rId4" Type="http://schemas.openxmlformats.org/officeDocument/2006/relationships/styles" Target="styles.xml"/><Relationship Id="rId9" Type="http://schemas.openxmlformats.org/officeDocument/2006/relationships/hyperlink" Target="mailto:shady.mikhail@cfpmsolutions.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Lato SemiBold">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CB"/>
    <w:rsid w:val="00087D83"/>
    <w:rsid w:val="005E4563"/>
    <w:rsid w:val="006F3C79"/>
    <w:rsid w:val="007A40B7"/>
    <w:rsid w:val="009004CB"/>
    <w:rsid w:val="00980C17"/>
    <w:rsid w:val="00D321D1"/>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BF194B-D5F8-4494-8246-CFA15DBF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Adjudicator profile</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dc:creator>Emmylou Trombley</dc:creator>
  <cp:revision>4</cp:revision>
  <cp:lastPrinted>2019-09-05T03:24:00Z</cp:lastPrinted>
  <dcterms:created xsi:type="dcterms:W3CDTF">2023-07-20T05:45:00Z</dcterms:created>
  <dcterms:modified xsi:type="dcterms:W3CDTF">2023-07-20T08:01:00Z</dcterms:modified>
</cp:coreProperties>
</file>