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9459FB7EE5EE4F6FB29C2DF78C1AC59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3720AA6" w14:textId="15E27768" w:rsidR="00886C9D" w:rsidRPr="00886C9D" w:rsidRDefault="00DA7D01" w:rsidP="00886C9D">
          <w:pPr>
            <w:pStyle w:val="Title"/>
          </w:pPr>
          <w:r>
            <w:t>2022 Alice Springs and Darwin</w:t>
          </w:r>
          <w:r w:rsidR="00DE5887">
            <w:t xml:space="preserve"> </w:t>
          </w:r>
          <w:r>
            <w:t>Taxi Licence Ballot</w:t>
          </w:r>
          <w:r w:rsidR="00080021">
            <w:t>s</w:t>
          </w:r>
        </w:p>
      </w:sdtContent>
    </w:sdt>
    <w:p w14:paraId="390F5E05" w14:textId="77777777" w:rsidR="00BD0F38" w:rsidRPr="00E77ACA" w:rsidRDefault="00455068" w:rsidP="00E77ACA">
      <w:pPr>
        <w:pStyle w:val="Subtitle0"/>
        <w:sectPr w:rsidR="00BD0F38" w:rsidRPr="00E77ACA" w:rsidSect="00FA64B4">
          <w:headerReference w:type="even" r:id="rId10"/>
          <w:headerReference w:type="default" r:id="rId11"/>
          <w:footerReference w:type="even" r:id="rId12"/>
          <w:footerReference w:type="default" r:id="rId13"/>
          <w:headerReference w:type="first" r:id="rId14"/>
          <w:footerReference w:type="first" r:id="rId15"/>
          <w:pgSz w:w="11906" w:h="16838" w:code="9"/>
          <w:pgMar w:top="243" w:right="794" w:bottom="794" w:left="794" w:header="794" w:footer="794" w:gutter="0"/>
          <w:cols w:space="708"/>
          <w:titlePg/>
          <w:docGrid w:linePitch="360"/>
        </w:sectPr>
      </w:pPr>
      <w:r>
        <w:t>Information package for intending participants</w:t>
      </w:r>
    </w:p>
    <w:tbl>
      <w:tblPr>
        <w:tblStyle w:val="NTGtable1"/>
        <w:tblW w:w="10348" w:type="dxa"/>
        <w:tblLook w:val="0480" w:firstRow="0" w:lastRow="0" w:firstColumn="1" w:lastColumn="0" w:noHBand="0" w:noVBand="1"/>
      </w:tblPr>
      <w:tblGrid>
        <w:gridCol w:w="2410"/>
        <w:gridCol w:w="7938"/>
      </w:tblGrid>
      <w:tr w:rsidR="00832B35" w14:paraId="7469C56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1D96A5E2"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7668E31" w14:textId="0ED49BC3" w:rsidR="00832B35" w:rsidRPr="00050358" w:rsidRDefault="00574F13"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988D2705B4B6480C977ECEB3564A1D49"/>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81199D">
                  <w:t>2022 Alice Springs and Darwin Taxi Licence Ballots</w:t>
                </w:r>
              </w:sdtContent>
            </w:sdt>
          </w:p>
        </w:tc>
      </w:tr>
      <w:tr w:rsidR="00832B35" w14:paraId="1970DBB9"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8C67422"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1061F7EC" w14:textId="35B7EAAF" w:rsidR="00832B35" w:rsidRPr="00050358" w:rsidRDefault="0024495B" w:rsidP="00050358">
            <w:pPr>
              <w:cnfStyle w:val="000000010000" w:firstRow="0" w:lastRow="0" w:firstColumn="0" w:lastColumn="0" w:oddVBand="0" w:evenVBand="0" w:oddHBand="0" w:evenHBand="1" w:firstRowFirstColumn="0" w:firstRowLastColumn="0" w:lastRowFirstColumn="0" w:lastRowLastColumn="0"/>
            </w:pPr>
            <w:r>
              <w:t>Denise Raymond, Se</w:t>
            </w:r>
            <w:r w:rsidR="00DE5887">
              <w:t>nior Project Officer CPV Reform</w:t>
            </w:r>
          </w:p>
        </w:tc>
      </w:tr>
      <w:tr w:rsidR="00832B35" w14:paraId="782242A0"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9AA0A85"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2B6260A4" w14:textId="2F84079F" w:rsidR="00832B35" w:rsidRPr="00050358" w:rsidRDefault="00CD3E19" w:rsidP="00246680">
            <w:pPr>
              <w:cnfStyle w:val="000000100000" w:firstRow="0" w:lastRow="0" w:firstColumn="0" w:lastColumn="0" w:oddVBand="0" w:evenVBand="0" w:oddHBand="1" w:evenHBand="0" w:firstRowFirstColumn="0" w:firstRowLastColumn="0" w:lastRowFirstColumn="0" w:lastRowLastColumn="0"/>
            </w:pPr>
            <w:r>
              <w:t>Laura Fletcher, A/Manager Commercial Passenger Vehicles</w:t>
            </w:r>
          </w:p>
        </w:tc>
      </w:tr>
      <w:tr w:rsidR="00832B35" w14:paraId="739DF93B"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562E62A"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4E24C4C8" w14:textId="4BF5120C" w:rsidR="00832B35" w:rsidRPr="00050358" w:rsidRDefault="0081199D" w:rsidP="00050358">
            <w:pPr>
              <w:cnfStyle w:val="000000010000" w:firstRow="0" w:lastRow="0" w:firstColumn="0" w:lastColumn="0" w:oddVBand="0" w:evenVBand="0" w:oddHBand="0" w:evenHBand="1" w:firstRowFirstColumn="0" w:firstRowLastColumn="0" w:lastRowFirstColumn="0" w:lastRowLastColumn="0"/>
            </w:pPr>
            <w:r>
              <w:t>12 December 2022</w:t>
            </w:r>
          </w:p>
        </w:tc>
      </w:tr>
      <w:tr w:rsidR="00832B35" w14:paraId="14430011"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E6F3EB4"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5CC53304" w14:textId="77777777" w:rsidR="00832B35" w:rsidRPr="00050358" w:rsidRDefault="00030FE9" w:rsidP="00050358">
            <w:pPr>
              <w:cnfStyle w:val="000000100000" w:firstRow="0" w:lastRow="0" w:firstColumn="0" w:lastColumn="0" w:oddVBand="0" w:evenVBand="0" w:oddHBand="1" w:evenHBand="0" w:firstRowFirstColumn="0" w:firstRowLastColumn="0" w:lastRowFirstColumn="0" w:lastRowLastColumn="0"/>
            </w:pPr>
            <w:r>
              <w:t>As required</w:t>
            </w:r>
          </w:p>
        </w:tc>
      </w:tr>
      <w:tr w:rsidR="00832B35" w14:paraId="5CCBD6A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696636F5"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1574A58" w14:textId="77777777" w:rsidR="00832B35" w:rsidRPr="00050358" w:rsidRDefault="00510DC6" w:rsidP="00050358">
            <w:pPr>
              <w:cnfStyle w:val="000000010000" w:firstRow="0" w:lastRow="0" w:firstColumn="0" w:lastColumn="0" w:oddVBand="0" w:evenVBand="0" w:oddHBand="0" w:evenHBand="1" w:firstRowFirstColumn="0" w:firstRowLastColumn="0" w:lastRowFirstColumn="0" w:lastRowLastColumn="0"/>
            </w:pPr>
            <w:r>
              <w:t>2022/1042~0001</w:t>
            </w:r>
          </w:p>
        </w:tc>
      </w:tr>
    </w:tbl>
    <w:p w14:paraId="12F79A58"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4D0493E7"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FE8E03C"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63EF3576"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6AE2DDA3"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C5D9407" w14:textId="77777777" w:rsidR="003223FE" w:rsidRPr="00050358" w:rsidRDefault="003223FE" w:rsidP="00050358">
            <w:r w:rsidRPr="00050358">
              <w:t>Changes made</w:t>
            </w:r>
          </w:p>
        </w:tc>
      </w:tr>
      <w:tr w:rsidR="003223FE" w:rsidRPr="00050358" w14:paraId="709341CC"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3AAEA12" w14:textId="77777777" w:rsidR="003223FE" w:rsidRPr="00050358" w:rsidRDefault="0024495B" w:rsidP="00050358">
            <w:r>
              <w:t>1.0</w:t>
            </w:r>
          </w:p>
        </w:tc>
        <w:tc>
          <w:tcPr>
            <w:cnfStyle w:val="000001000000" w:firstRow="0" w:lastRow="0" w:firstColumn="0" w:lastColumn="0" w:oddVBand="0" w:evenVBand="1" w:oddHBand="0" w:evenHBand="0" w:firstRowFirstColumn="0" w:firstRowLastColumn="0" w:lastRowFirstColumn="0" w:lastRowLastColumn="0"/>
            <w:tcW w:w="2268" w:type="dxa"/>
          </w:tcPr>
          <w:p w14:paraId="0EE296A0" w14:textId="77777777" w:rsidR="003223FE" w:rsidRPr="00050358" w:rsidRDefault="0024495B" w:rsidP="00050358">
            <w:r>
              <w:t>11 May 2022</w:t>
            </w:r>
          </w:p>
        </w:tc>
        <w:tc>
          <w:tcPr>
            <w:cnfStyle w:val="000010000000" w:firstRow="0" w:lastRow="0" w:firstColumn="0" w:lastColumn="0" w:oddVBand="1" w:evenVBand="0" w:oddHBand="0" w:evenHBand="0" w:firstRowFirstColumn="0" w:firstRowLastColumn="0" w:lastRowFirstColumn="0" w:lastRowLastColumn="0"/>
            <w:tcW w:w="2551" w:type="dxa"/>
          </w:tcPr>
          <w:p w14:paraId="25B922B0" w14:textId="77777777" w:rsidR="003223FE" w:rsidRPr="00050358" w:rsidRDefault="0024495B" w:rsidP="00050358">
            <w:r>
              <w:t>Denise Raymond</w:t>
            </w:r>
          </w:p>
        </w:tc>
        <w:tc>
          <w:tcPr>
            <w:cnfStyle w:val="000100000000" w:firstRow="0" w:lastRow="0" w:firstColumn="0" w:lastColumn="1" w:oddVBand="0" w:evenVBand="0" w:oddHBand="0" w:evenHBand="0" w:firstRowFirstColumn="0" w:firstRowLastColumn="0" w:lastRowFirstColumn="0" w:lastRowLastColumn="0"/>
            <w:tcW w:w="4394" w:type="dxa"/>
          </w:tcPr>
          <w:p w14:paraId="4A747402" w14:textId="77777777" w:rsidR="003223FE" w:rsidRPr="00050358" w:rsidRDefault="0024495B" w:rsidP="00050358">
            <w:r>
              <w:t>First version</w:t>
            </w:r>
          </w:p>
        </w:tc>
      </w:tr>
      <w:tr w:rsidR="00DE5887" w:rsidRPr="00050358" w14:paraId="26605EC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9A73E78" w14:textId="20499C66" w:rsidR="00DE5887" w:rsidRDefault="00DE5887" w:rsidP="00050358">
            <w:r>
              <w:t>1.1</w:t>
            </w:r>
          </w:p>
        </w:tc>
        <w:tc>
          <w:tcPr>
            <w:cnfStyle w:val="000001000000" w:firstRow="0" w:lastRow="0" w:firstColumn="0" w:lastColumn="0" w:oddVBand="0" w:evenVBand="1" w:oddHBand="0" w:evenHBand="0" w:firstRowFirstColumn="0" w:firstRowLastColumn="0" w:lastRowFirstColumn="0" w:lastRowLastColumn="0"/>
            <w:tcW w:w="2268" w:type="dxa"/>
          </w:tcPr>
          <w:p w14:paraId="40145058" w14:textId="4ABBB7B0" w:rsidR="00DE5887" w:rsidRDefault="00DE5887" w:rsidP="00050358">
            <w:r>
              <w:t>12 December 2022</w:t>
            </w:r>
          </w:p>
        </w:tc>
        <w:tc>
          <w:tcPr>
            <w:cnfStyle w:val="000010000000" w:firstRow="0" w:lastRow="0" w:firstColumn="0" w:lastColumn="0" w:oddVBand="1" w:evenVBand="0" w:oddHBand="0" w:evenHBand="0" w:firstRowFirstColumn="0" w:firstRowLastColumn="0" w:lastRowFirstColumn="0" w:lastRowLastColumn="0"/>
            <w:tcW w:w="2551" w:type="dxa"/>
          </w:tcPr>
          <w:p w14:paraId="665B1622" w14:textId="7952A32D" w:rsidR="00DE5887" w:rsidRDefault="00DE5887" w:rsidP="00050358">
            <w:r>
              <w:t>Laura Fletcher</w:t>
            </w:r>
          </w:p>
        </w:tc>
        <w:tc>
          <w:tcPr>
            <w:cnfStyle w:val="000100000000" w:firstRow="0" w:lastRow="0" w:firstColumn="0" w:lastColumn="1" w:oddVBand="0" w:evenVBand="0" w:oddHBand="0" w:evenHBand="0" w:firstRowFirstColumn="0" w:firstRowLastColumn="0" w:lastRowFirstColumn="0" w:lastRowLastColumn="0"/>
            <w:tcW w:w="4394" w:type="dxa"/>
          </w:tcPr>
          <w:p w14:paraId="4F6D1235" w14:textId="0DBA5DDB" w:rsidR="00DE5887" w:rsidRDefault="00DE5887" w:rsidP="00050358">
            <w:r>
              <w:t>Minor wording changes</w:t>
            </w:r>
          </w:p>
        </w:tc>
      </w:tr>
    </w:tbl>
    <w:p w14:paraId="5C501D7A"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64F881CB"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887C098"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5AF43094"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05C4453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C983565" w14:textId="21F3B7D3" w:rsidR="003223FE" w:rsidRPr="00050358" w:rsidRDefault="0025154D" w:rsidP="00050358">
            <w:r>
              <w:t>CPV</w:t>
            </w:r>
          </w:p>
        </w:tc>
        <w:tc>
          <w:tcPr>
            <w:cnfStyle w:val="000100000000" w:firstRow="0" w:lastRow="0" w:firstColumn="0" w:lastColumn="1" w:oddVBand="0" w:evenVBand="0" w:oddHBand="0" w:evenHBand="0" w:firstRowFirstColumn="0" w:firstRowLastColumn="0" w:lastRowFirstColumn="0" w:lastRowLastColumn="0"/>
            <w:tcW w:w="8362" w:type="dxa"/>
          </w:tcPr>
          <w:p w14:paraId="664525B4" w14:textId="1DDFEF4C" w:rsidR="003223FE" w:rsidRPr="00050358" w:rsidRDefault="0025154D" w:rsidP="00050358">
            <w:r>
              <w:t>Commercial Passenger Vehicle</w:t>
            </w:r>
          </w:p>
        </w:tc>
      </w:tr>
      <w:tr w:rsidR="003223FE" w:rsidRPr="00E87DE1" w14:paraId="73D1BB6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59FBB6C" w14:textId="198D4062" w:rsidR="003223FE" w:rsidRPr="00050358" w:rsidRDefault="0025154D">
            <w:r>
              <w:t xml:space="preserve">ID </w:t>
            </w:r>
            <w:r w:rsidR="002A6034">
              <w:t>c</w:t>
            </w:r>
            <w:r>
              <w:t>ard</w:t>
            </w:r>
          </w:p>
        </w:tc>
        <w:tc>
          <w:tcPr>
            <w:cnfStyle w:val="000100000000" w:firstRow="0" w:lastRow="0" w:firstColumn="0" w:lastColumn="1" w:oddVBand="0" w:evenVBand="0" w:oddHBand="0" w:evenHBand="0" w:firstRowFirstColumn="0" w:firstRowLastColumn="0" w:lastRowFirstColumn="0" w:lastRowLastColumn="0"/>
            <w:tcW w:w="8362" w:type="dxa"/>
          </w:tcPr>
          <w:p w14:paraId="6BE60EC6" w14:textId="32F1D134" w:rsidR="003223FE" w:rsidRPr="00050358" w:rsidRDefault="005D6B84" w:rsidP="00050358">
            <w:r>
              <w:t xml:space="preserve">Northern Territory </w:t>
            </w:r>
            <w:r w:rsidR="0025154D">
              <w:t>Commercial Passenger Vehicle Identification Card</w:t>
            </w:r>
          </w:p>
        </w:tc>
      </w:tr>
      <w:tr w:rsidR="003223FE" w:rsidRPr="00E87DE1" w14:paraId="586BADC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00EAFBD" w14:textId="20D89108" w:rsidR="003223FE" w:rsidRPr="00050358" w:rsidRDefault="002A6034"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14:paraId="5E78B95B" w14:textId="29862878" w:rsidR="005A014E" w:rsidRPr="00050358" w:rsidRDefault="002A6034" w:rsidP="00050358">
            <w:r>
              <w:t>Northern Territory</w:t>
            </w:r>
          </w:p>
        </w:tc>
      </w:tr>
      <w:tr w:rsidR="00DE5887" w:rsidRPr="00E87DE1" w14:paraId="56E04D0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FA03065" w14:textId="23695B6A" w:rsidR="00DE5887" w:rsidRDefault="00DE5887" w:rsidP="00050358">
            <w:r>
              <w:t>MPT</w:t>
            </w:r>
          </w:p>
        </w:tc>
        <w:tc>
          <w:tcPr>
            <w:cnfStyle w:val="000100000000" w:firstRow="0" w:lastRow="0" w:firstColumn="0" w:lastColumn="1" w:oddVBand="0" w:evenVBand="0" w:oddHBand="0" w:evenHBand="0" w:firstRowFirstColumn="0" w:firstRowLastColumn="0" w:lastRowFirstColumn="0" w:lastRowLastColumn="0"/>
            <w:tcW w:w="8362" w:type="dxa"/>
          </w:tcPr>
          <w:p w14:paraId="6F6D804F" w14:textId="6B686DB8" w:rsidR="00DE5887" w:rsidRDefault="00DE5887" w:rsidP="00050358">
            <w:r>
              <w:t>Multiple Purpose Taxi</w:t>
            </w:r>
          </w:p>
        </w:tc>
      </w:tr>
    </w:tbl>
    <w:p w14:paraId="7805D02C"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2102F15" w14:textId="77777777" w:rsidR="00964B22" w:rsidRPr="00422874" w:rsidRDefault="00964B22" w:rsidP="00F479D5">
          <w:pPr>
            <w:pStyle w:val="TOCHeading"/>
            <w:tabs>
              <w:tab w:val="left" w:pos="8601"/>
            </w:tabs>
            <w:rPr>
              <w:lang w:eastAsia="ja-JP"/>
            </w:rPr>
          </w:pPr>
          <w:r w:rsidRPr="00422874">
            <w:t>Contents</w:t>
          </w:r>
        </w:p>
        <w:p w14:paraId="6304E198" w14:textId="1C8D1CFC" w:rsidR="00CC19CA" w:rsidRDefault="006747E0">
          <w:pPr>
            <w:pStyle w:val="TOC1"/>
            <w:rPr>
              <w:rFonts w:asciiTheme="minorHAnsi" w:eastAsiaTheme="minorEastAsia" w:hAnsiTheme="minorHAnsi" w:cstheme="minorBidi"/>
              <w:b w:val="0"/>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21739745" w:history="1">
            <w:r w:rsidR="00CC19CA" w:rsidRPr="001F32F1">
              <w:rPr>
                <w:rStyle w:val="Hyperlink"/>
              </w:rPr>
              <w:t>1. Background</w:t>
            </w:r>
            <w:r w:rsidR="00CC19CA">
              <w:rPr>
                <w:webHidden/>
              </w:rPr>
              <w:tab/>
            </w:r>
            <w:r w:rsidR="00CC19CA">
              <w:rPr>
                <w:webHidden/>
              </w:rPr>
              <w:fldChar w:fldCharType="begin"/>
            </w:r>
            <w:r w:rsidR="00CC19CA">
              <w:rPr>
                <w:webHidden/>
              </w:rPr>
              <w:instrText xml:space="preserve"> PAGEREF _Toc121739745 \h </w:instrText>
            </w:r>
            <w:r w:rsidR="00CC19CA">
              <w:rPr>
                <w:webHidden/>
              </w:rPr>
            </w:r>
            <w:r w:rsidR="00CC19CA">
              <w:rPr>
                <w:webHidden/>
              </w:rPr>
              <w:fldChar w:fldCharType="separate"/>
            </w:r>
            <w:r w:rsidR="00CC19CA">
              <w:rPr>
                <w:webHidden/>
              </w:rPr>
              <w:t>4</w:t>
            </w:r>
            <w:r w:rsidR="00CC19CA">
              <w:rPr>
                <w:webHidden/>
              </w:rPr>
              <w:fldChar w:fldCharType="end"/>
            </w:r>
          </w:hyperlink>
        </w:p>
        <w:p w14:paraId="4D4F756F" w14:textId="672A16D0" w:rsidR="00CC19CA" w:rsidRDefault="00574F13">
          <w:pPr>
            <w:pStyle w:val="TOC1"/>
            <w:rPr>
              <w:rFonts w:asciiTheme="minorHAnsi" w:eastAsiaTheme="minorEastAsia" w:hAnsiTheme="minorHAnsi" w:cstheme="minorBidi"/>
              <w:b w:val="0"/>
              <w:lang w:eastAsia="en-AU"/>
            </w:rPr>
          </w:pPr>
          <w:hyperlink w:anchor="_Toc121739746" w:history="1">
            <w:r w:rsidR="00CC19CA" w:rsidRPr="001F32F1">
              <w:rPr>
                <w:rStyle w:val="Hyperlink"/>
              </w:rPr>
              <w:t>2. Ballot structure</w:t>
            </w:r>
            <w:r w:rsidR="00CC19CA">
              <w:rPr>
                <w:webHidden/>
              </w:rPr>
              <w:tab/>
            </w:r>
            <w:r w:rsidR="00CC19CA">
              <w:rPr>
                <w:webHidden/>
              </w:rPr>
              <w:fldChar w:fldCharType="begin"/>
            </w:r>
            <w:r w:rsidR="00CC19CA">
              <w:rPr>
                <w:webHidden/>
              </w:rPr>
              <w:instrText xml:space="preserve"> PAGEREF _Toc121739746 \h </w:instrText>
            </w:r>
            <w:r w:rsidR="00CC19CA">
              <w:rPr>
                <w:webHidden/>
              </w:rPr>
            </w:r>
            <w:r w:rsidR="00CC19CA">
              <w:rPr>
                <w:webHidden/>
              </w:rPr>
              <w:fldChar w:fldCharType="separate"/>
            </w:r>
            <w:r w:rsidR="00CC19CA">
              <w:rPr>
                <w:webHidden/>
              </w:rPr>
              <w:t>4</w:t>
            </w:r>
            <w:r w:rsidR="00CC19CA">
              <w:rPr>
                <w:webHidden/>
              </w:rPr>
              <w:fldChar w:fldCharType="end"/>
            </w:r>
          </w:hyperlink>
        </w:p>
        <w:p w14:paraId="7C590EC5" w14:textId="12AA1AD7" w:rsidR="00CC19CA" w:rsidRDefault="00574F13">
          <w:pPr>
            <w:pStyle w:val="TOC2"/>
            <w:rPr>
              <w:rFonts w:asciiTheme="minorHAnsi" w:eastAsiaTheme="minorEastAsia" w:hAnsiTheme="minorHAnsi" w:cstheme="minorBidi"/>
              <w:noProof/>
              <w:lang w:eastAsia="en-AU"/>
            </w:rPr>
          </w:pPr>
          <w:hyperlink w:anchor="_Toc121739747" w:history="1">
            <w:r w:rsidR="00CC19CA" w:rsidRPr="001F32F1">
              <w:rPr>
                <w:rStyle w:val="Hyperlink"/>
                <w:noProof/>
              </w:rPr>
              <w:t>2.1 Tier 1 (priority applicants)</w:t>
            </w:r>
            <w:r w:rsidR="00CC19CA">
              <w:rPr>
                <w:noProof/>
                <w:webHidden/>
              </w:rPr>
              <w:tab/>
            </w:r>
            <w:r w:rsidR="00CC19CA">
              <w:rPr>
                <w:noProof/>
                <w:webHidden/>
              </w:rPr>
              <w:fldChar w:fldCharType="begin"/>
            </w:r>
            <w:r w:rsidR="00CC19CA">
              <w:rPr>
                <w:noProof/>
                <w:webHidden/>
              </w:rPr>
              <w:instrText xml:space="preserve"> PAGEREF _Toc121739747 \h </w:instrText>
            </w:r>
            <w:r w:rsidR="00CC19CA">
              <w:rPr>
                <w:noProof/>
                <w:webHidden/>
              </w:rPr>
            </w:r>
            <w:r w:rsidR="00CC19CA">
              <w:rPr>
                <w:noProof/>
                <w:webHidden/>
              </w:rPr>
              <w:fldChar w:fldCharType="separate"/>
            </w:r>
            <w:r w:rsidR="00CC19CA">
              <w:rPr>
                <w:noProof/>
                <w:webHidden/>
              </w:rPr>
              <w:t>4</w:t>
            </w:r>
            <w:r w:rsidR="00CC19CA">
              <w:rPr>
                <w:noProof/>
                <w:webHidden/>
              </w:rPr>
              <w:fldChar w:fldCharType="end"/>
            </w:r>
          </w:hyperlink>
        </w:p>
        <w:p w14:paraId="7F988789" w14:textId="290193E8" w:rsidR="00CC19CA" w:rsidRDefault="00574F13">
          <w:pPr>
            <w:pStyle w:val="TOC2"/>
            <w:rPr>
              <w:rFonts w:asciiTheme="minorHAnsi" w:eastAsiaTheme="minorEastAsia" w:hAnsiTheme="minorHAnsi" w:cstheme="minorBidi"/>
              <w:noProof/>
              <w:lang w:eastAsia="en-AU"/>
            </w:rPr>
          </w:pPr>
          <w:hyperlink w:anchor="_Toc121739748" w:history="1">
            <w:r w:rsidR="00CC19CA" w:rsidRPr="001F32F1">
              <w:rPr>
                <w:rStyle w:val="Hyperlink"/>
                <w:noProof/>
              </w:rPr>
              <w:t>2.2 Tier 2 (subsequent applicants):</w:t>
            </w:r>
            <w:r w:rsidR="00CC19CA">
              <w:rPr>
                <w:noProof/>
                <w:webHidden/>
              </w:rPr>
              <w:tab/>
            </w:r>
            <w:r w:rsidR="00CC19CA">
              <w:rPr>
                <w:noProof/>
                <w:webHidden/>
              </w:rPr>
              <w:fldChar w:fldCharType="begin"/>
            </w:r>
            <w:r w:rsidR="00CC19CA">
              <w:rPr>
                <w:noProof/>
                <w:webHidden/>
              </w:rPr>
              <w:instrText xml:space="preserve"> PAGEREF _Toc121739748 \h </w:instrText>
            </w:r>
            <w:r w:rsidR="00CC19CA">
              <w:rPr>
                <w:noProof/>
                <w:webHidden/>
              </w:rPr>
            </w:r>
            <w:r w:rsidR="00CC19CA">
              <w:rPr>
                <w:noProof/>
                <w:webHidden/>
              </w:rPr>
              <w:fldChar w:fldCharType="separate"/>
            </w:r>
            <w:r w:rsidR="00CC19CA">
              <w:rPr>
                <w:noProof/>
                <w:webHidden/>
              </w:rPr>
              <w:t>5</w:t>
            </w:r>
            <w:r w:rsidR="00CC19CA">
              <w:rPr>
                <w:noProof/>
                <w:webHidden/>
              </w:rPr>
              <w:fldChar w:fldCharType="end"/>
            </w:r>
          </w:hyperlink>
        </w:p>
        <w:p w14:paraId="1994893C" w14:textId="51E9BBB1" w:rsidR="00CC19CA" w:rsidRDefault="00574F13">
          <w:pPr>
            <w:pStyle w:val="TOC1"/>
            <w:rPr>
              <w:rFonts w:asciiTheme="minorHAnsi" w:eastAsiaTheme="minorEastAsia" w:hAnsiTheme="minorHAnsi" w:cstheme="minorBidi"/>
              <w:b w:val="0"/>
              <w:lang w:eastAsia="en-AU"/>
            </w:rPr>
          </w:pPr>
          <w:hyperlink w:anchor="_Toc121739749" w:history="1">
            <w:r w:rsidR="00CC19CA" w:rsidRPr="001F32F1">
              <w:rPr>
                <w:rStyle w:val="Hyperlink"/>
              </w:rPr>
              <w:t>3. How does a ballot work</w:t>
            </w:r>
            <w:r w:rsidR="00CC19CA">
              <w:rPr>
                <w:webHidden/>
              </w:rPr>
              <w:tab/>
            </w:r>
            <w:r w:rsidR="00CC19CA">
              <w:rPr>
                <w:webHidden/>
              </w:rPr>
              <w:fldChar w:fldCharType="begin"/>
            </w:r>
            <w:r w:rsidR="00CC19CA">
              <w:rPr>
                <w:webHidden/>
              </w:rPr>
              <w:instrText xml:space="preserve"> PAGEREF _Toc121739749 \h </w:instrText>
            </w:r>
            <w:r w:rsidR="00CC19CA">
              <w:rPr>
                <w:webHidden/>
              </w:rPr>
            </w:r>
            <w:r w:rsidR="00CC19CA">
              <w:rPr>
                <w:webHidden/>
              </w:rPr>
              <w:fldChar w:fldCharType="separate"/>
            </w:r>
            <w:r w:rsidR="00CC19CA">
              <w:rPr>
                <w:webHidden/>
              </w:rPr>
              <w:t>7</w:t>
            </w:r>
            <w:r w:rsidR="00CC19CA">
              <w:rPr>
                <w:webHidden/>
              </w:rPr>
              <w:fldChar w:fldCharType="end"/>
            </w:r>
          </w:hyperlink>
        </w:p>
        <w:p w14:paraId="72617D03" w14:textId="1F7D7FC4" w:rsidR="00CC19CA" w:rsidRDefault="00574F13">
          <w:pPr>
            <w:pStyle w:val="TOC2"/>
            <w:rPr>
              <w:rFonts w:asciiTheme="minorHAnsi" w:eastAsiaTheme="minorEastAsia" w:hAnsiTheme="minorHAnsi" w:cstheme="minorBidi"/>
              <w:noProof/>
              <w:lang w:eastAsia="en-AU"/>
            </w:rPr>
          </w:pPr>
          <w:hyperlink w:anchor="_Toc121739750" w:history="1">
            <w:r w:rsidR="00CC19CA" w:rsidRPr="001F32F1">
              <w:rPr>
                <w:rStyle w:val="Hyperlink"/>
                <w:noProof/>
              </w:rPr>
              <w:t>Stage 1: Applications open to the public.</w:t>
            </w:r>
            <w:r w:rsidR="00CC19CA">
              <w:rPr>
                <w:noProof/>
                <w:webHidden/>
              </w:rPr>
              <w:tab/>
            </w:r>
            <w:r w:rsidR="00CC19CA">
              <w:rPr>
                <w:noProof/>
                <w:webHidden/>
              </w:rPr>
              <w:fldChar w:fldCharType="begin"/>
            </w:r>
            <w:r w:rsidR="00CC19CA">
              <w:rPr>
                <w:noProof/>
                <w:webHidden/>
              </w:rPr>
              <w:instrText xml:space="preserve"> PAGEREF _Toc121739750 \h </w:instrText>
            </w:r>
            <w:r w:rsidR="00CC19CA">
              <w:rPr>
                <w:noProof/>
                <w:webHidden/>
              </w:rPr>
            </w:r>
            <w:r w:rsidR="00CC19CA">
              <w:rPr>
                <w:noProof/>
                <w:webHidden/>
              </w:rPr>
              <w:fldChar w:fldCharType="separate"/>
            </w:r>
            <w:r w:rsidR="00CC19CA">
              <w:rPr>
                <w:noProof/>
                <w:webHidden/>
              </w:rPr>
              <w:t>7</w:t>
            </w:r>
            <w:r w:rsidR="00CC19CA">
              <w:rPr>
                <w:noProof/>
                <w:webHidden/>
              </w:rPr>
              <w:fldChar w:fldCharType="end"/>
            </w:r>
          </w:hyperlink>
        </w:p>
        <w:p w14:paraId="2105E177" w14:textId="10BD40EA" w:rsidR="00CC19CA" w:rsidRDefault="00574F13">
          <w:pPr>
            <w:pStyle w:val="TOC2"/>
            <w:rPr>
              <w:rFonts w:asciiTheme="minorHAnsi" w:eastAsiaTheme="minorEastAsia" w:hAnsiTheme="minorHAnsi" w:cstheme="minorBidi"/>
              <w:noProof/>
              <w:lang w:eastAsia="en-AU"/>
            </w:rPr>
          </w:pPr>
          <w:hyperlink w:anchor="_Toc121739751" w:history="1">
            <w:r w:rsidR="00CC19CA" w:rsidRPr="001F32F1">
              <w:rPr>
                <w:rStyle w:val="Hyperlink"/>
                <w:noProof/>
              </w:rPr>
              <w:t>Stage 2: Assessment process.</w:t>
            </w:r>
            <w:r w:rsidR="00CC19CA">
              <w:rPr>
                <w:noProof/>
                <w:webHidden/>
              </w:rPr>
              <w:tab/>
            </w:r>
            <w:r w:rsidR="00CC19CA">
              <w:rPr>
                <w:noProof/>
                <w:webHidden/>
              </w:rPr>
              <w:fldChar w:fldCharType="begin"/>
            </w:r>
            <w:r w:rsidR="00CC19CA">
              <w:rPr>
                <w:noProof/>
                <w:webHidden/>
              </w:rPr>
              <w:instrText xml:space="preserve"> PAGEREF _Toc121739751 \h </w:instrText>
            </w:r>
            <w:r w:rsidR="00CC19CA">
              <w:rPr>
                <w:noProof/>
                <w:webHidden/>
              </w:rPr>
            </w:r>
            <w:r w:rsidR="00CC19CA">
              <w:rPr>
                <w:noProof/>
                <w:webHidden/>
              </w:rPr>
              <w:fldChar w:fldCharType="separate"/>
            </w:r>
            <w:r w:rsidR="00CC19CA">
              <w:rPr>
                <w:noProof/>
                <w:webHidden/>
              </w:rPr>
              <w:t>7</w:t>
            </w:r>
            <w:r w:rsidR="00CC19CA">
              <w:rPr>
                <w:noProof/>
                <w:webHidden/>
              </w:rPr>
              <w:fldChar w:fldCharType="end"/>
            </w:r>
          </w:hyperlink>
        </w:p>
        <w:p w14:paraId="79A751FE" w14:textId="6B04393C" w:rsidR="00CC19CA" w:rsidRDefault="00574F13">
          <w:pPr>
            <w:pStyle w:val="TOC2"/>
            <w:rPr>
              <w:rFonts w:asciiTheme="minorHAnsi" w:eastAsiaTheme="minorEastAsia" w:hAnsiTheme="minorHAnsi" w:cstheme="minorBidi"/>
              <w:noProof/>
              <w:lang w:eastAsia="en-AU"/>
            </w:rPr>
          </w:pPr>
          <w:hyperlink w:anchor="_Toc121739752" w:history="1">
            <w:r w:rsidR="00CC19CA" w:rsidRPr="001F32F1">
              <w:rPr>
                <w:rStyle w:val="Hyperlink"/>
                <w:noProof/>
              </w:rPr>
              <w:t>Stage 3: Applications close.</w:t>
            </w:r>
            <w:r w:rsidR="00CC19CA">
              <w:rPr>
                <w:noProof/>
                <w:webHidden/>
              </w:rPr>
              <w:tab/>
            </w:r>
            <w:r w:rsidR="00CC19CA">
              <w:rPr>
                <w:noProof/>
                <w:webHidden/>
              </w:rPr>
              <w:fldChar w:fldCharType="begin"/>
            </w:r>
            <w:r w:rsidR="00CC19CA">
              <w:rPr>
                <w:noProof/>
                <w:webHidden/>
              </w:rPr>
              <w:instrText xml:space="preserve"> PAGEREF _Toc121739752 \h </w:instrText>
            </w:r>
            <w:r w:rsidR="00CC19CA">
              <w:rPr>
                <w:noProof/>
                <w:webHidden/>
              </w:rPr>
            </w:r>
            <w:r w:rsidR="00CC19CA">
              <w:rPr>
                <w:noProof/>
                <w:webHidden/>
              </w:rPr>
              <w:fldChar w:fldCharType="separate"/>
            </w:r>
            <w:r w:rsidR="00CC19CA">
              <w:rPr>
                <w:noProof/>
                <w:webHidden/>
              </w:rPr>
              <w:t>7</w:t>
            </w:r>
            <w:r w:rsidR="00CC19CA">
              <w:rPr>
                <w:noProof/>
                <w:webHidden/>
              </w:rPr>
              <w:fldChar w:fldCharType="end"/>
            </w:r>
          </w:hyperlink>
        </w:p>
        <w:p w14:paraId="23016D38" w14:textId="4B796FA7" w:rsidR="00CC19CA" w:rsidRDefault="00574F13">
          <w:pPr>
            <w:pStyle w:val="TOC2"/>
            <w:rPr>
              <w:rFonts w:asciiTheme="minorHAnsi" w:eastAsiaTheme="minorEastAsia" w:hAnsiTheme="minorHAnsi" w:cstheme="minorBidi"/>
              <w:noProof/>
              <w:lang w:eastAsia="en-AU"/>
            </w:rPr>
          </w:pPr>
          <w:hyperlink w:anchor="_Toc121739753" w:history="1">
            <w:r w:rsidR="00CC19CA" w:rsidRPr="001F32F1">
              <w:rPr>
                <w:rStyle w:val="Hyperlink"/>
                <w:noProof/>
              </w:rPr>
              <w:t>Stage 4: Continuing assessment process.</w:t>
            </w:r>
            <w:r w:rsidR="00CC19CA">
              <w:rPr>
                <w:noProof/>
                <w:webHidden/>
              </w:rPr>
              <w:tab/>
            </w:r>
            <w:r w:rsidR="00CC19CA">
              <w:rPr>
                <w:noProof/>
                <w:webHidden/>
              </w:rPr>
              <w:fldChar w:fldCharType="begin"/>
            </w:r>
            <w:r w:rsidR="00CC19CA">
              <w:rPr>
                <w:noProof/>
                <w:webHidden/>
              </w:rPr>
              <w:instrText xml:space="preserve"> PAGEREF _Toc121739753 \h </w:instrText>
            </w:r>
            <w:r w:rsidR="00CC19CA">
              <w:rPr>
                <w:noProof/>
                <w:webHidden/>
              </w:rPr>
            </w:r>
            <w:r w:rsidR="00CC19CA">
              <w:rPr>
                <w:noProof/>
                <w:webHidden/>
              </w:rPr>
              <w:fldChar w:fldCharType="separate"/>
            </w:r>
            <w:r w:rsidR="00CC19CA">
              <w:rPr>
                <w:noProof/>
                <w:webHidden/>
              </w:rPr>
              <w:t>7</w:t>
            </w:r>
            <w:r w:rsidR="00CC19CA">
              <w:rPr>
                <w:noProof/>
                <w:webHidden/>
              </w:rPr>
              <w:fldChar w:fldCharType="end"/>
            </w:r>
          </w:hyperlink>
        </w:p>
        <w:p w14:paraId="08C7BF36" w14:textId="3338F29F" w:rsidR="00CC19CA" w:rsidRDefault="00574F13">
          <w:pPr>
            <w:pStyle w:val="TOC2"/>
            <w:rPr>
              <w:rFonts w:asciiTheme="minorHAnsi" w:eastAsiaTheme="minorEastAsia" w:hAnsiTheme="minorHAnsi" w:cstheme="minorBidi"/>
              <w:noProof/>
              <w:lang w:eastAsia="en-AU"/>
            </w:rPr>
          </w:pPr>
          <w:hyperlink w:anchor="_Toc121739754" w:history="1">
            <w:r w:rsidR="00CC19CA" w:rsidRPr="001F32F1">
              <w:rPr>
                <w:rStyle w:val="Hyperlink"/>
                <w:noProof/>
              </w:rPr>
              <w:t>Stage 5: Ballot draw occurs.</w:t>
            </w:r>
            <w:r w:rsidR="00CC19CA">
              <w:rPr>
                <w:noProof/>
                <w:webHidden/>
              </w:rPr>
              <w:tab/>
            </w:r>
            <w:r w:rsidR="00CC19CA">
              <w:rPr>
                <w:noProof/>
                <w:webHidden/>
              </w:rPr>
              <w:fldChar w:fldCharType="begin"/>
            </w:r>
            <w:r w:rsidR="00CC19CA">
              <w:rPr>
                <w:noProof/>
                <w:webHidden/>
              </w:rPr>
              <w:instrText xml:space="preserve"> PAGEREF _Toc121739754 \h </w:instrText>
            </w:r>
            <w:r w:rsidR="00CC19CA">
              <w:rPr>
                <w:noProof/>
                <w:webHidden/>
              </w:rPr>
            </w:r>
            <w:r w:rsidR="00CC19CA">
              <w:rPr>
                <w:noProof/>
                <w:webHidden/>
              </w:rPr>
              <w:fldChar w:fldCharType="separate"/>
            </w:r>
            <w:r w:rsidR="00CC19CA">
              <w:rPr>
                <w:noProof/>
                <w:webHidden/>
              </w:rPr>
              <w:t>8</w:t>
            </w:r>
            <w:r w:rsidR="00CC19CA">
              <w:rPr>
                <w:noProof/>
                <w:webHidden/>
              </w:rPr>
              <w:fldChar w:fldCharType="end"/>
            </w:r>
          </w:hyperlink>
        </w:p>
        <w:p w14:paraId="71FF2121" w14:textId="6BE5C870" w:rsidR="00CC19CA" w:rsidRDefault="00574F13">
          <w:pPr>
            <w:pStyle w:val="TOC2"/>
            <w:rPr>
              <w:rFonts w:asciiTheme="minorHAnsi" w:eastAsiaTheme="minorEastAsia" w:hAnsiTheme="minorHAnsi" w:cstheme="minorBidi"/>
              <w:noProof/>
              <w:lang w:eastAsia="en-AU"/>
            </w:rPr>
          </w:pPr>
          <w:hyperlink w:anchor="_Toc121739755" w:history="1">
            <w:r w:rsidR="00CC19CA" w:rsidRPr="001F32F1">
              <w:rPr>
                <w:rStyle w:val="Hyperlink"/>
                <w:noProof/>
              </w:rPr>
              <w:t>3.1</w:t>
            </w:r>
            <w:r w:rsidR="00CC19CA">
              <w:rPr>
                <w:rFonts w:asciiTheme="minorHAnsi" w:eastAsiaTheme="minorEastAsia" w:hAnsiTheme="minorHAnsi" w:cstheme="minorBidi"/>
                <w:noProof/>
                <w:lang w:eastAsia="en-AU"/>
              </w:rPr>
              <w:tab/>
            </w:r>
            <w:r w:rsidR="00CC19CA" w:rsidRPr="001F32F1">
              <w:rPr>
                <w:rStyle w:val="Hyperlink"/>
                <w:noProof/>
              </w:rPr>
              <w:t>Ballot draw FAQs</w:t>
            </w:r>
            <w:r w:rsidR="00CC19CA">
              <w:rPr>
                <w:noProof/>
                <w:webHidden/>
              </w:rPr>
              <w:tab/>
            </w:r>
            <w:r w:rsidR="00CC19CA">
              <w:rPr>
                <w:noProof/>
                <w:webHidden/>
              </w:rPr>
              <w:fldChar w:fldCharType="begin"/>
            </w:r>
            <w:r w:rsidR="00CC19CA">
              <w:rPr>
                <w:noProof/>
                <w:webHidden/>
              </w:rPr>
              <w:instrText xml:space="preserve"> PAGEREF _Toc121739755 \h </w:instrText>
            </w:r>
            <w:r w:rsidR="00CC19CA">
              <w:rPr>
                <w:noProof/>
                <w:webHidden/>
              </w:rPr>
            </w:r>
            <w:r w:rsidR="00CC19CA">
              <w:rPr>
                <w:noProof/>
                <w:webHidden/>
              </w:rPr>
              <w:fldChar w:fldCharType="separate"/>
            </w:r>
            <w:r w:rsidR="00CC19CA">
              <w:rPr>
                <w:noProof/>
                <w:webHidden/>
              </w:rPr>
              <w:t>8</w:t>
            </w:r>
            <w:r w:rsidR="00CC19CA">
              <w:rPr>
                <w:noProof/>
                <w:webHidden/>
              </w:rPr>
              <w:fldChar w:fldCharType="end"/>
            </w:r>
          </w:hyperlink>
        </w:p>
        <w:p w14:paraId="63A6D6C3" w14:textId="2744044B" w:rsidR="00CC19CA" w:rsidRDefault="00574F13">
          <w:pPr>
            <w:pStyle w:val="TOC1"/>
            <w:rPr>
              <w:rFonts w:asciiTheme="minorHAnsi" w:eastAsiaTheme="minorEastAsia" w:hAnsiTheme="minorHAnsi" w:cstheme="minorBidi"/>
              <w:b w:val="0"/>
              <w:lang w:eastAsia="en-AU"/>
            </w:rPr>
          </w:pPr>
          <w:hyperlink w:anchor="_Toc121739756" w:history="1">
            <w:r w:rsidR="00CC19CA" w:rsidRPr="001F32F1">
              <w:rPr>
                <w:rStyle w:val="Hyperlink"/>
              </w:rPr>
              <w:t>4. Collection of Application Packs:</w:t>
            </w:r>
            <w:r w:rsidR="00CC19CA">
              <w:rPr>
                <w:webHidden/>
              </w:rPr>
              <w:tab/>
            </w:r>
            <w:r w:rsidR="00CC19CA">
              <w:rPr>
                <w:webHidden/>
              </w:rPr>
              <w:fldChar w:fldCharType="begin"/>
            </w:r>
            <w:r w:rsidR="00CC19CA">
              <w:rPr>
                <w:webHidden/>
              </w:rPr>
              <w:instrText xml:space="preserve"> PAGEREF _Toc121739756 \h </w:instrText>
            </w:r>
            <w:r w:rsidR="00CC19CA">
              <w:rPr>
                <w:webHidden/>
              </w:rPr>
            </w:r>
            <w:r w:rsidR="00CC19CA">
              <w:rPr>
                <w:webHidden/>
              </w:rPr>
              <w:fldChar w:fldCharType="separate"/>
            </w:r>
            <w:r w:rsidR="00CC19CA">
              <w:rPr>
                <w:webHidden/>
              </w:rPr>
              <w:t>9</w:t>
            </w:r>
            <w:r w:rsidR="00CC19CA">
              <w:rPr>
                <w:webHidden/>
              </w:rPr>
              <w:fldChar w:fldCharType="end"/>
            </w:r>
          </w:hyperlink>
        </w:p>
        <w:p w14:paraId="1289E6B6" w14:textId="47A54E3B" w:rsidR="00CC19CA" w:rsidRDefault="00574F13">
          <w:pPr>
            <w:pStyle w:val="TOC1"/>
            <w:rPr>
              <w:rFonts w:asciiTheme="minorHAnsi" w:eastAsiaTheme="minorEastAsia" w:hAnsiTheme="minorHAnsi" w:cstheme="minorBidi"/>
              <w:b w:val="0"/>
              <w:lang w:eastAsia="en-AU"/>
            </w:rPr>
          </w:pPr>
          <w:hyperlink w:anchor="_Toc121739757" w:history="1">
            <w:r w:rsidR="00CC19CA" w:rsidRPr="001F32F1">
              <w:rPr>
                <w:rStyle w:val="Hyperlink"/>
              </w:rPr>
              <w:t>5. Submitting Your Application:</w:t>
            </w:r>
            <w:r w:rsidR="00CC19CA">
              <w:rPr>
                <w:webHidden/>
              </w:rPr>
              <w:tab/>
            </w:r>
            <w:r w:rsidR="00CC19CA">
              <w:rPr>
                <w:webHidden/>
              </w:rPr>
              <w:fldChar w:fldCharType="begin"/>
            </w:r>
            <w:r w:rsidR="00CC19CA">
              <w:rPr>
                <w:webHidden/>
              </w:rPr>
              <w:instrText xml:space="preserve"> PAGEREF _Toc121739757 \h </w:instrText>
            </w:r>
            <w:r w:rsidR="00CC19CA">
              <w:rPr>
                <w:webHidden/>
              </w:rPr>
            </w:r>
            <w:r w:rsidR="00CC19CA">
              <w:rPr>
                <w:webHidden/>
              </w:rPr>
              <w:fldChar w:fldCharType="separate"/>
            </w:r>
            <w:r w:rsidR="00CC19CA">
              <w:rPr>
                <w:webHidden/>
              </w:rPr>
              <w:t>9</w:t>
            </w:r>
            <w:r w:rsidR="00CC19CA">
              <w:rPr>
                <w:webHidden/>
              </w:rPr>
              <w:fldChar w:fldCharType="end"/>
            </w:r>
          </w:hyperlink>
        </w:p>
        <w:p w14:paraId="4F648EDC" w14:textId="2030E6FA" w:rsidR="00CC19CA" w:rsidRDefault="00574F13">
          <w:pPr>
            <w:pStyle w:val="TOC1"/>
            <w:rPr>
              <w:rFonts w:asciiTheme="minorHAnsi" w:eastAsiaTheme="minorEastAsia" w:hAnsiTheme="minorHAnsi" w:cstheme="minorBidi"/>
              <w:b w:val="0"/>
              <w:lang w:eastAsia="en-AU"/>
            </w:rPr>
          </w:pPr>
          <w:hyperlink w:anchor="_Toc121739758" w:history="1">
            <w:r w:rsidR="00CC19CA" w:rsidRPr="001F32F1">
              <w:rPr>
                <w:rStyle w:val="Hyperlink"/>
              </w:rPr>
              <w:t>6. Lodgement of applications</w:t>
            </w:r>
            <w:r w:rsidR="00CC19CA">
              <w:rPr>
                <w:webHidden/>
              </w:rPr>
              <w:tab/>
            </w:r>
            <w:r w:rsidR="00CC19CA">
              <w:rPr>
                <w:webHidden/>
              </w:rPr>
              <w:fldChar w:fldCharType="begin"/>
            </w:r>
            <w:r w:rsidR="00CC19CA">
              <w:rPr>
                <w:webHidden/>
              </w:rPr>
              <w:instrText xml:space="preserve"> PAGEREF _Toc121739758 \h </w:instrText>
            </w:r>
            <w:r w:rsidR="00CC19CA">
              <w:rPr>
                <w:webHidden/>
              </w:rPr>
            </w:r>
            <w:r w:rsidR="00CC19CA">
              <w:rPr>
                <w:webHidden/>
              </w:rPr>
              <w:fldChar w:fldCharType="separate"/>
            </w:r>
            <w:r w:rsidR="00CC19CA">
              <w:rPr>
                <w:webHidden/>
              </w:rPr>
              <w:t>9</w:t>
            </w:r>
            <w:r w:rsidR="00CC19CA">
              <w:rPr>
                <w:webHidden/>
              </w:rPr>
              <w:fldChar w:fldCharType="end"/>
            </w:r>
          </w:hyperlink>
        </w:p>
        <w:p w14:paraId="5FC97758" w14:textId="4B871138" w:rsidR="00CC19CA" w:rsidRDefault="00574F13">
          <w:pPr>
            <w:pStyle w:val="TOC2"/>
            <w:rPr>
              <w:rFonts w:asciiTheme="minorHAnsi" w:eastAsiaTheme="minorEastAsia" w:hAnsiTheme="minorHAnsi" w:cstheme="minorBidi"/>
              <w:noProof/>
              <w:lang w:eastAsia="en-AU"/>
            </w:rPr>
          </w:pPr>
          <w:hyperlink w:anchor="_Toc121739759" w:history="1">
            <w:r w:rsidR="00CC19CA" w:rsidRPr="001F32F1">
              <w:rPr>
                <w:rStyle w:val="Hyperlink"/>
                <w:noProof/>
              </w:rPr>
              <w:t>6.1</w:t>
            </w:r>
            <w:r w:rsidR="00CC19CA">
              <w:rPr>
                <w:rFonts w:asciiTheme="minorHAnsi" w:eastAsiaTheme="minorEastAsia" w:hAnsiTheme="minorHAnsi" w:cstheme="minorBidi"/>
                <w:noProof/>
                <w:lang w:eastAsia="en-AU"/>
              </w:rPr>
              <w:tab/>
            </w:r>
            <w:r w:rsidR="00CC19CA" w:rsidRPr="001F32F1">
              <w:rPr>
                <w:rStyle w:val="Hyperlink"/>
                <w:noProof/>
              </w:rPr>
              <w:t>Ballot number</w:t>
            </w:r>
            <w:r w:rsidR="00CC19CA">
              <w:rPr>
                <w:noProof/>
                <w:webHidden/>
              </w:rPr>
              <w:tab/>
            </w:r>
            <w:r w:rsidR="00CC19CA">
              <w:rPr>
                <w:noProof/>
                <w:webHidden/>
              </w:rPr>
              <w:fldChar w:fldCharType="begin"/>
            </w:r>
            <w:r w:rsidR="00CC19CA">
              <w:rPr>
                <w:noProof/>
                <w:webHidden/>
              </w:rPr>
              <w:instrText xml:space="preserve"> PAGEREF _Toc121739759 \h </w:instrText>
            </w:r>
            <w:r w:rsidR="00CC19CA">
              <w:rPr>
                <w:noProof/>
                <w:webHidden/>
              </w:rPr>
            </w:r>
            <w:r w:rsidR="00CC19CA">
              <w:rPr>
                <w:noProof/>
                <w:webHidden/>
              </w:rPr>
              <w:fldChar w:fldCharType="separate"/>
            </w:r>
            <w:r w:rsidR="00CC19CA">
              <w:rPr>
                <w:noProof/>
                <w:webHidden/>
              </w:rPr>
              <w:t>10</w:t>
            </w:r>
            <w:r w:rsidR="00CC19CA">
              <w:rPr>
                <w:noProof/>
                <w:webHidden/>
              </w:rPr>
              <w:fldChar w:fldCharType="end"/>
            </w:r>
          </w:hyperlink>
        </w:p>
        <w:p w14:paraId="4EF45A9C" w14:textId="21C3982C" w:rsidR="00CC19CA" w:rsidRDefault="00574F13">
          <w:pPr>
            <w:pStyle w:val="TOC2"/>
            <w:rPr>
              <w:rFonts w:asciiTheme="minorHAnsi" w:eastAsiaTheme="minorEastAsia" w:hAnsiTheme="minorHAnsi" w:cstheme="minorBidi"/>
              <w:noProof/>
              <w:lang w:eastAsia="en-AU"/>
            </w:rPr>
          </w:pPr>
          <w:hyperlink w:anchor="_Toc121739760" w:history="1">
            <w:r w:rsidR="00CC19CA" w:rsidRPr="001F32F1">
              <w:rPr>
                <w:rStyle w:val="Hyperlink"/>
                <w:rFonts w:eastAsia="Arial"/>
                <w:noProof/>
                <w:w w:val="103"/>
              </w:rPr>
              <w:t>6.2</w:t>
            </w:r>
            <w:r w:rsidR="00CC19CA">
              <w:rPr>
                <w:rFonts w:asciiTheme="minorHAnsi" w:eastAsiaTheme="minorEastAsia" w:hAnsiTheme="minorHAnsi" w:cstheme="minorBidi"/>
                <w:noProof/>
                <w:lang w:eastAsia="en-AU"/>
              </w:rPr>
              <w:tab/>
            </w:r>
            <w:r w:rsidR="00CC19CA" w:rsidRPr="001F32F1">
              <w:rPr>
                <w:rStyle w:val="Hyperlink"/>
                <w:noProof/>
              </w:rPr>
              <w:t>Closing time and date</w:t>
            </w:r>
            <w:r w:rsidR="00CC19CA">
              <w:rPr>
                <w:noProof/>
                <w:webHidden/>
              </w:rPr>
              <w:tab/>
            </w:r>
            <w:r w:rsidR="00CC19CA">
              <w:rPr>
                <w:noProof/>
                <w:webHidden/>
              </w:rPr>
              <w:fldChar w:fldCharType="begin"/>
            </w:r>
            <w:r w:rsidR="00CC19CA">
              <w:rPr>
                <w:noProof/>
                <w:webHidden/>
              </w:rPr>
              <w:instrText xml:space="preserve"> PAGEREF _Toc121739760 \h </w:instrText>
            </w:r>
            <w:r w:rsidR="00CC19CA">
              <w:rPr>
                <w:noProof/>
                <w:webHidden/>
              </w:rPr>
            </w:r>
            <w:r w:rsidR="00CC19CA">
              <w:rPr>
                <w:noProof/>
                <w:webHidden/>
              </w:rPr>
              <w:fldChar w:fldCharType="separate"/>
            </w:r>
            <w:r w:rsidR="00CC19CA">
              <w:rPr>
                <w:noProof/>
                <w:webHidden/>
              </w:rPr>
              <w:t>10</w:t>
            </w:r>
            <w:r w:rsidR="00CC19CA">
              <w:rPr>
                <w:noProof/>
                <w:webHidden/>
              </w:rPr>
              <w:fldChar w:fldCharType="end"/>
            </w:r>
          </w:hyperlink>
        </w:p>
        <w:p w14:paraId="0F45053E" w14:textId="105BB316" w:rsidR="00CC19CA" w:rsidRDefault="00574F13">
          <w:pPr>
            <w:pStyle w:val="TOC1"/>
            <w:rPr>
              <w:rFonts w:asciiTheme="minorHAnsi" w:eastAsiaTheme="minorEastAsia" w:hAnsiTheme="minorHAnsi" w:cstheme="minorBidi"/>
              <w:b w:val="0"/>
              <w:lang w:eastAsia="en-AU"/>
            </w:rPr>
          </w:pPr>
          <w:hyperlink w:anchor="_Toc121739761" w:history="1">
            <w:r w:rsidR="00CC19CA" w:rsidRPr="001F32F1">
              <w:rPr>
                <w:rStyle w:val="Hyperlink"/>
              </w:rPr>
              <w:t>7.</w:t>
            </w:r>
            <w:r w:rsidR="00CC19CA">
              <w:rPr>
                <w:rFonts w:asciiTheme="minorHAnsi" w:eastAsiaTheme="minorEastAsia" w:hAnsiTheme="minorHAnsi" w:cstheme="minorBidi"/>
                <w:b w:val="0"/>
                <w:lang w:eastAsia="en-AU"/>
              </w:rPr>
              <w:tab/>
            </w:r>
            <w:r w:rsidR="00CC19CA" w:rsidRPr="001F32F1">
              <w:rPr>
                <w:rStyle w:val="Hyperlink"/>
              </w:rPr>
              <w:t>Applicants to inform themselves</w:t>
            </w:r>
            <w:r w:rsidR="00CC19CA">
              <w:rPr>
                <w:webHidden/>
              </w:rPr>
              <w:tab/>
            </w:r>
            <w:r w:rsidR="00CC19CA">
              <w:rPr>
                <w:webHidden/>
              </w:rPr>
              <w:fldChar w:fldCharType="begin"/>
            </w:r>
            <w:r w:rsidR="00CC19CA">
              <w:rPr>
                <w:webHidden/>
              </w:rPr>
              <w:instrText xml:space="preserve"> PAGEREF _Toc121739761 \h </w:instrText>
            </w:r>
            <w:r w:rsidR="00CC19CA">
              <w:rPr>
                <w:webHidden/>
              </w:rPr>
            </w:r>
            <w:r w:rsidR="00CC19CA">
              <w:rPr>
                <w:webHidden/>
              </w:rPr>
              <w:fldChar w:fldCharType="separate"/>
            </w:r>
            <w:r w:rsidR="00CC19CA">
              <w:rPr>
                <w:webHidden/>
              </w:rPr>
              <w:t>10</w:t>
            </w:r>
            <w:r w:rsidR="00CC19CA">
              <w:rPr>
                <w:webHidden/>
              </w:rPr>
              <w:fldChar w:fldCharType="end"/>
            </w:r>
          </w:hyperlink>
        </w:p>
        <w:p w14:paraId="65E6C495" w14:textId="4D1E6E43" w:rsidR="00CC19CA" w:rsidRDefault="00574F13">
          <w:pPr>
            <w:pStyle w:val="TOC1"/>
            <w:rPr>
              <w:rFonts w:asciiTheme="minorHAnsi" w:eastAsiaTheme="minorEastAsia" w:hAnsiTheme="minorHAnsi" w:cstheme="minorBidi"/>
              <w:b w:val="0"/>
              <w:lang w:eastAsia="en-AU"/>
            </w:rPr>
          </w:pPr>
          <w:hyperlink w:anchor="_Toc121739762" w:history="1">
            <w:r w:rsidR="00CC19CA" w:rsidRPr="001F32F1">
              <w:rPr>
                <w:rStyle w:val="Hyperlink"/>
                <w:rFonts w:eastAsia="Arial"/>
                <w:w w:val="103"/>
              </w:rPr>
              <w:t>8.</w:t>
            </w:r>
            <w:r w:rsidR="00CC19CA">
              <w:rPr>
                <w:rFonts w:asciiTheme="minorHAnsi" w:eastAsiaTheme="minorEastAsia" w:hAnsiTheme="minorHAnsi" w:cstheme="minorBidi"/>
                <w:b w:val="0"/>
                <w:lang w:eastAsia="en-AU"/>
              </w:rPr>
              <w:tab/>
            </w:r>
            <w:r w:rsidR="00CC19CA" w:rsidRPr="001F32F1">
              <w:rPr>
                <w:rStyle w:val="Hyperlink"/>
                <w:rFonts w:eastAsia="Arial"/>
                <w:w w:val="103"/>
              </w:rPr>
              <w:t>Allocation of taxi licences</w:t>
            </w:r>
            <w:r w:rsidR="00CC19CA">
              <w:rPr>
                <w:webHidden/>
              </w:rPr>
              <w:tab/>
            </w:r>
            <w:r w:rsidR="00CC19CA">
              <w:rPr>
                <w:webHidden/>
              </w:rPr>
              <w:fldChar w:fldCharType="begin"/>
            </w:r>
            <w:r w:rsidR="00CC19CA">
              <w:rPr>
                <w:webHidden/>
              </w:rPr>
              <w:instrText xml:space="preserve"> PAGEREF _Toc121739762 \h </w:instrText>
            </w:r>
            <w:r w:rsidR="00CC19CA">
              <w:rPr>
                <w:webHidden/>
              </w:rPr>
            </w:r>
            <w:r w:rsidR="00CC19CA">
              <w:rPr>
                <w:webHidden/>
              </w:rPr>
              <w:fldChar w:fldCharType="separate"/>
            </w:r>
            <w:r w:rsidR="00CC19CA">
              <w:rPr>
                <w:webHidden/>
              </w:rPr>
              <w:t>11</w:t>
            </w:r>
            <w:r w:rsidR="00CC19CA">
              <w:rPr>
                <w:webHidden/>
              </w:rPr>
              <w:fldChar w:fldCharType="end"/>
            </w:r>
          </w:hyperlink>
        </w:p>
        <w:p w14:paraId="611076A5" w14:textId="55B8ECC9" w:rsidR="00CC19CA" w:rsidRDefault="00574F13">
          <w:pPr>
            <w:pStyle w:val="TOC2"/>
            <w:rPr>
              <w:rFonts w:asciiTheme="minorHAnsi" w:eastAsiaTheme="minorEastAsia" w:hAnsiTheme="minorHAnsi" w:cstheme="minorBidi"/>
              <w:noProof/>
              <w:lang w:eastAsia="en-AU"/>
            </w:rPr>
          </w:pPr>
          <w:hyperlink w:anchor="_Toc121739763" w:history="1">
            <w:r w:rsidR="00CC19CA" w:rsidRPr="001F32F1">
              <w:rPr>
                <w:rStyle w:val="Hyperlink"/>
                <w:rFonts w:eastAsia="Arial"/>
                <w:noProof/>
              </w:rPr>
              <w:t>8.1</w:t>
            </w:r>
            <w:r w:rsidR="00CC19CA">
              <w:rPr>
                <w:rFonts w:asciiTheme="minorHAnsi" w:eastAsiaTheme="minorEastAsia" w:hAnsiTheme="minorHAnsi" w:cstheme="minorBidi"/>
                <w:noProof/>
                <w:lang w:eastAsia="en-AU"/>
              </w:rPr>
              <w:tab/>
            </w:r>
            <w:r w:rsidR="00CC19CA" w:rsidRPr="001F32F1">
              <w:rPr>
                <w:rStyle w:val="Hyperlink"/>
                <w:rFonts w:eastAsia="Arial"/>
                <w:noProof/>
              </w:rPr>
              <w:t>Offer accepted</w:t>
            </w:r>
            <w:r w:rsidR="00CC19CA">
              <w:rPr>
                <w:noProof/>
                <w:webHidden/>
              </w:rPr>
              <w:tab/>
            </w:r>
            <w:r w:rsidR="00CC19CA">
              <w:rPr>
                <w:noProof/>
                <w:webHidden/>
              </w:rPr>
              <w:fldChar w:fldCharType="begin"/>
            </w:r>
            <w:r w:rsidR="00CC19CA">
              <w:rPr>
                <w:noProof/>
                <w:webHidden/>
              </w:rPr>
              <w:instrText xml:space="preserve"> PAGEREF _Toc121739763 \h </w:instrText>
            </w:r>
            <w:r w:rsidR="00CC19CA">
              <w:rPr>
                <w:noProof/>
                <w:webHidden/>
              </w:rPr>
            </w:r>
            <w:r w:rsidR="00CC19CA">
              <w:rPr>
                <w:noProof/>
                <w:webHidden/>
              </w:rPr>
              <w:fldChar w:fldCharType="separate"/>
            </w:r>
            <w:r w:rsidR="00CC19CA">
              <w:rPr>
                <w:noProof/>
                <w:webHidden/>
              </w:rPr>
              <w:t>11</w:t>
            </w:r>
            <w:r w:rsidR="00CC19CA">
              <w:rPr>
                <w:noProof/>
                <w:webHidden/>
              </w:rPr>
              <w:fldChar w:fldCharType="end"/>
            </w:r>
          </w:hyperlink>
        </w:p>
        <w:p w14:paraId="4FA49512" w14:textId="554FA7EA" w:rsidR="00CC19CA" w:rsidRDefault="00574F13">
          <w:pPr>
            <w:pStyle w:val="TOC2"/>
            <w:rPr>
              <w:rFonts w:asciiTheme="minorHAnsi" w:eastAsiaTheme="minorEastAsia" w:hAnsiTheme="minorHAnsi" w:cstheme="minorBidi"/>
              <w:noProof/>
              <w:lang w:eastAsia="en-AU"/>
            </w:rPr>
          </w:pPr>
          <w:hyperlink w:anchor="_Toc121739764" w:history="1">
            <w:r w:rsidR="00CC19CA" w:rsidRPr="001F32F1">
              <w:rPr>
                <w:rStyle w:val="Hyperlink"/>
                <w:rFonts w:eastAsia="Arial"/>
                <w:noProof/>
              </w:rPr>
              <w:t>8.2</w:t>
            </w:r>
            <w:r w:rsidR="00CC19CA">
              <w:rPr>
                <w:rFonts w:asciiTheme="minorHAnsi" w:eastAsiaTheme="minorEastAsia" w:hAnsiTheme="minorHAnsi" w:cstheme="minorBidi"/>
                <w:noProof/>
                <w:lang w:eastAsia="en-AU"/>
              </w:rPr>
              <w:tab/>
            </w:r>
            <w:r w:rsidR="00CC19CA" w:rsidRPr="001F32F1">
              <w:rPr>
                <w:rStyle w:val="Hyperlink"/>
                <w:rFonts w:eastAsia="Arial"/>
                <w:noProof/>
              </w:rPr>
              <w:t>Offer declined</w:t>
            </w:r>
            <w:r w:rsidR="00CC19CA">
              <w:rPr>
                <w:noProof/>
                <w:webHidden/>
              </w:rPr>
              <w:tab/>
            </w:r>
            <w:r w:rsidR="00CC19CA">
              <w:rPr>
                <w:noProof/>
                <w:webHidden/>
              </w:rPr>
              <w:fldChar w:fldCharType="begin"/>
            </w:r>
            <w:r w:rsidR="00CC19CA">
              <w:rPr>
                <w:noProof/>
                <w:webHidden/>
              </w:rPr>
              <w:instrText xml:space="preserve"> PAGEREF _Toc121739764 \h </w:instrText>
            </w:r>
            <w:r w:rsidR="00CC19CA">
              <w:rPr>
                <w:noProof/>
                <w:webHidden/>
              </w:rPr>
            </w:r>
            <w:r w:rsidR="00CC19CA">
              <w:rPr>
                <w:noProof/>
                <w:webHidden/>
              </w:rPr>
              <w:fldChar w:fldCharType="separate"/>
            </w:r>
            <w:r w:rsidR="00CC19CA">
              <w:rPr>
                <w:noProof/>
                <w:webHidden/>
              </w:rPr>
              <w:t>11</w:t>
            </w:r>
            <w:r w:rsidR="00CC19CA">
              <w:rPr>
                <w:noProof/>
                <w:webHidden/>
              </w:rPr>
              <w:fldChar w:fldCharType="end"/>
            </w:r>
          </w:hyperlink>
        </w:p>
        <w:p w14:paraId="77F7BA6A" w14:textId="06A7DC28" w:rsidR="00CC19CA" w:rsidRDefault="00574F13">
          <w:pPr>
            <w:pStyle w:val="TOC2"/>
            <w:rPr>
              <w:rFonts w:asciiTheme="minorHAnsi" w:eastAsiaTheme="minorEastAsia" w:hAnsiTheme="minorHAnsi" w:cstheme="minorBidi"/>
              <w:noProof/>
              <w:lang w:eastAsia="en-AU"/>
            </w:rPr>
          </w:pPr>
          <w:hyperlink w:anchor="_Toc121739765" w:history="1">
            <w:r w:rsidR="00CC19CA" w:rsidRPr="001F32F1">
              <w:rPr>
                <w:rStyle w:val="Hyperlink"/>
                <w:rFonts w:eastAsia="Arial"/>
                <w:noProof/>
              </w:rPr>
              <w:t>8.3</w:t>
            </w:r>
            <w:r w:rsidR="00CC19CA">
              <w:rPr>
                <w:rFonts w:asciiTheme="minorHAnsi" w:eastAsiaTheme="minorEastAsia" w:hAnsiTheme="minorHAnsi" w:cstheme="minorBidi"/>
                <w:noProof/>
                <w:lang w:eastAsia="en-AU"/>
              </w:rPr>
              <w:tab/>
            </w:r>
            <w:r w:rsidR="00CC19CA" w:rsidRPr="001F32F1">
              <w:rPr>
                <w:rStyle w:val="Hyperlink"/>
                <w:rFonts w:eastAsia="Arial"/>
                <w:noProof/>
              </w:rPr>
              <w:t>Change of licence category not permitted</w:t>
            </w:r>
            <w:r w:rsidR="00CC19CA">
              <w:rPr>
                <w:noProof/>
                <w:webHidden/>
              </w:rPr>
              <w:tab/>
            </w:r>
            <w:r w:rsidR="00CC19CA">
              <w:rPr>
                <w:noProof/>
                <w:webHidden/>
              </w:rPr>
              <w:fldChar w:fldCharType="begin"/>
            </w:r>
            <w:r w:rsidR="00CC19CA">
              <w:rPr>
                <w:noProof/>
                <w:webHidden/>
              </w:rPr>
              <w:instrText xml:space="preserve"> PAGEREF _Toc121739765 \h </w:instrText>
            </w:r>
            <w:r w:rsidR="00CC19CA">
              <w:rPr>
                <w:noProof/>
                <w:webHidden/>
              </w:rPr>
            </w:r>
            <w:r w:rsidR="00CC19CA">
              <w:rPr>
                <w:noProof/>
                <w:webHidden/>
              </w:rPr>
              <w:fldChar w:fldCharType="separate"/>
            </w:r>
            <w:r w:rsidR="00CC19CA">
              <w:rPr>
                <w:noProof/>
                <w:webHidden/>
              </w:rPr>
              <w:t>11</w:t>
            </w:r>
            <w:r w:rsidR="00CC19CA">
              <w:rPr>
                <w:noProof/>
                <w:webHidden/>
              </w:rPr>
              <w:fldChar w:fldCharType="end"/>
            </w:r>
          </w:hyperlink>
        </w:p>
        <w:p w14:paraId="75B75D68" w14:textId="70CA939F" w:rsidR="00CC19CA" w:rsidRDefault="00574F13">
          <w:pPr>
            <w:pStyle w:val="TOC2"/>
            <w:rPr>
              <w:rFonts w:asciiTheme="minorHAnsi" w:eastAsiaTheme="minorEastAsia" w:hAnsiTheme="minorHAnsi" w:cstheme="minorBidi"/>
              <w:noProof/>
              <w:lang w:eastAsia="en-AU"/>
            </w:rPr>
          </w:pPr>
          <w:hyperlink w:anchor="_Toc121739766" w:history="1">
            <w:r w:rsidR="00CC19CA" w:rsidRPr="001F32F1">
              <w:rPr>
                <w:rStyle w:val="Hyperlink"/>
                <w:rFonts w:eastAsia="Arial"/>
                <w:noProof/>
              </w:rPr>
              <w:t>8.4</w:t>
            </w:r>
            <w:r w:rsidR="00CC19CA">
              <w:rPr>
                <w:rFonts w:asciiTheme="minorHAnsi" w:eastAsiaTheme="minorEastAsia" w:hAnsiTheme="minorHAnsi" w:cstheme="minorBidi"/>
                <w:noProof/>
                <w:lang w:eastAsia="en-AU"/>
              </w:rPr>
              <w:tab/>
            </w:r>
            <w:r w:rsidR="00CC19CA" w:rsidRPr="001F32F1">
              <w:rPr>
                <w:rStyle w:val="Hyperlink"/>
                <w:rFonts w:eastAsia="Arial"/>
                <w:noProof/>
              </w:rPr>
              <w:t>No advantage to a particular CPV operator</w:t>
            </w:r>
            <w:r w:rsidR="00CC19CA">
              <w:rPr>
                <w:noProof/>
                <w:webHidden/>
              </w:rPr>
              <w:tab/>
            </w:r>
            <w:r w:rsidR="00CC19CA">
              <w:rPr>
                <w:noProof/>
                <w:webHidden/>
              </w:rPr>
              <w:fldChar w:fldCharType="begin"/>
            </w:r>
            <w:r w:rsidR="00CC19CA">
              <w:rPr>
                <w:noProof/>
                <w:webHidden/>
              </w:rPr>
              <w:instrText xml:space="preserve"> PAGEREF _Toc121739766 \h </w:instrText>
            </w:r>
            <w:r w:rsidR="00CC19CA">
              <w:rPr>
                <w:noProof/>
                <w:webHidden/>
              </w:rPr>
            </w:r>
            <w:r w:rsidR="00CC19CA">
              <w:rPr>
                <w:noProof/>
                <w:webHidden/>
              </w:rPr>
              <w:fldChar w:fldCharType="separate"/>
            </w:r>
            <w:r w:rsidR="00CC19CA">
              <w:rPr>
                <w:noProof/>
                <w:webHidden/>
              </w:rPr>
              <w:t>11</w:t>
            </w:r>
            <w:r w:rsidR="00CC19CA">
              <w:rPr>
                <w:noProof/>
                <w:webHidden/>
              </w:rPr>
              <w:fldChar w:fldCharType="end"/>
            </w:r>
          </w:hyperlink>
        </w:p>
        <w:p w14:paraId="16874403" w14:textId="272E42F9" w:rsidR="00CC19CA" w:rsidRDefault="00574F13">
          <w:pPr>
            <w:pStyle w:val="TOC2"/>
            <w:rPr>
              <w:rFonts w:asciiTheme="minorHAnsi" w:eastAsiaTheme="minorEastAsia" w:hAnsiTheme="minorHAnsi" w:cstheme="minorBidi"/>
              <w:noProof/>
              <w:lang w:eastAsia="en-AU"/>
            </w:rPr>
          </w:pPr>
          <w:hyperlink w:anchor="_Toc121739767" w:history="1">
            <w:r w:rsidR="00CC19CA" w:rsidRPr="001F32F1">
              <w:rPr>
                <w:rStyle w:val="Hyperlink"/>
                <w:rFonts w:eastAsia="Arial"/>
                <w:noProof/>
                <w:w w:val="103"/>
              </w:rPr>
              <w:t>8.5</w:t>
            </w:r>
            <w:r w:rsidR="00CC19CA">
              <w:rPr>
                <w:rFonts w:asciiTheme="minorHAnsi" w:eastAsiaTheme="minorEastAsia" w:hAnsiTheme="minorHAnsi" w:cstheme="minorBidi"/>
                <w:noProof/>
                <w:lang w:eastAsia="en-AU"/>
              </w:rPr>
              <w:tab/>
            </w:r>
            <w:r w:rsidR="00CC19CA" w:rsidRPr="001F32F1">
              <w:rPr>
                <w:rStyle w:val="Hyperlink"/>
                <w:rFonts w:eastAsia="Arial"/>
                <w:noProof/>
                <w:w w:val="103"/>
              </w:rPr>
              <w:t>Acceptable vehicles</w:t>
            </w:r>
            <w:r w:rsidR="00CC19CA">
              <w:rPr>
                <w:noProof/>
                <w:webHidden/>
              </w:rPr>
              <w:tab/>
            </w:r>
            <w:r w:rsidR="00CC19CA">
              <w:rPr>
                <w:noProof/>
                <w:webHidden/>
              </w:rPr>
              <w:fldChar w:fldCharType="begin"/>
            </w:r>
            <w:r w:rsidR="00CC19CA">
              <w:rPr>
                <w:noProof/>
                <w:webHidden/>
              </w:rPr>
              <w:instrText xml:space="preserve"> PAGEREF _Toc121739767 \h </w:instrText>
            </w:r>
            <w:r w:rsidR="00CC19CA">
              <w:rPr>
                <w:noProof/>
                <w:webHidden/>
              </w:rPr>
            </w:r>
            <w:r w:rsidR="00CC19CA">
              <w:rPr>
                <w:noProof/>
                <w:webHidden/>
              </w:rPr>
              <w:fldChar w:fldCharType="separate"/>
            </w:r>
            <w:r w:rsidR="00CC19CA">
              <w:rPr>
                <w:noProof/>
                <w:webHidden/>
              </w:rPr>
              <w:t>11</w:t>
            </w:r>
            <w:r w:rsidR="00CC19CA">
              <w:rPr>
                <w:noProof/>
                <w:webHidden/>
              </w:rPr>
              <w:fldChar w:fldCharType="end"/>
            </w:r>
          </w:hyperlink>
        </w:p>
        <w:p w14:paraId="5E48E9D9" w14:textId="5D1DA0EA" w:rsidR="00CC19CA" w:rsidRDefault="00574F13">
          <w:pPr>
            <w:pStyle w:val="TOC1"/>
            <w:rPr>
              <w:rFonts w:asciiTheme="minorHAnsi" w:eastAsiaTheme="minorEastAsia" w:hAnsiTheme="minorHAnsi" w:cstheme="minorBidi"/>
              <w:b w:val="0"/>
              <w:lang w:eastAsia="en-AU"/>
            </w:rPr>
          </w:pPr>
          <w:hyperlink w:anchor="_Toc121739768" w:history="1">
            <w:r w:rsidR="00CC19CA" w:rsidRPr="001F32F1">
              <w:rPr>
                <w:rStyle w:val="Hyperlink"/>
                <w:rFonts w:eastAsia="Arial"/>
                <w:w w:val="103"/>
              </w:rPr>
              <w:t>9.</w:t>
            </w:r>
            <w:r w:rsidR="00CC19CA">
              <w:rPr>
                <w:rFonts w:asciiTheme="minorHAnsi" w:eastAsiaTheme="minorEastAsia" w:hAnsiTheme="minorHAnsi" w:cstheme="minorBidi"/>
                <w:b w:val="0"/>
                <w:lang w:eastAsia="en-AU"/>
              </w:rPr>
              <w:tab/>
            </w:r>
            <w:r w:rsidR="00CC19CA" w:rsidRPr="001F32F1">
              <w:rPr>
                <w:rStyle w:val="Hyperlink"/>
                <w:rFonts w:eastAsia="Arial"/>
                <w:w w:val="103"/>
              </w:rPr>
              <w:t>Ballot contact officer</w:t>
            </w:r>
            <w:r w:rsidR="00CC19CA">
              <w:rPr>
                <w:webHidden/>
              </w:rPr>
              <w:tab/>
            </w:r>
            <w:r w:rsidR="00CC19CA">
              <w:rPr>
                <w:webHidden/>
              </w:rPr>
              <w:fldChar w:fldCharType="begin"/>
            </w:r>
            <w:r w:rsidR="00CC19CA">
              <w:rPr>
                <w:webHidden/>
              </w:rPr>
              <w:instrText xml:space="preserve"> PAGEREF _Toc121739768 \h </w:instrText>
            </w:r>
            <w:r w:rsidR="00CC19CA">
              <w:rPr>
                <w:webHidden/>
              </w:rPr>
            </w:r>
            <w:r w:rsidR="00CC19CA">
              <w:rPr>
                <w:webHidden/>
              </w:rPr>
              <w:fldChar w:fldCharType="separate"/>
            </w:r>
            <w:r w:rsidR="00CC19CA">
              <w:rPr>
                <w:webHidden/>
              </w:rPr>
              <w:t>12</w:t>
            </w:r>
            <w:r w:rsidR="00CC19CA">
              <w:rPr>
                <w:webHidden/>
              </w:rPr>
              <w:fldChar w:fldCharType="end"/>
            </w:r>
          </w:hyperlink>
        </w:p>
        <w:p w14:paraId="2E4023F7" w14:textId="1826FBC0" w:rsidR="00CC19CA" w:rsidRDefault="00574F13">
          <w:pPr>
            <w:pStyle w:val="TOC1"/>
            <w:rPr>
              <w:rFonts w:asciiTheme="minorHAnsi" w:eastAsiaTheme="minorEastAsia" w:hAnsiTheme="minorHAnsi" w:cstheme="minorBidi"/>
              <w:b w:val="0"/>
              <w:lang w:eastAsia="en-AU"/>
            </w:rPr>
          </w:pPr>
          <w:hyperlink w:anchor="_Toc121739769" w:history="1">
            <w:r w:rsidR="00CC19CA" w:rsidRPr="001F32F1">
              <w:rPr>
                <w:rStyle w:val="Hyperlink"/>
              </w:rPr>
              <w:t>10.</w:t>
            </w:r>
            <w:r w:rsidR="00CC19CA">
              <w:rPr>
                <w:rFonts w:asciiTheme="minorHAnsi" w:eastAsiaTheme="minorEastAsia" w:hAnsiTheme="minorHAnsi" w:cstheme="minorBidi"/>
                <w:b w:val="0"/>
                <w:lang w:eastAsia="en-AU"/>
              </w:rPr>
              <w:tab/>
            </w:r>
            <w:r w:rsidR="00CC19CA" w:rsidRPr="001F32F1">
              <w:rPr>
                <w:rStyle w:val="Hyperlink"/>
              </w:rPr>
              <w:t>Licences becoming available between ballot dates</w:t>
            </w:r>
            <w:r w:rsidR="00CC19CA">
              <w:rPr>
                <w:webHidden/>
              </w:rPr>
              <w:tab/>
            </w:r>
            <w:r w:rsidR="00CC19CA">
              <w:rPr>
                <w:webHidden/>
              </w:rPr>
              <w:fldChar w:fldCharType="begin"/>
            </w:r>
            <w:r w:rsidR="00CC19CA">
              <w:rPr>
                <w:webHidden/>
              </w:rPr>
              <w:instrText xml:space="preserve"> PAGEREF _Toc121739769 \h </w:instrText>
            </w:r>
            <w:r w:rsidR="00CC19CA">
              <w:rPr>
                <w:webHidden/>
              </w:rPr>
            </w:r>
            <w:r w:rsidR="00CC19CA">
              <w:rPr>
                <w:webHidden/>
              </w:rPr>
              <w:fldChar w:fldCharType="separate"/>
            </w:r>
            <w:r w:rsidR="00CC19CA">
              <w:rPr>
                <w:webHidden/>
              </w:rPr>
              <w:t>12</w:t>
            </w:r>
            <w:r w:rsidR="00CC19CA">
              <w:rPr>
                <w:webHidden/>
              </w:rPr>
              <w:fldChar w:fldCharType="end"/>
            </w:r>
          </w:hyperlink>
        </w:p>
        <w:p w14:paraId="24BFDA73" w14:textId="70575FD8"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6F2C28AB" w14:textId="77777777" w:rsidR="00964B22" w:rsidRPr="004E7885" w:rsidRDefault="00964B22" w:rsidP="004E7885">
      <w:pPr>
        <w:sectPr w:rsidR="00964B22" w:rsidRPr="004E7885" w:rsidSect="004E7885">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pPr>
    </w:p>
    <w:p w14:paraId="0C211F7C" w14:textId="77777777" w:rsidR="0024495B" w:rsidRDefault="0024495B" w:rsidP="0024495B">
      <w:pPr>
        <w:pStyle w:val="Heading1"/>
        <w:keepNext/>
        <w:keepLines/>
      </w:pPr>
      <w:bookmarkStart w:id="1" w:name="_Toc13733137"/>
      <w:bookmarkStart w:id="2" w:name="_Toc121739745"/>
      <w:r>
        <w:t>Background</w:t>
      </w:r>
      <w:bookmarkEnd w:id="1"/>
      <w:bookmarkEnd w:id="2"/>
    </w:p>
    <w:p w14:paraId="3CF834C9" w14:textId="7A65517A" w:rsidR="001D69F3" w:rsidRDefault="0024495B" w:rsidP="00246680">
      <w:pPr>
        <w:tabs>
          <w:tab w:val="left" w:pos="1827"/>
        </w:tabs>
        <w:spacing w:after="120"/>
        <w:rPr>
          <w:rFonts w:cs="Arial"/>
        </w:rPr>
      </w:pPr>
      <w:r w:rsidRPr="00B66E1D">
        <w:rPr>
          <w:rFonts w:cs="Arial"/>
        </w:rPr>
        <w:t xml:space="preserve">The Minister for Infrastructure, Planning and Logistics approved the </w:t>
      </w:r>
      <w:r w:rsidR="00264153">
        <w:rPr>
          <w:rFonts w:cs="Arial"/>
        </w:rPr>
        <w:t>removal of the Alice Springs</w:t>
      </w:r>
      <w:r w:rsidR="00A0580C">
        <w:rPr>
          <w:rFonts w:cs="Arial"/>
        </w:rPr>
        <w:t xml:space="preserve"> and Darwin</w:t>
      </w:r>
      <w:r w:rsidR="00264153">
        <w:rPr>
          <w:rFonts w:cs="Arial"/>
        </w:rPr>
        <w:t xml:space="preserve"> cap on taxi licences, which will be implemented through an annual staged process over the next five years</w:t>
      </w:r>
      <w:r w:rsidR="00B51E60">
        <w:rPr>
          <w:rFonts w:cs="Arial"/>
        </w:rPr>
        <w:t xml:space="preserve"> (until 2026)</w:t>
      </w:r>
      <w:r w:rsidR="00264153">
        <w:rPr>
          <w:rFonts w:cs="Arial"/>
        </w:rPr>
        <w:t xml:space="preserve"> via a ballot </w:t>
      </w:r>
      <w:r w:rsidR="00217E9B">
        <w:rPr>
          <w:rFonts w:cs="Arial"/>
        </w:rPr>
        <w:t xml:space="preserve">allocation </w:t>
      </w:r>
      <w:r w:rsidR="00264153">
        <w:rPr>
          <w:rFonts w:cs="Arial"/>
        </w:rPr>
        <w:t>process</w:t>
      </w:r>
      <w:r w:rsidR="00464B55">
        <w:rPr>
          <w:rFonts w:cs="Arial"/>
        </w:rPr>
        <w:t>.</w:t>
      </w:r>
      <w:r w:rsidR="001D69F3">
        <w:rPr>
          <w:rFonts w:cs="Arial"/>
        </w:rPr>
        <w:t xml:space="preserve"> If it becomes apparent within the five year timeframe that there is no further demand or eligible applicants, the cap will be removed within the five year timeframe; alternatively, the cap is scheduled to be removed following the 2026 taxi ballot allocation.</w:t>
      </w:r>
    </w:p>
    <w:p w14:paraId="7F31F6ED" w14:textId="631892ED" w:rsidR="00264153" w:rsidRDefault="00A0580C" w:rsidP="00246680">
      <w:pPr>
        <w:tabs>
          <w:tab w:val="left" w:pos="1827"/>
        </w:tabs>
        <w:spacing w:after="120"/>
        <w:rPr>
          <w:rFonts w:cs="Arial"/>
        </w:rPr>
      </w:pPr>
      <w:r w:rsidRPr="00A0580C">
        <w:rPr>
          <w:rFonts w:cs="Arial"/>
        </w:rPr>
        <w:t xml:space="preserve">The Department of Infrastructure, Planning and Logistics (the Department) will be releasing 10 </w:t>
      </w:r>
      <w:r w:rsidR="00217E9B">
        <w:rPr>
          <w:rFonts w:cs="Arial"/>
        </w:rPr>
        <w:t xml:space="preserve">new </w:t>
      </w:r>
      <w:r w:rsidRPr="00A0580C">
        <w:rPr>
          <w:rFonts w:cs="Arial"/>
        </w:rPr>
        <w:t xml:space="preserve">multiple purpose taxi </w:t>
      </w:r>
      <w:r w:rsidR="00DE5887">
        <w:rPr>
          <w:rFonts w:cs="Arial"/>
        </w:rPr>
        <w:t xml:space="preserve">(MPT) </w:t>
      </w:r>
      <w:r w:rsidRPr="00A0580C">
        <w:rPr>
          <w:rFonts w:cs="Arial"/>
        </w:rPr>
        <w:t>licences for the Darwin region a</w:t>
      </w:r>
      <w:r w:rsidR="00BC5119">
        <w:rPr>
          <w:rFonts w:cs="Arial"/>
        </w:rPr>
        <w:t>nd five</w:t>
      </w:r>
      <w:r w:rsidRPr="00A0580C">
        <w:rPr>
          <w:rFonts w:cs="Arial"/>
        </w:rPr>
        <w:t xml:space="preserve"> </w:t>
      </w:r>
      <w:r w:rsidR="002F0C5A">
        <w:rPr>
          <w:rFonts w:cs="Arial"/>
        </w:rPr>
        <w:t xml:space="preserve">(5) </w:t>
      </w:r>
      <w:r w:rsidR="00217E9B">
        <w:rPr>
          <w:rFonts w:cs="Arial"/>
        </w:rPr>
        <w:t xml:space="preserve">new </w:t>
      </w:r>
      <w:r w:rsidR="00DE5887">
        <w:rPr>
          <w:rFonts w:cs="Arial"/>
        </w:rPr>
        <w:t>MPT</w:t>
      </w:r>
      <w:r w:rsidRPr="00A0580C">
        <w:rPr>
          <w:rFonts w:cs="Arial"/>
        </w:rPr>
        <w:t xml:space="preserve"> licences in Alice</w:t>
      </w:r>
      <w:r>
        <w:rPr>
          <w:rFonts w:cs="Arial"/>
        </w:rPr>
        <w:t xml:space="preserve"> Springs</w:t>
      </w:r>
      <w:r w:rsidR="00217E9B">
        <w:rPr>
          <w:rFonts w:cs="Arial"/>
        </w:rPr>
        <w:t xml:space="preserve"> in 2022</w:t>
      </w:r>
      <w:r>
        <w:rPr>
          <w:rFonts w:cs="Arial"/>
        </w:rPr>
        <w:t>, all of which will be allocated through the ballot process.</w:t>
      </w:r>
    </w:p>
    <w:p w14:paraId="14933E42" w14:textId="2F3C05DB" w:rsidR="0024495B" w:rsidRDefault="0024495B" w:rsidP="00246680">
      <w:pPr>
        <w:tabs>
          <w:tab w:val="left" w:pos="284"/>
          <w:tab w:val="left" w:pos="1827"/>
        </w:tabs>
        <w:spacing w:after="120"/>
        <w:rPr>
          <w:rFonts w:cs="Arial"/>
        </w:rPr>
      </w:pPr>
      <w:r w:rsidRPr="00B66E1D">
        <w:rPr>
          <w:rFonts w:cs="Arial"/>
        </w:rPr>
        <w:t xml:space="preserve">Applications to enter the ballots will be open from </w:t>
      </w:r>
      <w:r w:rsidR="00CD3E19">
        <w:rPr>
          <w:rFonts w:cs="Arial"/>
          <w:b/>
        </w:rPr>
        <w:t>Monday, 12 December 2022</w:t>
      </w:r>
      <w:r w:rsidRPr="00B66E1D">
        <w:rPr>
          <w:rFonts w:cs="Arial"/>
        </w:rPr>
        <w:t xml:space="preserve"> and will close at </w:t>
      </w:r>
      <w:r w:rsidRPr="00246680">
        <w:rPr>
          <w:rFonts w:cs="Arial"/>
          <w:b/>
        </w:rPr>
        <w:t xml:space="preserve">2pm CST, Friday, </w:t>
      </w:r>
      <w:r w:rsidR="00CD3E19" w:rsidRPr="00246680">
        <w:rPr>
          <w:rFonts w:cs="Arial"/>
          <w:b/>
        </w:rPr>
        <w:t>13 January 2023</w:t>
      </w:r>
      <w:r w:rsidRPr="00246680">
        <w:rPr>
          <w:rFonts w:cs="Arial"/>
        </w:rPr>
        <w:t>.</w:t>
      </w:r>
    </w:p>
    <w:p w14:paraId="6FC81907" w14:textId="60F1FD3A" w:rsidR="0024495B" w:rsidRDefault="0024495B" w:rsidP="00246680">
      <w:pPr>
        <w:tabs>
          <w:tab w:val="left" w:pos="284"/>
          <w:tab w:val="left" w:pos="1827"/>
        </w:tabs>
        <w:spacing w:after="120"/>
        <w:rPr>
          <w:rFonts w:cs="Arial"/>
        </w:rPr>
      </w:pPr>
      <w:r w:rsidRPr="00B66E1D">
        <w:rPr>
          <w:rFonts w:cs="Arial"/>
        </w:rPr>
        <w:t xml:space="preserve">The ballot draw date will be determined </w:t>
      </w:r>
      <w:r w:rsidR="002D5AC8">
        <w:rPr>
          <w:rFonts w:cs="Arial"/>
        </w:rPr>
        <w:t>following the</w:t>
      </w:r>
      <w:r w:rsidR="002D5AC8" w:rsidRPr="00B66E1D">
        <w:rPr>
          <w:rFonts w:cs="Arial"/>
        </w:rPr>
        <w:t xml:space="preserve"> </w:t>
      </w:r>
      <w:r w:rsidRPr="00B66E1D">
        <w:rPr>
          <w:rFonts w:cs="Arial"/>
        </w:rPr>
        <w:t>applications close</w:t>
      </w:r>
      <w:r w:rsidR="002D5AC8">
        <w:rPr>
          <w:rFonts w:cs="Arial"/>
        </w:rPr>
        <w:t xml:space="preserve"> date</w:t>
      </w:r>
      <w:r w:rsidR="005D6B84">
        <w:rPr>
          <w:rFonts w:cs="Arial"/>
        </w:rPr>
        <w:t>, once the Department has completed assessing all received applications.</w:t>
      </w:r>
    </w:p>
    <w:p w14:paraId="3A162DED" w14:textId="14E46AF7" w:rsidR="003605D7" w:rsidRPr="00246680" w:rsidRDefault="005A014E" w:rsidP="00246680">
      <w:pPr>
        <w:pStyle w:val="Heading1"/>
        <w:keepNext/>
        <w:keepLines/>
      </w:pPr>
      <w:bookmarkStart w:id="3" w:name="_Toc121739746"/>
      <w:r>
        <w:t>Ballot s</w:t>
      </w:r>
      <w:r w:rsidR="003605D7" w:rsidRPr="00246680">
        <w:t>tructure</w:t>
      </w:r>
      <w:bookmarkEnd w:id="3"/>
    </w:p>
    <w:p w14:paraId="681B52E1" w14:textId="79056ED0" w:rsidR="003605D7" w:rsidRDefault="003605D7">
      <w:r>
        <w:t>The 2022 Alice Springs and Darwin Taxi Licence Ballots will be conducted in a two tiered structure with priority being given to persons who have been active in the taxi industry for three or more years.</w:t>
      </w:r>
    </w:p>
    <w:p w14:paraId="5E6E64B2" w14:textId="6D283D5A" w:rsidR="00FE260B" w:rsidRPr="005A014E" w:rsidRDefault="005A014E" w:rsidP="005A014E">
      <w:pPr>
        <w:pStyle w:val="Heading2"/>
        <w:numPr>
          <w:ilvl w:val="0"/>
          <w:numId w:val="0"/>
        </w:numPr>
        <w:ind w:left="576" w:hanging="576"/>
      </w:pPr>
      <w:bookmarkStart w:id="4" w:name="_Tier_1_(priority"/>
      <w:bookmarkStart w:id="5" w:name="_Toc121739747"/>
      <w:bookmarkEnd w:id="4"/>
      <w:r>
        <w:t xml:space="preserve">2.1 </w:t>
      </w:r>
      <w:r w:rsidR="003605D7" w:rsidRPr="005A014E">
        <w:t>Tier 1 (priority applicants)</w:t>
      </w:r>
      <w:bookmarkEnd w:id="5"/>
    </w:p>
    <w:p w14:paraId="5879B1BD" w14:textId="2BF4EEB4" w:rsidR="000D798F" w:rsidRDefault="00FE260B" w:rsidP="00136C5B">
      <w:r w:rsidRPr="00246680">
        <w:t xml:space="preserve">Tier 1 </w:t>
      </w:r>
      <w:r w:rsidR="000D798F">
        <w:t xml:space="preserve">(priority applicants) </w:t>
      </w:r>
      <w:r w:rsidRPr="00246680">
        <w:t>is open to a</w:t>
      </w:r>
      <w:r w:rsidR="003605D7" w:rsidRPr="00FE260B">
        <w:t>pplicants who have had experience driving a taxi</w:t>
      </w:r>
      <w:r w:rsidR="005A014E">
        <w:t xml:space="preserve"> in the NT</w:t>
      </w:r>
      <w:r w:rsidR="003605D7" w:rsidRPr="00FE260B">
        <w:t xml:space="preserve"> for a minimum of three years</w:t>
      </w:r>
      <w:r w:rsidR="000D798F">
        <w:t xml:space="preserve">. Applications that meet the criteria of Tier 1 will take priority over Tier 2 (subsequent applicants); this means that </w:t>
      </w:r>
      <w:r w:rsidR="006F3CBA">
        <w:t>t</w:t>
      </w:r>
      <w:r w:rsidR="00C375E8">
        <w:t xml:space="preserve">he </w:t>
      </w:r>
      <w:r w:rsidR="006F3CBA">
        <w:t xml:space="preserve">drawn applicants of Tier 1 will first be offered a </w:t>
      </w:r>
      <w:r w:rsidR="00DE5887">
        <w:t>MPT</w:t>
      </w:r>
      <w:r w:rsidR="006F3CBA">
        <w:t xml:space="preserve"> licence </w:t>
      </w:r>
      <w:r w:rsidR="00C375E8">
        <w:t>before the drawn applicants of Tier 2, in the order that applications are drawn in.</w:t>
      </w:r>
    </w:p>
    <w:p w14:paraId="499F636C" w14:textId="58EEB3EF" w:rsidR="00136C5B" w:rsidRDefault="00136C5B" w:rsidP="00136C5B">
      <w:r>
        <w:t xml:space="preserve">The eligibility criteria for entry into the 2022 Alice Springs and Darwin Taxi Licence Ballots is limited to any individual who: </w:t>
      </w:r>
    </w:p>
    <w:p w14:paraId="02B5F463" w14:textId="77777777" w:rsidR="00136C5B" w:rsidRDefault="00136C5B" w:rsidP="00136C5B">
      <w:pPr>
        <w:pStyle w:val="ListParagraph"/>
        <w:numPr>
          <w:ilvl w:val="0"/>
          <w:numId w:val="33"/>
        </w:numPr>
        <w:ind w:left="426"/>
      </w:pPr>
      <w:r>
        <w:t>has completed and submitted a 2022 Darwin or Alice Springs taxi ballot application form of a type approved by the Director of Commercial Passenger (Road) Transport (Executive Director Transport Safety and Services) – an individual can only submit one application, being either for the Darwin ballot or the Alice Springs ballot;</w:t>
      </w:r>
    </w:p>
    <w:p w14:paraId="196D3EC0" w14:textId="04F12730" w:rsidR="00136C5B" w:rsidRPr="00744FAD" w:rsidRDefault="00136C5B" w:rsidP="00136C5B">
      <w:pPr>
        <w:pStyle w:val="ListParagraph"/>
        <w:numPr>
          <w:ilvl w:val="0"/>
          <w:numId w:val="33"/>
        </w:numPr>
        <w:ind w:left="426"/>
      </w:pPr>
      <w:r>
        <w:t>has not held a licence to operate a taxi for at least 12 months prior to the drawing of the ballot (</w:t>
      </w:r>
      <w:r w:rsidRPr="00744FAD">
        <w:rPr>
          <w:i/>
        </w:rPr>
        <w:t xml:space="preserve">this includes individuals who have an interest as a director or shareholder of a body corporate that holds </w:t>
      </w:r>
      <w:r>
        <w:rPr>
          <w:i/>
        </w:rPr>
        <w:t>one</w:t>
      </w:r>
      <w:r w:rsidRPr="00744FAD">
        <w:rPr>
          <w:i/>
        </w:rPr>
        <w:t xml:space="preserve"> or more current taxi licences in the </w:t>
      </w:r>
      <w:r w:rsidR="005A014E">
        <w:rPr>
          <w:i/>
        </w:rPr>
        <w:t>NT</w:t>
      </w:r>
      <w:r>
        <w:rPr>
          <w:i/>
        </w:rPr>
        <w:t>);</w:t>
      </w:r>
    </w:p>
    <w:p w14:paraId="0F0D1BDB" w14:textId="6D031C7A" w:rsidR="00136C5B" w:rsidRDefault="00136C5B" w:rsidP="00136C5B">
      <w:pPr>
        <w:pStyle w:val="ListParagraph"/>
        <w:numPr>
          <w:ilvl w:val="0"/>
          <w:numId w:val="33"/>
        </w:numPr>
        <w:ind w:left="426"/>
      </w:pPr>
      <w:r>
        <w:t>is the holder of a current</w:t>
      </w:r>
      <w:r w:rsidR="00E62049">
        <w:t xml:space="preserve"> taxi</w:t>
      </w:r>
      <w:r>
        <w:t xml:space="preserve"> commercial passenger vehicle identity card (CPV ID card), issued in accordance with section 74(1) of the Act;</w:t>
      </w:r>
    </w:p>
    <w:p w14:paraId="04F24B59" w14:textId="5408F47A" w:rsidR="00136C5B" w:rsidRDefault="00136C5B" w:rsidP="00136C5B">
      <w:pPr>
        <w:pStyle w:val="ListParagraph"/>
        <w:numPr>
          <w:ilvl w:val="0"/>
          <w:numId w:val="33"/>
        </w:numPr>
        <w:ind w:left="426"/>
      </w:pPr>
      <w:r>
        <w:t xml:space="preserve">has, </w:t>
      </w:r>
      <w:r w:rsidRPr="00E62049">
        <w:t>to the satisfaction of the Director of Commercial Passenger (Road) Transport (Executive Director Transport Safety and Services),</w:t>
      </w:r>
      <w:r w:rsidRPr="00546DAB">
        <w:t xml:space="preserve"> </w:t>
      </w:r>
      <w:r>
        <w:t xml:space="preserve">been actively driving a taxi for hire or reward in the </w:t>
      </w:r>
      <w:r w:rsidR="005A014E">
        <w:t>NT</w:t>
      </w:r>
      <w:r>
        <w:t xml:space="preserve"> for at least 12 months prior to the drawing of the ballot;</w:t>
      </w:r>
    </w:p>
    <w:p w14:paraId="5E413DF1" w14:textId="77777777" w:rsidR="00136C5B" w:rsidRDefault="00136C5B" w:rsidP="00136C5B">
      <w:pPr>
        <w:pStyle w:val="ListParagraph"/>
        <w:numPr>
          <w:ilvl w:val="1"/>
          <w:numId w:val="33"/>
        </w:numPr>
        <w:ind w:left="851"/>
      </w:pPr>
      <w:r>
        <w:t>this tier is open to applicants who have had experience driving a taxi for a minimum of three years; and</w:t>
      </w:r>
    </w:p>
    <w:p w14:paraId="07F231A1" w14:textId="77777777" w:rsidR="00136C5B" w:rsidRPr="00AF3F61" w:rsidRDefault="00136C5B" w:rsidP="00136C5B">
      <w:pPr>
        <w:pStyle w:val="ListParagraph"/>
        <w:numPr>
          <w:ilvl w:val="1"/>
          <w:numId w:val="33"/>
        </w:numPr>
        <w:ind w:left="851"/>
      </w:pPr>
      <w:r w:rsidRPr="00AF3F61">
        <w:t xml:space="preserve">have driven at least 15 days per month for </w:t>
      </w:r>
      <w:r>
        <w:t>nine</w:t>
      </w:r>
      <w:r w:rsidRPr="00AF3F61">
        <w:t xml:space="preserve"> months of every year for a minimum of </w:t>
      </w:r>
      <w:r>
        <w:t>the last three</w:t>
      </w:r>
      <w:r w:rsidRPr="00AF3F61">
        <w:t xml:space="preserve"> years;</w:t>
      </w:r>
    </w:p>
    <w:p w14:paraId="71669041" w14:textId="77777777" w:rsidR="00136C5B" w:rsidRDefault="00136C5B" w:rsidP="00136C5B">
      <w:pPr>
        <w:pStyle w:val="ListParagraph"/>
        <w:numPr>
          <w:ilvl w:val="0"/>
          <w:numId w:val="33"/>
        </w:numPr>
        <w:ind w:left="426"/>
      </w:pPr>
      <w:r>
        <w:t>has, in the opinion of the Director of Commercial Passenger (Road) Transport (Executive Director Transport Safety and Services), a satisfactory compliance history for entry into the ballot;</w:t>
      </w:r>
    </w:p>
    <w:p w14:paraId="06B8F23F" w14:textId="77777777" w:rsidR="00136C5B" w:rsidRPr="00B66E1D" w:rsidRDefault="00136C5B" w:rsidP="00136C5B">
      <w:pPr>
        <w:pStyle w:val="ListParagraph"/>
        <w:shd w:val="clear" w:color="auto" w:fill="F2F2F2" w:themeFill="background1" w:themeFillShade="F2"/>
        <w:spacing w:after="60" w:line="276" w:lineRule="auto"/>
        <w:ind w:left="426"/>
        <w:contextualSpacing/>
      </w:pPr>
      <w:r w:rsidRPr="00B26B3D">
        <w:rPr>
          <w:b/>
          <w:color w:val="FF0000"/>
        </w:rPr>
        <w:t>Director’s note:</w:t>
      </w:r>
      <w:r>
        <w:t xml:space="preserve"> Satisfactory compliance history to be determined by using the below guidelines:</w:t>
      </w:r>
    </w:p>
    <w:p w14:paraId="00320C45" w14:textId="77777777" w:rsidR="00136C5B" w:rsidRPr="00B66E1D" w:rsidRDefault="00136C5B" w:rsidP="00136C5B">
      <w:pPr>
        <w:pStyle w:val="ListParagraph"/>
        <w:numPr>
          <w:ilvl w:val="0"/>
          <w:numId w:val="12"/>
        </w:numPr>
        <w:shd w:val="clear" w:color="auto" w:fill="F2F2F2" w:themeFill="background1" w:themeFillShade="F2"/>
        <w:spacing w:after="60" w:line="276" w:lineRule="auto"/>
        <w:ind w:left="851" w:hanging="425"/>
        <w:contextualSpacing/>
      </w:pPr>
      <w:r w:rsidRPr="00B66E1D">
        <w:t>any substantiated complaints;</w:t>
      </w:r>
    </w:p>
    <w:p w14:paraId="1B0D5B15" w14:textId="77777777" w:rsidR="00136C5B" w:rsidRPr="00B66E1D" w:rsidRDefault="00136C5B" w:rsidP="00136C5B">
      <w:pPr>
        <w:pStyle w:val="ListParagraph"/>
        <w:numPr>
          <w:ilvl w:val="0"/>
          <w:numId w:val="12"/>
        </w:numPr>
        <w:shd w:val="clear" w:color="auto" w:fill="F2F2F2" w:themeFill="background1" w:themeFillShade="F2"/>
        <w:spacing w:after="60" w:line="276" w:lineRule="auto"/>
        <w:ind w:left="851" w:hanging="425"/>
        <w:contextualSpacing/>
      </w:pPr>
      <w:r w:rsidRPr="00B66E1D">
        <w:t>driving history and whether the applicant has shown a pattern of offending;</w:t>
      </w:r>
    </w:p>
    <w:p w14:paraId="6A6BE7F4" w14:textId="77777777" w:rsidR="00136C5B" w:rsidRPr="00B66E1D" w:rsidRDefault="00136C5B" w:rsidP="00136C5B">
      <w:pPr>
        <w:pStyle w:val="ListParagraph"/>
        <w:numPr>
          <w:ilvl w:val="0"/>
          <w:numId w:val="12"/>
        </w:numPr>
        <w:shd w:val="clear" w:color="auto" w:fill="F2F2F2" w:themeFill="background1" w:themeFillShade="F2"/>
        <w:spacing w:after="60" w:line="276" w:lineRule="auto"/>
        <w:ind w:left="851" w:hanging="425"/>
        <w:contextualSpacing/>
      </w:pPr>
      <w:r w:rsidRPr="00B66E1D">
        <w:t>court matters;</w:t>
      </w:r>
    </w:p>
    <w:p w14:paraId="48AE7420" w14:textId="77777777" w:rsidR="00136C5B" w:rsidRDefault="00136C5B" w:rsidP="00136C5B">
      <w:pPr>
        <w:pStyle w:val="ListParagraph"/>
        <w:numPr>
          <w:ilvl w:val="0"/>
          <w:numId w:val="12"/>
        </w:numPr>
        <w:shd w:val="clear" w:color="auto" w:fill="F2F2F2" w:themeFill="background1" w:themeFillShade="F2"/>
        <w:spacing w:after="60" w:line="276" w:lineRule="auto"/>
        <w:ind w:left="851" w:hanging="425"/>
        <w:contextualSpacing/>
      </w:pPr>
      <w:r w:rsidRPr="00B66E1D">
        <w:t>warnings and other administrative actions taken against the applicant;</w:t>
      </w:r>
    </w:p>
    <w:p w14:paraId="67A9CC76" w14:textId="77777777" w:rsidR="00136C5B" w:rsidRPr="00B66E1D" w:rsidRDefault="00136C5B" w:rsidP="00136C5B">
      <w:pPr>
        <w:pStyle w:val="ListParagraph"/>
        <w:numPr>
          <w:ilvl w:val="0"/>
          <w:numId w:val="12"/>
        </w:numPr>
        <w:shd w:val="clear" w:color="auto" w:fill="F2F2F2" w:themeFill="background1" w:themeFillShade="F2"/>
        <w:spacing w:after="60" w:line="276" w:lineRule="auto"/>
        <w:ind w:left="851" w:hanging="425"/>
        <w:contextualSpacing/>
      </w:pPr>
      <w:r>
        <w:t>ID card and/or H endorsement suspensions issued by the Department; and</w:t>
      </w:r>
    </w:p>
    <w:p w14:paraId="7815A6BA" w14:textId="77777777" w:rsidR="00136C5B" w:rsidRPr="00B66E1D" w:rsidRDefault="00136C5B" w:rsidP="00136C5B">
      <w:pPr>
        <w:pStyle w:val="ListParagraph"/>
        <w:numPr>
          <w:ilvl w:val="0"/>
          <w:numId w:val="12"/>
        </w:numPr>
        <w:shd w:val="clear" w:color="auto" w:fill="F2F2F2" w:themeFill="background1" w:themeFillShade="F2"/>
        <w:spacing w:after="60" w:line="276" w:lineRule="auto"/>
        <w:ind w:left="851" w:hanging="425"/>
      </w:pPr>
      <w:r w:rsidRPr="00B66E1D">
        <w:t>any other matter deemed relevant in determining the character of an applicant by the Director</w:t>
      </w:r>
      <w:r>
        <w:t xml:space="preserve"> of Commercial Passenger (Road) Transport (Executive Director Transport Safety and Services).</w:t>
      </w:r>
    </w:p>
    <w:p w14:paraId="71AA21EE" w14:textId="4467BB13" w:rsidR="00136C5B" w:rsidRDefault="00136C5B" w:rsidP="00136C5B">
      <w:pPr>
        <w:pStyle w:val="ListParagraph"/>
        <w:numPr>
          <w:ilvl w:val="0"/>
          <w:numId w:val="33"/>
        </w:numPr>
        <w:ind w:left="426"/>
      </w:pPr>
      <w:r>
        <w:t xml:space="preserve">is normally a resident in the </w:t>
      </w:r>
      <w:r w:rsidR="005A014E">
        <w:t>NT</w:t>
      </w:r>
      <w:r>
        <w:t xml:space="preserve"> and has held a </w:t>
      </w:r>
      <w:r w:rsidR="005A014E">
        <w:t>NT</w:t>
      </w:r>
      <w:r>
        <w:t xml:space="preserve"> driver licence for at least 12 months prior to the drawing of the ballot; and</w:t>
      </w:r>
    </w:p>
    <w:p w14:paraId="26E4AB1D" w14:textId="77777777" w:rsidR="00136C5B" w:rsidRDefault="00136C5B" w:rsidP="00136C5B">
      <w:pPr>
        <w:pStyle w:val="ListParagraph"/>
        <w:numPr>
          <w:ilvl w:val="0"/>
          <w:numId w:val="33"/>
        </w:numPr>
        <w:ind w:left="426"/>
      </w:pPr>
      <w:r>
        <w:t>is currently accredited as an operator under Part 3 of the Act.</w:t>
      </w:r>
    </w:p>
    <w:p w14:paraId="2D85308F" w14:textId="6A7027CB" w:rsidR="00136C5B" w:rsidRPr="00246680" w:rsidRDefault="00136C5B" w:rsidP="000B7898">
      <w:pPr>
        <w:spacing w:after="0"/>
        <w:rPr>
          <w:b/>
          <w:color w:val="FF0000"/>
        </w:rPr>
      </w:pPr>
      <w:r w:rsidRPr="00246680">
        <w:rPr>
          <w:b/>
          <w:color w:val="FF0000"/>
        </w:rPr>
        <w:t>Director’s note:</w:t>
      </w:r>
    </w:p>
    <w:p w14:paraId="69A49A30" w14:textId="77777777" w:rsidR="00136C5B" w:rsidRPr="00B66E1D" w:rsidRDefault="00136C5B" w:rsidP="000B7898">
      <w:pPr>
        <w:spacing w:after="0" w:line="276" w:lineRule="auto"/>
        <w:rPr>
          <w:sz w:val="20"/>
          <w:szCs w:val="18"/>
        </w:rPr>
      </w:pPr>
      <w:r w:rsidRPr="00B66E1D">
        <w:rPr>
          <w:rFonts w:eastAsia="Arial" w:cs="Arial"/>
        </w:rPr>
        <w:t>App</w:t>
      </w:r>
      <w:r w:rsidRPr="00B66E1D">
        <w:rPr>
          <w:rFonts w:eastAsia="Arial" w:cs="Arial"/>
          <w:spacing w:val="-3"/>
        </w:rPr>
        <w:t>l</w:t>
      </w:r>
      <w:r w:rsidRPr="00B66E1D">
        <w:rPr>
          <w:rFonts w:eastAsia="Arial" w:cs="Arial"/>
        </w:rPr>
        <w:t>i</w:t>
      </w:r>
      <w:r w:rsidRPr="00B66E1D">
        <w:rPr>
          <w:rFonts w:eastAsia="Arial" w:cs="Arial"/>
          <w:spacing w:val="2"/>
        </w:rPr>
        <w:t>c</w:t>
      </w:r>
      <w:r w:rsidRPr="00B66E1D">
        <w:rPr>
          <w:rFonts w:eastAsia="Arial" w:cs="Arial"/>
          <w:spacing w:val="-2"/>
        </w:rPr>
        <w:t>a</w:t>
      </w:r>
      <w:r w:rsidRPr="00B66E1D">
        <w:rPr>
          <w:rFonts w:eastAsia="Arial" w:cs="Arial"/>
        </w:rPr>
        <w:t>nts</w:t>
      </w:r>
      <w:r w:rsidRPr="00B66E1D">
        <w:rPr>
          <w:rFonts w:eastAsia="Arial" w:cs="Arial"/>
          <w:spacing w:val="28"/>
        </w:rPr>
        <w:t xml:space="preserve"> </w:t>
      </w:r>
      <w:r w:rsidRPr="00B66E1D">
        <w:rPr>
          <w:rFonts w:eastAsia="Arial" w:cs="Arial"/>
          <w:spacing w:val="-3"/>
        </w:rPr>
        <w:t>w</w:t>
      </w:r>
      <w:r w:rsidRPr="00B66E1D">
        <w:rPr>
          <w:rFonts w:eastAsia="Arial" w:cs="Arial"/>
          <w:spacing w:val="2"/>
        </w:rPr>
        <w:t>i</w:t>
      </w:r>
      <w:r w:rsidRPr="00B66E1D">
        <w:rPr>
          <w:rFonts w:eastAsia="Arial" w:cs="Arial"/>
        </w:rPr>
        <w:t>ll</w:t>
      </w:r>
      <w:r w:rsidRPr="00B66E1D">
        <w:rPr>
          <w:rFonts w:eastAsia="Arial" w:cs="Arial"/>
          <w:spacing w:val="10"/>
        </w:rPr>
        <w:t xml:space="preserve"> </w:t>
      </w:r>
      <w:r w:rsidRPr="00B66E1D">
        <w:rPr>
          <w:rFonts w:eastAsia="Arial" w:cs="Arial"/>
        </w:rPr>
        <w:t>be</w:t>
      </w:r>
      <w:r w:rsidRPr="00B66E1D">
        <w:rPr>
          <w:rFonts w:eastAsia="Arial" w:cs="Arial"/>
          <w:spacing w:val="9"/>
        </w:rPr>
        <w:t xml:space="preserve"> </w:t>
      </w:r>
      <w:r w:rsidRPr="00B66E1D">
        <w:rPr>
          <w:rFonts w:eastAsia="Arial" w:cs="Arial"/>
          <w:spacing w:val="3"/>
        </w:rPr>
        <w:t>r</w:t>
      </w:r>
      <w:r w:rsidRPr="00B66E1D">
        <w:rPr>
          <w:rFonts w:eastAsia="Arial" w:cs="Arial"/>
        </w:rPr>
        <w:t>e</w:t>
      </w:r>
      <w:r w:rsidRPr="00B66E1D">
        <w:rPr>
          <w:rFonts w:eastAsia="Arial" w:cs="Arial"/>
          <w:spacing w:val="-3"/>
        </w:rPr>
        <w:t>s</w:t>
      </w:r>
      <w:r w:rsidRPr="00B66E1D">
        <w:rPr>
          <w:rFonts w:eastAsia="Arial" w:cs="Arial"/>
        </w:rPr>
        <w:t>ponsib</w:t>
      </w:r>
      <w:r w:rsidRPr="00B66E1D">
        <w:rPr>
          <w:rFonts w:eastAsia="Arial" w:cs="Arial"/>
          <w:spacing w:val="-3"/>
        </w:rPr>
        <w:t>l</w:t>
      </w:r>
      <w:r w:rsidRPr="00B66E1D">
        <w:rPr>
          <w:rFonts w:eastAsia="Arial" w:cs="Arial"/>
        </w:rPr>
        <w:t>e</w:t>
      </w:r>
      <w:r w:rsidRPr="00B66E1D">
        <w:rPr>
          <w:rFonts w:eastAsia="Arial" w:cs="Arial"/>
          <w:spacing w:val="33"/>
        </w:rPr>
        <w:t xml:space="preserve"> </w:t>
      </w:r>
      <w:r w:rsidRPr="00B66E1D">
        <w:rPr>
          <w:rFonts w:eastAsia="Arial" w:cs="Arial"/>
          <w:spacing w:val="2"/>
        </w:rPr>
        <w:t>f</w:t>
      </w:r>
      <w:r w:rsidRPr="00B66E1D">
        <w:rPr>
          <w:rFonts w:eastAsia="Arial" w:cs="Arial"/>
        </w:rPr>
        <w:t>or</w:t>
      </w:r>
      <w:r w:rsidRPr="00B66E1D">
        <w:rPr>
          <w:rFonts w:eastAsia="Arial" w:cs="Arial"/>
          <w:spacing w:val="10"/>
        </w:rPr>
        <w:t xml:space="preserve"> </w:t>
      </w:r>
      <w:r w:rsidRPr="00B66E1D">
        <w:rPr>
          <w:rFonts w:eastAsia="Arial" w:cs="Arial"/>
        </w:rPr>
        <w:t>p</w:t>
      </w:r>
      <w:r w:rsidRPr="00B66E1D">
        <w:rPr>
          <w:rFonts w:eastAsia="Arial" w:cs="Arial"/>
          <w:spacing w:val="1"/>
        </w:rPr>
        <w:t>r</w:t>
      </w:r>
      <w:r w:rsidRPr="00B66E1D">
        <w:rPr>
          <w:rFonts w:eastAsia="Arial" w:cs="Arial"/>
        </w:rPr>
        <w:t>oviding</w:t>
      </w:r>
      <w:r>
        <w:rPr>
          <w:rFonts w:eastAsia="Arial" w:cs="Arial"/>
        </w:rPr>
        <w:t xml:space="preserve"> sufficient</w:t>
      </w:r>
      <w:r w:rsidRPr="00B66E1D">
        <w:rPr>
          <w:rFonts w:eastAsia="Arial" w:cs="Arial"/>
          <w:spacing w:val="26"/>
        </w:rPr>
        <w:t xml:space="preserve"> </w:t>
      </w:r>
      <w:r w:rsidRPr="00B66E1D">
        <w:rPr>
          <w:rFonts w:eastAsia="Arial" w:cs="Arial"/>
        </w:rPr>
        <w:t>ev</w:t>
      </w:r>
      <w:r w:rsidRPr="00B66E1D">
        <w:rPr>
          <w:rFonts w:eastAsia="Arial" w:cs="Arial"/>
          <w:spacing w:val="-3"/>
        </w:rPr>
        <w:t>i</w:t>
      </w:r>
      <w:r w:rsidRPr="00B66E1D">
        <w:rPr>
          <w:rFonts w:eastAsia="Arial" w:cs="Arial"/>
        </w:rPr>
        <w:t xml:space="preserve">dence to satisfy the Director </w:t>
      </w:r>
      <w:r>
        <w:t xml:space="preserve">of Commercial Passenger (Road) Transport (Executive Director Transport Safety and Services) </w:t>
      </w:r>
      <w:r w:rsidRPr="00B66E1D">
        <w:rPr>
          <w:rFonts w:eastAsia="Arial" w:cs="Arial"/>
        </w:rPr>
        <w:t>that they</w:t>
      </w:r>
      <w:r w:rsidRPr="00B66E1D">
        <w:rPr>
          <w:rFonts w:eastAsia="Arial" w:cs="Arial"/>
          <w:spacing w:val="5"/>
        </w:rPr>
        <w:t xml:space="preserve"> </w:t>
      </w:r>
      <w:r w:rsidRPr="00B66E1D">
        <w:rPr>
          <w:rFonts w:eastAsia="Arial" w:cs="Arial"/>
          <w:spacing w:val="3"/>
        </w:rPr>
        <w:t>m</w:t>
      </w:r>
      <w:r w:rsidRPr="00B66E1D">
        <w:rPr>
          <w:rFonts w:eastAsia="Arial" w:cs="Arial"/>
        </w:rPr>
        <w:t>eet</w:t>
      </w:r>
      <w:r w:rsidRPr="00B66E1D">
        <w:rPr>
          <w:rFonts w:eastAsia="Arial" w:cs="Arial"/>
          <w:spacing w:val="23"/>
        </w:rPr>
        <w:t xml:space="preserve"> </w:t>
      </w:r>
      <w:r w:rsidRPr="00B66E1D">
        <w:rPr>
          <w:rFonts w:eastAsia="Arial" w:cs="Arial"/>
          <w:w w:val="103"/>
        </w:rPr>
        <w:t xml:space="preserve">the </w:t>
      </w:r>
      <w:r w:rsidRPr="00B66E1D">
        <w:rPr>
          <w:rFonts w:eastAsia="Arial" w:cs="Arial"/>
        </w:rPr>
        <w:t>above</w:t>
      </w:r>
      <w:r w:rsidRPr="00B66E1D">
        <w:rPr>
          <w:rFonts w:eastAsia="Arial" w:cs="Arial"/>
          <w:spacing w:val="18"/>
        </w:rPr>
        <w:t xml:space="preserve"> </w:t>
      </w:r>
      <w:r w:rsidRPr="00B66E1D">
        <w:rPr>
          <w:rFonts w:eastAsia="Arial" w:cs="Arial"/>
        </w:rPr>
        <w:t>eligib</w:t>
      </w:r>
      <w:r w:rsidRPr="00B66E1D">
        <w:rPr>
          <w:rFonts w:eastAsia="Arial" w:cs="Arial"/>
          <w:spacing w:val="-3"/>
        </w:rPr>
        <w:t>i</w:t>
      </w:r>
      <w:r w:rsidRPr="00B66E1D">
        <w:rPr>
          <w:rFonts w:eastAsia="Arial" w:cs="Arial"/>
        </w:rPr>
        <w:t>li</w:t>
      </w:r>
      <w:r w:rsidRPr="00B66E1D">
        <w:rPr>
          <w:rFonts w:eastAsia="Arial" w:cs="Arial"/>
          <w:spacing w:val="2"/>
        </w:rPr>
        <w:t>t</w:t>
      </w:r>
      <w:r w:rsidRPr="00B66E1D">
        <w:rPr>
          <w:rFonts w:eastAsia="Arial" w:cs="Arial"/>
        </w:rPr>
        <w:t>y</w:t>
      </w:r>
      <w:r w:rsidRPr="00B66E1D">
        <w:rPr>
          <w:rFonts w:eastAsia="Arial" w:cs="Arial"/>
          <w:spacing w:val="22"/>
        </w:rPr>
        <w:t xml:space="preserve"> </w:t>
      </w:r>
      <w:r w:rsidRPr="00B66E1D">
        <w:rPr>
          <w:rFonts w:eastAsia="Arial" w:cs="Arial"/>
        </w:rPr>
        <w:t>c</w:t>
      </w:r>
      <w:r w:rsidRPr="00B66E1D">
        <w:rPr>
          <w:rFonts w:eastAsia="Arial" w:cs="Arial"/>
          <w:spacing w:val="1"/>
        </w:rPr>
        <w:t>r</w:t>
      </w:r>
      <w:r w:rsidRPr="00B66E1D">
        <w:rPr>
          <w:rFonts w:eastAsia="Arial" w:cs="Arial"/>
        </w:rPr>
        <w:t>i</w:t>
      </w:r>
      <w:r w:rsidRPr="00B66E1D">
        <w:rPr>
          <w:rFonts w:eastAsia="Arial" w:cs="Arial"/>
          <w:spacing w:val="2"/>
        </w:rPr>
        <w:t>t</w:t>
      </w:r>
      <w:r w:rsidRPr="00B66E1D">
        <w:rPr>
          <w:rFonts w:eastAsia="Arial" w:cs="Arial"/>
        </w:rPr>
        <w:t>e</w:t>
      </w:r>
      <w:r w:rsidRPr="00B66E1D">
        <w:rPr>
          <w:rFonts w:eastAsia="Arial" w:cs="Arial"/>
          <w:spacing w:val="1"/>
        </w:rPr>
        <w:t>r</w:t>
      </w:r>
      <w:r w:rsidRPr="00B66E1D">
        <w:rPr>
          <w:rFonts w:eastAsia="Arial" w:cs="Arial"/>
        </w:rPr>
        <w:t>ia.</w:t>
      </w:r>
      <w:r>
        <w:rPr>
          <w:rFonts w:eastAsia="Arial" w:cs="Arial"/>
          <w:spacing w:val="-2"/>
        </w:rPr>
        <w:t xml:space="preserve"> </w:t>
      </w:r>
      <w:r w:rsidRPr="00B66E1D">
        <w:rPr>
          <w:rFonts w:eastAsia="Arial" w:cs="Arial"/>
          <w:spacing w:val="-2"/>
        </w:rPr>
        <w:t>T</w:t>
      </w:r>
      <w:r w:rsidRPr="00B66E1D">
        <w:rPr>
          <w:rFonts w:eastAsia="Arial" w:cs="Arial"/>
        </w:rPr>
        <w:t>his</w:t>
      </w:r>
      <w:r w:rsidRPr="00B66E1D">
        <w:rPr>
          <w:rFonts w:eastAsia="Arial" w:cs="Arial"/>
          <w:spacing w:val="13"/>
        </w:rPr>
        <w:t xml:space="preserve"> </w:t>
      </w:r>
      <w:r w:rsidRPr="00B66E1D">
        <w:rPr>
          <w:rFonts w:eastAsia="Arial" w:cs="Arial"/>
          <w:spacing w:val="5"/>
        </w:rPr>
        <w:t>m</w:t>
      </w:r>
      <w:r w:rsidRPr="00B66E1D">
        <w:rPr>
          <w:rFonts w:eastAsia="Arial" w:cs="Arial"/>
        </w:rPr>
        <w:t>eans</w:t>
      </w:r>
      <w:r w:rsidRPr="00B66E1D">
        <w:rPr>
          <w:rFonts w:eastAsia="Arial" w:cs="Arial"/>
          <w:spacing w:val="8"/>
        </w:rPr>
        <w:t xml:space="preserve"> </w:t>
      </w:r>
      <w:r w:rsidRPr="00B66E1D">
        <w:rPr>
          <w:rFonts w:eastAsia="Arial" w:cs="Arial"/>
        </w:rPr>
        <w:t>applicants</w:t>
      </w:r>
      <w:r>
        <w:rPr>
          <w:rFonts w:eastAsia="Arial" w:cs="Arial"/>
          <w:spacing w:val="-3"/>
        </w:rPr>
        <w:t xml:space="preserve"> must also include the following supporting documentation with their application:</w:t>
      </w:r>
    </w:p>
    <w:p w14:paraId="6ABC2523" w14:textId="77777777" w:rsidR="00136C5B" w:rsidRPr="00B66E1D" w:rsidRDefault="00136C5B" w:rsidP="00701CFE">
      <w:pPr>
        <w:pStyle w:val="ListParagraph"/>
        <w:numPr>
          <w:ilvl w:val="0"/>
          <w:numId w:val="10"/>
        </w:numPr>
        <w:tabs>
          <w:tab w:val="left" w:pos="3320"/>
        </w:tabs>
        <w:spacing w:before="120" w:line="276" w:lineRule="auto"/>
        <w:ind w:left="426" w:hanging="425"/>
        <w:rPr>
          <w:rFonts w:eastAsia="Arial" w:cs="Arial"/>
        </w:rPr>
      </w:pPr>
      <w:r w:rsidRPr="00B66E1D">
        <w:rPr>
          <w:rFonts w:eastAsia="Arial" w:cs="Arial"/>
        </w:rPr>
        <w:t xml:space="preserve">their certificate of operator accreditation issued by the Director </w:t>
      </w:r>
      <w:r w:rsidRPr="00701CFE">
        <w:rPr>
          <w:rFonts w:eastAsia="Arial" w:cs="Arial"/>
        </w:rPr>
        <w:t xml:space="preserve">of Commercial Passenger (Road) Transport (Executive Director Transport Safety and Services) </w:t>
      </w:r>
      <w:r w:rsidRPr="00B66E1D">
        <w:rPr>
          <w:rFonts w:eastAsia="Arial" w:cs="Arial"/>
        </w:rPr>
        <w:t>unde</w:t>
      </w:r>
      <w:r>
        <w:rPr>
          <w:rFonts w:eastAsia="Arial" w:cs="Arial"/>
        </w:rPr>
        <w:t>r Part 3 of the Act, (refer to Condition of entry bullet points 7);</w:t>
      </w:r>
    </w:p>
    <w:p w14:paraId="4EE999AA" w14:textId="77777777" w:rsidR="00136C5B" w:rsidRPr="00701CFE" w:rsidRDefault="00136C5B" w:rsidP="00701CFE">
      <w:pPr>
        <w:pStyle w:val="ListParagraph"/>
        <w:numPr>
          <w:ilvl w:val="0"/>
          <w:numId w:val="10"/>
        </w:numPr>
        <w:tabs>
          <w:tab w:val="left" w:pos="3320"/>
        </w:tabs>
        <w:spacing w:before="120" w:line="276" w:lineRule="auto"/>
        <w:ind w:left="426" w:hanging="425"/>
        <w:rPr>
          <w:rFonts w:eastAsia="Arial" w:cs="Arial"/>
        </w:rPr>
      </w:pPr>
      <w:r w:rsidRPr="00B66E1D">
        <w:rPr>
          <w:rFonts w:eastAsia="Arial" w:cs="Arial"/>
        </w:rPr>
        <w:t xml:space="preserve">a certified copy of their </w:t>
      </w:r>
      <w:r w:rsidRPr="00701CFE">
        <w:rPr>
          <w:rFonts w:eastAsia="Arial" w:cs="Arial"/>
        </w:rPr>
        <w:t>current CPV ID card and arrange for the taxi network/s they have worked for to provide a report and complete and sign the driving experience declaration on the application form, verifying that they have been driving a taxi for the minimum amount of time declared under Conditions of entry bullet points 4;</w:t>
      </w:r>
    </w:p>
    <w:p w14:paraId="72B8E273" w14:textId="77777777" w:rsidR="00136C5B" w:rsidRPr="00701CFE" w:rsidRDefault="00136C5B" w:rsidP="00701CFE">
      <w:pPr>
        <w:pStyle w:val="ListParagraph"/>
        <w:numPr>
          <w:ilvl w:val="0"/>
          <w:numId w:val="10"/>
        </w:numPr>
        <w:tabs>
          <w:tab w:val="left" w:pos="3320"/>
        </w:tabs>
        <w:spacing w:before="120" w:line="276" w:lineRule="auto"/>
        <w:ind w:left="426" w:hanging="425"/>
        <w:rPr>
          <w:rFonts w:eastAsia="Arial" w:cs="Arial"/>
        </w:rPr>
      </w:pPr>
      <w:r w:rsidRPr="00B66E1D">
        <w:rPr>
          <w:rFonts w:eastAsia="Arial" w:cs="Arial"/>
        </w:rPr>
        <w:t xml:space="preserve">arrange for </w:t>
      </w:r>
      <w:r w:rsidRPr="00701CFE">
        <w:rPr>
          <w:rFonts w:eastAsia="Arial" w:cs="Arial"/>
        </w:rPr>
        <w:t xml:space="preserve">the taxi network/s they have worked for to complete and sign the compliance history declaration on the application form </w:t>
      </w:r>
      <w:r w:rsidRPr="00B66E1D">
        <w:rPr>
          <w:rFonts w:eastAsia="Arial" w:cs="Arial"/>
        </w:rPr>
        <w:t>advis</w:t>
      </w:r>
      <w:r w:rsidRPr="00701CFE">
        <w:rPr>
          <w:rFonts w:eastAsia="Arial" w:cs="Arial"/>
        </w:rPr>
        <w:t>i</w:t>
      </w:r>
      <w:r w:rsidRPr="00B66E1D">
        <w:rPr>
          <w:rFonts w:eastAsia="Arial" w:cs="Arial"/>
        </w:rPr>
        <w:t>ng</w:t>
      </w:r>
      <w:r w:rsidRPr="00701CFE">
        <w:rPr>
          <w:rFonts w:eastAsia="Arial" w:cs="Arial"/>
        </w:rPr>
        <w:t xml:space="preserve"> o</w:t>
      </w:r>
      <w:r w:rsidRPr="00B66E1D">
        <w:rPr>
          <w:rFonts w:eastAsia="Arial" w:cs="Arial"/>
        </w:rPr>
        <w:t>f</w:t>
      </w:r>
      <w:r w:rsidRPr="00701CFE">
        <w:rPr>
          <w:rFonts w:eastAsia="Arial" w:cs="Arial"/>
        </w:rPr>
        <w:t xml:space="preserve"> the </w:t>
      </w:r>
      <w:r w:rsidRPr="00B66E1D">
        <w:rPr>
          <w:rFonts w:eastAsia="Arial" w:cs="Arial"/>
        </w:rPr>
        <w:t>app</w:t>
      </w:r>
      <w:r w:rsidRPr="00701CFE">
        <w:rPr>
          <w:rFonts w:eastAsia="Arial" w:cs="Arial"/>
        </w:rPr>
        <w:t>l</w:t>
      </w:r>
      <w:r w:rsidRPr="00B66E1D">
        <w:rPr>
          <w:rFonts w:eastAsia="Arial" w:cs="Arial"/>
        </w:rPr>
        <w:t>ican</w:t>
      </w:r>
      <w:r w:rsidRPr="00701CFE">
        <w:rPr>
          <w:rFonts w:eastAsia="Arial" w:cs="Arial"/>
        </w:rPr>
        <w:t>t’</w:t>
      </w:r>
      <w:r w:rsidRPr="00B66E1D">
        <w:rPr>
          <w:rFonts w:eastAsia="Arial" w:cs="Arial"/>
        </w:rPr>
        <w:t>s</w:t>
      </w:r>
      <w:r w:rsidRPr="00701CFE">
        <w:rPr>
          <w:rFonts w:eastAsia="Arial" w:cs="Arial"/>
        </w:rPr>
        <w:t xml:space="preserve"> </w:t>
      </w:r>
      <w:r w:rsidRPr="00B66E1D">
        <w:rPr>
          <w:rFonts w:eastAsia="Arial" w:cs="Arial"/>
        </w:rPr>
        <w:t>c</w:t>
      </w:r>
      <w:r w:rsidRPr="00701CFE">
        <w:rPr>
          <w:rFonts w:eastAsia="Arial" w:cs="Arial"/>
        </w:rPr>
        <w:t>om</w:t>
      </w:r>
      <w:r w:rsidRPr="00B66E1D">
        <w:rPr>
          <w:rFonts w:eastAsia="Arial" w:cs="Arial"/>
        </w:rPr>
        <w:t>p</w:t>
      </w:r>
      <w:r w:rsidRPr="00701CFE">
        <w:rPr>
          <w:rFonts w:eastAsia="Arial" w:cs="Arial"/>
        </w:rPr>
        <w:t>l</w:t>
      </w:r>
      <w:r w:rsidRPr="00B66E1D">
        <w:rPr>
          <w:rFonts w:eastAsia="Arial" w:cs="Arial"/>
        </w:rPr>
        <w:t>iance</w:t>
      </w:r>
      <w:r w:rsidRPr="00701CFE">
        <w:rPr>
          <w:rFonts w:eastAsia="Arial" w:cs="Arial"/>
        </w:rPr>
        <w:t xml:space="preserve"> </w:t>
      </w:r>
      <w:r w:rsidRPr="00B66E1D">
        <w:rPr>
          <w:rFonts w:eastAsia="Arial" w:cs="Arial"/>
        </w:rPr>
        <w:t>h</w:t>
      </w:r>
      <w:r w:rsidRPr="00701CFE">
        <w:rPr>
          <w:rFonts w:eastAsia="Arial" w:cs="Arial"/>
        </w:rPr>
        <w:t>i</w:t>
      </w:r>
      <w:r w:rsidRPr="00B66E1D">
        <w:rPr>
          <w:rFonts w:eastAsia="Arial" w:cs="Arial"/>
        </w:rPr>
        <w:t>sto</w:t>
      </w:r>
      <w:r w:rsidRPr="00701CFE">
        <w:rPr>
          <w:rFonts w:eastAsia="Arial" w:cs="Arial"/>
        </w:rPr>
        <w:t>r</w:t>
      </w:r>
      <w:r w:rsidRPr="00B66E1D">
        <w:rPr>
          <w:rFonts w:eastAsia="Arial" w:cs="Arial"/>
        </w:rPr>
        <w:t>y</w:t>
      </w:r>
      <w:r w:rsidRPr="00701CFE">
        <w:rPr>
          <w:rFonts w:eastAsia="Arial" w:cs="Arial"/>
        </w:rPr>
        <w:t xml:space="preserve"> wh</w:t>
      </w:r>
      <w:r w:rsidRPr="00B66E1D">
        <w:rPr>
          <w:rFonts w:eastAsia="Arial" w:cs="Arial"/>
        </w:rPr>
        <w:t>ile</w:t>
      </w:r>
      <w:r w:rsidRPr="00701CFE">
        <w:rPr>
          <w:rFonts w:eastAsia="Arial" w:cs="Arial"/>
        </w:rPr>
        <w:t xml:space="preserve"> w</w:t>
      </w:r>
      <w:r w:rsidRPr="00B66E1D">
        <w:rPr>
          <w:rFonts w:eastAsia="Arial" w:cs="Arial"/>
        </w:rPr>
        <w:t>o</w:t>
      </w:r>
      <w:r w:rsidRPr="00701CFE">
        <w:rPr>
          <w:rFonts w:eastAsia="Arial" w:cs="Arial"/>
        </w:rPr>
        <w:t>rk</w:t>
      </w:r>
      <w:r w:rsidRPr="00B66E1D">
        <w:rPr>
          <w:rFonts w:eastAsia="Arial" w:cs="Arial"/>
        </w:rPr>
        <w:t>ing</w:t>
      </w:r>
      <w:r w:rsidRPr="00701CFE">
        <w:rPr>
          <w:rFonts w:eastAsia="Arial" w:cs="Arial"/>
        </w:rPr>
        <w:t xml:space="preserve"> u</w:t>
      </w:r>
      <w:r w:rsidRPr="00B66E1D">
        <w:rPr>
          <w:rFonts w:eastAsia="Arial" w:cs="Arial"/>
        </w:rPr>
        <w:t>nd</w:t>
      </w:r>
      <w:r w:rsidRPr="00701CFE">
        <w:rPr>
          <w:rFonts w:eastAsia="Arial" w:cs="Arial"/>
        </w:rPr>
        <w:t>e</w:t>
      </w:r>
      <w:r w:rsidRPr="00B66E1D">
        <w:rPr>
          <w:rFonts w:eastAsia="Arial" w:cs="Arial"/>
        </w:rPr>
        <w:t>r</w:t>
      </w:r>
      <w:r w:rsidRPr="00701CFE">
        <w:rPr>
          <w:rFonts w:eastAsia="Arial" w:cs="Arial"/>
        </w:rPr>
        <w:t xml:space="preserve"> </w:t>
      </w:r>
      <w:r w:rsidRPr="00B66E1D">
        <w:rPr>
          <w:rFonts w:eastAsia="Arial" w:cs="Arial"/>
        </w:rPr>
        <w:t>the</w:t>
      </w:r>
      <w:r w:rsidRPr="00701CFE">
        <w:rPr>
          <w:rFonts w:eastAsia="Arial" w:cs="Arial"/>
        </w:rPr>
        <w:t xml:space="preserve"> taxi </w:t>
      </w:r>
      <w:r w:rsidRPr="00B66E1D">
        <w:rPr>
          <w:rFonts w:eastAsia="Arial" w:cs="Arial"/>
        </w:rPr>
        <w:t>net</w:t>
      </w:r>
      <w:r w:rsidRPr="00701CFE">
        <w:rPr>
          <w:rFonts w:eastAsia="Arial" w:cs="Arial"/>
        </w:rPr>
        <w:t>w</w:t>
      </w:r>
      <w:r w:rsidRPr="00B66E1D">
        <w:rPr>
          <w:rFonts w:eastAsia="Arial" w:cs="Arial"/>
        </w:rPr>
        <w:t>o</w:t>
      </w:r>
      <w:r w:rsidRPr="00701CFE">
        <w:rPr>
          <w:rFonts w:eastAsia="Arial" w:cs="Arial"/>
        </w:rPr>
        <w:t>r</w:t>
      </w:r>
      <w:r w:rsidRPr="00B66E1D">
        <w:rPr>
          <w:rFonts w:eastAsia="Arial" w:cs="Arial"/>
        </w:rPr>
        <w:t>k</w:t>
      </w:r>
      <w:r w:rsidRPr="00701CFE">
        <w:rPr>
          <w:rFonts w:eastAsia="Arial" w:cs="Arial"/>
        </w:rPr>
        <w:t>/</w:t>
      </w:r>
      <w:r>
        <w:rPr>
          <w:rFonts w:eastAsia="Arial" w:cs="Arial"/>
        </w:rPr>
        <w:t>s; and</w:t>
      </w:r>
    </w:p>
    <w:p w14:paraId="39D451DC" w14:textId="0BE9C471" w:rsidR="00136C5B" w:rsidRPr="005236C2" w:rsidRDefault="00136C5B" w:rsidP="00701CFE">
      <w:pPr>
        <w:pStyle w:val="ListParagraph"/>
        <w:numPr>
          <w:ilvl w:val="0"/>
          <w:numId w:val="10"/>
        </w:numPr>
        <w:tabs>
          <w:tab w:val="left" w:pos="3320"/>
        </w:tabs>
        <w:spacing w:before="120" w:line="276" w:lineRule="auto"/>
        <w:ind w:left="426" w:hanging="425"/>
        <w:rPr>
          <w:rFonts w:eastAsia="Arial" w:cs="Arial"/>
        </w:rPr>
      </w:pPr>
      <w:r w:rsidRPr="00B66E1D">
        <w:rPr>
          <w:rFonts w:eastAsia="Arial" w:cs="Arial"/>
        </w:rPr>
        <w:t xml:space="preserve">documentary evidence of their residency in the </w:t>
      </w:r>
      <w:r w:rsidR="005A014E">
        <w:rPr>
          <w:rFonts w:eastAsia="Arial" w:cs="Arial"/>
        </w:rPr>
        <w:t>NT</w:t>
      </w:r>
      <w:r w:rsidRPr="00B66E1D">
        <w:rPr>
          <w:rFonts w:eastAsia="Arial" w:cs="Arial"/>
        </w:rPr>
        <w:t xml:space="preserve"> e.g. certified copy of their current </w:t>
      </w:r>
      <w:r w:rsidR="005A014E">
        <w:rPr>
          <w:rFonts w:eastAsia="Arial" w:cs="Arial"/>
        </w:rPr>
        <w:t>NT</w:t>
      </w:r>
      <w:r w:rsidRPr="00B66E1D">
        <w:rPr>
          <w:rFonts w:eastAsia="Arial" w:cs="Arial"/>
        </w:rPr>
        <w:t xml:space="preserve"> driver licence</w:t>
      </w:r>
      <w:r>
        <w:rPr>
          <w:rFonts w:eastAsia="Arial" w:cs="Arial"/>
        </w:rPr>
        <w:t>.</w:t>
      </w:r>
    </w:p>
    <w:p w14:paraId="2E88434B" w14:textId="2E0D2C0A" w:rsidR="00136C5B" w:rsidRPr="006264D7" w:rsidRDefault="005A014E" w:rsidP="005A014E">
      <w:pPr>
        <w:pStyle w:val="Heading2"/>
        <w:numPr>
          <w:ilvl w:val="0"/>
          <w:numId w:val="0"/>
        </w:numPr>
        <w:ind w:left="576" w:hanging="576"/>
      </w:pPr>
      <w:bookmarkStart w:id="6" w:name="_Tier_2_(Subsequent"/>
      <w:bookmarkStart w:id="7" w:name="_Toc121739748"/>
      <w:bookmarkEnd w:id="6"/>
      <w:r>
        <w:t>2.2 Tier 2 (s</w:t>
      </w:r>
      <w:r w:rsidR="00C375E8" w:rsidRPr="006264D7">
        <w:t>ubsequent applicants):</w:t>
      </w:r>
      <w:bookmarkEnd w:id="7"/>
    </w:p>
    <w:p w14:paraId="2D5B2A01" w14:textId="3EEC75D7" w:rsidR="00C375E8" w:rsidRDefault="00C375E8" w:rsidP="00C375E8">
      <w:r>
        <w:t>Tier 2</w:t>
      </w:r>
      <w:r w:rsidRPr="00174077">
        <w:t xml:space="preserve"> </w:t>
      </w:r>
      <w:r>
        <w:t xml:space="preserve">(Subsequent applicants) </w:t>
      </w:r>
      <w:r w:rsidRPr="00174077">
        <w:t xml:space="preserve">is open to applicants who have had experience driving a taxi </w:t>
      </w:r>
      <w:r w:rsidR="005A014E">
        <w:t xml:space="preserve">in the NT </w:t>
      </w:r>
      <w:r w:rsidRPr="00174077">
        <w:t xml:space="preserve">for a minimum of </w:t>
      </w:r>
      <w:r>
        <w:t>12 months</w:t>
      </w:r>
      <w:r w:rsidRPr="00174077">
        <w:t xml:space="preserve">. Applications that meet the criteria of Tier 1 will take priority over </w:t>
      </w:r>
      <w:r>
        <w:t>Tier 2 (subsequent applicants); this means that the drawn applicants of Tier 1 will first be offered a multiple purpose taxi licence before the drawn applicants of Tier 2, in the order that applications are drawn in.</w:t>
      </w:r>
    </w:p>
    <w:p w14:paraId="35FFC2D9" w14:textId="3310FA32" w:rsidR="00C375E8" w:rsidRDefault="00C375E8" w:rsidP="00C375E8">
      <w:r>
        <w:t xml:space="preserve">The eligibility criteria for entry into the 2022 Darwin and Alice Springs taxi ballots is limited to any individual who: </w:t>
      </w:r>
    </w:p>
    <w:p w14:paraId="2FE2DFDE" w14:textId="77777777" w:rsidR="00C375E8" w:rsidRDefault="00C375E8" w:rsidP="00C375E8">
      <w:pPr>
        <w:pStyle w:val="ListParagraph"/>
        <w:numPr>
          <w:ilvl w:val="0"/>
          <w:numId w:val="35"/>
        </w:numPr>
      </w:pPr>
      <w:r>
        <w:t>has completed and submitted a 2022 Darwin or Alice Springs taxi ballot application form of a type approved by the Director of Commercial Passenger (Road) Transport (Executive Director Transport Safety and Services) – an individual can only submit one application, being either for the Darwin ballot or the Alice Springs ballot;</w:t>
      </w:r>
    </w:p>
    <w:p w14:paraId="2DB303BE" w14:textId="7D389E35" w:rsidR="00C375E8" w:rsidRPr="00744FAD" w:rsidRDefault="00C375E8" w:rsidP="00C375E8">
      <w:pPr>
        <w:pStyle w:val="ListParagraph"/>
        <w:numPr>
          <w:ilvl w:val="0"/>
          <w:numId w:val="35"/>
        </w:numPr>
      </w:pPr>
      <w:r>
        <w:t>has not held a licence to operate a taxi for at least 12 months prior to the drawing of the ballot (</w:t>
      </w:r>
      <w:r w:rsidRPr="00744FAD">
        <w:rPr>
          <w:i/>
        </w:rPr>
        <w:t xml:space="preserve">this includes individuals who have an interest as a director or shareholder of a body corporate that holds </w:t>
      </w:r>
      <w:r>
        <w:rPr>
          <w:i/>
        </w:rPr>
        <w:t>one</w:t>
      </w:r>
      <w:r w:rsidRPr="00744FAD">
        <w:rPr>
          <w:i/>
        </w:rPr>
        <w:t xml:space="preserve"> or more current taxi licences in the</w:t>
      </w:r>
      <w:r w:rsidR="005A014E">
        <w:rPr>
          <w:i/>
        </w:rPr>
        <w:t xml:space="preserve"> NT)</w:t>
      </w:r>
      <w:r>
        <w:rPr>
          <w:i/>
        </w:rPr>
        <w:t>;</w:t>
      </w:r>
    </w:p>
    <w:p w14:paraId="47A35D6D" w14:textId="02F5394B" w:rsidR="00C375E8" w:rsidRDefault="00C375E8" w:rsidP="00C375E8">
      <w:pPr>
        <w:pStyle w:val="ListParagraph"/>
        <w:numPr>
          <w:ilvl w:val="0"/>
          <w:numId w:val="35"/>
        </w:numPr>
      </w:pPr>
      <w:r>
        <w:t xml:space="preserve">is the holder of a current </w:t>
      </w:r>
      <w:r w:rsidR="00E62049">
        <w:t xml:space="preserve">taxi </w:t>
      </w:r>
      <w:r>
        <w:t>commercial passenger vehicle identity card (CPV ID card), issued in accordance with section 74(1) of the Act;</w:t>
      </w:r>
    </w:p>
    <w:p w14:paraId="6143EA6C" w14:textId="1029DD7B" w:rsidR="00C375E8" w:rsidRPr="00AF3F61" w:rsidRDefault="00C375E8" w:rsidP="00C375E8">
      <w:pPr>
        <w:pStyle w:val="ListParagraph"/>
        <w:numPr>
          <w:ilvl w:val="0"/>
          <w:numId w:val="35"/>
        </w:numPr>
      </w:pPr>
      <w:r>
        <w:t xml:space="preserve">has, </w:t>
      </w:r>
      <w:r w:rsidRPr="00E62049">
        <w:t>to the satisfaction of the Director of Commercial Passenger (Road) Transport (Executive Director Transport Safety and Services),</w:t>
      </w:r>
      <w:r>
        <w:t xml:space="preserve"> been actively driving a taxi for hire or reward in the </w:t>
      </w:r>
      <w:r w:rsidR="005A014E">
        <w:t>NT</w:t>
      </w:r>
      <w:r w:rsidRPr="00AF3F61">
        <w:t xml:space="preserve"> for at least 12 months prior to the drawing of the ballot;</w:t>
      </w:r>
    </w:p>
    <w:p w14:paraId="05852A8C" w14:textId="77777777" w:rsidR="00C375E8" w:rsidRPr="00AF3F61" w:rsidRDefault="00C375E8" w:rsidP="00C375E8">
      <w:pPr>
        <w:pStyle w:val="ListParagraph"/>
        <w:numPr>
          <w:ilvl w:val="1"/>
          <w:numId w:val="35"/>
        </w:numPr>
        <w:ind w:left="851"/>
      </w:pPr>
      <w:r w:rsidRPr="00AF3F61">
        <w:t xml:space="preserve">this tier is open to applicants who have </w:t>
      </w:r>
      <w:r>
        <w:t xml:space="preserve">had </w:t>
      </w:r>
      <w:r w:rsidRPr="00AF3F61">
        <w:t xml:space="preserve">experience </w:t>
      </w:r>
      <w:r>
        <w:t>driving a taxi for a minimum of 12 months</w:t>
      </w:r>
      <w:r w:rsidRPr="00AF3F61">
        <w:t>; and</w:t>
      </w:r>
    </w:p>
    <w:p w14:paraId="60BDF341" w14:textId="32B24189" w:rsidR="00C375E8" w:rsidRPr="00AF3F61" w:rsidRDefault="00C375E8" w:rsidP="00C375E8">
      <w:pPr>
        <w:pStyle w:val="ListParagraph"/>
        <w:numPr>
          <w:ilvl w:val="1"/>
          <w:numId w:val="35"/>
        </w:numPr>
        <w:ind w:left="851"/>
      </w:pPr>
      <w:r>
        <w:t>has</w:t>
      </w:r>
      <w:r w:rsidRPr="00AF3F61">
        <w:t xml:space="preserve"> driven at least </w:t>
      </w:r>
      <w:r w:rsidR="000368B6">
        <w:t>1</w:t>
      </w:r>
      <w:r w:rsidRPr="00AF3F61">
        <w:t xml:space="preserve"> day per month for </w:t>
      </w:r>
      <w:r>
        <w:t>nine</w:t>
      </w:r>
      <w:r w:rsidRPr="00AF3F61">
        <w:t xml:space="preserve"> months of every year for a minimum of </w:t>
      </w:r>
      <w:r>
        <w:t>the last 12 months.</w:t>
      </w:r>
    </w:p>
    <w:p w14:paraId="7229FFDE" w14:textId="77777777" w:rsidR="00C375E8" w:rsidRDefault="00C375E8" w:rsidP="00C375E8">
      <w:pPr>
        <w:pStyle w:val="ListParagraph"/>
        <w:numPr>
          <w:ilvl w:val="0"/>
          <w:numId w:val="35"/>
        </w:numPr>
      </w:pPr>
      <w:r>
        <w:t>has, in the opinion of the Director of Commercial Passenger (Road) Transport (Executive Director Transport Safety and Services), a satisfactory compliance history for entry into the ballot;</w:t>
      </w:r>
    </w:p>
    <w:p w14:paraId="5049E022" w14:textId="77777777" w:rsidR="00C375E8" w:rsidRPr="00B66E1D" w:rsidRDefault="00C375E8" w:rsidP="00C375E8">
      <w:pPr>
        <w:pStyle w:val="ListParagraph"/>
        <w:shd w:val="clear" w:color="auto" w:fill="F2F2F2" w:themeFill="background1" w:themeFillShade="F2"/>
        <w:spacing w:after="60" w:line="276" w:lineRule="auto"/>
        <w:ind w:left="426"/>
        <w:contextualSpacing/>
      </w:pPr>
      <w:r w:rsidRPr="00B26B3D">
        <w:rPr>
          <w:b/>
          <w:color w:val="FF0000"/>
        </w:rPr>
        <w:t>Director’s note:</w:t>
      </w:r>
      <w:r>
        <w:t xml:space="preserve"> Satisfactory compliance history to be determined by using the below guidelines:</w:t>
      </w:r>
    </w:p>
    <w:p w14:paraId="3D285530" w14:textId="77777777" w:rsidR="00C375E8" w:rsidRPr="00B66E1D" w:rsidRDefault="00C375E8" w:rsidP="00C375E8">
      <w:pPr>
        <w:pStyle w:val="ListParagraph"/>
        <w:numPr>
          <w:ilvl w:val="0"/>
          <w:numId w:val="12"/>
        </w:numPr>
        <w:shd w:val="clear" w:color="auto" w:fill="F2F2F2" w:themeFill="background1" w:themeFillShade="F2"/>
        <w:spacing w:after="60" w:line="276" w:lineRule="auto"/>
        <w:ind w:left="851" w:hanging="425"/>
        <w:contextualSpacing/>
      </w:pPr>
      <w:r w:rsidRPr="00B66E1D">
        <w:t>any substantiated complaints;</w:t>
      </w:r>
    </w:p>
    <w:p w14:paraId="4F58EE4D" w14:textId="77777777" w:rsidR="00C375E8" w:rsidRPr="00B66E1D" w:rsidRDefault="00C375E8" w:rsidP="00C375E8">
      <w:pPr>
        <w:pStyle w:val="ListParagraph"/>
        <w:numPr>
          <w:ilvl w:val="0"/>
          <w:numId w:val="12"/>
        </w:numPr>
        <w:shd w:val="clear" w:color="auto" w:fill="F2F2F2" w:themeFill="background1" w:themeFillShade="F2"/>
        <w:spacing w:after="60" w:line="276" w:lineRule="auto"/>
        <w:ind w:left="851" w:hanging="425"/>
        <w:contextualSpacing/>
      </w:pPr>
      <w:r w:rsidRPr="00B66E1D">
        <w:t>driving history and whether the applicant has shown a pattern of offending;</w:t>
      </w:r>
    </w:p>
    <w:p w14:paraId="21BACDFA" w14:textId="77777777" w:rsidR="00C375E8" w:rsidRPr="00B66E1D" w:rsidRDefault="00C375E8" w:rsidP="00C375E8">
      <w:pPr>
        <w:pStyle w:val="ListParagraph"/>
        <w:numPr>
          <w:ilvl w:val="0"/>
          <w:numId w:val="12"/>
        </w:numPr>
        <w:shd w:val="clear" w:color="auto" w:fill="F2F2F2" w:themeFill="background1" w:themeFillShade="F2"/>
        <w:spacing w:after="60" w:line="276" w:lineRule="auto"/>
        <w:ind w:left="851" w:hanging="425"/>
        <w:contextualSpacing/>
      </w:pPr>
      <w:r w:rsidRPr="00B66E1D">
        <w:t>court matters;</w:t>
      </w:r>
    </w:p>
    <w:p w14:paraId="167CA6AC" w14:textId="77777777" w:rsidR="00C375E8" w:rsidRDefault="00C375E8" w:rsidP="00C375E8">
      <w:pPr>
        <w:pStyle w:val="ListParagraph"/>
        <w:numPr>
          <w:ilvl w:val="0"/>
          <w:numId w:val="12"/>
        </w:numPr>
        <w:shd w:val="clear" w:color="auto" w:fill="F2F2F2" w:themeFill="background1" w:themeFillShade="F2"/>
        <w:spacing w:after="60" w:line="276" w:lineRule="auto"/>
        <w:ind w:left="851" w:hanging="425"/>
        <w:contextualSpacing/>
      </w:pPr>
      <w:r w:rsidRPr="00B66E1D">
        <w:t>warnings and other administrative actions taken against the applicant;</w:t>
      </w:r>
    </w:p>
    <w:p w14:paraId="4712C676" w14:textId="77777777" w:rsidR="00C375E8" w:rsidRPr="00B66E1D" w:rsidRDefault="00C375E8" w:rsidP="00C375E8">
      <w:pPr>
        <w:pStyle w:val="ListParagraph"/>
        <w:numPr>
          <w:ilvl w:val="0"/>
          <w:numId w:val="12"/>
        </w:numPr>
        <w:shd w:val="clear" w:color="auto" w:fill="F2F2F2" w:themeFill="background1" w:themeFillShade="F2"/>
        <w:spacing w:after="60" w:line="276" w:lineRule="auto"/>
        <w:ind w:left="851" w:hanging="425"/>
        <w:contextualSpacing/>
      </w:pPr>
      <w:r>
        <w:t>ID card and/or H endorsement suspensions issued by the Department; and</w:t>
      </w:r>
    </w:p>
    <w:p w14:paraId="36547CA0" w14:textId="77777777" w:rsidR="00C375E8" w:rsidRPr="00B66E1D" w:rsidRDefault="00C375E8" w:rsidP="00C375E8">
      <w:pPr>
        <w:pStyle w:val="ListParagraph"/>
        <w:numPr>
          <w:ilvl w:val="0"/>
          <w:numId w:val="12"/>
        </w:numPr>
        <w:shd w:val="clear" w:color="auto" w:fill="F2F2F2" w:themeFill="background1" w:themeFillShade="F2"/>
        <w:spacing w:after="60" w:line="276" w:lineRule="auto"/>
        <w:ind w:left="851" w:hanging="425"/>
      </w:pPr>
      <w:r w:rsidRPr="00B66E1D">
        <w:t>any other matter deemed relevant in determining the character of an applicant by the Director</w:t>
      </w:r>
      <w:r>
        <w:t xml:space="preserve"> of Commercial Passenger (Road) Transport (Executive Director Transport Safety and Services)</w:t>
      </w:r>
      <w:r w:rsidRPr="00B66E1D">
        <w:t>;</w:t>
      </w:r>
    </w:p>
    <w:p w14:paraId="623DE535" w14:textId="3F698255" w:rsidR="00C375E8" w:rsidRDefault="00C375E8" w:rsidP="00C375E8">
      <w:pPr>
        <w:pStyle w:val="ListParagraph"/>
        <w:numPr>
          <w:ilvl w:val="0"/>
          <w:numId w:val="35"/>
        </w:numPr>
      </w:pPr>
      <w:r>
        <w:t xml:space="preserve">is normally resident in the </w:t>
      </w:r>
      <w:r w:rsidR="005A014E">
        <w:t>NT</w:t>
      </w:r>
      <w:r>
        <w:t xml:space="preserve"> and has held a </w:t>
      </w:r>
      <w:r w:rsidR="005A014E">
        <w:t>NT</w:t>
      </w:r>
      <w:r>
        <w:t xml:space="preserve"> driver licence for at least 12 months prior to the drawing of the ballot; and</w:t>
      </w:r>
    </w:p>
    <w:p w14:paraId="7B8F0F59" w14:textId="77777777" w:rsidR="00C375E8" w:rsidRPr="00775D9D" w:rsidRDefault="00C375E8" w:rsidP="00C375E8">
      <w:pPr>
        <w:pStyle w:val="ListParagraph"/>
        <w:numPr>
          <w:ilvl w:val="0"/>
          <w:numId w:val="35"/>
        </w:numPr>
      </w:pPr>
      <w:r>
        <w:t>is currently accredited as an operator under Part 3 of the Act.</w:t>
      </w:r>
    </w:p>
    <w:p w14:paraId="795CC6E4" w14:textId="77777777" w:rsidR="000B7898" w:rsidRDefault="000B7898" w:rsidP="000B7898">
      <w:pPr>
        <w:spacing w:after="0"/>
        <w:rPr>
          <w:b/>
          <w:color w:val="FF0000"/>
        </w:rPr>
      </w:pPr>
    </w:p>
    <w:p w14:paraId="3A4CB528" w14:textId="0AAF1246" w:rsidR="00C375E8" w:rsidRPr="00246680" w:rsidRDefault="00C375E8" w:rsidP="000B7898">
      <w:pPr>
        <w:spacing w:after="0"/>
        <w:rPr>
          <w:b/>
          <w:color w:val="FF0000"/>
        </w:rPr>
      </w:pPr>
      <w:r w:rsidRPr="00246680">
        <w:rPr>
          <w:b/>
          <w:color w:val="FF0000"/>
        </w:rPr>
        <w:t>Director’s note:</w:t>
      </w:r>
    </w:p>
    <w:p w14:paraId="2BCE81B2" w14:textId="77777777" w:rsidR="00C375E8" w:rsidRPr="00B66E1D" w:rsidRDefault="00C375E8" w:rsidP="000B7898">
      <w:pPr>
        <w:spacing w:after="0" w:line="276" w:lineRule="auto"/>
        <w:rPr>
          <w:sz w:val="20"/>
          <w:szCs w:val="18"/>
        </w:rPr>
      </w:pPr>
      <w:r w:rsidRPr="00B66E1D">
        <w:rPr>
          <w:rFonts w:eastAsia="Arial" w:cs="Arial"/>
        </w:rPr>
        <w:t>App</w:t>
      </w:r>
      <w:r w:rsidRPr="00B66E1D">
        <w:rPr>
          <w:rFonts w:eastAsia="Arial" w:cs="Arial"/>
          <w:spacing w:val="-3"/>
        </w:rPr>
        <w:t>l</w:t>
      </w:r>
      <w:r w:rsidRPr="00B66E1D">
        <w:rPr>
          <w:rFonts w:eastAsia="Arial" w:cs="Arial"/>
        </w:rPr>
        <w:t>i</w:t>
      </w:r>
      <w:r w:rsidRPr="00B66E1D">
        <w:rPr>
          <w:rFonts w:eastAsia="Arial" w:cs="Arial"/>
          <w:spacing w:val="2"/>
        </w:rPr>
        <w:t>c</w:t>
      </w:r>
      <w:r w:rsidRPr="00B66E1D">
        <w:rPr>
          <w:rFonts w:eastAsia="Arial" w:cs="Arial"/>
          <w:spacing w:val="-2"/>
        </w:rPr>
        <w:t>a</w:t>
      </w:r>
      <w:r w:rsidRPr="00B66E1D">
        <w:rPr>
          <w:rFonts w:eastAsia="Arial" w:cs="Arial"/>
        </w:rPr>
        <w:t>nts</w:t>
      </w:r>
      <w:r w:rsidRPr="00B66E1D">
        <w:rPr>
          <w:rFonts w:eastAsia="Arial" w:cs="Arial"/>
          <w:spacing w:val="28"/>
        </w:rPr>
        <w:t xml:space="preserve"> </w:t>
      </w:r>
      <w:r w:rsidRPr="00B66E1D">
        <w:rPr>
          <w:rFonts w:eastAsia="Arial" w:cs="Arial"/>
          <w:spacing w:val="-3"/>
        </w:rPr>
        <w:t>w</w:t>
      </w:r>
      <w:r w:rsidRPr="00B66E1D">
        <w:rPr>
          <w:rFonts w:eastAsia="Arial" w:cs="Arial"/>
          <w:spacing w:val="2"/>
        </w:rPr>
        <w:t>i</w:t>
      </w:r>
      <w:r w:rsidRPr="00B66E1D">
        <w:rPr>
          <w:rFonts w:eastAsia="Arial" w:cs="Arial"/>
        </w:rPr>
        <w:t>ll</w:t>
      </w:r>
      <w:r w:rsidRPr="00B66E1D">
        <w:rPr>
          <w:rFonts w:eastAsia="Arial" w:cs="Arial"/>
          <w:spacing w:val="10"/>
        </w:rPr>
        <w:t xml:space="preserve"> </w:t>
      </w:r>
      <w:r w:rsidRPr="00B66E1D">
        <w:rPr>
          <w:rFonts w:eastAsia="Arial" w:cs="Arial"/>
        </w:rPr>
        <w:t>be</w:t>
      </w:r>
      <w:r w:rsidRPr="00B66E1D">
        <w:rPr>
          <w:rFonts w:eastAsia="Arial" w:cs="Arial"/>
          <w:spacing w:val="9"/>
        </w:rPr>
        <w:t xml:space="preserve"> </w:t>
      </w:r>
      <w:r w:rsidRPr="00B66E1D">
        <w:rPr>
          <w:rFonts w:eastAsia="Arial" w:cs="Arial"/>
          <w:spacing w:val="3"/>
        </w:rPr>
        <w:t>r</w:t>
      </w:r>
      <w:r w:rsidRPr="00B66E1D">
        <w:rPr>
          <w:rFonts w:eastAsia="Arial" w:cs="Arial"/>
        </w:rPr>
        <w:t>e</w:t>
      </w:r>
      <w:r w:rsidRPr="00B66E1D">
        <w:rPr>
          <w:rFonts w:eastAsia="Arial" w:cs="Arial"/>
          <w:spacing w:val="-3"/>
        </w:rPr>
        <w:t>s</w:t>
      </w:r>
      <w:r w:rsidRPr="00B66E1D">
        <w:rPr>
          <w:rFonts w:eastAsia="Arial" w:cs="Arial"/>
        </w:rPr>
        <w:t>ponsib</w:t>
      </w:r>
      <w:r w:rsidRPr="00B66E1D">
        <w:rPr>
          <w:rFonts w:eastAsia="Arial" w:cs="Arial"/>
          <w:spacing w:val="-3"/>
        </w:rPr>
        <w:t>l</w:t>
      </w:r>
      <w:r w:rsidRPr="00B66E1D">
        <w:rPr>
          <w:rFonts w:eastAsia="Arial" w:cs="Arial"/>
        </w:rPr>
        <w:t>e</w:t>
      </w:r>
      <w:r w:rsidRPr="00B66E1D">
        <w:rPr>
          <w:rFonts w:eastAsia="Arial" w:cs="Arial"/>
          <w:spacing w:val="33"/>
        </w:rPr>
        <w:t xml:space="preserve"> </w:t>
      </w:r>
      <w:r w:rsidRPr="00B66E1D">
        <w:rPr>
          <w:rFonts w:eastAsia="Arial" w:cs="Arial"/>
          <w:spacing w:val="2"/>
        </w:rPr>
        <w:t>f</w:t>
      </w:r>
      <w:r w:rsidRPr="00B66E1D">
        <w:rPr>
          <w:rFonts w:eastAsia="Arial" w:cs="Arial"/>
        </w:rPr>
        <w:t>or</w:t>
      </w:r>
      <w:r w:rsidRPr="00B66E1D">
        <w:rPr>
          <w:rFonts w:eastAsia="Arial" w:cs="Arial"/>
          <w:spacing w:val="10"/>
        </w:rPr>
        <w:t xml:space="preserve"> </w:t>
      </w:r>
      <w:r w:rsidRPr="00B66E1D">
        <w:rPr>
          <w:rFonts w:eastAsia="Arial" w:cs="Arial"/>
        </w:rPr>
        <w:t>p</w:t>
      </w:r>
      <w:r w:rsidRPr="00B66E1D">
        <w:rPr>
          <w:rFonts w:eastAsia="Arial" w:cs="Arial"/>
          <w:spacing w:val="1"/>
        </w:rPr>
        <w:t>r</w:t>
      </w:r>
      <w:r w:rsidRPr="00B66E1D">
        <w:rPr>
          <w:rFonts w:eastAsia="Arial" w:cs="Arial"/>
        </w:rPr>
        <w:t>oviding</w:t>
      </w:r>
      <w:r>
        <w:rPr>
          <w:rFonts w:eastAsia="Arial" w:cs="Arial"/>
        </w:rPr>
        <w:t xml:space="preserve"> sufficient</w:t>
      </w:r>
      <w:r w:rsidRPr="00B66E1D">
        <w:rPr>
          <w:rFonts w:eastAsia="Arial" w:cs="Arial"/>
          <w:spacing w:val="26"/>
        </w:rPr>
        <w:t xml:space="preserve"> </w:t>
      </w:r>
      <w:r w:rsidRPr="00B66E1D">
        <w:rPr>
          <w:rFonts w:eastAsia="Arial" w:cs="Arial"/>
        </w:rPr>
        <w:t>ev</w:t>
      </w:r>
      <w:r w:rsidRPr="00B66E1D">
        <w:rPr>
          <w:rFonts w:eastAsia="Arial" w:cs="Arial"/>
          <w:spacing w:val="-3"/>
        </w:rPr>
        <w:t>i</w:t>
      </w:r>
      <w:r w:rsidRPr="00B66E1D">
        <w:rPr>
          <w:rFonts w:eastAsia="Arial" w:cs="Arial"/>
        </w:rPr>
        <w:t xml:space="preserve">dence to satisfy the Director </w:t>
      </w:r>
      <w:r>
        <w:t xml:space="preserve">of Commercial Passenger (Road) Transport (Executive Director Transport Safety and Services) </w:t>
      </w:r>
      <w:r w:rsidRPr="00B66E1D">
        <w:rPr>
          <w:rFonts w:eastAsia="Arial" w:cs="Arial"/>
        </w:rPr>
        <w:t>that they</w:t>
      </w:r>
      <w:r w:rsidRPr="00B66E1D">
        <w:rPr>
          <w:rFonts w:eastAsia="Arial" w:cs="Arial"/>
          <w:spacing w:val="5"/>
        </w:rPr>
        <w:t xml:space="preserve"> </w:t>
      </w:r>
      <w:r w:rsidRPr="00B66E1D">
        <w:rPr>
          <w:rFonts w:eastAsia="Arial" w:cs="Arial"/>
          <w:spacing w:val="3"/>
        </w:rPr>
        <w:t>m</w:t>
      </w:r>
      <w:r w:rsidRPr="00B66E1D">
        <w:rPr>
          <w:rFonts w:eastAsia="Arial" w:cs="Arial"/>
        </w:rPr>
        <w:t>eet</w:t>
      </w:r>
      <w:r w:rsidRPr="00B66E1D">
        <w:rPr>
          <w:rFonts w:eastAsia="Arial" w:cs="Arial"/>
          <w:spacing w:val="23"/>
        </w:rPr>
        <w:t xml:space="preserve"> </w:t>
      </w:r>
      <w:r w:rsidRPr="00B66E1D">
        <w:rPr>
          <w:rFonts w:eastAsia="Arial" w:cs="Arial"/>
          <w:w w:val="103"/>
        </w:rPr>
        <w:t xml:space="preserve">the </w:t>
      </w:r>
      <w:r w:rsidRPr="00B66E1D">
        <w:rPr>
          <w:rFonts w:eastAsia="Arial" w:cs="Arial"/>
        </w:rPr>
        <w:t>above</w:t>
      </w:r>
      <w:r w:rsidRPr="00B66E1D">
        <w:rPr>
          <w:rFonts w:eastAsia="Arial" w:cs="Arial"/>
          <w:spacing w:val="18"/>
        </w:rPr>
        <w:t xml:space="preserve"> </w:t>
      </w:r>
      <w:r w:rsidRPr="00B66E1D">
        <w:rPr>
          <w:rFonts w:eastAsia="Arial" w:cs="Arial"/>
        </w:rPr>
        <w:t>eligib</w:t>
      </w:r>
      <w:r w:rsidRPr="00B66E1D">
        <w:rPr>
          <w:rFonts w:eastAsia="Arial" w:cs="Arial"/>
          <w:spacing w:val="-3"/>
        </w:rPr>
        <w:t>i</w:t>
      </w:r>
      <w:r w:rsidRPr="00B66E1D">
        <w:rPr>
          <w:rFonts w:eastAsia="Arial" w:cs="Arial"/>
        </w:rPr>
        <w:t>li</w:t>
      </w:r>
      <w:r w:rsidRPr="00B66E1D">
        <w:rPr>
          <w:rFonts w:eastAsia="Arial" w:cs="Arial"/>
          <w:spacing w:val="2"/>
        </w:rPr>
        <w:t>t</w:t>
      </w:r>
      <w:r w:rsidRPr="00B66E1D">
        <w:rPr>
          <w:rFonts w:eastAsia="Arial" w:cs="Arial"/>
        </w:rPr>
        <w:t>y</w:t>
      </w:r>
      <w:r w:rsidRPr="00B66E1D">
        <w:rPr>
          <w:rFonts w:eastAsia="Arial" w:cs="Arial"/>
          <w:spacing w:val="22"/>
        </w:rPr>
        <w:t xml:space="preserve"> </w:t>
      </w:r>
      <w:r w:rsidRPr="00B66E1D">
        <w:rPr>
          <w:rFonts w:eastAsia="Arial" w:cs="Arial"/>
        </w:rPr>
        <w:t>c</w:t>
      </w:r>
      <w:r w:rsidRPr="00B66E1D">
        <w:rPr>
          <w:rFonts w:eastAsia="Arial" w:cs="Arial"/>
          <w:spacing w:val="1"/>
        </w:rPr>
        <w:t>r</w:t>
      </w:r>
      <w:r w:rsidRPr="00B66E1D">
        <w:rPr>
          <w:rFonts w:eastAsia="Arial" w:cs="Arial"/>
        </w:rPr>
        <w:t>i</w:t>
      </w:r>
      <w:r w:rsidRPr="00B66E1D">
        <w:rPr>
          <w:rFonts w:eastAsia="Arial" w:cs="Arial"/>
          <w:spacing w:val="2"/>
        </w:rPr>
        <w:t>t</w:t>
      </w:r>
      <w:r w:rsidRPr="00B66E1D">
        <w:rPr>
          <w:rFonts w:eastAsia="Arial" w:cs="Arial"/>
        </w:rPr>
        <w:t>e</w:t>
      </w:r>
      <w:r w:rsidRPr="00B66E1D">
        <w:rPr>
          <w:rFonts w:eastAsia="Arial" w:cs="Arial"/>
          <w:spacing w:val="1"/>
        </w:rPr>
        <w:t>r</w:t>
      </w:r>
      <w:r w:rsidRPr="00B66E1D">
        <w:rPr>
          <w:rFonts w:eastAsia="Arial" w:cs="Arial"/>
        </w:rPr>
        <w:t>ia.</w:t>
      </w:r>
      <w:r>
        <w:rPr>
          <w:rFonts w:eastAsia="Arial" w:cs="Arial"/>
          <w:spacing w:val="-2"/>
        </w:rPr>
        <w:t xml:space="preserve"> </w:t>
      </w:r>
      <w:r w:rsidRPr="00B66E1D">
        <w:rPr>
          <w:rFonts w:eastAsia="Arial" w:cs="Arial"/>
          <w:spacing w:val="-2"/>
        </w:rPr>
        <w:t>T</w:t>
      </w:r>
      <w:r w:rsidRPr="00B66E1D">
        <w:rPr>
          <w:rFonts w:eastAsia="Arial" w:cs="Arial"/>
        </w:rPr>
        <w:t>his</w:t>
      </w:r>
      <w:r w:rsidRPr="00B66E1D">
        <w:rPr>
          <w:rFonts w:eastAsia="Arial" w:cs="Arial"/>
          <w:spacing w:val="13"/>
        </w:rPr>
        <w:t xml:space="preserve"> </w:t>
      </w:r>
      <w:r w:rsidRPr="00B66E1D">
        <w:rPr>
          <w:rFonts w:eastAsia="Arial" w:cs="Arial"/>
          <w:spacing w:val="5"/>
        </w:rPr>
        <w:t>m</w:t>
      </w:r>
      <w:r w:rsidRPr="00B66E1D">
        <w:rPr>
          <w:rFonts w:eastAsia="Arial" w:cs="Arial"/>
        </w:rPr>
        <w:t>eans</w:t>
      </w:r>
      <w:r w:rsidRPr="00B66E1D">
        <w:rPr>
          <w:rFonts w:eastAsia="Arial" w:cs="Arial"/>
          <w:spacing w:val="8"/>
        </w:rPr>
        <w:t xml:space="preserve"> </w:t>
      </w:r>
      <w:r w:rsidRPr="00B66E1D">
        <w:rPr>
          <w:rFonts w:eastAsia="Arial" w:cs="Arial"/>
        </w:rPr>
        <w:t>applicants</w:t>
      </w:r>
      <w:r>
        <w:rPr>
          <w:rFonts w:eastAsia="Arial" w:cs="Arial"/>
          <w:spacing w:val="-3"/>
        </w:rPr>
        <w:t xml:space="preserve"> must also include the following supporting documentation with their application:</w:t>
      </w:r>
    </w:p>
    <w:p w14:paraId="2C524C0D" w14:textId="77777777" w:rsidR="00C375E8" w:rsidRPr="00B66E1D" w:rsidRDefault="00C375E8" w:rsidP="00701CFE">
      <w:pPr>
        <w:pStyle w:val="ListParagraph"/>
        <w:numPr>
          <w:ilvl w:val="0"/>
          <w:numId w:val="46"/>
        </w:numPr>
        <w:tabs>
          <w:tab w:val="left" w:pos="3320"/>
        </w:tabs>
        <w:spacing w:before="120" w:line="276" w:lineRule="auto"/>
        <w:ind w:left="426"/>
        <w:rPr>
          <w:rFonts w:eastAsia="Arial" w:cs="Arial"/>
        </w:rPr>
      </w:pPr>
      <w:r w:rsidRPr="00B66E1D">
        <w:rPr>
          <w:rFonts w:eastAsia="Arial" w:cs="Arial"/>
        </w:rPr>
        <w:t xml:space="preserve">their certificate of operator accreditation issued by the Director </w:t>
      </w:r>
      <w:r w:rsidRPr="00701CFE">
        <w:rPr>
          <w:rFonts w:eastAsia="Arial" w:cs="Arial"/>
        </w:rPr>
        <w:t xml:space="preserve">of Commercial Passenger (Road) Transport (Executive Director Transport Safety and Services) </w:t>
      </w:r>
      <w:r w:rsidRPr="00B66E1D">
        <w:rPr>
          <w:rFonts w:eastAsia="Arial" w:cs="Arial"/>
        </w:rPr>
        <w:t>unde</w:t>
      </w:r>
      <w:r>
        <w:rPr>
          <w:rFonts w:eastAsia="Arial" w:cs="Arial"/>
        </w:rPr>
        <w:t>r Part 3 of the Act, (refer to Condition of entry bullet points 7);</w:t>
      </w:r>
    </w:p>
    <w:p w14:paraId="6C3C6603" w14:textId="77777777" w:rsidR="00C375E8" w:rsidRPr="00701CFE" w:rsidRDefault="00C375E8" w:rsidP="00701CFE">
      <w:pPr>
        <w:pStyle w:val="ListParagraph"/>
        <w:numPr>
          <w:ilvl w:val="0"/>
          <w:numId w:val="46"/>
        </w:numPr>
        <w:tabs>
          <w:tab w:val="left" w:pos="3320"/>
        </w:tabs>
        <w:spacing w:before="120" w:line="276" w:lineRule="auto"/>
        <w:ind w:left="426"/>
        <w:rPr>
          <w:rFonts w:eastAsia="Arial" w:cs="Arial"/>
        </w:rPr>
      </w:pPr>
      <w:r w:rsidRPr="00B66E1D">
        <w:rPr>
          <w:rFonts w:eastAsia="Arial" w:cs="Arial"/>
        </w:rPr>
        <w:t>a certified copy of their current CPV</w:t>
      </w:r>
      <w:r>
        <w:rPr>
          <w:rFonts w:eastAsia="Arial" w:cs="Arial"/>
        </w:rPr>
        <w:t xml:space="preserve"> </w:t>
      </w:r>
      <w:r w:rsidRPr="00B66E1D">
        <w:rPr>
          <w:rFonts w:eastAsia="Arial" w:cs="Arial"/>
        </w:rPr>
        <w:t>ID card</w:t>
      </w:r>
      <w:r>
        <w:rPr>
          <w:rFonts w:eastAsia="Arial" w:cs="Arial"/>
        </w:rPr>
        <w:t xml:space="preserve"> and arrange for the </w:t>
      </w:r>
      <w:r w:rsidRPr="00701CFE">
        <w:rPr>
          <w:rFonts w:eastAsia="Arial" w:cs="Arial"/>
        </w:rPr>
        <w:t>t</w:t>
      </w:r>
      <w:r w:rsidRPr="00B66E1D">
        <w:rPr>
          <w:rFonts w:eastAsia="Arial" w:cs="Arial"/>
        </w:rPr>
        <w:t>a</w:t>
      </w:r>
      <w:r w:rsidRPr="00701CFE">
        <w:rPr>
          <w:rFonts w:eastAsia="Arial" w:cs="Arial"/>
        </w:rPr>
        <w:t>x</w:t>
      </w:r>
      <w:r w:rsidRPr="00B66E1D">
        <w:rPr>
          <w:rFonts w:eastAsia="Arial" w:cs="Arial"/>
        </w:rPr>
        <w:t>i</w:t>
      </w:r>
      <w:r w:rsidRPr="00701CFE">
        <w:rPr>
          <w:rFonts w:eastAsia="Arial" w:cs="Arial"/>
        </w:rPr>
        <w:t xml:space="preserve"> </w:t>
      </w:r>
      <w:r w:rsidRPr="00B66E1D">
        <w:rPr>
          <w:rFonts w:eastAsia="Arial" w:cs="Arial"/>
        </w:rPr>
        <w:t>ne</w:t>
      </w:r>
      <w:r w:rsidRPr="00701CFE">
        <w:rPr>
          <w:rFonts w:eastAsia="Arial" w:cs="Arial"/>
        </w:rPr>
        <w:t>tw</w:t>
      </w:r>
      <w:r w:rsidRPr="00B66E1D">
        <w:rPr>
          <w:rFonts w:eastAsia="Arial" w:cs="Arial"/>
        </w:rPr>
        <w:t>o</w:t>
      </w:r>
      <w:r w:rsidRPr="00701CFE">
        <w:rPr>
          <w:rFonts w:eastAsia="Arial" w:cs="Arial"/>
        </w:rPr>
        <w:t>r</w:t>
      </w:r>
      <w:r w:rsidRPr="00B66E1D">
        <w:rPr>
          <w:rFonts w:eastAsia="Arial" w:cs="Arial"/>
        </w:rPr>
        <w:t>k/s</w:t>
      </w:r>
      <w:r w:rsidRPr="00701CFE">
        <w:rPr>
          <w:rFonts w:eastAsia="Arial" w:cs="Arial"/>
        </w:rPr>
        <w:t xml:space="preserve"> they </w:t>
      </w:r>
      <w:r w:rsidRPr="00B66E1D">
        <w:rPr>
          <w:rFonts w:eastAsia="Arial" w:cs="Arial"/>
        </w:rPr>
        <w:t>have</w:t>
      </w:r>
      <w:r w:rsidRPr="00701CFE">
        <w:rPr>
          <w:rFonts w:eastAsia="Arial" w:cs="Arial"/>
        </w:rPr>
        <w:t xml:space="preserve"> w</w:t>
      </w:r>
      <w:r w:rsidRPr="00B66E1D">
        <w:rPr>
          <w:rFonts w:eastAsia="Arial" w:cs="Arial"/>
        </w:rPr>
        <w:t>o</w:t>
      </w:r>
      <w:r w:rsidRPr="00701CFE">
        <w:rPr>
          <w:rFonts w:eastAsia="Arial" w:cs="Arial"/>
        </w:rPr>
        <w:t>rk</w:t>
      </w:r>
      <w:r w:rsidRPr="00B66E1D">
        <w:rPr>
          <w:rFonts w:eastAsia="Arial" w:cs="Arial"/>
        </w:rPr>
        <w:t>ed</w:t>
      </w:r>
      <w:r w:rsidRPr="00701CFE">
        <w:rPr>
          <w:rFonts w:eastAsia="Arial" w:cs="Arial"/>
        </w:rPr>
        <w:t xml:space="preserve"> for to provide a report and complete and sign the driving experience declaration on the application form, </w:t>
      </w:r>
      <w:r w:rsidRPr="00FA0FBE">
        <w:rPr>
          <w:rFonts w:eastAsia="Arial" w:cs="Arial"/>
        </w:rPr>
        <w:t xml:space="preserve">verifying that </w:t>
      </w:r>
      <w:r w:rsidRPr="00B66E1D">
        <w:rPr>
          <w:rFonts w:eastAsia="Arial" w:cs="Arial"/>
        </w:rPr>
        <w:t>they</w:t>
      </w:r>
      <w:r w:rsidRPr="00FA0FBE">
        <w:rPr>
          <w:rFonts w:eastAsia="Arial" w:cs="Arial"/>
        </w:rPr>
        <w:t xml:space="preserve"> </w:t>
      </w:r>
      <w:r w:rsidRPr="00B66E1D">
        <w:rPr>
          <w:rFonts w:eastAsia="Arial" w:cs="Arial"/>
        </w:rPr>
        <w:t>have</w:t>
      </w:r>
      <w:r w:rsidRPr="00701CFE">
        <w:rPr>
          <w:rFonts w:eastAsia="Arial" w:cs="Arial"/>
        </w:rPr>
        <w:t xml:space="preserve"> </w:t>
      </w:r>
      <w:r w:rsidRPr="00B66E1D">
        <w:rPr>
          <w:rFonts w:eastAsia="Arial" w:cs="Arial"/>
        </w:rPr>
        <w:t>been</w:t>
      </w:r>
      <w:r w:rsidRPr="00701CFE">
        <w:rPr>
          <w:rFonts w:eastAsia="Arial" w:cs="Arial"/>
        </w:rPr>
        <w:t xml:space="preserve"> dr</w:t>
      </w:r>
      <w:r w:rsidRPr="00B66E1D">
        <w:rPr>
          <w:rFonts w:eastAsia="Arial" w:cs="Arial"/>
        </w:rPr>
        <w:t>ivi</w:t>
      </w:r>
      <w:r w:rsidRPr="00701CFE">
        <w:rPr>
          <w:rFonts w:eastAsia="Arial" w:cs="Arial"/>
        </w:rPr>
        <w:t>n</w:t>
      </w:r>
      <w:r w:rsidRPr="00B66E1D">
        <w:rPr>
          <w:rFonts w:eastAsia="Arial" w:cs="Arial"/>
        </w:rPr>
        <w:t>g</w:t>
      </w:r>
      <w:r w:rsidRPr="00701CFE">
        <w:rPr>
          <w:rFonts w:eastAsia="Arial" w:cs="Arial"/>
        </w:rPr>
        <w:t xml:space="preserve"> </w:t>
      </w:r>
      <w:r w:rsidRPr="00B66E1D">
        <w:rPr>
          <w:rFonts w:eastAsia="Arial" w:cs="Arial"/>
        </w:rPr>
        <w:t>a</w:t>
      </w:r>
      <w:r w:rsidRPr="00701CFE">
        <w:rPr>
          <w:rFonts w:eastAsia="Arial" w:cs="Arial"/>
        </w:rPr>
        <w:t xml:space="preserve"> t</w:t>
      </w:r>
      <w:r w:rsidRPr="00B66E1D">
        <w:rPr>
          <w:rFonts w:eastAsia="Arial" w:cs="Arial"/>
        </w:rPr>
        <w:t>axi</w:t>
      </w:r>
      <w:r w:rsidRPr="00701CFE">
        <w:rPr>
          <w:rFonts w:eastAsia="Arial" w:cs="Arial"/>
        </w:rPr>
        <w:t xml:space="preserve"> fo</w:t>
      </w:r>
      <w:r w:rsidRPr="00B66E1D">
        <w:rPr>
          <w:rFonts w:eastAsia="Arial" w:cs="Arial"/>
        </w:rPr>
        <w:t>r</w:t>
      </w:r>
      <w:r w:rsidRPr="00701CFE">
        <w:rPr>
          <w:rFonts w:eastAsia="Arial" w:cs="Arial"/>
        </w:rPr>
        <w:t xml:space="preserve"> the minimum amount of time declared under Conditions of entry bullet points 4;</w:t>
      </w:r>
    </w:p>
    <w:p w14:paraId="64227261" w14:textId="77777777" w:rsidR="00C375E8" w:rsidRPr="00701CFE" w:rsidRDefault="00C375E8" w:rsidP="00701CFE">
      <w:pPr>
        <w:pStyle w:val="ListParagraph"/>
        <w:numPr>
          <w:ilvl w:val="0"/>
          <w:numId w:val="46"/>
        </w:numPr>
        <w:tabs>
          <w:tab w:val="left" w:pos="3320"/>
        </w:tabs>
        <w:spacing w:before="120" w:line="276" w:lineRule="auto"/>
        <w:ind w:left="426"/>
        <w:rPr>
          <w:rFonts w:eastAsia="Arial" w:cs="Arial"/>
        </w:rPr>
      </w:pPr>
      <w:r w:rsidRPr="00B66E1D">
        <w:rPr>
          <w:rFonts w:eastAsia="Arial" w:cs="Arial"/>
        </w:rPr>
        <w:t>arrange for the taxi network/s they have worked for to</w:t>
      </w:r>
      <w:r w:rsidRPr="00701CFE">
        <w:rPr>
          <w:rFonts w:eastAsia="Arial" w:cs="Arial"/>
        </w:rPr>
        <w:t xml:space="preserve"> </w:t>
      </w:r>
      <w:r w:rsidRPr="00B66E1D">
        <w:rPr>
          <w:rFonts w:eastAsia="Arial" w:cs="Arial"/>
        </w:rPr>
        <w:t>c</w:t>
      </w:r>
      <w:r w:rsidRPr="00701CFE">
        <w:rPr>
          <w:rFonts w:eastAsia="Arial" w:cs="Arial"/>
        </w:rPr>
        <w:t>om</w:t>
      </w:r>
      <w:r w:rsidRPr="00B66E1D">
        <w:rPr>
          <w:rFonts w:eastAsia="Arial" w:cs="Arial"/>
        </w:rPr>
        <w:t>pl</w:t>
      </w:r>
      <w:r w:rsidRPr="00701CFE">
        <w:rPr>
          <w:rFonts w:eastAsia="Arial" w:cs="Arial"/>
        </w:rPr>
        <w:t>e</w:t>
      </w:r>
      <w:r w:rsidRPr="00B66E1D">
        <w:rPr>
          <w:rFonts w:eastAsia="Arial" w:cs="Arial"/>
        </w:rPr>
        <w:t xml:space="preserve">te and sign </w:t>
      </w:r>
      <w:r w:rsidRPr="00701CFE">
        <w:rPr>
          <w:rFonts w:eastAsia="Arial" w:cs="Arial"/>
        </w:rPr>
        <w:t xml:space="preserve">the </w:t>
      </w:r>
      <w:r w:rsidRPr="00B66E1D">
        <w:rPr>
          <w:rFonts w:eastAsia="Arial" w:cs="Arial"/>
        </w:rPr>
        <w:t>c</w:t>
      </w:r>
      <w:r w:rsidRPr="00701CFE">
        <w:rPr>
          <w:rFonts w:eastAsia="Arial" w:cs="Arial"/>
        </w:rPr>
        <w:t>om</w:t>
      </w:r>
      <w:r w:rsidRPr="00B66E1D">
        <w:rPr>
          <w:rFonts w:eastAsia="Arial" w:cs="Arial"/>
        </w:rPr>
        <w:t>pliance history declaration on</w:t>
      </w:r>
      <w:r w:rsidRPr="00701CFE">
        <w:rPr>
          <w:rFonts w:eastAsia="Arial" w:cs="Arial"/>
        </w:rPr>
        <w:t xml:space="preserve"> </w:t>
      </w:r>
      <w:r>
        <w:rPr>
          <w:rFonts w:eastAsia="Arial" w:cs="Arial"/>
        </w:rPr>
        <w:t>the</w:t>
      </w:r>
      <w:r w:rsidRPr="00701CFE">
        <w:rPr>
          <w:rFonts w:eastAsia="Arial" w:cs="Arial"/>
        </w:rPr>
        <w:t xml:space="preserve"> a</w:t>
      </w:r>
      <w:r w:rsidRPr="00B66E1D">
        <w:rPr>
          <w:rFonts w:eastAsia="Arial" w:cs="Arial"/>
        </w:rPr>
        <w:t>pplica</w:t>
      </w:r>
      <w:r w:rsidRPr="00701CFE">
        <w:rPr>
          <w:rFonts w:eastAsia="Arial" w:cs="Arial"/>
        </w:rPr>
        <w:t>ti</w:t>
      </w:r>
      <w:r w:rsidRPr="00B66E1D">
        <w:rPr>
          <w:rFonts w:eastAsia="Arial" w:cs="Arial"/>
        </w:rPr>
        <w:t>on</w:t>
      </w:r>
      <w:r w:rsidRPr="00701CFE">
        <w:rPr>
          <w:rFonts w:eastAsia="Arial" w:cs="Arial"/>
        </w:rPr>
        <w:t xml:space="preserve"> for</w:t>
      </w:r>
      <w:r w:rsidRPr="00B66E1D">
        <w:rPr>
          <w:rFonts w:eastAsia="Arial" w:cs="Arial"/>
        </w:rPr>
        <w:t>m</w:t>
      </w:r>
      <w:r w:rsidRPr="00701CFE">
        <w:rPr>
          <w:rFonts w:eastAsia="Arial" w:cs="Arial"/>
        </w:rPr>
        <w:t xml:space="preserve"> </w:t>
      </w:r>
      <w:r w:rsidRPr="00B66E1D">
        <w:rPr>
          <w:rFonts w:eastAsia="Arial" w:cs="Arial"/>
        </w:rPr>
        <w:t>advis</w:t>
      </w:r>
      <w:r w:rsidRPr="00701CFE">
        <w:rPr>
          <w:rFonts w:eastAsia="Arial" w:cs="Arial"/>
        </w:rPr>
        <w:t>i</w:t>
      </w:r>
      <w:r w:rsidRPr="00B66E1D">
        <w:rPr>
          <w:rFonts w:eastAsia="Arial" w:cs="Arial"/>
        </w:rPr>
        <w:t>ng</w:t>
      </w:r>
      <w:r w:rsidRPr="00701CFE">
        <w:rPr>
          <w:rFonts w:eastAsia="Arial" w:cs="Arial"/>
        </w:rPr>
        <w:t xml:space="preserve"> o</w:t>
      </w:r>
      <w:r w:rsidRPr="00B66E1D">
        <w:rPr>
          <w:rFonts w:eastAsia="Arial" w:cs="Arial"/>
        </w:rPr>
        <w:t>f</w:t>
      </w:r>
      <w:r w:rsidRPr="00701CFE">
        <w:rPr>
          <w:rFonts w:eastAsia="Arial" w:cs="Arial"/>
        </w:rPr>
        <w:t xml:space="preserve"> the </w:t>
      </w:r>
      <w:r w:rsidRPr="00B66E1D">
        <w:rPr>
          <w:rFonts w:eastAsia="Arial" w:cs="Arial"/>
        </w:rPr>
        <w:t>app</w:t>
      </w:r>
      <w:r w:rsidRPr="00701CFE">
        <w:rPr>
          <w:rFonts w:eastAsia="Arial" w:cs="Arial"/>
        </w:rPr>
        <w:t>l</w:t>
      </w:r>
      <w:r w:rsidRPr="00B66E1D">
        <w:rPr>
          <w:rFonts w:eastAsia="Arial" w:cs="Arial"/>
        </w:rPr>
        <w:t>ican</w:t>
      </w:r>
      <w:r w:rsidRPr="00701CFE">
        <w:rPr>
          <w:rFonts w:eastAsia="Arial" w:cs="Arial"/>
        </w:rPr>
        <w:t>t’</w:t>
      </w:r>
      <w:r w:rsidRPr="00B66E1D">
        <w:rPr>
          <w:rFonts w:eastAsia="Arial" w:cs="Arial"/>
        </w:rPr>
        <w:t>s</w:t>
      </w:r>
      <w:r w:rsidRPr="00701CFE">
        <w:rPr>
          <w:rFonts w:eastAsia="Arial" w:cs="Arial"/>
        </w:rPr>
        <w:t xml:space="preserve"> </w:t>
      </w:r>
      <w:r w:rsidRPr="00B66E1D">
        <w:rPr>
          <w:rFonts w:eastAsia="Arial" w:cs="Arial"/>
        </w:rPr>
        <w:t>c</w:t>
      </w:r>
      <w:r w:rsidRPr="00701CFE">
        <w:rPr>
          <w:rFonts w:eastAsia="Arial" w:cs="Arial"/>
        </w:rPr>
        <w:t>om</w:t>
      </w:r>
      <w:r w:rsidRPr="00B66E1D">
        <w:rPr>
          <w:rFonts w:eastAsia="Arial" w:cs="Arial"/>
        </w:rPr>
        <w:t>p</w:t>
      </w:r>
      <w:r w:rsidRPr="00701CFE">
        <w:rPr>
          <w:rFonts w:eastAsia="Arial" w:cs="Arial"/>
        </w:rPr>
        <w:t>l</w:t>
      </w:r>
      <w:r w:rsidRPr="00B66E1D">
        <w:rPr>
          <w:rFonts w:eastAsia="Arial" w:cs="Arial"/>
        </w:rPr>
        <w:t>iance</w:t>
      </w:r>
      <w:r w:rsidRPr="00701CFE">
        <w:rPr>
          <w:rFonts w:eastAsia="Arial" w:cs="Arial"/>
        </w:rPr>
        <w:t xml:space="preserve"> </w:t>
      </w:r>
      <w:r w:rsidRPr="00B66E1D">
        <w:rPr>
          <w:rFonts w:eastAsia="Arial" w:cs="Arial"/>
        </w:rPr>
        <w:t>h</w:t>
      </w:r>
      <w:r w:rsidRPr="00701CFE">
        <w:rPr>
          <w:rFonts w:eastAsia="Arial" w:cs="Arial"/>
        </w:rPr>
        <w:t>i</w:t>
      </w:r>
      <w:r w:rsidRPr="00B66E1D">
        <w:rPr>
          <w:rFonts w:eastAsia="Arial" w:cs="Arial"/>
        </w:rPr>
        <w:t>sto</w:t>
      </w:r>
      <w:r w:rsidRPr="00701CFE">
        <w:rPr>
          <w:rFonts w:eastAsia="Arial" w:cs="Arial"/>
        </w:rPr>
        <w:t>r</w:t>
      </w:r>
      <w:r w:rsidRPr="00B66E1D">
        <w:rPr>
          <w:rFonts w:eastAsia="Arial" w:cs="Arial"/>
        </w:rPr>
        <w:t>y</w:t>
      </w:r>
      <w:r w:rsidRPr="00701CFE">
        <w:rPr>
          <w:rFonts w:eastAsia="Arial" w:cs="Arial"/>
        </w:rPr>
        <w:t xml:space="preserve"> wh</w:t>
      </w:r>
      <w:r w:rsidRPr="00B66E1D">
        <w:rPr>
          <w:rFonts w:eastAsia="Arial" w:cs="Arial"/>
        </w:rPr>
        <w:t>ile</w:t>
      </w:r>
      <w:r w:rsidRPr="00701CFE">
        <w:rPr>
          <w:rFonts w:eastAsia="Arial" w:cs="Arial"/>
        </w:rPr>
        <w:t xml:space="preserve"> w</w:t>
      </w:r>
      <w:r w:rsidRPr="00B66E1D">
        <w:rPr>
          <w:rFonts w:eastAsia="Arial" w:cs="Arial"/>
        </w:rPr>
        <w:t>o</w:t>
      </w:r>
      <w:r w:rsidRPr="00701CFE">
        <w:rPr>
          <w:rFonts w:eastAsia="Arial" w:cs="Arial"/>
        </w:rPr>
        <w:t>rk</w:t>
      </w:r>
      <w:r w:rsidRPr="00B66E1D">
        <w:rPr>
          <w:rFonts w:eastAsia="Arial" w:cs="Arial"/>
        </w:rPr>
        <w:t>ing</w:t>
      </w:r>
      <w:r w:rsidRPr="00701CFE">
        <w:rPr>
          <w:rFonts w:eastAsia="Arial" w:cs="Arial"/>
        </w:rPr>
        <w:t xml:space="preserve"> u</w:t>
      </w:r>
      <w:r w:rsidRPr="00B66E1D">
        <w:rPr>
          <w:rFonts w:eastAsia="Arial" w:cs="Arial"/>
        </w:rPr>
        <w:t>nd</w:t>
      </w:r>
      <w:r w:rsidRPr="00701CFE">
        <w:rPr>
          <w:rFonts w:eastAsia="Arial" w:cs="Arial"/>
        </w:rPr>
        <w:t>e</w:t>
      </w:r>
      <w:r w:rsidRPr="00B66E1D">
        <w:rPr>
          <w:rFonts w:eastAsia="Arial" w:cs="Arial"/>
        </w:rPr>
        <w:t>r</w:t>
      </w:r>
      <w:r w:rsidRPr="00701CFE">
        <w:rPr>
          <w:rFonts w:eastAsia="Arial" w:cs="Arial"/>
        </w:rPr>
        <w:t xml:space="preserve"> </w:t>
      </w:r>
      <w:r w:rsidRPr="00B66E1D">
        <w:rPr>
          <w:rFonts w:eastAsia="Arial" w:cs="Arial"/>
        </w:rPr>
        <w:t>the</w:t>
      </w:r>
      <w:r w:rsidRPr="00701CFE">
        <w:rPr>
          <w:rFonts w:eastAsia="Arial" w:cs="Arial"/>
        </w:rPr>
        <w:t xml:space="preserve"> taxi </w:t>
      </w:r>
      <w:r w:rsidRPr="00B66E1D">
        <w:rPr>
          <w:rFonts w:eastAsia="Arial" w:cs="Arial"/>
        </w:rPr>
        <w:t>net</w:t>
      </w:r>
      <w:r w:rsidRPr="00701CFE">
        <w:rPr>
          <w:rFonts w:eastAsia="Arial" w:cs="Arial"/>
        </w:rPr>
        <w:t>w</w:t>
      </w:r>
      <w:r w:rsidRPr="00B66E1D">
        <w:rPr>
          <w:rFonts w:eastAsia="Arial" w:cs="Arial"/>
        </w:rPr>
        <w:t>o</w:t>
      </w:r>
      <w:r w:rsidRPr="00701CFE">
        <w:rPr>
          <w:rFonts w:eastAsia="Arial" w:cs="Arial"/>
        </w:rPr>
        <w:t>r</w:t>
      </w:r>
      <w:r w:rsidRPr="00B66E1D">
        <w:rPr>
          <w:rFonts w:eastAsia="Arial" w:cs="Arial"/>
        </w:rPr>
        <w:t>k</w:t>
      </w:r>
      <w:r w:rsidRPr="00701CFE">
        <w:rPr>
          <w:rFonts w:eastAsia="Arial" w:cs="Arial"/>
        </w:rPr>
        <w:t>/</w:t>
      </w:r>
      <w:r>
        <w:rPr>
          <w:rFonts w:eastAsia="Arial" w:cs="Arial"/>
        </w:rPr>
        <w:t>s; and</w:t>
      </w:r>
    </w:p>
    <w:p w14:paraId="513E0656" w14:textId="3014E5CE" w:rsidR="00C375E8" w:rsidRDefault="00C375E8" w:rsidP="00701CFE">
      <w:pPr>
        <w:pStyle w:val="ListParagraph"/>
        <w:numPr>
          <w:ilvl w:val="0"/>
          <w:numId w:val="46"/>
        </w:numPr>
        <w:tabs>
          <w:tab w:val="left" w:pos="3320"/>
        </w:tabs>
        <w:spacing w:before="120" w:line="276" w:lineRule="auto"/>
        <w:ind w:left="426"/>
        <w:rPr>
          <w:rFonts w:eastAsia="Arial" w:cs="Arial"/>
        </w:rPr>
      </w:pPr>
      <w:r w:rsidRPr="00B66E1D">
        <w:rPr>
          <w:rFonts w:eastAsia="Arial" w:cs="Arial"/>
        </w:rPr>
        <w:t xml:space="preserve">documentary evidence of their residency in the </w:t>
      </w:r>
      <w:r w:rsidR="005A014E">
        <w:rPr>
          <w:rFonts w:eastAsia="Arial" w:cs="Arial"/>
        </w:rPr>
        <w:t>NT</w:t>
      </w:r>
      <w:r w:rsidRPr="00B66E1D">
        <w:rPr>
          <w:rFonts w:eastAsia="Arial" w:cs="Arial"/>
        </w:rPr>
        <w:t xml:space="preserve"> e.g. certified copy of their current </w:t>
      </w:r>
      <w:r w:rsidR="005A014E">
        <w:rPr>
          <w:rFonts w:eastAsia="Arial" w:cs="Arial"/>
        </w:rPr>
        <w:t>NT</w:t>
      </w:r>
      <w:r w:rsidRPr="00B66E1D">
        <w:rPr>
          <w:rFonts w:eastAsia="Arial" w:cs="Arial"/>
        </w:rPr>
        <w:t xml:space="preserve"> driver licence</w:t>
      </w:r>
      <w:r>
        <w:rPr>
          <w:rFonts w:eastAsia="Arial" w:cs="Arial"/>
        </w:rPr>
        <w:t>.</w:t>
      </w:r>
    </w:p>
    <w:p w14:paraId="6A752471" w14:textId="77777777" w:rsidR="0024495B" w:rsidRDefault="0024495B" w:rsidP="0024495B">
      <w:pPr>
        <w:pStyle w:val="Heading1"/>
        <w:keepNext/>
        <w:keepLines/>
      </w:pPr>
      <w:bookmarkStart w:id="8" w:name="_Toc13733138"/>
      <w:bookmarkStart w:id="9" w:name="_Toc121739749"/>
      <w:r>
        <w:t>How does a ballot work</w:t>
      </w:r>
      <w:bookmarkEnd w:id="8"/>
      <w:bookmarkEnd w:id="9"/>
    </w:p>
    <w:p w14:paraId="021BEE1F" w14:textId="789EB0F1" w:rsidR="00AC0DEC" w:rsidRPr="00E47398" w:rsidRDefault="00DA5DDB" w:rsidP="00246680">
      <w:pPr>
        <w:rPr>
          <w:rFonts w:cs="Arial"/>
        </w:rPr>
      </w:pPr>
      <w:r w:rsidRPr="00947C22">
        <w:rPr>
          <w:rFonts w:cs="Arial"/>
        </w:rPr>
        <w:t>Taxi Ballots work in a sequence of stages</w:t>
      </w:r>
      <w:r w:rsidRPr="00014E3B">
        <w:rPr>
          <w:rFonts w:cs="Arial"/>
        </w:rPr>
        <w:t>:</w:t>
      </w:r>
    </w:p>
    <w:p w14:paraId="42D807D1" w14:textId="3A02DA1C" w:rsidR="00C7759C" w:rsidRPr="000B7898" w:rsidRDefault="00C7759C" w:rsidP="000B7898">
      <w:pPr>
        <w:pStyle w:val="Heading2"/>
        <w:numPr>
          <w:ilvl w:val="0"/>
          <w:numId w:val="0"/>
        </w:numPr>
        <w:rPr>
          <w:rStyle w:val="Heading2Char"/>
          <w:color w:val="auto"/>
        </w:rPr>
      </w:pPr>
      <w:bookmarkStart w:id="10" w:name="_Toc121739750"/>
      <w:r w:rsidRPr="000B7898">
        <w:rPr>
          <w:rStyle w:val="Heading2Char"/>
          <w:color w:val="auto"/>
        </w:rPr>
        <w:t>Stage 1: Applications open to the public.</w:t>
      </w:r>
      <w:bookmarkEnd w:id="10"/>
    </w:p>
    <w:p w14:paraId="470775D0" w14:textId="63168233" w:rsidR="00FA7393" w:rsidRDefault="00FA7393">
      <w:r>
        <w:t>Applicants can request a Ballot application pack from two locations</w:t>
      </w:r>
      <w:r w:rsidR="003F3CA1">
        <w:t xml:space="preserve"> listed under </w:t>
      </w:r>
      <w:hyperlink w:anchor="_Collection_of_Application" w:history="1">
        <w:r w:rsidR="00740B96" w:rsidRPr="000B7898">
          <w:rPr>
            <w:rStyle w:val="Hyperlink"/>
          </w:rPr>
          <w:t>section</w:t>
        </w:r>
        <w:r w:rsidR="000B7898" w:rsidRPr="000B7898">
          <w:rPr>
            <w:rStyle w:val="Hyperlink"/>
          </w:rPr>
          <w:t xml:space="preserve"> 4</w:t>
        </w:r>
      </w:hyperlink>
      <w:r w:rsidR="003F3CA1">
        <w:t xml:space="preserve"> of this document</w:t>
      </w:r>
      <w:r w:rsidR="00FC52AB">
        <w:t>. Ba</w:t>
      </w:r>
      <w:r>
        <w:t>llot application packs are assigned a unique serial number, which is allocated only once, and is specific to the applicant that has requested an application pack from the Department. All serial numbers and applicants are recorded by the Department.</w:t>
      </w:r>
    </w:p>
    <w:p w14:paraId="668FFF6C" w14:textId="24E28CF0" w:rsidR="005B05BF" w:rsidRPr="000B7898" w:rsidRDefault="00C7759C" w:rsidP="000B7898">
      <w:pPr>
        <w:pStyle w:val="Heading2"/>
        <w:numPr>
          <w:ilvl w:val="0"/>
          <w:numId w:val="0"/>
        </w:numPr>
        <w:rPr>
          <w:rStyle w:val="Heading2Char"/>
          <w:color w:val="auto"/>
        </w:rPr>
      </w:pPr>
      <w:bookmarkStart w:id="11" w:name="_Stage_2:_Assessment"/>
      <w:bookmarkStart w:id="12" w:name="_Toc121739751"/>
      <w:bookmarkEnd w:id="11"/>
      <w:r w:rsidRPr="000B7898">
        <w:rPr>
          <w:rStyle w:val="Heading2Char"/>
          <w:color w:val="auto"/>
        </w:rPr>
        <w:t xml:space="preserve">Stage 2: </w:t>
      </w:r>
      <w:r w:rsidR="005B05BF" w:rsidRPr="000B7898">
        <w:rPr>
          <w:rStyle w:val="Heading2Char"/>
          <w:color w:val="auto"/>
        </w:rPr>
        <w:t>Assessment process</w:t>
      </w:r>
      <w:r w:rsidR="00632B7C" w:rsidRPr="000B7898">
        <w:rPr>
          <w:rStyle w:val="Heading2Char"/>
          <w:color w:val="auto"/>
        </w:rPr>
        <w:t>.</w:t>
      </w:r>
      <w:bookmarkEnd w:id="12"/>
    </w:p>
    <w:p w14:paraId="0772A5B1" w14:textId="442EB19E" w:rsidR="00C7759C" w:rsidRPr="005B05BF" w:rsidRDefault="005B05BF" w:rsidP="00246680">
      <w:r w:rsidRPr="00246680">
        <w:t xml:space="preserve">This process immediately </w:t>
      </w:r>
      <w:r w:rsidR="00C7759C" w:rsidRPr="005B05BF">
        <w:t>begins on the submitted applications</w:t>
      </w:r>
      <w:r w:rsidR="00634FC3">
        <w:t xml:space="preserve"> so as to prevent further delay in finalising the 2022 Alice Springs and Darwin Taxi Ballot Allocation</w:t>
      </w:r>
      <w:r w:rsidR="00C7759C" w:rsidRPr="005B05BF">
        <w:t>.</w:t>
      </w:r>
      <w:r w:rsidRPr="005B05BF">
        <w:t xml:space="preserve"> The assessment process is also conducted in stages to ensure </w:t>
      </w:r>
      <w:r w:rsidR="00893E1A">
        <w:t xml:space="preserve">thorough </w:t>
      </w:r>
      <w:r w:rsidR="00054D00">
        <w:t>assessment</w:t>
      </w:r>
      <w:r w:rsidR="0035727E">
        <w:t xml:space="preserve"> of each application, while utilising multiple </w:t>
      </w:r>
      <w:r w:rsidR="00964500">
        <w:t>sources of quality assurance.</w:t>
      </w:r>
    </w:p>
    <w:p w14:paraId="1C6D0515" w14:textId="4134046C" w:rsidR="00431DBD" w:rsidRPr="00246680" w:rsidRDefault="00431DBD" w:rsidP="00246680">
      <w:pPr>
        <w:pStyle w:val="ListParagraph"/>
        <w:numPr>
          <w:ilvl w:val="0"/>
          <w:numId w:val="26"/>
        </w:numPr>
        <w:ind w:left="294"/>
        <w:rPr>
          <w:b/>
        </w:rPr>
      </w:pPr>
      <w:r w:rsidRPr="00246680">
        <w:rPr>
          <w:b/>
        </w:rPr>
        <w:t xml:space="preserve">Assessment </w:t>
      </w:r>
      <w:r w:rsidR="00600251">
        <w:rPr>
          <w:b/>
        </w:rPr>
        <w:t xml:space="preserve">Process </w:t>
      </w:r>
      <w:r w:rsidRPr="00246680">
        <w:rPr>
          <w:b/>
        </w:rPr>
        <w:t>Stage 1:</w:t>
      </w:r>
      <w:r w:rsidR="004F0B22">
        <w:rPr>
          <w:b/>
        </w:rPr>
        <w:t xml:space="preserve"> </w:t>
      </w:r>
    </w:p>
    <w:p w14:paraId="4FB3C391" w14:textId="0CB79E26" w:rsidR="005B05BF" w:rsidRDefault="006660AB" w:rsidP="00246680">
      <w:pPr>
        <w:pStyle w:val="ListParagraph"/>
        <w:numPr>
          <w:ilvl w:val="1"/>
          <w:numId w:val="26"/>
        </w:numPr>
        <w:ind w:left="708"/>
      </w:pPr>
      <w:r>
        <w:t>Confirmatio</w:t>
      </w:r>
      <w:r w:rsidR="00431DBD">
        <w:t xml:space="preserve">n that the applicant does not currently hold a </w:t>
      </w:r>
      <w:r w:rsidR="0081199D">
        <w:t xml:space="preserve">taxi </w:t>
      </w:r>
      <w:r w:rsidR="00431DBD">
        <w:t xml:space="preserve">commercial vehicle licence, nor has any interests (as a shareholder or Director) of a body corporate that does already hold a </w:t>
      </w:r>
      <w:r w:rsidR="00E62049">
        <w:t xml:space="preserve">taxi </w:t>
      </w:r>
      <w:r w:rsidR="00431DBD">
        <w:t>commercial vehicle licence;</w:t>
      </w:r>
    </w:p>
    <w:p w14:paraId="26B29573" w14:textId="7AA3187E" w:rsidR="00431DBD" w:rsidRDefault="00B6657E" w:rsidP="00246680">
      <w:pPr>
        <w:pStyle w:val="ListParagraph"/>
        <w:numPr>
          <w:ilvl w:val="1"/>
          <w:numId w:val="26"/>
        </w:numPr>
        <w:ind w:left="708"/>
      </w:pPr>
      <w:r>
        <w:t xml:space="preserve">Confirmation of residency within the </w:t>
      </w:r>
      <w:r w:rsidR="005A014E">
        <w:t>NT</w:t>
      </w:r>
      <w:r>
        <w:t>; and</w:t>
      </w:r>
    </w:p>
    <w:p w14:paraId="4A377975" w14:textId="133D85C5" w:rsidR="00B6657E" w:rsidRDefault="00B6657E" w:rsidP="00246680">
      <w:pPr>
        <w:pStyle w:val="ListParagraph"/>
        <w:numPr>
          <w:ilvl w:val="1"/>
          <w:numId w:val="26"/>
        </w:numPr>
        <w:ind w:left="708"/>
      </w:pPr>
      <w:r>
        <w:t xml:space="preserve">Confirmation that the applicant holds </w:t>
      </w:r>
      <w:r w:rsidR="00E66082">
        <w:t xml:space="preserve">current </w:t>
      </w:r>
      <w:r>
        <w:t>operator accreditation.</w:t>
      </w:r>
    </w:p>
    <w:p w14:paraId="5B9B5BC7" w14:textId="4F5F131D" w:rsidR="00C25B39" w:rsidRPr="00246680" w:rsidRDefault="007D554C" w:rsidP="00246680">
      <w:pPr>
        <w:pStyle w:val="ListParagraph"/>
        <w:numPr>
          <w:ilvl w:val="0"/>
          <w:numId w:val="26"/>
        </w:numPr>
        <w:ind w:left="294"/>
      </w:pPr>
      <w:r>
        <w:rPr>
          <w:b/>
        </w:rPr>
        <w:t xml:space="preserve">Assessment </w:t>
      </w:r>
      <w:r w:rsidR="00600251">
        <w:rPr>
          <w:b/>
        </w:rPr>
        <w:t xml:space="preserve">Process </w:t>
      </w:r>
      <w:r w:rsidR="00632B7C">
        <w:rPr>
          <w:b/>
        </w:rPr>
        <w:t xml:space="preserve">Stage </w:t>
      </w:r>
      <w:r>
        <w:rPr>
          <w:b/>
        </w:rPr>
        <w:t>2:</w:t>
      </w:r>
      <w:r>
        <w:t xml:space="preserve"> Confirmation of </w:t>
      </w:r>
      <w:r w:rsidR="00C616BD">
        <w:t xml:space="preserve">NT </w:t>
      </w:r>
      <w:r>
        <w:t>CPV ID card requirements</w:t>
      </w:r>
      <w:r w:rsidR="002D65F9">
        <w:t xml:space="preserve">. </w:t>
      </w:r>
      <w:r w:rsidR="001C27F5">
        <w:t xml:space="preserve">Department staff will identify the correct tier to allocate the applicant to, depending on their driving experience timeframes, in accordance with </w:t>
      </w:r>
      <w:r w:rsidR="00DF4BB8">
        <w:t xml:space="preserve">conditions 4 of Tier 1 and Tier 2 (please refer to section </w:t>
      </w:r>
      <w:hyperlink w:anchor="_Tier_1_(priority" w:history="1">
        <w:r w:rsidR="00DF4BB8" w:rsidRPr="006264D7">
          <w:rPr>
            <w:rStyle w:val="Hyperlink"/>
          </w:rPr>
          <w:t>2.1</w:t>
        </w:r>
      </w:hyperlink>
      <w:r w:rsidR="00DF4BB8">
        <w:t xml:space="preserve"> and </w:t>
      </w:r>
      <w:hyperlink w:anchor="_Tier_2_(Subsequent" w:history="1">
        <w:r w:rsidR="00DF4BB8" w:rsidRPr="006264D7">
          <w:rPr>
            <w:rStyle w:val="Hyperlink"/>
          </w:rPr>
          <w:t>2.2</w:t>
        </w:r>
      </w:hyperlink>
      <w:r w:rsidR="00DF4BB8">
        <w:t xml:space="preserve"> of this document).</w:t>
      </w:r>
    </w:p>
    <w:p w14:paraId="30915A18" w14:textId="334C7E04" w:rsidR="00431DBD" w:rsidRDefault="007D554C" w:rsidP="00246680">
      <w:pPr>
        <w:pStyle w:val="ListParagraph"/>
        <w:numPr>
          <w:ilvl w:val="0"/>
          <w:numId w:val="26"/>
        </w:numPr>
        <w:ind w:left="294"/>
      </w:pPr>
      <w:r w:rsidRPr="00947C22">
        <w:rPr>
          <w:b/>
        </w:rPr>
        <w:t xml:space="preserve">Assessment </w:t>
      </w:r>
      <w:r w:rsidR="00600251">
        <w:rPr>
          <w:b/>
        </w:rPr>
        <w:t xml:space="preserve">Process </w:t>
      </w:r>
      <w:r w:rsidRPr="00947C22">
        <w:rPr>
          <w:b/>
        </w:rPr>
        <w:t>Stage 3</w:t>
      </w:r>
      <w:r w:rsidR="00B6657E" w:rsidRPr="00246680">
        <w:rPr>
          <w:b/>
        </w:rPr>
        <w:t>:</w:t>
      </w:r>
      <w:r w:rsidR="00502123">
        <w:t xml:space="preserve"> Assessment of the applicant’s compliance history, including licence convictions and demerit points,</w:t>
      </w:r>
      <w:r w:rsidR="0030319F">
        <w:t xml:space="preserve"> ‘h’ endorsement and CPV ID Card suspensions </w:t>
      </w:r>
      <w:r w:rsidR="000C2545">
        <w:t>and driver</w:t>
      </w:r>
      <w:r w:rsidR="00502123">
        <w:t xml:space="preserve"> profile, network reports, and criminal history checks.</w:t>
      </w:r>
      <w:r w:rsidR="003D6ECB">
        <w:t xml:space="preserve"> The application and recommendation is then forwarded to the Panel for the outcome assessment.</w:t>
      </w:r>
    </w:p>
    <w:p w14:paraId="2F052083" w14:textId="5B75AA1B" w:rsidR="007D1601" w:rsidRDefault="007D1601" w:rsidP="00246680">
      <w:pPr>
        <w:pStyle w:val="ListParagraph"/>
        <w:numPr>
          <w:ilvl w:val="0"/>
          <w:numId w:val="26"/>
        </w:numPr>
        <w:ind w:left="294"/>
      </w:pPr>
      <w:r>
        <w:rPr>
          <w:b/>
        </w:rPr>
        <w:t xml:space="preserve">Assessment Process Stage </w:t>
      </w:r>
      <w:r w:rsidR="003D6ECB">
        <w:rPr>
          <w:b/>
        </w:rPr>
        <w:t xml:space="preserve">4: </w:t>
      </w:r>
      <w:r w:rsidR="003D6ECB">
        <w:t xml:space="preserve">The Panel assess the recommendation and applications </w:t>
      </w:r>
      <w:r w:rsidR="00D62D7C">
        <w:t>to determine an outcome; if no outcome c</w:t>
      </w:r>
      <w:r w:rsidR="00E62049">
        <w:t>an be reached by the Panel, the</w:t>
      </w:r>
      <w:r w:rsidR="00D62D7C">
        <w:t xml:space="preserve"> application is then forwarded to the Director Commercial Passenger (Road) Transport for the final assessment and determination.</w:t>
      </w:r>
    </w:p>
    <w:p w14:paraId="59994F33" w14:textId="3BD01D2A" w:rsidR="00C7759C" w:rsidRPr="000B7898" w:rsidRDefault="00C7759C" w:rsidP="00246680">
      <w:pPr>
        <w:pStyle w:val="Heading2"/>
        <w:numPr>
          <w:ilvl w:val="0"/>
          <w:numId w:val="0"/>
        </w:numPr>
        <w:rPr>
          <w:color w:val="auto"/>
        </w:rPr>
      </w:pPr>
      <w:bookmarkStart w:id="13" w:name="_Toc121739752"/>
      <w:r w:rsidRPr="000B7898">
        <w:rPr>
          <w:rStyle w:val="Heading2Char"/>
          <w:color w:val="auto"/>
        </w:rPr>
        <w:t>Stage 3:</w:t>
      </w:r>
      <w:r w:rsidRPr="000B7898">
        <w:rPr>
          <w:color w:val="auto"/>
        </w:rPr>
        <w:t xml:space="preserve"> Applications close.</w:t>
      </w:r>
      <w:bookmarkEnd w:id="13"/>
    </w:p>
    <w:p w14:paraId="39FBB07F" w14:textId="188B2E21" w:rsidR="002D5AC8" w:rsidRPr="00947C22" w:rsidRDefault="002D5AC8" w:rsidP="00246680">
      <w:r>
        <w:t>Applications for the 2022 Alice Springs and Darwin Taxi Ballot Allocation will clo</w:t>
      </w:r>
      <w:r w:rsidRPr="00246680">
        <w:t xml:space="preserve">se at 2pm, </w:t>
      </w:r>
      <w:r w:rsidR="00CD3E19" w:rsidRPr="00246680">
        <w:t>Friday, 13 January 2023</w:t>
      </w:r>
      <w:r>
        <w:t>. No extensions will be provided.</w:t>
      </w:r>
    </w:p>
    <w:p w14:paraId="3EFC6B92" w14:textId="7D90AEE8" w:rsidR="00893E1A" w:rsidRPr="000B7898" w:rsidRDefault="00C7759C" w:rsidP="00246680">
      <w:pPr>
        <w:pStyle w:val="Heading2"/>
        <w:numPr>
          <w:ilvl w:val="0"/>
          <w:numId w:val="0"/>
        </w:numPr>
        <w:rPr>
          <w:rStyle w:val="Heading2Char"/>
          <w:color w:val="auto"/>
        </w:rPr>
      </w:pPr>
      <w:bookmarkStart w:id="14" w:name="_Toc121739753"/>
      <w:r w:rsidRPr="000B7898">
        <w:rPr>
          <w:rStyle w:val="Heading2Char"/>
          <w:color w:val="auto"/>
        </w:rPr>
        <w:t xml:space="preserve">Stage 4: </w:t>
      </w:r>
      <w:r w:rsidR="005E564F" w:rsidRPr="000B7898">
        <w:rPr>
          <w:rStyle w:val="Heading2Char"/>
          <w:color w:val="auto"/>
        </w:rPr>
        <w:t>Continuing a</w:t>
      </w:r>
      <w:r w:rsidRPr="000B7898">
        <w:rPr>
          <w:rStyle w:val="Heading2Char"/>
          <w:color w:val="auto"/>
        </w:rPr>
        <w:t>ssessment process</w:t>
      </w:r>
      <w:r w:rsidR="00893E1A" w:rsidRPr="000B7898">
        <w:rPr>
          <w:rStyle w:val="Heading2Char"/>
          <w:color w:val="auto"/>
        </w:rPr>
        <w:t>.</w:t>
      </w:r>
      <w:bookmarkEnd w:id="14"/>
    </w:p>
    <w:p w14:paraId="4CBE625E" w14:textId="7AD603DC" w:rsidR="00C7759C" w:rsidRDefault="00893E1A" w:rsidP="00246680">
      <w:r>
        <w:t>The assessment process continues</w:t>
      </w:r>
      <w:r w:rsidR="00C7759C">
        <w:t xml:space="preserve"> on remaining submitted applications.</w:t>
      </w:r>
      <w:r w:rsidR="00A470C8">
        <w:t xml:space="preserve"> See </w:t>
      </w:r>
      <w:hyperlink w:anchor="_Stage_2:_Assessment" w:history="1">
        <w:r w:rsidR="00A470C8" w:rsidRPr="00903BAB">
          <w:rPr>
            <w:rStyle w:val="Hyperlink"/>
            <w:b/>
          </w:rPr>
          <w:t>Stage 2</w:t>
        </w:r>
      </w:hyperlink>
      <w:r w:rsidR="00A470C8">
        <w:t xml:space="preserve"> above for details on the assessment process and stages.</w:t>
      </w:r>
    </w:p>
    <w:p w14:paraId="35C7E946" w14:textId="550F83D6" w:rsidR="00F1651E" w:rsidRDefault="00F1651E" w:rsidP="00246680">
      <w:r>
        <w:t xml:space="preserve">All applications deemed to meet the criteria will have their serial numbers added to the </w:t>
      </w:r>
      <w:r w:rsidR="00341E3C">
        <w:t>Ballot Draw</w:t>
      </w:r>
      <w:r w:rsidR="005E564F">
        <w:t>.</w:t>
      </w:r>
    </w:p>
    <w:p w14:paraId="6A2585F0" w14:textId="0751F943" w:rsidR="00C7759C" w:rsidRPr="000B7898" w:rsidRDefault="00C7759C" w:rsidP="00246680">
      <w:pPr>
        <w:pStyle w:val="Heading2"/>
        <w:numPr>
          <w:ilvl w:val="0"/>
          <w:numId w:val="0"/>
        </w:numPr>
        <w:rPr>
          <w:rStyle w:val="Heading2Char"/>
          <w:color w:val="auto"/>
        </w:rPr>
      </w:pPr>
      <w:bookmarkStart w:id="15" w:name="_Toc121739754"/>
      <w:r w:rsidRPr="000B7898">
        <w:rPr>
          <w:rStyle w:val="Heading2Char"/>
          <w:color w:val="auto"/>
        </w:rPr>
        <w:t xml:space="preserve">Stage 5: </w:t>
      </w:r>
      <w:r w:rsidR="000B7898">
        <w:rPr>
          <w:rStyle w:val="Heading2Char"/>
          <w:color w:val="auto"/>
        </w:rPr>
        <w:t>Ballot d</w:t>
      </w:r>
      <w:r w:rsidR="005B05BF" w:rsidRPr="000B7898">
        <w:rPr>
          <w:rStyle w:val="Heading2Char"/>
          <w:color w:val="auto"/>
        </w:rPr>
        <w:t>raw occurs.</w:t>
      </w:r>
      <w:bookmarkEnd w:id="15"/>
    </w:p>
    <w:p w14:paraId="4BBCD0EC" w14:textId="670E43DA" w:rsidR="007F77E6" w:rsidRDefault="007F77E6" w:rsidP="00246680">
      <w:r>
        <w:t xml:space="preserve">Once the </w:t>
      </w:r>
      <w:r w:rsidR="004F6929">
        <w:t xml:space="preserve">Ballot application period has closed, the Department </w:t>
      </w:r>
      <w:r w:rsidR="000C2545">
        <w:t>will then determine the timeframe to conduct each Ballot draw</w:t>
      </w:r>
      <w:r w:rsidR="00BF3C85">
        <w:t>.</w:t>
      </w:r>
    </w:p>
    <w:p w14:paraId="6C785F50" w14:textId="2CCB0240" w:rsidR="0003154F" w:rsidRDefault="00BA72E6" w:rsidP="00246680">
      <w:r>
        <w:t>All applicants will be advised of their status application outcome (i.e. does or does not meet the criteria</w:t>
      </w:r>
      <w:r w:rsidR="00BF3C85">
        <w:t>, or further information is required</w:t>
      </w:r>
      <w:r>
        <w:t xml:space="preserve">). </w:t>
      </w:r>
      <w:r w:rsidR="009D6FFF">
        <w:t>All ap</w:t>
      </w:r>
      <w:r w:rsidR="00313C85">
        <w:t>plication serial numbers,</w:t>
      </w:r>
      <w:r w:rsidR="009D6FFF">
        <w:t xml:space="preserve"> </w:t>
      </w:r>
      <w:r w:rsidR="00313C85">
        <w:t xml:space="preserve">for eligible applicants </w:t>
      </w:r>
      <w:r w:rsidR="00BF3C85">
        <w:t>that have met all of the criterion for either Tier 1 or Tier 2</w:t>
      </w:r>
      <w:r w:rsidR="00313C85">
        <w:t xml:space="preserve">, will be </w:t>
      </w:r>
      <w:r w:rsidR="004408D9">
        <w:t>entered into the ballot draw</w:t>
      </w:r>
      <w:r w:rsidR="00BF3C85">
        <w:t>; applicants who do not meet the criteria will not be entered into the draw.</w:t>
      </w:r>
    </w:p>
    <w:p w14:paraId="5020D2C6" w14:textId="0E326F4F" w:rsidR="0024495B" w:rsidRPr="00B66E1D" w:rsidRDefault="0024495B" w:rsidP="00246680">
      <w:r w:rsidRPr="00B66E1D">
        <w:t>The</w:t>
      </w:r>
      <w:r w:rsidRPr="0081199D">
        <w:t xml:space="preserve"> </w:t>
      </w:r>
      <w:r w:rsidRPr="00B66E1D">
        <w:t>b</w:t>
      </w:r>
      <w:r w:rsidRPr="0081199D">
        <w:t>a</w:t>
      </w:r>
      <w:r w:rsidRPr="00B66E1D">
        <w:t>llot</w:t>
      </w:r>
      <w:r w:rsidRPr="0081199D">
        <w:t xml:space="preserve"> </w:t>
      </w:r>
      <w:r w:rsidRPr="00B66E1D">
        <w:t>to</w:t>
      </w:r>
      <w:r w:rsidRPr="0081199D">
        <w:t xml:space="preserve"> </w:t>
      </w:r>
      <w:r w:rsidRPr="00B66E1D">
        <w:t>a</w:t>
      </w:r>
      <w:r w:rsidRPr="0081199D">
        <w:t>l</w:t>
      </w:r>
      <w:r w:rsidRPr="00B66E1D">
        <w:t>loc</w:t>
      </w:r>
      <w:r w:rsidRPr="0081199D">
        <w:t>at</w:t>
      </w:r>
      <w:r w:rsidRPr="00B66E1D">
        <w:t>e</w:t>
      </w:r>
      <w:r w:rsidRPr="0081199D">
        <w:t xml:space="preserve"> t</w:t>
      </w:r>
      <w:r w:rsidRPr="00B66E1D">
        <w:t>he</w:t>
      </w:r>
      <w:r w:rsidRPr="0081199D">
        <w:t xml:space="preserve"> </w:t>
      </w:r>
      <w:r w:rsidRPr="00B66E1D">
        <w:t>availab</w:t>
      </w:r>
      <w:r w:rsidRPr="0081199D">
        <w:t>l</w:t>
      </w:r>
      <w:r w:rsidRPr="00B66E1D">
        <w:t>e</w:t>
      </w:r>
      <w:r w:rsidRPr="0081199D">
        <w:t xml:space="preserve"> </w:t>
      </w:r>
      <w:r w:rsidR="0081199D">
        <w:t>MPT</w:t>
      </w:r>
      <w:r w:rsidRPr="0081199D">
        <w:t xml:space="preserve"> </w:t>
      </w:r>
      <w:r w:rsidRPr="00B66E1D">
        <w:t>l</w:t>
      </w:r>
      <w:r w:rsidRPr="0081199D">
        <w:t>ic</w:t>
      </w:r>
      <w:r w:rsidRPr="00B66E1D">
        <w:t>e</w:t>
      </w:r>
      <w:r w:rsidRPr="0081199D">
        <w:t>nc</w:t>
      </w:r>
      <w:r w:rsidRPr="00B66E1D">
        <w:t>es</w:t>
      </w:r>
      <w:r w:rsidRPr="0081199D">
        <w:t xml:space="preserve"> w</w:t>
      </w:r>
      <w:r w:rsidRPr="00B66E1D">
        <w:t>i</w:t>
      </w:r>
      <w:r w:rsidRPr="0081199D">
        <w:t>l</w:t>
      </w:r>
      <w:r w:rsidRPr="00B66E1D">
        <w:t>l</w:t>
      </w:r>
      <w:r w:rsidRPr="0081199D">
        <w:t xml:space="preserve"> </w:t>
      </w:r>
      <w:r w:rsidRPr="00B66E1D">
        <w:t>be</w:t>
      </w:r>
      <w:r w:rsidRPr="0081199D">
        <w:t xml:space="preserve"> </w:t>
      </w:r>
      <w:r w:rsidRPr="00B66E1D">
        <w:t>conduc</w:t>
      </w:r>
      <w:r w:rsidRPr="0081199D">
        <w:t>t</w:t>
      </w:r>
      <w:r w:rsidRPr="00B66E1D">
        <w:t>ed</w:t>
      </w:r>
      <w:r w:rsidRPr="0081199D">
        <w:t xml:space="preserve"> </w:t>
      </w:r>
      <w:r w:rsidRPr="00B66E1D">
        <w:t>as</w:t>
      </w:r>
      <w:r w:rsidRPr="0081199D">
        <w:t xml:space="preserve"> </w:t>
      </w:r>
      <w:r w:rsidRPr="00B66E1D">
        <w:t>a</w:t>
      </w:r>
      <w:r w:rsidRPr="0081199D">
        <w:t xml:space="preserve"> r</w:t>
      </w:r>
      <w:r w:rsidRPr="00B66E1D">
        <w:t>and</w:t>
      </w:r>
      <w:r w:rsidRPr="0081199D">
        <w:t>o</w:t>
      </w:r>
      <w:r w:rsidRPr="00B66E1D">
        <w:t>m</w:t>
      </w:r>
      <w:r w:rsidRPr="0081199D">
        <w:t xml:space="preserve"> draw</w:t>
      </w:r>
      <w:r w:rsidR="00FF54F1" w:rsidRPr="0081199D">
        <w:t xml:space="preserve"> of eligible applicants</w:t>
      </w:r>
      <w:r w:rsidRPr="0081199D">
        <w:t>. E</w:t>
      </w:r>
      <w:r w:rsidRPr="00B66E1D">
        <w:t>ach</w:t>
      </w:r>
      <w:r w:rsidRPr="0081199D">
        <w:t xml:space="preserve"> </w:t>
      </w:r>
      <w:r w:rsidRPr="00B66E1D">
        <w:t>ballot</w:t>
      </w:r>
      <w:r w:rsidRPr="0081199D">
        <w:t xml:space="preserve"> </w:t>
      </w:r>
      <w:r w:rsidRPr="00B66E1D">
        <w:t>app</w:t>
      </w:r>
      <w:r w:rsidRPr="0081199D">
        <w:t>l</w:t>
      </w:r>
      <w:r w:rsidRPr="00B66E1D">
        <w:t>ica</w:t>
      </w:r>
      <w:r w:rsidRPr="0081199D">
        <w:t>t</w:t>
      </w:r>
      <w:r w:rsidRPr="00B66E1D">
        <w:t>ion</w:t>
      </w:r>
      <w:r w:rsidRPr="0081199D">
        <w:t xml:space="preserve"> w</w:t>
      </w:r>
      <w:r w:rsidRPr="00B66E1D">
        <w:t>ill</w:t>
      </w:r>
      <w:r w:rsidRPr="0081199D">
        <w:t xml:space="preserve"> </w:t>
      </w:r>
      <w:r w:rsidRPr="00B66E1D">
        <w:t>be</w:t>
      </w:r>
      <w:r w:rsidRPr="0081199D">
        <w:t xml:space="preserve"> </w:t>
      </w:r>
      <w:r w:rsidRPr="00B66E1D">
        <w:t>p</w:t>
      </w:r>
      <w:r w:rsidRPr="0081199D">
        <w:t>r</w:t>
      </w:r>
      <w:r w:rsidRPr="00B66E1D">
        <w:t>e</w:t>
      </w:r>
      <w:r w:rsidRPr="0081199D">
        <w:t>-</w:t>
      </w:r>
      <w:r w:rsidRPr="00B66E1D">
        <w:t>n</w:t>
      </w:r>
      <w:r w:rsidRPr="0081199D">
        <w:t>um</w:t>
      </w:r>
      <w:r w:rsidRPr="00B66E1D">
        <w:t>be</w:t>
      </w:r>
      <w:r w:rsidRPr="0081199D">
        <w:t>r</w:t>
      </w:r>
      <w:r w:rsidRPr="00B66E1D">
        <w:t>e</w:t>
      </w:r>
      <w:r w:rsidRPr="0081199D">
        <w:t>d</w:t>
      </w:r>
      <w:r w:rsidR="005D517D" w:rsidRPr="0081199D">
        <w:t xml:space="preserve"> with an </w:t>
      </w:r>
      <w:r w:rsidR="00046AC4" w:rsidRPr="0081199D">
        <w:t>application number</w:t>
      </w:r>
      <w:r w:rsidR="005D517D" w:rsidRPr="0081199D">
        <w:t xml:space="preserve"> unique to the applicant it is issued to</w:t>
      </w:r>
      <w:r w:rsidRPr="00B66E1D">
        <w:t>.</w:t>
      </w:r>
      <w:r w:rsidRPr="0081199D">
        <w:t xml:space="preserve"> A</w:t>
      </w:r>
      <w:r w:rsidRPr="00B66E1D">
        <w:t>ll</w:t>
      </w:r>
      <w:r w:rsidRPr="0081199D">
        <w:t xml:space="preserve"> </w:t>
      </w:r>
      <w:r w:rsidR="00D6309A" w:rsidRPr="0081199D">
        <w:t xml:space="preserve">eligible </w:t>
      </w:r>
      <w:r w:rsidRPr="0081199D">
        <w:t>a</w:t>
      </w:r>
      <w:r w:rsidRPr="00B66E1D">
        <w:t>ppl</w:t>
      </w:r>
      <w:r w:rsidRPr="0081199D">
        <w:t>ic</w:t>
      </w:r>
      <w:r w:rsidRPr="00B66E1D">
        <w:t>ation</w:t>
      </w:r>
      <w:r w:rsidRPr="0081199D">
        <w:t xml:space="preserve"> </w:t>
      </w:r>
      <w:r w:rsidRPr="00B66E1D">
        <w:t>n</w:t>
      </w:r>
      <w:r w:rsidRPr="0081199D">
        <w:t>um</w:t>
      </w:r>
      <w:r w:rsidRPr="00B66E1D">
        <w:t>be</w:t>
      </w:r>
      <w:r w:rsidRPr="0081199D">
        <w:t>r</w:t>
      </w:r>
      <w:r w:rsidRPr="00B66E1D">
        <w:t>s</w:t>
      </w:r>
      <w:r w:rsidRPr="0081199D">
        <w:t xml:space="preserve"> w</w:t>
      </w:r>
      <w:r w:rsidRPr="00B66E1D">
        <w:t>ill</w:t>
      </w:r>
      <w:r w:rsidRPr="0081199D">
        <w:t xml:space="preserve"> b</w:t>
      </w:r>
      <w:r w:rsidRPr="00B66E1D">
        <w:t>e</w:t>
      </w:r>
      <w:r w:rsidRPr="0081199D">
        <w:t xml:space="preserve"> </w:t>
      </w:r>
      <w:r w:rsidRPr="00B66E1D">
        <w:t>en</w:t>
      </w:r>
      <w:r w:rsidRPr="0081199D">
        <w:t>ter</w:t>
      </w:r>
      <w:r w:rsidRPr="00B66E1D">
        <w:t>ed</w:t>
      </w:r>
      <w:r w:rsidRPr="0081199D">
        <w:t xml:space="preserve"> </w:t>
      </w:r>
      <w:r w:rsidRPr="00B66E1D">
        <w:t>into</w:t>
      </w:r>
      <w:r w:rsidRPr="0081199D">
        <w:t xml:space="preserve"> the </w:t>
      </w:r>
      <w:r w:rsidRPr="00B66E1D">
        <w:t>d</w:t>
      </w:r>
      <w:r w:rsidRPr="0081199D">
        <w:t>r</w:t>
      </w:r>
      <w:r w:rsidRPr="00B66E1D">
        <w:t>a</w:t>
      </w:r>
      <w:r w:rsidRPr="0081199D">
        <w:t>w</w:t>
      </w:r>
      <w:r w:rsidRPr="00B66E1D">
        <w:t>.</w:t>
      </w:r>
      <w:r w:rsidRPr="0081199D">
        <w:t xml:space="preserve"> </w:t>
      </w:r>
      <w:r w:rsidRPr="00B66E1D">
        <w:t>A</w:t>
      </w:r>
      <w:r w:rsidRPr="0081199D">
        <w:t xml:space="preserve"> r</w:t>
      </w:r>
      <w:r w:rsidRPr="00B66E1D">
        <w:t>e</w:t>
      </w:r>
      <w:r w:rsidRPr="0081199D">
        <w:t>cor</w:t>
      </w:r>
      <w:r w:rsidRPr="00B66E1D">
        <w:t>d</w:t>
      </w:r>
      <w:r w:rsidRPr="0081199D">
        <w:t xml:space="preserve"> w</w:t>
      </w:r>
      <w:r w:rsidRPr="00B66E1D">
        <w:t>ill</w:t>
      </w:r>
      <w:r w:rsidRPr="0081199D">
        <w:t xml:space="preserve"> </w:t>
      </w:r>
      <w:r w:rsidRPr="00B66E1D">
        <w:t>be</w:t>
      </w:r>
      <w:r w:rsidRPr="0081199D">
        <w:t xml:space="preserve"> k</w:t>
      </w:r>
      <w:r w:rsidRPr="00B66E1D">
        <w:t>e</w:t>
      </w:r>
      <w:r w:rsidRPr="0081199D">
        <w:t>p</w:t>
      </w:r>
      <w:r w:rsidRPr="00B66E1D">
        <w:t>t</w:t>
      </w:r>
      <w:r w:rsidRPr="0081199D">
        <w:t xml:space="preserve"> o</w:t>
      </w:r>
      <w:r w:rsidRPr="00B66E1D">
        <w:t>f</w:t>
      </w:r>
      <w:r w:rsidRPr="0081199D">
        <w:t xml:space="preserve"> t</w:t>
      </w:r>
      <w:r w:rsidRPr="00B66E1D">
        <w:t>he</w:t>
      </w:r>
      <w:r w:rsidRPr="0081199D">
        <w:t xml:space="preserve"> </w:t>
      </w:r>
      <w:r w:rsidRPr="00B66E1D">
        <w:t>n</w:t>
      </w:r>
      <w:r w:rsidRPr="0081199D">
        <w:t>um</w:t>
      </w:r>
      <w:r w:rsidRPr="00B66E1D">
        <w:t>b</w:t>
      </w:r>
      <w:r w:rsidRPr="0081199D">
        <w:t>er</w:t>
      </w:r>
      <w:r w:rsidRPr="00B66E1D">
        <w:t>s</w:t>
      </w:r>
      <w:r w:rsidRPr="0081199D">
        <w:t xml:space="preserve"> dr</w:t>
      </w:r>
      <w:r w:rsidRPr="00B66E1D">
        <w:t>a</w:t>
      </w:r>
      <w:r w:rsidRPr="0081199D">
        <w:t>w</w:t>
      </w:r>
      <w:r w:rsidRPr="00B66E1D">
        <w:t>n</w:t>
      </w:r>
      <w:r w:rsidRPr="0081199D">
        <w:t xml:space="preserve"> </w:t>
      </w:r>
      <w:r w:rsidRPr="00B66E1D">
        <w:t>and</w:t>
      </w:r>
      <w:r w:rsidRPr="0081199D">
        <w:t xml:space="preserve"> </w:t>
      </w:r>
      <w:r w:rsidRPr="00B66E1D">
        <w:t>the</w:t>
      </w:r>
      <w:r w:rsidRPr="0081199D">
        <w:t xml:space="preserve"> </w:t>
      </w:r>
      <w:r w:rsidRPr="00B66E1D">
        <w:t>o</w:t>
      </w:r>
      <w:r w:rsidRPr="0081199D">
        <w:t>r</w:t>
      </w:r>
      <w:r w:rsidRPr="00B66E1D">
        <w:t>d</w:t>
      </w:r>
      <w:r w:rsidRPr="0081199D">
        <w:t>e</w:t>
      </w:r>
      <w:r w:rsidRPr="00B66E1D">
        <w:t>r</w:t>
      </w:r>
      <w:r w:rsidRPr="0081199D">
        <w:t xml:space="preserve"> </w:t>
      </w:r>
      <w:r w:rsidRPr="00B66E1D">
        <w:t>in</w:t>
      </w:r>
      <w:r w:rsidRPr="0081199D">
        <w:t xml:space="preserve"> w</w:t>
      </w:r>
      <w:r w:rsidRPr="00B66E1D">
        <w:t>h</w:t>
      </w:r>
      <w:r w:rsidRPr="0081199D">
        <w:t>ic</w:t>
      </w:r>
      <w:r w:rsidRPr="00B66E1D">
        <w:t>h</w:t>
      </w:r>
      <w:r w:rsidRPr="0081199D">
        <w:t xml:space="preserve"> </w:t>
      </w:r>
      <w:r w:rsidRPr="00B66E1D">
        <w:t>th</w:t>
      </w:r>
      <w:r w:rsidRPr="0081199D">
        <w:t>e</w:t>
      </w:r>
      <w:r w:rsidRPr="00B66E1D">
        <w:t>y</w:t>
      </w:r>
      <w:r w:rsidRPr="0081199D">
        <w:t xml:space="preserve"> are </w:t>
      </w:r>
      <w:r w:rsidRPr="00B66E1D">
        <w:t>d</w:t>
      </w:r>
      <w:r w:rsidRPr="0081199D">
        <w:t>r</w:t>
      </w:r>
      <w:r w:rsidRPr="00B66E1D">
        <w:t>a</w:t>
      </w:r>
      <w:r w:rsidRPr="0081199D">
        <w:t>w</w:t>
      </w:r>
      <w:r w:rsidRPr="00B66E1D">
        <w:t>n.</w:t>
      </w:r>
      <w:r w:rsidRPr="0081199D">
        <w:t xml:space="preserve"> </w:t>
      </w:r>
      <w:r w:rsidR="0081199D">
        <w:t>MPT</w:t>
      </w:r>
      <w:r w:rsidRPr="0081199D">
        <w:t xml:space="preserve"> l</w:t>
      </w:r>
      <w:r w:rsidRPr="00B66E1D">
        <w:t>icen</w:t>
      </w:r>
      <w:r w:rsidRPr="0081199D">
        <w:t>c</w:t>
      </w:r>
      <w:r w:rsidRPr="00B66E1D">
        <w:t>es</w:t>
      </w:r>
      <w:r w:rsidRPr="0081199D">
        <w:t xml:space="preserve"> w</w:t>
      </w:r>
      <w:r w:rsidRPr="00B66E1D">
        <w:t>ill</w:t>
      </w:r>
      <w:r w:rsidRPr="0081199D">
        <w:t xml:space="preserve"> </w:t>
      </w:r>
      <w:r w:rsidRPr="00B66E1D">
        <w:t>be</w:t>
      </w:r>
      <w:r w:rsidRPr="0081199D">
        <w:t xml:space="preserve"> of</w:t>
      </w:r>
      <w:r w:rsidRPr="00B66E1D">
        <w:t>fe</w:t>
      </w:r>
      <w:r w:rsidRPr="0081199D">
        <w:t>r</w:t>
      </w:r>
      <w:r w:rsidRPr="00B66E1D">
        <w:t>ed</w:t>
      </w:r>
      <w:r w:rsidRPr="0081199D">
        <w:t xml:space="preserve"> </w:t>
      </w:r>
      <w:r w:rsidRPr="00B66E1D">
        <w:t>acc</w:t>
      </w:r>
      <w:r w:rsidRPr="0081199D">
        <w:t>or</w:t>
      </w:r>
      <w:r w:rsidRPr="00B66E1D">
        <w:t>ding</w:t>
      </w:r>
      <w:r w:rsidRPr="0081199D">
        <w:t xml:space="preserve"> t</w:t>
      </w:r>
      <w:r w:rsidRPr="00B66E1D">
        <w:t>o</w:t>
      </w:r>
      <w:r w:rsidRPr="0081199D">
        <w:t xml:space="preserve"> </w:t>
      </w:r>
      <w:r w:rsidRPr="00B66E1D">
        <w:t>the</w:t>
      </w:r>
      <w:r w:rsidRPr="0081199D">
        <w:t xml:space="preserve"> </w:t>
      </w:r>
      <w:r w:rsidRPr="00B66E1D">
        <w:t>o</w:t>
      </w:r>
      <w:r w:rsidRPr="0081199D">
        <w:t>r</w:t>
      </w:r>
      <w:r w:rsidRPr="00B66E1D">
        <w:t>d</w:t>
      </w:r>
      <w:r w:rsidRPr="0081199D">
        <w:t>e</w:t>
      </w:r>
      <w:r w:rsidRPr="00B66E1D">
        <w:t>r</w:t>
      </w:r>
      <w:r w:rsidRPr="0081199D">
        <w:t xml:space="preserve"> o</w:t>
      </w:r>
      <w:r w:rsidRPr="00B66E1D">
        <w:t>f</w:t>
      </w:r>
      <w:r w:rsidRPr="0081199D">
        <w:t xml:space="preserve"> </w:t>
      </w:r>
      <w:r w:rsidRPr="00B66E1D">
        <w:t>the</w:t>
      </w:r>
      <w:r w:rsidRPr="0081199D">
        <w:t xml:space="preserve"> </w:t>
      </w:r>
      <w:r w:rsidRPr="00B66E1D">
        <w:t>n</w:t>
      </w:r>
      <w:r w:rsidRPr="0081199D">
        <w:t>um</w:t>
      </w:r>
      <w:r w:rsidRPr="00B66E1D">
        <w:t>be</w:t>
      </w:r>
      <w:r w:rsidRPr="0081199D">
        <w:t>r</w:t>
      </w:r>
      <w:r w:rsidRPr="00B66E1D">
        <w:t>s</w:t>
      </w:r>
      <w:r w:rsidRPr="0081199D">
        <w:t xml:space="preserve"> drawn.</w:t>
      </w:r>
    </w:p>
    <w:p w14:paraId="1BD34E1F" w14:textId="08560B19" w:rsidR="0024495B" w:rsidRPr="0081199D" w:rsidRDefault="0024495B" w:rsidP="00246680">
      <w:r w:rsidRPr="00B66E1D">
        <w:t>The</w:t>
      </w:r>
      <w:r w:rsidRPr="0081199D">
        <w:t xml:space="preserve"> </w:t>
      </w:r>
      <w:r w:rsidRPr="00B66E1D">
        <w:t>n</w:t>
      </w:r>
      <w:r w:rsidRPr="0081199D">
        <w:t>um</w:t>
      </w:r>
      <w:r w:rsidRPr="00B66E1D">
        <w:t>b</w:t>
      </w:r>
      <w:r w:rsidRPr="0081199D">
        <w:t>er</w:t>
      </w:r>
      <w:r w:rsidRPr="00B66E1D">
        <w:t>ed</w:t>
      </w:r>
      <w:r w:rsidRPr="0081199D">
        <w:t xml:space="preserve"> balls </w:t>
      </w:r>
      <w:r w:rsidRPr="00B66E1D">
        <w:t>are placed</w:t>
      </w:r>
      <w:r w:rsidRPr="0081199D">
        <w:t xml:space="preserve"> </w:t>
      </w:r>
      <w:r w:rsidRPr="00B66E1D">
        <w:t>into</w:t>
      </w:r>
      <w:r w:rsidRPr="0081199D">
        <w:t xml:space="preserve"> </w:t>
      </w:r>
      <w:r w:rsidRPr="00B66E1D">
        <w:t>a</w:t>
      </w:r>
      <w:r w:rsidRPr="0081199D">
        <w:t xml:space="preserve"> rotated </w:t>
      </w:r>
      <w:r w:rsidRPr="00B66E1D">
        <w:t>b</w:t>
      </w:r>
      <w:r w:rsidRPr="0081199D">
        <w:t>arr</w:t>
      </w:r>
      <w:r w:rsidRPr="00B66E1D">
        <w:t>el</w:t>
      </w:r>
      <w:r w:rsidRPr="0081199D">
        <w:t xml:space="preserve"> </w:t>
      </w:r>
      <w:r w:rsidRPr="00B66E1D">
        <w:t>and</w:t>
      </w:r>
      <w:r w:rsidRPr="0081199D">
        <w:t xml:space="preserve"> drawn </w:t>
      </w:r>
      <w:r w:rsidRPr="00B66E1D">
        <w:t>at</w:t>
      </w:r>
      <w:r w:rsidRPr="0081199D">
        <w:t xml:space="preserve"> r</w:t>
      </w:r>
      <w:r w:rsidRPr="00B66E1D">
        <w:t>and</w:t>
      </w:r>
      <w:r w:rsidRPr="0081199D">
        <w:t>om</w:t>
      </w:r>
      <w:r w:rsidRPr="00B66E1D">
        <w:t>,</w:t>
      </w:r>
      <w:r w:rsidRPr="0081199D">
        <w:t xml:space="preserve"> </w:t>
      </w:r>
      <w:r w:rsidRPr="00B66E1D">
        <w:t>o</w:t>
      </w:r>
      <w:r w:rsidRPr="0081199D">
        <w:t>n</w:t>
      </w:r>
      <w:r w:rsidRPr="00B66E1D">
        <w:t>e</w:t>
      </w:r>
      <w:r w:rsidRPr="0081199D">
        <w:t xml:space="preserve"> </w:t>
      </w:r>
      <w:r w:rsidRPr="00B66E1D">
        <w:t>by</w:t>
      </w:r>
      <w:r w:rsidRPr="0081199D">
        <w:t xml:space="preserve"> </w:t>
      </w:r>
      <w:r w:rsidRPr="00B66E1D">
        <w:t>one,</w:t>
      </w:r>
      <w:r w:rsidRPr="0081199D">
        <w:t xml:space="preserve"> </w:t>
      </w:r>
      <w:r w:rsidRPr="00B66E1D">
        <w:t>until</w:t>
      </w:r>
      <w:r w:rsidRPr="0081199D">
        <w:t xml:space="preserve"> </w:t>
      </w:r>
      <w:r w:rsidRPr="00B66E1D">
        <w:t>all</w:t>
      </w:r>
      <w:r w:rsidRPr="0081199D">
        <w:t xml:space="preserve"> balls </w:t>
      </w:r>
      <w:r w:rsidRPr="00B66E1D">
        <w:t>have</w:t>
      </w:r>
      <w:r w:rsidRPr="0081199D">
        <w:t xml:space="preserve"> b</w:t>
      </w:r>
      <w:r w:rsidRPr="00B66E1D">
        <w:t>een</w:t>
      </w:r>
      <w:r w:rsidRPr="0081199D">
        <w:t xml:space="preserve"> drawn.</w:t>
      </w:r>
      <w:r w:rsidR="0081199D" w:rsidRPr="0081199D">
        <w:t xml:space="preserve"> Available MPT </w:t>
      </w:r>
      <w:r w:rsidR="006A1E72" w:rsidRPr="0081199D">
        <w:t xml:space="preserve">licences will be offered to the applicants who have been drawn in order until there are no available licences remaining. In the event that one of the successful applicants cannot proceed with the </w:t>
      </w:r>
      <w:r w:rsidR="0081199D" w:rsidRPr="0081199D">
        <w:t>MPT</w:t>
      </w:r>
      <w:r w:rsidR="006A1E72" w:rsidRPr="0081199D">
        <w:t xml:space="preserve"> licence, the licence will then be offered to the applicant </w:t>
      </w:r>
      <w:r w:rsidR="008D70DA" w:rsidRPr="0081199D">
        <w:t>whose</w:t>
      </w:r>
      <w:r w:rsidR="006A1E72" w:rsidRPr="0081199D">
        <w:t xml:space="preserve"> </w:t>
      </w:r>
      <w:r w:rsidR="008D70DA" w:rsidRPr="0081199D">
        <w:t>serial number was drawn next in line.</w:t>
      </w:r>
    </w:p>
    <w:p w14:paraId="76BD275E" w14:textId="6CF0B46F" w:rsidR="00DA7501" w:rsidRDefault="0024495B" w:rsidP="00246680">
      <w:pPr>
        <w:rPr>
          <w:w w:val="103"/>
        </w:rPr>
      </w:pPr>
      <w:r w:rsidRPr="00B66E1D">
        <w:rPr>
          <w:w w:val="103"/>
        </w:rPr>
        <w:t xml:space="preserve">Applicants may only enter into </w:t>
      </w:r>
      <w:r w:rsidRPr="004A1A76">
        <w:rPr>
          <w:w w:val="103"/>
          <w:u w:val="single"/>
        </w:rPr>
        <w:t>one ballot</w:t>
      </w:r>
      <w:r w:rsidRPr="00B66E1D">
        <w:rPr>
          <w:w w:val="103"/>
        </w:rPr>
        <w:t xml:space="preserve"> </w:t>
      </w:r>
      <w:r>
        <w:rPr>
          <w:w w:val="103"/>
        </w:rPr>
        <w:t xml:space="preserve">(i.e. Darwin or Alice Springs) </w:t>
      </w:r>
      <w:r w:rsidRPr="00B66E1D">
        <w:rPr>
          <w:w w:val="103"/>
        </w:rPr>
        <w:t xml:space="preserve">and cannot submit multiple applications </w:t>
      </w:r>
      <w:r>
        <w:rPr>
          <w:w w:val="103"/>
        </w:rPr>
        <w:t>(</w:t>
      </w:r>
      <w:r w:rsidRPr="00B66E1D">
        <w:rPr>
          <w:w w:val="103"/>
        </w:rPr>
        <w:t xml:space="preserve">i.e. one application </w:t>
      </w:r>
      <w:r w:rsidR="002F65D6">
        <w:rPr>
          <w:w w:val="103"/>
        </w:rPr>
        <w:t>per</w:t>
      </w:r>
      <w:r w:rsidRPr="00B66E1D">
        <w:rPr>
          <w:w w:val="103"/>
        </w:rPr>
        <w:t xml:space="preserve"> person</w:t>
      </w:r>
      <w:r w:rsidR="00035E0A">
        <w:rPr>
          <w:w w:val="103"/>
        </w:rPr>
        <w:t>)</w:t>
      </w:r>
      <w:r w:rsidR="00DA7501">
        <w:rPr>
          <w:w w:val="103"/>
        </w:rPr>
        <w:t>.</w:t>
      </w:r>
    </w:p>
    <w:p w14:paraId="33704EB8" w14:textId="1D7E7C0B" w:rsidR="000B7898" w:rsidRDefault="000B7898" w:rsidP="005A014E">
      <w:pPr>
        <w:pStyle w:val="Heading2"/>
        <w:numPr>
          <w:ilvl w:val="1"/>
          <w:numId w:val="42"/>
        </w:numPr>
        <w:ind w:left="709"/>
      </w:pPr>
      <w:bookmarkStart w:id="16" w:name="_Toc121739755"/>
      <w:r w:rsidRPr="000B7898">
        <w:rPr>
          <w:rStyle w:val="Heading2Char"/>
        </w:rPr>
        <w:t>Ballot draw</w:t>
      </w:r>
      <w:r>
        <w:t xml:space="preserve"> FAQs</w:t>
      </w:r>
      <w:bookmarkEnd w:id="16"/>
    </w:p>
    <w:p w14:paraId="566FB1EE" w14:textId="6DC1809F" w:rsidR="000B7898" w:rsidRPr="000B7898" w:rsidRDefault="000B7898" w:rsidP="000B7898">
      <w:pPr>
        <w:rPr>
          <w:b/>
        </w:rPr>
      </w:pPr>
      <w:r w:rsidRPr="000B7898">
        <w:rPr>
          <w:b/>
        </w:rPr>
        <w:t>What happens if the amount of Tier 1 eligible applicants is less than the amount of licences available for allocation in that region?</w:t>
      </w:r>
    </w:p>
    <w:p w14:paraId="1609EA8E" w14:textId="77777777" w:rsidR="000B7898" w:rsidRDefault="000B7898" w:rsidP="000B7898">
      <w:r>
        <w:t>Licences will first be issued to the Tier 1 applicants, with the remaining available licences being allocated to Tier 2 applicants through the ballot process.</w:t>
      </w:r>
    </w:p>
    <w:p w14:paraId="1577FD11" w14:textId="77777777" w:rsidR="000B7898" w:rsidRPr="008B1EF8" w:rsidRDefault="000B7898" w:rsidP="006264D7">
      <w:pPr>
        <w:shd w:val="clear" w:color="auto" w:fill="F2F2F2" w:themeFill="background1" w:themeFillShade="F2"/>
        <w:spacing w:after="0"/>
        <w:rPr>
          <w:b/>
        </w:rPr>
      </w:pPr>
      <w:r w:rsidRPr="008B1EF8">
        <w:rPr>
          <w:b/>
        </w:rPr>
        <w:t>Example:</w:t>
      </w:r>
    </w:p>
    <w:p w14:paraId="3734207C" w14:textId="77777777" w:rsidR="000B7898" w:rsidRDefault="000B7898" w:rsidP="000B7898">
      <w:pPr>
        <w:shd w:val="clear" w:color="auto" w:fill="F2F2F2" w:themeFill="background1" w:themeFillShade="F2"/>
      </w:pPr>
      <w:r>
        <w:t>Alice Springs has five licences available for allocation, but has only received two eligible Tier 1 applications, which leaves three remaining licences.</w:t>
      </w:r>
    </w:p>
    <w:p w14:paraId="65CF0E6F" w14:textId="77777777" w:rsidR="000B7898" w:rsidRDefault="000B7898" w:rsidP="000B7898">
      <w:pPr>
        <w:shd w:val="clear" w:color="auto" w:fill="F2F2F2" w:themeFill="background1" w:themeFillShade="F2"/>
      </w:pPr>
      <w:r>
        <w:t xml:space="preserve">Given that Tier 1 is reserved for priority applications, all eligible Tier 1 applicants are automatically offered a taxi licence. The remaining three licences will then be allocated through the ballot to eligible Tier 2 applicants. </w:t>
      </w:r>
    </w:p>
    <w:p w14:paraId="5369ACE9" w14:textId="77777777" w:rsidR="000B7898" w:rsidRPr="000B7898" w:rsidRDefault="000B7898" w:rsidP="000B7898">
      <w:pPr>
        <w:rPr>
          <w:b/>
        </w:rPr>
      </w:pPr>
      <w:r w:rsidRPr="000B7898">
        <w:rPr>
          <w:b/>
        </w:rPr>
        <w:t>What happens if the amount of eligible Tier 1 applicants is equal to the amount of licences available for allocation in that region?</w:t>
      </w:r>
    </w:p>
    <w:p w14:paraId="181B58C3" w14:textId="77777777" w:rsidR="000B7898" w:rsidRDefault="000B7898" w:rsidP="000B7898">
      <w:r>
        <w:t>A ballot will not be conducted for that region. All licences will be issued to all eligible Tier 1 applicants; this does not mean that the cap will be removed, a ballot will still be held for the following taxi licence allocation, given that the level of interest is sufficient to the amount of licences up for allocation.</w:t>
      </w:r>
    </w:p>
    <w:p w14:paraId="6C28FCD1" w14:textId="77777777" w:rsidR="000B7898" w:rsidRPr="008B1EF8" w:rsidRDefault="000B7898" w:rsidP="006264D7">
      <w:pPr>
        <w:shd w:val="clear" w:color="auto" w:fill="F2F2F2" w:themeFill="background1" w:themeFillShade="F2"/>
        <w:spacing w:after="0"/>
        <w:rPr>
          <w:b/>
        </w:rPr>
      </w:pPr>
      <w:r w:rsidRPr="008B1EF8">
        <w:rPr>
          <w:b/>
        </w:rPr>
        <w:t>Example:</w:t>
      </w:r>
    </w:p>
    <w:p w14:paraId="7B77BECE" w14:textId="77777777" w:rsidR="000B7898" w:rsidRDefault="000B7898" w:rsidP="000B7898">
      <w:pPr>
        <w:shd w:val="clear" w:color="auto" w:fill="F2F2F2" w:themeFill="background1" w:themeFillShade="F2"/>
      </w:pPr>
      <w:r>
        <w:t>Alice Springs has five licences available for allocation, and has received a total of five eligible applications.</w:t>
      </w:r>
    </w:p>
    <w:p w14:paraId="767F32AF" w14:textId="4588E7A6" w:rsidR="009E7D03" w:rsidRDefault="000B7898" w:rsidP="000B7898">
      <w:pPr>
        <w:shd w:val="clear" w:color="auto" w:fill="F2F2F2" w:themeFill="background1" w:themeFillShade="F2"/>
      </w:pPr>
      <w:r>
        <w:t>All five eligible applicants are automatically offered a taxi licence. A ballot will not be conducted as there are no other eligible applicants.</w:t>
      </w:r>
    </w:p>
    <w:p w14:paraId="103ACC5E" w14:textId="519EDE1F" w:rsidR="0024495B" w:rsidRPr="00B66E1D" w:rsidRDefault="000E1B91" w:rsidP="009E7D03">
      <w:pPr>
        <w:pStyle w:val="Heading1"/>
        <w:spacing w:after="120"/>
        <w:ind w:left="431" w:hanging="431"/>
      </w:pPr>
      <w:bookmarkStart w:id="17" w:name="_Collection_of_Application"/>
      <w:bookmarkStart w:id="18" w:name="_Toc121739756"/>
      <w:bookmarkEnd w:id="17"/>
      <w:r>
        <w:t>Collection of Application Packs:</w:t>
      </w:r>
      <w:bookmarkEnd w:id="18"/>
    </w:p>
    <w:p w14:paraId="3ABEF476" w14:textId="61F08F8C" w:rsidR="0024495B" w:rsidRPr="00B66E1D" w:rsidRDefault="007012D7" w:rsidP="00246680">
      <w:pPr>
        <w:rPr>
          <w:b/>
          <w:w w:val="103"/>
          <w:u w:val="single"/>
        </w:rPr>
      </w:pPr>
      <w:r>
        <w:rPr>
          <w:lang w:bidi="en-US"/>
        </w:rPr>
        <w:t xml:space="preserve">Application packs can either be posted out to applicants, or it can be collected in person by the applicant. </w:t>
      </w:r>
      <w:r w:rsidR="0024495B" w:rsidRPr="00B66E1D">
        <w:rPr>
          <w:spacing w:val="-1"/>
        </w:rPr>
        <w:t>A</w:t>
      </w:r>
      <w:r w:rsidR="0024495B" w:rsidRPr="00B66E1D">
        <w:t>ppl</w:t>
      </w:r>
      <w:r w:rsidR="0024495B" w:rsidRPr="00B66E1D">
        <w:rPr>
          <w:spacing w:val="-3"/>
        </w:rPr>
        <w:t>i</w:t>
      </w:r>
      <w:r w:rsidR="0024495B" w:rsidRPr="00B66E1D">
        <w:rPr>
          <w:spacing w:val="2"/>
        </w:rPr>
        <w:t>c</w:t>
      </w:r>
      <w:r w:rsidR="0024495B" w:rsidRPr="00B66E1D">
        <w:t>ation</w:t>
      </w:r>
      <w:r w:rsidR="000E28E9">
        <w:t xml:space="preserve"> pack</w:t>
      </w:r>
      <w:r w:rsidR="0024495B" w:rsidRPr="00B66E1D">
        <w:t>s</w:t>
      </w:r>
      <w:r w:rsidR="0024495B" w:rsidRPr="00B66E1D">
        <w:rPr>
          <w:spacing w:val="30"/>
        </w:rPr>
        <w:t xml:space="preserve"> </w:t>
      </w:r>
      <w:r w:rsidR="0024495B" w:rsidRPr="00B66E1D">
        <w:rPr>
          <w:spacing w:val="3"/>
        </w:rPr>
        <w:t>m</w:t>
      </w:r>
      <w:r w:rsidR="0024495B" w:rsidRPr="00B66E1D">
        <w:t>ay</w:t>
      </w:r>
      <w:r w:rsidR="0024495B" w:rsidRPr="00B66E1D">
        <w:rPr>
          <w:spacing w:val="10"/>
        </w:rPr>
        <w:t xml:space="preserve"> </w:t>
      </w:r>
      <w:r w:rsidR="0024495B" w:rsidRPr="00B66E1D">
        <w:rPr>
          <w:spacing w:val="1"/>
        </w:rPr>
        <w:t xml:space="preserve">be requested </w:t>
      </w:r>
      <w:r w:rsidR="0024495B" w:rsidRPr="00B66E1D">
        <w:t>f</w:t>
      </w:r>
      <w:r w:rsidR="0024495B" w:rsidRPr="00B66E1D">
        <w:rPr>
          <w:spacing w:val="1"/>
        </w:rPr>
        <w:t>r</w:t>
      </w:r>
      <w:r w:rsidR="0024495B" w:rsidRPr="00B66E1D">
        <w:rPr>
          <w:spacing w:val="-2"/>
        </w:rPr>
        <w:t>o</w:t>
      </w:r>
      <w:r w:rsidR="0024495B" w:rsidRPr="00B66E1D">
        <w:t>m</w:t>
      </w:r>
      <w:r w:rsidR="002F65D6">
        <w:rPr>
          <w:w w:val="103"/>
        </w:rPr>
        <w:t xml:space="preserve"> the below locations:</w:t>
      </w:r>
    </w:p>
    <w:p w14:paraId="01F7EAF7" w14:textId="64BFCBE4" w:rsidR="00235EA1" w:rsidRPr="00246680" w:rsidRDefault="00235EA1" w:rsidP="00246680">
      <w:pPr>
        <w:ind w:left="284"/>
        <w:rPr>
          <w:b/>
          <w:lang w:bidi="en-US"/>
        </w:rPr>
      </w:pPr>
      <w:r w:rsidRPr="00246680">
        <w:rPr>
          <w:b/>
          <w:lang w:bidi="en-US"/>
        </w:rPr>
        <w:t>Darwin</w:t>
      </w:r>
      <w:r>
        <w:rPr>
          <w:b/>
          <w:lang w:bidi="en-US"/>
        </w:rPr>
        <w:t xml:space="preserve"> Ballot:</w:t>
      </w: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235EA1" w14:paraId="1A8094B3" w14:textId="77777777" w:rsidTr="00246680">
        <w:trPr>
          <w:trHeight w:val="503"/>
        </w:trPr>
        <w:tc>
          <w:tcPr>
            <w:tcW w:w="2410" w:type="dxa"/>
            <w:shd w:val="clear" w:color="auto" w:fill="1F1F5F" w:themeFill="text1"/>
            <w:vAlign w:val="center"/>
          </w:tcPr>
          <w:p w14:paraId="1EFDC1FA" w14:textId="77777777" w:rsidR="00235EA1" w:rsidRPr="00C1300C" w:rsidRDefault="00235EA1" w:rsidP="00246680">
            <w:pPr>
              <w:spacing w:after="0"/>
              <w:ind w:left="-108" w:right="-113"/>
              <w:jc w:val="center"/>
              <w:rPr>
                <w:b/>
                <w:lang w:bidi="en-US"/>
              </w:rPr>
            </w:pPr>
            <w:r>
              <w:rPr>
                <w:b/>
                <w:lang w:bidi="en-US"/>
              </w:rPr>
              <w:t>Phone or email</w:t>
            </w:r>
          </w:p>
        </w:tc>
        <w:tc>
          <w:tcPr>
            <w:tcW w:w="7612" w:type="dxa"/>
            <w:vAlign w:val="center"/>
          </w:tcPr>
          <w:p w14:paraId="080748CD" w14:textId="556BE15E" w:rsidR="00A27738" w:rsidRPr="00246680" w:rsidRDefault="00235EA1" w:rsidP="005B05BF">
            <w:pPr>
              <w:spacing w:after="0"/>
              <w:rPr>
                <w:color w:val="0563C1" w:themeColor="hyperlink"/>
                <w:u w:val="single"/>
                <w:lang w:bidi="en-US"/>
              </w:rPr>
            </w:pPr>
            <w:r>
              <w:rPr>
                <w:lang w:bidi="en-US"/>
              </w:rPr>
              <w:t xml:space="preserve">8924 7580 or </w:t>
            </w:r>
            <w:hyperlink r:id="rId20" w:history="1">
              <w:r w:rsidRPr="00C10121">
                <w:rPr>
                  <w:rStyle w:val="Hyperlink"/>
                  <w:lang w:bidi="en-US"/>
                </w:rPr>
                <w:t>cpv.compliance@nt.gov.au</w:t>
              </w:r>
            </w:hyperlink>
          </w:p>
        </w:tc>
      </w:tr>
    </w:tbl>
    <w:p w14:paraId="434420D2" w14:textId="526D7CAA" w:rsidR="007012D7" w:rsidRPr="00246680" w:rsidRDefault="007012D7" w:rsidP="00246680">
      <w:pPr>
        <w:spacing w:after="0"/>
        <w:rPr>
          <w:b/>
          <w:sz w:val="12"/>
          <w:lang w:bidi="en-US"/>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7012D7" w14:paraId="58C172A8" w14:textId="77777777" w:rsidTr="00457306">
        <w:trPr>
          <w:trHeight w:val="397"/>
        </w:trPr>
        <w:tc>
          <w:tcPr>
            <w:tcW w:w="2410" w:type="dxa"/>
            <w:shd w:val="clear" w:color="auto" w:fill="1F1F5F" w:themeFill="text1"/>
            <w:vAlign w:val="center"/>
          </w:tcPr>
          <w:p w14:paraId="3B9BE2F5" w14:textId="77777777" w:rsidR="007012D7" w:rsidRPr="00C1300C" w:rsidRDefault="007012D7" w:rsidP="00246680">
            <w:pPr>
              <w:spacing w:after="0"/>
              <w:ind w:left="-108" w:right="-113"/>
              <w:jc w:val="center"/>
              <w:rPr>
                <w:b/>
                <w:lang w:bidi="en-US"/>
              </w:rPr>
            </w:pPr>
            <w:r w:rsidRPr="00BC3BD3">
              <w:rPr>
                <w:b/>
                <w:lang w:bidi="en-US"/>
              </w:rPr>
              <w:t>Personal collection</w:t>
            </w:r>
          </w:p>
        </w:tc>
        <w:tc>
          <w:tcPr>
            <w:tcW w:w="7612" w:type="dxa"/>
            <w:vAlign w:val="center"/>
          </w:tcPr>
          <w:p w14:paraId="42143C97" w14:textId="2CFDE875" w:rsidR="00FE35C8" w:rsidRDefault="00FE35C8" w:rsidP="00246680">
            <w:pPr>
              <w:spacing w:after="0"/>
              <w:rPr>
                <w:lang w:bidi="en-US"/>
              </w:rPr>
            </w:pPr>
            <w:r>
              <w:rPr>
                <w:lang w:bidi="en-US"/>
              </w:rPr>
              <w:t xml:space="preserve">Commercial Passenger Vehicles </w:t>
            </w:r>
            <w:r w:rsidR="00DA7501">
              <w:rPr>
                <w:lang w:bidi="en-US"/>
              </w:rPr>
              <w:t>Office</w:t>
            </w:r>
          </w:p>
          <w:p w14:paraId="2207A1F8" w14:textId="77777777" w:rsidR="007012D7" w:rsidRDefault="007012D7" w:rsidP="00246680">
            <w:pPr>
              <w:spacing w:after="0"/>
              <w:rPr>
                <w:lang w:bidi="en-US"/>
              </w:rPr>
            </w:pPr>
            <w:r>
              <w:rPr>
                <w:lang w:bidi="en-US"/>
              </w:rPr>
              <w:t>Level 2 Energy House, 18-20 Cavenagh Street, Darwin.</w:t>
            </w:r>
          </w:p>
          <w:p w14:paraId="665EAA8B" w14:textId="66AD5E09" w:rsidR="0081199D" w:rsidRDefault="0081199D" w:rsidP="00246680">
            <w:pPr>
              <w:spacing w:after="0"/>
              <w:rPr>
                <w:lang w:bidi="en-US"/>
              </w:rPr>
            </w:pPr>
            <w:r>
              <w:rPr>
                <w:lang w:bidi="en-US"/>
              </w:rPr>
              <w:t>Open between 8:30 am to 4pm, Monday to Friday</w:t>
            </w:r>
          </w:p>
        </w:tc>
      </w:tr>
    </w:tbl>
    <w:p w14:paraId="00FC46C8" w14:textId="55E4BD6F" w:rsidR="00235EA1" w:rsidRPr="00246680" w:rsidRDefault="00235EA1" w:rsidP="00246680">
      <w:pPr>
        <w:spacing w:before="240"/>
        <w:ind w:left="284"/>
        <w:rPr>
          <w:b/>
          <w:lang w:bidi="en-US"/>
        </w:rPr>
      </w:pPr>
      <w:r w:rsidRPr="00246680">
        <w:rPr>
          <w:b/>
          <w:lang w:bidi="en-US"/>
        </w:rPr>
        <w:t>Alice Springs</w:t>
      </w:r>
      <w:r>
        <w:rPr>
          <w:b/>
          <w:lang w:bidi="en-US"/>
        </w:rPr>
        <w:t xml:space="preserve"> Ballot:</w:t>
      </w: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7012D7" w14:paraId="2CA466E9" w14:textId="77777777" w:rsidTr="00246680">
        <w:trPr>
          <w:trHeight w:val="460"/>
        </w:trPr>
        <w:tc>
          <w:tcPr>
            <w:tcW w:w="2410" w:type="dxa"/>
            <w:shd w:val="clear" w:color="auto" w:fill="1F1F5F" w:themeFill="text1"/>
            <w:vAlign w:val="center"/>
          </w:tcPr>
          <w:p w14:paraId="315D202B" w14:textId="77777777" w:rsidR="007012D7" w:rsidRPr="00C1300C" w:rsidRDefault="007012D7" w:rsidP="00457306">
            <w:pPr>
              <w:spacing w:after="0"/>
              <w:ind w:left="-108" w:right="-113"/>
              <w:jc w:val="center"/>
              <w:rPr>
                <w:b/>
                <w:lang w:bidi="en-US"/>
              </w:rPr>
            </w:pPr>
            <w:r>
              <w:rPr>
                <w:b/>
                <w:lang w:bidi="en-US"/>
              </w:rPr>
              <w:t>Phone or email</w:t>
            </w:r>
          </w:p>
        </w:tc>
        <w:tc>
          <w:tcPr>
            <w:tcW w:w="7612" w:type="dxa"/>
            <w:vAlign w:val="center"/>
          </w:tcPr>
          <w:p w14:paraId="302C401D" w14:textId="0A34CCDA" w:rsidR="00A27738" w:rsidRPr="00246680" w:rsidRDefault="007012D7" w:rsidP="00246680">
            <w:pPr>
              <w:spacing w:after="0"/>
              <w:rPr>
                <w:color w:val="0563C1" w:themeColor="hyperlink"/>
                <w:u w:val="single"/>
                <w:lang w:bidi="en-US"/>
              </w:rPr>
            </w:pPr>
            <w:r>
              <w:rPr>
                <w:lang w:bidi="en-US"/>
              </w:rPr>
              <w:t xml:space="preserve">8951 5551 or </w:t>
            </w:r>
            <w:hyperlink r:id="rId21" w:history="1">
              <w:r w:rsidRPr="00C10121">
                <w:rPr>
                  <w:rStyle w:val="Hyperlink"/>
                  <w:lang w:bidi="en-US"/>
                </w:rPr>
                <w:t>may.taylor@nt.gov.au</w:t>
              </w:r>
            </w:hyperlink>
          </w:p>
        </w:tc>
      </w:tr>
    </w:tbl>
    <w:p w14:paraId="3A0CD256" w14:textId="77777777" w:rsidR="007012D7" w:rsidRPr="008A3AAC" w:rsidRDefault="007012D7" w:rsidP="007012D7">
      <w:pPr>
        <w:spacing w:after="0"/>
        <w:rPr>
          <w:b/>
          <w:sz w:val="12"/>
          <w:lang w:bidi="en-US"/>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7012D7" w14:paraId="4279979E" w14:textId="77777777" w:rsidTr="00457306">
        <w:trPr>
          <w:trHeight w:val="397"/>
        </w:trPr>
        <w:tc>
          <w:tcPr>
            <w:tcW w:w="2410" w:type="dxa"/>
            <w:shd w:val="clear" w:color="auto" w:fill="1F1F5F" w:themeFill="text1"/>
            <w:vAlign w:val="center"/>
          </w:tcPr>
          <w:p w14:paraId="18EDF0FB" w14:textId="77777777" w:rsidR="007012D7" w:rsidRPr="00C1300C" w:rsidRDefault="007012D7" w:rsidP="00457306">
            <w:pPr>
              <w:spacing w:after="0"/>
              <w:ind w:left="-108" w:right="-113"/>
              <w:jc w:val="center"/>
              <w:rPr>
                <w:b/>
                <w:lang w:bidi="en-US"/>
              </w:rPr>
            </w:pPr>
            <w:r w:rsidRPr="00BC3BD3">
              <w:rPr>
                <w:b/>
                <w:lang w:bidi="en-US"/>
              </w:rPr>
              <w:t>Personal collection</w:t>
            </w:r>
          </w:p>
        </w:tc>
        <w:tc>
          <w:tcPr>
            <w:tcW w:w="7612" w:type="dxa"/>
            <w:vAlign w:val="center"/>
          </w:tcPr>
          <w:p w14:paraId="189977B1" w14:textId="77777777" w:rsidR="00A27738" w:rsidRDefault="007012D7" w:rsidP="00246680">
            <w:pPr>
              <w:spacing w:after="0"/>
              <w:rPr>
                <w:lang w:bidi="en-US"/>
              </w:rPr>
            </w:pPr>
            <w:r>
              <w:rPr>
                <w:lang w:bidi="en-US"/>
              </w:rPr>
              <w:t>Level 1 Greenwell Building, 50 Bath Street, Alice Springs.</w:t>
            </w:r>
          </w:p>
          <w:p w14:paraId="7B428873" w14:textId="5431E13B" w:rsidR="007012D7" w:rsidRDefault="00A27738" w:rsidP="00246680">
            <w:pPr>
              <w:spacing w:after="0"/>
              <w:rPr>
                <w:lang w:bidi="en-US"/>
              </w:rPr>
            </w:pPr>
            <w:r>
              <w:rPr>
                <w:lang w:bidi="en-US"/>
              </w:rPr>
              <w:t>Open</w:t>
            </w:r>
            <w:r w:rsidR="00FE35C8">
              <w:rPr>
                <w:lang w:bidi="en-US"/>
              </w:rPr>
              <w:t xml:space="preserve"> </w:t>
            </w:r>
            <w:r w:rsidR="00FE35C8" w:rsidRPr="00FE35C8">
              <w:rPr>
                <w:lang w:bidi="en-US"/>
              </w:rPr>
              <w:t>between 8:30 am to 4 pm</w:t>
            </w:r>
            <w:r w:rsidR="0081199D">
              <w:rPr>
                <w:lang w:bidi="en-US"/>
              </w:rPr>
              <w:t>,</w:t>
            </w:r>
            <w:r w:rsidR="00FE35C8" w:rsidRPr="00FE35C8">
              <w:rPr>
                <w:lang w:bidi="en-US"/>
              </w:rPr>
              <w:t xml:space="preserve"> Monday to Friday</w:t>
            </w:r>
          </w:p>
        </w:tc>
      </w:tr>
    </w:tbl>
    <w:p w14:paraId="5C7409A6" w14:textId="77777777" w:rsidR="0024495B" w:rsidRPr="00B66E1D" w:rsidRDefault="0024495B" w:rsidP="0024495B">
      <w:pPr>
        <w:tabs>
          <w:tab w:val="left" w:pos="3402"/>
        </w:tabs>
        <w:spacing w:before="34" w:after="0" w:line="247" w:lineRule="auto"/>
        <w:ind w:right="530"/>
        <w:rPr>
          <w:rFonts w:eastAsia="Arial" w:cs="Arial"/>
          <w:b/>
          <w:spacing w:val="-1"/>
        </w:rPr>
      </w:pPr>
    </w:p>
    <w:p w14:paraId="10AA5985" w14:textId="0D8BF878" w:rsidR="00CD3E19" w:rsidRDefault="0024495B" w:rsidP="00246680">
      <w:pPr>
        <w:spacing w:after="120"/>
        <w:ind w:left="357" w:right="-23"/>
        <w:rPr>
          <w:rFonts w:asciiTheme="majorHAnsi" w:eastAsiaTheme="majorEastAsia" w:hAnsiTheme="majorHAnsi" w:cstheme="majorBidi"/>
          <w:bCs/>
          <w:color w:val="1F1F5F" w:themeColor="text1"/>
          <w:kern w:val="32"/>
          <w:sz w:val="36"/>
          <w:szCs w:val="32"/>
        </w:rPr>
      </w:pPr>
      <w:r w:rsidRPr="00B66E1D">
        <w:rPr>
          <w:rFonts w:cs="Arial"/>
          <w:b/>
          <w:i/>
          <w:sz w:val="20"/>
        </w:rPr>
        <w:t>Please note that as each application form is recorded against an individual</w:t>
      </w:r>
      <w:r w:rsidR="000E28E9">
        <w:rPr>
          <w:rFonts w:cs="Arial"/>
          <w:b/>
          <w:i/>
          <w:sz w:val="20"/>
        </w:rPr>
        <w:t xml:space="preserve"> with a specific serial number attached to the applicant</w:t>
      </w:r>
      <w:r w:rsidRPr="00B66E1D">
        <w:rPr>
          <w:rFonts w:cs="Arial"/>
          <w:b/>
          <w:i/>
          <w:sz w:val="20"/>
        </w:rPr>
        <w:t>, it is important to have appropriate identification at hand when seeking</w:t>
      </w:r>
      <w:r>
        <w:rPr>
          <w:rFonts w:cs="Arial"/>
          <w:b/>
          <w:i/>
          <w:sz w:val="20"/>
        </w:rPr>
        <w:t xml:space="preserve"> to obtain an application </w:t>
      </w:r>
      <w:r w:rsidR="000E28E9">
        <w:rPr>
          <w:rFonts w:cs="Arial"/>
          <w:b/>
          <w:i/>
          <w:sz w:val="20"/>
        </w:rPr>
        <w:t xml:space="preserve">pack </w:t>
      </w:r>
      <w:r>
        <w:rPr>
          <w:rFonts w:cs="Arial"/>
          <w:b/>
          <w:i/>
          <w:sz w:val="20"/>
        </w:rPr>
        <w:t>(</w:t>
      </w:r>
      <w:r w:rsidRPr="00B66E1D">
        <w:rPr>
          <w:rFonts w:cs="Arial"/>
          <w:b/>
          <w:i/>
          <w:sz w:val="20"/>
        </w:rPr>
        <w:t xml:space="preserve">i.e. </w:t>
      </w:r>
      <w:r w:rsidR="000E28E9">
        <w:rPr>
          <w:rFonts w:cs="Arial"/>
          <w:b/>
          <w:i/>
          <w:sz w:val="20"/>
        </w:rPr>
        <w:t>appropriate photo identification</w:t>
      </w:r>
      <w:r w:rsidRPr="00B66E1D">
        <w:rPr>
          <w:rFonts w:cs="Arial"/>
          <w:b/>
          <w:i/>
          <w:sz w:val="20"/>
        </w:rPr>
        <w:t>, current postal address, telephone number</w:t>
      </w:r>
      <w:r>
        <w:rPr>
          <w:rFonts w:cs="Arial"/>
          <w:b/>
          <w:i/>
          <w:sz w:val="20"/>
        </w:rPr>
        <w:t>)</w:t>
      </w:r>
      <w:r w:rsidRPr="00B66E1D">
        <w:rPr>
          <w:rFonts w:cs="Arial"/>
          <w:b/>
          <w:i/>
          <w:sz w:val="20"/>
        </w:rPr>
        <w:t>.</w:t>
      </w:r>
    </w:p>
    <w:p w14:paraId="5A7E8AB6" w14:textId="4DC7D169" w:rsidR="00243CDD" w:rsidRDefault="00243CDD" w:rsidP="009E7D03">
      <w:pPr>
        <w:pStyle w:val="Heading1"/>
        <w:spacing w:after="120"/>
        <w:ind w:left="431" w:hanging="431"/>
      </w:pPr>
      <w:bookmarkStart w:id="19" w:name="_Toc121739757"/>
      <w:r>
        <w:t>Submitting Your Application:</w:t>
      </w:r>
      <w:bookmarkStart w:id="20" w:name="_Toc107312836"/>
      <w:bookmarkEnd w:id="19"/>
      <w:bookmarkEnd w:id="20"/>
    </w:p>
    <w:p w14:paraId="3480E143" w14:textId="18AC1538" w:rsidR="0024495B" w:rsidRPr="009473FA" w:rsidRDefault="000E28E9" w:rsidP="0024495B">
      <w:pPr>
        <w:tabs>
          <w:tab w:val="left" w:pos="426"/>
          <w:tab w:val="left" w:pos="3402"/>
        </w:tabs>
        <w:spacing w:before="34" w:after="0" w:line="247" w:lineRule="auto"/>
        <w:ind w:right="530"/>
        <w:rPr>
          <w:rFonts w:eastAsia="Arial" w:cs="Arial"/>
          <w:b/>
          <w:spacing w:val="-1"/>
        </w:rPr>
      </w:pPr>
      <w:r>
        <w:rPr>
          <w:rFonts w:eastAsia="Arial" w:cs="Arial"/>
          <w:b/>
          <w:spacing w:val="-1"/>
        </w:rPr>
        <w:t xml:space="preserve">Completed applications for </w:t>
      </w:r>
      <w:r w:rsidR="0024495B">
        <w:rPr>
          <w:rFonts w:eastAsia="Arial" w:cs="Arial"/>
          <w:b/>
          <w:spacing w:val="-1"/>
        </w:rPr>
        <w:t>Darwin and Alice S</w:t>
      </w:r>
      <w:r w:rsidR="0024495B" w:rsidRPr="00B66E1D">
        <w:rPr>
          <w:rFonts w:eastAsia="Arial" w:cs="Arial"/>
          <w:b/>
          <w:spacing w:val="-1"/>
        </w:rPr>
        <w:t>prings</w:t>
      </w:r>
      <w:r>
        <w:rPr>
          <w:rFonts w:eastAsia="Arial" w:cs="Arial"/>
          <w:b/>
          <w:spacing w:val="-1"/>
        </w:rPr>
        <w:t xml:space="preserve"> can be submitted via the below options.</w:t>
      </w:r>
    </w:p>
    <w:p w14:paraId="4F4E8FB8" w14:textId="5DE8680F" w:rsidR="0024495B" w:rsidRPr="00B66E1D" w:rsidRDefault="0024495B" w:rsidP="0024495B">
      <w:pPr>
        <w:tabs>
          <w:tab w:val="left" w:pos="426"/>
          <w:tab w:val="left" w:pos="3402"/>
        </w:tabs>
        <w:spacing w:before="34" w:after="0" w:line="247" w:lineRule="auto"/>
        <w:ind w:right="530"/>
        <w:rPr>
          <w:rFonts w:eastAsia="Arial" w:cs="Arial"/>
        </w:rPr>
      </w:pPr>
      <w:r w:rsidRPr="00B66E1D">
        <w:rPr>
          <w:rFonts w:eastAsia="Arial" w:cs="Arial"/>
          <w:spacing w:val="-1"/>
        </w:rPr>
        <w:t>All c</w:t>
      </w:r>
      <w:r w:rsidRPr="00B66E1D">
        <w:rPr>
          <w:rFonts w:eastAsia="Arial" w:cs="Arial"/>
          <w:spacing w:val="-2"/>
        </w:rPr>
        <w:t>o</w:t>
      </w:r>
      <w:r w:rsidRPr="00B66E1D">
        <w:rPr>
          <w:rFonts w:eastAsia="Arial" w:cs="Arial"/>
          <w:spacing w:val="5"/>
        </w:rPr>
        <w:t>m</w:t>
      </w:r>
      <w:r w:rsidRPr="00B66E1D">
        <w:rPr>
          <w:rFonts w:eastAsia="Arial" w:cs="Arial"/>
        </w:rPr>
        <w:t>pl</w:t>
      </w:r>
      <w:r w:rsidRPr="00B66E1D">
        <w:rPr>
          <w:rFonts w:eastAsia="Arial" w:cs="Arial"/>
          <w:spacing w:val="-2"/>
        </w:rPr>
        <w:t>e</w:t>
      </w:r>
      <w:r w:rsidRPr="00B66E1D">
        <w:rPr>
          <w:rFonts w:eastAsia="Arial" w:cs="Arial"/>
        </w:rPr>
        <w:t>ted</w:t>
      </w:r>
      <w:r w:rsidR="00947C22">
        <w:rPr>
          <w:rFonts w:eastAsia="Arial" w:cs="Arial"/>
        </w:rPr>
        <w:t xml:space="preserve"> original</w:t>
      </w:r>
      <w:r w:rsidRPr="00B66E1D">
        <w:rPr>
          <w:rFonts w:eastAsia="Arial" w:cs="Arial"/>
          <w:spacing w:val="31"/>
        </w:rPr>
        <w:t xml:space="preserve"> </w:t>
      </w:r>
      <w:r w:rsidRPr="00B66E1D">
        <w:rPr>
          <w:rFonts w:eastAsia="Arial" w:cs="Arial"/>
        </w:rPr>
        <w:t>ballot</w:t>
      </w:r>
      <w:r w:rsidRPr="00B66E1D">
        <w:rPr>
          <w:rFonts w:eastAsia="Arial" w:cs="Arial"/>
          <w:spacing w:val="16"/>
        </w:rPr>
        <w:t xml:space="preserve"> </w:t>
      </w:r>
      <w:r w:rsidRPr="00B66E1D">
        <w:rPr>
          <w:rFonts w:eastAsia="Arial" w:cs="Arial"/>
        </w:rPr>
        <w:t>pap</w:t>
      </w:r>
      <w:r w:rsidRPr="00B66E1D">
        <w:rPr>
          <w:rFonts w:eastAsia="Arial" w:cs="Arial"/>
          <w:spacing w:val="-2"/>
        </w:rPr>
        <w:t>e</w:t>
      </w:r>
      <w:r w:rsidRPr="00B66E1D">
        <w:rPr>
          <w:rFonts w:eastAsia="Arial" w:cs="Arial"/>
          <w:spacing w:val="3"/>
        </w:rPr>
        <w:t>r</w:t>
      </w:r>
      <w:r w:rsidRPr="00B66E1D">
        <w:rPr>
          <w:rFonts w:eastAsia="Arial" w:cs="Arial"/>
        </w:rPr>
        <w:t>s</w:t>
      </w:r>
      <w:r w:rsidRPr="00B66E1D">
        <w:rPr>
          <w:rFonts w:eastAsia="Arial" w:cs="Arial"/>
          <w:spacing w:val="15"/>
        </w:rPr>
        <w:t xml:space="preserve"> </w:t>
      </w:r>
      <w:r w:rsidRPr="00B66E1D">
        <w:rPr>
          <w:rFonts w:eastAsia="Arial" w:cs="Arial"/>
          <w:spacing w:val="5"/>
        </w:rPr>
        <w:t>m</w:t>
      </w:r>
      <w:r w:rsidRPr="00B66E1D">
        <w:rPr>
          <w:rFonts w:eastAsia="Arial" w:cs="Arial"/>
        </w:rPr>
        <w:t>ust</w:t>
      </w:r>
      <w:r w:rsidRPr="00B66E1D">
        <w:rPr>
          <w:rFonts w:eastAsia="Arial" w:cs="Arial"/>
          <w:spacing w:val="8"/>
        </w:rPr>
        <w:t xml:space="preserve"> </w:t>
      </w:r>
      <w:r w:rsidRPr="00B66E1D">
        <w:rPr>
          <w:rFonts w:eastAsia="Arial" w:cs="Arial"/>
        </w:rPr>
        <w:t>be</w:t>
      </w:r>
      <w:r w:rsidRPr="00B66E1D">
        <w:rPr>
          <w:rFonts w:eastAsia="Arial" w:cs="Arial"/>
          <w:spacing w:val="11"/>
        </w:rPr>
        <w:t xml:space="preserve"> </w:t>
      </w:r>
      <w:r w:rsidRPr="00B66E1D">
        <w:rPr>
          <w:rFonts w:eastAsia="Arial" w:cs="Arial"/>
        </w:rPr>
        <w:t>po</w:t>
      </w:r>
      <w:r w:rsidRPr="00B66E1D">
        <w:rPr>
          <w:rFonts w:eastAsia="Arial" w:cs="Arial"/>
          <w:spacing w:val="-3"/>
        </w:rPr>
        <w:t>s</w:t>
      </w:r>
      <w:r w:rsidRPr="00B66E1D">
        <w:rPr>
          <w:rFonts w:eastAsia="Arial" w:cs="Arial"/>
        </w:rPr>
        <w:t>ted</w:t>
      </w:r>
      <w:r w:rsidRPr="00B66E1D">
        <w:rPr>
          <w:rFonts w:eastAsia="Arial" w:cs="Arial"/>
          <w:spacing w:val="22"/>
        </w:rPr>
        <w:t xml:space="preserve"> </w:t>
      </w:r>
      <w:r w:rsidRPr="00B66E1D">
        <w:rPr>
          <w:rFonts w:eastAsia="Arial" w:cs="Arial"/>
          <w:spacing w:val="-2"/>
        </w:rPr>
        <w:t>o</w:t>
      </w:r>
      <w:r w:rsidRPr="00B66E1D">
        <w:rPr>
          <w:rFonts w:eastAsia="Arial" w:cs="Arial"/>
        </w:rPr>
        <w:t>r</w:t>
      </w:r>
      <w:r w:rsidRPr="00B66E1D">
        <w:rPr>
          <w:rFonts w:eastAsia="Arial" w:cs="Arial"/>
          <w:spacing w:val="8"/>
        </w:rPr>
        <w:t xml:space="preserve"> </w:t>
      </w:r>
      <w:r w:rsidRPr="00B66E1D">
        <w:rPr>
          <w:rFonts w:eastAsia="Arial" w:cs="Arial"/>
        </w:rPr>
        <w:t>p</w:t>
      </w:r>
      <w:r w:rsidRPr="00B66E1D">
        <w:rPr>
          <w:rFonts w:eastAsia="Arial" w:cs="Arial"/>
          <w:spacing w:val="-2"/>
        </w:rPr>
        <w:t>e</w:t>
      </w:r>
      <w:r w:rsidRPr="00B66E1D">
        <w:rPr>
          <w:rFonts w:eastAsia="Arial" w:cs="Arial"/>
          <w:spacing w:val="1"/>
        </w:rPr>
        <w:t>r</w:t>
      </w:r>
      <w:r w:rsidRPr="00B66E1D">
        <w:rPr>
          <w:rFonts w:eastAsia="Arial" w:cs="Arial"/>
          <w:spacing w:val="2"/>
        </w:rPr>
        <w:t>s</w:t>
      </w:r>
      <w:r w:rsidRPr="00B66E1D">
        <w:rPr>
          <w:rFonts w:eastAsia="Arial" w:cs="Arial"/>
        </w:rPr>
        <w:t>o</w:t>
      </w:r>
      <w:r w:rsidRPr="00B66E1D">
        <w:rPr>
          <w:rFonts w:eastAsia="Arial" w:cs="Arial"/>
          <w:spacing w:val="-2"/>
        </w:rPr>
        <w:t>n</w:t>
      </w:r>
      <w:r w:rsidRPr="00B66E1D">
        <w:rPr>
          <w:rFonts w:eastAsia="Arial" w:cs="Arial"/>
        </w:rPr>
        <w:t>a</w:t>
      </w:r>
      <w:r w:rsidRPr="00B66E1D">
        <w:rPr>
          <w:rFonts w:eastAsia="Arial" w:cs="Arial"/>
          <w:spacing w:val="-3"/>
        </w:rPr>
        <w:t>l</w:t>
      </w:r>
      <w:r w:rsidRPr="00B66E1D">
        <w:rPr>
          <w:rFonts w:eastAsia="Arial" w:cs="Arial"/>
          <w:spacing w:val="2"/>
        </w:rPr>
        <w:t>l</w:t>
      </w:r>
      <w:r w:rsidRPr="00B66E1D">
        <w:rPr>
          <w:rFonts w:eastAsia="Arial" w:cs="Arial"/>
        </w:rPr>
        <w:t>y</w:t>
      </w:r>
      <w:r w:rsidRPr="00B66E1D">
        <w:rPr>
          <w:rFonts w:eastAsia="Arial" w:cs="Arial"/>
          <w:spacing w:val="26"/>
        </w:rPr>
        <w:t xml:space="preserve"> </w:t>
      </w:r>
      <w:r w:rsidRPr="00B66E1D">
        <w:rPr>
          <w:rFonts w:eastAsia="Arial" w:cs="Arial"/>
          <w:w w:val="103"/>
        </w:rPr>
        <w:t>deli</w:t>
      </w:r>
      <w:r w:rsidRPr="00B66E1D">
        <w:rPr>
          <w:rFonts w:eastAsia="Arial" w:cs="Arial"/>
          <w:spacing w:val="2"/>
          <w:w w:val="103"/>
        </w:rPr>
        <w:t>v</w:t>
      </w:r>
      <w:r w:rsidRPr="00B66E1D">
        <w:rPr>
          <w:rFonts w:eastAsia="Arial" w:cs="Arial"/>
          <w:spacing w:val="-2"/>
          <w:w w:val="103"/>
        </w:rPr>
        <w:t>e</w:t>
      </w:r>
      <w:r w:rsidRPr="00B66E1D">
        <w:rPr>
          <w:rFonts w:eastAsia="Arial" w:cs="Arial"/>
          <w:spacing w:val="3"/>
          <w:w w:val="103"/>
        </w:rPr>
        <w:t>r</w:t>
      </w:r>
      <w:r w:rsidRPr="00B66E1D">
        <w:rPr>
          <w:rFonts w:eastAsia="Arial" w:cs="Arial"/>
          <w:w w:val="103"/>
        </w:rPr>
        <w:t>e</w:t>
      </w:r>
      <w:r w:rsidRPr="00B66E1D">
        <w:rPr>
          <w:rFonts w:eastAsia="Arial" w:cs="Arial"/>
          <w:spacing w:val="-2"/>
          <w:w w:val="103"/>
        </w:rPr>
        <w:t>d</w:t>
      </w:r>
      <w:r w:rsidRPr="00B66E1D">
        <w:rPr>
          <w:rFonts w:eastAsia="Arial" w:cs="Arial"/>
          <w:w w:val="103"/>
        </w:rPr>
        <w:t>:</w:t>
      </w:r>
    </w:p>
    <w:p w14:paraId="5DB8EF42" w14:textId="311BD870" w:rsidR="0024495B" w:rsidRDefault="0024495B" w:rsidP="00246680">
      <w:pPr>
        <w:spacing w:before="7" w:after="0"/>
        <w:ind w:right="4109"/>
        <w:rPr>
          <w:rFonts w:eastAsia="Arial" w:cs="Arial"/>
          <w:w w:val="103"/>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457306" w14:paraId="6A78FE69" w14:textId="77777777" w:rsidTr="00457306">
        <w:trPr>
          <w:trHeight w:val="460"/>
        </w:trPr>
        <w:tc>
          <w:tcPr>
            <w:tcW w:w="2410" w:type="dxa"/>
            <w:shd w:val="clear" w:color="auto" w:fill="1F1F5F" w:themeFill="text1"/>
            <w:vAlign w:val="center"/>
          </w:tcPr>
          <w:p w14:paraId="77F97D55" w14:textId="56E9781D" w:rsidR="00457306" w:rsidRPr="00C1300C" w:rsidRDefault="00457306" w:rsidP="00457306">
            <w:pPr>
              <w:spacing w:after="0"/>
              <w:ind w:left="-108" w:right="-113"/>
              <w:jc w:val="center"/>
              <w:rPr>
                <w:b/>
                <w:lang w:bidi="en-US"/>
              </w:rPr>
            </w:pPr>
            <w:r>
              <w:rPr>
                <w:b/>
                <w:lang w:bidi="en-US"/>
              </w:rPr>
              <w:t>Post</w:t>
            </w:r>
          </w:p>
        </w:tc>
        <w:tc>
          <w:tcPr>
            <w:tcW w:w="7612" w:type="dxa"/>
            <w:vAlign w:val="center"/>
          </w:tcPr>
          <w:p w14:paraId="4F85C315" w14:textId="3F0AE214" w:rsidR="00457306" w:rsidRDefault="00457306" w:rsidP="00457306">
            <w:pPr>
              <w:spacing w:after="0"/>
              <w:rPr>
                <w:lang w:bidi="en-US"/>
              </w:rPr>
            </w:pPr>
            <w:r>
              <w:rPr>
                <w:lang w:bidi="en-US"/>
              </w:rPr>
              <w:t>Ballot Contact Officer</w:t>
            </w:r>
          </w:p>
          <w:p w14:paraId="5999EAB3" w14:textId="144B0793" w:rsidR="00457306" w:rsidRDefault="00457306" w:rsidP="00457306">
            <w:pPr>
              <w:spacing w:after="0"/>
              <w:rPr>
                <w:lang w:bidi="en-US"/>
              </w:rPr>
            </w:pPr>
            <w:r>
              <w:rPr>
                <w:lang w:bidi="en-US"/>
              </w:rPr>
              <w:t xml:space="preserve">Commercial Passenger Vehicles </w:t>
            </w:r>
            <w:r w:rsidR="00DA7501">
              <w:rPr>
                <w:lang w:bidi="en-US"/>
              </w:rPr>
              <w:t>Office</w:t>
            </w:r>
          </w:p>
          <w:p w14:paraId="00CDA85A" w14:textId="77777777" w:rsidR="00457306" w:rsidRDefault="00457306" w:rsidP="00457306">
            <w:pPr>
              <w:spacing w:after="0"/>
              <w:rPr>
                <w:lang w:bidi="en-US"/>
              </w:rPr>
            </w:pPr>
            <w:r>
              <w:rPr>
                <w:lang w:bidi="en-US"/>
              </w:rPr>
              <w:t>GPO Box 2520</w:t>
            </w:r>
          </w:p>
          <w:p w14:paraId="394A179F" w14:textId="6CC03792" w:rsidR="00457306" w:rsidRPr="004114EA" w:rsidRDefault="00457306" w:rsidP="00457306">
            <w:pPr>
              <w:spacing w:after="0"/>
              <w:rPr>
                <w:color w:val="0563C1" w:themeColor="hyperlink"/>
                <w:u w:val="single"/>
                <w:lang w:bidi="en-US"/>
              </w:rPr>
            </w:pPr>
            <w:r>
              <w:rPr>
                <w:lang w:bidi="en-US"/>
              </w:rPr>
              <w:t>DARWIN NT 0801</w:t>
            </w:r>
          </w:p>
        </w:tc>
      </w:tr>
    </w:tbl>
    <w:p w14:paraId="3EC4DF35" w14:textId="77777777" w:rsidR="00457306" w:rsidRPr="008A3AAC" w:rsidRDefault="00457306" w:rsidP="00457306">
      <w:pPr>
        <w:spacing w:after="0"/>
        <w:rPr>
          <w:b/>
          <w:sz w:val="12"/>
          <w:lang w:bidi="en-US"/>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457306" w14:paraId="4E12784C" w14:textId="77777777" w:rsidTr="00457306">
        <w:trPr>
          <w:trHeight w:val="397"/>
        </w:trPr>
        <w:tc>
          <w:tcPr>
            <w:tcW w:w="2410" w:type="dxa"/>
            <w:shd w:val="clear" w:color="auto" w:fill="1F1F5F" w:themeFill="text1"/>
            <w:vAlign w:val="center"/>
          </w:tcPr>
          <w:p w14:paraId="21B3BEA9" w14:textId="61828AC7" w:rsidR="00457306" w:rsidRPr="00C1300C" w:rsidRDefault="00457306" w:rsidP="00947C22">
            <w:pPr>
              <w:spacing w:after="0"/>
              <w:ind w:left="-108" w:right="-113"/>
              <w:jc w:val="center"/>
              <w:rPr>
                <w:b/>
                <w:lang w:bidi="en-US"/>
              </w:rPr>
            </w:pPr>
            <w:r w:rsidRPr="00BC3BD3">
              <w:rPr>
                <w:b/>
                <w:lang w:bidi="en-US"/>
              </w:rPr>
              <w:t>Personal</w:t>
            </w:r>
            <w:r>
              <w:rPr>
                <w:b/>
                <w:lang w:bidi="en-US"/>
              </w:rPr>
              <w:t>ly deliver to:</w:t>
            </w:r>
          </w:p>
        </w:tc>
        <w:tc>
          <w:tcPr>
            <w:tcW w:w="7612" w:type="dxa"/>
            <w:vAlign w:val="center"/>
          </w:tcPr>
          <w:p w14:paraId="215A7D6E" w14:textId="77777777" w:rsidR="00457306" w:rsidRPr="00246680" w:rsidRDefault="00457306" w:rsidP="00457306">
            <w:pPr>
              <w:spacing w:after="0"/>
              <w:rPr>
                <w:b/>
                <w:u w:val="single"/>
                <w:lang w:bidi="en-US"/>
              </w:rPr>
            </w:pPr>
            <w:r w:rsidRPr="00246680">
              <w:rPr>
                <w:b/>
                <w:u w:val="single"/>
                <w:lang w:bidi="en-US"/>
              </w:rPr>
              <w:t>Darwin:</w:t>
            </w:r>
          </w:p>
          <w:p w14:paraId="7626F280" w14:textId="2D7AB4EE" w:rsidR="00457306" w:rsidRDefault="00457306" w:rsidP="00457306">
            <w:pPr>
              <w:spacing w:after="0"/>
              <w:rPr>
                <w:lang w:bidi="en-US"/>
              </w:rPr>
            </w:pPr>
            <w:r>
              <w:rPr>
                <w:lang w:bidi="en-US"/>
              </w:rPr>
              <w:t>Commercial Passenger Vehicles Branch</w:t>
            </w:r>
          </w:p>
          <w:p w14:paraId="4F3219AD" w14:textId="77777777" w:rsidR="00457306" w:rsidRDefault="00457306" w:rsidP="00457306">
            <w:pPr>
              <w:spacing w:after="0"/>
              <w:rPr>
                <w:lang w:bidi="en-US"/>
              </w:rPr>
            </w:pPr>
            <w:r>
              <w:rPr>
                <w:lang w:bidi="en-US"/>
              </w:rPr>
              <w:t>2nd Floor Energy House</w:t>
            </w:r>
          </w:p>
          <w:p w14:paraId="500FE161" w14:textId="77777777" w:rsidR="00457306" w:rsidRDefault="00457306" w:rsidP="00457306">
            <w:pPr>
              <w:spacing w:after="0"/>
              <w:rPr>
                <w:lang w:bidi="en-US"/>
              </w:rPr>
            </w:pPr>
            <w:r>
              <w:rPr>
                <w:lang w:bidi="en-US"/>
              </w:rPr>
              <w:t>18-20 Cavenagh Street, Darwin</w:t>
            </w:r>
          </w:p>
          <w:p w14:paraId="2E088E3D" w14:textId="2363A1A7" w:rsidR="00457306" w:rsidRDefault="00457306" w:rsidP="00246680">
            <w:pPr>
              <w:rPr>
                <w:lang w:bidi="en-US"/>
              </w:rPr>
            </w:pPr>
            <w:r>
              <w:rPr>
                <w:lang w:bidi="en-US"/>
              </w:rPr>
              <w:t>between 8</w:t>
            </w:r>
            <w:r w:rsidR="00D6309A">
              <w:rPr>
                <w:lang w:bidi="en-US"/>
              </w:rPr>
              <w:t>:30 am to 4 pm Monday to Friday</w:t>
            </w:r>
          </w:p>
          <w:p w14:paraId="0B2609CD" w14:textId="77777777" w:rsidR="00457306" w:rsidRPr="00246680" w:rsidRDefault="00457306" w:rsidP="00457306">
            <w:pPr>
              <w:spacing w:after="0"/>
              <w:rPr>
                <w:b/>
                <w:u w:val="single"/>
                <w:lang w:bidi="en-US"/>
              </w:rPr>
            </w:pPr>
            <w:r w:rsidRPr="00246680">
              <w:rPr>
                <w:b/>
                <w:u w:val="single"/>
                <w:lang w:bidi="en-US"/>
              </w:rPr>
              <w:t>Alice Springs:</w:t>
            </w:r>
          </w:p>
          <w:p w14:paraId="251F6C1D" w14:textId="77777777" w:rsidR="00457306" w:rsidRDefault="00457306" w:rsidP="00457306">
            <w:pPr>
              <w:spacing w:after="0"/>
              <w:rPr>
                <w:lang w:bidi="en-US"/>
              </w:rPr>
            </w:pPr>
            <w:r>
              <w:rPr>
                <w:lang w:bidi="en-US"/>
              </w:rPr>
              <w:t>Level 1 Greenwell Building, 50 Bath Street, Alice Springs.</w:t>
            </w:r>
          </w:p>
          <w:p w14:paraId="0A67E03F" w14:textId="4183622A" w:rsidR="00457306" w:rsidRDefault="00457306" w:rsidP="00457306">
            <w:pPr>
              <w:spacing w:after="0"/>
              <w:rPr>
                <w:lang w:bidi="en-US"/>
              </w:rPr>
            </w:pPr>
            <w:r>
              <w:rPr>
                <w:lang w:bidi="en-US"/>
              </w:rPr>
              <w:t xml:space="preserve">Open </w:t>
            </w:r>
            <w:r w:rsidRPr="00FE35C8">
              <w:rPr>
                <w:lang w:bidi="en-US"/>
              </w:rPr>
              <w:t>between 8:30 am to 4 pm Monday to Friday</w:t>
            </w:r>
          </w:p>
        </w:tc>
      </w:tr>
    </w:tbl>
    <w:p w14:paraId="02C36007" w14:textId="0642DB5C" w:rsidR="0024495B" w:rsidRPr="00B66E1D" w:rsidRDefault="0024495B" w:rsidP="00246680">
      <w:pPr>
        <w:spacing w:before="240" w:after="0"/>
        <w:ind w:right="-23"/>
      </w:pPr>
      <w:r w:rsidRPr="00B66E1D">
        <w:rPr>
          <w:rFonts w:eastAsia="Arial" w:cs="Arial"/>
          <w:spacing w:val="-1"/>
        </w:rPr>
        <w:t>Please note a</w:t>
      </w:r>
      <w:r w:rsidRPr="00B66E1D">
        <w:rPr>
          <w:rFonts w:eastAsia="Arial" w:cs="Arial"/>
          <w:spacing w:val="2"/>
        </w:rPr>
        <w:t>n</w:t>
      </w:r>
      <w:r w:rsidRPr="00B66E1D">
        <w:rPr>
          <w:rFonts w:eastAsia="Arial" w:cs="Arial"/>
        </w:rPr>
        <w:t>y</w:t>
      </w:r>
      <w:r w:rsidRPr="00B66E1D">
        <w:rPr>
          <w:rFonts w:eastAsia="Arial" w:cs="Arial"/>
          <w:spacing w:val="7"/>
        </w:rPr>
        <w:t xml:space="preserve"> </w:t>
      </w:r>
      <w:r w:rsidRPr="00B66E1D">
        <w:rPr>
          <w:rFonts w:eastAsia="Arial" w:cs="Arial"/>
          <w:spacing w:val="5"/>
        </w:rPr>
        <w:t>m</w:t>
      </w:r>
      <w:r w:rsidRPr="00B66E1D">
        <w:rPr>
          <w:rFonts w:eastAsia="Arial" w:cs="Arial"/>
          <w:spacing w:val="-5"/>
        </w:rPr>
        <w:t>e</w:t>
      </w:r>
      <w:r w:rsidRPr="00B66E1D">
        <w:rPr>
          <w:rFonts w:eastAsia="Arial" w:cs="Arial"/>
          <w:spacing w:val="3"/>
        </w:rPr>
        <w:t>m</w:t>
      </w:r>
      <w:r w:rsidRPr="00B66E1D">
        <w:rPr>
          <w:rFonts w:eastAsia="Arial" w:cs="Arial"/>
        </w:rPr>
        <w:t>ber</w:t>
      </w:r>
      <w:r w:rsidRPr="00B66E1D">
        <w:rPr>
          <w:rFonts w:eastAsia="Arial" w:cs="Arial"/>
          <w:spacing w:val="25"/>
        </w:rPr>
        <w:t xml:space="preserve"> </w:t>
      </w:r>
      <w:r w:rsidRPr="00B66E1D">
        <w:rPr>
          <w:rFonts w:eastAsia="Arial" w:cs="Arial"/>
          <w:spacing w:val="-2"/>
        </w:rPr>
        <w:t>o</w:t>
      </w:r>
      <w:r w:rsidRPr="00B66E1D">
        <w:rPr>
          <w:rFonts w:eastAsia="Arial" w:cs="Arial"/>
        </w:rPr>
        <w:t>f</w:t>
      </w:r>
      <w:r w:rsidRPr="00B66E1D">
        <w:rPr>
          <w:rFonts w:eastAsia="Arial" w:cs="Arial"/>
          <w:spacing w:val="9"/>
        </w:rPr>
        <w:t xml:space="preserve"> </w:t>
      </w:r>
      <w:r w:rsidRPr="00B66E1D">
        <w:rPr>
          <w:rFonts w:eastAsia="Arial" w:cs="Arial"/>
          <w:spacing w:val="-2"/>
        </w:rPr>
        <w:t>t</w:t>
      </w:r>
      <w:r w:rsidRPr="00B66E1D">
        <w:rPr>
          <w:rFonts w:eastAsia="Arial" w:cs="Arial"/>
        </w:rPr>
        <w:t>he</w:t>
      </w:r>
      <w:r w:rsidRPr="00B66E1D">
        <w:rPr>
          <w:rFonts w:eastAsia="Arial" w:cs="Arial"/>
          <w:spacing w:val="12"/>
        </w:rPr>
        <w:t xml:space="preserve"> </w:t>
      </w:r>
      <w:r w:rsidRPr="00B66E1D">
        <w:rPr>
          <w:rFonts w:eastAsia="Arial" w:cs="Arial"/>
          <w:spacing w:val="-2"/>
        </w:rPr>
        <w:t>p</w:t>
      </w:r>
      <w:r w:rsidRPr="00B66E1D">
        <w:rPr>
          <w:rFonts w:eastAsia="Arial" w:cs="Arial"/>
        </w:rPr>
        <w:t>ublic</w:t>
      </w:r>
      <w:r w:rsidRPr="00B66E1D">
        <w:rPr>
          <w:rFonts w:eastAsia="Arial" w:cs="Arial"/>
          <w:spacing w:val="20"/>
        </w:rPr>
        <w:t xml:space="preserve"> </w:t>
      </w:r>
      <w:r w:rsidRPr="00B66E1D">
        <w:rPr>
          <w:rFonts w:eastAsia="Arial" w:cs="Arial"/>
          <w:spacing w:val="-3"/>
        </w:rPr>
        <w:t>i</w:t>
      </w:r>
      <w:r w:rsidRPr="00B66E1D">
        <w:rPr>
          <w:rFonts w:eastAsia="Arial" w:cs="Arial"/>
        </w:rPr>
        <w:t>s</w:t>
      </w:r>
      <w:r w:rsidRPr="00B66E1D">
        <w:rPr>
          <w:rFonts w:eastAsia="Arial" w:cs="Arial"/>
          <w:spacing w:val="8"/>
        </w:rPr>
        <w:t xml:space="preserve"> </w:t>
      </w:r>
      <w:r w:rsidRPr="00B66E1D">
        <w:rPr>
          <w:rFonts w:eastAsia="Arial" w:cs="Arial"/>
          <w:spacing w:val="-3"/>
        </w:rPr>
        <w:t>w</w:t>
      </w:r>
      <w:r w:rsidRPr="00B66E1D">
        <w:rPr>
          <w:rFonts w:eastAsia="Arial" w:cs="Arial"/>
        </w:rPr>
        <w:t>elc</w:t>
      </w:r>
      <w:r w:rsidRPr="00B66E1D">
        <w:rPr>
          <w:rFonts w:eastAsia="Arial" w:cs="Arial"/>
          <w:spacing w:val="-2"/>
        </w:rPr>
        <w:t>o</w:t>
      </w:r>
      <w:r w:rsidRPr="00B66E1D">
        <w:rPr>
          <w:rFonts w:eastAsia="Arial" w:cs="Arial"/>
          <w:spacing w:val="5"/>
        </w:rPr>
        <w:t>m</w:t>
      </w:r>
      <w:r w:rsidRPr="00B66E1D">
        <w:rPr>
          <w:rFonts w:eastAsia="Arial" w:cs="Arial"/>
        </w:rPr>
        <w:t>e</w:t>
      </w:r>
      <w:r w:rsidRPr="00B66E1D">
        <w:rPr>
          <w:rFonts w:eastAsia="Arial" w:cs="Arial"/>
          <w:spacing w:val="26"/>
        </w:rPr>
        <w:t xml:space="preserve"> </w:t>
      </w:r>
      <w:r w:rsidRPr="00B66E1D">
        <w:rPr>
          <w:rFonts w:eastAsia="Arial" w:cs="Arial"/>
        </w:rPr>
        <w:t>to</w:t>
      </w:r>
      <w:r w:rsidRPr="00B66E1D">
        <w:rPr>
          <w:rFonts w:eastAsia="Arial" w:cs="Arial"/>
          <w:spacing w:val="7"/>
        </w:rPr>
        <w:t xml:space="preserve"> </w:t>
      </w:r>
      <w:r w:rsidRPr="00B66E1D">
        <w:rPr>
          <w:rFonts w:eastAsia="Arial" w:cs="Arial"/>
        </w:rPr>
        <w:t>obs</w:t>
      </w:r>
      <w:r w:rsidRPr="00B66E1D">
        <w:rPr>
          <w:rFonts w:eastAsia="Arial" w:cs="Arial"/>
          <w:spacing w:val="-2"/>
        </w:rPr>
        <w:t>e</w:t>
      </w:r>
      <w:r w:rsidRPr="00B66E1D">
        <w:rPr>
          <w:rFonts w:eastAsia="Arial" w:cs="Arial"/>
          <w:spacing w:val="1"/>
        </w:rPr>
        <w:t>r</w:t>
      </w:r>
      <w:r w:rsidRPr="00B66E1D">
        <w:rPr>
          <w:rFonts w:eastAsia="Arial" w:cs="Arial"/>
        </w:rPr>
        <w:t>ve</w:t>
      </w:r>
      <w:r w:rsidRPr="00B66E1D">
        <w:rPr>
          <w:rFonts w:eastAsia="Arial" w:cs="Arial"/>
          <w:spacing w:val="23"/>
        </w:rPr>
        <w:t xml:space="preserve"> </w:t>
      </w:r>
      <w:r w:rsidRPr="00B66E1D">
        <w:rPr>
          <w:rFonts w:eastAsia="Arial" w:cs="Arial"/>
        </w:rPr>
        <w:t>the</w:t>
      </w:r>
      <w:r w:rsidRPr="00B66E1D">
        <w:rPr>
          <w:rFonts w:eastAsia="Arial" w:cs="Arial"/>
          <w:spacing w:val="10"/>
        </w:rPr>
        <w:t xml:space="preserve"> </w:t>
      </w:r>
      <w:r w:rsidRPr="00B66E1D">
        <w:rPr>
          <w:rFonts w:eastAsia="Arial" w:cs="Arial"/>
        </w:rPr>
        <w:t>ballot</w:t>
      </w:r>
      <w:r w:rsidRPr="00B66E1D">
        <w:rPr>
          <w:rFonts w:eastAsia="Arial" w:cs="Arial"/>
          <w:spacing w:val="18"/>
        </w:rPr>
        <w:t xml:space="preserve"> </w:t>
      </w:r>
      <w:r w:rsidRPr="00B66E1D">
        <w:rPr>
          <w:rFonts w:eastAsia="Arial" w:cs="Arial"/>
          <w:spacing w:val="-2"/>
          <w:w w:val="103"/>
        </w:rPr>
        <w:t>d</w:t>
      </w:r>
      <w:r w:rsidRPr="00B66E1D">
        <w:rPr>
          <w:rFonts w:eastAsia="Arial" w:cs="Arial"/>
          <w:spacing w:val="1"/>
          <w:w w:val="103"/>
        </w:rPr>
        <w:t>r</w:t>
      </w:r>
      <w:r w:rsidRPr="00B66E1D">
        <w:rPr>
          <w:rFonts w:eastAsia="Arial" w:cs="Arial"/>
          <w:w w:val="103"/>
        </w:rPr>
        <w:t>a</w:t>
      </w:r>
      <w:r w:rsidRPr="00B66E1D">
        <w:rPr>
          <w:rFonts w:eastAsia="Arial" w:cs="Arial"/>
          <w:spacing w:val="-3"/>
          <w:w w:val="103"/>
        </w:rPr>
        <w:t>w</w:t>
      </w:r>
      <w:r w:rsidRPr="00B66E1D">
        <w:rPr>
          <w:rFonts w:eastAsia="Arial" w:cs="Arial"/>
          <w:w w:val="103"/>
        </w:rPr>
        <w:t>.</w:t>
      </w:r>
    </w:p>
    <w:p w14:paraId="52DE7FC4" w14:textId="77777777" w:rsidR="0024495B" w:rsidRDefault="0024495B" w:rsidP="009E7D03">
      <w:pPr>
        <w:pStyle w:val="Heading1"/>
        <w:keepNext/>
        <w:keepLines/>
        <w:spacing w:after="120"/>
        <w:ind w:left="431" w:hanging="431"/>
      </w:pPr>
      <w:bookmarkStart w:id="21" w:name="_Toc13733140"/>
      <w:bookmarkStart w:id="22" w:name="_Toc121739758"/>
      <w:r>
        <w:t>Lodgement of applications</w:t>
      </w:r>
      <w:bookmarkEnd w:id="21"/>
      <w:bookmarkEnd w:id="22"/>
    </w:p>
    <w:p w14:paraId="5361F518" w14:textId="48562C44" w:rsidR="00931FFD" w:rsidRDefault="00931FFD" w:rsidP="0024495B">
      <w:pPr>
        <w:spacing w:after="120" w:line="252" w:lineRule="auto"/>
        <w:rPr>
          <w:spacing w:val="1"/>
        </w:rPr>
      </w:pPr>
      <w:r>
        <w:rPr>
          <w:spacing w:val="1"/>
        </w:rPr>
        <w:t>The approved application form for the 2022 Alice Sprin</w:t>
      </w:r>
      <w:r w:rsidR="004C59AD">
        <w:rPr>
          <w:spacing w:val="1"/>
        </w:rPr>
        <w:t>g</w:t>
      </w:r>
      <w:r>
        <w:rPr>
          <w:spacing w:val="1"/>
        </w:rPr>
        <w:t xml:space="preserve">s and Darwin Taxi </w:t>
      </w:r>
      <w:r w:rsidR="00F00BD2">
        <w:rPr>
          <w:spacing w:val="1"/>
        </w:rPr>
        <w:t xml:space="preserve">Licence </w:t>
      </w:r>
      <w:r>
        <w:rPr>
          <w:spacing w:val="1"/>
        </w:rPr>
        <w:t>Ballot is titled below and is</w:t>
      </w:r>
      <w:r w:rsidR="004C59AD">
        <w:rPr>
          <w:spacing w:val="1"/>
        </w:rPr>
        <w:t xml:space="preserve"> only</w:t>
      </w:r>
      <w:r>
        <w:rPr>
          <w:spacing w:val="1"/>
        </w:rPr>
        <w:t xml:space="preserve"> issued by </w:t>
      </w:r>
      <w:r w:rsidR="004C59AD">
        <w:rPr>
          <w:spacing w:val="1"/>
        </w:rPr>
        <w:t>the Department.</w:t>
      </w:r>
    </w:p>
    <w:p w14:paraId="1327CBFA" w14:textId="6A008FF0" w:rsidR="00F00BD2" w:rsidRPr="00246680" w:rsidRDefault="00F00BD2" w:rsidP="009E7D03">
      <w:pPr>
        <w:pStyle w:val="ListParagraph"/>
        <w:numPr>
          <w:ilvl w:val="0"/>
          <w:numId w:val="13"/>
        </w:numPr>
        <w:spacing w:after="40"/>
        <w:ind w:left="714" w:hanging="357"/>
        <w:rPr>
          <w:rFonts w:eastAsia="Arial"/>
          <w:w w:val="103"/>
        </w:rPr>
      </w:pPr>
      <w:r>
        <w:rPr>
          <w:spacing w:val="1"/>
        </w:rPr>
        <w:t xml:space="preserve">Tier 1 - </w:t>
      </w:r>
      <w:r w:rsidR="0024495B" w:rsidRPr="00010C02">
        <w:rPr>
          <w:rFonts w:eastAsia="Arial"/>
          <w:w w:val="103"/>
        </w:rPr>
        <w:t>Application Form – 20</w:t>
      </w:r>
      <w:r w:rsidR="00480DB2">
        <w:rPr>
          <w:rFonts w:eastAsia="Arial"/>
          <w:w w:val="103"/>
        </w:rPr>
        <w:t>22</w:t>
      </w:r>
      <w:r w:rsidR="0024495B" w:rsidRPr="00010C02">
        <w:rPr>
          <w:rFonts w:eastAsia="Arial"/>
          <w:w w:val="103"/>
        </w:rPr>
        <w:t xml:space="preserve"> Darwin Taxi </w:t>
      </w:r>
      <w:r>
        <w:rPr>
          <w:rFonts w:eastAsia="Arial"/>
          <w:w w:val="103"/>
        </w:rPr>
        <w:t xml:space="preserve">Licence </w:t>
      </w:r>
      <w:r w:rsidR="0024495B" w:rsidRPr="00010C02">
        <w:rPr>
          <w:rFonts w:eastAsia="Arial"/>
          <w:w w:val="103"/>
        </w:rPr>
        <w:t>Ballot;</w:t>
      </w:r>
    </w:p>
    <w:p w14:paraId="7A6C3752" w14:textId="5C52D25F" w:rsidR="00F00BD2" w:rsidRPr="00010C02" w:rsidRDefault="00F00BD2" w:rsidP="009E7D03">
      <w:pPr>
        <w:pStyle w:val="ListParagraph"/>
        <w:numPr>
          <w:ilvl w:val="0"/>
          <w:numId w:val="13"/>
        </w:numPr>
        <w:spacing w:after="40"/>
        <w:ind w:left="714" w:hanging="357"/>
        <w:rPr>
          <w:rFonts w:eastAsia="Arial"/>
          <w:w w:val="103"/>
        </w:rPr>
      </w:pPr>
      <w:r>
        <w:rPr>
          <w:spacing w:val="1"/>
        </w:rPr>
        <w:t xml:space="preserve">Tier 2 - </w:t>
      </w:r>
      <w:r w:rsidRPr="00010C02">
        <w:rPr>
          <w:rFonts w:eastAsia="Arial"/>
          <w:w w:val="103"/>
        </w:rPr>
        <w:t>Application Form – 20</w:t>
      </w:r>
      <w:r>
        <w:rPr>
          <w:rFonts w:eastAsia="Arial"/>
          <w:w w:val="103"/>
        </w:rPr>
        <w:t>22</w:t>
      </w:r>
      <w:r w:rsidRPr="00010C02">
        <w:rPr>
          <w:rFonts w:eastAsia="Arial"/>
          <w:w w:val="103"/>
        </w:rPr>
        <w:t xml:space="preserve"> Da</w:t>
      </w:r>
      <w:r>
        <w:rPr>
          <w:rFonts w:eastAsia="Arial"/>
          <w:w w:val="103"/>
        </w:rPr>
        <w:t>rwin Taxi Licence Ballot;</w:t>
      </w:r>
    </w:p>
    <w:p w14:paraId="378A0FC2" w14:textId="6797A4E6" w:rsidR="00F00BD2" w:rsidRPr="00010C02" w:rsidRDefault="00F00BD2" w:rsidP="009E7D03">
      <w:pPr>
        <w:pStyle w:val="ListParagraph"/>
        <w:numPr>
          <w:ilvl w:val="0"/>
          <w:numId w:val="13"/>
        </w:numPr>
        <w:spacing w:after="40"/>
        <w:ind w:left="714" w:hanging="357"/>
        <w:rPr>
          <w:rFonts w:eastAsia="Arial"/>
          <w:w w:val="103"/>
        </w:rPr>
      </w:pPr>
      <w:r>
        <w:rPr>
          <w:spacing w:val="1"/>
        </w:rPr>
        <w:t xml:space="preserve">Tier 1 - </w:t>
      </w:r>
      <w:r w:rsidRPr="00010C02">
        <w:rPr>
          <w:rFonts w:eastAsia="Arial"/>
          <w:w w:val="103"/>
        </w:rPr>
        <w:t>Application Form – 20</w:t>
      </w:r>
      <w:r>
        <w:rPr>
          <w:rFonts w:eastAsia="Arial"/>
          <w:w w:val="103"/>
        </w:rPr>
        <w:t>22</w:t>
      </w:r>
      <w:r w:rsidRPr="00010C02">
        <w:rPr>
          <w:rFonts w:eastAsia="Arial"/>
          <w:w w:val="103"/>
        </w:rPr>
        <w:t xml:space="preserve"> </w:t>
      </w:r>
      <w:r>
        <w:rPr>
          <w:rFonts w:eastAsia="Arial"/>
          <w:w w:val="103"/>
        </w:rPr>
        <w:t>Alice Springs</w:t>
      </w:r>
      <w:r w:rsidRPr="00010C02">
        <w:rPr>
          <w:rFonts w:eastAsia="Arial"/>
          <w:w w:val="103"/>
        </w:rPr>
        <w:t xml:space="preserve"> Taxi </w:t>
      </w:r>
      <w:r>
        <w:rPr>
          <w:rFonts w:eastAsia="Arial"/>
          <w:w w:val="103"/>
        </w:rPr>
        <w:t xml:space="preserve">Licence </w:t>
      </w:r>
      <w:r w:rsidRPr="00010C02">
        <w:rPr>
          <w:rFonts w:eastAsia="Arial"/>
          <w:w w:val="103"/>
        </w:rPr>
        <w:t xml:space="preserve">Ballot; </w:t>
      </w:r>
      <w:r w:rsidRPr="00010C02">
        <w:rPr>
          <w:rFonts w:eastAsia="Arial"/>
          <w:b/>
          <w:i/>
          <w:w w:val="103"/>
          <w:u w:val="single"/>
        </w:rPr>
        <w:t>or</w:t>
      </w:r>
      <w:r w:rsidRPr="00010C02">
        <w:rPr>
          <w:rFonts w:eastAsia="Arial"/>
          <w:i/>
          <w:w w:val="103"/>
        </w:rPr>
        <w:t xml:space="preserve"> </w:t>
      </w:r>
    </w:p>
    <w:p w14:paraId="3EFFAC7D" w14:textId="7A27BC48" w:rsidR="00F00BD2" w:rsidRPr="00010C02" w:rsidRDefault="00F00BD2" w:rsidP="00F00BD2">
      <w:pPr>
        <w:pStyle w:val="ListParagraph"/>
        <w:numPr>
          <w:ilvl w:val="0"/>
          <w:numId w:val="13"/>
        </w:numPr>
        <w:rPr>
          <w:rFonts w:eastAsia="Arial"/>
          <w:w w:val="103"/>
        </w:rPr>
      </w:pPr>
      <w:r>
        <w:rPr>
          <w:spacing w:val="1"/>
        </w:rPr>
        <w:t xml:space="preserve">Tier 2 - </w:t>
      </w:r>
      <w:r w:rsidRPr="00010C02">
        <w:rPr>
          <w:rFonts w:eastAsia="Arial"/>
          <w:w w:val="103"/>
        </w:rPr>
        <w:t>Application Form – 20</w:t>
      </w:r>
      <w:r>
        <w:rPr>
          <w:rFonts w:eastAsia="Arial"/>
          <w:w w:val="103"/>
        </w:rPr>
        <w:t>22</w:t>
      </w:r>
      <w:r w:rsidRPr="00010C02">
        <w:rPr>
          <w:rFonts w:eastAsia="Arial"/>
          <w:w w:val="103"/>
        </w:rPr>
        <w:t xml:space="preserve"> </w:t>
      </w:r>
      <w:r>
        <w:rPr>
          <w:rFonts w:eastAsia="Arial"/>
          <w:w w:val="103"/>
        </w:rPr>
        <w:t>Alice Springs Taxi Licence Ballot.</w:t>
      </w:r>
    </w:p>
    <w:p w14:paraId="41343CFA" w14:textId="77777777" w:rsidR="0024495B" w:rsidRPr="00010C02" w:rsidRDefault="0024495B" w:rsidP="0024495B">
      <w:pPr>
        <w:spacing w:after="240"/>
        <w:ind w:right="79"/>
        <w:rPr>
          <w:rFonts w:eastAsia="Arial" w:cs="Arial"/>
          <w:b/>
          <w:bCs/>
          <w:w w:val="103"/>
        </w:rPr>
      </w:pPr>
      <w:r w:rsidRPr="00010C02">
        <w:rPr>
          <w:rFonts w:eastAsia="Arial" w:cs="Arial"/>
          <w:spacing w:val="1"/>
        </w:rPr>
        <w:t>A</w:t>
      </w:r>
      <w:r w:rsidRPr="00010C02">
        <w:rPr>
          <w:rFonts w:eastAsia="Arial" w:cs="Arial"/>
        </w:rPr>
        <w:t>ll</w:t>
      </w:r>
      <w:r w:rsidRPr="00010C02">
        <w:rPr>
          <w:rFonts w:eastAsia="Arial" w:cs="Arial"/>
          <w:spacing w:val="9"/>
        </w:rPr>
        <w:t xml:space="preserve"> </w:t>
      </w:r>
      <w:r w:rsidRPr="00010C02">
        <w:rPr>
          <w:rFonts w:eastAsia="Arial" w:cs="Arial"/>
          <w:spacing w:val="2"/>
        </w:rPr>
        <w:t>f</w:t>
      </w:r>
      <w:r w:rsidRPr="00010C02">
        <w:rPr>
          <w:rFonts w:eastAsia="Arial" w:cs="Arial"/>
        </w:rPr>
        <w:t>ields</w:t>
      </w:r>
      <w:r w:rsidRPr="00010C02">
        <w:rPr>
          <w:rFonts w:eastAsia="Arial" w:cs="Arial"/>
          <w:spacing w:val="16"/>
        </w:rPr>
        <w:t xml:space="preserve"> </w:t>
      </w:r>
      <w:r w:rsidRPr="00010C02">
        <w:rPr>
          <w:rFonts w:eastAsia="Arial" w:cs="Arial"/>
        </w:rPr>
        <w:t>on</w:t>
      </w:r>
      <w:r w:rsidRPr="00010C02">
        <w:rPr>
          <w:rFonts w:eastAsia="Arial" w:cs="Arial"/>
          <w:spacing w:val="9"/>
        </w:rPr>
        <w:t xml:space="preserve"> </w:t>
      </w:r>
      <w:r w:rsidRPr="00010C02">
        <w:rPr>
          <w:rFonts w:eastAsia="Arial" w:cs="Arial"/>
        </w:rPr>
        <w:t>the</w:t>
      </w:r>
      <w:r w:rsidRPr="00010C02">
        <w:rPr>
          <w:rFonts w:eastAsia="Arial" w:cs="Arial"/>
          <w:spacing w:val="10"/>
        </w:rPr>
        <w:t xml:space="preserve"> </w:t>
      </w:r>
      <w:r w:rsidRPr="00010C02">
        <w:rPr>
          <w:rFonts w:eastAsia="Arial" w:cs="Arial"/>
          <w:spacing w:val="-2"/>
        </w:rPr>
        <w:t>a</w:t>
      </w:r>
      <w:r w:rsidRPr="00010C02">
        <w:rPr>
          <w:rFonts w:eastAsia="Arial" w:cs="Arial"/>
        </w:rPr>
        <w:t>pplica</w:t>
      </w:r>
      <w:r w:rsidRPr="00010C02">
        <w:rPr>
          <w:rFonts w:eastAsia="Arial" w:cs="Arial"/>
          <w:spacing w:val="2"/>
        </w:rPr>
        <w:t>t</w:t>
      </w:r>
      <w:r w:rsidRPr="00010C02">
        <w:rPr>
          <w:rFonts w:eastAsia="Arial" w:cs="Arial"/>
          <w:spacing w:val="-3"/>
        </w:rPr>
        <w:t>i</w:t>
      </w:r>
      <w:r w:rsidRPr="00010C02">
        <w:rPr>
          <w:rFonts w:eastAsia="Arial" w:cs="Arial"/>
        </w:rPr>
        <w:t>on</w:t>
      </w:r>
      <w:r w:rsidRPr="00010C02">
        <w:rPr>
          <w:rFonts w:eastAsia="Arial" w:cs="Arial"/>
          <w:spacing w:val="31"/>
        </w:rPr>
        <w:t xml:space="preserve"> </w:t>
      </w:r>
      <w:r w:rsidRPr="00010C02">
        <w:rPr>
          <w:rFonts w:eastAsia="Arial" w:cs="Arial"/>
          <w:spacing w:val="2"/>
        </w:rPr>
        <w:t>f</w:t>
      </w:r>
      <w:r w:rsidRPr="00010C02">
        <w:rPr>
          <w:rFonts w:eastAsia="Arial" w:cs="Arial"/>
          <w:spacing w:val="-2"/>
        </w:rPr>
        <w:t>or</w:t>
      </w:r>
      <w:r w:rsidRPr="00010C02">
        <w:rPr>
          <w:rFonts w:eastAsia="Arial" w:cs="Arial"/>
        </w:rPr>
        <w:t>m</w:t>
      </w:r>
      <w:r w:rsidRPr="00010C02">
        <w:rPr>
          <w:rFonts w:eastAsia="Arial" w:cs="Arial"/>
          <w:spacing w:val="14"/>
        </w:rPr>
        <w:t xml:space="preserve"> </w:t>
      </w:r>
      <w:r w:rsidRPr="00010C02">
        <w:rPr>
          <w:rFonts w:eastAsia="Arial" w:cs="Arial"/>
          <w:spacing w:val="5"/>
        </w:rPr>
        <w:t>m</w:t>
      </w:r>
      <w:r w:rsidRPr="00010C02">
        <w:rPr>
          <w:rFonts w:eastAsia="Arial" w:cs="Arial"/>
          <w:spacing w:val="-2"/>
        </w:rPr>
        <w:t>u</w:t>
      </w:r>
      <w:r w:rsidRPr="00010C02">
        <w:rPr>
          <w:rFonts w:eastAsia="Arial" w:cs="Arial"/>
        </w:rPr>
        <w:t>st</w:t>
      </w:r>
      <w:r w:rsidRPr="00010C02">
        <w:rPr>
          <w:rFonts w:eastAsia="Arial" w:cs="Arial"/>
          <w:spacing w:val="15"/>
        </w:rPr>
        <w:t xml:space="preserve"> </w:t>
      </w:r>
      <w:r w:rsidRPr="00010C02">
        <w:rPr>
          <w:rFonts w:eastAsia="Arial" w:cs="Arial"/>
        </w:rPr>
        <w:t>be</w:t>
      </w:r>
      <w:r w:rsidRPr="00010C02">
        <w:rPr>
          <w:rFonts w:eastAsia="Arial" w:cs="Arial"/>
          <w:spacing w:val="9"/>
        </w:rPr>
        <w:t xml:space="preserve"> </w:t>
      </w:r>
      <w:r w:rsidRPr="00010C02">
        <w:rPr>
          <w:rFonts w:eastAsia="Arial" w:cs="Arial"/>
        </w:rPr>
        <w:t>c</w:t>
      </w:r>
      <w:r w:rsidRPr="00010C02">
        <w:rPr>
          <w:rFonts w:eastAsia="Arial" w:cs="Arial"/>
          <w:spacing w:val="-5"/>
        </w:rPr>
        <w:t>o</w:t>
      </w:r>
      <w:r w:rsidRPr="00010C02">
        <w:rPr>
          <w:rFonts w:eastAsia="Arial" w:cs="Arial"/>
          <w:spacing w:val="5"/>
        </w:rPr>
        <w:t>m</w:t>
      </w:r>
      <w:r w:rsidRPr="00010C02">
        <w:rPr>
          <w:rFonts w:eastAsia="Arial" w:cs="Arial"/>
        </w:rPr>
        <w:t>p</w:t>
      </w:r>
      <w:r w:rsidRPr="00010C02">
        <w:rPr>
          <w:rFonts w:eastAsia="Arial" w:cs="Arial"/>
          <w:spacing w:val="-3"/>
        </w:rPr>
        <w:t>l</w:t>
      </w:r>
      <w:r w:rsidRPr="00010C02">
        <w:rPr>
          <w:rFonts w:eastAsia="Arial" w:cs="Arial"/>
        </w:rPr>
        <w:t>eted</w:t>
      </w:r>
      <w:r w:rsidRPr="00010C02">
        <w:rPr>
          <w:rFonts w:eastAsia="Arial" w:cs="Arial"/>
          <w:spacing w:val="30"/>
        </w:rPr>
        <w:t xml:space="preserve"> </w:t>
      </w:r>
      <w:r w:rsidRPr="00010C02">
        <w:rPr>
          <w:rFonts w:eastAsia="Arial" w:cs="Arial"/>
        </w:rPr>
        <w:t>in</w:t>
      </w:r>
      <w:r w:rsidRPr="00010C02">
        <w:rPr>
          <w:rFonts w:eastAsia="Arial" w:cs="Arial"/>
          <w:spacing w:val="5"/>
        </w:rPr>
        <w:t xml:space="preserve"> f</w:t>
      </w:r>
      <w:r w:rsidRPr="00010C02">
        <w:rPr>
          <w:rFonts w:eastAsia="Arial" w:cs="Arial"/>
        </w:rPr>
        <w:t>ul</w:t>
      </w:r>
      <w:r w:rsidRPr="00010C02">
        <w:rPr>
          <w:rFonts w:eastAsia="Arial" w:cs="Arial"/>
          <w:spacing w:val="-3"/>
        </w:rPr>
        <w:t>l</w:t>
      </w:r>
      <w:r w:rsidRPr="00010C02">
        <w:rPr>
          <w:rFonts w:eastAsia="Arial" w:cs="Arial"/>
        </w:rPr>
        <w:t>.</w:t>
      </w:r>
      <w:r w:rsidRPr="00010C02">
        <w:rPr>
          <w:rFonts w:eastAsia="Arial" w:cs="Arial"/>
          <w:spacing w:val="11"/>
        </w:rPr>
        <w:t xml:space="preserve"> </w:t>
      </w:r>
      <w:r w:rsidRPr="00010C02">
        <w:rPr>
          <w:rFonts w:eastAsia="Arial" w:cs="Arial"/>
          <w:spacing w:val="2"/>
        </w:rPr>
        <w:t>I</w:t>
      </w:r>
      <w:r w:rsidRPr="00010C02">
        <w:rPr>
          <w:rFonts w:eastAsia="Arial" w:cs="Arial"/>
        </w:rPr>
        <w:t>nc</w:t>
      </w:r>
      <w:r w:rsidRPr="00010C02">
        <w:rPr>
          <w:rFonts w:eastAsia="Arial" w:cs="Arial"/>
          <w:spacing w:val="-5"/>
        </w:rPr>
        <w:t>o</w:t>
      </w:r>
      <w:r w:rsidRPr="00010C02">
        <w:rPr>
          <w:rFonts w:eastAsia="Arial" w:cs="Arial"/>
          <w:spacing w:val="3"/>
        </w:rPr>
        <w:t>m</w:t>
      </w:r>
      <w:r w:rsidRPr="00010C02">
        <w:rPr>
          <w:rFonts w:eastAsia="Arial" w:cs="Arial"/>
        </w:rPr>
        <w:t>plete</w:t>
      </w:r>
      <w:r w:rsidRPr="00010C02">
        <w:rPr>
          <w:rFonts w:eastAsia="Arial" w:cs="Arial"/>
          <w:spacing w:val="31"/>
        </w:rPr>
        <w:t xml:space="preserve"> </w:t>
      </w:r>
      <w:r w:rsidRPr="00010C02">
        <w:rPr>
          <w:rFonts w:eastAsia="Arial" w:cs="Arial"/>
        </w:rPr>
        <w:t>or</w:t>
      </w:r>
      <w:r w:rsidRPr="00010C02">
        <w:rPr>
          <w:rFonts w:eastAsia="Arial" w:cs="Arial"/>
          <w:spacing w:val="3"/>
        </w:rPr>
        <w:t xml:space="preserve"> </w:t>
      </w:r>
      <w:r w:rsidRPr="00010C02">
        <w:rPr>
          <w:rFonts w:eastAsia="Arial" w:cs="Arial"/>
          <w:w w:val="103"/>
        </w:rPr>
        <w:t>non</w:t>
      </w:r>
      <w:r w:rsidRPr="00010C02">
        <w:rPr>
          <w:rFonts w:eastAsia="Arial" w:cs="Arial"/>
          <w:spacing w:val="1"/>
          <w:w w:val="103"/>
        </w:rPr>
        <w:t>-</w:t>
      </w:r>
      <w:r w:rsidRPr="00010C02">
        <w:rPr>
          <w:rFonts w:eastAsia="Arial" w:cs="Arial"/>
          <w:spacing w:val="2"/>
          <w:w w:val="103"/>
        </w:rPr>
        <w:t>c</w:t>
      </w:r>
      <w:r w:rsidRPr="00010C02">
        <w:rPr>
          <w:rFonts w:eastAsia="Arial" w:cs="Arial"/>
          <w:w w:val="103"/>
        </w:rPr>
        <w:t>o</w:t>
      </w:r>
      <w:r w:rsidRPr="00010C02">
        <w:rPr>
          <w:rFonts w:eastAsia="Arial" w:cs="Arial"/>
          <w:spacing w:val="-2"/>
          <w:w w:val="103"/>
        </w:rPr>
        <w:t>n</w:t>
      </w:r>
      <w:r w:rsidRPr="00010C02">
        <w:rPr>
          <w:rFonts w:eastAsia="Arial" w:cs="Arial"/>
          <w:spacing w:val="2"/>
          <w:w w:val="103"/>
        </w:rPr>
        <w:t>f</w:t>
      </w:r>
      <w:r w:rsidRPr="00010C02">
        <w:rPr>
          <w:rFonts w:eastAsia="Arial" w:cs="Arial"/>
          <w:spacing w:val="-2"/>
          <w:w w:val="103"/>
        </w:rPr>
        <w:t>or</w:t>
      </w:r>
      <w:r w:rsidRPr="00010C02">
        <w:rPr>
          <w:rFonts w:eastAsia="Arial" w:cs="Arial"/>
          <w:spacing w:val="3"/>
          <w:w w:val="103"/>
        </w:rPr>
        <w:t>m</w:t>
      </w:r>
      <w:r w:rsidRPr="00010C02">
        <w:rPr>
          <w:rFonts w:eastAsia="Arial" w:cs="Arial"/>
          <w:w w:val="103"/>
        </w:rPr>
        <w:t xml:space="preserve">ing </w:t>
      </w:r>
      <w:r w:rsidRPr="00010C02">
        <w:rPr>
          <w:rFonts w:eastAsia="Arial" w:cs="Arial"/>
          <w:spacing w:val="3"/>
        </w:rPr>
        <w:t>r</w:t>
      </w:r>
      <w:r w:rsidRPr="00010C02">
        <w:rPr>
          <w:rFonts w:eastAsia="Arial" w:cs="Arial"/>
          <w:spacing w:val="-2"/>
        </w:rPr>
        <w:t>e</w:t>
      </w:r>
      <w:r w:rsidRPr="00010C02">
        <w:rPr>
          <w:rFonts w:eastAsia="Arial" w:cs="Arial"/>
          <w:spacing w:val="2"/>
        </w:rPr>
        <w:t>s</w:t>
      </w:r>
      <w:r w:rsidRPr="00010C02">
        <w:rPr>
          <w:rFonts w:eastAsia="Arial" w:cs="Arial"/>
        </w:rPr>
        <w:t>ponses</w:t>
      </w:r>
      <w:r w:rsidRPr="00010C02">
        <w:rPr>
          <w:rFonts w:eastAsia="Arial" w:cs="Arial"/>
          <w:spacing w:val="27"/>
        </w:rPr>
        <w:t xml:space="preserve"> </w:t>
      </w:r>
      <w:r w:rsidRPr="00010C02">
        <w:rPr>
          <w:rFonts w:eastAsia="Arial" w:cs="Arial"/>
          <w:spacing w:val="-1"/>
        </w:rPr>
        <w:t>w</w:t>
      </w:r>
      <w:r w:rsidRPr="00010C02">
        <w:rPr>
          <w:rFonts w:eastAsia="Arial" w:cs="Arial"/>
          <w:spacing w:val="-3"/>
        </w:rPr>
        <w:t>i</w:t>
      </w:r>
      <w:r w:rsidRPr="00010C02">
        <w:rPr>
          <w:rFonts w:eastAsia="Arial" w:cs="Arial"/>
          <w:spacing w:val="2"/>
        </w:rPr>
        <w:t>l</w:t>
      </w:r>
      <w:r w:rsidRPr="00010C02">
        <w:rPr>
          <w:rFonts w:eastAsia="Arial" w:cs="Arial"/>
        </w:rPr>
        <w:t>l</w:t>
      </w:r>
      <w:r w:rsidRPr="00010C02">
        <w:rPr>
          <w:rFonts w:eastAsia="Arial" w:cs="Arial"/>
          <w:spacing w:val="10"/>
        </w:rPr>
        <w:t xml:space="preserve"> </w:t>
      </w:r>
      <w:r w:rsidRPr="00010C02">
        <w:rPr>
          <w:rFonts w:eastAsia="Arial" w:cs="Arial"/>
        </w:rPr>
        <w:t>be</w:t>
      </w:r>
      <w:r w:rsidRPr="00010C02">
        <w:rPr>
          <w:rFonts w:eastAsia="Arial" w:cs="Arial"/>
          <w:spacing w:val="11"/>
        </w:rPr>
        <w:t xml:space="preserve"> </w:t>
      </w:r>
      <w:r w:rsidRPr="00010C02">
        <w:rPr>
          <w:rFonts w:eastAsia="Arial" w:cs="Arial"/>
        </w:rPr>
        <w:t>conside</w:t>
      </w:r>
      <w:r w:rsidRPr="00010C02">
        <w:rPr>
          <w:rFonts w:eastAsia="Arial" w:cs="Arial"/>
          <w:spacing w:val="1"/>
        </w:rPr>
        <w:t>r</w:t>
      </w:r>
      <w:r w:rsidRPr="00010C02">
        <w:rPr>
          <w:rFonts w:eastAsia="Arial" w:cs="Arial"/>
        </w:rPr>
        <w:t>ed</w:t>
      </w:r>
      <w:r w:rsidRPr="00010C02">
        <w:rPr>
          <w:rFonts w:eastAsia="Arial" w:cs="Arial"/>
          <w:spacing w:val="31"/>
        </w:rPr>
        <w:t xml:space="preserve"> </w:t>
      </w:r>
      <w:r w:rsidRPr="00010C02">
        <w:rPr>
          <w:rFonts w:eastAsia="Arial" w:cs="Arial"/>
        </w:rPr>
        <w:t>inel</w:t>
      </w:r>
      <w:r w:rsidRPr="00010C02">
        <w:rPr>
          <w:rFonts w:eastAsia="Arial" w:cs="Arial"/>
          <w:spacing w:val="-3"/>
        </w:rPr>
        <w:t>i</w:t>
      </w:r>
      <w:r w:rsidRPr="00010C02">
        <w:rPr>
          <w:rFonts w:eastAsia="Arial" w:cs="Arial"/>
        </w:rPr>
        <w:t>gible.</w:t>
      </w:r>
      <w:r w:rsidRPr="00010C02">
        <w:rPr>
          <w:rFonts w:eastAsia="Arial" w:cs="Arial"/>
          <w:spacing w:val="29"/>
        </w:rPr>
        <w:t xml:space="preserve"> </w:t>
      </w:r>
      <w:r w:rsidRPr="00010C02">
        <w:rPr>
          <w:rFonts w:eastAsia="Arial" w:cs="Arial"/>
          <w:spacing w:val="-1"/>
        </w:rPr>
        <w:t>B</w:t>
      </w:r>
      <w:r w:rsidRPr="00010C02">
        <w:rPr>
          <w:rFonts w:eastAsia="Arial" w:cs="Arial"/>
        </w:rPr>
        <w:t>allot</w:t>
      </w:r>
      <w:r w:rsidRPr="00010C02">
        <w:rPr>
          <w:rFonts w:eastAsia="Arial" w:cs="Arial"/>
          <w:spacing w:val="17"/>
        </w:rPr>
        <w:t xml:space="preserve"> </w:t>
      </w:r>
      <w:r w:rsidRPr="00010C02">
        <w:rPr>
          <w:rFonts w:eastAsia="Arial" w:cs="Arial"/>
        </w:rPr>
        <w:t>p</w:t>
      </w:r>
      <w:r w:rsidRPr="00010C02">
        <w:rPr>
          <w:rFonts w:eastAsia="Arial" w:cs="Arial"/>
          <w:spacing w:val="-2"/>
        </w:rPr>
        <w:t>a</w:t>
      </w:r>
      <w:r w:rsidRPr="00010C02">
        <w:rPr>
          <w:rFonts w:eastAsia="Arial" w:cs="Arial"/>
        </w:rPr>
        <w:t>pe</w:t>
      </w:r>
      <w:r w:rsidRPr="00010C02">
        <w:rPr>
          <w:rFonts w:eastAsia="Arial" w:cs="Arial"/>
          <w:spacing w:val="1"/>
        </w:rPr>
        <w:t>r</w:t>
      </w:r>
      <w:r w:rsidRPr="00010C02">
        <w:rPr>
          <w:rFonts w:eastAsia="Arial" w:cs="Arial"/>
        </w:rPr>
        <w:t>s</w:t>
      </w:r>
      <w:r w:rsidRPr="00010C02">
        <w:rPr>
          <w:rFonts w:eastAsia="Arial" w:cs="Arial"/>
          <w:spacing w:val="22"/>
        </w:rPr>
        <w:t xml:space="preserve"> </w:t>
      </w:r>
      <w:r w:rsidRPr="00010C02">
        <w:rPr>
          <w:rFonts w:eastAsia="Arial" w:cs="Arial"/>
          <w:spacing w:val="-3"/>
        </w:rPr>
        <w:t>w</w:t>
      </w:r>
      <w:r w:rsidRPr="00010C02">
        <w:rPr>
          <w:rFonts w:eastAsia="Arial" w:cs="Arial"/>
        </w:rPr>
        <w:t>hich</w:t>
      </w:r>
      <w:r w:rsidRPr="00010C02">
        <w:rPr>
          <w:rFonts w:eastAsia="Arial" w:cs="Arial"/>
          <w:spacing w:val="19"/>
        </w:rPr>
        <w:t xml:space="preserve"> </w:t>
      </w:r>
      <w:r w:rsidRPr="00010C02">
        <w:rPr>
          <w:rFonts w:eastAsia="Arial" w:cs="Arial"/>
        </w:rPr>
        <w:t>contain</w:t>
      </w:r>
      <w:r w:rsidRPr="00010C02">
        <w:rPr>
          <w:rFonts w:eastAsia="Arial" w:cs="Arial"/>
          <w:spacing w:val="21"/>
        </w:rPr>
        <w:t xml:space="preserve"> </w:t>
      </w:r>
      <w:r w:rsidRPr="00010C02">
        <w:rPr>
          <w:rFonts w:eastAsia="Arial" w:cs="Arial"/>
        </w:rPr>
        <w:t>alt</w:t>
      </w:r>
      <w:r w:rsidRPr="00010C02">
        <w:rPr>
          <w:rFonts w:eastAsia="Arial" w:cs="Arial"/>
          <w:spacing w:val="-2"/>
        </w:rPr>
        <w:t>e</w:t>
      </w:r>
      <w:r w:rsidRPr="00010C02">
        <w:rPr>
          <w:rFonts w:eastAsia="Arial" w:cs="Arial"/>
          <w:spacing w:val="3"/>
        </w:rPr>
        <w:t>r</w:t>
      </w:r>
      <w:r w:rsidRPr="00010C02">
        <w:rPr>
          <w:rFonts w:eastAsia="Arial" w:cs="Arial"/>
          <w:spacing w:val="-2"/>
        </w:rPr>
        <w:t>a</w:t>
      </w:r>
      <w:r w:rsidRPr="00010C02">
        <w:rPr>
          <w:rFonts w:eastAsia="Arial" w:cs="Arial"/>
        </w:rPr>
        <w:t>tions</w:t>
      </w:r>
      <w:r w:rsidRPr="00010C02">
        <w:rPr>
          <w:rFonts w:eastAsia="Arial" w:cs="Arial"/>
          <w:spacing w:val="30"/>
        </w:rPr>
        <w:t xml:space="preserve"> </w:t>
      </w:r>
      <w:r w:rsidRPr="00010C02">
        <w:rPr>
          <w:rFonts w:eastAsia="Arial" w:cs="Arial"/>
          <w:w w:val="103"/>
        </w:rPr>
        <w:t xml:space="preserve">or </w:t>
      </w:r>
      <w:r w:rsidRPr="00010C02">
        <w:rPr>
          <w:rFonts w:eastAsia="Arial" w:cs="Arial"/>
        </w:rPr>
        <w:t>deletions</w:t>
      </w:r>
      <w:r w:rsidRPr="00010C02">
        <w:rPr>
          <w:rFonts w:eastAsia="Arial" w:cs="Arial"/>
          <w:spacing w:val="28"/>
        </w:rPr>
        <w:t xml:space="preserve"> </w:t>
      </w:r>
      <w:r w:rsidRPr="00010C02">
        <w:rPr>
          <w:rFonts w:eastAsia="Arial" w:cs="Arial"/>
        </w:rPr>
        <w:t>or</w:t>
      </w:r>
      <w:r w:rsidRPr="00010C02">
        <w:rPr>
          <w:rFonts w:eastAsia="Arial" w:cs="Arial"/>
          <w:spacing w:val="5"/>
        </w:rPr>
        <w:t xml:space="preserve"> </w:t>
      </w:r>
      <w:r w:rsidRPr="00010C02">
        <w:rPr>
          <w:rFonts w:eastAsia="Arial" w:cs="Arial"/>
        </w:rPr>
        <w:t>a</w:t>
      </w:r>
      <w:r w:rsidRPr="00010C02">
        <w:rPr>
          <w:rFonts w:eastAsia="Arial" w:cs="Arial"/>
          <w:spacing w:val="1"/>
        </w:rPr>
        <w:t>r</w:t>
      </w:r>
      <w:r w:rsidRPr="00010C02">
        <w:rPr>
          <w:rFonts w:eastAsia="Arial" w:cs="Arial"/>
        </w:rPr>
        <w:t>e</w:t>
      </w:r>
      <w:r w:rsidRPr="00010C02">
        <w:rPr>
          <w:rFonts w:eastAsia="Arial" w:cs="Arial"/>
          <w:spacing w:val="11"/>
        </w:rPr>
        <w:t xml:space="preserve"> </w:t>
      </w:r>
      <w:r w:rsidRPr="00010C02">
        <w:rPr>
          <w:rFonts w:eastAsia="Arial" w:cs="Arial"/>
        </w:rPr>
        <w:t>not</w:t>
      </w:r>
      <w:r w:rsidRPr="00010C02">
        <w:rPr>
          <w:rFonts w:eastAsia="Arial" w:cs="Arial"/>
          <w:spacing w:val="10"/>
        </w:rPr>
        <w:t xml:space="preserve"> </w:t>
      </w:r>
      <w:r w:rsidRPr="00010C02">
        <w:rPr>
          <w:rFonts w:eastAsia="Arial" w:cs="Arial"/>
        </w:rPr>
        <w:t>clear</w:t>
      </w:r>
      <w:r w:rsidRPr="00010C02">
        <w:rPr>
          <w:rFonts w:eastAsia="Arial" w:cs="Arial"/>
          <w:spacing w:val="13"/>
        </w:rPr>
        <w:t xml:space="preserve"> </w:t>
      </w:r>
      <w:r w:rsidRPr="00010C02">
        <w:rPr>
          <w:rFonts w:eastAsia="Arial" w:cs="Arial"/>
        </w:rPr>
        <w:t>and</w:t>
      </w:r>
      <w:r w:rsidRPr="00010C02">
        <w:rPr>
          <w:rFonts w:eastAsia="Arial" w:cs="Arial"/>
          <w:spacing w:val="14"/>
        </w:rPr>
        <w:t xml:space="preserve"> </w:t>
      </w:r>
      <w:r w:rsidRPr="00010C02">
        <w:rPr>
          <w:rFonts w:eastAsia="Arial" w:cs="Arial"/>
          <w:spacing w:val="-3"/>
        </w:rPr>
        <w:t>l</w:t>
      </w:r>
      <w:r w:rsidRPr="00010C02">
        <w:rPr>
          <w:rFonts w:eastAsia="Arial" w:cs="Arial"/>
        </w:rPr>
        <w:t>egible</w:t>
      </w:r>
      <w:r w:rsidRPr="00010C02">
        <w:rPr>
          <w:rFonts w:eastAsia="Arial" w:cs="Arial"/>
          <w:spacing w:val="17"/>
        </w:rPr>
        <w:t xml:space="preserve"> </w:t>
      </w:r>
      <w:r w:rsidRPr="00010C02">
        <w:rPr>
          <w:rFonts w:eastAsia="Arial" w:cs="Arial"/>
          <w:spacing w:val="5"/>
        </w:rPr>
        <w:t>m</w:t>
      </w:r>
      <w:r w:rsidRPr="00010C02">
        <w:rPr>
          <w:rFonts w:eastAsia="Arial" w:cs="Arial"/>
          <w:spacing w:val="-2"/>
        </w:rPr>
        <w:t>a</w:t>
      </w:r>
      <w:r w:rsidRPr="00010C02">
        <w:rPr>
          <w:rFonts w:eastAsia="Arial" w:cs="Arial"/>
        </w:rPr>
        <w:t>y</w:t>
      </w:r>
      <w:r w:rsidRPr="00010C02">
        <w:rPr>
          <w:rFonts w:eastAsia="Arial" w:cs="Arial"/>
          <w:spacing w:val="10"/>
        </w:rPr>
        <w:t xml:space="preserve"> </w:t>
      </w:r>
      <w:r w:rsidRPr="00010C02">
        <w:rPr>
          <w:rFonts w:eastAsia="Arial" w:cs="Arial"/>
        </w:rPr>
        <w:t>be</w:t>
      </w:r>
      <w:r w:rsidRPr="00010C02">
        <w:rPr>
          <w:rFonts w:eastAsia="Arial" w:cs="Arial"/>
          <w:spacing w:val="11"/>
        </w:rPr>
        <w:t xml:space="preserve"> </w:t>
      </w:r>
      <w:r w:rsidRPr="00010C02">
        <w:rPr>
          <w:rFonts w:eastAsia="Arial" w:cs="Arial"/>
        </w:rPr>
        <w:t>excluded</w:t>
      </w:r>
      <w:r w:rsidRPr="00010C02">
        <w:rPr>
          <w:rFonts w:eastAsia="Arial" w:cs="Arial"/>
          <w:spacing w:val="24"/>
        </w:rPr>
        <w:t xml:space="preserve"> </w:t>
      </w:r>
      <w:r w:rsidRPr="00010C02">
        <w:rPr>
          <w:rFonts w:eastAsia="Arial" w:cs="Arial"/>
          <w:spacing w:val="2"/>
        </w:rPr>
        <w:t>f</w:t>
      </w:r>
      <w:r w:rsidRPr="00010C02">
        <w:rPr>
          <w:rFonts w:eastAsia="Arial" w:cs="Arial"/>
          <w:spacing w:val="1"/>
        </w:rPr>
        <w:t>r</w:t>
      </w:r>
      <w:r w:rsidRPr="00010C02">
        <w:rPr>
          <w:rFonts w:eastAsia="Arial" w:cs="Arial"/>
          <w:spacing w:val="-2"/>
        </w:rPr>
        <w:t>o</w:t>
      </w:r>
      <w:r w:rsidRPr="00010C02">
        <w:rPr>
          <w:rFonts w:eastAsia="Arial" w:cs="Arial"/>
        </w:rPr>
        <w:t>m</w:t>
      </w:r>
      <w:r w:rsidRPr="00010C02">
        <w:rPr>
          <w:rFonts w:eastAsia="Arial" w:cs="Arial"/>
          <w:spacing w:val="14"/>
        </w:rPr>
        <w:t xml:space="preserve"> </w:t>
      </w:r>
      <w:r w:rsidRPr="00010C02">
        <w:rPr>
          <w:rFonts w:eastAsia="Arial" w:cs="Arial"/>
          <w:spacing w:val="2"/>
        </w:rPr>
        <w:t>t</w:t>
      </w:r>
      <w:r w:rsidRPr="00010C02">
        <w:rPr>
          <w:rFonts w:eastAsia="Arial" w:cs="Arial"/>
        </w:rPr>
        <w:t>he</w:t>
      </w:r>
      <w:r w:rsidRPr="00010C02">
        <w:rPr>
          <w:rFonts w:eastAsia="Arial" w:cs="Arial"/>
          <w:spacing w:val="8"/>
        </w:rPr>
        <w:t xml:space="preserve"> </w:t>
      </w:r>
      <w:r w:rsidRPr="00010C02">
        <w:rPr>
          <w:rFonts w:eastAsia="Arial" w:cs="Arial"/>
        </w:rPr>
        <w:t>ballot</w:t>
      </w:r>
      <w:r w:rsidRPr="00010C02">
        <w:rPr>
          <w:rFonts w:eastAsia="Arial" w:cs="Arial"/>
          <w:spacing w:val="18"/>
        </w:rPr>
        <w:t xml:space="preserve"> </w:t>
      </w:r>
      <w:r w:rsidRPr="00010C02">
        <w:rPr>
          <w:rFonts w:eastAsia="Arial" w:cs="Arial"/>
          <w:spacing w:val="-2"/>
        </w:rPr>
        <w:t>p</w:t>
      </w:r>
      <w:r w:rsidRPr="00010C02">
        <w:rPr>
          <w:rFonts w:eastAsia="Arial" w:cs="Arial"/>
          <w:spacing w:val="1"/>
        </w:rPr>
        <w:t>r</w:t>
      </w:r>
      <w:r w:rsidRPr="00010C02">
        <w:rPr>
          <w:rFonts w:eastAsia="Arial" w:cs="Arial"/>
        </w:rPr>
        <w:t>o</w:t>
      </w:r>
      <w:r w:rsidRPr="00010C02">
        <w:rPr>
          <w:rFonts w:eastAsia="Arial" w:cs="Arial"/>
          <w:spacing w:val="-3"/>
        </w:rPr>
        <w:t>c</w:t>
      </w:r>
      <w:r w:rsidRPr="00010C02">
        <w:rPr>
          <w:rFonts w:eastAsia="Arial" w:cs="Arial"/>
        </w:rPr>
        <w:t>ess.</w:t>
      </w:r>
      <w:r w:rsidRPr="00010C02">
        <w:rPr>
          <w:rFonts w:eastAsia="Arial" w:cs="Arial"/>
          <w:spacing w:val="25"/>
        </w:rPr>
        <w:t xml:space="preserve"> </w:t>
      </w:r>
      <w:r w:rsidRPr="00010C02">
        <w:rPr>
          <w:rFonts w:eastAsia="Arial" w:cs="Arial"/>
          <w:b/>
          <w:bCs/>
          <w:spacing w:val="2"/>
        </w:rPr>
        <w:t>I</w:t>
      </w:r>
      <w:r w:rsidRPr="00010C02">
        <w:rPr>
          <w:rFonts w:eastAsia="Arial" w:cs="Arial"/>
          <w:b/>
          <w:bCs/>
        </w:rPr>
        <w:t>t</w:t>
      </w:r>
      <w:r w:rsidRPr="00010C02">
        <w:rPr>
          <w:rFonts w:eastAsia="Arial" w:cs="Arial"/>
          <w:b/>
          <w:bCs/>
          <w:spacing w:val="4"/>
        </w:rPr>
        <w:t xml:space="preserve"> </w:t>
      </w:r>
      <w:r w:rsidRPr="00010C02">
        <w:rPr>
          <w:rFonts w:eastAsia="Arial" w:cs="Arial"/>
          <w:b/>
          <w:bCs/>
          <w:spacing w:val="2"/>
        </w:rPr>
        <w:t>i</w:t>
      </w:r>
      <w:r w:rsidRPr="00010C02">
        <w:rPr>
          <w:rFonts w:eastAsia="Arial" w:cs="Arial"/>
          <w:b/>
          <w:bCs/>
        </w:rPr>
        <w:t>s</w:t>
      </w:r>
      <w:r w:rsidRPr="00010C02">
        <w:rPr>
          <w:rFonts w:eastAsia="Arial" w:cs="Arial"/>
          <w:b/>
          <w:bCs/>
          <w:spacing w:val="5"/>
        </w:rPr>
        <w:t xml:space="preserve"> </w:t>
      </w:r>
      <w:r w:rsidRPr="00010C02">
        <w:rPr>
          <w:rFonts w:eastAsia="Arial" w:cs="Arial"/>
          <w:b/>
          <w:bCs/>
          <w:spacing w:val="-2"/>
          <w:w w:val="103"/>
        </w:rPr>
        <w:t>y</w:t>
      </w:r>
      <w:r w:rsidRPr="00010C02">
        <w:rPr>
          <w:rFonts w:eastAsia="Arial" w:cs="Arial"/>
          <w:b/>
          <w:bCs/>
          <w:spacing w:val="1"/>
          <w:w w:val="103"/>
        </w:rPr>
        <w:t>ou</w:t>
      </w:r>
      <w:r w:rsidRPr="00010C02">
        <w:rPr>
          <w:rFonts w:eastAsia="Arial" w:cs="Arial"/>
          <w:b/>
          <w:bCs/>
          <w:w w:val="103"/>
        </w:rPr>
        <w:t xml:space="preserve">r </w:t>
      </w:r>
      <w:r w:rsidRPr="00010C02">
        <w:rPr>
          <w:rFonts w:eastAsia="Arial" w:cs="Arial"/>
          <w:b/>
          <w:bCs/>
          <w:spacing w:val="-1"/>
        </w:rPr>
        <w:t>r</w:t>
      </w:r>
      <w:r w:rsidRPr="00010C02">
        <w:rPr>
          <w:rFonts w:eastAsia="Arial" w:cs="Arial"/>
          <w:b/>
          <w:bCs/>
        </w:rPr>
        <w:t>es</w:t>
      </w:r>
      <w:r w:rsidRPr="00010C02">
        <w:rPr>
          <w:rFonts w:eastAsia="Arial" w:cs="Arial"/>
          <w:b/>
          <w:bCs/>
          <w:spacing w:val="1"/>
        </w:rPr>
        <w:t>p</w:t>
      </w:r>
      <w:r w:rsidRPr="00010C02">
        <w:rPr>
          <w:rFonts w:eastAsia="Arial" w:cs="Arial"/>
          <w:b/>
          <w:bCs/>
          <w:spacing w:val="-2"/>
        </w:rPr>
        <w:t>o</w:t>
      </w:r>
      <w:r w:rsidRPr="00010C02">
        <w:rPr>
          <w:rFonts w:eastAsia="Arial" w:cs="Arial"/>
          <w:b/>
          <w:bCs/>
          <w:spacing w:val="1"/>
        </w:rPr>
        <w:t>n</w:t>
      </w:r>
      <w:r w:rsidRPr="00010C02">
        <w:rPr>
          <w:rFonts w:eastAsia="Arial" w:cs="Arial"/>
          <w:b/>
          <w:bCs/>
        </w:rPr>
        <w:t>si</w:t>
      </w:r>
      <w:r w:rsidRPr="00010C02">
        <w:rPr>
          <w:rFonts w:eastAsia="Arial" w:cs="Arial"/>
          <w:b/>
          <w:bCs/>
          <w:spacing w:val="1"/>
        </w:rPr>
        <w:t>b</w:t>
      </w:r>
      <w:r w:rsidRPr="00010C02">
        <w:rPr>
          <w:rFonts w:eastAsia="Arial" w:cs="Arial"/>
          <w:b/>
          <w:bCs/>
          <w:spacing w:val="2"/>
        </w:rPr>
        <w:t>i</w:t>
      </w:r>
      <w:r w:rsidRPr="00010C02">
        <w:rPr>
          <w:rFonts w:eastAsia="Arial" w:cs="Arial"/>
          <w:b/>
          <w:bCs/>
        </w:rPr>
        <w:t>li</w:t>
      </w:r>
      <w:r w:rsidRPr="00010C02">
        <w:rPr>
          <w:rFonts w:eastAsia="Arial" w:cs="Arial"/>
          <w:b/>
          <w:bCs/>
          <w:spacing w:val="1"/>
        </w:rPr>
        <w:t>t</w:t>
      </w:r>
      <w:r w:rsidRPr="00010C02">
        <w:rPr>
          <w:rFonts w:eastAsia="Arial" w:cs="Arial"/>
          <w:b/>
          <w:bCs/>
        </w:rPr>
        <w:t>y</w:t>
      </w:r>
      <w:r w:rsidRPr="00010C02">
        <w:rPr>
          <w:rFonts w:eastAsia="Arial" w:cs="Arial"/>
          <w:b/>
          <w:bCs/>
          <w:spacing w:val="39"/>
        </w:rPr>
        <w:t xml:space="preserve"> </w:t>
      </w:r>
      <w:r w:rsidRPr="00010C02">
        <w:rPr>
          <w:rFonts w:eastAsia="Arial" w:cs="Arial"/>
          <w:b/>
          <w:bCs/>
          <w:spacing w:val="1"/>
        </w:rPr>
        <w:t>t</w:t>
      </w:r>
      <w:r w:rsidRPr="00010C02">
        <w:rPr>
          <w:rFonts w:eastAsia="Arial" w:cs="Arial"/>
          <w:b/>
          <w:bCs/>
        </w:rPr>
        <w:t>o</w:t>
      </w:r>
      <w:r w:rsidRPr="00010C02">
        <w:rPr>
          <w:rFonts w:eastAsia="Arial" w:cs="Arial"/>
          <w:b/>
          <w:bCs/>
          <w:spacing w:val="6"/>
        </w:rPr>
        <w:t xml:space="preserve"> </w:t>
      </w:r>
      <w:r w:rsidRPr="00010C02">
        <w:rPr>
          <w:rFonts w:eastAsia="Arial" w:cs="Arial"/>
          <w:b/>
          <w:bCs/>
        </w:rPr>
        <w:t>e</w:t>
      </w:r>
      <w:r w:rsidRPr="00010C02">
        <w:rPr>
          <w:rFonts w:eastAsia="Arial" w:cs="Arial"/>
          <w:b/>
          <w:bCs/>
          <w:spacing w:val="1"/>
        </w:rPr>
        <w:t>n</w:t>
      </w:r>
      <w:r w:rsidRPr="00010C02">
        <w:rPr>
          <w:rFonts w:eastAsia="Arial" w:cs="Arial"/>
          <w:b/>
          <w:bCs/>
        </w:rPr>
        <w:t>s</w:t>
      </w:r>
      <w:r w:rsidRPr="00010C02">
        <w:rPr>
          <w:rFonts w:eastAsia="Arial" w:cs="Arial"/>
          <w:b/>
          <w:bCs/>
          <w:spacing w:val="1"/>
        </w:rPr>
        <w:t>u</w:t>
      </w:r>
      <w:r w:rsidRPr="00010C02">
        <w:rPr>
          <w:rFonts w:eastAsia="Arial" w:cs="Arial"/>
          <w:b/>
          <w:bCs/>
          <w:spacing w:val="-4"/>
        </w:rPr>
        <w:t>r</w:t>
      </w:r>
      <w:r w:rsidRPr="00010C02">
        <w:rPr>
          <w:rFonts w:eastAsia="Arial" w:cs="Arial"/>
          <w:b/>
          <w:bCs/>
        </w:rPr>
        <w:t>e</w:t>
      </w:r>
      <w:r w:rsidRPr="00010C02">
        <w:rPr>
          <w:rFonts w:eastAsia="Arial" w:cs="Arial"/>
          <w:b/>
          <w:bCs/>
          <w:spacing w:val="24"/>
        </w:rPr>
        <w:t xml:space="preserve"> </w:t>
      </w:r>
      <w:r w:rsidRPr="00010C02">
        <w:rPr>
          <w:rFonts w:eastAsia="Arial" w:cs="Arial"/>
          <w:b/>
          <w:bCs/>
          <w:spacing w:val="-2"/>
        </w:rPr>
        <w:t>yo</w:t>
      </w:r>
      <w:r w:rsidRPr="00010C02">
        <w:rPr>
          <w:rFonts w:eastAsia="Arial" w:cs="Arial"/>
          <w:b/>
          <w:bCs/>
          <w:spacing w:val="1"/>
        </w:rPr>
        <w:t>u</w:t>
      </w:r>
      <w:r w:rsidRPr="00010C02">
        <w:rPr>
          <w:rFonts w:eastAsia="Arial" w:cs="Arial"/>
          <w:b/>
          <w:bCs/>
        </w:rPr>
        <w:t>r</w:t>
      </w:r>
      <w:r w:rsidRPr="00010C02">
        <w:rPr>
          <w:rFonts w:eastAsia="Arial" w:cs="Arial"/>
          <w:b/>
          <w:bCs/>
          <w:spacing w:val="14"/>
        </w:rPr>
        <w:t xml:space="preserve"> </w:t>
      </w:r>
      <w:r w:rsidRPr="00010C02">
        <w:rPr>
          <w:rFonts w:eastAsia="Arial" w:cs="Arial"/>
          <w:b/>
          <w:bCs/>
          <w:spacing w:val="1"/>
        </w:rPr>
        <w:t>b</w:t>
      </w:r>
      <w:r w:rsidRPr="00010C02">
        <w:rPr>
          <w:rFonts w:eastAsia="Arial" w:cs="Arial"/>
          <w:b/>
          <w:bCs/>
        </w:rPr>
        <w:t>al</w:t>
      </w:r>
      <w:r w:rsidRPr="00010C02">
        <w:rPr>
          <w:rFonts w:eastAsia="Arial" w:cs="Arial"/>
          <w:b/>
          <w:bCs/>
          <w:spacing w:val="2"/>
        </w:rPr>
        <w:t>l</w:t>
      </w:r>
      <w:r w:rsidRPr="00010C02">
        <w:rPr>
          <w:rFonts w:eastAsia="Arial" w:cs="Arial"/>
          <w:b/>
          <w:bCs/>
          <w:spacing w:val="1"/>
        </w:rPr>
        <w:t>o</w:t>
      </w:r>
      <w:r w:rsidRPr="00010C02">
        <w:rPr>
          <w:rFonts w:eastAsia="Arial" w:cs="Arial"/>
          <w:b/>
          <w:bCs/>
        </w:rPr>
        <w:t>t</w:t>
      </w:r>
      <w:r w:rsidRPr="00010C02">
        <w:rPr>
          <w:rFonts w:eastAsia="Arial" w:cs="Arial"/>
          <w:b/>
          <w:bCs/>
          <w:spacing w:val="16"/>
        </w:rPr>
        <w:t xml:space="preserve"> </w:t>
      </w:r>
      <w:r w:rsidRPr="00010C02">
        <w:rPr>
          <w:rFonts w:eastAsia="Arial" w:cs="Arial"/>
          <w:b/>
          <w:bCs/>
        </w:rPr>
        <w:t>a</w:t>
      </w:r>
      <w:r w:rsidRPr="00010C02">
        <w:rPr>
          <w:rFonts w:eastAsia="Arial" w:cs="Arial"/>
          <w:b/>
          <w:bCs/>
          <w:spacing w:val="1"/>
        </w:rPr>
        <w:t>p</w:t>
      </w:r>
      <w:r w:rsidRPr="00010C02">
        <w:rPr>
          <w:rFonts w:eastAsia="Arial" w:cs="Arial"/>
          <w:b/>
          <w:bCs/>
          <w:spacing w:val="-2"/>
        </w:rPr>
        <w:t>p</w:t>
      </w:r>
      <w:r w:rsidRPr="00010C02">
        <w:rPr>
          <w:rFonts w:eastAsia="Arial" w:cs="Arial"/>
          <w:b/>
          <w:bCs/>
        </w:rPr>
        <w:t>lica</w:t>
      </w:r>
      <w:r w:rsidRPr="00010C02">
        <w:rPr>
          <w:rFonts w:eastAsia="Arial" w:cs="Arial"/>
          <w:b/>
          <w:bCs/>
          <w:spacing w:val="-2"/>
        </w:rPr>
        <w:t>t</w:t>
      </w:r>
      <w:r w:rsidRPr="00010C02">
        <w:rPr>
          <w:rFonts w:eastAsia="Arial" w:cs="Arial"/>
          <w:b/>
          <w:bCs/>
          <w:spacing w:val="2"/>
        </w:rPr>
        <w:t>i</w:t>
      </w:r>
      <w:r w:rsidRPr="00010C02">
        <w:rPr>
          <w:rFonts w:eastAsia="Arial" w:cs="Arial"/>
          <w:b/>
          <w:bCs/>
          <w:spacing w:val="-2"/>
        </w:rPr>
        <w:t>o</w:t>
      </w:r>
      <w:r w:rsidRPr="00010C02">
        <w:rPr>
          <w:rFonts w:eastAsia="Arial" w:cs="Arial"/>
          <w:b/>
          <w:bCs/>
        </w:rPr>
        <w:t>n</w:t>
      </w:r>
      <w:r w:rsidRPr="00010C02">
        <w:rPr>
          <w:rFonts w:eastAsia="Arial" w:cs="Arial"/>
          <w:b/>
          <w:bCs/>
          <w:spacing w:val="35"/>
        </w:rPr>
        <w:t xml:space="preserve"> </w:t>
      </w:r>
      <w:r w:rsidRPr="00010C02">
        <w:rPr>
          <w:rFonts w:eastAsia="Arial" w:cs="Arial"/>
          <w:b/>
          <w:bCs/>
          <w:spacing w:val="1"/>
        </w:rPr>
        <w:t>f</w:t>
      </w:r>
      <w:r w:rsidRPr="00010C02">
        <w:rPr>
          <w:rFonts w:eastAsia="Arial" w:cs="Arial"/>
          <w:b/>
          <w:bCs/>
          <w:spacing w:val="-2"/>
        </w:rPr>
        <w:t>o</w:t>
      </w:r>
      <w:r w:rsidRPr="00010C02">
        <w:rPr>
          <w:rFonts w:eastAsia="Arial" w:cs="Arial"/>
          <w:b/>
          <w:bCs/>
          <w:spacing w:val="-1"/>
        </w:rPr>
        <w:t>r</w:t>
      </w:r>
      <w:r w:rsidRPr="00010C02">
        <w:rPr>
          <w:rFonts w:eastAsia="Arial" w:cs="Arial"/>
          <w:b/>
          <w:bCs/>
        </w:rPr>
        <w:t>m</w:t>
      </w:r>
      <w:r w:rsidRPr="00010C02">
        <w:rPr>
          <w:rFonts w:eastAsia="Arial" w:cs="Arial"/>
          <w:b/>
          <w:bCs/>
          <w:spacing w:val="16"/>
        </w:rPr>
        <w:t xml:space="preserve"> </w:t>
      </w:r>
      <w:r w:rsidRPr="00010C02">
        <w:rPr>
          <w:rFonts w:eastAsia="Arial" w:cs="Arial"/>
          <w:b/>
          <w:bCs/>
        </w:rPr>
        <w:t>is</w:t>
      </w:r>
      <w:r w:rsidRPr="00010C02">
        <w:rPr>
          <w:rFonts w:eastAsia="Arial" w:cs="Arial"/>
          <w:b/>
          <w:bCs/>
          <w:spacing w:val="9"/>
        </w:rPr>
        <w:t xml:space="preserve"> legible, </w:t>
      </w:r>
      <w:r w:rsidRPr="00010C02">
        <w:rPr>
          <w:rFonts w:eastAsia="Arial" w:cs="Arial"/>
          <w:b/>
          <w:bCs/>
          <w:w w:val="103"/>
        </w:rPr>
        <w:t>c</w:t>
      </w:r>
      <w:r w:rsidRPr="00010C02">
        <w:rPr>
          <w:rFonts w:eastAsia="Arial" w:cs="Arial"/>
          <w:b/>
          <w:bCs/>
          <w:spacing w:val="-2"/>
          <w:w w:val="103"/>
        </w:rPr>
        <w:t>o</w:t>
      </w:r>
      <w:r w:rsidRPr="00010C02">
        <w:rPr>
          <w:rFonts w:eastAsia="Arial" w:cs="Arial"/>
          <w:b/>
          <w:bCs/>
          <w:spacing w:val="-1"/>
          <w:w w:val="103"/>
        </w:rPr>
        <w:t>rr</w:t>
      </w:r>
      <w:r w:rsidRPr="00010C02">
        <w:rPr>
          <w:rFonts w:eastAsia="Arial" w:cs="Arial"/>
          <w:b/>
          <w:bCs/>
          <w:w w:val="103"/>
        </w:rPr>
        <w:t>ec</w:t>
      </w:r>
      <w:r w:rsidRPr="00010C02">
        <w:rPr>
          <w:rFonts w:eastAsia="Arial" w:cs="Arial"/>
          <w:b/>
          <w:bCs/>
          <w:spacing w:val="1"/>
          <w:w w:val="103"/>
        </w:rPr>
        <w:t>t and completed in full</w:t>
      </w:r>
      <w:r w:rsidRPr="00010C02">
        <w:rPr>
          <w:rFonts w:eastAsia="Arial" w:cs="Arial"/>
          <w:b/>
          <w:bCs/>
          <w:w w:val="103"/>
        </w:rPr>
        <w:t>.</w:t>
      </w:r>
    </w:p>
    <w:p w14:paraId="0C141984" w14:textId="77777777" w:rsidR="0024495B" w:rsidRPr="00010C02" w:rsidRDefault="0024495B" w:rsidP="0024495B">
      <w:pPr>
        <w:spacing w:after="240"/>
        <w:ind w:right="79"/>
        <w:rPr>
          <w:rFonts w:eastAsia="Arial" w:cs="Arial"/>
        </w:rPr>
      </w:pPr>
      <w:r w:rsidRPr="00010C02">
        <w:rPr>
          <w:rFonts w:eastAsia="Arial" w:cs="Arial"/>
        </w:rPr>
        <w:t>In entering the ballot, applicants agree to the Department making its own enquiries (for instance, by conducting its own searches) including requesting further information from the applicant for the purpose of satisfying the Director that the applicant meets the eligibility criteria for the ballot.</w:t>
      </w:r>
    </w:p>
    <w:p w14:paraId="7A23967F" w14:textId="535509D2" w:rsidR="0024495B" w:rsidRPr="00010C02" w:rsidRDefault="0024495B" w:rsidP="0024495B">
      <w:pPr>
        <w:spacing w:after="240"/>
        <w:ind w:right="79"/>
        <w:rPr>
          <w:rFonts w:eastAsia="Arial" w:cs="Arial"/>
        </w:rPr>
      </w:pPr>
      <w:r>
        <w:rPr>
          <w:rFonts w:eastAsia="Arial" w:cs="Arial"/>
        </w:rPr>
        <w:t>Applicants also</w:t>
      </w:r>
      <w:r w:rsidRPr="00010C02">
        <w:rPr>
          <w:rFonts w:eastAsia="Arial" w:cs="Arial"/>
          <w:spacing w:val="11"/>
        </w:rPr>
        <w:t xml:space="preserve"> </w:t>
      </w:r>
      <w:r w:rsidRPr="00010C02">
        <w:rPr>
          <w:rFonts w:eastAsia="Arial" w:cs="Arial"/>
          <w:spacing w:val="2"/>
        </w:rPr>
        <w:t>c</w:t>
      </w:r>
      <w:r w:rsidRPr="00010C02">
        <w:rPr>
          <w:rFonts w:eastAsia="Arial" w:cs="Arial"/>
          <w:spacing w:val="-2"/>
        </w:rPr>
        <w:t>o</w:t>
      </w:r>
      <w:r w:rsidRPr="00010C02">
        <w:rPr>
          <w:rFonts w:eastAsia="Arial" w:cs="Arial"/>
        </w:rPr>
        <w:t>nsent</w:t>
      </w:r>
      <w:r>
        <w:rPr>
          <w:rFonts w:eastAsia="Arial" w:cs="Arial"/>
        </w:rPr>
        <w:t xml:space="preserve"> to</w:t>
      </w:r>
      <w:r w:rsidRPr="00010C02">
        <w:rPr>
          <w:rFonts w:eastAsia="Arial" w:cs="Arial"/>
          <w:spacing w:val="7"/>
        </w:rPr>
        <w:t xml:space="preserve"> </w:t>
      </w:r>
      <w:r w:rsidRPr="00010C02">
        <w:rPr>
          <w:rFonts w:eastAsia="Arial" w:cs="Arial"/>
          <w:spacing w:val="2"/>
        </w:rPr>
        <w:t>t</w:t>
      </w:r>
      <w:r w:rsidRPr="00010C02">
        <w:rPr>
          <w:rFonts w:eastAsia="Arial" w:cs="Arial"/>
        </w:rPr>
        <w:t>he</w:t>
      </w:r>
      <w:r w:rsidRPr="00010C02">
        <w:rPr>
          <w:rFonts w:eastAsia="Arial" w:cs="Arial"/>
          <w:spacing w:val="8"/>
        </w:rPr>
        <w:t xml:space="preserve"> </w:t>
      </w:r>
      <w:r w:rsidRPr="00010C02">
        <w:rPr>
          <w:rFonts w:eastAsia="Arial" w:cs="Arial"/>
          <w:spacing w:val="-1"/>
        </w:rPr>
        <w:t>D</w:t>
      </w:r>
      <w:r w:rsidRPr="00010C02">
        <w:rPr>
          <w:rFonts w:eastAsia="Arial" w:cs="Arial"/>
        </w:rPr>
        <w:t>epa</w:t>
      </w:r>
      <w:r w:rsidRPr="00010C02">
        <w:rPr>
          <w:rFonts w:eastAsia="Arial" w:cs="Arial"/>
          <w:spacing w:val="1"/>
        </w:rPr>
        <w:t>r</w:t>
      </w:r>
      <w:r w:rsidRPr="00010C02">
        <w:rPr>
          <w:rFonts w:eastAsia="Arial" w:cs="Arial"/>
          <w:spacing w:val="-2"/>
        </w:rPr>
        <w:t>t</w:t>
      </w:r>
      <w:r w:rsidRPr="00010C02">
        <w:rPr>
          <w:rFonts w:eastAsia="Arial" w:cs="Arial"/>
        </w:rPr>
        <w:t>ment</w:t>
      </w:r>
      <w:r w:rsidRPr="00010C02">
        <w:rPr>
          <w:rFonts w:eastAsia="Arial" w:cs="Arial"/>
          <w:spacing w:val="35"/>
        </w:rPr>
        <w:t xml:space="preserve"> </w:t>
      </w:r>
      <w:r>
        <w:rPr>
          <w:rFonts w:eastAsia="Arial" w:cs="Arial"/>
          <w:spacing w:val="2"/>
        </w:rPr>
        <w:t xml:space="preserve">obtaining </w:t>
      </w:r>
      <w:r w:rsidRPr="00010C02">
        <w:rPr>
          <w:rFonts w:eastAsia="Arial" w:cs="Arial"/>
        </w:rPr>
        <w:t>a</w:t>
      </w:r>
      <w:r w:rsidRPr="00010C02">
        <w:rPr>
          <w:rFonts w:eastAsia="Arial" w:cs="Arial"/>
          <w:spacing w:val="-2"/>
        </w:rPr>
        <w:t>n</w:t>
      </w:r>
      <w:r w:rsidRPr="00010C02">
        <w:rPr>
          <w:rFonts w:eastAsia="Arial" w:cs="Arial"/>
        </w:rPr>
        <w:t>y</w:t>
      </w:r>
      <w:r w:rsidRPr="00010C02">
        <w:rPr>
          <w:rFonts w:eastAsia="Arial" w:cs="Arial"/>
          <w:spacing w:val="9"/>
        </w:rPr>
        <w:t xml:space="preserve"> </w:t>
      </w:r>
      <w:r w:rsidRPr="00010C02">
        <w:rPr>
          <w:rFonts w:eastAsia="Arial" w:cs="Arial"/>
          <w:spacing w:val="1"/>
        </w:rPr>
        <w:t>r</w:t>
      </w:r>
      <w:r w:rsidRPr="00010C02">
        <w:rPr>
          <w:rFonts w:eastAsia="Arial" w:cs="Arial"/>
        </w:rPr>
        <w:t>e</w:t>
      </w:r>
      <w:r w:rsidRPr="00010C02">
        <w:rPr>
          <w:rFonts w:eastAsia="Arial" w:cs="Arial"/>
          <w:spacing w:val="2"/>
        </w:rPr>
        <w:t>l</w:t>
      </w:r>
      <w:r w:rsidRPr="00010C02">
        <w:rPr>
          <w:rFonts w:eastAsia="Arial" w:cs="Arial"/>
        </w:rPr>
        <w:t>evant</w:t>
      </w:r>
      <w:r w:rsidRPr="00010C02">
        <w:rPr>
          <w:rFonts w:eastAsia="Arial" w:cs="Arial"/>
          <w:spacing w:val="23"/>
        </w:rPr>
        <w:t xml:space="preserve"> </w:t>
      </w:r>
      <w:r w:rsidRPr="00010C02">
        <w:rPr>
          <w:rFonts w:eastAsia="Arial" w:cs="Arial"/>
          <w:spacing w:val="1"/>
        </w:rPr>
        <w:t>r</w:t>
      </w:r>
      <w:r w:rsidRPr="00010C02">
        <w:rPr>
          <w:rFonts w:eastAsia="Arial" w:cs="Arial"/>
        </w:rPr>
        <w:t>eco</w:t>
      </w:r>
      <w:r w:rsidRPr="00010C02">
        <w:rPr>
          <w:rFonts w:eastAsia="Arial" w:cs="Arial"/>
          <w:spacing w:val="1"/>
        </w:rPr>
        <w:t>r</w:t>
      </w:r>
      <w:r w:rsidRPr="00010C02">
        <w:rPr>
          <w:rFonts w:eastAsia="Arial" w:cs="Arial"/>
        </w:rPr>
        <w:t>d</w:t>
      </w:r>
      <w:r w:rsidRPr="00010C02">
        <w:rPr>
          <w:rFonts w:eastAsia="Arial" w:cs="Arial"/>
          <w:spacing w:val="17"/>
        </w:rPr>
        <w:t xml:space="preserve"> </w:t>
      </w:r>
      <w:r w:rsidRPr="00010C02">
        <w:rPr>
          <w:rFonts w:eastAsia="Arial" w:cs="Arial"/>
        </w:rPr>
        <w:t>f</w:t>
      </w:r>
      <w:r w:rsidRPr="00010C02">
        <w:rPr>
          <w:rFonts w:eastAsia="Arial" w:cs="Arial"/>
          <w:spacing w:val="3"/>
        </w:rPr>
        <w:t>r</w:t>
      </w:r>
      <w:r w:rsidRPr="00010C02">
        <w:rPr>
          <w:rFonts w:eastAsia="Arial" w:cs="Arial"/>
          <w:spacing w:val="-5"/>
        </w:rPr>
        <w:t>o</w:t>
      </w:r>
      <w:r w:rsidRPr="00010C02">
        <w:rPr>
          <w:rFonts w:eastAsia="Arial" w:cs="Arial"/>
        </w:rPr>
        <w:t>m</w:t>
      </w:r>
      <w:r w:rsidRPr="00010C02">
        <w:rPr>
          <w:rFonts w:eastAsia="Arial" w:cs="Arial"/>
          <w:spacing w:val="14"/>
        </w:rPr>
        <w:t xml:space="preserve"> </w:t>
      </w:r>
      <w:r>
        <w:rPr>
          <w:rFonts w:eastAsia="Arial" w:cs="Arial"/>
          <w:spacing w:val="2"/>
        </w:rPr>
        <w:t>any</w:t>
      </w:r>
      <w:r w:rsidRPr="00010C02">
        <w:rPr>
          <w:rFonts w:eastAsia="Arial" w:cs="Arial"/>
          <w:spacing w:val="8"/>
        </w:rPr>
        <w:t xml:space="preserve"> </w:t>
      </w:r>
      <w:r w:rsidRPr="00010C02">
        <w:rPr>
          <w:rFonts w:eastAsia="Arial" w:cs="Arial"/>
          <w:spacing w:val="2"/>
        </w:rPr>
        <w:t>t</w:t>
      </w:r>
      <w:r w:rsidRPr="00010C02">
        <w:rPr>
          <w:rFonts w:eastAsia="Arial" w:cs="Arial"/>
        </w:rPr>
        <w:t>a</w:t>
      </w:r>
      <w:r w:rsidRPr="00010C02">
        <w:rPr>
          <w:rFonts w:eastAsia="Arial" w:cs="Arial"/>
          <w:spacing w:val="-3"/>
        </w:rPr>
        <w:t>x</w:t>
      </w:r>
      <w:r w:rsidRPr="00010C02">
        <w:rPr>
          <w:rFonts w:eastAsia="Arial" w:cs="Arial"/>
        </w:rPr>
        <w:t>i</w:t>
      </w:r>
      <w:r w:rsidRPr="00010C02">
        <w:rPr>
          <w:rFonts w:eastAsia="Arial" w:cs="Arial"/>
          <w:spacing w:val="11"/>
        </w:rPr>
        <w:t xml:space="preserve"> </w:t>
      </w:r>
      <w:r w:rsidRPr="00010C02">
        <w:rPr>
          <w:rFonts w:eastAsia="Arial" w:cs="Arial"/>
        </w:rPr>
        <w:t>net</w:t>
      </w:r>
      <w:r w:rsidRPr="00010C02">
        <w:rPr>
          <w:rFonts w:eastAsia="Arial" w:cs="Arial"/>
          <w:spacing w:val="-1"/>
        </w:rPr>
        <w:t>w</w:t>
      </w:r>
      <w:r w:rsidRPr="00010C02">
        <w:rPr>
          <w:rFonts w:eastAsia="Arial" w:cs="Arial"/>
        </w:rPr>
        <w:t>o</w:t>
      </w:r>
      <w:r w:rsidRPr="00010C02">
        <w:rPr>
          <w:rFonts w:eastAsia="Arial" w:cs="Arial"/>
          <w:spacing w:val="1"/>
        </w:rPr>
        <w:t>r</w:t>
      </w:r>
      <w:r w:rsidRPr="00010C02">
        <w:rPr>
          <w:rFonts w:eastAsia="Arial" w:cs="Arial"/>
        </w:rPr>
        <w:t>k/s</w:t>
      </w:r>
      <w:r w:rsidRPr="00010C02">
        <w:rPr>
          <w:rFonts w:eastAsia="Arial" w:cs="Arial"/>
          <w:spacing w:val="30"/>
        </w:rPr>
        <w:t xml:space="preserve"> </w:t>
      </w:r>
      <w:r>
        <w:rPr>
          <w:rFonts w:eastAsia="Arial" w:cs="Arial"/>
          <w:spacing w:val="-5"/>
        </w:rPr>
        <w:t>they</w:t>
      </w:r>
      <w:r w:rsidRPr="00010C02">
        <w:rPr>
          <w:rFonts w:eastAsia="Arial" w:cs="Arial"/>
          <w:spacing w:val="12"/>
        </w:rPr>
        <w:t xml:space="preserve"> </w:t>
      </w:r>
      <w:r w:rsidRPr="00010C02">
        <w:rPr>
          <w:rFonts w:eastAsia="Arial" w:cs="Arial"/>
          <w:spacing w:val="3"/>
        </w:rPr>
        <w:t>m</w:t>
      </w:r>
      <w:r w:rsidRPr="00010C02">
        <w:rPr>
          <w:rFonts w:eastAsia="Arial" w:cs="Arial"/>
        </w:rPr>
        <w:t>ay</w:t>
      </w:r>
      <w:r w:rsidRPr="00010C02">
        <w:rPr>
          <w:rFonts w:eastAsia="Arial" w:cs="Arial"/>
          <w:spacing w:val="10"/>
        </w:rPr>
        <w:t xml:space="preserve"> </w:t>
      </w:r>
      <w:r w:rsidRPr="00010C02">
        <w:rPr>
          <w:rFonts w:eastAsia="Arial" w:cs="Arial"/>
        </w:rPr>
        <w:t>have</w:t>
      </w:r>
      <w:r w:rsidRPr="00010C02">
        <w:rPr>
          <w:rFonts w:eastAsia="Arial" w:cs="Arial"/>
          <w:spacing w:val="15"/>
        </w:rPr>
        <w:t xml:space="preserve"> </w:t>
      </w:r>
      <w:r w:rsidRPr="00010C02">
        <w:rPr>
          <w:rFonts w:eastAsia="Arial" w:cs="Arial"/>
          <w:w w:val="103"/>
        </w:rPr>
        <w:t>ope</w:t>
      </w:r>
      <w:r w:rsidRPr="00010C02">
        <w:rPr>
          <w:rFonts w:eastAsia="Arial" w:cs="Arial"/>
          <w:spacing w:val="1"/>
          <w:w w:val="103"/>
        </w:rPr>
        <w:t>r</w:t>
      </w:r>
      <w:r w:rsidRPr="00010C02">
        <w:rPr>
          <w:rFonts w:eastAsia="Arial" w:cs="Arial"/>
          <w:spacing w:val="-2"/>
          <w:w w:val="103"/>
        </w:rPr>
        <w:t>a</w:t>
      </w:r>
      <w:r w:rsidRPr="00010C02">
        <w:rPr>
          <w:rFonts w:eastAsia="Arial" w:cs="Arial"/>
          <w:spacing w:val="2"/>
          <w:w w:val="103"/>
        </w:rPr>
        <w:t>t</w:t>
      </w:r>
      <w:r w:rsidRPr="00010C02">
        <w:rPr>
          <w:rFonts w:eastAsia="Arial" w:cs="Arial"/>
          <w:w w:val="103"/>
        </w:rPr>
        <w:t xml:space="preserve">ed </w:t>
      </w:r>
      <w:r w:rsidRPr="00010C02">
        <w:rPr>
          <w:rFonts w:eastAsia="Arial" w:cs="Arial"/>
        </w:rPr>
        <w:t>under</w:t>
      </w:r>
      <w:r w:rsidRPr="00010C02">
        <w:rPr>
          <w:rFonts w:eastAsia="Arial" w:cs="Arial"/>
          <w:spacing w:val="18"/>
        </w:rPr>
        <w:t xml:space="preserve"> </w:t>
      </w:r>
      <w:r>
        <w:rPr>
          <w:rFonts w:eastAsia="Arial" w:cs="Arial"/>
        </w:rPr>
        <w:t>within</w:t>
      </w:r>
      <w:r w:rsidRPr="00010C02">
        <w:rPr>
          <w:rFonts w:eastAsia="Arial" w:cs="Arial"/>
          <w:spacing w:val="10"/>
        </w:rPr>
        <w:t xml:space="preserve"> </w:t>
      </w:r>
      <w:r w:rsidRPr="00010C02">
        <w:rPr>
          <w:rFonts w:eastAsia="Arial" w:cs="Arial"/>
        </w:rPr>
        <w:t>the</w:t>
      </w:r>
      <w:r w:rsidRPr="00010C02">
        <w:rPr>
          <w:rFonts w:eastAsia="Arial" w:cs="Arial"/>
          <w:spacing w:val="10"/>
        </w:rPr>
        <w:t xml:space="preserve"> </w:t>
      </w:r>
      <w:r w:rsidR="00BB1474">
        <w:rPr>
          <w:rFonts w:eastAsia="Arial" w:cs="Arial"/>
          <w:spacing w:val="-3"/>
        </w:rPr>
        <w:t>last</w:t>
      </w:r>
      <w:r w:rsidRPr="00010C02">
        <w:rPr>
          <w:rFonts w:eastAsia="Arial" w:cs="Arial"/>
          <w:spacing w:val="5"/>
        </w:rPr>
        <w:t xml:space="preserve"> </w:t>
      </w:r>
      <w:r w:rsidRPr="00010C02">
        <w:rPr>
          <w:rFonts w:eastAsia="Arial" w:cs="Arial"/>
          <w:spacing w:val="-5"/>
        </w:rPr>
        <w:t>y</w:t>
      </w:r>
      <w:r w:rsidRPr="00010C02">
        <w:rPr>
          <w:rFonts w:eastAsia="Arial" w:cs="Arial"/>
        </w:rPr>
        <w:t>ea</w:t>
      </w:r>
      <w:r w:rsidRPr="00010C02">
        <w:rPr>
          <w:rFonts w:eastAsia="Arial" w:cs="Arial"/>
          <w:spacing w:val="1"/>
        </w:rPr>
        <w:t>r</w:t>
      </w:r>
      <w:r w:rsidRPr="00010C02">
        <w:rPr>
          <w:rFonts w:eastAsia="Arial" w:cs="Arial"/>
        </w:rPr>
        <w:t>.</w:t>
      </w:r>
      <w:r w:rsidRPr="00010C02">
        <w:rPr>
          <w:rFonts w:eastAsia="Arial" w:cs="Arial"/>
          <w:spacing w:val="18"/>
        </w:rPr>
        <w:t xml:space="preserve"> </w:t>
      </w:r>
      <w:r w:rsidRPr="00010C02">
        <w:rPr>
          <w:rFonts w:eastAsia="Arial" w:cs="Arial"/>
          <w:spacing w:val="-2"/>
        </w:rPr>
        <w:t>T</w:t>
      </w:r>
      <w:r w:rsidRPr="00010C02">
        <w:rPr>
          <w:rFonts w:eastAsia="Arial" w:cs="Arial"/>
        </w:rPr>
        <w:t>his</w:t>
      </w:r>
      <w:r w:rsidRPr="00010C02">
        <w:rPr>
          <w:rFonts w:eastAsia="Arial" w:cs="Arial"/>
          <w:spacing w:val="15"/>
        </w:rPr>
        <w:t xml:space="preserve"> </w:t>
      </w:r>
      <w:r w:rsidRPr="00010C02">
        <w:rPr>
          <w:rFonts w:eastAsia="Arial" w:cs="Arial"/>
          <w:spacing w:val="-3"/>
        </w:rPr>
        <w:t>w</w:t>
      </w:r>
      <w:r w:rsidRPr="00010C02">
        <w:rPr>
          <w:rFonts w:eastAsia="Arial" w:cs="Arial"/>
        </w:rPr>
        <w:t>ill</w:t>
      </w:r>
      <w:r w:rsidRPr="00010C02">
        <w:rPr>
          <w:rFonts w:eastAsia="Arial" w:cs="Arial"/>
          <w:spacing w:val="10"/>
        </w:rPr>
        <w:t xml:space="preserve"> </w:t>
      </w:r>
      <w:r w:rsidRPr="00010C02">
        <w:rPr>
          <w:rFonts w:eastAsia="Arial" w:cs="Arial"/>
          <w:spacing w:val="2"/>
        </w:rPr>
        <w:t>v</w:t>
      </w:r>
      <w:r w:rsidRPr="00010C02">
        <w:rPr>
          <w:rFonts w:eastAsia="Arial" w:cs="Arial"/>
        </w:rPr>
        <w:t>e</w:t>
      </w:r>
      <w:r w:rsidRPr="00010C02">
        <w:rPr>
          <w:rFonts w:eastAsia="Arial" w:cs="Arial"/>
          <w:spacing w:val="1"/>
        </w:rPr>
        <w:t>r</w:t>
      </w:r>
      <w:r w:rsidRPr="00010C02">
        <w:rPr>
          <w:rFonts w:eastAsia="Arial" w:cs="Arial"/>
        </w:rPr>
        <w:t>i</w:t>
      </w:r>
      <w:r w:rsidRPr="00010C02">
        <w:rPr>
          <w:rFonts w:eastAsia="Arial" w:cs="Arial"/>
          <w:spacing w:val="2"/>
        </w:rPr>
        <w:t>f</w:t>
      </w:r>
      <w:r w:rsidRPr="00010C02">
        <w:rPr>
          <w:rFonts w:eastAsia="Arial" w:cs="Arial"/>
        </w:rPr>
        <w:t>y</w:t>
      </w:r>
      <w:r w:rsidRPr="00010C02">
        <w:rPr>
          <w:rFonts w:eastAsia="Arial" w:cs="Arial"/>
          <w:spacing w:val="13"/>
        </w:rPr>
        <w:t xml:space="preserve"> </w:t>
      </w:r>
      <w:r w:rsidRPr="00010C02">
        <w:rPr>
          <w:rFonts w:eastAsia="Arial" w:cs="Arial"/>
        </w:rPr>
        <w:t>evidence</w:t>
      </w:r>
      <w:r w:rsidRPr="00010C02">
        <w:rPr>
          <w:rFonts w:eastAsia="Arial" w:cs="Arial"/>
          <w:spacing w:val="26"/>
        </w:rPr>
        <w:t xml:space="preserve"> </w:t>
      </w:r>
      <w:r w:rsidRPr="00010C02">
        <w:rPr>
          <w:rFonts w:eastAsia="Arial" w:cs="Arial"/>
          <w:spacing w:val="2"/>
        </w:rPr>
        <w:t>t</w:t>
      </w:r>
      <w:r w:rsidRPr="00010C02">
        <w:rPr>
          <w:rFonts w:eastAsia="Arial" w:cs="Arial"/>
        </w:rPr>
        <w:t>o</w:t>
      </w:r>
      <w:r w:rsidRPr="00010C02">
        <w:rPr>
          <w:rFonts w:eastAsia="Arial" w:cs="Arial"/>
          <w:spacing w:val="5"/>
        </w:rPr>
        <w:t xml:space="preserve"> </w:t>
      </w:r>
      <w:r w:rsidRPr="00010C02">
        <w:rPr>
          <w:rFonts w:eastAsia="Arial" w:cs="Arial"/>
        </w:rPr>
        <w:t>suppo</w:t>
      </w:r>
      <w:r w:rsidRPr="00010C02">
        <w:rPr>
          <w:rFonts w:eastAsia="Arial" w:cs="Arial"/>
          <w:spacing w:val="-2"/>
        </w:rPr>
        <w:t>r</w:t>
      </w:r>
      <w:r w:rsidRPr="00010C02">
        <w:rPr>
          <w:rFonts w:eastAsia="Arial" w:cs="Arial"/>
        </w:rPr>
        <w:t>t</w:t>
      </w:r>
      <w:r w:rsidRPr="00010C02">
        <w:rPr>
          <w:rFonts w:eastAsia="Arial" w:cs="Arial"/>
          <w:spacing w:val="24"/>
        </w:rPr>
        <w:t xml:space="preserve"> </w:t>
      </w:r>
      <w:r w:rsidRPr="00010C02">
        <w:rPr>
          <w:rFonts w:eastAsia="Arial" w:cs="Arial"/>
          <w:spacing w:val="-3"/>
        </w:rPr>
        <w:t>y</w:t>
      </w:r>
      <w:r w:rsidRPr="00010C02">
        <w:rPr>
          <w:rFonts w:eastAsia="Arial" w:cs="Arial"/>
          <w:spacing w:val="-2"/>
        </w:rPr>
        <w:t>o</w:t>
      </w:r>
      <w:r w:rsidRPr="00010C02">
        <w:rPr>
          <w:rFonts w:eastAsia="Arial" w:cs="Arial"/>
        </w:rPr>
        <w:t>ur</w:t>
      </w:r>
      <w:r w:rsidRPr="00010C02">
        <w:rPr>
          <w:rFonts w:eastAsia="Arial" w:cs="Arial"/>
          <w:spacing w:val="17"/>
        </w:rPr>
        <w:t xml:space="preserve"> </w:t>
      </w:r>
      <w:r w:rsidRPr="00010C02">
        <w:rPr>
          <w:rFonts w:eastAsia="Arial" w:cs="Arial"/>
        </w:rPr>
        <w:t>appl</w:t>
      </w:r>
      <w:r w:rsidRPr="00010C02">
        <w:rPr>
          <w:rFonts w:eastAsia="Arial" w:cs="Arial"/>
          <w:spacing w:val="-3"/>
        </w:rPr>
        <w:t>i</w:t>
      </w:r>
      <w:r w:rsidRPr="00010C02">
        <w:rPr>
          <w:rFonts w:eastAsia="Arial" w:cs="Arial"/>
          <w:spacing w:val="2"/>
        </w:rPr>
        <w:t>c</w:t>
      </w:r>
      <w:r w:rsidRPr="00010C02">
        <w:rPr>
          <w:rFonts w:eastAsia="Arial" w:cs="Arial"/>
        </w:rPr>
        <w:t>ation</w:t>
      </w:r>
      <w:r w:rsidRPr="00010C02">
        <w:rPr>
          <w:rFonts w:eastAsia="Arial" w:cs="Arial"/>
          <w:spacing w:val="31"/>
        </w:rPr>
        <w:t xml:space="preserve"> </w:t>
      </w:r>
      <w:r w:rsidR="00F67656">
        <w:rPr>
          <w:rFonts w:eastAsia="Arial" w:cs="Arial"/>
          <w:spacing w:val="31"/>
        </w:rPr>
        <w:t>(</w:t>
      </w:r>
      <w:r w:rsidRPr="00010C02">
        <w:rPr>
          <w:rFonts w:eastAsia="Arial" w:cs="Arial"/>
        </w:rPr>
        <w:t>i.e.</w:t>
      </w:r>
      <w:r w:rsidRPr="00010C02">
        <w:rPr>
          <w:rFonts w:eastAsia="Arial" w:cs="Arial"/>
          <w:spacing w:val="10"/>
        </w:rPr>
        <w:t xml:space="preserve"> </w:t>
      </w:r>
      <w:r w:rsidRPr="00010C02">
        <w:rPr>
          <w:rFonts w:eastAsia="Arial" w:cs="Arial"/>
          <w:w w:val="103"/>
        </w:rPr>
        <w:t>p</w:t>
      </w:r>
      <w:r w:rsidRPr="00010C02">
        <w:rPr>
          <w:rFonts w:eastAsia="Arial" w:cs="Arial"/>
          <w:spacing w:val="1"/>
          <w:w w:val="103"/>
        </w:rPr>
        <w:t>r</w:t>
      </w:r>
      <w:r w:rsidRPr="00010C02">
        <w:rPr>
          <w:rFonts w:eastAsia="Arial" w:cs="Arial"/>
          <w:w w:val="103"/>
        </w:rPr>
        <w:t>o</w:t>
      </w:r>
      <w:r w:rsidRPr="00010C02">
        <w:rPr>
          <w:rFonts w:eastAsia="Arial" w:cs="Arial"/>
          <w:spacing w:val="-2"/>
          <w:w w:val="103"/>
        </w:rPr>
        <w:t>o</w:t>
      </w:r>
      <w:r w:rsidRPr="00010C02">
        <w:rPr>
          <w:rFonts w:eastAsia="Arial" w:cs="Arial"/>
          <w:w w:val="103"/>
        </w:rPr>
        <w:t xml:space="preserve">f </w:t>
      </w:r>
      <w:r w:rsidRPr="00010C02">
        <w:rPr>
          <w:rFonts w:eastAsia="Arial" w:cs="Arial"/>
          <w:spacing w:val="2"/>
        </w:rPr>
        <w:t>t</w:t>
      </w:r>
      <w:r w:rsidRPr="00010C02">
        <w:rPr>
          <w:rFonts w:eastAsia="Arial" w:cs="Arial"/>
        </w:rPr>
        <w:t>hat</w:t>
      </w:r>
      <w:r w:rsidRPr="00010C02">
        <w:rPr>
          <w:rFonts w:eastAsia="Arial" w:cs="Arial"/>
          <w:spacing w:val="12"/>
        </w:rPr>
        <w:t xml:space="preserve"> </w:t>
      </w:r>
      <w:r w:rsidRPr="00010C02">
        <w:rPr>
          <w:rFonts w:eastAsia="Arial" w:cs="Arial"/>
          <w:spacing w:val="-5"/>
        </w:rPr>
        <w:t>y</w:t>
      </w:r>
      <w:r w:rsidRPr="00010C02">
        <w:rPr>
          <w:rFonts w:eastAsia="Arial" w:cs="Arial"/>
        </w:rPr>
        <w:t>ou</w:t>
      </w:r>
      <w:r w:rsidRPr="00010C02">
        <w:rPr>
          <w:rFonts w:eastAsia="Arial" w:cs="Arial"/>
          <w:spacing w:val="12"/>
        </w:rPr>
        <w:t xml:space="preserve"> </w:t>
      </w:r>
      <w:r w:rsidRPr="00010C02">
        <w:rPr>
          <w:rFonts w:eastAsia="Arial" w:cs="Arial"/>
        </w:rPr>
        <w:t>have</w:t>
      </w:r>
      <w:r w:rsidRPr="00010C02">
        <w:rPr>
          <w:rFonts w:eastAsia="Arial" w:cs="Arial"/>
          <w:spacing w:val="17"/>
        </w:rPr>
        <w:t xml:space="preserve"> </w:t>
      </w:r>
      <w:r w:rsidR="00F67656">
        <w:rPr>
          <w:rFonts w:eastAsia="Arial" w:cs="Arial"/>
        </w:rPr>
        <w:t>a driving experience for the minimum amount of time identified under condition 4 of each Tier 1 or Tier 2,</w:t>
      </w:r>
      <w:r w:rsidRPr="00010C02">
        <w:rPr>
          <w:rFonts w:eastAsia="Arial" w:cs="Arial"/>
          <w:spacing w:val="19"/>
        </w:rPr>
        <w:t xml:space="preserve"> </w:t>
      </w:r>
      <w:r w:rsidRPr="00010C02">
        <w:rPr>
          <w:rFonts w:eastAsia="Arial" w:cs="Arial"/>
          <w:spacing w:val="-2"/>
        </w:rPr>
        <w:t>a</w:t>
      </w:r>
      <w:r w:rsidRPr="00010C02">
        <w:rPr>
          <w:rFonts w:eastAsia="Arial" w:cs="Arial"/>
        </w:rPr>
        <w:t>nd</w:t>
      </w:r>
      <w:r w:rsidRPr="00010C02">
        <w:rPr>
          <w:rFonts w:eastAsia="Arial" w:cs="Arial"/>
          <w:spacing w:val="12"/>
        </w:rPr>
        <w:t xml:space="preserve"> </w:t>
      </w:r>
      <w:r w:rsidRPr="00010C02">
        <w:rPr>
          <w:rFonts w:eastAsia="Arial" w:cs="Arial"/>
          <w:spacing w:val="-5"/>
        </w:rPr>
        <w:t>y</w:t>
      </w:r>
      <w:r w:rsidRPr="00010C02">
        <w:rPr>
          <w:rFonts w:eastAsia="Arial" w:cs="Arial"/>
        </w:rPr>
        <w:t>our</w:t>
      </w:r>
      <w:r w:rsidRPr="00010C02">
        <w:rPr>
          <w:rFonts w:eastAsia="Arial" w:cs="Arial"/>
          <w:spacing w:val="17"/>
        </w:rPr>
        <w:t xml:space="preserve"> </w:t>
      </w:r>
      <w:r w:rsidRPr="00010C02">
        <w:rPr>
          <w:rFonts w:eastAsia="Arial" w:cs="Arial"/>
        </w:rPr>
        <w:t>c</w:t>
      </w:r>
      <w:r w:rsidRPr="00010C02">
        <w:rPr>
          <w:rFonts w:eastAsia="Arial" w:cs="Arial"/>
          <w:spacing w:val="-2"/>
        </w:rPr>
        <w:t>o</w:t>
      </w:r>
      <w:r w:rsidRPr="00010C02">
        <w:rPr>
          <w:rFonts w:eastAsia="Arial" w:cs="Arial"/>
          <w:spacing w:val="3"/>
        </w:rPr>
        <w:t>m</w:t>
      </w:r>
      <w:r w:rsidRPr="00010C02">
        <w:rPr>
          <w:rFonts w:eastAsia="Arial" w:cs="Arial"/>
        </w:rPr>
        <w:t>pliance</w:t>
      </w:r>
      <w:r w:rsidRPr="00010C02">
        <w:rPr>
          <w:rFonts w:eastAsia="Arial" w:cs="Arial"/>
          <w:spacing w:val="32"/>
        </w:rPr>
        <w:t xml:space="preserve"> </w:t>
      </w:r>
      <w:r w:rsidRPr="00010C02">
        <w:rPr>
          <w:rFonts w:eastAsia="Arial" w:cs="Arial"/>
        </w:rPr>
        <w:t>his</w:t>
      </w:r>
      <w:r w:rsidRPr="00010C02">
        <w:rPr>
          <w:rFonts w:eastAsia="Arial" w:cs="Arial"/>
          <w:spacing w:val="2"/>
        </w:rPr>
        <w:t>t</w:t>
      </w:r>
      <w:r w:rsidRPr="00010C02">
        <w:rPr>
          <w:rFonts w:eastAsia="Arial" w:cs="Arial"/>
        </w:rPr>
        <w:t>o</w:t>
      </w:r>
      <w:r w:rsidRPr="00010C02">
        <w:rPr>
          <w:rFonts w:eastAsia="Arial" w:cs="Arial"/>
          <w:spacing w:val="1"/>
        </w:rPr>
        <w:t>r</w:t>
      </w:r>
      <w:r w:rsidRPr="00010C02">
        <w:rPr>
          <w:rFonts w:eastAsia="Arial" w:cs="Arial"/>
        </w:rPr>
        <w:t>y</w:t>
      </w:r>
      <w:r w:rsidRPr="00010C02">
        <w:rPr>
          <w:rFonts w:eastAsia="Arial" w:cs="Arial"/>
          <w:spacing w:val="17"/>
        </w:rPr>
        <w:t xml:space="preserve"> </w:t>
      </w:r>
      <w:r w:rsidRPr="00010C02">
        <w:rPr>
          <w:rFonts w:eastAsia="Arial" w:cs="Arial"/>
          <w:spacing w:val="-3"/>
          <w:w w:val="103"/>
        </w:rPr>
        <w:t>i</w:t>
      </w:r>
      <w:r w:rsidRPr="00010C02">
        <w:rPr>
          <w:rFonts w:eastAsia="Arial" w:cs="Arial"/>
          <w:w w:val="103"/>
        </w:rPr>
        <w:t xml:space="preserve">s </w:t>
      </w:r>
      <w:r w:rsidRPr="00010C02">
        <w:rPr>
          <w:rFonts w:eastAsia="Arial" w:cs="Arial"/>
          <w:spacing w:val="2"/>
          <w:w w:val="103"/>
        </w:rPr>
        <w:t>s</w:t>
      </w:r>
      <w:r w:rsidRPr="00010C02">
        <w:rPr>
          <w:rFonts w:eastAsia="Arial" w:cs="Arial"/>
          <w:w w:val="103"/>
        </w:rPr>
        <w:t>ati</w:t>
      </w:r>
      <w:r w:rsidRPr="00010C02">
        <w:rPr>
          <w:rFonts w:eastAsia="Arial" w:cs="Arial"/>
          <w:spacing w:val="-3"/>
          <w:w w:val="103"/>
        </w:rPr>
        <w:t>s</w:t>
      </w:r>
      <w:r w:rsidRPr="00010C02">
        <w:rPr>
          <w:rFonts w:eastAsia="Arial" w:cs="Arial"/>
          <w:spacing w:val="5"/>
          <w:w w:val="103"/>
        </w:rPr>
        <w:t>f</w:t>
      </w:r>
      <w:r w:rsidRPr="00010C02">
        <w:rPr>
          <w:rFonts w:eastAsia="Arial" w:cs="Arial"/>
          <w:spacing w:val="-2"/>
          <w:w w:val="103"/>
        </w:rPr>
        <w:t>a</w:t>
      </w:r>
      <w:r w:rsidRPr="00010C02">
        <w:rPr>
          <w:rFonts w:eastAsia="Arial" w:cs="Arial"/>
          <w:w w:val="103"/>
        </w:rPr>
        <w:t>cto</w:t>
      </w:r>
      <w:r w:rsidRPr="00010C02">
        <w:rPr>
          <w:rFonts w:eastAsia="Arial" w:cs="Arial"/>
          <w:spacing w:val="1"/>
          <w:w w:val="103"/>
        </w:rPr>
        <w:t>r</w:t>
      </w:r>
      <w:r w:rsidRPr="00010C02">
        <w:rPr>
          <w:rFonts w:eastAsia="Arial" w:cs="Arial"/>
          <w:spacing w:val="-3"/>
          <w:w w:val="103"/>
        </w:rPr>
        <w:t>y</w:t>
      </w:r>
      <w:r w:rsidR="00F67656">
        <w:rPr>
          <w:rFonts w:eastAsia="Arial" w:cs="Arial"/>
          <w:w w:val="103"/>
        </w:rPr>
        <w:t>).</w:t>
      </w:r>
    </w:p>
    <w:p w14:paraId="42517328" w14:textId="753676CE" w:rsidR="0024495B" w:rsidRPr="002558EC" w:rsidRDefault="0024495B" w:rsidP="0024495B">
      <w:pPr>
        <w:spacing w:after="240"/>
        <w:ind w:right="79"/>
        <w:rPr>
          <w:rFonts w:eastAsia="Arial" w:cs="Arial"/>
          <w:b/>
        </w:rPr>
      </w:pPr>
      <w:r w:rsidRPr="002558EC">
        <w:rPr>
          <w:rFonts w:eastAsia="Arial" w:cs="Arial"/>
          <w:b/>
          <w:spacing w:val="1"/>
        </w:rPr>
        <w:t>A</w:t>
      </w:r>
      <w:r w:rsidRPr="002558EC">
        <w:rPr>
          <w:rFonts w:eastAsia="Arial" w:cs="Arial"/>
          <w:b/>
        </w:rPr>
        <w:t>pp</w:t>
      </w:r>
      <w:r w:rsidRPr="002558EC">
        <w:rPr>
          <w:rFonts w:eastAsia="Arial" w:cs="Arial"/>
          <w:b/>
          <w:spacing w:val="-3"/>
        </w:rPr>
        <w:t>l</w:t>
      </w:r>
      <w:r w:rsidRPr="002558EC">
        <w:rPr>
          <w:rFonts w:eastAsia="Arial" w:cs="Arial"/>
          <w:b/>
        </w:rPr>
        <w:t>ica</w:t>
      </w:r>
      <w:r w:rsidRPr="002558EC">
        <w:rPr>
          <w:rFonts w:eastAsia="Arial" w:cs="Arial"/>
          <w:b/>
          <w:spacing w:val="2"/>
        </w:rPr>
        <w:t>t</w:t>
      </w:r>
      <w:r w:rsidRPr="002558EC">
        <w:rPr>
          <w:rFonts w:eastAsia="Arial" w:cs="Arial"/>
          <w:b/>
        </w:rPr>
        <w:t>ions</w:t>
      </w:r>
      <w:r w:rsidRPr="002558EC">
        <w:rPr>
          <w:rFonts w:eastAsia="Arial" w:cs="Arial"/>
          <w:b/>
          <w:spacing w:val="34"/>
        </w:rPr>
        <w:t xml:space="preserve"> </w:t>
      </w:r>
      <w:r w:rsidRPr="002558EC">
        <w:rPr>
          <w:rFonts w:eastAsia="Arial" w:cs="Arial"/>
          <w:b/>
        </w:rPr>
        <w:t>delive</w:t>
      </w:r>
      <w:r w:rsidRPr="002558EC">
        <w:rPr>
          <w:rFonts w:eastAsia="Arial" w:cs="Arial"/>
          <w:b/>
          <w:spacing w:val="1"/>
        </w:rPr>
        <w:t>r</w:t>
      </w:r>
      <w:r w:rsidRPr="002558EC">
        <w:rPr>
          <w:rFonts w:eastAsia="Arial" w:cs="Arial"/>
          <w:b/>
        </w:rPr>
        <w:t>ed</w:t>
      </w:r>
      <w:r w:rsidRPr="002558EC">
        <w:rPr>
          <w:rFonts w:eastAsia="Arial" w:cs="Arial"/>
          <w:b/>
          <w:spacing w:val="26"/>
        </w:rPr>
        <w:t xml:space="preserve"> </w:t>
      </w:r>
      <w:r w:rsidRPr="002558EC">
        <w:rPr>
          <w:rFonts w:eastAsia="Arial" w:cs="Arial"/>
          <w:b/>
        </w:rPr>
        <w:t>by</w:t>
      </w:r>
      <w:r w:rsidRPr="002558EC">
        <w:rPr>
          <w:rFonts w:eastAsia="Arial" w:cs="Arial"/>
          <w:b/>
          <w:spacing w:val="8"/>
        </w:rPr>
        <w:t xml:space="preserve"> </w:t>
      </w:r>
      <w:r w:rsidRPr="002558EC">
        <w:rPr>
          <w:rFonts w:eastAsia="Arial" w:cs="Arial"/>
          <w:b/>
        </w:rPr>
        <w:t>hand</w:t>
      </w:r>
      <w:r>
        <w:rPr>
          <w:rFonts w:eastAsia="Arial" w:cs="Arial"/>
          <w:b/>
          <w:spacing w:val="13"/>
        </w:rPr>
        <w:t xml:space="preserve">, </w:t>
      </w:r>
      <w:r w:rsidRPr="002558EC">
        <w:rPr>
          <w:rFonts w:eastAsia="Arial" w:cs="Arial"/>
          <w:b/>
        </w:rPr>
        <w:t>co</w:t>
      </w:r>
      <w:r w:rsidRPr="002558EC">
        <w:rPr>
          <w:rFonts w:eastAsia="Arial" w:cs="Arial"/>
          <w:b/>
          <w:spacing w:val="-2"/>
        </w:rPr>
        <w:t>u</w:t>
      </w:r>
      <w:r w:rsidRPr="002558EC">
        <w:rPr>
          <w:rFonts w:eastAsia="Arial" w:cs="Arial"/>
          <w:b/>
          <w:spacing w:val="1"/>
        </w:rPr>
        <w:t>r</w:t>
      </w:r>
      <w:r w:rsidRPr="002558EC">
        <w:rPr>
          <w:rFonts w:eastAsia="Arial" w:cs="Arial"/>
          <w:b/>
        </w:rPr>
        <w:t>ier</w:t>
      </w:r>
      <w:r>
        <w:rPr>
          <w:rFonts w:eastAsia="Arial" w:cs="Arial"/>
          <w:b/>
          <w:spacing w:val="21"/>
        </w:rPr>
        <w:t xml:space="preserve"> or</w:t>
      </w:r>
      <w:r w:rsidRPr="002558EC">
        <w:rPr>
          <w:rFonts w:eastAsia="Arial" w:cs="Arial"/>
          <w:b/>
          <w:spacing w:val="4"/>
        </w:rPr>
        <w:t xml:space="preserve"> </w:t>
      </w:r>
      <w:r w:rsidRPr="002558EC">
        <w:rPr>
          <w:rFonts w:eastAsia="Arial" w:cs="Arial"/>
          <w:b/>
        </w:rPr>
        <w:t>post</w:t>
      </w:r>
      <w:r w:rsidRPr="002558EC">
        <w:rPr>
          <w:rFonts w:eastAsia="Arial" w:cs="Arial"/>
          <w:b/>
          <w:spacing w:val="11"/>
        </w:rPr>
        <w:t xml:space="preserve"> </w:t>
      </w:r>
      <w:r w:rsidRPr="002558EC">
        <w:rPr>
          <w:rFonts w:eastAsia="Arial" w:cs="Arial"/>
          <w:b/>
          <w:spacing w:val="3"/>
        </w:rPr>
        <w:t>m</w:t>
      </w:r>
      <w:r w:rsidRPr="002558EC">
        <w:rPr>
          <w:rFonts w:eastAsia="Arial" w:cs="Arial"/>
          <w:b/>
          <w:spacing w:val="-2"/>
        </w:rPr>
        <w:t>u</w:t>
      </w:r>
      <w:r w:rsidRPr="002558EC">
        <w:rPr>
          <w:rFonts w:eastAsia="Arial" w:cs="Arial"/>
          <w:b/>
        </w:rPr>
        <w:t>st</w:t>
      </w:r>
      <w:r w:rsidRPr="002558EC">
        <w:rPr>
          <w:rFonts w:eastAsia="Arial" w:cs="Arial"/>
          <w:b/>
          <w:spacing w:val="17"/>
        </w:rPr>
        <w:t xml:space="preserve"> </w:t>
      </w:r>
      <w:r w:rsidRPr="002558EC">
        <w:rPr>
          <w:rFonts w:eastAsia="Arial" w:cs="Arial"/>
          <w:b/>
        </w:rPr>
        <w:t>be</w:t>
      </w:r>
      <w:r w:rsidRPr="002558EC">
        <w:rPr>
          <w:rFonts w:eastAsia="Arial" w:cs="Arial"/>
          <w:b/>
          <w:spacing w:val="9"/>
        </w:rPr>
        <w:t xml:space="preserve"> </w:t>
      </w:r>
      <w:r w:rsidRPr="002558EC">
        <w:rPr>
          <w:rFonts w:eastAsia="Arial" w:cs="Arial"/>
          <w:b/>
        </w:rPr>
        <w:t>in</w:t>
      </w:r>
      <w:r w:rsidRPr="002558EC">
        <w:rPr>
          <w:rFonts w:eastAsia="Arial" w:cs="Arial"/>
          <w:b/>
          <w:spacing w:val="7"/>
        </w:rPr>
        <w:t xml:space="preserve"> </w:t>
      </w:r>
      <w:r w:rsidRPr="002558EC">
        <w:rPr>
          <w:rFonts w:eastAsia="Arial" w:cs="Arial"/>
          <w:b/>
        </w:rPr>
        <w:t>a</w:t>
      </w:r>
      <w:r w:rsidRPr="002558EC">
        <w:rPr>
          <w:rFonts w:eastAsia="Arial" w:cs="Arial"/>
          <w:b/>
          <w:spacing w:val="3"/>
        </w:rPr>
        <w:t xml:space="preserve"> </w:t>
      </w:r>
      <w:r w:rsidRPr="002558EC">
        <w:rPr>
          <w:rFonts w:eastAsia="Arial" w:cs="Arial"/>
          <w:b/>
          <w:spacing w:val="2"/>
        </w:rPr>
        <w:t>s</w:t>
      </w:r>
      <w:r w:rsidRPr="002558EC">
        <w:rPr>
          <w:rFonts w:eastAsia="Arial" w:cs="Arial"/>
          <w:b/>
        </w:rPr>
        <w:t>e</w:t>
      </w:r>
      <w:r w:rsidRPr="002558EC">
        <w:rPr>
          <w:rFonts w:eastAsia="Arial" w:cs="Arial"/>
          <w:b/>
          <w:spacing w:val="-2"/>
        </w:rPr>
        <w:t>a</w:t>
      </w:r>
      <w:r w:rsidRPr="002558EC">
        <w:rPr>
          <w:rFonts w:eastAsia="Arial" w:cs="Arial"/>
          <w:b/>
        </w:rPr>
        <w:t>led</w:t>
      </w:r>
      <w:r w:rsidRPr="002558EC">
        <w:rPr>
          <w:rFonts w:eastAsia="Arial" w:cs="Arial"/>
          <w:b/>
          <w:spacing w:val="22"/>
        </w:rPr>
        <w:t xml:space="preserve"> </w:t>
      </w:r>
      <w:r w:rsidRPr="002558EC">
        <w:rPr>
          <w:rFonts w:eastAsia="Arial" w:cs="Arial"/>
          <w:b/>
        </w:rPr>
        <w:t>e</w:t>
      </w:r>
      <w:r w:rsidRPr="002558EC">
        <w:rPr>
          <w:rFonts w:eastAsia="Arial" w:cs="Arial"/>
          <w:b/>
          <w:spacing w:val="-2"/>
        </w:rPr>
        <w:t>n</w:t>
      </w:r>
      <w:r w:rsidRPr="002558EC">
        <w:rPr>
          <w:rFonts w:eastAsia="Arial" w:cs="Arial"/>
          <w:b/>
          <w:spacing w:val="2"/>
        </w:rPr>
        <w:t>v</w:t>
      </w:r>
      <w:r w:rsidRPr="002558EC">
        <w:rPr>
          <w:rFonts w:eastAsia="Arial" w:cs="Arial"/>
          <w:b/>
        </w:rPr>
        <w:t>e</w:t>
      </w:r>
      <w:r w:rsidRPr="002558EC">
        <w:rPr>
          <w:rFonts w:eastAsia="Arial" w:cs="Arial"/>
          <w:b/>
          <w:spacing w:val="-3"/>
        </w:rPr>
        <w:t>l</w:t>
      </w:r>
      <w:r w:rsidRPr="002558EC">
        <w:rPr>
          <w:rFonts w:eastAsia="Arial" w:cs="Arial"/>
          <w:b/>
        </w:rPr>
        <w:t>o</w:t>
      </w:r>
      <w:r w:rsidRPr="002558EC">
        <w:rPr>
          <w:rFonts w:eastAsia="Arial" w:cs="Arial"/>
          <w:b/>
          <w:spacing w:val="-2"/>
        </w:rPr>
        <w:t>p</w:t>
      </w:r>
      <w:r w:rsidRPr="002558EC">
        <w:rPr>
          <w:rFonts w:eastAsia="Arial" w:cs="Arial"/>
          <w:b/>
        </w:rPr>
        <w:t>e,</w:t>
      </w:r>
      <w:r w:rsidRPr="002558EC">
        <w:rPr>
          <w:rFonts w:eastAsia="Arial" w:cs="Arial"/>
          <w:b/>
          <w:spacing w:val="26"/>
        </w:rPr>
        <w:t xml:space="preserve"> </w:t>
      </w:r>
      <w:r w:rsidRPr="002558EC">
        <w:rPr>
          <w:rFonts w:eastAsia="Arial" w:cs="Arial"/>
          <w:b/>
          <w:spacing w:val="5"/>
        </w:rPr>
        <w:t>m</w:t>
      </w:r>
      <w:r w:rsidRPr="002558EC">
        <w:rPr>
          <w:rFonts w:eastAsia="Arial" w:cs="Arial"/>
          <w:b/>
        </w:rPr>
        <w:t>a</w:t>
      </w:r>
      <w:r w:rsidRPr="002558EC">
        <w:rPr>
          <w:rFonts w:eastAsia="Arial" w:cs="Arial"/>
          <w:b/>
          <w:spacing w:val="-2"/>
        </w:rPr>
        <w:t>r</w:t>
      </w:r>
      <w:r w:rsidRPr="002558EC">
        <w:rPr>
          <w:rFonts w:eastAsia="Arial" w:cs="Arial"/>
          <w:b/>
          <w:spacing w:val="2"/>
        </w:rPr>
        <w:t>k</w:t>
      </w:r>
      <w:r w:rsidRPr="002558EC">
        <w:rPr>
          <w:rFonts w:eastAsia="Arial" w:cs="Arial"/>
          <w:b/>
        </w:rPr>
        <w:t>ed</w:t>
      </w:r>
      <w:r w:rsidRPr="002558EC">
        <w:rPr>
          <w:rFonts w:eastAsia="Arial" w:cs="Arial"/>
          <w:b/>
          <w:spacing w:val="20"/>
        </w:rPr>
        <w:t xml:space="preserve"> </w:t>
      </w:r>
      <w:r w:rsidRPr="002558EC">
        <w:rPr>
          <w:rFonts w:eastAsia="Arial" w:cs="Arial"/>
          <w:b/>
          <w:spacing w:val="-3"/>
          <w:w w:val="103"/>
        </w:rPr>
        <w:t>w</w:t>
      </w:r>
      <w:r w:rsidRPr="002558EC">
        <w:rPr>
          <w:rFonts w:eastAsia="Arial" w:cs="Arial"/>
          <w:b/>
          <w:w w:val="103"/>
        </w:rPr>
        <w:t>i</w:t>
      </w:r>
      <w:r w:rsidRPr="002558EC">
        <w:rPr>
          <w:rFonts w:eastAsia="Arial" w:cs="Arial"/>
          <w:b/>
          <w:spacing w:val="2"/>
          <w:w w:val="103"/>
        </w:rPr>
        <w:t>t</w:t>
      </w:r>
      <w:r w:rsidRPr="002558EC">
        <w:rPr>
          <w:rFonts w:eastAsia="Arial" w:cs="Arial"/>
          <w:b/>
          <w:w w:val="103"/>
        </w:rPr>
        <w:t xml:space="preserve">h </w:t>
      </w:r>
      <w:r w:rsidRPr="002558EC">
        <w:rPr>
          <w:rFonts w:eastAsia="Arial" w:cs="Arial"/>
          <w:b/>
          <w:spacing w:val="2"/>
        </w:rPr>
        <w:t>t</w:t>
      </w:r>
      <w:r w:rsidRPr="002558EC">
        <w:rPr>
          <w:rFonts w:eastAsia="Arial" w:cs="Arial"/>
          <w:b/>
        </w:rPr>
        <w:t>he</w:t>
      </w:r>
      <w:r w:rsidRPr="002558EC">
        <w:rPr>
          <w:rFonts w:eastAsia="Arial" w:cs="Arial"/>
          <w:b/>
          <w:spacing w:val="10"/>
        </w:rPr>
        <w:t xml:space="preserve"> </w:t>
      </w:r>
      <w:r w:rsidRPr="002558EC">
        <w:rPr>
          <w:rFonts w:eastAsia="Arial" w:cs="Arial"/>
          <w:b/>
        </w:rPr>
        <w:t>unique</w:t>
      </w:r>
      <w:r w:rsidRPr="002558EC">
        <w:rPr>
          <w:rFonts w:eastAsia="Arial" w:cs="Arial"/>
          <w:b/>
          <w:spacing w:val="20"/>
        </w:rPr>
        <w:t xml:space="preserve"> </w:t>
      </w:r>
      <w:r w:rsidR="00F67656">
        <w:rPr>
          <w:rFonts w:eastAsia="Arial" w:cs="Arial"/>
          <w:b/>
        </w:rPr>
        <w:t>Application Number issued on your Application Form on</w:t>
      </w:r>
      <w:r w:rsidRPr="002558EC">
        <w:rPr>
          <w:rFonts w:eastAsia="Arial" w:cs="Arial"/>
          <w:b/>
          <w:spacing w:val="11"/>
        </w:rPr>
        <w:t xml:space="preserve"> </w:t>
      </w:r>
      <w:r w:rsidRPr="002558EC">
        <w:rPr>
          <w:rFonts w:eastAsia="Arial" w:cs="Arial"/>
          <w:b/>
          <w:spacing w:val="-2"/>
        </w:rPr>
        <w:t>o</w:t>
      </w:r>
      <w:r w:rsidRPr="002558EC">
        <w:rPr>
          <w:rFonts w:eastAsia="Arial" w:cs="Arial"/>
          <w:b/>
        </w:rPr>
        <w:t>r</w:t>
      </w:r>
      <w:r w:rsidRPr="002558EC">
        <w:rPr>
          <w:rFonts w:eastAsia="Arial" w:cs="Arial"/>
          <w:b/>
          <w:spacing w:val="8"/>
        </w:rPr>
        <w:t xml:space="preserve"> </w:t>
      </w:r>
      <w:r w:rsidRPr="002558EC">
        <w:rPr>
          <w:rFonts w:eastAsia="Arial" w:cs="Arial"/>
          <w:b/>
        </w:rPr>
        <w:t>b</w:t>
      </w:r>
      <w:r w:rsidRPr="002558EC">
        <w:rPr>
          <w:rFonts w:eastAsia="Arial" w:cs="Arial"/>
          <w:b/>
          <w:spacing w:val="-2"/>
        </w:rPr>
        <w:t>e</w:t>
      </w:r>
      <w:r w:rsidRPr="002558EC">
        <w:rPr>
          <w:rFonts w:eastAsia="Arial" w:cs="Arial"/>
          <w:b/>
          <w:spacing w:val="2"/>
        </w:rPr>
        <w:t>f</w:t>
      </w:r>
      <w:r w:rsidRPr="002558EC">
        <w:rPr>
          <w:rFonts w:eastAsia="Arial" w:cs="Arial"/>
          <w:b/>
        </w:rPr>
        <w:t>o</w:t>
      </w:r>
      <w:r w:rsidRPr="002558EC">
        <w:rPr>
          <w:rFonts w:eastAsia="Arial" w:cs="Arial"/>
          <w:b/>
          <w:spacing w:val="1"/>
        </w:rPr>
        <w:t>r</w:t>
      </w:r>
      <w:r w:rsidRPr="002558EC">
        <w:rPr>
          <w:rFonts w:eastAsia="Arial" w:cs="Arial"/>
          <w:b/>
        </w:rPr>
        <w:t>e</w:t>
      </w:r>
      <w:r w:rsidRPr="002558EC">
        <w:rPr>
          <w:rFonts w:eastAsia="Arial" w:cs="Arial"/>
          <w:b/>
          <w:spacing w:val="17"/>
        </w:rPr>
        <w:t xml:space="preserve"> </w:t>
      </w:r>
      <w:r w:rsidRPr="002558EC">
        <w:rPr>
          <w:rFonts w:eastAsia="Arial" w:cs="Arial"/>
          <w:b/>
        </w:rPr>
        <w:t>the</w:t>
      </w:r>
      <w:r w:rsidRPr="002558EC">
        <w:rPr>
          <w:rFonts w:eastAsia="Arial" w:cs="Arial"/>
          <w:b/>
          <w:spacing w:val="10"/>
        </w:rPr>
        <w:t xml:space="preserve"> </w:t>
      </w:r>
      <w:r w:rsidRPr="002558EC">
        <w:rPr>
          <w:rFonts w:eastAsia="Arial" w:cs="Arial"/>
          <w:b/>
        </w:rPr>
        <w:t>closing</w:t>
      </w:r>
      <w:r w:rsidRPr="002558EC">
        <w:rPr>
          <w:rFonts w:eastAsia="Arial" w:cs="Arial"/>
          <w:b/>
          <w:spacing w:val="23"/>
        </w:rPr>
        <w:t xml:space="preserve"> </w:t>
      </w:r>
      <w:r w:rsidRPr="002558EC">
        <w:rPr>
          <w:rFonts w:eastAsia="Arial" w:cs="Arial"/>
          <w:b/>
          <w:spacing w:val="-2"/>
        </w:rPr>
        <w:t>d</w:t>
      </w:r>
      <w:r w:rsidRPr="002558EC">
        <w:rPr>
          <w:rFonts w:eastAsia="Arial" w:cs="Arial"/>
          <w:b/>
        </w:rPr>
        <w:t>a</w:t>
      </w:r>
      <w:r w:rsidRPr="002558EC">
        <w:rPr>
          <w:rFonts w:eastAsia="Arial" w:cs="Arial"/>
          <w:b/>
          <w:spacing w:val="2"/>
        </w:rPr>
        <w:t>t</w:t>
      </w:r>
      <w:r w:rsidRPr="002558EC">
        <w:rPr>
          <w:rFonts w:eastAsia="Arial" w:cs="Arial"/>
          <w:b/>
        </w:rPr>
        <w:t>e</w:t>
      </w:r>
      <w:r w:rsidRPr="002558EC">
        <w:rPr>
          <w:rFonts w:eastAsia="Arial" w:cs="Arial"/>
          <w:b/>
          <w:spacing w:val="12"/>
        </w:rPr>
        <w:t xml:space="preserve"> </w:t>
      </w:r>
      <w:r w:rsidRPr="002558EC">
        <w:rPr>
          <w:rFonts w:eastAsia="Arial" w:cs="Arial"/>
          <w:b/>
          <w:spacing w:val="-2"/>
        </w:rPr>
        <w:t>o</w:t>
      </w:r>
      <w:r w:rsidRPr="002558EC">
        <w:rPr>
          <w:rFonts w:eastAsia="Arial" w:cs="Arial"/>
          <w:b/>
        </w:rPr>
        <w:t>f</w:t>
      </w:r>
      <w:r w:rsidRPr="002558EC">
        <w:rPr>
          <w:rFonts w:eastAsia="Arial" w:cs="Arial"/>
          <w:b/>
          <w:spacing w:val="7"/>
        </w:rPr>
        <w:t xml:space="preserve"> </w:t>
      </w:r>
      <w:r w:rsidRPr="00246680">
        <w:rPr>
          <w:rFonts w:eastAsia="Arial" w:cs="Arial"/>
          <w:b/>
        </w:rPr>
        <w:t xml:space="preserve">2pm CST, </w:t>
      </w:r>
      <w:r w:rsidR="00EA2481" w:rsidRPr="00246680">
        <w:rPr>
          <w:rFonts w:eastAsia="Arial" w:cs="Arial"/>
          <w:b/>
        </w:rPr>
        <w:t>Friday, 13 January 2023</w:t>
      </w:r>
    </w:p>
    <w:p w14:paraId="49BBAA76" w14:textId="69C4E207" w:rsidR="0024495B" w:rsidRPr="00335968" w:rsidRDefault="0024495B" w:rsidP="0024495B">
      <w:pPr>
        <w:spacing w:after="240"/>
        <w:ind w:right="79"/>
        <w:rPr>
          <w:rFonts w:eastAsia="Arial" w:cs="Arial"/>
          <w:b/>
          <w:spacing w:val="1"/>
        </w:rPr>
      </w:pPr>
      <w:r w:rsidRPr="00335968">
        <w:rPr>
          <w:rFonts w:eastAsia="Arial" w:cs="Arial"/>
          <w:b/>
          <w:spacing w:val="1"/>
        </w:rPr>
        <w:t xml:space="preserve">Verbal, electronic lodgements or copies of the original application </w:t>
      </w:r>
      <w:r w:rsidR="0043220C">
        <w:rPr>
          <w:rFonts w:eastAsia="Arial" w:cs="Arial"/>
          <w:b/>
          <w:spacing w:val="1"/>
        </w:rPr>
        <w:t xml:space="preserve">are not original applications and </w:t>
      </w:r>
      <w:r w:rsidRPr="00335968">
        <w:rPr>
          <w:rFonts w:eastAsia="Arial" w:cs="Arial"/>
          <w:b/>
          <w:spacing w:val="1"/>
        </w:rPr>
        <w:t xml:space="preserve">will </w:t>
      </w:r>
      <w:r w:rsidRPr="00246680">
        <w:rPr>
          <w:rFonts w:eastAsia="Arial" w:cs="Arial"/>
          <w:b/>
          <w:spacing w:val="1"/>
          <w:u w:val="single"/>
        </w:rPr>
        <w:t>not</w:t>
      </w:r>
      <w:r w:rsidRPr="00335968">
        <w:rPr>
          <w:rFonts w:eastAsia="Arial" w:cs="Arial"/>
          <w:b/>
          <w:spacing w:val="1"/>
        </w:rPr>
        <w:t xml:space="preserve"> be considered.</w:t>
      </w:r>
    </w:p>
    <w:p w14:paraId="3F873E0B" w14:textId="077308F5" w:rsidR="0024495B" w:rsidRPr="00010C02" w:rsidRDefault="0024495B" w:rsidP="0024495B">
      <w:pPr>
        <w:spacing w:after="0"/>
        <w:ind w:right="79"/>
        <w:rPr>
          <w:rFonts w:eastAsia="Arial" w:cs="Arial"/>
        </w:rPr>
      </w:pPr>
      <w:r w:rsidRPr="00010C02">
        <w:rPr>
          <w:rFonts w:eastAsia="Arial" w:cs="Arial"/>
          <w:spacing w:val="1"/>
        </w:rPr>
        <w:t>A</w:t>
      </w:r>
      <w:r w:rsidRPr="00010C02">
        <w:rPr>
          <w:rFonts w:eastAsia="Arial" w:cs="Arial"/>
        </w:rPr>
        <w:t>pp</w:t>
      </w:r>
      <w:r w:rsidRPr="00010C02">
        <w:rPr>
          <w:rFonts w:eastAsia="Arial" w:cs="Arial"/>
          <w:spacing w:val="-3"/>
        </w:rPr>
        <w:t>l</w:t>
      </w:r>
      <w:r w:rsidRPr="00010C02">
        <w:rPr>
          <w:rFonts w:eastAsia="Arial" w:cs="Arial"/>
        </w:rPr>
        <w:t>ica</w:t>
      </w:r>
      <w:r w:rsidRPr="00010C02">
        <w:rPr>
          <w:rFonts w:eastAsia="Arial" w:cs="Arial"/>
          <w:spacing w:val="2"/>
        </w:rPr>
        <w:t>t</w:t>
      </w:r>
      <w:r w:rsidRPr="00010C02">
        <w:rPr>
          <w:rFonts w:eastAsia="Arial" w:cs="Arial"/>
        </w:rPr>
        <w:t>ions</w:t>
      </w:r>
      <w:r w:rsidRPr="00010C02">
        <w:rPr>
          <w:rFonts w:eastAsia="Arial" w:cs="Arial"/>
          <w:spacing w:val="34"/>
        </w:rPr>
        <w:t xml:space="preserve"> </w:t>
      </w:r>
      <w:r w:rsidRPr="00010C02">
        <w:rPr>
          <w:rFonts w:eastAsia="Arial" w:cs="Arial"/>
          <w:spacing w:val="-3"/>
        </w:rPr>
        <w:t>w</w:t>
      </w:r>
      <w:r w:rsidRPr="00010C02">
        <w:rPr>
          <w:rFonts w:eastAsia="Arial" w:cs="Arial"/>
          <w:spacing w:val="2"/>
        </w:rPr>
        <w:t>i</w:t>
      </w:r>
      <w:r w:rsidRPr="00010C02">
        <w:rPr>
          <w:rFonts w:eastAsia="Arial" w:cs="Arial"/>
        </w:rPr>
        <w:t>ll</w:t>
      </w:r>
      <w:r w:rsidRPr="00010C02">
        <w:rPr>
          <w:rFonts w:eastAsia="Arial" w:cs="Arial"/>
          <w:spacing w:val="10"/>
        </w:rPr>
        <w:t xml:space="preserve"> </w:t>
      </w:r>
      <w:r w:rsidRPr="00010C02">
        <w:rPr>
          <w:rFonts w:eastAsia="Arial" w:cs="Arial"/>
        </w:rPr>
        <w:t>be</w:t>
      </w:r>
      <w:r w:rsidRPr="00010C02">
        <w:rPr>
          <w:rFonts w:eastAsia="Arial" w:cs="Arial"/>
          <w:spacing w:val="9"/>
        </w:rPr>
        <w:t xml:space="preserve"> </w:t>
      </w:r>
      <w:r w:rsidRPr="00010C02">
        <w:rPr>
          <w:rFonts w:eastAsia="Arial" w:cs="Arial"/>
        </w:rPr>
        <w:t>u</w:t>
      </w:r>
      <w:r w:rsidRPr="00010C02">
        <w:rPr>
          <w:rFonts w:eastAsia="Arial" w:cs="Arial"/>
          <w:spacing w:val="2"/>
        </w:rPr>
        <w:t>s</w:t>
      </w:r>
      <w:r w:rsidRPr="00010C02">
        <w:rPr>
          <w:rFonts w:eastAsia="Arial" w:cs="Arial"/>
        </w:rPr>
        <w:t>ed</w:t>
      </w:r>
      <w:r w:rsidRPr="00010C02">
        <w:rPr>
          <w:rFonts w:eastAsia="Arial" w:cs="Arial"/>
          <w:spacing w:val="13"/>
        </w:rPr>
        <w:t xml:space="preserve"> </w:t>
      </w:r>
      <w:r w:rsidR="005321AC">
        <w:rPr>
          <w:rFonts w:eastAsia="Arial" w:cs="Arial"/>
          <w:spacing w:val="13"/>
        </w:rPr>
        <w:t xml:space="preserve">only </w:t>
      </w:r>
      <w:r w:rsidR="005321AC">
        <w:rPr>
          <w:rFonts w:eastAsia="Arial" w:cs="Arial"/>
          <w:spacing w:val="2"/>
        </w:rPr>
        <w:t>for the</w:t>
      </w:r>
      <w:r w:rsidR="005321AC">
        <w:rPr>
          <w:rFonts w:eastAsia="Arial" w:cs="Arial"/>
        </w:rPr>
        <w:t xml:space="preserve"> </w:t>
      </w:r>
      <w:r w:rsidR="005321AC">
        <w:rPr>
          <w:rFonts w:eastAsia="Arial" w:cs="Arial"/>
          <w:spacing w:val="-5"/>
        </w:rPr>
        <w:t>2022 Alice Springs and Darwin Taxi</w:t>
      </w:r>
      <w:r w:rsidR="00704AA7">
        <w:rPr>
          <w:rFonts w:eastAsia="Arial" w:cs="Arial"/>
          <w:spacing w:val="-5"/>
        </w:rPr>
        <w:t xml:space="preserve"> Licence </w:t>
      </w:r>
      <w:r w:rsidR="005321AC">
        <w:rPr>
          <w:rFonts w:eastAsia="Arial" w:cs="Arial"/>
          <w:spacing w:val="-5"/>
        </w:rPr>
        <w:t>Ballot</w:t>
      </w:r>
      <w:r w:rsidR="00704AA7">
        <w:rPr>
          <w:rFonts w:eastAsia="Arial" w:cs="Arial"/>
          <w:spacing w:val="-5"/>
        </w:rPr>
        <w:t>s</w:t>
      </w:r>
      <w:r w:rsidRPr="00010C02">
        <w:rPr>
          <w:rFonts w:eastAsia="Arial" w:cs="Arial"/>
        </w:rPr>
        <w:t>.</w:t>
      </w:r>
      <w:r w:rsidRPr="00010C02">
        <w:rPr>
          <w:rFonts w:eastAsia="Arial" w:cs="Arial"/>
          <w:spacing w:val="17"/>
        </w:rPr>
        <w:t xml:space="preserve"> </w:t>
      </w:r>
      <w:r w:rsidRPr="00010C02">
        <w:rPr>
          <w:rFonts w:eastAsia="Arial" w:cs="Arial"/>
          <w:spacing w:val="-1"/>
        </w:rPr>
        <w:t>A</w:t>
      </w:r>
      <w:r w:rsidRPr="00010C02">
        <w:rPr>
          <w:rFonts w:eastAsia="Arial" w:cs="Arial"/>
        </w:rPr>
        <w:t>pplica</w:t>
      </w:r>
      <w:r w:rsidRPr="00010C02">
        <w:rPr>
          <w:rFonts w:eastAsia="Arial" w:cs="Arial"/>
          <w:spacing w:val="2"/>
        </w:rPr>
        <w:t>t</w:t>
      </w:r>
      <w:r w:rsidRPr="00010C02">
        <w:rPr>
          <w:rFonts w:eastAsia="Arial" w:cs="Arial"/>
          <w:spacing w:val="-3"/>
        </w:rPr>
        <w:t>i</w:t>
      </w:r>
      <w:r w:rsidRPr="00010C02">
        <w:rPr>
          <w:rFonts w:eastAsia="Arial" w:cs="Arial"/>
        </w:rPr>
        <w:t>ons</w:t>
      </w:r>
      <w:r w:rsidRPr="00010C02">
        <w:rPr>
          <w:rFonts w:eastAsia="Arial" w:cs="Arial"/>
          <w:spacing w:val="36"/>
        </w:rPr>
        <w:t xml:space="preserve"> </w:t>
      </w:r>
      <w:r w:rsidRPr="00010C02">
        <w:rPr>
          <w:rFonts w:eastAsia="Arial" w:cs="Arial"/>
        </w:rPr>
        <w:t>su</w:t>
      </w:r>
      <w:r w:rsidRPr="00010C02">
        <w:rPr>
          <w:rFonts w:eastAsia="Arial" w:cs="Arial"/>
          <w:spacing w:val="-2"/>
        </w:rPr>
        <w:t>b</w:t>
      </w:r>
      <w:r w:rsidRPr="00010C02">
        <w:rPr>
          <w:rFonts w:eastAsia="Arial" w:cs="Arial"/>
          <w:spacing w:val="3"/>
        </w:rPr>
        <w:t>m</w:t>
      </w:r>
      <w:r w:rsidRPr="00010C02">
        <w:rPr>
          <w:rFonts w:eastAsia="Arial" w:cs="Arial"/>
        </w:rPr>
        <w:t>it</w:t>
      </w:r>
      <w:r w:rsidRPr="00010C02">
        <w:rPr>
          <w:rFonts w:eastAsia="Arial" w:cs="Arial"/>
          <w:spacing w:val="-2"/>
        </w:rPr>
        <w:t>t</w:t>
      </w:r>
      <w:r w:rsidRPr="00010C02">
        <w:rPr>
          <w:rFonts w:eastAsia="Arial" w:cs="Arial"/>
        </w:rPr>
        <w:t>ed</w:t>
      </w:r>
      <w:r w:rsidRPr="00010C02">
        <w:rPr>
          <w:rFonts w:eastAsia="Arial" w:cs="Arial"/>
          <w:spacing w:val="28"/>
        </w:rPr>
        <w:t xml:space="preserve"> </w:t>
      </w:r>
      <w:r w:rsidRPr="00010C02">
        <w:rPr>
          <w:rFonts w:eastAsia="Arial" w:cs="Arial"/>
          <w:spacing w:val="2"/>
        </w:rPr>
        <w:t>f</w:t>
      </w:r>
      <w:r w:rsidRPr="00010C02">
        <w:rPr>
          <w:rFonts w:eastAsia="Arial" w:cs="Arial"/>
          <w:spacing w:val="-2"/>
        </w:rPr>
        <w:t>o</w:t>
      </w:r>
      <w:r w:rsidRPr="00010C02">
        <w:rPr>
          <w:rFonts w:eastAsia="Arial" w:cs="Arial"/>
        </w:rPr>
        <w:t>r</w:t>
      </w:r>
      <w:r w:rsidRPr="00010C02">
        <w:rPr>
          <w:rFonts w:eastAsia="Arial" w:cs="Arial"/>
          <w:spacing w:val="10"/>
        </w:rPr>
        <w:t xml:space="preserve"> </w:t>
      </w:r>
      <w:r w:rsidRPr="00010C02">
        <w:rPr>
          <w:rFonts w:eastAsia="Arial" w:cs="Arial"/>
        </w:rPr>
        <w:t>this</w:t>
      </w:r>
      <w:r w:rsidRPr="00010C02">
        <w:rPr>
          <w:rFonts w:eastAsia="Arial" w:cs="Arial"/>
          <w:spacing w:val="13"/>
        </w:rPr>
        <w:t xml:space="preserve"> </w:t>
      </w:r>
      <w:r w:rsidRPr="00010C02">
        <w:rPr>
          <w:rFonts w:eastAsia="Arial" w:cs="Arial"/>
          <w:spacing w:val="-2"/>
          <w:w w:val="103"/>
        </w:rPr>
        <w:t>b</w:t>
      </w:r>
      <w:r w:rsidRPr="00010C02">
        <w:rPr>
          <w:rFonts w:eastAsia="Arial" w:cs="Arial"/>
          <w:w w:val="103"/>
        </w:rPr>
        <w:t xml:space="preserve">allot </w:t>
      </w:r>
      <w:r w:rsidRPr="00010C02">
        <w:rPr>
          <w:rFonts w:eastAsia="Arial" w:cs="Arial"/>
          <w:spacing w:val="-1"/>
        </w:rPr>
        <w:t>w</w:t>
      </w:r>
      <w:r w:rsidRPr="00010C02">
        <w:rPr>
          <w:rFonts w:eastAsia="Arial" w:cs="Arial"/>
        </w:rPr>
        <w:t>ill</w:t>
      </w:r>
      <w:r w:rsidRPr="00010C02">
        <w:rPr>
          <w:rFonts w:eastAsia="Arial" w:cs="Arial"/>
          <w:spacing w:val="10"/>
        </w:rPr>
        <w:t xml:space="preserve"> </w:t>
      </w:r>
      <w:r w:rsidRPr="00010C02">
        <w:rPr>
          <w:rFonts w:eastAsia="Arial" w:cs="Arial"/>
        </w:rPr>
        <w:t>not</w:t>
      </w:r>
      <w:r w:rsidRPr="00010C02">
        <w:rPr>
          <w:rFonts w:eastAsia="Arial" w:cs="Arial"/>
          <w:spacing w:val="12"/>
        </w:rPr>
        <w:t xml:space="preserve"> </w:t>
      </w:r>
      <w:r w:rsidRPr="00010C02">
        <w:rPr>
          <w:rFonts w:eastAsia="Arial" w:cs="Arial"/>
        </w:rPr>
        <w:t>be</w:t>
      </w:r>
      <w:r w:rsidRPr="00010C02">
        <w:rPr>
          <w:rFonts w:eastAsia="Arial" w:cs="Arial"/>
          <w:spacing w:val="9"/>
        </w:rPr>
        <w:t xml:space="preserve"> </w:t>
      </w:r>
      <w:r w:rsidRPr="00010C02">
        <w:rPr>
          <w:rFonts w:eastAsia="Arial" w:cs="Arial"/>
          <w:spacing w:val="2"/>
        </w:rPr>
        <w:t>c</w:t>
      </w:r>
      <w:r w:rsidRPr="00010C02">
        <w:rPr>
          <w:rFonts w:eastAsia="Arial" w:cs="Arial"/>
          <w:spacing w:val="-2"/>
        </w:rPr>
        <w:t>a</w:t>
      </w:r>
      <w:r w:rsidRPr="00010C02">
        <w:rPr>
          <w:rFonts w:eastAsia="Arial" w:cs="Arial"/>
          <w:spacing w:val="1"/>
        </w:rPr>
        <w:t>rr</w:t>
      </w:r>
      <w:r w:rsidRPr="00010C02">
        <w:rPr>
          <w:rFonts w:eastAsia="Arial" w:cs="Arial"/>
        </w:rPr>
        <w:t>ied</w:t>
      </w:r>
      <w:r w:rsidRPr="00010C02">
        <w:rPr>
          <w:rFonts w:eastAsia="Arial" w:cs="Arial"/>
          <w:spacing w:val="18"/>
        </w:rPr>
        <w:t xml:space="preserve"> </w:t>
      </w:r>
      <w:r w:rsidRPr="00010C02">
        <w:rPr>
          <w:rFonts w:eastAsia="Arial" w:cs="Arial"/>
          <w:spacing w:val="2"/>
        </w:rPr>
        <w:t>f</w:t>
      </w:r>
      <w:r w:rsidRPr="00010C02">
        <w:rPr>
          <w:rFonts w:eastAsia="Arial" w:cs="Arial"/>
          <w:spacing w:val="-2"/>
        </w:rPr>
        <w:t>o</w:t>
      </w:r>
      <w:r w:rsidRPr="00010C02">
        <w:rPr>
          <w:rFonts w:eastAsia="Arial" w:cs="Arial"/>
          <w:spacing w:val="3"/>
        </w:rPr>
        <w:t>r</w:t>
      </w:r>
      <w:r w:rsidRPr="00010C02">
        <w:rPr>
          <w:rFonts w:eastAsia="Arial" w:cs="Arial"/>
          <w:spacing w:val="-3"/>
        </w:rPr>
        <w:t>w</w:t>
      </w:r>
      <w:r w:rsidRPr="00010C02">
        <w:rPr>
          <w:rFonts w:eastAsia="Arial" w:cs="Arial"/>
        </w:rPr>
        <w:t>a</w:t>
      </w:r>
      <w:r w:rsidRPr="00010C02">
        <w:rPr>
          <w:rFonts w:eastAsia="Arial" w:cs="Arial"/>
          <w:spacing w:val="1"/>
        </w:rPr>
        <w:t>r</w:t>
      </w:r>
      <w:r w:rsidRPr="00010C02">
        <w:rPr>
          <w:rFonts w:eastAsia="Arial" w:cs="Arial"/>
        </w:rPr>
        <w:t>d</w:t>
      </w:r>
      <w:r w:rsidRPr="00010C02">
        <w:rPr>
          <w:rFonts w:eastAsia="Arial" w:cs="Arial"/>
          <w:spacing w:val="22"/>
        </w:rPr>
        <w:t xml:space="preserve"> </w:t>
      </w:r>
      <w:r w:rsidRPr="00010C02">
        <w:rPr>
          <w:rFonts w:eastAsia="Arial" w:cs="Arial"/>
          <w:spacing w:val="2"/>
        </w:rPr>
        <w:t>t</w:t>
      </w:r>
      <w:r w:rsidRPr="00010C02">
        <w:rPr>
          <w:rFonts w:eastAsia="Arial" w:cs="Arial"/>
        </w:rPr>
        <w:t>o</w:t>
      </w:r>
      <w:r w:rsidRPr="00010C02">
        <w:rPr>
          <w:rFonts w:eastAsia="Arial" w:cs="Arial"/>
          <w:spacing w:val="5"/>
        </w:rPr>
        <w:t xml:space="preserve"> </w:t>
      </w:r>
      <w:r w:rsidRPr="00010C02">
        <w:rPr>
          <w:rFonts w:eastAsia="Arial" w:cs="Arial"/>
        </w:rPr>
        <w:t>any</w:t>
      </w:r>
      <w:r w:rsidRPr="00010C02">
        <w:rPr>
          <w:rFonts w:eastAsia="Arial" w:cs="Arial"/>
          <w:spacing w:val="9"/>
        </w:rPr>
        <w:t xml:space="preserve"> </w:t>
      </w:r>
      <w:r w:rsidRPr="00010C02">
        <w:rPr>
          <w:rFonts w:eastAsia="Arial" w:cs="Arial"/>
          <w:spacing w:val="2"/>
        </w:rPr>
        <w:t>f</w:t>
      </w:r>
      <w:r w:rsidRPr="00010C02">
        <w:rPr>
          <w:rFonts w:eastAsia="Arial" w:cs="Arial"/>
        </w:rPr>
        <w:t>ut</w:t>
      </w:r>
      <w:r w:rsidRPr="00010C02">
        <w:rPr>
          <w:rFonts w:eastAsia="Arial" w:cs="Arial"/>
          <w:spacing w:val="-2"/>
        </w:rPr>
        <w:t>u</w:t>
      </w:r>
      <w:r w:rsidRPr="00010C02">
        <w:rPr>
          <w:rFonts w:eastAsia="Arial" w:cs="Arial"/>
          <w:spacing w:val="3"/>
        </w:rPr>
        <w:t>r</w:t>
      </w:r>
      <w:r w:rsidRPr="00010C02">
        <w:rPr>
          <w:rFonts w:eastAsia="Arial" w:cs="Arial"/>
        </w:rPr>
        <w:t>e</w:t>
      </w:r>
      <w:r w:rsidRPr="00010C02">
        <w:rPr>
          <w:rFonts w:eastAsia="Arial" w:cs="Arial"/>
          <w:spacing w:val="17"/>
        </w:rPr>
        <w:t xml:space="preserve"> </w:t>
      </w:r>
      <w:r w:rsidRPr="00010C02">
        <w:rPr>
          <w:rFonts w:eastAsia="Arial" w:cs="Arial"/>
          <w:w w:val="103"/>
        </w:rPr>
        <w:t>bal</w:t>
      </w:r>
      <w:r w:rsidRPr="00010C02">
        <w:rPr>
          <w:rFonts w:eastAsia="Arial" w:cs="Arial"/>
          <w:spacing w:val="-3"/>
          <w:w w:val="103"/>
        </w:rPr>
        <w:t>l</w:t>
      </w:r>
      <w:r w:rsidRPr="00010C02">
        <w:rPr>
          <w:rFonts w:eastAsia="Arial" w:cs="Arial"/>
          <w:w w:val="103"/>
        </w:rPr>
        <w:t>o</w:t>
      </w:r>
      <w:r w:rsidRPr="00010C02">
        <w:rPr>
          <w:rFonts w:eastAsia="Arial" w:cs="Arial"/>
          <w:spacing w:val="2"/>
          <w:w w:val="103"/>
        </w:rPr>
        <w:t>t</w:t>
      </w:r>
      <w:r w:rsidRPr="00010C02">
        <w:rPr>
          <w:rFonts w:eastAsia="Arial" w:cs="Arial"/>
          <w:spacing w:val="-3"/>
          <w:w w:val="103"/>
        </w:rPr>
        <w:t>s</w:t>
      </w:r>
      <w:r w:rsidRPr="00010C02">
        <w:rPr>
          <w:rFonts w:eastAsia="Arial" w:cs="Arial"/>
          <w:w w:val="103"/>
        </w:rPr>
        <w:t>.</w:t>
      </w:r>
    </w:p>
    <w:p w14:paraId="42640948" w14:textId="25FC29B5" w:rsidR="0024495B" w:rsidRPr="000B7898" w:rsidRDefault="0024495B" w:rsidP="00560821">
      <w:pPr>
        <w:pStyle w:val="Heading2"/>
        <w:keepNext/>
        <w:keepLines/>
        <w:numPr>
          <w:ilvl w:val="1"/>
          <w:numId w:val="45"/>
        </w:numPr>
        <w:rPr>
          <w:color w:val="auto"/>
        </w:rPr>
      </w:pPr>
      <w:bookmarkStart w:id="23" w:name="_Toc13733141"/>
      <w:bookmarkStart w:id="24" w:name="_Toc121739759"/>
      <w:r w:rsidRPr="000B7898">
        <w:rPr>
          <w:color w:val="auto"/>
        </w:rPr>
        <w:t>Ballot number</w:t>
      </w:r>
      <w:bookmarkEnd w:id="23"/>
      <w:bookmarkEnd w:id="24"/>
    </w:p>
    <w:p w14:paraId="2A7225C1" w14:textId="404BC262" w:rsidR="00AF2F5F" w:rsidRPr="00010C02" w:rsidRDefault="0024495B" w:rsidP="00246680">
      <w:pPr>
        <w:spacing w:after="120" w:line="247" w:lineRule="auto"/>
        <w:ind w:right="693"/>
        <w:jc w:val="both"/>
        <w:rPr>
          <w:sz w:val="20"/>
          <w:szCs w:val="18"/>
        </w:rPr>
      </w:pPr>
      <w:r w:rsidRPr="00010C02">
        <w:rPr>
          <w:rFonts w:eastAsia="Arial" w:cs="Arial"/>
        </w:rPr>
        <w:t>A</w:t>
      </w:r>
      <w:r w:rsidRPr="00010C02">
        <w:rPr>
          <w:rFonts w:eastAsia="Arial" w:cs="Arial"/>
          <w:spacing w:val="7"/>
        </w:rPr>
        <w:t xml:space="preserve"> </w:t>
      </w:r>
      <w:r w:rsidRPr="00010C02">
        <w:rPr>
          <w:rFonts w:eastAsia="Arial" w:cs="Arial"/>
        </w:rPr>
        <w:t>ballot</w:t>
      </w:r>
      <w:r w:rsidRPr="00010C02">
        <w:rPr>
          <w:rFonts w:eastAsia="Arial" w:cs="Arial"/>
          <w:spacing w:val="18"/>
        </w:rPr>
        <w:t xml:space="preserve"> </w:t>
      </w:r>
      <w:r w:rsidRPr="00010C02">
        <w:rPr>
          <w:rFonts w:eastAsia="Arial" w:cs="Arial"/>
          <w:spacing w:val="-2"/>
        </w:rPr>
        <w:t>d</w:t>
      </w:r>
      <w:r w:rsidRPr="00010C02">
        <w:rPr>
          <w:rFonts w:eastAsia="Arial" w:cs="Arial"/>
          <w:spacing w:val="3"/>
        </w:rPr>
        <w:t>r</w:t>
      </w:r>
      <w:r w:rsidRPr="00010C02">
        <w:rPr>
          <w:rFonts w:eastAsia="Arial" w:cs="Arial"/>
        </w:rPr>
        <w:t>aw</w:t>
      </w:r>
      <w:r w:rsidRPr="00010C02">
        <w:rPr>
          <w:rFonts w:eastAsia="Arial" w:cs="Arial"/>
          <w:spacing w:val="12"/>
        </w:rPr>
        <w:t xml:space="preserve"> </w:t>
      </w:r>
      <w:r w:rsidRPr="00010C02">
        <w:rPr>
          <w:rFonts w:eastAsia="Arial" w:cs="Arial"/>
        </w:rPr>
        <w:t>is</w:t>
      </w:r>
      <w:r w:rsidRPr="00010C02">
        <w:rPr>
          <w:rFonts w:eastAsia="Arial" w:cs="Arial"/>
          <w:spacing w:val="8"/>
        </w:rPr>
        <w:t xml:space="preserve"> </w:t>
      </w:r>
      <w:r w:rsidRPr="00010C02">
        <w:rPr>
          <w:rFonts w:eastAsia="Arial" w:cs="Arial"/>
          <w:spacing w:val="-3"/>
        </w:rPr>
        <w:t>i</w:t>
      </w:r>
      <w:r w:rsidRPr="00010C02">
        <w:rPr>
          <w:rFonts w:eastAsia="Arial" w:cs="Arial"/>
        </w:rPr>
        <w:t>den</w:t>
      </w:r>
      <w:r w:rsidRPr="00010C02">
        <w:rPr>
          <w:rFonts w:eastAsia="Arial" w:cs="Arial"/>
          <w:spacing w:val="2"/>
        </w:rPr>
        <w:t>t</w:t>
      </w:r>
      <w:r w:rsidRPr="00010C02">
        <w:rPr>
          <w:rFonts w:eastAsia="Arial" w:cs="Arial"/>
          <w:spacing w:val="-5"/>
        </w:rPr>
        <w:t>i</w:t>
      </w:r>
      <w:r w:rsidRPr="00010C02">
        <w:rPr>
          <w:rFonts w:eastAsia="Arial" w:cs="Arial"/>
          <w:spacing w:val="5"/>
        </w:rPr>
        <w:t>f</w:t>
      </w:r>
      <w:r w:rsidRPr="00010C02">
        <w:rPr>
          <w:rFonts w:eastAsia="Arial" w:cs="Arial"/>
        </w:rPr>
        <w:t>ied</w:t>
      </w:r>
      <w:r w:rsidRPr="00010C02">
        <w:rPr>
          <w:rFonts w:eastAsia="Arial" w:cs="Arial"/>
          <w:spacing w:val="24"/>
        </w:rPr>
        <w:t xml:space="preserve"> </w:t>
      </w:r>
      <w:r w:rsidRPr="00010C02">
        <w:rPr>
          <w:rFonts w:eastAsia="Arial" w:cs="Arial"/>
          <w:spacing w:val="-3"/>
        </w:rPr>
        <w:t>w</w:t>
      </w:r>
      <w:r w:rsidRPr="00010C02">
        <w:rPr>
          <w:rFonts w:eastAsia="Arial" w:cs="Arial"/>
        </w:rPr>
        <w:t>ith</w:t>
      </w:r>
      <w:r w:rsidRPr="00010C02">
        <w:rPr>
          <w:rFonts w:eastAsia="Arial" w:cs="Arial"/>
          <w:spacing w:val="15"/>
        </w:rPr>
        <w:t xml:space="preserve"> </w:t>
      </w:r>
      <w:r w:rsidRPr="00010C02">
        <w:rPr>
          <w:rFonts w:eastAsia="Arial" w:cs="Arial"/>
        </w:rPr>
        <w:t>a</w:t>
      </w:r>
      <w:r w:rsidRPr="00010C02">
        <w:rPr>
          <w:rFonts w:eastAsia="Arial" w:cs="Arial"/>
          <w:spacing w:val="5"/>
        </w:rPr>
        <w:t xml:space="preserve"> </w:t>
      </w:r>
      <w:r w:rsidRPr="00010C02">
        <w:rPr>
          <w:rFonts w:eastAsia="Arial" w:cs="Arial"/>
        </w:rPr>
        <w:t>unique</w:t>
      </w:r>
      <w:r w:rsidRPr="00010C02">
        <w:rPr>
          <w:rFonts w:eastAsia="Arial" w:cs="Arial"/>
          <w:spacing w:val="20"/>
        </w:rPr>
        <w:t xml:space="preserve"> </w:t>
      </w:r>
      <w:r w:rsidRPr="00010C02">
        <w:rPr>
          <w:rFonts w:eastAsia="Arial" w:cs="Arial"/>
        </w:rPr>
        <w:t>n</w:t>
      </w:r>
      <w:r w:rsidRPr="00010C02">
        <w:rPr>
          <w:rFonts w:eastAsia="Arial" w:cs="Arial"/>
          <w:spacing w:val="-2"/>
        </w:rPr>
        <w:t>u</w:t>
      </w:r>
      <w:r w:rsidRPr="00010C02">
        <w:rPr>
          <w:rFonts w:eastAsia="Arial" w:cs="Arial"/>
          <w:spacing w:val="3"/>
        </w:rPr>
        <w:t>m</w:t>
      </w:r>
      <w:r w:rsidRPr="00010C02">
        <w:rPr>
          <w:rFonts w:eastAsia="Arial" w:cs="Arial"/>
          <w:spacing w:val="-2"/>
        </w:rPr>
        <w:t>b</w:t>
      </w:r>
      <w:r w:rsidRPr="00010C02">
        <w:rPr>
          <w:rFonts w:eastAsia="Arial" w:cs="Arial"/>
        </w:rPr>
        <w:t>e</w:t>
      </w:r>
      <w:r w:rsidRPr="00010C02">
        <w:rPr>
          <w:rFonts w:eastAsia="Arial" w:cs="Arial"/>
          <w:spacing w:val="-2"/>
        </w:rPr>
        <w:t>r</w:t>
      </w:r>
      <w:r w:rsidRPr="00010C02">
        <w:rPr>
          <w:rFonts w:eastAsia="Arial" w:cs="Arial"/>
        </w:rPr>
        <w:t>.</w:t>
      </w:r>
      <w:r w:rsidRPr="00010C02">
        <w:rPr>
          <w:rFonts w:eastAsia="Arial" w:cs="Arial"/>
          <w:spacing w:val="26"/>
        </w:rPr>
        <w:t xml:space="preserve"> </w:t>
      </w:r>
      <w:r w:rsidRPr="00010C02">
        <w:rPr>
          <w:rFonts w:eastAsia="Arial" w:cs="Arial"/>
          <w:spacing w:val="-1"/>
        </w:rPr>
        <w:t>P</w:t>
      </w:r>
      <w:r w:rsidRPr="00010C02">
        <w:rPr>
          <w:rFonts w:eastAsia="Arial" w:cs="Arial"/>
        </w:rPr>
        <w:t>l</w:t>
      </w:r>
      <w:r w:rsidRPr="00010C02">
        <w:rPr>
          <w:rFonts w:eastAsia="Arial" w:cs="Arial"/>
          <w:spacing w:val="-2"/>
        </w:rPr>
        <w:t>e</w:t>
      </w:r>
      <w:r w:rsidRPr="00010C02">
        <w:rPr>
          <w:rFonts w:eastAsia="Arial" w:cs="Arial"/>
        </w:rPr>
        <w:t>a</w:t>
      </w:r>
      <w:r w:rsidRPr="00010C02">
        <w:rPr>
          <w:rFonts w:eastAsia="Arial" w:cs="Arial"/>
          <w:spacing w:val="2"/>
        </w:rPr>
        <w:t>s</w:t>
      </w:r>
      <w:r w:rsidRPr="00010C02">
        <w:rPr>
          <w:rFonts w:eastAsia="Arial" w:cs="Arial"/>
        </w:rPr>
        <w:t>e</w:t>
      </w:r>
      <w:r w:rsidRPr="00010C02">
        <w:rPr>
          <w:rFonts w:eastAsia="Arial" w:cs="Arial"/>
          <w:spacing w:val="20"/>
        </w:rPr>
        <w:t xml:space="preserve"> </w:t>
      </w:r>
      <w:r w:rsidRPr="00010C02">
        <w:rPr>
          <w:rFonts w:eastAsia="Arial" w:cs="Arial"/>
          <w:spacing w:val="1"/>
        </w:rPr>
        <w:t>r</w:t>
      </w:r>
      <w:r w:rsidRPr="00010C02">
        <w:rPr>
          <w:rFonts w:eastAsia="Arial" w:cs="Arial"/>
          <w:spacing w:val="-2"/>
        </w:rPr>
        <w:t>e</w:t>
      </w:r>
      <w:r w:rsidRPr="00010C02">
        <w:rPr>
          <w:rFonts w:eastAsia="Arial" w:cs="Arial"/>
          <w:spacing w:val="5"/>
        </w:rPr>
        <w:t>f</w:t>
      </w:r>
      <w:r w:rsidRPr="00010C02">
        <w:rPr>
          <w:rFonts w:eastAsia="Arial" w:cs="Arial"/>
          <w:spacing w:val="-2"/>
        </w:rPr>
        <w:t>e</w:t>
      </w:r>
      <w:r w:rsidRPr="00010C02">
        <w:rPr>
          <w:rFonts w:eastAsia="Arial" w:cs="Arial"/>
        </w:rPr>
        <w:t>r</w:t>
      </w:r>
      <w:r w:rsidRPr="00010C02">
        <w:rPr>
          <w:rFonts w:eastAsia="Arial" w:cs="Arial"/>
          <w:spacing w:val="15"/>
        </w:rPr>
        <w:t xml:space="preserve"> </w:t>
      </w:r>
      <w:r w:rsidRPr="00010C02">
        <w:rPr>
          <w:rFonts w:eastAsia="Arial" w:cs="Arial"/>
        </w:rPr>
        <w:t>below</w:t>
      </w:r>
      <w:r w:rsidRPr="00010C02">
        <w:rPr>
          <w:rFonts w:eastAsia="Arial" w:cs="Arial"/>
          <w:spacing w:val="12"/>
        </w:rPr>
        <w:t xml:space="preserve"> </w:t>
      </w:r>
      <w:r w:rsidRPr="00010C02">
        <w:rPr>
          <w:rFonts w:eastAsia="Arial" w:cs="Arial"/>
          <w:spacing w:val="5"/>
        </w:rPr>
        <w:t>f</w:t>
      </w:r>
      <w:r w:rsidRPr="00010C02">
        <w:rPr>
          <w:rFonts w:eastAsia="Arial" w:cs="Arial"/>
        </w:rPr>
        <w:t>or</w:t>
      </w:r>
      <w:r w:rsidRPr="00010C02">
        <w:rPr>
          <w:rFonts w:eastAsia="Arial" w:cs="Arial"/>
          <w:spacing w:val="7"/>
        </w:rPr>
        <w:t xml:space="preserve"> </w:t>
      </w:r>
      <w:r w:rsidRPr="00010C02">
        <w:rPr>
          <w:rFonts w:eastAsia="Arial" w:cs="Arial"/>
        </w:rPr>
        <w:t>the</w:t>
      </w:r>
      <w:r w:rsidRPr="00010C02">
        <w:rPr>
          <w:rFonts w:eastAsia="Arial" w:cs="Arial"/>
          <w:spacing w:val="8"/>
        </w:rPr>
        <w:t xml:space="preserve"> </w:t>
      </w:r>
      <w:r w:rsidRPr="00010C02">
        <w:rPr>
          <w:rFonts w:eastAsia="Arial" w:cs="Arial"/>
        </w:rPr>
        <w:t>cu</w:t>
      </w:r>
      <w:r w:rsidRPr="00010C02">
        <w:rPr>
          <w:rFonts w:eastAsia="Arial" w:cs="Arial"/>
          <w:spacing w:val="3"/>
        </w:rPr>
        <w:t>r</w:t>
      </w:r>
      <w:r w:rsidRPr="00010C02">
        <w:rPr>
          <w:rFonts w:eastAsia="Arial" w:cs="Arial"/>
          <w:spacing w:val="1"/>
        </w:rPr>
        <w:t>r</w:t>
      </w:r>
      <w:r w:rsidRPr="00010C02">
        <w:rPr>
          <w:rFonts w:eastAsia="Arial" w:cs="Arial"/>
        </w:rPr>
        <w:t>e</w:t>
      </w:r>
      <w:r w:rsidRPr="00010C02">
        <w:rPr>
          <w:rFonts w:eastAsia="Arial" w:cs="Arial"/>
          <w:spacing w:val="-2"/>
        </w:rPr>
        <w:t>n</w:t>
      </w:r>
      <w:r w:rsidRPr="00010C02">
        <w:rPr>
          <w:rFonts w:eastAsia="Arial" w:cs="Arial"/>
        </w:rPr>
        <w:t>t</w:t>
      </w:r>
      <w:r w:rsidRPr="00010C02">
        <w:rPr>
          <w:rFonts w:eastAsia="Arial" w:cs="Arial"/>
          <w:spacing w:val="21"/>
        </w:rPr>
        <w:t xml:space="preserve"> </w:t>
      </w:r>
      <w:r w:rsidRPr="00010C02">
        <w:rPr>
          <w:rFonts w:eastAsia="Arial" w:cs="Arial"/>
          <w:w w:val="103"/>
        </w:rPr>
        <w:t>ballot n</w:t>
      </w:r>
      <w:r w:rsidRPr="00010C02">
        <w:rPr>
          <w:rFonts w:eastAsia="Arial" w:cs="Arial"/>
          <w:spacing w:val="-2"/>
          <w:w w:val="103"/>
        </w:rPr>
        <w:t>u</w:t>
      </w:r>
      <w:r w:rsidRPr="00010C02">
        <w:rPr>
          <w:rFonts w:eastAsia="Arial" w:cs="Arial"/>
          <w:spacing w:val="5"/>
          <w:w w:val="103"/>
        </w:rPr>
        <w:t>m</w:t>
      </w:r>
      <w:r w:rsidRPr="00010C02">
        <w:rPr>
          <w:rFonts w:eastAsia="Arial" w:cs="Arial"/>
          <w:w w:val="103"/>
        </w:rPr>
        <w:t>be</w:t>
      </w:r>
      <w:r w:rsidRPr="00010C02">
        <w:rPr>
          <w:rFonts w:eastAsia="Arial" w:cs="Arial"/>
          <w:spacing w:val="1"/>
          <w:w w:val="103"/>
        </w:rPr>
        <w:t>r</w:t>
      </w:r>
      <w:r w:rsidRPr="00010C02">
        <w:rPr>
          <w:rFonts w:eastAsia="Arial" w:cs="Arial"/>
          <w:spacing w:val="-3"/>
          <w:w w:val="103"/>
        </w:rPr>
        <w:t>s</w:t>
      </w:r>
      <w:r w:rsidRPr="00010C02">
        <w:rPr>
          <w:rFonts w:eastAsia="Arial" w:cs="Arial"/>
          <w:w w:val="103"/>
        </w:rPr>
        <w:t>.</w:t>
      </w:r>
    </w:p>
    <w:p w14:paraId="1B55664C" w14:textId="06E4A86A" w:rsidR="00704AA7" w:rsidRPr="00246680" w:rsidRDefault="0024495B" w:rsidP="00246680">
      <w:pPr>
        <w:pStyle w:val="ListParagraph"/>
        <w:numPr>
          <w:ilvl w:val="0"/>
          <w:numId w:val="30"/>
        </w:numPr>
      </w:pPr>
      <w:r w:rsidRPr="00246680">
        <w:rPr>
          <w:b/>
        </w:rPr>
        <w:t>Darwin</w:t>
      </w:r>
      <w:r w:rsidR="00704AA7">
        <w:rPr>
          <w:b/>
        </w:rPr>
        <w:t xml:space="preserve"> Tier 1</w:t>
      </w:r>
      <w:r w:rsidR="0043220C" w:rsidRPr="00246680">
        <w:rPr>
          <w:b/>
        </w:rPr>
        <w:t>:</w:t>
      </w:r>
      <w:r w:rsidR="0043220C" w:rsidRPr="00246680">
        <w:rPr>
          <w:b/>
        </w:rPr>
        <w:tab/>
      </w:r>
      <w:r w:rsidR="00704AA7">
        <w:rPr>
          <w:b/>
        </w:rPr>
        <w:tab/>
      </w:r>
      <w:r w:rsidR="00704AA7">
        <w:rPr>
          <w:b/>
        </w:rPr>
        <w:tab/>
      </w:r>
      <w:r w:rsidR="0043220C" w:rsidRPr="00246680">
        <w:tab/>
      </w:r>
      <w:r w:rsidR="0043220C" w:rsidRPr="00246680">
        <w:tab/>
      </w:r>
      <w:r w:rsidR="00704AA7">
        <w:t>T1</w:t>
      </w:r>
      <w:r w:rsidR="00BB1474" w:rsidRPr="00014E3B">
        <w:t>/DWNMPT</w:t>
      </w:r>
      <w:r w:rsidR="00063C2A" w:rsidRPr="00E47398">
        <w:t xml:space="preserve"> </w:t>
      </w:r>
      <w:r w:rsidR="00704AA7">
        <w:t>–</w:t>
      </w:r>
      <w:r w:rsidR="00063C2A" w:rsidRPr="00E47398">
        <w:t xml:space="preserve"> </w:t>
      </w:r>
      <w:r w:rsidR="00063C2A" w:rsidRPr="00246680">
        <w:rPr>
          <w:color w:val="FF0000"/>
        </w:rPr>
        <w:t>0001</w:t>
      </w:r>
      <w:r w:rsidR="00704AA7" w:rsidRPr="00246680">
        <w:t>;</w:t>
      </w:r>
    </w:p>
    <w:p w14:paraId="3A3D922B" w14:textId="4D036336" w:rsidR="00704AA7" w:rsidRDefault="00704AA7" w:rsidP="00246680">
      <w:pPr>
        <w:pStyle w:val="ListParagraph"/>
        <w:numPr>
          <w:ilvl w:val="0"/>
          <w:numId w:val="30"/>
        </w:numPr>
      </w:pPr>
      <w:r w:rsidRPr="00174077">
        <w:rPr>
          <w:b/>
        </w:rPr>
        <w:t>Darwin</w:t>
      </w:r>
      <w:r>
        <w:rPr>
          <w:b/>
        </w:rPr>
        <w:t xml:space="preserve"> Tier 2</w:t>
      </w:r>
      <w:r w:rsidRPr="00174077">
        <w:rPr>
          <w:b/>
        </w:rPr>
        <w:t>:</w:t>
      </w:r>
      <w:r w:rsidRPr="00174077">
        <w:rPr>
          <w:b/>
        </w:rPr>
        <w:tab/>
      </w:r>
      <w:r w:rsidRPr="00174077">
        <w:tab/>
      </w:r>
      <w:r>
        <w:tab/>
      </w:r>
      <w:r>
        <w:tab/>
      </w:r>
      <w:r w:rsidRPr="00174077">
        <w:tab/>
      </w:r>
      <w:r>
        <w:t>T2</w:t>
      </w:r>
      <w:r w:rsidRPr="00014E3B">
        <w:t>/DWNMPT</w:t>
      </w:r>
      <w:r w:rsidRPr="00E47398">
        <w:t xml:space="preserve"> </w:t>
      </w:r>
      <w:r>
        <w:t>–</w:t>
      </w:r>
      <w:r w:rsidRPr="00E47398">
        <w:t xml:space="preserve"> </w:t>
      </w:r>
      <w:r w:rsidRPr="00174077">
        <w:rPr>
          <w:color w:val="FF0000"/>
        </w:rPr>
        <w:t>0001</w:t>
      </w:r>
      <w:r>
        <w:t>;</w:t>
      </w:r>
    </w:p>
    <w:p w14:paraId="5F890BDD" w14:textId="66EC628B" w:rsidR="00704AA7" w:rsidRDefault="00704AA7" w:rsidP="00704AA7">
      <w:pPr>
        <w:pStyle w:val="ListParagraph"/>
        <w:numPr>
          <w:ilvl w:val="0"/>
          <w:numId w:val="30"/>
        </w:numPr>
      </w:pPr>
      <w:r>
        <w:rPr>
          <w:b/>
        </w:rPr>
        <w:t>Alice Springs Tier 1</w:t>
      </w:r>
      <w:r w:rsidRPr="00174077">
        <w:rPr>
          <w:b/>
        </w:rPr>
        <w:t>:</w:t>
      </w:r>
      <w:r w:rsidRPr="00174077">
        <w:rPr>
          <w:b/>
        </w:rPr>
        <w:tab/>
      </w:r>
      <w:r w:rsidRPr="00174077">
        <w:tab/>
      </w:r>
      <w:r w:rsidRPr="00174077">
        <w:tab/>
      </w:r>
      <w:r>
        <w:t>T1/ASP</w:t>
      </w:r>
      <w:r w:rsidRPr="00014E3B">
        <w:t>MPT</w:t>
      </w:r>
      <w:r w:rsidRPr="00E47398">
        <w:t xml:space="preserve"> </w:t>
      </w:r>
      <w:r w:rsidR="00A524B8">
        <w:t>–</w:t>
      </w:r>
      <w:r w:rsidRPr="00E47398">
        <w:t xml:space="preserve"> </w:t>
      </w:r>
      <w:r w:rsidRPr="00174077">
        <w:rPr>
          <w:color w:val="FF0000"/>
        </w:rPr>
        <w:t>0001</w:t>
      </w:r>
      <w:r>
        <w:t>; or</w:t>
      </w:r>
    </w:p>
    <w:p w14:paraId="520AD3FA" w14:textId="79A79C56" w:rsidR="00704AA7" w:rsidRDefault="00704AA7" w:rsidP="00704AA7">
      <w:pPr>
        <w:pStyle w:val="ListParagraph"/>
        <w:numPr>
          <w:ilvl w:val="0"/>
          <w:numId w:val="30"/>
        </w:numPr>
      </w:pPr>
      <w:r>
        <w:rPr>
          <w:b/>
        </w:rPr>
        <w:t>Alice Springs Tier 2</w:t>
      </w:r>
      <w:r w:rsidRPr="00174077">
        <w:rPr>
          <w:b/>
        </w:rPr>
        <w:t>:</w:t>
      </w:r>
      <w:r w:rsidRPr="00174077">
        <w:rPr>
          <w:b/>
        </w:rPr>
        <w:tab/>
      </w:r>
      <w:r w:rsidRPr="00174077">
        <w:tab/>
      </w:r>
      <w:r w:rsidRPr="00174077">
        <w:tab/>
      </w:r>
      <w:r>
        <w:t>T2/ASP</w:t>
      </w:r>
      <w:r w:rsidRPr="00014E3B">
        <w:t>MPT</w:t>
      </w:r>
      <w:r w:rsidRPr="00E47398">
        <w:t xml:space="preserve"> </w:t>
      </w:r>
      <w:r>
        <w:t>–</w:t>
      </w:r>
      <w:r w:rsidRPr="00E47398">
        <w:t xml:space="preserve"> </w:t>
      </w:r>
      <w:r w:rsidRPr="00174077">
        <w:rPr>
          <w:color w:val="FF0000"/>
        </w:rPr>
        <w:t>0001</w:t>
      </w:r>
      <w:r>
        <w:t>.</w:t>
      </w:r>
    </w:p>
    <w:p w14:paraId="1A3E0140" w14:textId="53BDEDB5" w:rsidR="0024495B" w:rsidRDefault="0024495B" w:rsidP="00246680">
      <w:pPr>
        <w:spacing w:after="120" w:line="250" w:lineRule="auto"/>
        <w:ind w:right="139"/>
        <w:jc w:val="both"/>
        <w:rPr>
          <w:rFonts w:eastAsia="Arial" w:cs="Arial"/>
          <w:w w:val="103"/>
        </w:rPr>
      </w:pPr>
      <w:r w:rsidRPr="00010C02">
        <w:rPr>
          <w:rFonts w:eastAsia="Arial" w:cs="Arial"/>
          <w:spacing w:val="-2"/>
        </w:rPr>
        <w:t>T</w:t>
      </w:r>
      <w:r w:rsidRPr="00010C02">
        <w:rPr>
          <w:rFonts w:eastAsia="Arial" w:cs="Arial"/>
        </w:rPr>
        <w:t>he</w:t>
      </w:r>
      <w:r w:rsidRPr="00010C02">
        <w:rPr>
          <w:rFonts w:eastAsia="Arial" w:cs="Arial"/>
          <w:spacing w:val="12"/>
        </w:rPr>
        <w:t xml:space="preserve"> </w:t>
      </w:r>
      <w:r w:rsidR="00A524B8">
        <w:rPr>
          <w:rFonts w:eastAsia="Arial" w:cs="Arial"/>
        </w:rPr>
        <w:t>unique Application N</w:t>
      </w:r>
      <w:r w:rsidRPr="00010C02">
        <w:rPr>
          <w:rFonts w:eastAsia="Arial" w:cs="Arial"/>
          <w:spacing w:val="-2"/>
        </w:rPr>
        <w:t>u</w:t>
      </w:r>
      <w:r w:rsidRPr="00010C02">
        <w:rPr>
          <w:rFonts w:eastAsia="Arial" w:cs="Arial"/>
          <w:spacing w:val="3"/>
        </w:rPr>
        <w:t>m</w:t>
      </w:r>
      <w:r w:rsidRPr="00010C02">
        <w:rPr>
          <w:rFonts w:eastAsia="Arial" w:cs="Arial"/>
        </w:rPr>
        <w:t>ber</w:t>
      </w:r>
      <w:r w:rsidRPr="00010C02">
        <w:rPr>
          <w:rFonts w:eastAsia="Arial" w:cs="Arial"/>
          <w:spacing w:val="20"/>
        </w:rPr>
        <w:t xml:space="preserve"> </w:t>
      </w:r>
      <w:r w:rsidRPr="00010C02">
        <w:rPr>
          <w:rFonts w:eastAsia="Arial" w:cs="Arial"/>
          <w:spacing w:val="3"/>
        </w:rPr>
        <w:t>m</w:t>
      </w:r>
      <w:r w:rsidRPr="00010C02">
        <w:rPr>
          <w:rFonts w:eastAsia="Arial" w:cs="Arial"/>
        </w:rPr>
        <w:t>u</w:t>
      </w:r>
      <w:r w:rsidRPr="00010C02">
        <w:rPr>
          <w:rFonts w:eastAsia="Arial" w:cs="Arial"/>
          <w:spacing w:val="-3"/>
        </w:rPr>
        <w:t>s</w:t>
      </w:r>
      <w:r w:rsidRPr="00010C02">
        <w:rPr>
          <w:rFonts w:eastAsia="Arial" w:cs="Arial"/>
        </w:rPr>
        <w:t>t</w:t>
      </w:r>
      <w:r w:rsidRPr="00010C02">
        <w:rPr>
          <w:rFonts w:eastAsia="Arial" w:cs="Arial"/>
          <w:spacing w:val="13"/>
        </w:rPr>
        <w:t xml:space="preserve"> </w:t>
      </w:r>
      <w:r w:rsidRPr="00010C02">
        <w:rPr>
          <w:rFonts w:eastAsia="Arial" w:cs="Arial"/>
        </w:rPr>
        <w:t>be</w:t>
      </w:r>
      <w:r w:rsidRPr="00010C02">
        <w:rPr>
          <w:rFonts w:eastAsia="Arial" w:cs="Arial"/>
          <w:spacing w:val="9"/>
        </w:rPr>
        <w:t xml:space="preserve"> </w:t>
      </w:r>
      <w:r w:rsidRPr="00010C02">
        <w:rPr>
          <w:rFonts w:eastAsia="Arial" w:cs="Arial"/>
        </w:rPr>
        <w:t>included</w:t>
      </w:r>
      <w:r w:rsidRPr="00010C02">
        <w:rPr>
          <w:rFonts w:eastAsia="Arial" w:cs="Arial"/>
          <w:spacing w:val="24"/>
        </w:rPr>
        <w:t xml:space="preserve"> </w:t>
      </w:r>
      <w:r w:rsidRPr="00010C02">
        <w:rPr>
          <w:rFonts w:eastAsia="Arial" w:cs="Arial"/>
        </w:rPr>
        <w:t>as</w:t>
      </w:r>
      <w:r w:rsidRPr="00010C02">
        <w:rPr>
          <w:rFonts w:eastAsia="Arial" w:cs="Arial"/>
          <w:spacing w:val="8"/>
        </w:rPr>
        <w:t xml:space="preserve"> </w:t>
      </w:r>
      <w:r w:rsidRPr="00010C02">
        <w:rPr>
          <w:rFonts w:eastAsia="Arial" w:cs="Arial"/>
          <w:spacing w:val="2"/>
        </w:rPr>
        <w:t>t</w:t>
      </w:r>
      <w:r w:rsidRPr="00010C02">
        <w:rPr>
          <w:rFonts w:eastAsia="Arial" w:cs="Arial"/>
          <w:spacing w:val="-2"/>
        </w:rPr>
        <w:t>h</w:t>
      </w:r>
      <w:r w:rsidRPr="00010C02">
        <w:rPr>
          <w:rFonts w:eastAsia="Arial" w:cs="Arial"/>
        </w:rPr>
        <w:t>e</w:t>
      </w:r>
      <w:r w:rsidRPr="00010C02">
        <w:rPr>
          <w:rFonts w:eastAsia="Arial" w:cs="Arial"/>
          <w:spacing w:val="10"/>
        </w:rPr>
        <w:t xml:space="preserve"> </w:t>
      </w:r>
      <w:r w:rsidRPr="00010C02">
        <w:rPr>
          <w:rFonts w:eastAsia="Arial" w:cs="Arial"/>
        </w:rPr>
        <w:t>fi</w:t>
      </w:r>
      <w:r w:rsidRPr="00010C02">
        <w:rPr>
          <w:rFonts w:eastAsia="Arial" w:cs="Arial"/>
          <w:spacing w:val="1"/>
        </w:rPr>
        <w:t>r</w:t>
      </w:r>
      <w:r w:rsidRPr="00010C02">
        <w:rPr>
          <w:rFonts w:eastAsia="Arial" w:cs="Arial"/>
        </w:rPr>
        <w:t>st</w:t>
      </w:r>
      <w:r w:rsidRPr="00010C02">
        <w:rPr>
          <w:rFonts w:eastAsia="Arial" w:cs="Arial"/>
          <w:spacing w:val="12"/>
        </w:rPr>
        <w:t xml:space="preserve"> </w:t>
      </w:r>
      <w:r w:rsidRPr="00010C02">
        <w:rPr>
          <w:rFonts w:eastAsia="Arial" w:cs="Arial"/>
        </w:rPr>
        <w:t>l</w:t>
      </w:r>
      <w:r w:rsidRPr="00010C02">
        <w:rPr>
          <w:rFonts w:eastAsia="Arial" w:cs="Arial"/>
          <w:spacing w:val="-3"/>
        </w:rPr>
        <w:t>i</w:t>
      </w:r>
      <w:r w:rsidRPr="00010C02">
        <w:rPr>
          <w:rFonts w:eastAsia="Arial" w:cs="Arial"/>
        </w:rPr>
        <w:t>ne</w:t>
      </w:r>
      <w:r w:rsidRPr="00010C02">
        <w:rPr>
          <w:rFonts w:eastAsia="Arial" w:cs="Arial"/>
          <w:spacing w:val="11"/>
        </w:rPr>
        <w:t xml:space="preserve"> </w:t>
      </w:r>
      <w:r w:rsidRPr="00010C02">
        <w:rPr>
          <w:rFonts w:eastAsia="Arial" w:cs="Arial"/>
          <w:spacing w:val="-2"/>
        </w:rPr>
        <w:t>o</w:t>
      </w:r>
      <w:r w:rsidRPr="00010C02">
        <w:rPr>
          <w:rFonts w:eastAsia="Arial" w:cs="Arial"/>
        </w:rPr>
        <w:t>f</w:t>
      </w:r>
      <w:r w:rsidRPr="00010C02">
        <w:rPr>
          <w:rFonts w:eastAsia="Arial" w:cs="Arial"/>
          <w:spacing w:val="9"/>
        </w:rPr>
        <w:t xml:space="preserve"> </w:t>
      </w:r>
      <w:r w:rsidRPr="00010C02">
        <w:rPr>
          <w:rFonts w:eastAsia="Arial" w:cs="Arial"/>
          <w:spacing w:val="2"/>
        </w:rPr>
        <w:t>t</w:t>
      </w:r>
      <w:r w:rsidRPr="00010C02">
        <w:rPr>
          <w:rFonts w:eastAsia="Arial" w:cs="Arial"/>
        </w:rPr>
        <w:t>he</w:t>
      </w:r>
      <w:r w:rsidRPr="00010C02">
        <w:rPr>
          <w:rFonts w:eastAsia="Arial" w:cs="Arial"/>
          <w:spacing w:val="8"/>
        </w:rPr>
        <w:t xml:space="preserve"> </w:t>
      </w:r>
      <w:r w:rsidRPr="00010C02">
        <w:rPr>
          <w:rFonts w:eastAsia="Arial" w:cs="Arial"/>
        </w:rPr>
        <w:t>add</w:t>
      </w:r>
      <w:r w:rsidRPr="00010C02">
        <w:rPr>
          <w:rFonts w:eastAsia="Arial" w:cs="Arial"/>
          <w:spacing w:val="1"/>
        </w:rPr>
        <w:t>r</w:t>
      </w:r>
      <w:r w:rsidRPr="00010C02">
        <w:rPr>
          <w:rFonts w:eastAsia="Arial" w:cs="Arial"/>
        </w:rPr>
        <w:t>e</w:t>
      </w:r>
      <w:r w:rsidRPr="00010C02">
        <w:rPr>
          <w:rFonts w:eastAsia="Arial" w:cs="Arial"/>
          <w:spacing w:val="-3"/>
        </w:rPr>
        <w:t>s</w:t>
      </w:r>
      <w:r w:rsidRPr="00010C02">
        <w:rPr>
          <w:rFonts w:eastAsia="Arial" w:cs="Arial"/>
        </w:rPr>
        <w:t>s</w:t>
      </w:r>
      <w:r w:rsidRPr="00010C02">
        <w:rPr>
          <w:rFonts w:eastAsia="Arial" w:cs="Arial"/>
          <w:w w:val="103"/>
        </w:rPr>
        <w:t xml:space="preserve"> </w:t>
      </w:r>
      <w:r w:rsidRPr="00010C02">
        <w:rPr>
          <w:rFonts w:eastAsia="Arial" w:cs="Arial"/>
          <w:spacing w:val="-1"/>
        </w:rPr>
        <w:t>w</w:t>
      </w:r>
      <w:r w:rsidRPr="00010C02">
        <w:rPr>
          <w:rFonts w:eastAsia="Arial" w:cs="Arial"/>
          <w:spacing w:val="-2"/>
        </w:rPr>
        <w:t>h</w:t>
      </w:r>
      <w:r w:rsidRPr="00010C02">
        <w:rPr>
          <w:rFonts w:eastAsia="Arial" w:cs="Arial"/>
        </w:rPr>
        <w:t>en</w:t>
      </w:r>
      <w:r w:rsidRPr="00010C02">
        <w:rPr>
          <w:rFonts w:eastAsia="Arial" w:cs="Arial"/>
          <w:spacing w:val="18"/>
        </w:rPr>
        <w:t xml:space="preserve"> </w:t>
      </w:r>
      <w:r w:rsidRPr="00010C02">
        <w:rPr>
          <w:rFonts w:eastAsia="Arial" w:cs="Arial"/>
        </w:rPr>
        <w:t>lo</w:t>
      </w:r>
      <w:r w:rsidRPr="00010C02">
        <w:rPr>
          <w:rFonts w:eastAsia="Arial" w:cs="Arial"/>
          <w:spacing w:val="-2"/>
        </w:rPr>
        <w:t>d</w:t>
      </w:r>
      <w:r w:rsidRPr="00010C02">
        <w:rPr>
          <w:rFonts w:eastAsia="Arial" w:cs="Arial"/>
        </w:rPr>
        <w:t>ging</w:t>
      </w:r>
      <w:r w:rsidRPr="00010C02">
        <w:rPr>
          <w:rFonts w:eastAsia="Arial" w:cs="Arial"/>
          <w:spacing w:val="23"/>
        </w:rPr>
        <w:t xml:space="preserve"> </w:t>
      </w:r>
      <w:r w:rsidRPr="00010C02">
        <w:rPr>
          <w:rFonts w:eastAsia="Arial" w:cs="Arial"/>
          <w:spacing w:val="-2"/>
        </w:rPr>
        <w:t>a</w:t>
      </w:r>
      <w:r w:rsidRPr="00010C02">
        <w:rPr>
          <w:rFonts w:eastAsia="Arial" w:cs="Arial"/>
        </w:rPr>
        <w:t>n</w:t>
      </w:r>
      <w:r w:rsidRPr="00010C02">
        <w:rPr>
          <w:rFonts w:eastAsia="Arial" w:cs="Arial"/>
          <w:spacing w:val="11"/>
        </w:rPr>
        <w:t xml:space="preserve"> </w:t>
      </w:r>
      <w:r w:rsidRPr="00010C02">
        <w:rPr>
          <w:rFonts w:eastAsia="Arial" w:cs="Arial"/>
          <w:w w:val="103"/>
        </w:rPr>
        <w:t>app</w:t>
      </w:r>
      <w:r w:rsidRPr="00010C02">
        <w:rPr>
          <w:rFonts w:eastAsia="Arial" w:cs="Arial"/>
          <w:spacing w:val="-3"/>
          <w:w w:val="103"/>
        </w:rPr>
        <w:t>l</w:t>
      </w:r>
      <w:r w:rsidRPr="00010C02">
        <w:rPr>
          <w:rFonts w:eastAsia="Arial" w:cs="Arial"/>
          <w:w w:val="103"/>
        </w:rPr>
        <w:t>ica</w:t>
      </w:r>
      <w:r w:rsidRPr="00010C02">
        <w:rPr>
          <w:rFonts w:eastAsia="Arial" w:cs="Arial"/>
          <w:spacing w:val="2"/>
          <w:w w:val="103"/>
        </w:rPr>
        <w:t>t</w:t>
      </w:r>
      <w:r w:rsidRPr="00010C02">
        <w:rPr>
          <w:rFonts w:eastAsia="Arial" w:cs="Arial"/>
          <w:w w:val="103"/>
        </w:rPr>
        <w:t>ion.</w:t>
      </w:r>
    </w:p>
    <w:p w14:paraId="57C2C46C" w14:textId="6AC3F9C1" w:rsidR="0024495B" w:rsidRPr="009E7D03" w:rsidRDefault="0024495B" w:rsidP="00560821">
      <w:pPr>
        <w:pStyle w:val="Heading2"/>
        <w:keepNext/>
        <w:keepLines/>
        <w:numPr>
          <w:ilvl w:val="1"/>
          <w:numId w:val="45"/>
        </w:numPr>
        <w:rPr>
          <w:rFonts w:eastAsia="Arial"/>
          <w:color w:val="auto"/>
          <w:w w:val="103"/>
        </w:rPr>
      </w:pPr>
      <w:bookmarkStart w:id="25" w:name="_Toc13733142"/>
      <w:bookmarkStart w:id="26" w:name="_Toc121739760"/>
      <w:r w:rsidRPr="009E7D03">
        <w:rPr>
          <w:color w:val="auto"/>
        </w:rPr>
        <w:t>Closing time and date</w:t>
      </w:r>
      <w:bookmarkEnd w:id="25"/>
      <w:bookmarkEnd w:id="26"/>
    </w:p>
    <w:p w14:paraId="0ADC09DB" w14:textId="298BD43E" w:rsidR="0024495B" w:rsidRDefault="0024495B" w:rsidP="0024495B">
      <w:r w:rsidRPr="00010C02">
        <w:t xml:space="preserve">Receipt of applications will </w:t>
      </w:r>
      <w:r w:rsidRPr="00246680">
        <w:t xml:space="preserve">close at 2pm, </w:t>
      </w:r>
      <w:r w:rsidR="00E62049">
        <w:t>CST</w:t>
      </w:r>
      <w:r w:rsidRPr="00246680">
        <w:t xml:space="preserve"> on </w:t>
      </w:r>
      <w:r w:rsidR="00EA2481" w:rsidRPr="00246680">
        <w:t>Friday, 13 January 2023</w:t>
      </w:r>
      <w:r w:rsidRPr="00246680">
        <w:t>.</w:t>
      </w:r>
      <w:r w:rsidR="00A524B8">
        <w:t xml:space="preserve"> </w:t>
      </w:r>
      <w:bookmarkStart w:id="27" w:name="_Toc107312734"/>
      <w:bookmarkStart w:id="28" w:name="_Toc107312842"/>
      <w:bookmarkStart w:id="29" w:name="_Toc107312739"/>
      <w:bookmarkStart w:id="30" w:name="_Toc107312847"/>
      <w:bookmarkStart w:id="31" w:name="_Toc107312742"/>
      <w:bookmarkStart w:id="32" w:name="_Toc107312850"/>
      <w:bookmarkStart w:id="33" w:name="_Toc107312747"/>
      <w:bookmarkStart w:id="34" w:name="_Toc107312855"/>
      <w:bookmarkEnd w:id="27"/>
      <w:bookmarkEnd w:id="28"/>
      <w:bookmarkEnd w:id="29"/>
      <w:bookmarkEnd w:id="30"/>
      <w:bookmarkEnd w:id="31"/>
      <w:bookmarkEnd w:id="32"/>
      <w:bookmarkEnd w:id="33"/>
      <w:bookmarkEnd w:id="34"/>
      <w:r w:rsidRPr="00010C02">
        <w:t>Applications received after the stated closing time will not be accepted.</w:t>
      </w:r>
    </w:p>
    <w:p w14:paraId="3672BF3F" w14:textId="77777777" w:rsidR="0024495B" w:rsidRDefault="0024495B" w:rsidP="00560821">
      <w:pPr>
        <w:pStyle w:val="Heading1"/>
        <w:keepNext/>
        <w:keepLines/>
        <w:numPr>
          <w:ilvl w:val="0"/>
          <w:numId w:val="44"/>
        </w:numPr>
      </w:pPr>
      <w:bookmarkStart w:id="35" w:name="_Toc13733146"/>
      <w:bookmarkStart w:id="36" w:name="_Toc121739761"/>
      <w:r>
        <w:t>Applicants to inform themselves</w:t>
      </w:r>
      <w:bookmarkEnd w:id="35"/>
      <w:bookmarkEnd w:id="36"/>
    </w:p>
    <w:p w14:paraId="0875F90D" w14:textId="6E0383A1" w:rsidR="00C16528" w:rsidRDefault="00697E4D" w:rsidP="0024495B">
      <w:pPr>
        <w:rPr>
          <w:rFonts w:eastAsia="Arial"/>
          <w:spacing w:val="1"/>
        </w:rPr>
      </w:pPr>
      <w:r>
        <w:rPr>
          <w:rFonts w:eastAsia="Arial"/>
          <w:spacing w:val="1"/>
        </w:rPr>
        <w:t xml:space="preserve">It is the applicant’s responsibility to fully inform themselves of all conditions and requirements of submitting an </w:t>
      </w:r>
      <w:r w:rsidR="00003C9D">
        <w:rPr>
          <w:rFonts w:eastAsia="Arial"/>
          <w:spacing w:val="1"/>
        </w:rPr>
        <w:t xml:space="preserve">application to enter the 2022 Alice Springs and Darwin Taxi </w:t>
      </w:r>
      <w:r w:rsidR="00A524B8">
        <w:rPr>
          <w:rFonts w:eastAsia="Arial"/>
          <w:spacing w:val="1"/>
        </w:rPr>
        <w:t xml:space="preserve">Licence </w:t>
      </w:r>
      <w:r w:rsidR="00003C9D">
        <w:rPr>
          <w:rFonts w:eastAsia="Arial"/>
          <w:spacing w:val="1"/>
        </w:rPr>
        <w:t>Ballot</w:t>
      </w:r>
      <w:r w:rsidR="00EA2481">
        <w:rPr>
          <w:rFonts w:eastAsia="Arial"/>
          <w:spacing w:val="1"/>
        </w:rPr>
        <w:t>s</w:t>
      </w:r>
      <w:r w:rsidR="00A524B8">
        <w:rPr>
          <w:rFonts w:eastAsia="Arial"/>
          <w:spacing w:val="1"/>
        </w:rPr>
        <w:t>.</w:t>
      </w:r>
    </w:p>
    <w:p w14:paraId="5E7EEF9A" w14:textId="5CF8D48E" w:rsidR="00697E4D" w:rsidRDefault="00003C9D" w:rsidP="0024495B">
      <w:pPr>
        <w:rPr>
          <w:rFonts w:eastAsia="Arial"/>
          <w:spacing w:val="1"/>
        </w:rPr>
      </w:pPr>
      <w:r>
        <w:rPr>
          <w:rFonts w:eastAsia="Arial"/>
          <w:spacing w:val="1"/>
        </w:rPr>
        <w:t>It is also the responsibility of the applicant to inform themselves</w:t>
      </w:r>
      <w:r w:rsidR="00C16528">
        <w:rPr>
          <w:rFonts w:eastAsia="Arial"/>
          <w:spacing w:val="1"/>
        </w:rPr>
        <w:t xml:space="preserve"> of the regulatory and legislative requirements of obtaining and maintaining a taxi licence</w:t>
      </w:r>
      <w:r w:rsidR="00251DAA">
        <w:rPr>
          <w:rFonts w:eastAsia="Arial"/>
          <w:spacing w:val="1"/>
        </w:rPr>
        <w:t xml:space="preserve"> and a</w:t>
      </w:r>
      <w:r w:rsidR="00C16528">
        <w:rPr>
          <w:rFonts w:eastAsia="Arial"/>
          <w:spacing w:val="1"/>
        </w:rPr>
        <w:t xml:space="preserve"> taxi vehicle in the </w:t>
      </w:r>
      <w:r w:rsidR="005A014E">
        <w:rPr>
          <w:rFonts w:eastAsia="Arial"/>
          <w:spacing w:val="1"/>
        </w:rPr>
        <w:t>NT</w:t>
      </w:r>
      <w:r w:rsidR="00C16528">
        <w:rPr>
          <w:rFonts w:eastAsia="Arial"/>
          <w:spacing w:val="1"/>
        </w:rPr>
        <w:t>, as well as the fees involved in the licensing process.</w:t>
      </w:r>
    </w:p>
    <w:p w14:paraId="373942B0" w14:textId="77777777" w:rsidR="0024495B" w:rsidRDefault="0024495B" w:rsidP="00560821">
      <w:pPr>
        <w:pStyle w:val="Heading1"/>
        <w:keepNext/>
        <w:keepLines/>
        <w:numPr>
          <w:ilvl w:val="0"/>
          <w:numId w:val="44"/>
        </w:numPr>
        <w:rPr>
          <w:rFonts w:eastAsia="Arial"/>
          <w:w w:val="103"/>
        </w:rPr>
      </w:pPr>
      <w:bookmarkStart w:id="37" w:name="_Toc107312750"/>
      <w:bookmarkStart w:id="38" w:name="_Toc107312858"/>
      <w:bookmarkStart w:id="39" w:name="_Toc13733147"/>
      <w:bookmarkStart w:id="40" w:name="_Toc121739762"/>
      <w:bookmarkEnd w:id="37"/>
      <w:bookmarkEnd w:id="38"/>
      <w:r>
        <w:rPr>
          <w:rFonts w:eastAsia="Arial"/>
          <w:w w:val="103"/>
        </w:rPr>
        <w:t>Allocation of taxi licences</w:t>
      </w:r>
      <w:bookmarkEnd w:id="39"/>
      <w:bookmarkEnd w:id="40"/>
    </w:p>
    <w:p w14:paraId="2AC018A7" w14:textId="7BF0C6E6" w:rsidR="0024495B" w:rsidRPr="00010C02" w:rsidRDefault="0024495B" w:rsidP="0024495B">
      <w:pPr>
        <w:rPr>
          <w:rFonts w:eastAsia="Arial"/>
        </w:rPr>
      </w:pPr>
      <w:r w:rsidRPr="00E62049">
        <w:rPr>
          <w:rFonts w:eastAsia="Arial"/>
        </w:rPr>
        <w:t>T</w:t>
      </w:r>
      <w:r w:rsidRPr="00010C02">
        <w:rPr>
          <w:rFonts w:eastAsia="Arial"/>
        </w:rPr>
        <w:t>he</w:t>
      </w:r>
      <w:r w:rsidRPr="00E62049">
        <w:rPr>
          <w:rFonts w:eastAsia="Arial"/>
        </w:rPr>
        <w:t xml:space="preserve"> </w:t>
      </w:r>
      <w:r w:rsidRPr="00010C02">
        <w:rPr>
          <w:rFonts w:eastAsia="Arial"/>
        </w:rPr>
        <w:t>ballot</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a</w:t>
      </w:r>
      <w:r w:rsidRPr="00E62049">
        <w:rPr>
          <w:rFonts w:eastAsia="Arial"/>
        </w:rPr>
        <w:t xml:space="preserve"> r</w:t>
      </w:r>
      <w:r w:rsidRPr="00010C02">
        <w:rPr>
          <w:rFonts w:eastAsia="Arial"/>
        </w:rPr>
        <w:t>and</w:t>
      </w:r>
      <w:r w:rsidRPr="00E62049">
        <w:rPr>
          <w:rFonts w:eastAsia="Arial"/>
        </w:rPr>
        <w:t>o</w:t>
      </w:r>
      <w:r w:rsidRPr="00010C02">
        <w:rPr>
          <w:rFonts w:eastAsia="Arial"/>
        </w:rPr>
        <w:t>m</w:t>
      </w:r>
      <w:r w:rsidRPr="00E62049">
        <w:rPr>
          <w:rFonts w:eastAsia="Arial"/>
        </w:rPr>
        <w:t xml:space="preserve"> dr</w:t>
      </w:r>
      <w:r w:rsidRPr="00010C02">
        <w:rPr>
          <w:rFonts w:eastAsia="Arial"/>
        </w:rPr>
        <w:t>aw</w:t>
      </w:r>
      <w:r w:rsidRPr="00E62049">
        <w:rPr>
          <w:rFonts w:eastAsia="Arial"/>
        </w:rPr>
        <w:t xml:space="preserve"> </w:t>
      </w:r>
      <w:r w:rsidRPr="00010C02">
        <w:rPr>
          <w:rFonts w:eastAsia="Arial"/>
        </w:rPr>
        <w:t>and</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t</w:t>
      </w:r>
      <w:r w:rsidRPr="00E62049">
        <w:rPr>
          <w:rFonts w:eastAsia="Arial"/>
        </w:rPr>
        <w:t>ak</w:t>
      </w:r>
      <w:r w:rsidRPr="00010C02">
        <w:rPr>
          <w:rFonts w:eastAsia="Arial"/>
        </w:rPr>
        <w:t>e</w:t>
      </w:r>
      <w:r w:rsidRPr="00E62049">
        <w:rPr>
          <w:rFonts w:eastAsia="Arial"/>
        </w:rPr>
        <w:t xml:space="preserve"> </w:t>
      </w:r>
      <w:r w:rsidRPr="00010C02">
        <w:rPr>
          <w:rFonts w:eastAsia="Arial"/>
        </w:rPr>
        <w:t>pl</w:t>
      </w:r>
      <w:r w:rsidRPr="00E62049">
        <w:rPr>
          <w:rFonts w:eastAsia="Arial"/>
        </w:rPr>
        <w:t>a</w:t>
      </w:r>
      <w:r w:rsidRPr="00010C02">
        <w:rPr>
          <w:rFonts w:eastAsia="Arial"/>
        </w:rPr>
        <w:t>ce</w:t>
      </w:r>
      <w:r w:rsidRPr="00E62049">
        <w:rPr>
          <w:rFonts w:eastAsia="Arial"/>
        </w:rPr>
        <w:t xml:space="preserve"> </w:t>
      </w:r>
      <w:r w:rsidRPr="00010C02">
        <w:rPr>
          <w:rFonts w:eastAsia="Arial"/>
        </w:rPr>
        <w:t>on</w:t>
      </w:r>
      <w:r w:rsidRPr="00E62049">
        <w:rPr>
          <w:rFonts w:eastAsia="Arial"/>
        </w:rPr>
        <w:t xml:space="preserve"> </w:t>
      </w:r>
      <w:r w:rsidRPr="00010C02">
        <w:rPr>
          <w:rFonts w:eastAsia="Arial"/>
        </w:rPr>
        <w:t>a</w:t>
      </w:r>
      <w:r w:rsidRPr="00E62049">
        <w:rPr>
          <w:rFonts w:eastAsia="Arial"/>
        </w:rPr>
        <w:t xml:space="preserve"> </w:t>
      </w:r>
      <w:r w:rsidRPr="00010C02">
        <w:rPr>
          <w:rFonts w:eastAsia="Arial"/>
        </w:rPr>
        <w:t>d</w:t>
      </w:r>
      <w:r w:rsidRPr="00E62049">
        <w:rPr>
          <w:rFonts w:eastAsia="Arial"/>
        </w:rPr>
        <w:t>at</w:t>
      </w:r>
      <w:r w:rsidRPr="00010C02">
        <w:rPr>
          <w:rFonts w:eastAsia="Arial"/>
        </w:rPr>
        <w:t>e</w:t>
      </w:r>
      <w:r w:rsidRPr="00E62049">
        <w:rPr>
          <w:rFonts w:eastAsia="Arial"/>
        </w:rPr>
        <w:t xml:space="preserve"> y</w:t>
      </w:r>
      <w:r w:rsidRPr="00010C02">
        <w:rPr>
          <w:rFonts w:eastAsia="Arial"/>
        </w:rPr>
        <w:t>et</w:t>
      </w:r>
      <w:r w:rsidRPr="00E62049">
        <w:rPr>
          <w:rFonts w:eastAsia="Arial"/>
        </w:rPr>
        <w:t xml:space="preserve"> t</w:t>
      </w:r>
      <w:r w:rsidRPr="00010C02">
        <w:rPr>
          <w:rFonts w:eastAsia="Arial"/>
        </w:rPr>
        <w:t>o</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a</w:t>
      </w:r>
      <w:r w:rsidRPr="00E62049">
        <w:rPr>
          <w:rFonts w:eastAsia="Arial"/>
        </w:rPr>
        <w:t>d</w:t>
      </w:r>
      <w:r w:rsidRPr="00010C02">
        <w:rPr>
          <w:rFonts w:eastAsia="Arial"/>
        </w:rPr>
        <w:t>vised</w:t>
      </w:r>
      <w:r w:rsidRPr="00E62049">
        <w:rPr>
          <w:rFonts w:eastAsia="Arial"/>
        </w:rPr>
        <w:t xml:space="preserve"> </w:t>
      </w:r>
      <w:r w:rsidRPr="00010C02">
        <w:rPr>
          <w:rFonts w:eastAsia="Arial"/>
        </w:rPr>
        <w:t>by</w:t>
      </w:r>
      <w:r w:rsidRPr="00E62049">
        <w:rPr>
          <w:rFonts w:eastAsia="Arial"/>
        </w:rPr>
        <w:t xml:space="preserve"> the</w:t>
      </w:r>
      <w:r w:rsidRPr="00010C02">
        <w:rPr>
          <w:rFonts w:eastAsia="Arial"/>
        </w:rPr>
        <w:t xml:space="preserve"> </w:t>
      </w:r>
      <w:r w:rsidRPr="00E62049">
        <w:rPr>
          <w:rFonts w:eastAsia="Arial"/>
        </w:rPr>
        <w:t>D</w:t>
      </w:r>
      <w:r w:rsidRPr="00010C02">
        <w:rPr>
          <w:rFonts w:eastAsia="Arial"/>
        </w:rPr>
        <w:t>epa</w:t>
      </w:r>
      <w:r w:rsidRPr="00E62049">
        <w:rPr>
          <w:rFonts w:eastAsia="Arial"/>
        </w:rPr>
        <w:t>r</w:t>
      </w:r>
      <w:r w:rsidRPr="00010C02">
        <w:rPr>
          <w:rFonts w:eastAsia="Arial"/>
        </w:rPr>
        <w:t>t</w:t>
      </w:r>
      <w:r w:rsidRPr="00E62049">
        <w:rPr>
          <w:rFonts w:eastAsia="Arial"/>
        </w:rPr>
        <w:t>me</w:t>
      </w:r>
      <w:r w:rsidRPr="00010C02">
        <w:rPr>
          <w:rFonts w:eastAsia="Arial"/>
        </w:rPr>
        <w:t>nt.</w:t>
      </w:r>
      <w:r w:rsidRPr="00E62049">
        <w:rPr>
          <w:rFonts w:eastAsia="Arial"/>
        </w:rPr>
        <w:t xml:space="preserve"> Al</w:t>
      </w:r>
      <w:r w:rsidRPr="00010C02">
        <w:rPr>
          <w:rFonts w:eastAsia="Arial"/>
        </w:rPr>
        <w:t>l</w:t>
      </w:r>
      <w:r w:rsidRPr="00E62049">
        <w:rPr>
          <w:rFonts w:eastAsia="Arial"/>
        </w:rPr>
        <w:t xml:space="preserve"> </w:t>
      </w:r>
      <w:r w:rsidRPr="00010C02">
        <w:rPr>
          <w:rFonts w:eastAsia="Arial"/>
        </w:rPr>
        <w:t>app</w:t>
      </w:r>
      <w:r w:rsidRPr="00E62049">
        <w:rPr>
          <w:rFonts w:eastAsia="Arial"/>
        </w:rPr>
        <w:t>l</w:t>
      </w:r>
      <w:r w:rsidRPr="00010C02">
        <w:rPr>
          <w:rFonts w:eastAsia="Arial"/>
        </w:rPr>
        <w:t>ica</w:t>
      </w:r>
      <w:r w:rsidRPr="00E62049">
        <w:rPr>
          <w:rFonts w:eastAsia="Arial"/>
        </w:rPr>
        <w:t>t</w:t>
      </w:r>
      <w:r w:rsidRPr="00010C02">
        <w:rPr>
          <w:rFonts w:eastAsia="Arial"/>
        </w:rPr>
        <w:t>io</w:t>
      </w:r>
      <w:r w:rsidRPr="00E62049">
        <w:rPr>
          <w:rFonts w:eastAsia="Arial"/>
        </w:rPr>
        <w:t>n</w:t>
      </w:r>
      <w:r w:rsidRPr="00010C02">
        <w:rPr>
          <w:rFonts w:eastAsia="Arial"/>
        </w:rPr>
        <w:t>s</w:t>
      </w:r>
      <w:r w:rsidRPr="00E62049">
        <w:rPr>
          <w:rFonts w:eastAsia="Arial"/>
        </w:rPr>
        <w:t xml:space="preserve"> w</w:t>
      </w:r>
      <w:r w:rsidRPr="00010C02">
        <w:rPr>
          <w:rFonts w:eastAsia="Arial"/>
        </w:rPr>
        <w:t>ill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l</w:t>
      </w:r>
      <w:r w:rsidRPr="00E62049">
        <w:rPr>
          <w:rFonts w:eastAsia="Arial"/>
        </w:rPr>
        <w:t>i</w:t>
      </w:r>
      <w:r w:rsidRPr="00010C02">
        <w:rPr>
          <w:rFonts w:eastAsia="Arial"/>
        </w:rPr>
        <w:t>s</w:t>
      </w:r>
      <w:r w:rsidRPr="00E62049">
        <w:rPr>
          <w:rFonts w:eastAsia="Arial"/>
        </w:rPr>
        <w:t>t</w:t>
      </w:r>
      <w:r w:rsidRPr="00010C02">
        <w:rPr>
          <w:rFonts w:eastAsia="Arial"/>
        </w:rPr>
        <w:t>ed</w:t>
      </w:r>
      <w:r w:rsidRPr="00E62049">
        <w:rPr>
          <w:rFonts w:eastAsia="Arial"/>
        </w:rPr>
        <w:t xml:space="preserve"> </w:t>
      </w:r>
      <w:r w:rsidRPr="00010C02">
        <w:rPr>
          <w:rFonts w:eastAsia="Arial"/>
        </w:rPr>
        <w:t>beside</w:t>
      </w:r>
      <w:r w:rsidRPr="00E62049">
        <w:rPr>
          <w:rFonts w:eastAsia="Arial"/>
        </w:rPr>
        <w:t xml:space="preserve"> t</w:t>
      </w:r>
      <w:r w:rsidRPr="00010C02">
        <w:rPr>
          <w:rFonts w:eastAsia="Arial"/>
        </w:rPr>
        <w:t>he</w:t>
      </w:r>
      <w:r w:rsidRPr="00E62049">
        <w:rPr>
          <w:rFonts w:eastAsia="Arial"/>
        </w:rPr>
        <w:t>i</w:t>
      </w:r>
      <w:r w:rsidRPr="00010C02">
        <w:rPr>
          <w:rFonts w:eastAsia="Arial"/>
        </w:rPr>
        <w:t>r</w:t>
      </w:r>
      <w:r w:rsidRPr="00E62049">
        <w:rPr>
          <w:rFonts w:eastAsia="Arial"/>
        </w:rPr>
        <w:t xml:space="preserve"> </w:t>
      </w:r>
      <w:r w:rsidRPr="00010C02">
        <w:rPr>
          <w:rFonts w:eastAsia="Arial"/>
        </w:rPr>
        <w:t>d</w:t>
      </w:r>
      <w:r w:rsidRPr="00E62049">
        <w:rPr>
          <w:rFonts w:eastAsia="Arial"/>
        </w:rPr>
        <w:t>r</w:t>
      </w:r>
      <w:r w:rsidRPr="00010C02">
        <w:rPr>
          <w:rFonts w:eastAsia="Arial"/>
        </w:rPr>
        <w:t>a</w:t>
      </w:r>
      <w:r w:rsidRPr="00E62049">
        <w:rPr>
          <w:rFonts w:eastAsia="Arial"/>
        </w:rPr>
        <w:t>w</w:t>
      </w:r>
      <w:r w:rsidRPr="00010C02">
        <w:rPr>
          <w:rFonts w:eastAsia="Arial"/>
        </w:rPr>
        <w:t>n</w:t>
      </w:r>
      <w:r w:rsidRPr="00E62049">
        <w:rPr>
          <w:rFonts w:eastAsia="Arial"/>
        </w:rPr>
        <w:t xml:space="preserve"> position.</w:t>
      </w:r>
    </w:p>
    <w:p w14:paraId="267E99C8" w14:textId="36913529" w:rsidR="0024495B" w:rsidRPr="00010C02" w:rsidRDefault="0024495B" w:rsidP="0024495B">
      <w:pPr>
        <w:rPr>
          <w:rFonts w:eastAsia="Arial"/>
        </w:rPr>
      </w:pPr>
      <w:r w:rsidRPr="00E62049">
        <w:rPr>
          <w:rFonts w:eastAsia="Arial"/>
        </w:rPr>
        <w:t>T</w:t>
      </w:r>
      <w:r w:rsidRPr="00010C02">
        <w:rPr>
          <w:rFonts w:eastAsia="Arial"/>
        </w:rPr>
        <w:t>he</w:t>
      </w:r>
      <w:r w:rsidRPr="00E62049">
        <w:rPr>
          <w:rFonts w:eastAsia="Arial"/>
        </w:rPr>
        <w:t xml:space="preserve"> ra</w:t>
      </w:r>
      <w:r w:rsidRPr="00010C02">
        <w:rPr>
          <w:rFonts w:eastAsia="Arial"/>
        </w:rPr>
        <w:t>nd</w:t>
      </w:r>
      <w:r w:rsidRPr="00E62049">
        <w:rPr>
          <w:rFonts w:eastAsia="Arial"/>
        </w:rPr>
        <w:t>o</w:t>
      </w:r>
      <w:r w:rsidRPr="00010C02">
        <w:rPr>
          <w:rFonts w:eastAsia="Arial"/>
        </w:rPr>
        <w:t>m</w:t>
      </w:r>
      <w:r w:rsidRPr="00E62049">
        <w:rPr>
          <w:rFonts w:eastAsia="Arial"/>
        </w:rPr>
        <w:t xml:space="preserve"> dr</w:t>
      </w:r>
      <w:r w:rsidRPr="00010C02">
        <w:rPr>
          <w:rFonts w:eastAsia="Arial"/>
        </w:rPr>
        <w:t>aw</w:t>
      </w:r>
      <w:r w:rsidRPr="00E62049">
        <w:rPr>
          <w:rFonts w:eastAsia="Arial"/>
        </w:rPr>
        <w:t xml:space="preserve"> wil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held</w:t>
      </w:r>
      <w:r w:rsidRPr="00E62049">
        <w:rPr>
          <w:rFonts w:eastAsia="Arial"/>
        </w:rPr>
        <w:t xml:space="preserve"> </w:t>
      </w:r>
      <w:r w:rsidRPr="00010C02">
        <w:rPr>
          <w:rFonts w:eastAsia="Arial"/>
        </w:rPr>
        <w:t>as</w:t>
      </w:r>
      <w:r w:rsidRPr="00E62049">
        <w:rPr>
          <w:rFonts w:eastAsia="Arial"/>
        </w:rPr>
        <w:t xml:space="preserve"> </w:t>
      </w:r>
      <w:r w:rsidRPr="00010C02">
        <w:rPr>
          <w:rFonts w:eastAsia="Arial"/>
        </w:rPr>
        <w:t>soon</w:t>
      </w:r>
      <w:r w:rsidRPr="00E62049">
        <w:rPr>
          <w:rFonts w:eastAsia="Arial"/>
        </w:rPr>
        <w:t xml:space="preserve"> </w:t>
      </w:r>
      <w:r w:rsidRPr="00010C02">
        <w:rPr>
          <w:rFonts w:eastAsia="Arial"/>
        </w:rPr>
        <w:t>as</w:t>
      </w:r>
      <w:r w:rsidRPr="00E62049">
        <w:rPr>
          <w:rFonts w:eastAsia="Arial"/>
        </w:rPr>
        <w:t xml:space="preserve"> </w:t>
      </w:r>
      <w:r w:rsidRPr="00010C02">
        <w:rPr>
          <w:rFonts w:eastAsia="Arial"/>
        </w:rPr>
        <w:t>possib</w:t>
      </w:r>
      <w:r w:rsidRPr="00E62049">
        <w:rPr>
          <w:rFonts w:eastAsia="Arial"/>
        </w:rPr>
        <w:t>l</w:t>
      </w:r>
      <w:r w:rsidRPr="00010C02">
        <w:rPr>
          <w:rFonts w:eastAsia="Arial"/>
        </w:rPr>
        <w:t>e</w:t>
      </w:r>
      <w:r w:rsidRPr="00E62049">
        <w:rPr>
          <w:rFonts w:eastAsia="Arial"/>
        </w:rPr>
        <w:t xml:space="preserve"> af</w:t>
      </w:r>
      <w:r w:rsidRPr="00010C02">
        <w:rPr>
          <w:rFonts w:eastAsia="Arial"/>
        </w:rPr>
        <w:t>ter</w:t>
      </w:r>
      <w:r w:rsidRPr="00E62049">
        <w:rPr>
          <w:rFonts w:eastAsia="Arial"/>
        </w:rPr>
        <w:t xml:space="preserve"> </w:t>
      </w:r>
      <w:r w:rsidRPr="00010C02">
        <w:rPr>
          <w:rFonts w:eastAsia="Arial"/>
        </w:rPr>
        <w:t>the</w:t>
      </w:r>
      <w:r w:rsidRPr="00E62049">
        <w:rPr>
          <w:rFonts w:eastAsia="Arial"/>
        </w:rPr>
        <w:t xml:space="preserve"> cl</w:t>
      </w:r>
      <w:r w:rsidRPr="00010C02">
        <w:rPr>
          <w:rFonts w:eastAsia="Arial"/>
        </w:rPr>
        <w:t>o</w:t>
      </w:r>
      <w:r w:rsidRPr="00E62049">
        <w:rPr>
          <w:rFonts w:eastAsia="Arial"/>
        </w:rPr>
        <w:t>s</w:t>
      </w:r>
      <w:r w:rsidRPr="00010C02">
        <w:rPr>
          <w:rFonts w:eastAsia="Arial"/>
        </w:rPr>
        <w:t>e</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the</w:t>
      </w:r>
      <w:r w:rsidRPr="00E62049">
        <w:rPr>
          <w:rFonts w:eastAsia="Arial"/>
        </w:rPr>
        <w:t xml:space="preserve"> b</w:t>
      </w:r>
      <w:r w:rsidRPr="00010C02">
        <w:rPr>
          <w:rFonts w:eastAsia="Arial"/>
        </w:rPr>
        <w:t>allot application period and</w:t>
      </w:r>
      <w:r w:rsidRPr="00E62049">
        <w:rPr>
          <w:rFonts w:eastAsia="Arial"/>
        </w:rPr>
        <w:t xml:space="preserve"> w</w:t>
      </w:r>
      <w:r w:rsidRPr="00010C02">
        <w:rPr>
          <w:rFonts w:eastAsia="Arial"/>
        </w:rPr>
        <w:t>ill</w:t>
      </w:r>
      <w:r w:rsidRPr="00E62049">
        <w:rPr>
          <w:rFonts w:eastAsia="Arial"/>
        </w:rPr>
        <w:t xml:space="preserve"> be </w:t>
      </w:r>
      <w:r w:rsidRPr="00010C02">
        <w:rPr>
          <w:rFonts w:eastAsia="Arial"/>
        </w:rPr>
        <w:t>ad</w:t>
      </w:r>
      <w:r w:rsidRPr="00E62049">
        <w:rPr>
          <w:rFonts w:eastAsia="Arial"/>
        </w:rPr>
        <w:t>ver</w:t>
      </w:r>
      <w:r w:rsidRPr="00010C02">
        <w:rPr>
          <w:rFonts w:eastAsia="Arial"/>
        </w:rPr>
        <w:t>tised</w:t>
      </w:r>
      <w:r w:rsidRPr="00E62049">
        <w:rPr>
          <w:rFonts w:eastAsia="Arial"/>
        </w:rPr>
        <w:t xml:space="preserve"> t</w:t>
      </w:r>
      <w:r w:rsidRPr="00010C02">
        <w:rPr>
          <w:rFonts w:eastAsia="Arial"/>
        </w:rPr>
        <w:t>o</w:t>
      </w:r>
      <w:r w:rsidRPr="00E62049">
        <w:rPr>
          <w:rFonts w:eastAsia="Arial"/>
        </w:rPr>
        <w:t xml:space="preserve"> t</w:t>
      </w:r>
      <w:r w:rsidRPr="00010C02">
        <w:rPr>
          <w:rFonts w:eastAsia="Arial"/>
        </w:rPr>
        <w:t>he</w:t>
      </w:r>
      <w:r w:rsidRPr="00E62049">
        <w:rPr>
          <w:rFonts w:eastAsia="Arial"/>
        </w:rPr>
        <w:t xml:space="preserve"> </w:t>
      </w:r>
      <w:r w:rsidRPr="00010C02">
        <w:rPr>
          <w:rFonts w:eastAsia="Arial"/>
        </w:rPr>
        <w:t>public.</w:t>
      </w:r>
      <w:r w:rsidRPr="00E62049">
        <w:rPr>
          <w:rFonts w:eastAsia="Arial"/>
        </w:rPr>
        <w:t xml:space="preserve"> I</w:t>
      </w:r>
      <w:r w:rsidRPr="00010C02">
        <w:rPr>
          <w:rFonts w:eastAsia="Arial"/>
        </w:rPr>
        <w:t>n</w:t>
      </w:r>
      <w:r w:rsidRPr="00E62049">
        <w:rPr>
          <w:rFonts w:eastAsia="Arial"/>
        </w:rPr>
        <w:t>t</w:t>
      </w:r>
      <w:r w:rsidRPr="00010C02">
        <w:rPr>
          <w:rFonts w:eastAsia="Arial"/>
        </w:rPr>
        <w:t>e</w:t>
      </w:r>
      <w:r w:rsidRPr="00E62049">
        <w:rPr>
          <w:rFonts w:eastAsia="Arial"/>
        </w:rPr>
        <w:t>r</w:t>
      </w:r>
      <w:r w:rsidRPr="00010C02">
        <w:rPr>
          <w:rFonts w:eastAsia="Arial"/>
        </w:rPr>
        <w:t>e</w:t>
      </w:r>
      <w:r w:rsidRPr="00E62049">
        <w:rPr>
          <w:rFonts w:eastAsia="Arial"/>
        </w:rPr>
        <w:t>s</w:t>
      </w:r>
      <w:r w:rsidRPr="00010C02">
        <w:rPr>
          <w:rFonts w:eastAsia="Arial"/>
        </w:rPr>
        <w:t>ted</w:t>
      </w:r>
      <w:r w:rsidRPr="00E62049">
        <w:rPr>
          <w:rFonts w:eastAsia="Arial"/>
        </w:rPr>
        <w:t xml:space="preserve"> </w:t>
      </w:r>
      <w:r w:rsidRPr="00010C02">
        <w:rPr>
          <w:rFonts w:eastAsia="Arial"/>
        </w:rPr>
        <w:t>p</w:t>
      </w:r>
      <w:r w:rsidRPr="00E62049">
        <w:rPr>
          <w:rFonts w:eastAsia="Arial"/>
        </w:rPr>
        <w:t>er</w:t>
      </w:r>
      <w:r w:rsidRPr="00010C02">
        <w:rPr>
          <w:rFonts w:eastAsia="Arial"/>
        </w:rPr>
        <w:t>sons</w:t>
      </w:r>
      <w:r w:rsidRPr="00E62049">
        <w:rPr>
          <w:rFonts w:eastAsia="Arial"/>
        </w:rPr>
        <w:t xml:space="preserve"> </w:t>
      </w:r>
      <w:r w:rsidRPr="00010C02">
        <w:rPr>
          <w:rFonts w:eastAsia="Arial"/>
        </w:rPr>
        <w:t>a</w:t>
      </w:r>
      <w:r w:rsidRPr="00E62049">
        <w:rPr>
          <w:rFonts w:eastAsia="Arial"/>
        </w:rPr>
        <w:t>r</w:t>
      </w:r>
      <w:r w:rsidRPr="00010C02">
        <w:rPr>
          <w:rFonts w:eastAsia="Arial"/>
        </w:rPr>
        <w:t>e</w:t>
      </w:r>
      <w:r w:rsidRPr="00E62049">
        <w:rPr>
          <w:rFonts w:eastAsia="Arial"/>
        </w:rPr>
        <w:t xml:space="preserve"> </w:t>
      </w:r>
      <w:r w:rsidRPr="00010C02">
        <w:rPr>
          <w:rFonts w:eastAsia="Arial"/>
        </w:rPr>
        <w:t>invited</w:t>
      </w:r>
      <w:r w:rsidRPr="00E62049">
        <w:rPr>
          <w:rFonts w:eastAsia="Arial"/>
        </w:rPr>
        <w:t xml:space="preserve"> </w:t>
      </w:r>
      <w:r w:rsidRPr="00010C02">
        <w:rPr>
          <w:rFonts w:eastAsia="Arial"/>
        </w:rPr>
        <w:t>to</w:t>
      </w:r>
      <w:r w:rsidRPr="00E62049">
        <w:rPr>
          <w:rFonts w:eastAsia="Arial"/>
        </w:rPr>
        <w:t xml:space="preserve"> a</w:t>
      </w:r>
      <w:r w:rsidRPr="00010C02">
        <w:rPr>
          <w:rFonts w:eastAsia="Arial"/>
        </w:rPr>
        <w:t>t</w:t>
      </w:r>
      <w:r w:rsidRPr="00E62049">
        <w:rPr>
          <w:rFonts w:eastAsia="Arial"/>
        </w:rPr>
        <w:t>te</w:t>
      </w:r>
      <w:r w:rsidRPr="00010C02">
        <w:rPr>
          <w:rFonts w:eastAsia="Arial"/>
        </w:rPr>
        <w:t>nd</w:t>
      </w:r>
      <w:r w:rsidRPr="00E62049">
        <w:rPr>
          <w:rFonts w:eastAsia="Arial"/>
        </w:rPr>
        <w:t xml:space="preserve"> </w:t>
      </w:r>
      <w:r w:rsidRPr="00010C02">
        <w:rPr>
          <w:rFonts w:eastAsia="Arial"/>
        </w:rPr>
        <w:t>the</w:t>
      </w:r>
      <w:r w:rsidRPr="00E62049">
        <w:rPr>
          <w:rFonts w:eastAsia="Arial"/>
        </w:rPr>
        <w:t xml:space="preserve"> r</w:t>
      </w:r>
      <w:r w:rsidRPr="00010C02">
        <w:rPr>
          <w:rFonts w:eastAsia="Arial"/>
        </w:rPr>
        <w:t>and</w:t>
      </w:r>
      <w:r w:rsidRPr="00E62049">
        <w:rPr>
          <w:rFonts w:eastAsia="Arial"/>
        </w:rPr>
        <w:t>o</w:t>
      </w:r>
      <w:r w:rsidRPr="00010C02">
        <w:rPr>
          <w:rFonts w:eastAsia="Arial"/>
        </w:rPr>
        <w:t>m</w:t>
      </w:r>
      <w:r w:rsidRPr="00E62049">
        <w:rPr>
          <w:rFonts w:eastAsia="Arial"/>
        </w:rPr>
        <w:t xml:space="preserve"> draw</w:t>
      </w:r>
      <w:r w:rsidR="00BB12D7" w:rsidRPr="00E62049">
        <w:rPr>
          <w:rFonts w:eastAsia="Arial"/>
        </w:rPr>
        <w:t>.</w:t>
      </w:r>
    </w:p>
    <w:p w14:paraId="61DE62B3" w14:textId="03174DF4" w:rsidR="0024495B" w:rsidRPr="00E62049" w:rsidRDefault="0024495B" w:rsidP="00E62049">
      <w:pPr>
        <w:rPr>
          <w:rFonts w:eastAsia="Arial"/>
        </w:rPr>
      </w:pPr>
      <w:r w:rsidRPr="00E62049">
        <w:rPr>
          <w:rFonts w:eastAsia="Arial"/>
        </w:rPr>
        <w:t>A</w:t>
      </w:r>
      <w:r w:rsidRPr="00010C02">
        <w:rPr>
          <w:rFonts w:eastAsia="Arial"/>
        </w:rPr>
        <w:t>ll</w:t>
      </w:r>
      <w:r w:rsidRPr="00E62049">
        <w:rPr>
          <w:rFonts w:eastAsia="Arial"/>
        </w:rPr>
        <w:t xml:space="preserve"> </w:t>
      </w:r>
      <w:r w:rsidRPr="00010C02">
        <w:rPr>
          <w:rFonts w:eastAsia="Arial"/>
        </w:rPr>
        <w:t>avail</w:t>
      </w:r>
      <w:r w:rsidRPr="00E62049">
        <w:rPr>
          <w:rFonts w:eastAsia="Arial"/>
        </w:rPr>
        <w:t>a</w:t>
      </w:r>
      <w:r w:rsidRPr="00010C02">
        <w:rPr>
          <w:rFonts w:eastAsia="Arial"/>
        </w:rPr>
        <w:t>ble</w:t>
      </w:r>
      <w:r w:rsidR="00E62049">
        <w:rPr>
          <w:rFonts w:eastAsia="Arial"/>
        </w:rPr>
        <w:t xml:space="preserve"> MPT</w:t>
      </w:r>
      <w:r w:rsidRPr="00E62049">
        <w:rPr>
          <w:rFonts w:eastAsia="Arial"/>
        </w:rPr>
        <w:t xml:space="preserve"> </w:t>
      </w:r>
      <w:r w:rsidRPr="00010C02">
        <w:rPr>
          <w:rFonts w:eastAsia="Arial"/>
        </w:rPr>
        <w:t>licences</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d</w:t>
      </w:r>
      <w:r w:rsidRPr="00E62049">
        <w:rPr>
          <w:rFonts w:eastAsia="Arial"/>
        </w:rPr>
        <w:t>r</w:t>
      </w:r>
      <w:r w:rsidRPr="00010C02">
        <w:rPr>
          <w:rFonts w:eastAsia="Arial"/>
        </w:rPr>
        <w:t>a</w:t>
      </w:r>
      <w:r w:rsidRPr="00E62049">
        <w:rPr>
          <w:rFonts w:eastAsia="Arial"/>
        </w:rPr>
        <w:t>w</w:t>
      </w:r>
      <w:r w:rsidRPr="00010C02">
        <w:rPr>
          <w:rFonts w:eastAsia="Arial"/>
        </w:rPr>
        <w:t>n</w:t>
      </w:r>
      <w:r w:rsidRPr="00E62049">
        <w:rPr>
          <w:rFonts w:eastAsia="Arial"/>
        </w:rPr>
        <w:t xml:space="preserve"> </w:t>
      </w:r>
      <w:r w:rsidRPr="00010C02">
        <w:rPr>
          <w:rFonts w:eastAsia="Arial"/>
        </w:rPr>
        <w:t>at</w:t>
      </w:r>
      <w:r w:rsidRPr="00E62049">
        <w:rPr>
          <w:rFonts w:eastAsia="Arial"/>
        </w:rPr>
        <w:t xml:space="preserve"> </w:t>
      </w:r>
      <w:r w:rsidRPr="00010C02">
        <w:rPr>
          <w:rFonts w:eastAsia="Arial"/>
        </w:rPr>
        <w:t>this</w:t>
      </w:r>
      <w:r w:rsidRPr="00E62049">
        <w:rPr>
          <w:rFonts w:eastAsia="Arial"/>
        </w:rPr>
        <w:t xml:space="preserve"> </w:t>
      </w:r>
      <w:r w:rsidRPr="00010C02">
        <w:rPr>
          <w:rFonts w:eastAsia="Arial"/>
        </w:rPr>
        <w:t>ballot.</w:t>
      </w:r>
      <w:r w:rsidRPr="00E62049">
        <w:rPr>
          <w:rFonts w:eastAsia="Arial"/>
        </w:rPr>
        <w:t xml:space="preserve"> </w:t>
      </w:r>
    </w:p>
    <w:p w14:paraId="275A0121" w14:textId="04214597" w:rsidR="00B23C9C" w:rsidRDefault="0024495B" w:rsidP="00E62049">
      <w:pPr>
        <w:rPr>
          <w:rFonts w:eastAsia="Arial"/>
        </w:rPr>
      </w:pPr>
      <w:r w:rsidRPr="00E62049">
        <w:rPr>
          <w:rFonts w:eastAsia="Arial"/>
        </w:rPr>
        <w:t>S</w:t>
      </w:r>
      <w:r w:rsidRPr="00010C02">
        <w:rPr>
          <w:rFonts w:eastAsia="Arial"/>
        </w:rPr>
        <w:t>uccess</w:t>
      </w:r>
      <w:r w:rsidRPr="00E62049">
        <w:rPr>
          <w:rFonts w:eastAsia="Arial"/>
        </w:rPr>
        <w:t>f</w:t>
      </w:r>
      <w:r w:rsidRPr="00010C02">
        <w:rPr>
          <w:rFonts w:eastAsia="Arial"/>
        </w:rPr>
        <w:t>ul</w:t>
      </w:r>
      <w:r w:rsidRPr="00E62049">
        <w:rPr>
          <w:rFonts w:eastAsia="Arial"/>
        </w:rPr>
        <w:t xml:space="preserve"> </w:t>
      </w:r>
      <w:r w:rsidRPr="00010C02">
        <w:rPr>
          <w:rFonts w:eastAsia="Arial"/>
        </w:rPr>
        <w:t>applicants</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advised</w:t>
      </w:r>
      <w:r w:rsidRPr="00E62049">
        <w:rPr>
          <w:rFonts w:eastAsia="Arial"/>
        </w:rPr>
        <w:t xml:space="preserve"> </w:t>
      </w:r>
      <w:r w:rsidRPr="00010C02">
        <w:rPr>
          <w:rFonts w:eastAsia="Arial"/>
        </w:rPr>
        <w:t xml:space="preserve">in writing </w:t>
      </w:r>
      <w:r w:rsidRPr="00E62049">
        <w:rPr>
          <w:rFonts w:eastAsia="Arial"/>
        </w:rPr>
        <w:t>o</w:t>
      </w:r>
      <w:r w:rsidRPr="00010C02">
        <w:rPr>
          <w:rFonts w:eastAsia="Arial"/>
        </w:rPr>
        <w:t>f</w:t>
      </w:r>
      <w:r w:rsidRPr="00E62049">
        <w:rPr>
          <w:rFonts w:eastAsia="Arial"/>
        </w:rPr>
        <w:t xml:space="preserve"> </w:t>
      </w:r>
      <w:r w:rsidRPr="00010C02">
        <w:rPr>
          <w:rFonts w:eastAsia="Arial"/>
        </w:rPr>
        <w:t>the</w:t>
      </w:r>
      <w:r w:rsidRPr="00E62049">
        <w:rPr>
          <w:rFonts w:eastAsia="Arial"/>
        </w:rPr>
        <w:t xml:space="preserve"> of</w:t>
      </w:r>
      <w:r w:rsidRPr="00010C02">
        <w:rPr>
          <w:rFonts w:eastAsia="Arial"/>
        </w:rPr>
        <w:t>f</w:t>
      </w:r>
      <w:r w:rsidRPr="00E62049">
        <w:rPr>
          <w:rFonts w:eastAsia="Arial"/>
        </w:rPr>
        <w:t>e</w:t>
      </w:r>
      <w:r w:rsidRPr="00010C02">
        <w:rPr>
          <w:rFonts w:eastAsia="Arial"/>
        </w:rPr>
        <w:t>r</w:t>
      </w:r>
      <w:r w:rsidRPr="00E62049">
        <w:rPr>
          <w:rFonts w:eastAsia="Arial"/>
        </w:rPr>
        <w:t xml:space="preserve"> </w:t>
      </w:r>
      <w:r w:rsidRPr="00010C02">
        <w:rPr>
          <w:rFonts w:eastAsia="Arial"/>
        </w:rPr>
        <w:t>to</w:t>
      </w:r>
      <w:r w:rsidRPr="00E62049">
        <w:rPr>
          <w:rFonts w:eastAsia="Arial"/>
        </w:rPr>
        <w:t xml:space="preserve"> </w:t>
      </w:r>
      <w:r w:rsidRPr="00010C02">
        <w:rPr>
          <w:rFonts w:eastAsia="Arial"/>
        </w:rPr>
        <w:t>t</w:t>
      </w:r>
      <w:r w:rsidRPr="00E62049">
        <w:rPr>
          <w:rFonts w:eastAsia="Arial"/>
        </w:rPr>
        <w:t>ak</w:t>
      </w:r>
      <w:r w:rsidRPr="00010C02">
        <w:rPr>
          <w:rFonts w:eastAsia="Arial"/>
        </w:rPr>
        <w:t>e</w:t>
      </w:r>
      <w:r w:rsidRPr="00E62049">
        <w:rPr>
          <w:rFonts w:eastAsia="Arial"/>
        </w:rPr>
        <w:t xml:space="preserve"> </w:t>
      </w:r>
      <w:r w:rsidRPr="00010C02">
        <w:rPr>
          <w:rFonts w:eastAsia="Arial"/>
        </w:rPr>
        <w:t>up</w:t>
      </w:r>
      <w:r w:rsidRPr="00E62049">
        <w:rPr>
          <w:rFonts w:eastAsia="Arial"/>
        </w:rPr>
        <w:t xml:space="preserve"> </w:t>
      </w:r>
      <w:r w:rsidRPr="00010C02">
        <w:rPr>
          <w:rFonts w:eastAsia="Arial"/>
        </w:rPr>
        <w:t>a</w:t>
      </w:r>
      <w:r w:rsidRPr="00E62049">
        <w:rPr>
          <w:rFonts w:eastAsia="Arial"/>
        </w:rPr>
        <w:t xml:space="preserve"> </w:t>
      </w:r>
      <w:r w:rsidR="00E62049">
        <w:rPr>
          <w:rFonts w:eastAsia="Arial"/>
        </w:rPr>
        <w:t>MPT</w:t>
      </w:r>
      <w:r w:rsidRPr="00E62049">
        <w:rPr>
          <w:rFonts w:eastAsia="Arial"/>
        </w:rPr>
        <w:t xml:space="preserve"> </w:t>
      </w:r>
      <w:r w:rsidRPr="00010C02">
        <w:rPr>
          <w:rFonts w:eastAsia="Arial"/>
        </w:rPr>
        <w:t>licence.</w:t>
      </w:r>
      <w:r w:rsidRPr="00E62049">
        <w:rPr>
          <w:rFonts w:eastAsia="Arial"/>
        </w:rPr>
        <w:t xml:space="preserve"> T</w:t>
      </w:r>
      <w:r w:rsidRPr="00010C02">
        <w:rPr>
          <w:rFonts w:eastAsia="Arial"/>
        </w:rPr>
        <w:t>he</w:t>
      </w:r>
      <w:r w:rsidRPr="00E62049">
        <w:rPr>
          <w:rFonts w:eastAsia="Arial"/>
        </w:rPr>
        <w:t xml:space="preserve"> offe</w:t>
      </w:r>
      <w:r w:rsidRPr="00010C02">
        <w:rPr>
          <w:rFonts w:eastAsia="Arial"/>
        </w:rPr>
        <w:t>r</w:t>
      </w:r>
      <w:r w:rsidRPr="00E62049">
        <w:rPr>
          <w:rFonts w:eastAsia="Arial"/>
        </w:rPr>
        <w:t xml:space="preserve"> i</w:t>
      </w:r>
      <w:r w:rsidRPr="00010C02">
        <w:rPr>
          <w:rFonts w:eastAsia="Arial"/>
        </w:rPr>
        <w:t>s</w:t>
      </w:r>
      <w:r w:rsidRPr="00E62049">
        <w:rPr>
          <w:rFonts w:eastAsia="Arial"/>
        </w:rPr>
        <w:t xml:space="preserve"> </w:t>
      </w:r>
      <w:r w:rsidRPr="00010C02">
        <w:rPr>
          <w:rFonts w:eastAsia="Arial"/>
        </w:rPr>
        <w:t>op</w:t>
      </w:r>
      <w:r w:rsidRPr="00E62049">
        <w:rPr>
          <w:rFonts w:eastAsia="Arial"/>
        </w:rPr>
        <w:t>e</w:t>
      </w:r>
      <w:r w:rsidRPr="00010C02">
        <w:rPr>
          <w:rFonts w:eastAsia="Arial"/>
        </w:rPr>
        <w:t>n</w:t>
      </w:r>
      <w:r w:rsidRPr="00E62049">
        <w:rPr>
          <w:rFonts w:eastAsia="Arial"/>
        </w:rPr>
        <w:t xml:space="preserve"> t</w:t>
      </w:r>
      <w:r w:rsidRPr="00010C02">
        <w:rPr>
          <w:rFonts w:eastAsia="Arial"/>
        </w:rPr>
        <w:t>o</w:t>
      </w:r>
      <w:r w:rsidRPr="00E62049">
        <w:rPr>
          <w:rFonts w:eastAsia="Arial"/>
        </w:rPr>
        <w:t xml:space="preserve"> </w:t>
      </w:r>
      <w:r w:rsidRPr="00010C02">
        <w:rPr>
          <w:rFonts w:eastAsia="Arial"/>
        </w:rPr>
        <w:t>ac</w:t>
      </w:r>
      <w:r w:rsidRPr="00E62049">
        <w:rPr>
          <w:rFonts w:eastAsia="Arial"/>
        </w:rPr>
        <w:t>c</w:t>
      </w:r>
      <w:r w:rsidRPr="00010C02">
        <w:rPr>
          <w:rFonts w:eastAsia="Arial"/>
        </w:rPr>
        <w:t>e</w:t>
      </w:r>
      <w:r w:rsidRPr="00E62049">
        <w:rPr>
          <w:rFonts w:eastAsia="Arial"/>
        </w:rPr>
        <w:t>p</w:t>
      </w:r>
      <w:r w:rsidRPr="00010C02">
        <w:rPr>
          <w:rFonts w:eastAsia="Arial"/>
        </w:rPr>
        <w:t>tance</w:t>
      </w:r>
      <w:r w:rsidRPr="00E62049">
        <w:rPr>
          <w:rFonts w:eastAsia="Arial"/>
        </w:rPr>
        <w:t xml:space="preserve"> </w:t>
      </w:r>
      <w:r w:rsidRPr="00010C02">
        <w:rPr>
          <w:rFonts w:eastAsia="Arial"/>
        </w:rPr>
        <w:t>for</w:t>
      </w:r>
      <w:r w:rsidRPr="00E62049">
        <w:rPr>
          <w:rFonts w:eastAsia="Arial"/>
        </w:rPr>
        <w:t xml:space="preserve"> </w:t>
      </w:r>
      <w:r w:rsidRPr="00010C02">
        <w:rPr>
          <w:rFonts w:eastAsia="Arial"/>
        </w:rPr>
        <w:t>a</w:t>
      </w:r>
      <w:r w:rsidRPr="00E62049">
        <w:rPr>
          <w:rFonts w:eastAsia="Arial"/>
        </w:rPr>
        <w:t xml:space="preserve"> </w:t>
      </w:r>
      <w:r w:rsidRPr="00010C02">
        <w:rPr>
          <w:rFonts w:eastAsia="Arial"/>
        </w:rPr>
        <w:t>p</w:t>
      </w:r>
      <w:r w:rsidRPr="00E62049">
        <w:rPr>
          <w:rFonts w:eastAsia="Arial"/>
        </w:rPr>
        <w:t>er</w:t>
      </w:r>
      <w:r w:rsidRPr="00010C02">
        <w:rPr>
          <w:rFonts w:eastAsia="Arial"/>
        </w:rPr>
        <w:t>iod</w:t>
      </w:r>
      <w:r w:rsidRPr="00E62049">
        <w:rPr>
          <w:rFonts w:eastAsia="Arial"/>
        </w:rPr>
        <w:t xml:space="preserve"> o</w:t>
      </w:r>
      <w:r w:rsidRPr="00010C02">
        <w:rPr>
          <w:rFonts w:eastAsia="Arial"/>
        </w:rPr>
        <w:t>f</w:t>
      </w:r>
      <w:r w:rsidRPr="00E62049">
        <w:rPr>
          <w:rFonts w:eastAsia="Arial"/>
        </w:rPr>
        <w:t xml:space="preserve"> </w:t>
      </w:r>
      <w:r w:rsidR="00E42528" w:rsidRPr="00E62049">
        <w:rPr>
          <w:rFonts w:eastAsia="Arial"/>
        </w:rPr>
        <w:t>14</w:t>
      </w:r>
      <w:r w:rsidRPr="00E62049">
        <w:rPr>
          <w:rFonts w:eastAsia="Arial"/>
        </w:rPr>
        <w:t xml:space="preserve"> </w:t>
      </w:r>
      <w:r w:rsidRPr="00010C02">
        <w:rPr>
          <w:rFonts w:eastAsia="Arial"/>
        </w:rPr>
        <w:t>da</w:t>
      </w:r>
      <w:r w:rsidRPr="00E62049">
        <w:rPr>
          <w:rFonts w:eastAsia="Arial"/>
        </w:rPr>
        <w:t>y</w:t>
      </w:r>
      <w:r w:rsidRPr="00010C02">
        <w:rPr>
          <w:rFonts w:eastAsia="Arial"/>
        </w:rPr>
        <w:t>s</w:t>
      </w:r>
      <w:r w:rsidRPr="00E62049">
        <w:rPr>
          <w:rFonts w:eastAsia="Arial"/>
        </w:rPr>
        <w:t xml:space="preserve"> </w:t>
      </w:r>
      <w:r w:rsidRPr="00010C02">
        <w:rPr>
          <w:rFonts w:eastAsia="Arial"/>
        </w:rPr>
        <w:t>f</w:t>
      </w:r>
      <w:r w:rsidRPr="00E62049">
        <w:rPr>
          <w:rFonts w:eastAsia="Arial"/>
        </w:rPr>
        <w:t>ro</w:t>
      </w:r>
      <w:r w:rsidRPr="00010C02">
        <w:rPr>
          <w:rFonts w:eastAsia="Arial"/>
        </w:rPr>
        <w:t>m</w:t>
      </w:r>
      <w:r w:rsidRPr="00E62049">
        <w:rPr>
          <w:rFonts w:eastAsia="Arial"/>
        </w:rPr>
        <w:t xml:space="preserve"> </w:t>
      </w:r>
      <w:r w:rsidRPr="00010C02">
        <w:rPr>
          <w:rFonts w:eastAsia="Arial"/>
        </w:rPr>
        <w:t>the</w:t>
      </w:r>
      <w:r w:rsidRPr="00E62049">
        <w:rPr>
          <w:rFonts w:eastAsia="Arial"/>
        </w:rPr>
        <w:t xml:space="preserve"> </w:t>
      </w:r>
      <w:r w:rsidRPr="00010C02">
        <w:rPr>
          <w:rFonts w:eastAsia="Arial"/>
        </w:rPr>
        <w:t>d</w:t>
      </w:r>
      <w:r w:rsidRPr="00E62049">
        <w:rPr>
          <w:rFonts w:eastAsia="Arial"/>
        </w:rPr>
        <w:t>at</w:t>
      </w:r>
      <w:r w:rsidRPr="00010C02">
        <w:rPr>
          <w:rFonts w:eastAsia="Arial"/>
        </w:rPr>
        <w:t>e</w:t>
      </w:r>
      <w:r w:rsidRPr="00E62049">
        <w:rPr>
          <w:rFonts w:eastAsia="Arial"/>
        </w:rPr>
        <w:t xml:space="preserve"> of t</w:t>
      </w:r>
      <w:r w:rsidRPr="00010C02">
        <w:rPr>
          <w:rFonts w:eastAsia="Arial"/>
        </w:rPr>
        <w:t>he</w:t>
      </w:r>
      <w:r w:rsidRPr="00E62049">
        <w:rPr>
          <w:rFonts w:eastAsia="Arial"/>
        </w:rPr>
        <w:t xml:space="preserve"> em</w:t>
      </w:r>
      <w:r w:rsidRPr="00010C02">
        <w:rPr>
          <w:rFonts w:eastAsia="Arial"/>
        </w:rPr>
        <w:t>a</w:t>
      </w:r>
      <w:r w:rsidRPr="00E62049">
        <w:rPr>
          <w:rFonts w:eastAsia="Arial"/>
        </w:rPr>
        <w:t>i</w:t>
      </w:r>
      <w:r w:rsidRPr="00010C02">
        <w:rPr>
          <w:rFonts w:eastAsia="Arial"/>
        </w:rPr>
        <w:t>led</w:t>
      </w:r>
      <w:r w:rsidRPr="00E62049">
        <w:rPr>
          <w:rFonts w:eastAsia="Arial"/>
        </w:rPr>
        <w:t xml:space="preserve"> </w:t>
      </w:r>
      <w:r w:rsidRPr="00010C02">
        <w:rPr>
          <w:rFonts w:eastAsia="Arial"/>
        </w:rPr>
        <w:t>ad</w:t>
      </w:r>
      <w:r w:rsidRPr="00E62049">
        <w:rPr>
          <w:rFonts w:eastAsia="Arial"/>
        </w:rPr>
        <w:t>vic</w:t>
      </w:r>
      <w:r w:rsidRPr="00010C02">
        <w:rPr>
          <w:rFonts w:eastAsia="Arial"/>
        </w:rPr>
        <w:t>e</w:t>
      </w:r>
      <w:r w:rsidR="00B23C9C">
        <w:rPr>
          <w:rFonts w:eastAsia="Arial"/>
        </w:rPr>
        <w:t xml:space="preserve">; </w:t>
      </w:r>
      <w:r w:rsidR="00FC6D1D">
        <w:rPr>
          <w:rFonts w:eastAsia="Arial"/>
        </w:rPr>
        <w:t xml:space="preserve">applicants must advise the Ballot Contact Officer </w:t>
      </w:r>
      <w:r w:rsidR="001968C2">
        <w:rPr>
          <w:rFonts w:eastAsia="Arial"/>
        </w:rPr>
        <w:t>in writing of their acceptance or declination.</w:t>
      </w:r>
    </w:p>
    <w:p w14:paraId="6EF96C1A" w14:textId="0CE97309" w:rsidR="0024495B" w:rsidRPr="00E62049" w:rsidRDefault="006A27A2" w:rsidP="0024495B">
      <w:pPr>
        <w:rPr>
          <w:rFonts w:eastAsia="Arial"/>
        </w:rPr>
      </w:pPr>
      <w:r>
        <w:rPr>
          <w:rFonts w:eastAsia="Arial"/>
        </w:rPr>
        <w:t xml:space="preserve">The offer of a </w:t>
      </w:r>
      <w:r w:rsidR="00E62049">
        <w:rPr>
          <w:rFonts w:eastAsia="Arial"/>
        </w:rPr>
        <w:t>MPT</w:t>
      </w:r>
      <w:r>
        <w:rPr>
          <w:rFonts w:eastAsia="Arial"/>
        </w:rPr>
        <w:t xml:space="preserve"> licence is not transferrable by the applicant. The Department will advise </w:t>
      </w:r>
      <w:r w:rsidR="00C53B33">
        <w:rPr>
          <w:rFonts w:eastAsia="Arial"/>
        </w:rPr>
        <w:t>all applicants of the draw results</w:t>
      </w:r>
      <w:r w:rsidR="00E42528">
        <w:rPr>
          <w:rFonts w:eastAsia="Arial"/>
        </w:rPr>
        <w:t xml:space="preserve"> after the 14 day offer period.</w:t>
      </w:r>
    </w:p>
    <w:p w14:paraId="71B50EC4" w14:textId="77777777" w:rsidR="0024495B" w:rsidRPr="000B7898" w:rsidRDefault="0024495B" w:rsidP="00E62049">
      <w:pPr>
        <w:pStyle w:val="Heading2"/>
        <w:keepNext/>
        <w:keepLines/>
        <w:numPr>
          <w:ilvl w:val="1"/>
          <w:numId w:val="44"/>
        </w:numPr>
        <w:ind w:left="709"/>
        <w:rPr>
          <w:rFonts w:eastAsia="Arial"/>
          <w:color w:val="auto"/>
        </w:rPr>
      </w:pPr>
      <w:bookmarkStart w:id="41" w:name="_Toc13733148"/>
      <w:bookmarkStart w:id="42" w:name="_Toc121739763"/>
      <w:r w:rsidRPr="000B7898">
        <w:rPr>
          <w:rFonts w:eastAsia="Arial"/>
          <w:color w:val="auto"/>
        </w:rPr>
        <w:t>Offer accepted</w:t>
      </w:r>
      <w:bookmarkEnd w:id="41"/>
      <w:bookmarkEnd w:id="42"/>
    </w:p>
    <w:p w14:paraId="4A045B2E" w14:textId="023D632B" w:rsidR="0024495B" w:rsidRPr="00010C02" w:rsidRDefault="0024495B" w:rsidP="0024495B">
      <w:pPr>
        <w:rPr>
          <w:rFonts w:eastAsia="Arial"/>
        </w:rPr>
      </w:pPr>
      <w:r w:rsidRPr="00E62049">
        <w:rPr>
          <w:rFonts w:eastAsia="Arial"/>
        </w:rPr>
        <w:t>A</w:t>
      </w:r>
      <w:r w:rsidRPr="00010C02">
        <w:rPr>
          <w:rFonts w:eastAsia="Arial"/>
        </w:rPr>
        <w:t>pp</w:t>
      </w:r>
      <w:r w:rsidRPr="00E62049">
        <w:rPr>
          <w:rFonts w:eastAsia="Arial"/>
        </w:rPr>
        <w:t>l</w:t>
      </w:r>
      <w:r w:rsidRPr="00010C02">
        <w:rPr>
          <w:rFonts w:eastAsia="Arial"/>
        </w:rPr>
        <w:t>ican</w:t>
      </w:r>
      <w:r w:rsidRPr="00E62049">
        <w:rPr>
          <w:rFonts w:eastAsia="Arial"/>
        </w:rPr>
        <w:t>t</w:t>
      </w:r>
      <w:r w:rsidRPr="00010C02">
        <w:rPr>
          <w:rFonts w:eastAsia="Arial"/>
        </w:rPr>
        <w:t>s</w:t>
      </w:r>
      <w:r w:rsidRPr="00E62049">
        <w:rPr>
          <w:rFonts w:eastAsia="Arial"/>
        </w:rPr>
        <w:t xml:space="preserve"> w</w:t>
      </w:r>
      <w:r w:rsidRPr="00010C02">
        <w:rPr>
          <w:rFonts w:eastAsia="Arial"/>
        </w:rPr>
        <w:t>ho</w:t>
      </w:r>
      <w:r w:rsidRPr="00E62049">
        <w:rPr>
          <w:rFonts w:eastAsia="Arial"/>
        </w:rPr>
        <w:t xml:space="preserve"> </w:t>
      </w:r>
      <w:r w:rsidRPr="00010C02">
        <w:rPr>
          <w:rFonts w:eastAsia="Arial"/>
        </w:rPr>
        <w:t>a</w:t>
      </w:r>
      <w:r w:rsidRPr="00E62049">
        <w:rPr>
          <w:rFonts w:eastAsia="Arial"/>
        </w:rPr>
        <w:t>c</w:t>
      </w:r>
      <w:r w:rsidRPr="00010C02">
        <w:rPr>
          <w:rFonts w:eastAsia="Arial"/>
        </w:rPr>
        <w:t>cept</w:t>
      </w:r>
      <w:r w:rsidRPr="00E62049">
        <w:rPr>
          <w:rFonts w:eastAsia="Arial"/>
        </w:rPr>
        <w:t xml:space="preserve"> t</w:t>
      </w:r>
      <w:r w:rsidRPr="00010C02">
        <w:rPr>
          <w:rFonts w:eastAsia="Arial"/>
        </w:rPr>
        <w:t>he</w:t>
      </w:r>
      <w:r w:rsidRPr="00E62049">
        <w:rPr>
          <w:rFonts w:eastAsia="Arial"/>
        </w:rPr>
        <w:t xml:space="preserve"> of</w:t>
      </w:r>
      <w:r w:rsidRPr="00010C02">
        <w:rPr>
          <w:rFonts w:eastAsia="Arial"/>
        </w:rPr>
        <w:t>fer</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a</w:t>
      </w:r>
      <w:r w:rsidRPr="00E62049">
        <w:rPr>
          <w:rFonts w:eastAsia="Arial"/>
        </w:rPr>
        <w:t xml:space="preserve"> </w:t>
      </w:r>
      <w:r w:rsidR="00E62049">
        <w:rPr>
          <w:rFonts w:eastAsia="Arial"/>
        </w:rPr>
        <w:t xml:space="preserve">MPT </w:t>
      </w:r>
      <w:r w:rsidRPr="00010C02">
        <w:rPr>
          <w:rFonts w:eastAsia="Arial"/>
        </w:rPr>
        <w:t>licence</w:t>
      </w:r>
      <w:r w:rsidRPr="00E62049">
        <w:rPr>
          <w:rFonts w:eastAsia="Arial"/>
        </w:rPr>
        <w:t xml:space="preserve"> w</w:t>
      </w:r>
      <w:r w:rsidRPr="00010C02">
        <w:rPr>
          <w:rFonts w:eastAsia="Arial"/>
        </w:rPr>
        <w:t>ill</w:t>
      </w:r>
      <w:r w:rsidRPr="00E62049">
        <w:rPr>
          <w:rFonts w:eastAsia="Arial"/>
        </w:rPr>
        <w:t xml:space="preserve"> </w:t>
      </w:r>
      <w:r w:rsidRPr="00010C02">
        <w:rPr>
          <w:rFonts w:eastAsia="Arial"/>
        </w:rPr>
        <w:t>p</w:t>
      </w:r>
      <w:r w:rsidRPr="00E62049">
        <w:rPr>
          <w:rFonts w:eastAsia="Arial"/>
        </w:rPr>
        <w:t>a</w:t>
      </w:r>
      <w:r w:rsidRPr="00010C02">
        <w:rPr>
          <w:rFonts w:eastAsia="Arial"/>
        </w:rPr>
        <w:t>y</w:t>
      </w:r>
      <w:r w:rsidRPr="00E62049">
        <w:rPr>
          <w:rFonts w:eastAsia="Arial"/>
        </w:rPr>
        <w:t xml:space="preserve"> </w:t>
      </w:r>
      <w:r w:rsidRPr="00010C02">
        <w:rPr>
          <w:rFonts w:eastAsia="Arial"/>
        </w:rPr>
        <w:t>a</w:t>
      </w:r>
      <w:r w:rsidRPr="00E62049">
        <w:rPr>
          <w:rFonts w:eastAsia="Arial"/>
        </w:rPr>
        <w:t>l</w:t>
      </w:r>
      <w:r w:rsidRPr="00010C02">
        <w:rPr>
          <w:rFonts w:eastAsia="Arial"/>
        </w:rPr>
        <w:t>l</w:t>
      </w:r>
      <w:r w:rsidRPr="00E62049">
        <w:rPr>
          <w:rFonts w:eastAsia="Arial"/>
        </w:rPr>
        <w:t xml:space="preserve"> </w:t>
      </w:r>
      <w:r w:rsidRPr="00010C02">
        <w:rPr>
          <w:rFonts w:eastAsia="Arial"/>
        </w:rPr>
        <w:t>l</w:t>
      </w:r>
      <w:r w:rsidRPr="00E62049">
        <w:rPr>
          <w:rFonts w:eastAsia="Arial"/>
        </w:rPr>
        <w:t>ic</w:t>
      </w:r>
      <w:r w:rsidRPr="00010C02">
        <w:rPr>
          <w:rFonts w:eastAsia="Arial"/>
        </w:rPr>
        <w:t>ence</w:t>
      </w:r>
      <w:r w:rsidRPr="00E62049">
        <w:rPr>
          <w:rFonts w:eastAsia="Arial"/>
        </w:rPr>
        <w:t xml:space="preserve"> f</w:t>
      </w:r>
      <w:r w:rsidRPr="00010C02">
        <w:rPr>
          <w:rFonts w:eastAsia="Arial"/>
        </w:rPr>
        <w:t>e</w:t>
      </w:r>
      <w:r w:rsidRPr="00E62049">
        <w:rPr>
          <w:rFonts w:eastAsia="Arial"/>
        </w:rPr>
        <w:t>e</w:t>
      </w:r>
      <w:r w:rsidRPr="00010C02">
        <w:rPr>
          <w:rFonts w:eastAsia="Arial"/>
        </w:rPr>
        <w:t>s,</w:t>
      </w:r>
      <w:r w:rsidRPr="00E62049">
        <w:rPr>
          <w:rFonts w:eastAsia="Arial"/>
        </w:rPr>
        <w:t xml:space="preserve"> vehicle </w:t>
      </w:r>
      <w:r w:rsidRPr="00010C02">
        <w:rPr>
          <w:rFonts w:eastAsia="Arial"/>
        </w:rPr>
        <w:t>pu</w:t>
      </w:r>
      <w:r w:rsidRPr="00E62049">
        <w:rPr>
          <w:rFonts w:eastAsia="Arial"/>
        </w:rPr>
        <w:t>rc</w:t>
      </w:r>
      <w:r w:rsidRPr="00010C02">
        <w:rPr>
          <w:rFonts w:eastAsia="Arial"/>
        </w:rPr>
        <w:t>hase,</w:t>
      </w:r>
      <w:r w:rsidRPr="00E62049">
        <w:rPr>
          <w:rFonts w:eastAsia="Arial"/>
        </w:rPr>
        <w:t xml:space="preserve"> fi</w:t>
      </w:r>
      <w:r w:rsidRPr="00010C02">
        <w:rPr>
          <w:rFonts w:eastAsia="Arial"/>
        </w:rPr>
        <w:t>t</w:t>
      </w:r>
      <w:r w:rsidRPr="00E62049">
        <w:rPr>
          <w:rFonts w:eastAsia="Arial"/>
        </w:rPr>
        <w:t>-ou</w:t>
      </w:r>
      <w:r w:rsidRPr="00010C02">
        <w:rPr>
          <w:rFonts w:eastAsia="Arial"/>
        </w:rPr>
        <w:t>t</w:t>
      </w:r>
      <w:r w:rsidRPr="00E62049">
        <w:rPr>
          <w:rFonts w:eastAsia="Arial"/>
        </w:rPr>
        <w:t xml:space="preserve"> </w:t>
      </w:r>
      <w:r w:rsidRPr="00010C02">
        <w:rPr>
          <w:rFonts w:eastAsia="Arial"/>
        </w:rPr>
        <w:t>and</w:t>
      </w:r>
      <w:r w:rsidRPr="00E62049">
        <w:rPr>
          <w:rFonts w:eastAsia="Arial"/>
        </w:rPr>
        <w:t xml:space="preserve"> r</w:t>
      </w:r>
      <w:r w:rsidRPr="00010C02">
        <w:rPr>
          <w:rFonts w:eastAsia="Arial"/>
        </w:rPr>
        <w:t>eg</w:t>
      </w:r>
      <w:r w:rsidRPr="00E62049">
        <w:rPr>
          <w:rFonts w:eastAsia="Arial"/>
        </w:rPr>
        <w:t>i</w:t>
      </w:r>
      <w:r w:rsidRPr="00010C02">
        <w:rPr>
          <w:rFonts w:eastAsia="Arial"/>
        </w:rPr>
        <w:t>st</w:t>
      </w:r>
      <w:r w:rsidRPr="00E62049">
        <w:rPr>
          <w:rFonts w:eastAsia="Arial"/>
        </w:rPr>
        <w:t>rat</w:t>
      </w:r>
      <w:r w:rsidRPr="00010C02">
        <w:rPr>
          <w:rFonts w:eastAsia="Arial"/>
        </w:rPr>
        <w:t>ion</w:t>
      </w:r>
      <w:r w:rsidRPr="00E62049">
        <w:rPr>
          <w:rFonts w:eastAsia="Arial"/>
        </w:rPr>
        <w:t xml:space="preserve"> </w:t>
      </w:r>
      <w:r w:rsidRPr="00010C02">
        <w:rPr>
          <w:rFonts w:eastAsia="Arial"/>
        </w:rPr>
        <w:t>co</w:t>
      </w:r>
      <w:r w:rsidRPr="00E62049">
        <w:rPr>
          <w:rFonts w:eastAsia="Arial"/>
        </w:rPr>
        <w:t>st</w:t>
      </w:r>
      <w:r w:rsidRPr="00010C02">
        <w:rPr>
          <w:rFonts w:eastAsia="Arial"/>
        </w:rPr>
        <w:t>s,</w:t>
      </w:r>
      <w:r w:rsidRPr="00E62049">
        <w:rPr>
          <w:rFonts w:eastAsia="Arial"/>
        </w:rPr>
        <w:t xml:space="preserve"> </w:t>
      </w:r>
      <w:r w:rsidRPr="00010C02">
        <w:rPr>
          <w:rFonts w:eastAsia="Arial"/>
        </w:rPr>
        <w:t>and</w:t>
      </w:r>
      <w:r w:rsidRPr="00E62049">
        <w:rPr>
          <w:rFonts w:eastAsia="Arial"/>
        </w:rPr>
        <w:t xml:space="preserve"> </w:t>
      </w:r>
      <w:r w:rsidRPr="00010C02">
        <w:rPr>
          <w:rFonts w:eastAsia="Arial"/>
        </w:rPr>
        <w:t>all</w:t>
      </w:r>
      <w:r w:rsidRPr="00E62049">
        <w:rPr>
          <w:rFonts w:eastAsia="Arial"/>
        </w:rPr>
        <w:t xml:space="preserve"> t</w:t>
      </w:r>
      <w:r w:rsidRPr="00010C02">
        <w:rPr>
          <w:rFonts w:eastAsia="Arial"/>
        </w:rPr>
        <w:t>a</w:t>
      </w:r>
      <w:r w:rsidRPr="00E62049">
        <w:rPr>
          <w:rFonts w:eastAsia="Arial"/>
        </w:rPr>
        <w:t>x</w:t>
      </w:r>
      <w:r w:rsidRPr="00010C02">
        <w:rPr>
          <w:rFonts w:eastAsia="Arial"/>
        </w:rPr>
        <w:t>es,</w:t>
      </w:r>
      <w:r w:rsidRPr="00E62049">
        <w:rPr>
          <w:rFonts w:eastAsia="Arial"/>
        </w:rPr>
        <w:t xml:space="preserve"> f</w:t>
      </w:r>
      <w:r w:rsidRPr="00010C02">
        <w:rPr>
          <w:rFonts w:eastAsia="Arial"/>
        </w:rPr>
        <w:t>e</w:t>
      </w:r>
      <w:r w:rsidRPr="00E62049">
        <w:rPr>
          <w:rFonts w:eastAsia="Arial"/>
        </w:rPr>
        <w:t>e</w:t>
      </w:r>
      <w:r w:rsidRPr="00010C02">
        <w:rPr>
          <w:rFonts w:eastAsia="Arial"/>
        </w:rPr>
        <w:t>s</w:t>
      </w:r>
      <w:r w:rsidRPr="00E62049">
        <w:rPr>
          <w:rFonts w:eastAsia="Arial"/>
        </w:rPr>
        <w:t xml:space="preserve"> </w:t>
      </w:r>
      <w:r w:rsidRPr="00010C02">
        <w:rPr>
          <w:rFonts w:eastAsia="Arial"/>
        </w:rPr>
        <w:t>and</w:t>
      </w:r>
      <w:r w:rsidRPr="00E62049">
        <w:rPr>
          <w:rFonts w:eastAsia="Arial"/>
        </w:rPr>
        <w:t xml:space="preserve"> c</w:t>
      </w:r>
      <w:r w:rsidRPr="00010C02">
        <w:rPr>
          <w:rFonts w:eastAsia="Arial"/>
        </w:rPr>
        <w:t>h</w:t>
      </w:r>
      <w:r w:rsidRPr="00E62049">
        <w:rPr>
          <w:rFonts w:eastAsia="Arial"/>
        </w:rPr>
        <w:t>ar</w:t>
      </w:r>
      <w:r w:rsidRPr="00010C02">
        <w:rPr>
          <w:rFonts w:eastAsia="Arial"/>
        </w:rPr>
        <w:t>ges</w:t>
      </w:r>
      <w:r w:rsidRPr="00E62049">
        <w:rPr>
          <w:rFonts w:eastAsia="Arial"/>
        </w:rPr>
        <w:t xml:space="preserve"> rel</w:t>
      </w:r>
      <w:r w:rsidRPr="00010C02">
        <w:rPr>
          <w:rFonts w:eastAsia="Arial"/>
        </w:rPr>
        <w:t>a</w:t>
      </w:r>
      <w:r w:rsidRPr="00E62049">
        <w:rPr>
          <w:rFonts w:eastAsia="Arial"/>
        </w:rPr>
        <w:t>t</w:t>
      </w:r>
      <w:r w:rsidRPr="00010C02">
        <w:rPr>
          <w:rFonts w:eastAsia="Arial"/>
        </w:rPr>
        <w:t>ed</w:t>
      </w:r>
      <w:r w:rsidRPr="00E62049">
        <w:rPr>
          <w:rFonts w:eastAsia="Arial"/>
        </w:rPr>
        <w:t xml:space="preserve"> t</w:t>
      </w:r>
      <w:r w:rsidRPr="00010C02">
        <w:rPr>
          <w:rFonts w:eastAsia="Arial"/>
        </w:rPr>
        <w:t>o</w:t>
      </w:r>
      <w:r w:rsidRPr="00E62049">
        <w:rPr>
          <w:rFonts w:eastAsia="Arial"/>
        </w:rPr>
        <w:t xml:space="preserve"> the </w:t>
      </w:r>
      <w:r w:rsidRPr="00010C02">
        <w:rPr>
          <w:rFonts w:eastAsia="Arial"/>
        </w:rPr>
        <w:t>ongoing</w:t>
      </w:r>
      <w:r w:rsidRPr="00E62049">
        <w:rPr>
          <w:rFonts w:eastAsia="Arial"/>
        </w:rPr>
        <w:t xml:space="preserve"> </w:t>
      </w:r>
      <w:r w:rsidRPr="00010C02">
        <w:rPr>
          <w:rFonts w:eastAsia="Arial"/>
        </w:rPr>
        <w:t>ope</w:t>
      </w:r>
      <w:r w:rsidRPr="00E62049">
        <w:rPr>
          <w:rFonts w:eastAsia="Arial"/>
        </w:rPr>
        <w:t>r</w:t>
      </w:r>
      <w:r w:rsidRPr="00010C02">
        <w:rPr>
          <w:rFonts w:eastAsia="Arial"/>
        </w:rPr>
        <w:t>a</w:t>
      </w:r>
      <w:r w:rsidRPr="00E62049">
        <w:rPr>
          <w:rFonts w:eastAsia="Arial"/>
        </w:rPr>
        <w:t>ti</w:t>
      </w:r>
      <w:r w:rsidRPr="00010C02">
        <w:rPr>
          <w:rFonts w:eastAsia="Arial"/>
        </w:rPr>
        <w:t>on</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th</w:t>
      </w:r>
      <w:r w:rsidRPr="00E62049">
        <w:rPr>
          <w:rFonts w:eastAsia="Arial"/>
        </w:rPr>
        <w:t>a</w:t>
      </w:r>
      <w:r w:rsidRPr="00010C02">
        <w:rPr>
          <w:rFonts w:eastAsia="Arial"/>
        </w:rPr>
        <w:t>t</w:t>
      </w:r>
      <w:r w:rsidRPr="00E62049">
        <w:rPr>
          <w:rFonts w:eastAsia="Arial"/>
        </w:rPr>
        <w:t xml:space="preserve"> </w:t>
      </w:r>
      <w:r w:rsidRPr="00010C02">
        <w:rPr>
          <w:rFonts w:eastAsia="Arial"/>
        </w:rPr>
        <w:t>licence</w:t>
      </w:r>
      <w:r w:rsidRPr="00E62049">
        <w:rPr>
          <w:rFonts w:eastAsia="Arial"/>
        </w:rPr>
        <w:t xml:space="preserve"> </w:t>
      </w:r>
      <w:r w:rsidRPr="00010C02">
        <w:rPr>
          <w:rFonts w:eastAsia="Arial"/>
        </w:rPr>
        <w:t>and</w:t>
      </w:r>
      <w:r w:rsidRPr="00E62049">
        <w:rPr>
          <w:rFonts w:eastAsia="Arial"/>
        </w:rPr>
        <w:t xml:space="preserve"> m</w:t>
      </w:r>
      <w:r w:rsidRPr="00010C02">
        <w:rPr>
          <w:rFonts w:eastAsia="Arial"/>
        </w:rPr>
        <w:t>u</w:t>
      </w:r>
      <w:r w:rsidRPr="00E62049">
        <w:rPr>
          <w:rFonts w:eastAsia="Arial"/>
        </w:rPr>
        <w:t>s</w:t>
      </w:r>
      <w:r w:rsidRPr="00010C02">
        <w:rPr>
          <w:rFonts w:eastAsia="Arial"/>
        </w:rPr>
        <w:t>t</w:t>
      </w:r>
      <w:r w:rsidRPr="00E62049">
        <w:rPr>
          <w:rFonts w:eastAsia="Arial"/>
        </w:rPr>
        <w:t xml:space="preserve"> </w:t>
      </w:r>
      <w:r w:rsidRPr="00010C02">
        <w:rPr>
          <w:rFonts w:eastAsia="Arial"/>
        </w:rPr>
        <w:t>abide</w:t>
      </w:r>
      <w:r w:rsidRPr="00E62049">
        <w:rPr>
          <w:rFonts w:eastAsia="Arial"/>
        </w:rPr>
        <w:t xml:space="preserve"> b</w:t>
      </w:r>
      <w:r w:rsidRPr="00010C02">
        <w:rPr>
          <w:rFonts w:eastAsia="Arial"/>
        </w:rPr>
        <w:t>y</w:t>
      </w:r>
      <w:r w:rsidRPr="00E62049">
        <w:rPr>
          <w:rFonts w:eastAsia="Arial"/>
        </w:rPr>
        <w:t xml:space="preserve"> </w:t>
      </w:r>
      <w:r w:rsidRPr="00010C02">
        <w:rPr>
          <w:rFonts w:eastAsia="Arial"/>
        </w:rPr>
        <w:t>the</w:t>
      </w:r>
      <w:r w:rsidRPr="00E62049">
        <w:rPr>
          <w:rFonts w:eastAsia="Arial"/>
        </w:rPr>
        <w:t xml:space="preserve"> r</w:t>
      </w:r>
      <w:r w:rsidRPr="00010C02">
        <w:rPr>
          <w:rFonts w:eastAsia="Arial"/>
        </w:rPr>
        <w:t>equ</w:t>
      </w:r>
      <w:r w:rsidRPr="00E62049">
        <w:rPr>
          <w:rFonts w:eastAsia="Arial"/>
        </w:rPr>
        <w:t>irem</w:t>
      </w:r>
      <w:r w:rsidRPr="00010C02">
        <w:rPr>
          <w:rFonts w:eastAsia="Arial"/>
        </w:rPr>
        <w:t>e</w:t>
      </w:r>
      <w:r w:rsidRPr="00E62049">
        <w:rPr>
          <w:rFonts w:eastAsia="Arial"/>
        </w:rPr>
        <w:t>n</w:t>
      </w:r>
      <w:r w:rsidRPr="00010C02">
        <w:rPr>
          <w:rFonts w:eastAsia="Arial"/>
        </w:rPr>
        <w:t>ts</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l</w:t>
      </w:r>
      <w:r w:rsidRPr="00E62049">
        <w:rPr>
          <w:rFonts w:eastAsia="Arial"/>
        </w:rPr>
        <w:t>e</w:t>
      </w:r>
      <w:r w:rsidRPr="00010C02">
        <w:rPr>
          <w:rFonts w:eastAsia="Arial"/>
        </w:rPr>
        <w:t>g</w:t>
      </w:r>
      <w:r w:rsidRPr="00E62049">
        <w:rPr>
          <w:rFonts w:eastAsia="Arial"/>
        </w:rPr>
        <w:t>isl</w:t>
      </w:r>
      <w:r w:rsidRPr="00010C02">
        <w:rPr>
          <w:rFonts w:eastAsia="Arial"/>
        </w:rPr>
        <w:t>a</w:t>
      </w:r>
      <w:r w:rsidRPr="00E62049">
        <w:rPr>
          <w:rFonts w:eastAsia="Arial"/>
        </w:rPr>
        <w:t>t</w:t>
      </w:r>
      <w:r w:rsidRPr="00010C02">
        <w:rPr>
          <w:rFonts w:eastAsia="Arial"/>
        </w:rPr>
        <w:t>ion</w:t>
      </w:r>
      <w:r w:rsidRPr="00E62049">
        <w:rPr>
          <w:rFonts w:eastAsia="Arial"/>
        </w:rPr>
        <w:t xml:space="preserve"> </w:t>
      </w:r>
      <w:r w:rsidRPr="00010C02">
        <w:rPr>
          <w:rFonts w:eastAsia="Arial"/>
        </w:rPr>
        <w:t>in</w:t>
      </w:r>
      <w:r w:rsidRPr="00E62049">
        <w:rPr>
          <w:rFonts w:eastAsia="Arial"/>
        </w:rPr>
        <w:t xml:space="preserve"> the </w:t>
      </w:r>
      <w:r w:rsidR="005A014E" w:rsidRPr="00E62049">
        <w:rPr>
          <w:rFonts w:eastAsia="Arial"/>
        </w:rPr>
        <w:t>NT</w:t>
      </w:r>
      <w:r w:rsidRPr="00010C02">
        <w:rPr>
          <w:rFonts w:eastAsia="Arial"/>
        </w:rPr>
        <w:t>.</w:t>
      </w:r>
      <w:r w:rsidRPr="00E62049">
        <w:rPr>
          <w:rFonts w:eastAsia="Arial"/>
        </w:rPr>
        <w:t xml:space="preserve"> </w:t>
      </w:r>
      <w:r w:rsidRPr="00010C02">
        <w:rPr>
          <w:rFonts w:eastAsia="Arial"/>
        </w:rPr>
        <w:t>A</w:t>
      </w:r>
      <w:r w:rsidRPr="00E62049">
        <w:rPr>
          <w:rFonts w:eastAsia="Arial"/>
        </w:rPr>
        <w:t xml:space="preserve"> l</w:t>
      </w:r>
      <w:r w:rsidRPr="00010C02">
        <w:rPr>
          <w:rFonts w:eastAsia="Arial"/>
        </w:rPr>
        <w:t>i</w:t>
      </w:r>
      <w:r w:rsidRPr="00E62049">
        <w:rPr>
          <w:rFonts w:eastAsia="Arial"/>
        </w:rPr>
        <w:t>cenc</w:t>
      </w:r>
      <w:r w:rsidRPr="00010C02">
        <w:rPr>
          <w:rFonts w:eastAsia="Arial"/>
        </w:rPr>
        <w:t>e</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on</w:t>
      </w:r>
      <w:r w:rsidRPr="00E62049">
        <w:rPr>
          <w:rFonts w:eastAsia="Arial"/>
        </w:rPr>
        <w:t>l</w:t>
      </w:r>
      <w:r w:rsidRPr="00010C02">
        <w:rPr>
          <w:rFonts w:eastAsia="Arial"/>
        </w:rPr>
        <w:t>y</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issued</w:t>
      </w:r>
      <w:r w:rsidRPr="00E62049">
        <w:rPr>
          <w:rFonts w:eastAsia="Arial"/>
        </w:rPr>
        <w:t xml:space="preserve"> </w:t>
      </w:r>
      <w:r w:rsidRPr="00010C02">
        <w:rPr>
          <w:rFonts w:eastAsia="Arial"/>
        </w:rPr>
        <w:t>in</w:t>
      </w:r>
      <w:r w:rsidRPr="00E62049">
        <w:rPr>
          <w:rFonts w:eastAsia="Arial"/>
        </w:rPr>
        <w:t xml:space="preserve"> t</w:t>
      </w:r>
      <w:r w:rsidRPr="00010C02">
        <w:rPr>
          <w:rFonts w:eastAsia="Arial"/>
        </w:rPr>
        <w:t>he</w:t>
      </w:r>
      <w:r w:rsidRPr="00E62049">
        <w:rPr>
          <w:rFonts w:eastAsia="Arial"/>
        </w:rPr>
        <w:t xml:space="preserve"> </w:t>
      </w:r>
      <w:r w:rsidRPr="00010C02">
        <w:rPr>
          <w:rFonts w:eastAsia="Arial"/>
        </w:rPr>
        <w:t>n</w:t>
      </w:r>
      <w:r w:rsidRPr="00E62049">
        <w:rPr>
          <w:rFonts w:eastAsia="Arial"/>
        </w:rPr>
        <w:t>am</w:t>
      </w:r>
      <w:r w:rsidRPr="00010C02">
        <w:rPr>
          <w:rFonts w:eastAsia="Arial"/>
        </w:rPr>
        <w:t>e</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the</w:t>
      </w:r>
      <w:r w:rsidRPr="00E62049">
        <w:rPr>
          <w:rFonts w:eastAsia="Arial"/>
        </w:rPr>
        <w:t xml:space="preserve"> </w:t>
      </w:r>
      <w:r w:rsidRPr="00010C02">
        <w:rPr>
          <w:rFonts w:eastAsia="Arial"/>
        </w:rPr>
        <w:t>ap</w:t>
      </w:r>
      <w:r w:rsidRPr="00E62049">
        <w:rPr>
          <w:rFonts w:eastAsia="Arial"/>
        </w:rPr>
        <w:t>p</w:t>
      </w:r>
      <w:r w:rsidRPr="00010C02">
        <w:rPr>
          <w:rFonts w:eastAsia="Arial"/>
        </w:rPr>
        <w:t>licant</w:t>
      </w:r>
      <w:r w:rsidRPr="00E62049">
        <w:rPr>
          <w:rFonts w:eastAsia="Arial"/>
        </w:rPr>
        <w:t xml:space="preserve"> dr</w:t>
      </w:r>
      <w:r w:rsidRPr="00010C02">
        <w:rPr>
          <w:rFonts w:eastAsia="Arial"/>
        </w:rPr>
        <w:t>a</w:t>
      </w:r>
      <w:r w:rsidRPr="00E62049">
        <w:rPr>
          <w:rFonts w:eastAsia="Arial"/>
        </w:rPr>
        <w:t>w</w:t>
      </w:r>
      <w:r w:rsidRPr="00010C02">
        <w:rPr>
          <w:rFonts w:eastAsia="Arial"/>
        </w:rPr>
        <w:t>n</w:t>
      </w:r>
      <w:r w:rsidRPr="00E62049">
        <w:rPr>
          <w:rFonts w:eastAsia="Arial"/>
        </w:rPr>
        <w:t xml:space="preserve"> i</w:t>
      </w:r>
      <w:r w:rsidRPr="00010C02">
        <w:rPr>
          <w:rFonts w:eastAsia="Arial"/>
        </w:rPr>
        <w:t>n</w:t>
      </w:r>
      <w:r w:rsidRPr="00E62049">
        <w:rPr>
          <w:rFonts w:eastAsia="Arial"/>
        </w:rPr>
        <w:t xml:space="preserve"> the ballot.</w:t>
      </w:r>
    </w:p>
    <w:p w14:paraId="1A589DAC" w14:textId="23594048" w:rsidR="0024495B" w:rsidRPr="00010C02" w:rsidRDefault="0024495B" w:rsidP="0024495B">
      <w:pPr>
        <w:rPr>
          <w:rFonts w:eastAsia="Arial"/>
        </w:rPr>
      </w:pPr>
      <w:r w:rsidRPr="00E62049">
        <w:rPr>
          <w:rFonts w:eastAsia="Arial"/>
        </w:rPr>
        <w:t>A</w:t>
      </w:r>
      <w:r w:rsidRPr="00010C02">
        <w:rPr>
          <w:rFonts w:eastAsia="Arial"/>
        </w:rPr>
        <w:t>ccep</w:t>
      </w:r>
      <w:r w:rsidRPr="00E62049">
        <w:rPr>
          <w:rFonts w:eastAsia="Arial"/>
        </w:rPr>
        <w:t>ta</w:t>
      </w:r>
      <w:r w:rsidRPr="00010C02">
        <w:rPr>
          <w:rFonts w:eastAsia="Arial"/>
        </w:rPr>
        <w:t>n</w:t>
      </w:r>
      <w:r w:rsidRPr="00E62049">
        <w:rPr>
          <w:rFonts w:eastAsia="Arial"/>
        </w:rPr>
        <w:t>c</w:t>
      </w:r>
      <w:r w:rsidRPr="00010C02">
        <w:rPr>
          <w:rFonts w:eastAsia="Arial"/>
        </w:rPr>
        <w:t>e</w:t>
      </w:r>
      <w:r w:rsidRPr="00E62049">
        <w:rPr>
          <w:rFonts w:eastAsia="Arial"/>
        </w:rPr>
        <w:t xml:space="preserve"> o</w:t>
      </w:r>
      <w:r w:rsidRPr="00010C02">
        <w:rPr>
          <w:rFonts w:eastAsia="Arial"/>
        </w:rPr>
        <w:t>f</w:t>
      </w:r>
      <w:r w:rsidRPr="00E62049">
        <w:rPr>
          <w:rFonts w:eastAsia="Arial"/>
        </w:rPr>
        <w:t xml:space="preserve"> o</w:t>
      </w:r>
      <w:r w:rsidRPr="00010C02">
        <w:rPr>
          <w:rFonts w:eastAsia="Arial"/>
        </w:rPr>
        <w:t>f</w:t>
      </w:r>
      <w:r w:rsidRPr="00E62049">
        <w:rPr>
          <w:rFonts w:eastAsia="Arial"/>
        </w:rPr>
        <w:t>f</w:t>
      </w:r>
      <w:r w:rsidRPr="00010C02">
        <w:rPr>
          <w:rFonts w:eastAsia="Arial"/>
        </w:rPr>
        <w:t>e</w:t>
      </w:r>
      <w:r w:rsidRPr="00E62049">
        <w:rPr>
          <w:rFonts w:eastAsia="Arial"/>
        </w:rPr>
        <w:t>r</w:t>
      </w:r>
      <w:r w:rsidRPr="00010C02">
        <w:rPr>
          <w:rFonts w:eastAsia="Arial"/>
        </w:rPr>
        <w:t>s</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a</w:t>
      </w:r>
      <w:r w:rsidRPr="00E62049">
        <w:rPr>
          <w:rFonts w:eastAsia="Arial"/>
        </w:rPr>
        <w:t>ck</w:t>
      </w:r>
      <w:r w:rsidRPr="00010C02">
        <w:rPr>
          <w:rFonts w:eastAsia="Arial"/>
        </w:rPr>
        <w:t>no</w:t>
      </w:r>
      <w:r w:rsidRPr="00E62049">
        <w:rPr>
          <w:rFonts w:eastAsia="Arial"/>
        </w:rPr>
        <w:t>w</w:t>
      </w:r>
      <w:r w:rsidRPr="00010C02">
        <w:rPr>
          <w:rFonts w:eastAsia="Arial"/>
        </w:rPr>
        <w:t>ledged</w:t>
      </w:r>
      <w:r w:rsidRPr="00E62049">
        <w:rPr>
          <w:rFonts w:eastAsia="Arial"/>
        </w:rPr>
        <w:t xml:space="preserve"> b</w:t>
      </w:r>
      <w:r w:rsidRPr="00010C02">
        <w:rPr>
          <w:rFonts w:eastAsia="Arial"/>
        </w:rPr>
        <w:t xml:space="preserve">y </w:t>
      </w:r>
      <w:r w:rsidRPr="00E62049">
        <w:rPr>
          <w:rFonts w:eastAsia="Arial"/>
        </w:rPr>
        <w:t>email.</w:t>
      </w:r>
      <w:r w:rsidR="006C3850" w:rsidRPr="00E62049">
        <w:rPr>
          <w:rFonts w:eastAsia="Arial"/>
        </w:rPr>
        <w:t xml:space="preserve"> T</w:t>
      </w:r>
      <w:r w:rsidRPr="00E62049">
        <w:rPr>
          <w:rFonts w:eastAsia="Arial"/>
        </w:rPr>
        <w:t xml:space="preserve">he </w:t>
      </w:r>
      <w:r w:rsidRPr="00010C02">
        <w:rPr>
          <w:rFonts w:eastAsia="Arial"/>
        </w:rPr>
        <w:t>cu</w:t>
      </w:r>
      <w:r w:rsidRPr="00E62049">
        <w:rPr>
          <w:rFonts w:eastAsia="Arial"/>
        </w:rPr>
        <w:t>rr</w:t>
      </w:r>
      <w:r w:rsidRPr="00010C02">
        <w:rPr>
          <w:rFonts w:eastAsia="Arial"/>
        </w:rPr>
        <w:t>ent</w:t>
      </w:r>
      <w:r w:rsidRPr="00E62049">
        <w:rPr>
          <w:rFonts w:eastAsia="Arial"/>
        </w:rPr>
        <w:t xml:space="preserve"> </w:t>
      </w:r>
      <w:r w:rsidRPr="00010C02">
        <w:rPr>
          <w:rFonts w:eastAsia="Arial"/>
        </w:rPr>
        <w:t>ann</w:t>
      </w:r>
      <w:r w:rsidRPr="00E62049">
        <w:rPr>
          <w:rFonts w:eastAsia="Arial"/>
        </w:rPr>
        <w:t>u</w:t>
      </w:r>
      <w:r w:rsidRPr="00010C02">
        <w:rPr>
          <w:rFonts w:eastAsia="Arial"/>
        </w:rPr>
        <w:t>al</w:t>
      </w:r>
      <w:r w:rsidRPr="00E62049">
        <w:rPr>
          <w:rFonts w:eastAsia="Arial"/>
        </w:rPr>
        <w:t xml:space="preserve"> </w:t>
      </w:r>
      <w:r w:rsidRPr="00010C02">
        <w:rPr>
          <w:rFonts w:eastAsia="Arial"/>
        </w:rPr>
        <w:t>licence</w:t>
      </w:r>
      <w:r w:rsidRPr="00E62049">
        <w:rPr>
          <w:rFonts w:eastAsia="Arial"/>
        </w:rPr>
        <w:t xml:space="preserve"> c</w:t>
      </w:r>
      <w:r w:rsidRPr="00010C02">
        <w:rPr>
          <w:rFonts w:eastAsia="Arial"/>
        </w:rPr>
        <w:t>osts</w:t>
      </w:r>
      <w:r w:rsidRPr="00E62049">
        <w:rPr>
          <w:rFonts w:eastAsia="Arial"/>
        </w:rPr>
        <w:t xml:space="preserve"> fo</w:t>
      </w:r>
      <w:r w:rsidRPr="00010C02">
        <w:rPr>
          <w:rFonts w:eastAsia="Arial"/>
        </w:rPr>
        <w:t>r</w:t>
      </w:r>
      <w:r w:rsidR="006C3850">
        <w:rPr>
          <w:rFonts w:eastAsia="Arial"/>
        </w:rPr>
        <w:t xml:space="preserve"> an MPT licence in Alice Springs and Darwin is $300 per annum.</w:t>
      </w:r>
    </w:p>
    <w:p w14:paraId="69366466" w14:textId="77777777" w:rsidR="0024495B" w:rsidRPr="00E62049" w:rsidRDefault="0024495B" w:rsidP="0024495B">
      <w:pPr>
        <w:rPr>
          <w:rFonts w:eastAsia="Arial"/>
        </w:rPr>
      </w:pPr>
      <w:r w:rsidRPr="00E62049">
        <w:rPr>
          <w:rFonts w:eastAsia="Arial"/>
        </w:rPr>
        <w:t xml:space="preserve">The NT Government expects that successful applicants will have their vehicles registered as MPTs within 12 weeks from the ballot draw date. </w:t>
      </w:r>
      <w:r w:rsidRPr="00010C02">
        <w:rPr>
          <w:rFonts w:eastAsia="Arial"/>
        </w:rPr>
        <w:t>No requests for extensions to this timeframe will be accepted.</w:t>
      </w:r>
    </w:p>
    <w:p w14:paraId="66B68C52" w14:textId="77777777" w:rsidR="0024495B" w:rsidRDefault="0024495B" w:rsidP="0024495B">
      <w:pPr>
        <w:rPr>
          <w:rFonts w:eastAsia="Arial"/>
        </w:rPr>
      </w:pPr>
      <w:r w:rsidRPr="00010C02">
        <w:rPr>
          <w:rFonts w:eastAsia="Arial"/>
        </w:rPr>
        <w:t>Failure to comply with the</w:t>
      </w:r>
      <w:r>
        <w:rPr>
          <w:rFonts w:eastAsia="Arial"/>
        </w:rPr>
        <w:t xml:space="preserve">se requirements </w:t>
      </w:r>
      <w:r w:rsidRPr="00010C02">
        <w:rPr>
          <w:rFonts w:eastAsia="Arial"/>
        </w:rPr>
        <w:t>may mean that an offer is withdrawn and the next listed applicant from the same licence draw will be offered the licence.</w:t>
      </w:r>
    </w:p>
    <w:p w14:paraId="04321BE1" w14:textId="77777777" w:rsidR="0024495B" w:rsidRPr="000B7898" w:rsidRDefault="0024495B" w:rsidP="00E62049">
      <w:pPr>
        <w:pStyle w:val="Heading2"/>
        <w:keepNext/>
        <w:keepLines/>
        <w:numPr>
          <w:ilvl w:val="1"/>
          <w:numId w:val="44"/>
        </w:numPr>
        <w:ind w:left="709"/>
        <w:rPr>
          <w:rFonts w:eastAsia="Arial"/>
          <w:color w:val="auto"/>
        </w:rPr>
      </w:pPr>
      <w:bookmarkStart w:id="43" w:name="_Toc13733149"/>
      <w:bookmarkStart w:id="44" w:name="_Toc121739764"/>
      <w:r w:rsidRPr="000B7898">
        <w:rPr>
          <w:rFonts w:eastAsia="Arial"/>
          <w:color w:val="auto"/>
        </w:rPr>
        <w:t>Offer declined</w:t>
      </w:r>
      <w:bookmarkEnd w:id="43"/>
      <w:bookmarkEnd w:id="44"/>
    </w:p>
    <w:p w14:paraId="11644468" w14:textId="18123F2D" w:rsidR="0024495B" w:rsidRPr="00010C02" w:rsidRDefault="0024495B" w:rsidP="0024495B">
      <w:pPr>
        <w:rPr>
          <w:rFonts w:eastAsia="Arial"/>
        </w:rPr>
      </w:pPr>
      <w:r w:rsidRPr="00010C02">
        <w:rPr>
          <w:rFonts w:eastAsia="Arial"/>
          <w:spacing w:val="1"/>
        </w:rPr>
        <w:t>I</w:t>
      </w:r>
      <w:r w:rsidRPr="00010C02">
        <w:rPr>
          <w:rFonts w:eastAsia="Arial"/>
        </w:rPr>
        <w:t>f</w:t>
      </w:r>
      <w:r w:rsidRPr="00010C02">
        <w:rPr>
          <w:rFonts w:eastAsia="Arial"/>
          <w:spacing w:val="10"/>
        </w:rPr>
        <w:t xml:space="preserve"> </w:t>
      </w:r>
      <w:r w:rsidRPr="00010C02">
        <w:rPr>
          <w:rFonts w:eastAsia="Arial"/>
        </w:rPr>
        <w:t>an</w:t>
      </w:r>
      <w:r w:rsidRPr="00010C02">
        <w:rPr>
          <w:rFonts w:eastAsia="Arial"/>
          <w:spacing w:val="7"/>
        </w:rPr>
        <w:t xml:space="preserve"> </w:t>
      </w:r>
      <w:r w:rsidRPr="00010C02">
        <w:rPr>
          <w:rFonts w:eastAsia="Arial"/>
          <w:spacing w:val="-2"/>
        </w:rPr>
        <w:t>o</w:t>
      </w:r>
      <w:r w:rsidRPr="00010C02">
        <w:rPr>
          <w:rFonts w:eastAsia="Arial"/>
        </w:rPr>
        <w:t>f</w:t>
      </w:r>
      <w:r w:rsidRPr="00010C02">
        <w:rPr>
          <w:rFonts w:eastAsia="Arial"/>
          <w:spacing w:val="2"/>
        </w:rPr>
        <w:t>f</w:t>
      </w:r>
      <w:r w:rsidRPr="00010C02">
        <w:rPr>
          <w:rFonts w:eastAsia="Arial"/>
        </w:rPr>
        <w:t>er</w:t>
      </w:r>
      <w:r w:rsidRPr="00010C02">
        <w:rPr>
          <w:rFonts w:eastAsia="Arial"/>
          <w:spacing w:val="12"/>
        </w:rPr>
        <w:t xml:space="preserve"> </w:t>
      </w:r>
      <w:r w:rsidRPr="00010C02">
        <w:rPr>
          <w:rFonts w:eastAsia="Arial"/>
        </w:rPr>
        <w:t>to</w:t>
      </w:r>
      <w:r w:rsidRPr="00010C02">
        <w:rPr>
          <w:rFonts w:eastAsia="Arial"/>
          <w:spacing w:val="5"/>
        </w:rPr>
        <w:t xml:space="preserve"> </w:t>
      </w:r>
      <w:r w:rsidRPr="00010C02">
        <w:rPr>
          <w:rFonts w:eastAsia="Arial"/>
          <w:spacing w:val="2"/>
        </w:rPr>
        <w:t>t</w:t>
      </w:r>
      <w:r w:rsidRPr="00010C02">
        <w:rPr>
          <w:rFonts w:eastAsia="Arial"/>
          <w:spacing w:val="-2"/>
        </w:rPr>
        <w:t>a</w:t>
      </w:r>
      <w:r w:rsidRPr="00010C02">
        <w:rPr>
          <w:rFonts w:eastAsia="Arial"/>
          <w:spacing w:val="2"/>
        </w:rPr>
        <w:t>k</w:t>
      </w:r>
      <w:r w:rsidRPr="00010C02">
        <w:rPr>
          <w:rFonts w:eastAsia="Arial"/>
        </w:rPr>
        <w:t>e</w:t>
      </w:r>
      <w:r w:rsidRPr="00010C02">
        <w:rPr>
          <w:rFonts w:eastAsia="Arial"/>
          <w:spacing w:val="13"/>
        </w:rPr>
        <w:t xml:space="preserve"> </w:t>
      </w:r>
      <w:r w:rsidRPr="00010C02">
        <w:rPr>
          <w:rFonts w:eastAsia="Arial"/>
        </w:rPr>
        <w:t>up</w:t>
      </w:r>
      <w:r w:rsidRPr="00010C02">
        <w:rPr>
          <w:rFonts w:eastAsia="Arial"/>
          <w:spacing w:val="9"/>
        </w:rPr>
        <w:t xml:space="preserve"> </w:t>
      </w:r>
      <w:r w:rsidRPr="00010C02">
        <w:rPr>
          <w:rFonts w:eastAsia="Arial"/>
        </w:rPr>
        <w:t>a</w:t>
      </w:r>
      <w:r w:rsidRPr="00010C02">
        <w:rPr>
          <w:rFonts w:eastAsia="Arial"/>
          <w:spacing w:val="3"/>
        </w:rPr>
        <w:t xml:space="preserve"> </w:t>
      </w:r>
      <w:r w:rsidR="00E62049">
        <w:rPr>
          <w:rFonts w:eastAsia="Arial"/>
          <w:spacing w:val="2"/>
        </w:rPr>
        <w:t>MPT</w:t>
      </w:r>
      <w:r w:rsidRPr="00010C02">
        <w:rPr>
          <w:rFonts w:eastAsia="Arial"/>
          <w:spacing w:val="11"/>
        </w:rPr>
        <w:t xml:space="preserve"> </w:t>
      </w:r>
      <w:r w:rsidRPr="00010C02">
        <w:rPr>
          <w:rFonts w:eastAsia="Arial"/>
        </w:rPr>
        <w:t>licence</w:t>
      </w:r>
      <w:r w:rsidRPr="00010C02">
        <w:rPr>
          <w:rFonts w:eastAsia="Arial"/>
          <w:spacing w:val="21"/>
        </w:rPr>
        <w:t xml:space="preserve"> </w:t>
      </w:r>
      <w:r w:rsidRPr="00010C02">
        <w:rPr>
          <w:rFonts w:eastAsia="Arial"/>
          <w:spacing w:val="-3"/>
        </w:rPr>
        <w:t>i</w:t>
      </w:r>
      <w:r w:rsidRPr="00010C02">
        <w:rPr>
          <w:rFonts w:eastAsia="Arial"/>
        </w:rPr>
        <w:t>s</w:t>
      </w:r>
      <w:r w:rsidRPr="00010C02">
        <w:rPr>
          <w:rFonts w:eastAsia="Arial"/>
          <w:spacing w:val="8"/>
        </w:rPr>
        <w:t xml:space="preserve"> </w:t>
      </w:r>
      <w:r w:rsidRPr="00010C02">
        <w:rPr>
          <w:rFonts w:eastAsia="Arial"/>
        </w:rPr>
        <w:t>declined,</w:t>
      </w:r>
      <w:r w:rsidRPr="00010C02">
        <w:rPr>
          <w:rFonts w:eastAsia="Arial"/>
          <w:spacing w:val="24"/>
        </w:rPr>
        <w:t xml:space="preserve"> </w:t>
      </w:r>
      <w:r w:rsidRPr="00010C02">
        <w:rPr>
          <w:rFonts w:eastAsia="Arial"/>
          <w:spacing w:val="2"/>
        </w:rPr>
        <w:t>t</w:t>
      </w:r>
      <w:r w:rsidRPr="00010C02">
        <w:rPr>
          <w:rFonts w:eastAsia="Arial"/>
        </w:rPr>
        <w:t>he</w:t>
      </w:r>
      <w:r w:rsidRPr="00010C02">
        <w:rPr>
          <w:rFonts w:eastAsia="Arial"/>
          <w:spacing w:val="10"/>
        </w:rPr>
        <w:t xml:space="preserve"> </w:t>
      </w:r>
      <w:r w:rsidRPr="00010C02">
        <w:rPr>
          <w:rFonts w:eastAsia="Arial"/>
        </w:rPr>
        <w:t>licence</w:t>
      </w:r>
      <w:r w:rsidRPr="00010C02">
        <w:rPr>
          <w:rFonts w:eastAsia="Arial"/>
          <w:spacing w:val="21"/>
        </w:rPr>
        <w:t xml:space="preserve"> </w:t>
      </w:r>
      <w:r w:rsidRPr="00010C02">
        <w:rPr>
          <w:rFonts w:eastAsia="Arial"/>
          <w:spacing w:val="-3"/>
        </w:rPr>
        <w:t>w</w:t>
      </w:r>
      <w:r w:rsidRPr="00010C02">
        <w:rPr>
          <w:rFonts w:eastAsia="Arial"/>
        </w:rPr>
        <w:t>ill</w:t>
      </w:r>
      <w:r w:rsidRPr="00010C02">
        <w:rPr>
          <w:rFonts w:eastAsia="Arial"/>
          <w:spacing w:val="12"/>
        </w:rPr>
        <w:t xml:space="preserve"> </w:t>
      </w:r>
      <w:r w:rsidRPr="00010C02">
        <w:rPr>
          <w:rFonts w:eastAsia="Arial"/>
          <w:spacing w:val="-2"/>
        </w:rPr>
        <w:t>b</w:t>
      </w:r>
      <w:r w:rsidRPr="00010C02">
        <w:rPr>
          <w:rFonts w:eastAsia="Arial"/>
        </w:rPr>
        <w:t>e</w:t>
      </w:r>
      <w:r w:rsidRPr="00010C02">
        <w:rPr>
          <w:rFonts w:eastAsia="Arial"/>
          <w:spacing w:val="11"/>
        </w:rPr>
        <w:t xml:space="preserve"> </w:t>
      </w:r>
      <w:r w:rsidRPr="00010C02">
        <w:rPr>
          <w:rFonts w:eastAsia="Arial"/>
          <w:spacing w:val="-2"/>
        </w:rPr>
        <w:t>o</w:t>
      </w:r>
      <w:r w:rsidRPr="00010C02">
        <w:rPr>
          <w:rFonts w:eastAsia="Arial"/>
        </w:rPr>
        <w:t>f</w:t>
      </w:r>
      <w:r w:rsidRPr="00010C02">
        <w:rPr>
          <w:rFonts w:eastAsia="Arial"/>
          <w:spacing w:val="5"/>
        </w:rPr>
        <w:t>f</w:t>
      </w:r>
      <w:r w:rsidRPr="00010C02">
        <w:rPr>
          <w:rFonts w:eastAsia="Arial"/>
          <w:spacing w:val="-2"/>
        </w:rPr>
        <w:t>e</w:t>
      </w:r>
      <w:r w:rsidRPr="00010C02">
        <w:rPr>
          <w:rFonts w:eastAsia="Arial"/>
          <w:spacing w:val="1"/>
        </w:rPr>
        <w:t>r</w:t>
      </w:r>
      <w:r w:rsidRPr="00010C02">
        <w:rPr>
          <w:rFonts w:eastAsia="Arial"/>
        </w:rPr>
        <w:t>ed</w:t>
      </w:r>
      <w:r w:rsidRPr="00010C02">
        <w:rPr>
          <w:rFonts w:eastAsia="Arial"/>
          <w:spacing w:val="19"/>
        </w:rPr>
        <w:t xml:space="preserve"> </w:t>
      </w:r>
      <w:r w:rsidRPr="00010C02">
        <w:rPr>
          <w:rFonts w:eastAsia="Arial"/>
          <w:spacing w:val="2"/>
          <w:w w:val="103"/>
        </w:rPr>
        <w:t>t</w:t>
      </w:r>
      <w:r w:rsidRPr="00010C02">
        <w:rPr>
          <w:rFonts w:eastAsia="Arial"/>
          <w:w w:val="103"/>
        </w:rPr>
        <w:t xml:space="preserve">o </w:t>
      </w:r>
      <w:r w:rsidRPr="00010C02">
        <w:rPr>
          <w:rFonts w:eastAsia="Arial"/>
          <w:spacing w:val="2"/>
        </w:rPr>
        <w:t>t</w:t>
      </w:r>
      <w:r w:rsidRPr="00010C02">
        <w:rPr>
          <w:rFonts w:eastAsia="Arial"/>
        </w:rPr>
        <w:t>he</w:t>
      </w:r>
      <w:r w:rsidRPr="00010C02">
        <w:rPr>
          <w:rFonts w:eastAsia="Arial"/>
          <w:spacing w:val="10"/>
        </w:rPr>
        <w:t xml:space="preserve"> </w:t>
      </w:r>
      <w:r w:rsidRPr="00010C02">
        <w:rPr>
          <w:rFonts w:eastAsia="Arial"/>
        </w:rPr>
        <w:t>ne</w:t>
      </w:r>
      <w:r w:rsidRPr="00010C02">
        <w:rPr>
          <w:rFonts w:eastAsia="Arial"/>
          <w:spacing w:val="-3"/>
        </w:rPr>
        <w:t>x</w:t>
      </w:r>
      <w:r w:rsidRPr="00010C02">
        <w:rPr>
          <w:rFonts w:eastAsia="Arial"/>
        </w:rPr>
        <w:t>t</w:t>
      </w:r>
      <w:r w:rsidRPr="00010C02">
        <w:rPr>
          <w:rFonts w:eastAsia="Arial"/>
          <w:spacing w:val="15"/>
        </w:rPr>
        <w:t xml:space="preserve"> </w:t>
      </w:r>
      <w:r w:rsidR="00721FC7">
        <w:rPr>
          <w:rFonts w:eastAsia="Arial"/>
        </w:rPr>
        <w:t>drawn</w:t>
      </w:r>
      <w:r w:rsidR="00721FC7" w:rsidRPr="00010C02">
        <w:rPr>
          <w:rFonts w:eastAsia="Arial"/>
          <w:spacing w:val="16"/>
        </w:rPr>
        <w:t xml:space="preserve"> </w:t>
      </w:r>
      <w:r w:rsidRPr="00010C02">
        <w:rPr>
          <w:rFonts w:eastAsia="Arial"/>
        </w:rPr>
        <w:t>appl</w:t>
      </w:r>
      <w:r w:rsidRPr="00010C02">
        <w:rPr>
          <w:rFonts w:eastAsia="Arial"/>
          <w:spacing w:val="-3"/>
        </w:rPr>
        <w:t>i</w:t>
      </w:r>
      <w:r w:rsidRPr="00010C02">
        <w:rPr>
          <w:rFonts w:eastAsia="Arial"/>
          <w:spacing w:val="2"/>
        </w:rPr>
        <w:t>c</w:t>
      </w:r>
      <w:r w:rsidRPr="00010C02">
        <w:rPr>
          <w:rFonts w:eastAsia="Arial"/>
          <w:spacing w:val="-2"/>
        </w:rPr>
        <w:t>a</w:t>
      </w:r>
      <w:r w:rsidRPr="00010C02">
        <w:rPr>
          <w:rFonts w:eastAsia="Arial"/>
        </w:rPr>
        <w:t>nt</w:t>
      </w:r>
      <w:r w:rsidRPr="00010C02">
        <w:rPr>
          <w:rFonts w:eastAsia="Arial"/>
          <w:spacing w:val="26"/>
        </w:rPr>
        <w:t xml:space="preserve"> </w:t>
      </w:r>
      <w:r w:rsidRPr="00010C02">
        <w:rPr>
          <w:rFonts w:eastAsia="Arial"/>
        </w:rPr>
        <w:t>f</w:t>
      </w:r>
      <w:r w:rsidRPr="00010C02">
        <w:rPr>
          <w:rFonts w:eastAsia="Arial"/>
          <w:spacing w:val="1"/>
        </w:rPr>
        <w:t>r</w:t>
      </w:r>
      <w:r w:rsidRPr="00010C02">
        <w:rPr>
          <w:rFonts w:eastAsia="Arial"/>
          <w:spacing w:val="-2"/>
        </w:rPr>
        <w:t>o</w:t>
      </w:r>
      <w:r w:rsidRPr="00010C02">
        <w:rPr>
          <w:rFonts w:eastAsia="Arial"/>
        </w:rPr>
        <w:t>m</w:t>
      </w:r>
      <w:r w:rsidRPr="00010C02">
        <w:rPr>
          <w:rFonts w:eastAsia="Arial"/>
          <w:spacing w:val="17"/>
        </w:rPr>
        <w:t xml:space="preserve"> </w:t>
      </w:r>
      <w:r w:rsidRPr="00010C02">
        <w:rPr>
          <w:rFonts w:eastAsia="Arial"/>
        </w:rPr>
        <w:t>the</w:t>
      </w:r>
      <w:r w:rsidR="00721FC7">
        <w:rPr>
          <w:rFonts w:eastAsia="Arial"/>
          <w:w w:val="103"/>
        </w:rPr>
        <w:t xml:space="preserve"> 2022 Alice Springs and Darwin Taxi </w:t>
      </w:r>
      <w:r w:rsidR="00BE2641">
        <w:rPr>
          <w:rFonts w:eastAsia="Arial"/>
          <w:w w:val="103"/>
        </w:rPr>
        <w:t xml:space="preserve">Licence </w:t>
      </w:r>
      <w:r w:rsidR="00721FC7">
        <w:rPr>
          <w:rFonts w:eastAsia="Arial"/>
          <w:w w:val="103"/>
        </w:rPr>
        <w:t>Ballot</w:t>
      </w:r>
      <w:r w:rsidR="00BE2641">
        <w:rPr>
          <w:rFonts w:eastAsia="Arial"/>
          <w:w w:val="103"/>
        </w:rPr>
        <w:t>s.</w:t>
      </w:r>
    </w:p>
    <w:p w14:paraId="4EA11010" w14:textId="77777777" w:rsidR="0024495B" w:rsidRDefault="0024495B" w:rsidP="0024495B">
      <w:pPr>
        <w:jc w:val="both"/>
        <w:rPr>
          <w:rFonts w:eastAsia="Arial"/>
          <w:w w:val="103"/>
        </w:rPr>
      </w:pPr>
      <w:r w:rsidRPr="00010C02">
        <w:rPr>
          <w:rFonts w:eastAsia="Arial"/>
        </w:rPr>
        <w:t>O</w:t>
      </w:r>
      <w:r w:rsidRPr="00010C02">
        <w:rPr>
          <w:rFonts w:eastAsia="Arial"/>
          <w:spacing w:val="2"/>
        </w:rPr>
        <w:t>f</w:t>
      </w:r>
      <w:r w:rsidRPr="00010C02">
        <w:rPr>
          <w:rFonts w:eastAsia="Arial"/>
        </w:rPr>
        <w:t>fe</w:t>
      </w:r>
      <w:r w:rsidRPr="00010C02">
        <w:rPr>
          <w:rFonts w:eastAsia="Arial"/>
          <w:spacing w:val="1"/>
        </w:rPr>
        <w:t>r</w:t>
      </w:r>
      <w:r w:rsidRPr="00010C02">
        <w:rPr>
          <w:rFonts w:eastAsia="Arial"/>
        </w:rPr>
        <w:t>s</w:t>
      </w:r>
      <w:r w:rsidRPr="00010C02">
        <w:rPr>
          <w:rFonts w:eastAsia="Arial"/>
          <w:spacing w:val="18"/>
        </w:rPr>
        <w:t xml:space="preserve"> </w:t>
      </w:r>
      <w:r w:rsidRPr="00010C02">
        <w:rPr>
          <w:rFonts w:eastAsia="Arial"/>
        </w:rPr>
        <w:t>declin</w:t>
      </w:r>
      <w:r w:rsidRPr="00010C02">
        <w:rPr>
          <w:rFonts w:eastAsia="Arial"/>
          <w:spacing w:val="-2"/>
        </w:rPr>
        <w:t>e</w:t>
      </w:r>
      <w:r w:rsidRPr="00010C02">
        <w:rPr>
          <w:rFonts w:eastAsia="Arial"/>
        </w:rPr>
        <w:t>d</w:t>
      </w:r>
      <w:r w:rsidRPr="00010C02">
        <w:rPr>
          <w:rFonts w:eastAsia="Arial"/>
          <w:spacing w:val="26"/>
        </w:rPr>
        <w:t xml:space="preserve"> </w:t>
      </w:r>
      <w:r w:rsidRPr="00010C02">
        <w:rPr>
          <w:rFonts w:eastAsia="Arial"/>
          <w:spacing w:val="-3"/>
        </w:rPr>
        <w:t>w</w:t>
      </w:r>
      <w:r w:rsidRPr="00010C02">
        <w:rPr>
          <w:rFonts w:eastAsia="Arial"/>
        </w:rPr>
        <w:t>ill</w:t>
      </w:r>
      <w:r w:rsidRPr="00010C02">
        <w:rPr>
          <w:rFonts w:eastAsia="Arial"/>
          <w:spacing w:val="10"/>
        </w:rPr>
        <w:t xml:space="preserve"> </w:t>
      </w:r>
      <w:r w:rsidRPr="00010C02">
        <w:rPr>
          <w:rFonts w:eastAsia="Arial"/>
        </w:rPr>
        <w:t>be</w:t>
      </w:r>
      <w:r w:rsidRPr="00010C02">
        <w:rPr>
          <w:rFonts w:eastAsia="Arial"/>
          <w:spacing w:val="9"/>
        </w:rPr>
        <w:t xml:space="preserve"> </w:t>
      </w:r>
      <w:r w:rsidRPr="00010C02">
        <w:rPr>
          <w:rFonts w:eastAsia="Arial"/>
        </w:rPr>
        <w:t>ac</w:t>
      </w:r>
      <w:r w:rsidRPr="00010C02">
        <w:rPr>
          <w:rFonts w:eastAsia="Arial"/>
          <w:spacing w:val="2"/>
        </w:rPr>
        <w:t>k</w:t>
      </w:r>
      <w:r w:rsidRPr="00010C02">
        <w:rPr>
          <w:rFonts w:eastAsia="Arial"/>
        </w:rPr>
        <w:t>no</w:t>
      </w:r>
      <w:r w:rsidRPr="00010C02">
        <w:rPr>
          <w:rFonts w:eastAsia="Arial"/>
          <w:spacing w:val="-3"/>
        </w:rPr>
        <w:t>w</w:t>
      </w:r>
      <w:r w:rsidRPr="00010C02">
        <w:rPr>
          <w:rFonts w:eastAsia="Arial"/>
        </w:rPr>
        <w:t>ledged</w:t>
      </w:r>
      <w:r w:rsidRPr="00010C02">
        <w:rPr>
          <w:rFonts w:eastAsia="Arial"/>
          <w:spacing w:val="40"/>
        </w:rPr>
        <w:t xml:space="preserve"> </w:t>
      </w:r>
      <w:r w:rsidRPr="00010C02">
        <w:rPr>
          <w:rFonts w:eastAsia="Arial"/>
          <w:w w:val="103"/>
        </w:rPr>
        <w:t>in writing.</w:t>
      </w:r>
    </w:p>
    <w:p w14:paraId="13F21E31" w14:textId="77777777" w:rsidR="0024495B" w:rsidRPr="000B7898" w:rsidRDefault="0024495B" w:rsidP="00E62049">
      <w:pPr>
        <w:pStyle w:val="Heading2"/>
        <w:keepNext/>
        <w:keepLines/>
        <w:numPr>
          <w:ilvl w:val="1"/>
          <w:numId w:val="44"/>
        </w:numPr>
        <w:ind w:left="709"/>
        <w:rPr>
          <w:rFonts w:eastAsia="Arial"/>
          <w:color w:val="auto"/>
        </w:rPr>
      </w:pPr>
      <w:bookmarkStart w:id="45" w:name="_Toc13733150"/>
      <w:bookmarkStart w:id="46" w:name="_Toc121739765"/>
      <w:r w:rsidRPr="000B7898">
        <w:rPr>
          <w:rFonts w:eastAsia="Arial"/>
          <w:color w:val="auto"/>
        </w:rPr>
        <w:t>Change of licence category not permitted</w:t>
      </w:r>
      <w:bookmarkEnd w:id="45"/>
      <w:bookmarkEnd w:id="46"/>
    </w:p>
    <w:p w14:paraId="4A7CF240" w14:textId="77777777" w:rsidR="0024495B" w:rsidRDefault="0024495B" w:rsidP="0024495B">
      <w:pPr>
        <w:jc w:val="both"/>
        <w:rPr>
          <w:rFonts w:eastAsia="Arial"/>
          <w:spacing w:val="2"/>
        </w:rPr>
      </w:pPr>
      <w:r w:rsidRPr="00010C02">
        <w:rPr>
          <w:rFonts w:eastAsia="Arial"/>
          <w:spacing w:val="2"/>
        </w:rPr>
        <w:t>An MPT licence cannot be converted to a standard taxi licence.</w:t>
      </w:r>
    </w:p>
    <w:p w14:paraId="366660C9" w14:textId="77777777" w:rsidR="0024495B" w:rsidRPr="000B7898" w:rsidRDefault="0024495B" w:rsidP="00E62049">
      <w:pPr>
        <w:pStyle w:val="Heading2"/>
        <w:keepNext/>
        <w:keepLines/>
        <w:numPr>
          <w:ilvl w:val="1"/>
          <w:numId w:val="44"/>
        </w:numPr>
        <w:ind w:left="709"/>
        <w:rPr>
          <w:rFonts w:eastAsia="Arial"/>
          <w:color w:val="auto"/>
        </w:rPr>
      </w:pPr>
      <w:bookmarkStart w:id="47" w:name="_Toc13733151"/>
      <w:bookmarkStart w:id="48" w:name="_Toc121739766"/>
      <w:r w:rsidRPr="000B7898">
        <w:rPr>
          <w:rFonts w:eastAsia="Arial"/>
          <w:color w:val="auto"/>
        </w:rPr>
        <w:t>No advantage to a particular CPV operator</w:t>
      </w:r>
      <w:bookmarkEnd w:id="47"/>
      <w:bookmarkEnd w:id="48"/>
    </w:p>
    <w:p w14:paraId="109BC934" w14:textId="77777777" w:rsidR="0024495B" w:rsidRDefault="0024495B" w:rsidP="0024495B">
      <w:pPr>
        <w:rPr>
          <w:rFonts w:eastAsia="Arial"/>
          <w:w w:val="103"/>
        </w:rPr>
      </w:pPr>
      <w:r w:rsidRPr="00010C02">
        <w:rPr>
          <w:rFonts w:eastAsia="Arial"/>
          <w:spacing w:val="-1"/>
        </w:rPr>
        <w:t>C</w:t>
      </w:r>
      <w:r w:rsidRPr="00010C02">
        <w:rPr>
          <w:rFonts w:eastAsia="Arial"/>
        </w:rPr>
        <w:t>u</w:t>
      </w:r>
      <w:r w:rsidRPr="00010C02">
        <w:rPr>
          <w:rFonts w:eastAsia="Arial"/>
          <w:spacing w:val="3"/>
        </w:rPr>
        <w:t>r</w:t>
      </w:r>
      <w:r w:rsidRPr="00010C02">
        <w:rPr>
          <w:rFonts w:eastAsia="Arial"/>
          <w:spacing w:val="1"/>
        </w:rPr>
        <w:t>r</w:t>
      </w:r>
      <w:r w:rsidRPr="00010C02">
        <w:rPr>
          <w:rFonts w:eastAsia="Arial"/>
        </w:rPr>
        <w:t>ent</w:t>
      </w:r>
      <w:r w:rsidRPr="00010C02">
        <w:rPr>
          <w:rFonts w:eastAsia="Arial"/>
          <w:spacing w:val="20"/>
        </w:rPr>
        <w:t xml:space="preserve"> </w:t>
      </w:r>
      <w:r w:rsidRPr="00010C02">
        <w:rPr>
          <w:rFonts w:eastAsia="Arial"/>
        </w:rPr>
        <w:t>Northern Territory Government (Department of Infrastructure, Planning and Logistics) poli</w:t>
      </w:r>
      <w:r w:rsidRPr="00010C02">
        <w:rPr>
          <w:rFonts w:eastAsia="Arial"/>
          <w:spacing w:val="2"/>
        </w:rPr>
        <w:t>c</w:t>
      </w:r>
      <w:r w:rsidRPr="00010C02">
        <w:rPr>
          <w:rFonts w:eastAsia="Arial"/>
        </w:rPr>
        <w:t>y</w:t>
      </w:r>
      <w:r w:rsidRPr="00010C02">
        <w:rPr>
          <w:rFonts w:eastAsia="Arial"/>
          <w:spacing w:val="14"/>
        </w:rPr>
        <w:t xml:space="preserve"> </w:t>
      </w:r>
      <w:r w:rsidRPr="00010C02">
        <w:rPr>
          <w:rFonts w:eastAsia="Arial"/>
          <w:spacing w:val="1"/>
        </w:rPr>
        <w:t>r</w:t>
      </w:r>
      <w:r w:rsidRPr="00010C02">
        <w:rPr>
          <w:rFonts w:eastAsia="Arial"/>
        </w:rPr>
        <w:t>equi</w:t>
      </w:r>
      <w:r w:rsidRPr="00010C02">
        <w:rPr>
          <w:rFonts w:eastAsia="Arial"/>
          <w:spacing w:val="1"/>
        </w:rPr>
        <w:t>r</w:t>
      </w:r>
      <w:r w:rsidRPr="00010C02">
        <w:rPr>
          <w:rFonts w:eastAsia="Arial"/>
        </w:rPr>
        <w:t>es</w:t>
      </w:r>
      <w:r w:rsidRPr="00010C02">
        <w:rPr>
          <w:rFonts w:eastAsia="Arial"/>
          <w:spacing w:val="24"/>
        </w:rPr>
        <w:t xml:space="preserve"> </w:t>
      </w:r>
      <w:r w:rsidRPr="00010C02">
        <w:rPr>
          <w:rFonts w:eastAsia="Arial"/>
          <w:spacing w:val="-2"/>
        </w:rPr>
        <w:t>t</w:t>
      </w:r>
      <w:r w:rsidRPr="00010C02">
        <w:rPr>
          <w:rFonts w:eastAsia="Arial"/>
        </w:rPr>
        <w:t>hat</w:t>
      </w:r>
      <w:r w:rsidRPr="00010C02">
        <w:rPr>
          <w:rFonts w:eastAsia="Arial"/>
          <w:spacing w:val="12"/>
        </w:rPr>
        <w:t xml:space="preserve"> </w:t>
      </w:r>
      <w:r w:rsidRPr="00010C02">
        <w:rPr>
          <w:rFonts w:eastAsia="Arial"/>
        </w:rPr>
        <w:t>taxi</w:t>
      </w:r>
      <w:r w:rsidRPr="00010C02">
        <w:rPr>
          <w:rFonts w:eastAsia="Arial"/>
          <w:spacing w:val="13"/>
        </w:rPr>
        <w:t xml:space="preserve"> </w:t>
      </w:r>
      <w:r w:rsidRPr="00010C02">
        <w:rPr>
          <w:rFonts w:eastAsia="Arial"/>
        </w:rPr>
        <w:t>n</w:t>
      </w:r>
      <w:r w:rsidRPr="00010C02">
        <w:rPr>
          <w:rFonts w:eastAsia="Arial"/>
          <w:spacing w:val="-2"/>
        </w:rPr>
        <w:t>e</w:t>
      </w:r>
      <w:r w:rsidRPr="00010C02">
        <w:rPr>
          <w:rFonts w:eastAsia="Arial"/>
        </w:rPr>
        <w:t>t</w:t>
      </w:r>
      <w:r w:rsidRPr="00010C02">
        <w:rPr>
          <w:rFonts w:eastAsia="Arial"/>
          <w:spacing w:val="-3"/>
        </w:rPr>
        <w:t>w</w:t>
      </w:r>
      <w:r w:rsidRPr="00010C02">
        <w:rPr>
          <w:rFonts w:eastAsia="Arial"/>
        </w:rPr>
        <w:t>o</w:t>
      </w:r>
      <w:r w:rsidRPr="00010C02">
        <w:rPr>
          <w:rFonts w:eastAsia="Arial"/>
          <w:spacing w:val="1"/>
        </w:rPr>
        <w:t>r</w:t>
      </w:r>
      <w:r w:rsidRPr="00010C02">
        <w:rPr>
          <w:rFonts w:eastAsia="Arial"/>
        </w:rPr>
        <w:t>k</w:t>
      </w:r>
      <w:r w:rsidRPr="00010C02">
        <w:rPr>
          <w:rFonts w:eastAsia="Arial"/>
          <w:spacing w:val="25"/>
        </w:rPr>
        <w:t xml:space="preserve"> </w:t>
      </w:r>
      <w:r w:rsidRPr="00010C02">
        <w:rPr>
          <w:rFonts w:eastAsia="Arial"/>
        </w:rPr>
        <w:t>t</w:t>
      </w:r>
      <w:r w:rsidRPr="00010C02">
        <w:rPr>
          <w:rFonts w:eastAsia="Arial"/>
          <w:spacing w:val="-2"/>
        </w:rPr>
        <w:t>e</w:t>
      </w:r>
      <w:r w:rsidRPr="00010C02">
        <w:rPr>
          <w:rFonts w:eastAsia="Arial"/>
          <w:spacing w:val="1"/>
        </w:rPr>
        <w:t>r</w:t>
      </w:r>
      <w:r w:rsidRPr="00010C02">
        <w:rPr>
          <w:rFonts w:eastAsia="Arial"/>
          <w:spacing w:val="3"/>
        </w:rPr>
        <w:t>m</w:t>
      </w:r>
      <w:r w:rsidRPr="00010C02">
        <w:rPr>
          <w:rFonts w:eastAsia="Arial"/>
        </w:rPr>
        <w:t>s</w:t>
      </w:r>
      <w:r w:rsidRPr="00010C02">
        <w:rPr>
          <w:rFonts w:eastAsia="Arial"/>
          <w:spacing w:val="17"/>
        </w:rPr>
        <w:t xml:space="preserve"> </w:t>
      </w:r>
      <w:r w:rsidRPr="00010C02">
        <w:rPr>
          <w:rFonts w:eastAsia="Arial"/>
          <w:spacing w:val="-2"/>
        </w:rPr>
        <w:t>a</w:t>
      </w:r>
      <w:r w:rsidRPr="00010C02">
        <w:rPr>
          <w:rFonts w:eastAsia="Arial"/>
        </w:rPr>
        <w:t>nd</w:t>
      </w:r>
      <w:r w:rsidRPr="00010C02">
        <w:rPr>
          <w:rFonts w:eastAsia="Arial"/>
          <w:spacing w:val="12"/>
        </w:rPr>
        <w:t xml:space="preserve"> </w:t>
      </w:r>
      <w:r w:rsidRPr="00010C02">
        <w:rPr>
          <w:rFonts w:eastAsia="Arial"/>
        </w:rPr>
        <w:t>conditions</w:t>
      </w:r>
      <w:r w:rsidRPr="00010C02">
        <w:rPr>
          <w:rFonts w:eastAsia="Arial"/>
          <w:spacing w:val="31"/>
        </w:rPr>
        <w:t xml:space="preserve"> </w:t>
      </w:r>
      <w:r w:rsidRPr="00010C02">
        <w:rPr>
          <w:rFonts w:eastAsia="Arial"/>
        </w:rPr>
        <w:t>do</w:t>
      </w:r>
      <w:r w:rsidRPr="00010C02">
        <w:rPr>
          <w:rFonts w:eastAsia="Arial"/>
          <w:spacing w:val="7"/>
        </w:rPr>
        <w:t xml:space="preserve"> </w:t>
      </w:r>
      <w:r w:rsidRPr="00010C02">
        <w:rPr>
          <w:rFonts w:eastAsia="Arial"/>
        </w:rPr>
        <w:t>not</w:t>
      </w:r>
      <w:r w:rsidRPr="00010C02">
        <w:rPr>
          <w:rFonts w:eastAsia="Arial"/>
          <w:spacing w:val="10"/>
        </w:rPr>
        <w:t xml:space="preserve"> </w:t>
      </w:r>
      <w:r w:rsidRPr="00010C02">
        <w:rPr>
          <w:rFonts w:eastAsia="Arial"/>
        </w:rPr>
        <w:t>give</w:t>
      </w:r>
      <w:r w:rsidRPr="00010C02">
        <w:rPr>
          <w:rFonts w:eastAsia="Arial"/>
          <w:spacing w:val="11"/>
        </w:rPr>
        <w:t xml:space="preserve"> </w:t>
      </w:r>
      <w:r w:rsidRPr="00010C02">
        <w:rPr>
          <w:rFonts w:eastAsia="Arial"/>
          <w:w w:val="103"/>
        </w:rPr>
        <w:t xml:space="preserve">an </w:t>
      </w:r>
      <w:r w:rsidRPr="00010C02">
        <w:rPr>
          <w:rFonts w:eastAsia="Arial"/>
        </w:rPr>
        <w:t>ad</w:t>
      </w:r>
      <w:r w:rsidRPr="00010C02">
        <w:rPr>
          <w:rFonts w:eastAsia="Arial"/>
          <w:spacing w:val="2"/>
        </w:rPr>
        <w:t>v</w:t>
      </w:r>
      <w:r w:rsidRPr="00010C02">
        <w:rPr>
          <w:rFonts w:eastAsia="Arial"/>
          <w:spacing w:val="-2"/>
        </w:rPr>
        <w:t>a</w:t>
      </w:r>
      <w:r w:rsidRPr="00010C02">
        <w:rPr>
          <w:rFonts w:eastAsia="Arial"/>
        </w:rPr>
        <w:t>n</w:t>
      </w:r>
      <w:r w:rsidRPr="00010C02">
        <w:rPr>
          <w:rFonts w:eastAsia="Arial"/>
          <w:spacing w:val="2"/>
        </w:rPr>
        <w:t>t</w:t>
      </w:r>
      <w:r w:rsidRPr="00010C02">
        <w:rPr>
          <w:rFonts w:eastAsia="Arial"/>
        </w:rPr>
        <w:t>age</w:t>
      </w:r>
      <w:r w:rsidRPr="00010C02">
        <w:rPr>
          <w:rFonts w:eastAsia="Arial"/>
          <w:spacing w:val="28"/>
        </w:rPr>
        <w:t xml:space="preserve"> </w:t>
      </w:r>
      <w:r w:rsidRPr="00010C02">
        <w:rPr>
          <w:rFonts w:eastAsia="Arial"/>
          <w:spacing w:val="2"/>
        </w:rPr>
        <w:t>t</w:t>
      </w:r>
      <w:r w:rsidRPr="00010C02">
        <w:rPr>
          <w:rFonts w:eastAsia="Arial"/>
        </w:rPr>
        <w:t>o</w:t>
      </w:r>
      <w:r w:rsidRPr="00010C02">
        <w:rPr>
          <w:rFonts w:eastAsia="Arial"/>
          <w:spacing w:val="7"/>
        </w:rPr>
        <w:t xml:space="preserve"> </w:t>
      </w:r>
      <w:r w:rsidRPr="00010C02">
        <w:rPr>
          <w:rFonts w:eastAsia="Arial"/>
        </w:rPr>
        <w:t>any</w:t>
      </w:r>
      <w:r w:rsidRPr="00010C02">
        <w:rPr>
          <w:rFonts w:eastAsia="Arial"/>
          <w:spacing w:val="9"/>
        </w:rPr>
        <w:t xml:space="preserve"> </w:t>
      </w:r>
      <w:r w:rsidRPr="00010C02">
        <w:rPr>
          <w:rFonts w:eastAsia="Arial"/>
        </w:rPr>
        <w:t>pa</w:t>
      </w:r>
      <w:r w:rsidRPr="00010C02">
        <w:rPr>
          <w:rFonts w:eastAsia="Arial"/>
          <w:spacing w:val="1"/>
        </w:rPr>
        <w:t>r</w:t>
      </w:r>
      <w:r w:rsidRPr="00010C02">
        <w:rPr>
          <w:rFonts w:eastAsia="Arial"/>
        </w:rPr>
        <w:t>tic</w:t>
      </w:r>
      <w:r w:rsidRPr="00010C02">
        <w:rPr>
          <w:rFonts w:eastAsia="Arial"/>
          <w:spacing w:val="-2"/>
        </w:rPr>
        <w:t>u</w:t>
      </w:r>
      <w:r w:rsidRPr="00010C02">
        <w:rPr>
          <w:rFonts w:eastAsia="Arial"/>
        </w:rPr>
        <w:t>lar</w:t>
      </w:r>
      <w:r w:rsidRPr="00010C02">
        <w:rPr>
          <w:rFonts w:eastAsia="Arial"/>
          <w:spacing w:val="28"/>
        </w:rPr>
        <w:t xml:space="preserve"> </w:t>
      </w:r>
      <w:r w:rsidRPr="00010C02">
        <w:rPr>
          <w:rFonts w:eastAsia="Arial"/>
          <w:spacing w:val="2"/>
        </w:rPr>
        <w:t>C</w:t>
      </w:r>
      <w:r w:rsidRPr="00010C02">
        <w:rPr>
          <w:rFonts w:eastAsia="Arial"/>
          <w:spacing w:val="-1"/>
        </w:rPr>
        <w:t>P</w:t>
      </w:r>
      <w:r w:rsidRPr="00010C02">
        <w:rPr>
          <w:rFonts w:eastAsia="Arial"/>
        </w:rPr>
        <w:t>V</w:t>
      </w:r>
      <w:r w:rsidRPr="00010C02">
        <w:rPr>
          <w:rFonts w:eastAsia="Arial"/>
          <w:spacing w:val="15"/>
        </w:rPr>
        <w:t xml:space="preserve"> </w:t>
      </w:r>
      <w:r w:rsidRPr="00010C02">
        <w:rPr>
          <w:rFonts w:eastAsia="Arial"/>
        </w:rPr>
        <w:t>op</w:t>
      </w:r>
      <w:r w:rsidRPr="00010C02">
        <w:rPr>
          <w:rFonts w:eastAsia="Arial"/>
          <w:spacing w:val="-2"/>
        </w:rPr>
        <w:t>e</w:t>
      </w:r>
      <w:r w:rsidRPr="00010C02">
        <w:rPr>
          <w:rFonts w:eastAsia="Arial"/>
          <w:spacing w:val="3"/>
        </w:rPr>
        <w:t>r</w:t>
      </w:r>
      <w:r w:rsidRPr="00010C02">
        <w:rPr>
          <w:rFonts w:eastAsia="Arial"/>
          <w:spacing w:val="-2"/>
        </w:rPr>
        <w:t>a</w:t>
      </w:r>
      <w:r w:rsidRPr="00010C02">
        <w:rPr>
          <w:rFonts w:eastAsia="Arial"/>
        </w:rPr>
        <w:t>tor</w:t>
      </w:r>
      <w:r w:rsidRPr="00010C02">
        <w:rPr>
          <w:rFonts w:eastAsia="Arial"/>
          <w:spacing w:val="25"/>
        </w:rPr>
        <w:t xml:space="preserve"> </w:t>
      </w:r>
      <w:r w:rsidRPr="00010C02">
        <w:rPr>
          <w:rFonts w:eastAsia="Arial"/>
          <w:spacing w:val="1"/>
        </w:rPr>
        <w:t>r</w:t>
      </w:r>
      <w:r w:rsidRPr="00010C02">
        <w:rPr>
          <w:rFonts w:eastAsia="Arial"/>
        </w:rPr>
        <w:t>eg</w:t>
      </w:r>
      <w:r w:rsidRPr="00010C02">
        <w:rPr>
          <w:rFonts w:eastAsia="Arial"/>
          <w:spacing w:val="-2"/>
        </w:rPr>
        <w:t>a</w:t>
      </w:r>
      <w:r w:rsidRPr="00010C02">
        <w:rPr>
          <w:rFonts w:eastAsia="Arial"/>
          <w:spacing w:val="1"/>
        </w:rPr>
        <w:t>r</w:t>
      </w:r>
      <w:r w:rsidRPr="00010C02">
        <w:rPr>
          <w:rFonts w:eastAsia="Arial"/>
        </w:rPr>
        <w:t>di</w:t>
      </w:r>
      <w:r w:rsidRPr="00010C02">
        <w:rPr>
          <w:rFonts w:eastAsia="Arial"/>
          <w:spacing w:val="-2"/>
        </w:rPr>
        <w:t>n</w:t>
      </w:r>
      <w:r w:rsidRPr="00010C02">
        <w:rPr>
          <w:rFonts w:eastAsia="Arial"/>
        </w:rPr>
        <w:t>g</w:t>
      </w:r>
      <w:r w:rsidRPr="00010C02">
        <w:rPr>
          <w:rFonts w:eastAsia="Arial"/>
          <w:spacing w:val="29"/>
        </w:rPr>
        <w:t xml:space="preserve"> </w:t>
      </w:r>
      <w:r w:rsidRPr="00010C02">
        <w:rPr>
          <w:rFonts w:eastAsia="Arial"/>
        </w:rPr>
        <w:t>the</w:t>
      </w:r>
      <w:r w:rsidRPr="00010C02">
        <w:rPr>
          <w:rFonts w:eastAsia="Arial"/>
          <w:spacing w:val="10"/>
        </w:rPr>
        <w:t xml:space="preserve"> </w:t>
      </w:r>
      <w:r w:rsidRPr="00010C02">
        <w:rPr>
          <w:rFonts w:eastAsia="Arial"/>
        </w:rPr>
        <w:t>ab</w:t>
      </w:r>
      <w:r w:rsidRPr="00010C02">
        <w:rPr>
          <w:rFonts w:eastAsia="Arial"/>
          <w:spacing w:val="-3"/>
        </w:rPr>
        <w:t>i</w:t>
      </w:r>
      <w:r w:rsidRPr="00010C02">
        <w:rPr>
          <w:rFonts w:eastAsia="Arial"/>
        </w:rPr>
        <w:t>li</w:t>
      </w:r>
      <w:r w:rsidRPr="00010C02">
        <w:rPr>
          <w:rFonts w:eastAsia="Arial"/>
          <w:spacing w:val="2"/>
        </w:rPr>
        <w:t>t</w:t>
      </w:r>
      <w:r w:rsidRPr="00010C02">
        <w:rPr>
          <w:rFonts w:eastAsia="Arial"/>
        </w:rPr>
        <w:t>y</w:t>
      </w:r>
      <w:r w:rsidRPr="00010C02">
        <w:rPr>
          <w:rFonts w:eastAsia="Arial"/>
          <w:spacing w:val="14"/>
        </w:rPr>
        <w:t xml:space="preserve"> </w:t>
      </w:r>
      <w:r w:rsidRPr="00010C02">
        <w:rPr>
          <w:rFonts w:eastAsia="Arial"/>
          <w:spacing w:val="2"/>
        </w:rPr>
        <w:t>t</w:t>
      </w:r>
      <w:r w:rsidRPr="00010C02">
        <w:rPr>
          <w:rFonts w:eastAsia="Arial"/>
        </w:rPr>
        <w:t>o</w:t>
      </w:r>
      <w:r w:rsidRPr="00010C02">
        <w:rPr>
          <w:rFonts w:eastAsia="Arial"/>
          <w:spacing w:val="7"/>
        </w:rPr>
        <w:t xml:space="preserve"> </w:t>
      </w:r>
      <w:r w:rsidRPr="00010C02">
        <w:rPr>
          <w:rFonts w:eastAsia="Arial"/>
        </w:rPr>
        <w:t>apply</w:t>
      </w:r>
      <w:r w:rsidRPr="00010C02">
        <w:rPr>
          <w:rFonts w:eastAsia="Arial"/>
          <w:spacing w:val="11"/>
        </w:rPr>
        <w:t xml:space="preserve"> </w:t>
      </w:r>
      <w:r w:rsidRPr="00010C02">
        <w:rPr>
          <w:rFonts w:eastAsia="Arial"/>
          <w:spacing w:val="2"/>
        </w:rPr>
        <w:t>t</w:t>
      </w:r>
      <w:r w:rsidRPr="00010C02">
        <w:rPr>
          <w:rFonts w:eastAsia="Arial"/>
        </w:rPr>
        <w:t>o</w:t>
      </w:r>
      <w:r w:rsidRPr="00010C02">
        <w:rPr>
          <w:rFonts w:eastAsia="Arial"/>
          <w:spacing w:val="7"/>
        </w:rPr>
        <w:t xml:space="preserve"> </w:t>
      </w:r>
      <w:r w:rsidRPr="00010C02">
        <w:rPr>
          <w:rFonts w:eastAsia="Arial"/>
        </w:rPr>
        <w:t>pa</w:t>
      </w:r>
      <w:r w:rsidRPr="00010C02">
        <w:rPr>
          <w:rFonts w:eastAsia="Arial"/>
          <w:spacing w:val="1"/>
        </w:rPr>
        <w:t>r</w:t>
      </w:r>
      <w:r w:rsidRPr="00010C02">
        <w:rPr>
          <w:rFonts w:eastAsia="Arial"/>
          <w:spacing w:val="2"/>
        </w:rPr>
        <w:t>t</w:t>
      </w:r>
      <w:r w:rsidRPr="00010C02">
        <w:rPr>
          <w:rFonts w:eastAsia="Arial"/>
          <w:spacing w:val="-3"/>
        </w:rPr>
        <w:t>i</w:t>
      </w:r>
      <w:r w:rsidRPr="00010C02">
        <w:rPr>
          <w:rFonts w:eastAsia="Arial"/>
          <w:spacing w:val="2"/>
        </w:rPr>
        <w:t>c</w:t>
      </w:r>
      <w:r w:rsidRPr="00010C02">
        <w:rPr>
          <w:rFonts w:eastAsia="Arial"/>
          <w:spacing w:val="-3"/>
        </w:rPr>
        <w:t>i</w:t>
      </w:r>
      <w:r w:rsidRPr="00010C02">
        <w:rPr>
          <w:rFonts w:eastAsia="Arial"/>
        </w:rPr>
        <w:t>pa</w:t>
      </w:r>
      <w:r w:rsidRPr="00010C02">
        <w:rPr>
          <w:rFonts w:eastAsia="Arial"/>
          <w:spacing w:val="2"/>
        </w:rPr>
        <w:t>t</w:t>
      </w:r>
      <w:r w:rsidRPr="00010C02">
        <w:rPr>
          <w:rFonts w:eastAsia="Arial"/>
        </w:rPr>
        <w:t>e</w:t>
      </w:r>
      <w:r w:rsidRPr="00010C02">
        <w:rPr>
          <w:rFonts w:eastAsia="Arial"/>
          <w:spacing w:val="28"/>
        </w:rPr>
        <w:t xml:space="preserve"> </w:t>
      </w:r>
      <w:r w:rsidRPr="00010C02">
        <w:rPr>
          <w:rFonts w:eastAsia="Arial"/>
        </w:rPr>
        <w:t>in</w:t>
      </w:r>
      <w:r w:rsidRPr="00010C02">
        <w:rPr>
          <w:rFonts w:eastAsia="Arial"/>
          <w:spacing w:val="7"/>
        </w:rPr>
        <w:t xml:space="preserve"> </w:t>
      </w:r>
      <w:r w:rsidRPr="00010C02">
        <w:rPr>
          <w:rFonts w:eastAsia="Arial"/>
          <w:w w:val="103"/>
        </w:rPr>
        <w:t xml:space="preserve">a </w:t>
      </w:r>
      <w:r w:rsidRPr="00010C02">
        <w:rPr>
          <w:rFonts w:eastAsia="Arial"/>
        </w:rPr>
        <w:t>ballot</w:t>
      </w:r>
      <w:r w:rsidRPr="00010C02">
        <w:rPr>
          <w:rFonts w:eastAsia="Arial"/>
          <w:spacing w:val="18"/>
        </w:rPr>
        <w:t xml:space="preserve"> </w:t>
      </w:r>
      <w:r w:rsidRPr="00010C02">
        <w:rPr>
          <w:rFonts w:eastAsia="Arial"/>
        </w:rPr>
        <w:t>or</w:t>
      </w:r>
      <w:r w:rsidRPr="00010C02">
        <w:rPr>
          <w:rFonts w:eastAsia="Arial"/>
          <w:spacing w:val="8"/>
        </w:rPr>
        <w:t xml:space="preserve"> </w:t>
      </w:r>
      <w:r w:rsidRPr="00010C02">
        <w:rPr>
          <w:rFonts w:eastAsia="Arial"/>
          <w:spacing w:val="-2"/>
        </w:rPr>
        <w:t>a</w:t>
      </w:r>
      <w:r w:rsidRPr="00010C02">
        <w:rPr>
          <w:rFonts w:eastAsia="Arial"/>
        </w:rPr>
        <w:t>c</w:t>
      </w:r>
      <w:r w:rsidRPr="00010C02">
        <w:rPr>
          <w:rFonts w:eastAsia="Arial"/>
          <w:spacing w:val="2"/>
        </w:rPr>
        <w:t>c</w:t>
      </w:r>
      <w:r w:rsidRPr="00010C02">
        <w:rPr>
          <w:rFonts w:eastAsia="Arial"/>
        </w:rPr>
        <w:t>ept</w:t>
      </w:r>
      <w:r w:rsidRPr="00010C02">
        <w:rPr>
          <w:rFonts w:eastAsia="Arial"/>
          <w:spacing w:val="20"/>
        </w:rPr>
        <w:t xml:space="preserve"> </w:t>
      </w:r>
      <w:r w:rsidRPr="00010C02">
        <w:rPr>
          <w:rFonts w:eastAsia="Arial"/>
          <w:spacing w:val="-2"/>
        </w:rPr>
        <w:t>a</w:t>
      </w:r>
      <w:r w:rsidRPr="00010C02">
        <w:rPr>
          <w:rFonts w:eastAsia="Arial"/>
        </w:rPr>
        <w:t>n</w:t>
      </w:r>
      <w:r w:rsidRPr="00010C02">
        <w:rPr>
          <w:rFonts w:eastAsia="Arial"/>
          <w:spacing w:val="11"/>
        </w:rPr>
        <w:t xml:space="preserve"> </w:t>
      </w:r>
      <w:r w:rsidRPr="00010C02">
        <w:rPr>
          <w:rFonts w:eastAsia="Arial"/>
          <w:spacing w:val="-2"/>
        </w:rPr>
        <w:t>o</w:t>
      </w:r>
      <w:r w:rsidRPr="00010C02">
        <w:rPr>
          <w:rFonts w:eastAsia="Arial"/>
        </w:rPr>
        <w:t>f</w:t>
      </w:r>
      <w:r w:rsidRPr="00010C02">
        <w:rPr>
          <w:rFonts w:eastAsia="Arial"/>
          <w:spacing w:val="2"/>
        </w:rPr>
        <w:t>f</w:t>
      </w:r>
      <w:r w:rsidRPr="00010C02">
        <w:rPr>
          <w:rFonts w:eastAsia="Arial"/>
          <w:spacing w:val="-2"/>
        </w:rPr>
        <w:t>e</w:t>
      </w:r>
      <w:r w:rsidRPr="00010C02">
        <w:rPr>
          <w:rFonts w:eastAsia="Arial"/>
        </w:rPr>
        <w:t>r</w:t>
      </w:r>
      <w:r w:rsidRPr="00010C02">
        <w:rPr>
          <w:rFonts w:eastAsia="Arial"/>
          <w:spacing w:val="12"/>
        </w:rPr>
        <w:t xml:space="preserve"> </w:t>
      </w:r>
      <w:r w:rsidRPr="00010C02">
        <w:rPr>
          <w:rFonts w:eastAsia="Arial"/>
          <w:spacing w:val="-2"/>
        </w:rPr>
        <w:t>o</w:t>
      </w:r>
      <w:r w:rsidRPr="00010C02">
        <w:rPr>
          <w:rFonts w:eastAsia="Arial"/>
        </w:rPr>
        <w:t>f</w:t>
      </w:r>
      <w:r w:rsidRPr="00010C02">
        <w:rPr>
          <w:rFonts w:eastAsia="Arial"/>
          <w:spacing w:val="12"/>
        </w:rPr>
        <w:t xml:space="preserve"> </w:t>
      </w:r>
      <w:r w:rsidRPr="00010C02">
        <w:rPr>
          <w:rFonts w:eastAsia="Arial"/>
        </w:rPr>
        <w:t>a</w:t>
      </w:r>
      <w:r w:rsidRPr="00010C02">
        <w:rPr>
          <w:rFonts w:eastAsia="Arial"/>
          <w:spacing w:val="5"/>
        </w:rPr>
        <w:t xml:space="preserve"> </w:t>
      </w:r>
      <w:r w:rsidRPr="00010C02">
        <w:rPr>
          <w:rFonts w:eastAsia="Arial"/>
          <w:spacing w:val="-3"/>
          <w:w w:val="103"/>
        </w:rPr>
        <w:t>l</w:t>
      </w:r>
      <w:r w:rsidRPr="00010C02">
        <w:rPr>
          <w:rFonts w:eastAsia="Arial"/>
          <w:w w:val="103"/>
        </w:rPr>
        <w:t>icen</w:t>
      </w:r>
      <w:r w:rsidRPr="00010C02">
        <w:rPr>
          <w:rFonts w:eastAsia="Arial"/>
          <w:spacing w:val="2"/>
          <w:w w:val="103"/>
        </w:rPr>
        <w:t>c</w:t>
      </w:r>
      <w:r w:rsidRPr="00010C02">
        <w:rPr>
          <w:rFonts w:eastAsia="Arial"/>
          <w:w w:val="103"/>
        </w:rPr>
        <w:t>e.</w:t>
      </w:r>
    </w:p>
    <w:p w14:paraId="43827C9F" w14:textId="77777777" w:rsidR="0024495B" w:rsidRPr="000B7898" w:rsidRDefault="0024495B" w:rsidP="00E62049">
      <w:pPr>
        <w:pStyle w:val="Heading2"/>
        <w:keepNext/>
        <w:keepLines/>
        <w:numPr>
          <w:ilvl w:val="1"/>
          <w:numId w:val="44"/>
        </w:numPr>
        <w:ind w:left="709"/>
        <w:rPr>
          <w:rFonts w:eastAsia="Arial"/>
          <w:color w:val="auto"/>
          <w:w w:val="103"/>
        </w:rPr>
      </w:pPr>
      <w:bookmarkStart w:id="49" w:name="_Toc13733152"/>
      <w:bookmarkStart w:id="50" w:name="_Toc121739767"/>
      <w:r w:rsidRPr="000B7898">
        <w:rPr>
          <w:rFonts w:eastAsia="Arial"/>
          <w:color w:val="auto"/>
          <w:w w:val="103"/>
        </w:rPr>
        <w:t>Acceptable vehicles</w:t>
      </w:r>
      <w:bookmarkEnd w:id="49"/>
      <w:bookmarkEnd w:id="50"/>
    </w:p>
    <w:p w14:paraId="7FF3CA75" w14:textId="77777777" w:rsidR="0024495B" w:rsidRPr="00010C02" w:rsidRDefault="0024495B" w:rsidP="0024495B">
      <w:pPr>
        <w:rPr>
          <w:rFonts w:eastAsia="Arial"/>
        </w:rPr>
      </w:pPr>
      <w:r w:rsidRPr="00010C02">
        <w:rPr>
          <w:rFonts w:eastAsia="Arial"/>
          <w:spacing w:val="-1"/>
        </w:rPr>
        <w:t>N</w:t>
      </w:r>
      <w:r w:rsidRPr="00010C02">
        <w:rPr>
          <w:rFonts w:eastAsia="Arial"/>
        </w:rPr>
        <w:t>ew</w:t>
      </w:r>
      <w:r w:rsidRPr="00010C02">
        <w:rPr>
          <w:rFonts w:eastAsia="Arial"/>
          <w:spacing w:val="13"/>
        </w:rPr>
        <w:t xml:space="preserve"> </w:t>
      </w:r>
      <w:r w:rsidRPr="00010C02">
        <w:rPr>
          <w:rFonts w:eastAsia="Arial"/>
        </w:rPr>
        <w:t>or</w:t>
      </w:r>
      <w:r w:rsidRPr="00010C02">
        <w:rPr>
          <w:rFonts w:eastAsia="Arial"/>
          <w:spacing w:val="8"/>
        </w:rPr>
        <w:t xml:space="preserve"> </w:t>
      </w:r>
      <w:r w:rsidRPr="00010C02">
        <w:rPr>
          <w:rFonts w:eastAsia="Arial"/>
        </w:rPr>
        <w:t>in</w:t>
      </w:r>
      <w:r w:rsidRPr="00010C02">
        <w:rPr>
          <w:rFonts w:eastAsia="Arial"/>
          <w:spacing w:val="1"/>
        </w:rPr>
        <w:t>-</w:t>
      </w:r>
      <w:r w:rsidRPr="00010C02">
        <w:rPr>
          <w:rFonts w:eastAsia="Arial"/>
          <w:spacing w:val="2"/>
        </w:rPr>
        <w:t>s</w:t>
      </w:r>
      <w:r w:rsidRPr="00010C02">
        <w:rPr>
          <w:rFonts w:eastAsia="Arial"/>
        </w:rPr>
        <w:t>e</w:t>
      </w:r>
      <w:r w:rsidRPr="00010C02">
        <w:rPr>
          <w:rFonts w:eastAsia="Arial"/>
          <w:spacing w:val="1"/>
        </w:rPr>
        <w:t>r</w:t>
      </w:r>
      <w:r w:rsidRPr="00010C02">
        <w:rPr>
          <w:rFonts w:eastAsia="Arial"/>
        </w:rPr>
        <w:t>vice</w:t>
      </w:r>
      <w:r w:rsidRPr="00010C02">
        <w:rPr>
          <w:rFonts w:eastAsia="Arial"/>
          <w:spacing w:val="26"/>
        </w:rPr>
        <w:t xml:space="preserve"> </w:t>
      </w:r>
      <w:r w:rsidRPr="00010C02">
        <w:rPr>
          <w:rFonts w:eastAsia="Arial"/>
          <w:spacing w:val="2"/>
        </w:rPr>
        <w:t>v</w:t>
      </w:r>
      <w:r w:rsidRPr="00010C02">
        <w:rPr>
          <w:rFonts w:eastAsia="Arial"/>
        </w:rPr>
        <w:t>eh</w:t>
      </w:r>
      <w:r w:rsidRPr="00010C02">
        <w:rPr>
          <w:rFonts w:eastAsia="Arial"/>
          <w:spacing w:val="-3"/>
        </w:rPr>
        <w:t>i</w:t>
      </w:r>
      <w:r w:rsidRPr="00010C02">
        <w:rPr>
          <w:rFonts w:eastAsia="Arial"/>
          <w:spacing w:val="2"/>
        </w:rPr>
        <w:t>c</w:t>
      </w:r>
      <w:r w:rsidRPr="00010C02">
        <w:rPr>
          <w:rFonts w:eastAsia="Arial"/>
          <w:spacing w:val="-3"/>
        </w:rPr>
        <w:t>l</w:t>
      </w:r>
      <w:r w:rsidRPr="00010C02">
        <w:rPr>
          <w:rFonts w:eastAsia="Arial"/>
        </w:rPr>
        <w:t>es</w:t>
      </w:r>
      <w:r w:rsidRPr="00010C02">
        <w:rPr>
          <w:rFonts w:eastAsia="Arial"/>
          <w:spacing w:val="26"/>
        </w:rPr>
        <w:t xml:space="preserve"> </w:t>
      </w:r>
      <w:r w:rsidRPr="00010C02">
        <w:rPr>
          <w:rFonts w:eastAsia="Arial"/>
          <w:spacing w:val="-3"/>
        </w:rPr>
        <w:t>w</w:t>
      </w:r>
      <w:r w:rsidRPr="00010C02">
        <w:rPr>
          <w:rFonts w:eastAsia="Arial"/>
        </w:rPr>
        <w:t>hich</w:t>
      </w:r>
      <w:r w:rsidRPr="00010C02">
        <w:rPr>
          <w:rFonts w:eastAsia="Arial"/>
          <w:spacing w:val="17"/>
        </w:rPr>
        <w:t xml:space="preserve"> </w:t>
      </w:r>
      <w:r w:rsidRPr="00010C02">
        <w:rPr>
          <w:rFonts w:eastAsia="Arial"/>
        </w:rPr>
        <w:t>a</w:t>
      </w:r>
      <w:r w:rsidRPr="00010C02">
        <w:rPr>
          <w:rFonts w:eastAsia="Arial"/>
          <w:spacing w:val="3"/>
        </w:rPr>
        <w:t>r</w:t>
      </w:r>
      <w:r w:rsidRPr="00010C02">
        <w:rPr>
          <w:rFonts w:eastAsia="Arial"/>
        </w:rPr>
        <w:t>e</w:t>
      </w:r>
      <w:r w:rsidRPr="00010C02">
        <w:rPr>
          <w:rFonts w:eastAsia="Arial"/>
          <w:spacing w:val="6"/>
        </w:rPr>
        <w:t xml:space="preserve"> </w:t>
      </w:r>
      <w:r w:rsidRPr="00010C02">
        <w:rPr>
          <w:rFonts w:eastAsia="Arial"/>
          <w:spacing w:val="3"/>
        </w:rPr>
        <w:t>m</w:t>
      </w:r>
      <w:r w:rsidRPr="00010C02">
        <w:rPr>
          <w:rFonts w:eastAsia="Arial"/>
        </w:rPr>
        <w:t>od</w:t>
      </w:r>
      <w:r w:rsidRPr="00010C02">
        <w:rPr>
          <w:rFonts w:eastAsia="Arial"/>
          <w:spacing w:val="-3"/>
        </w:rPr>
        <w:t>i</w:t>
      </w:r>
      <w:r w:rsidRPr="00010C02">
        <w:rPr>
          <w:rFonts w:eastAsia="Arial"/>
          <w:spacing w:val="2"/>
        </w:rPr>
        <w:t>f</w:t>
      </w:r>
      <w:r w:rsidRPr="00010C02">
        <w:rPr>
          <w:rFonts w:eastAsia="Arial"/>
        </w:rPr>
        <w:t>ied</w:t>
      </w:r>
      <w:r w:rsidRPr="00010C02">
        <w:rPr>
          <w:rFonts w:eastAsia="Arial"/>
          <w:spacing w:val="25"/>
        </w:rPr>
        <w:t xml:space="preserve"> </w:t>
      </w:r>
      <w:r w:rsidRPr="00010C02">
        <w:rPr>
          <w:rFonts w:eastAsia="Arial"/>
          <w:spacing w:val="2"/>
        </w:rPr>
        <w:t>f</w:t>
      </w:r>
      <w:r w:rsidRPr="00010C02">
        <w:rPr>
          <w:rFonts w:eastAsia="Arial"/>
          <w:spacing w:val="-2"/>
        </w:rPr>
        <w:t>o</w:t>
      </w:r>
      <w:r w:rsidRPr="00010C02">
        <w:rPr>
          <w:rFonts w:eastAsia="Arial"/>
        </w:rPr>
        <w:t>r</w:t>
      </w:r>
      <w:r w:rsidRPr="00010C02">
        <w:rPr>
          <w:rFonts w:eastAsia="Arial"/>
          <w:spacing w:val="10"/>
        </w:rPr>
        <w:t xml:space="preserve"> </w:t>
      </w:r>
      <w:r w:rsidRPr="00010C02">
        <w:rPr>
          <w:rFonts w:eastAsia="Arial"/>
        </w:rPr>
        <w:t>use</w:t>
      </w:r>
      <w:r w:rsidRPr="00010C02">
        <w:rPr>
          <w:rFonts w:eastAsia="Arial"/>
          <w:spacing w:val="12"/>
        </w:rPr>
        <w:t xml:space="preserve"> </w:t>
      </w:r>
      <w:r w:rsidRPr="00010C02">
        <w:rPr>
          <w:rFonts w:eastAsia="Arial"/>
        </w:rPr>
        <w:t>as</w:t>
      </w:r>
      <w:r w:rsidRPr="00010C02">
        <w:rPr>
          <w:rFonts w:eastAsia="Arial"/>
          <w:spacing w:val="10"/>
        </w:rPr>
        <w:t xml:space="preserve"> </w:t>
      </w:r>
      <w:r w:rsidRPr="00010C02">
        <w:rPr>
          <w:rFonts w:eastAsia="Arial"/>
          <w:spacing w:val="-2"/>
        </w:rPr>
        <w:t>M</w:t>
      </w:r>
      <w:r w:rsidRPr="00010C02">
        <w:rPr>
          <w:rFonts w:eastAsia="Arial"/>
          <w:spacing w:val="1"/>
        </w:rPr>
        <w:t>P</w:t>
      </w:r>
      <w:r w:rsidRPr="00010C02">
        <w:rPr>
          <w:rFonts w:eastAsia="Arial"/>
          <w:spacing w:val="-4"/>
        </w:rPr>
        <w:t>T</w:t>
      </w:r>
      <w:r w:rsidRPr="00010C02">
        <w:rPr>
          <w:rFonts w:eastAsia="Arial"/>
        </w:rPr>
        <w:t>s</w:t>
      </w:r>
      <w:r w:rsidRPr="00010C02">
        <w:rPr>
          <w:rFonts w:eastAsia="Arial"/>
          <w:spacing w:val="20"/>
        </w:rPr>
        <w:t xml:space="preserve"> </w:t>
      </w:r>
      <w:r w:rsidRPr="00010C02">
        <w:rPr>
          <w:rFonts w:eastAsia="Arial"/>
          <w:spacing w:val="1"/>
        </w:rPr>
        <w:t>r</w:t>
      </w:r>
      <w:r w:rsidRPr="00010C02">
        <w:rPr>
          <w:rFonts w:eastAsia="Arial"/>
        </w:rPr>
        <w:t>equi</w:t>
      </w:r>
      <w:r w:rsidRPr="00010C02">
        <w:rPr>
          <w:rFonts w:eastAsia="Arial"/>
          <w:spacing w:val="1"/>
        </w:rPr>
        <w:t>r</w:t>
      </w:r>
      <w:r w:rsidRPr="00010C02">
        <w:rPr>
          <w:rFonts w:eastAsia="Arial"/>
        </w:rPr>
        <w:t>e</w:t>
      </w:r>
      <w:r w:rsidRPr="00010C02">
        <w:rPr>
          <w:rFonts w:eastAsia="Arial"/>
          <w:spacing w:val="19"/>
        </w:rPr>
        <w:t xml:space="preserve"> </w:t>
      </w:r>
      <w:r w:rsidRPr="00010C02">
        <w:rPr>
          <w:rFonts w:eastAsia="Arial"/>
          <w:spacing w:val="2"/>
          <w:w w:val="103"/>
        </w:rPr>
        <w:t>c</w:t>
      </w:r>
      <w:r w:rsidRPr="00010C02">
        <w:rPr>
          <w:rFonts w:eastAsia="Arial"/>
          <w:spacing w:val="-2"/>
          <w:w w:val="103"/>
        </w:rPr>
        <w:t>e</w:t>
      </w:r>
      <w:r w:rsidRPr="00010C02">
        <w:rPr>
          <w:rFonts w:eastAsia="Arial"/>
          <w:spacing w:val="1"/>
          <w:w w:val="103"/>
        </w:rPr>
        <w:t>r</w:t>
      </w:r>
      <w:r w:rsidRPr="00010C02">
        <w:rPr>
          <w:rFonts w:eastAsia="Arial"/>
          <w:w w:val="103"/>
        </w:rPr>
        <w:t>t</w:t>
      </w:r>
      <w:r w:rsidRPr="00010C02">
        <w:rPr>
          <w:rFonts w:eastAsia="Arial"/>
          <w:spacing w:val="-3"/>
          <w:w w:val="103"/>
        </w:rPr>
        <w:t>i</w:t>
      </w:r>
      <w:r w:rsidRPr="00010C02">
        <w:rPr>
          <w:rFonts w:eastAsia="Arial"/>
          <w:spacing w:val="2"/>
          <w:w w:val="103"/>
        </w:rPr>
        <w:t>f</w:t>
      </w:r>
      <w:r w:rsidRPr="00010C02">
        <w:rPr>
          <w:rFonts w:eastAsia="Arial"/>
          <w:w w:val="103"/>
        </w:rPr>
        <w:t>ica</w:t>
      </w:r>
      <w:r w:rsidRPr="00010C02">
        <w:rPr>
          <w:rFonts w:eastAsia="Arial"/>
          <w:spacing w:val="2"/>
          <w:w w:val="103"/>
        </w:rPr>
        <w:t>t</w:t>
      </w:r>
      <w:r w:rsidRPr="00010C02">
        <w:rPr>
          <w:rFonts w:eastAsia="Arial"/>
          <w:w w:val="103"/>
        </w:rPr>
        <w:t xml:space="preserve">ion </w:t>
      </w:r>
      <w:r w:rsidRPr="00010C02">
        <w:rPr>
          <w:rFonts w:eastAsia="Arial"/>
          <w:spacing w:val="3"/>
        </w:rPr>
        <w:t>(</w:t>
      </w:r>
      <w:r w:rsidRPr="00010C02">
        <w:rPr>
          <w:rFonts w:eastAsia="Arial"/>
          <w:spacing w:val="-2"/>
        </w:rPr>
        <w:t>a</w:t>
      </w:r>
      <w:r w:rsidRPr="00010C02">
        <w:rPr>
          <w:rFonts w:eastAsia="Arial"/>
          <w:spacing w:val="2"/>
        </w:rPr>
        <w:t>c</w:t>
      </w:r>
      <w:r w:rsidRPr="00010C02">
        <w:rPr>
          <w:rFonts w:eastAsia="Arial"/>
        </w:rPr>
        <w:t>ceptable</w:t>
      </w:r>
      <w:r w:rsidRPr="00010C02">
        <w:rPr>
          <w:rFonts w:eastAsia="Arial"/>
          <w:spacing w:val="31"/>
        </w:rPr>
        <w:t xml:space="preserve"> </w:t>
      </w:r>
      <w:r w:rsidRPr="00010C02">
        <w:rPr>
          <w:rFonts w:eastAsia="Arial"/>
          <w:spacing w:val="2"/>
        </w:rPr>
        <w:t>t</w:t>
      </w:r>
      <w:r w:rsidRPr="00010C02">
        <w:rPr>
          <w:rFonts w:eastAsia="Arial"/>
        </w:rPr>
        <w:t>o</w:t>
      </w:r>
      <w:r w:rsidRPr="00010C02">
        <w:rPr>
          <w:rFonts w:eastAsia="Arial"/>
          <w:spacing w:val="5"/>
        </w:rPr>
        <w:t xml:space="preserve"> </w:t>
      </w:r>
      <w:r w:rsidRPr="00010C02">
        <w:rPr>
          <w:rFonts w:eastAsia="Arial"/>
          <w:spacing w:val="2"/>
        </w:rPr>
        <w:t>t</w:t>
      </w:r>
      <w:r w:rsidRPr="00010C02">
        <w:rPr>
          <w:rFonts w:eastAsia="Arial"/>
        </w:rPr>
        <w:t>he</w:t>
      </w:r>
      <w:r w:rsidRPr="00010C02">
        <w:rPr>
          <w:rFonts w:eastAsia="Arial"/>
          <w:spacing w:val="8"/>
        </w:rPr>
        <w:t xml:space="preserve"> </w:t>
      </w:r>
      <w:r w:rsidRPr="00010C02">
        <w:rPr>
          <w:rFonts w:eastAsia="Arial"/>
          <w:spacing w:val="-1"/>
        </w:rPr>
        <w:t>D</w:t>
      </w:r>
      <w:r w:rsidRPr="00010C02">
        <w:rPr>
          <w:rFonts w:eastAsia="Arial"/>
        </w:rPr>
        <w:t>epa</w:t>
      </w:r>
      <w:r w:rsidRPr="00010C02">
        <w:rPr>
          <w:rFonts w:eastAsia="Arial"/>
          <w:spacing w:val="-2"/>
        </w:rPr>
        <w:t>r</w:t>
      </w:r>
      <w:r w:rsidRPr="00010C02">
        <w:rPr>
          <w:rFonts w:eastAsia="Arial"/>
        </w:rPr>
        <w:t>t</w:t>
      </w:r>
      <w:r w:rsidRPr="00010C02">
        <w:rPr>
          <w:rFonts w:eastAsia="Arial"/>
          <w:spacing w:val="3"/>
        </w:rPr>
        <w:t>m</w:t>
      </w:r>
      <w:r w:rsidRPr="00010C02">
        <w:rPr>
          <w:rFonts w:eastAsia="Arial"/>
        </w:rPr>
        <w:t>e</w:t>
      </w:r>
      <w:r w:rsidRPr="00010C02">
        <w:rPr>
          <w:rFonts w:eastAsia="Arial"/>
          <w:spacing w:val="-2"/>
        </w:rPr>
        <w:t>n</w:t>
      </w:r>
      <w:r w:rsidRPr="00010C02">
        <w:rPr>
          <w:rFonts w:eastAsia="Arial"/>
        </w:rPr>
        <w:t>t)</w:t>
      </w:r>
      <w:r w:rsidRPr="00010C02">
        <w:rPr>
          <w:rFonts w:eastAsia="Arial"/>
          <w:spacing w:val="31"/>
        </w:rPr>
        <w:t xml:space="preserve"> </w:t>
      </w:r>
      <w:r w:rsidRPr="00010C02">
        <w:rPr>
          <w:rFonts w:eastAsia="Arial"/>
        </w:rPr>
        <w:t>that</w:t>
      </w:r>
      <w:r w:rsidRPr="00010C02">
        <w:rPr>
          <w:rFonts w:eastAsia="Arial"/>
          <w:spacing w:val="12"/>
        </w:rPr>
        <w:t xml:space="preserve"> </w:t>
      </w:r>
      <w:r w:rsidRPr="00010C02">
        <w:rPr>
          <w:rFonts w:eastAsia="Arial"/>
        </w:rPr>
        <w:t>the</w:t>
      </w:r>
      <w:r w:rsidRPr="00010C02">
        <w:rPr>
          <w:rFonts w:eastAsia="Arial"/>
          <w:spacing w:val="10"/>
        </w:rPr>
        <w:t xml:space="preserve"> </w:t>
      </w:r>
      <w:r w:rsidRPr="00010C02">
        <w:rPr>
          <w:rFonts w:eastAsia="Arial"/>
        </w:rPr>
        <w:t>vehicle</w:t>
      </w:r>
      <w:r w:rsidRPr="00010C02">
        <w:rPr>
          <w:rFonts w:eastAsia="Arial"/>
          <w:spacing w:val="21"/>
        </w:rPr>
        <w:t xml:space="preserve"> </w:t>
      </w:r>
      <w:r w:rsidRPr="00010C02">
        <w:rPr>
          <w:rFonts w:eastAsia="Arial"/>
          <w:spacing w:val="2"/>
        </w:rPr>
        <w:t>c</w:t>
      </w:r>
      <w:r w:rsidRPr="00010C02">
        <w:rPr>
          <w:rFonts w:eastAsia="Arial"/>
          <w:spacing w:val="-5"/>
        </w:rPr>
        <w:t>o</w:t>
      </w:r>
      <w:r w:rsidRPr="00010C02">
        <w:rPr>
          <w:rFonts w:eastAsia="Arial"/>
          <w:spacing w:val="3"/>
        </w:rPr>
        <w:t>m</w:t>
      </w:r>
      <w:r w:rsidRPr="00010C02">
        <w:rPr>
          <w:rFonts w:eastAsia="Arial"/>
        </w:rPr>
        <w:t>pl</w:t>
      </w:r>
      <w:r w:rsidRPr="00010C02">
        <w:rPr>
          <w:rFonts w:eastAsia="Arial"/>
          <w:spacing w:val="-3"/>
        </w:rPr>
        <w:t>i</w:t>
      </w:r>
      <w:r w:rsidRPr="00010C02">
        <w:rPr>
          <w:rFonts w:eastAsia="Arial"/>
        </w:rPr>
        <w:t>es</w:t>
      </w:r>
      <w:r w:rsidRPr="00010C02">
        <w:rPr>
          <w:rFonts w:eastAsia="Arial"/>
          <w:spacing w:val="28"/>
        </w:rPr>
        <w:t xml:space="preserve"> </w:t>
      </w:r>
      <w:r w:rsidRPr="00010C02">
        <w:rPr>
          <w:rFonts w:eastAsia="Arial"/>
          <w:spacing w:val="-3"/>
        </w:rPr>
        <w:t>w</w:t>
      </w:r>
      <w:r w:rsidRPr="00010C02">
        <w:rPr>
          <w:rFonts w:eastAsia="Arial"/>
        </w:rPr>
        <w:t>ith</w:t>
      </w:r>
      <w:r w:rsidRPr="00010C02">
        <w:rPr>
          <w:rFonts w:eastAsia="Arial"/>
          <w:spacing w:val="15"/>
        </w:rPr>
        <w:t xml:space="preserve"> </w:t>
      </w:r>
      <w:r w:rsidRPr="00010C02">
        <w:rPr>
          <w:rFonts w:eastAsia="Arial"/>
        </w:rPr>
        <w:t>all</w:t>
      </w:r>
      <w:r w:rsidRPr="00010C02">
        <w:rPr>
          <w:rFonts w:eastAsia="Arial"/>
          <w:spacing w:val="8"/>
        </w:rPr>
        <w:t xml:space="preserve"> </w:t>
      </w:r>
      <w:r w:rsidRPr="00010C02">
        <w:rPr>
          <w:rFonts w:eastAsia="Arial"/>
          <w:spacing w:val="1"/>
          <w:w w:val="103"/>
        </w:rPr>
        <w:t>r</w:t>
      </w:r>
      <w:r w:rsidRPr="00010C02">
        <w:rPr>
          <w:rFonts w:eastAsia="Arial"/>
          <w:w w:val="103"/>
        </w:rPr>
        <w:t xml:space="preserve">elevant </w:t>
      </w:r>
      <w:r w:rsidRPr="00010C02">
        <w:rPr>
          <w:rFonts w:eastAsia="Arial"/>
          <w:spacing w:val="1"/>
        </w:rPr>
        <w:t>A</w:t>
      </w:r>
      <w:r w:rsidRPr="00010C02">
        <w:rPr>
          <w:rFonts w:eastAsia="Arial"/>
        </w:rPr>
        <w:t>ust</w:t>
      </w:r>
      <w:r w:rsidRPr="00010C02">
        <w:rPr>
          <w:rFonts w:eastAsia="Arial"/>
          <w:spacing w:val="3"/>
        </w:rPr>
        <w:t>r</w:t>
      </w:r>
      <w:r w:rsidRPr="00010C02">
        <w:rPr>
          <w:rFonts w:eastAsia="Arial"/>
          <w:spacing w:val="-2"/>
        </w:rPr>
        <w:t>a</w:t>
      </w:r>
      <w:r w:rsidRPr="00010C02">
        <w:rPr>
          <w:rFonts w:eastAsia="Arial"/>
        </w:rPr>
        <w:t>lian</w:t>
      </w:r>
      <w:r w:rsidRPr="00010C02">
        <w:rPr>
          <w:rFonts w:eastAsia="Arial"/>
          <w:spacing w:val="29"/>
        </w:rPr>
        <w:t xml:space="preserve"> </w:t>
      </w:r>
      <w:r w:rsidRPr="00010C02">
        <w:rPr>
          <w:rFonts w:eastAsia="Arial"/>
          <w:spacing w:val="-1"/>
        </w:rPr>
        <w:t>D</w:t>
      </w:r>
      <w:r w:rsidRPr="00010C02">
        <w:rPr>
          <w:rFonts w:eastAsia="Arial"/>
        </w:rPr>
        <w:t>e</w:t>
      </w:r>
      <w:r w:rsidRPr="00010C02">
        <w:rPr>
          <w:rFonts w:eastAsia="Arial"/>
          <w:spacing w:val="2"/>
        </w:rPr>
        <w:t>s</w:t>
      </w:r>
      <w:r w:rsidRPr="00010C02">
        <w:rPr>
          <w:rFonts w:eastAsia="Arial"/>
          <w:spacing w:val="-3"/>
        </w:rPr>
        <w:t>i</w:t>
      </w:r>
      <w:r w:rsidRPr="00010C02">
        <w:rPr>
          <w:rFonts w:eastAsia="Arial"/>
        </w:rPr>
        <w:t>gn</w:t>
      </w:r>
      <w:r w:rsidRPr="00010C02">
        <w:rPr>
          <w:rFonts w:eastAsia="Arial"/>
          <w:spacing w:val="23"/>
        </w:rPr>
        <w:t xml:space="preserve"> </w:t>
      </w:r>
      <w:r w:rsidRPr="00010C02">
        <w:rPr>
          <w:rFonts w:eastAsia="Arial"/>
          <w:spacing w:val="-1"/>
        </w:rPr>
        <w:t>R</w:t>
      </w:r>
      <w:r w:rsidRPr="00010C02">
        <w:rPr>
          <w:rFonts w:eastAsia="Arial"/>
        </w:rPr>
        <w:t>u</w:t>
      </w:r>
      <w:r w:rsidRPr="00010C02">
        <w:rPr>
          <w:rFonts w:eastAsia="Arial"/>
          <w:spacing w:val="-3"/>
        </w:rPr>
        <w:t>l</w:t>
      </w:r>
      <w:r w:rsidRPr="00010C02">
        <w:rPr>
          <w:rFonts w:eastAsia="Arial"/>
        </w:rPr>
        <w:t>es</w:t>
      </w:r>
      <w:r w:rsidRPr="00010C02">
        <w:rPr>
          <w:rFonts w:eastAsia="Arial"/>
          <w:spacing w:val="17"/>
        </w:rPr>
        <w:t xml:space="preserve"> </w:t>
      </w:r>
      <w:r w:rsidRPr="00010C02">
        <w:rPr>
          <w:rFonts w:eastAsia="Arial"/>
        </w:rPr>
        <w:t>and</w:t>
      </w:r>
      <w:r w:rsidRPr="00010C02">
        <w:rPr>
          <w:rFonts w:eastAsia="Arial"/>
          <w:spacing w:val="12"/>
        </w:rPr>
        <w:t xml:space="preserve"> </w:t>
      </w:r>
      <w:r w:rsidRPr="00010C02">
        <w:rPr>
          <w:rFonts w:eastAsia="Arial"/>
        </w:rPr>
        <w:t>applicable</w:t>
      </w:r>
      <w:r w:rsidRPr="00010C02">
        <w:rPr>
          <w:rFonts w:eastAsia="Arial"/>
          <w:spacing w:val="29"/>
        </w:rPr>
        <w:t xml:space="preserve"> </w:t>
      </w:r>
      <w:r w:rsidRPr="00010C02">
        <w:rPr>
          <w:rFonts w:eastAsia="Arial"/>
          <w:spacing w:val="-1"/>
        </w:rPr>
        <w:t>A</w:t>
      </w:r>
      <w:r w:rsidRPr="00010C02">
        <w:rPr>
          <w:rFonts w:eastAsia="Arial"/>
        </w:rPr>
        <w:t>u</w:t>
      </w:r>
      <w:r w:rsidRPr="00010C02">
        <w:rPr>
          <w:rFonts w:eastAsia="Arial"/>
          <w:spacing w:val="2"/>
        </w:rPr>
        <w:t>s</w:t>
      </w:r>
      <w:r w:rsidRPr="00010C02">
        <w:rPr>
          <w:rFonts w:eastAsia="Arial"/>
        </w:rPr>
        <w:t>t</w:t>
      </w:r>
      <w:r w:rsidRPr="00010C02">
        <w:rPr>
          <w:rFonts w:eastAsia="Arial"/>
          <w:spacing w:val="1"/>
        </w:rPr>
        <w:t>r</w:t>
      </w:r>
      <w:r w:rsidRPr="00010C02">
        <w:rPr>
          <w:rFonts w:eastAsia="Arial"/>
        </w:rPr>
        <w:t>ali</w:t>
      </w:r>
      <w:r w:rsidRPr="00010C02">
        <w:rPr>
          <w:rFonts w:eastAsia="Arial"/>
          <w:spacing w:val="-2"/>
        </w:rPr>
        <w:t>a</w:t>
      </w:r>
      <w:r w:rsidRPr="00010C02">
        <w:rPr>
          <w:rFonts w:eastAsia="Arial"/>
        </w:rPr>
        <w:t>n</w:t>
      </w:r>
      <w:r w:rsidRPr="00010C02">
        <w:rPr>
          <w:rFonts w:eastAsia="Arial"/>
          <w:spacing w:val="29"/>
        </w:rPr>
        <w:t xml:space="preserve"> </w:t>
      </w:r>
      <w:r w:rsidRPr="00010C02">
        <w:rPr>
          <w:rFonts w:eastAsia="Arial"/>
          <w:spacing w:val="1"/>
        </w:rPr>
        <w:t>S</w:t>
      </w:r>
      <w:r w:rsidRPr="00010C02">
        <w:rPr>
          <w:rFonts w:eastAsia="Arial"/>
        </w:rPr>
        <w:t>tanda</w:t>
      </w:r>
      <w:r w:rsidRPr="00010C02">
        <w:rPr>
          <w:rFonts w:eastAsia="Arial"/>
          <w:spacing w:val="1"/>
        </w:rPr>
        <w:t>r</w:t>
      </w:r>
      <w:r w:rsidRPr="00010C02">
        <w:rPr>
          <w:rFonts w:eastAsia="Arial"/>
          <w:spacing w:val="-2"/>
        </w:rPr>
        <w:t>d</w:t>
      </w:r>
      <w:r w:rsidRPr="00010C02">
        <w:rPr>
          <w:rFonts w:eastAsia="Arial"/>
        </w:rPr>
        <w:t>s.</w:t>
      </w:r>
      <w:r w:rsidRPr="00010C02">
        <w:rPr>
          <w:rFonts w:eastAsia="Arial"/>
          <w:spacing w:val="31"/>
        </w:rPr>
        <w:t xml:space="preserve"> </w:t>
      </w:r>
      <w:r w:rsidRPr="00010C02">
        <w:rPr>
          <w:rFonts w:eastAsia="Arial"/>
        </w:rPr>
        <w:t>A</w:t>
      </w:r>
      <w:r w:rsidRPr="00010C02">
        <w:rPr>
          <w:rFonts w:eastAsia="Arial"/>
          <w:spacing w:val="7"/>
        </w:rPr>
        <w:t xml:space="preserve"> </w:t>
      </w:r>
      <w:r w:rsidRPr="00010C02">
        <w:rPr>
          <w:rFonts w:eastAsia="Arial"/>
          <w:spacing w:val="-3"/>
        </w:rPr>
        <w:t>w</w:t>
      </w:r>
      <w:r w:rsidRPr="00010C02">
        <w:rPr>
          <w:rFonts w:eastAsia="Arial"/>
          <w:spacing w:val="1"/>
        </w:rPr>
        <w:t>r</w:t>
      </w:r>
      <w:r w:rsidRPr="00010C02">
        <w:rPr>
          <w:rFonts w:eastAsia="Arial"/>
        </w:rPr>
        <w:t>it</w:t>
      </w:r>
      <w:r w:rsidRPr="00010C02">
        <w:rPr>
          <w:rFonts w:eastAsia="Arial"/>
          <w:spacing w:val="2"/>
        </w:rPr>
        <w:t>t</w:t>
      </w:r>
      <w:r w:rsidRPr="00010C02">
        <w:rPr>
          <w:rFonts w:eastAsia="Arial"/>
        </w:rPr>
        <w:t>en</w:t>
      </w:r>
      <w:r w:rsidRPr="00010C02">
        <w:rPr>
          <w:rFonts w:eastAsia="Arial"/>
          <w:spacing w:val="18"/>
        </w:rPr>
        <w:t xml:space="preserve"> </w:t>
      </w:r>
      <w:r w:rsidRPr="00010C02">
        <w:rPr>
          <w:rFonts w:eastAsia="Arial"/>
          <w:spacing w:val="-2"/>
        </w:rPr>
        <w:t>a</w:t>
      </w:r>
      <w:r w:rsidRPr="00010C02">
        <w:rPr>
          <w:rFonts w:eastAsia="Arial"/>
        </w:rPr>
        <w:t>pplication</w:t>
      </w:r>
      <w:r w:rsidRPr="00010C02">
        <w:rPr>
          <w:rFonts w:eastAsia="Arial"/>
          <w:spacing w:val="31"/>
        </w:rPr>
        <w:t xml:space="preserve"> </w:t>
      </w:r>
      <w:r w:rsidRPr="00010C02">
        <w:rPr>
          <w:rFonts w:eastAsia="Arial"/>
          <w:spacing w:val="2"/>
          <w:w w:val="103"/>
        </w:rPr>
        <w:t>t</w:t>
      </w:r>
      <w:r w:rsidRPr="00010C02">
        <w:rPr>
          <w:rFonts w:eastAsia="Arial"/>
          <w:w w:val="103"/>
        </w:rPr>
        <w:t xml:space="preserve">o </w:t>
      </w:r>
      <w:r w:rsidRPr="00010C02">
        <w:rPr>
          <w:rFonts w:eastAsia="Arial"/>
          <w:spacing w:val="5"/>
        </w:rPr>
        <w:t>m</w:t>
      </w:r>
      <w:r w:rsidRPr="00010C02">
        <w:rPr>
          <w:rFonts w:eastAsia="Arial"/>
          <w:spacing w:val="-2"/>
        </w:rPr>
        <w:t>o</w:t>
      </w:r>
      <w:r w:rsidRPr="00010C02">
        <w:rPr>
          <w:rFonts w:eastAsia="Arial"/>
        </w:rPr>
        <w:t>d</w:t>
      </w:r>
      <w:r w:rsidRPr="00010C02">
        <w:rPr>
          <w:rFonts w:eastAsia="Arial"/>
          <w:spacing w:val="-3"/>
        </w:rPr>
        <w:t>i</w:t>
      </w:r>
      <w:r w:rsidRPr="00010C02">
        <w:rPr>
          <w:rFonts w:eastAsia="Arial"/>
          <w:spacing w:val="2"/>
        </w:rPr>
        <w:t>f</w:t>
      </w:r>
      <w:r w:rsidRPr="00010C02">
        <w:rPr>
          <w:rFonts w:eastAsia="Arial"/>
        </w:rPr>
        <w:t>y</w:t>
      </w:r>
      <w:r w:rsidRPr="00010C02">
        <w:rPr>
          <w:rFonts w:eastAsia="Arial"/>
          <w:spacing w:val="17"/>
        </w:rPr>
        <w:t xml:space="preserve"> </w:t>
      </w:r>
      <w:r w:rsidRPr="00010C02">
        <w:rPr>
          <w:rFonts w:eastAsia="Arial"/>
        </w:rPr>
        <w:t>a</w:t>
      </w:r>
      <w:r w:rsidRPr="00010C02">
        <w:rPr>
          <w:rFonts w:eastAsia="Arial"/>
          <w:spacing w:val="5"/>
        </w:rPr>
        <w:t xml:space="preserve"> </w:t>
      </w:r>
      <w:r w:rsidRPr="00010C02">
        <w:rPr>
          <w:rFonts w:eastAsia="Arial"/>
        </w:rPr>
        <w:t>vehicle</w:t>
      </w:r>
      <w:r w:rsidRPr="00010C02">
        <w:rPr>
          <w:rFonts w:eastAsia="Arial"/>
          <w:spacing w:val="19"/>
        </w:rPr>
        <w:t xml:space="preserve"> </w:t>
      </w:r>
      <w:r w:rsidRPr="00010C02">
        <w:rPr>
          <w:rFonts w:eastAsia="Arial"/>
          <w:spacing w:val="5"/>
        </w:rPr>
        <w:t>f</w:t>
      </w:r>
      <w:r w:rsidRPr="00010C02">
        <w:rPr>
          <w:rFonts w:eastAsia="Arial"/>
        </w:rPr>
        <w:t>or</w:t>
      </w:r>
      <w:r w:rsidRPr="00010C02">
        <w:rPr>
          <w:rFonts w:eastAsia="Arial"/>
          <w:spacing w:val="7"/>
        </w:rPr>
        <w:t xml:space="preserve"> </w:t>
      </w:r>
      <w:r w:rsidRPr="00010C02">
        <w:rPr>
          <w:rFonts w:eastAsia="Arial"/>
        </w:rPr>
        <w:t>u</w:t>
      </w:r>
      <w:r w:rsidRPr="00010C02">
        <w:rPr>
          <w:rFonts w:eastAsia="Arial"/>
          <w:spacing w:val="2"/>
        </w:rPr>
        <w:t>s</w:t>
      </w:r>
      <w:r w:rsidRPr="00010C02">
        <w:rPr>
          <w:rFonts w:eastAsia="Arial"/>
        </w:rPr>
        <w:t>e</w:t>
      </w:r>
      <w:r w:rsidRPr="00010C02">
        <w:rPr>
          <w:rFonts w:eastAsia="Arial"/>
          <w:spacing w:val="7"/>
        </w:rPr>
        <w:t xml:space="preserve"> </w:t>
      </w:r>
      <w:r w:rsidRPr="00010C02">
        <w:rPr>
          <w:rFonts w:eastAsia="Arial"/>
        </w:rPr>
        <w:t>as</w:t>
      </w:r>
      <w:r w:rsidRPr="00010C02">
        <w:rPr>
          <w:rFonts w:eastAsia="Arial"/>
          <w:spacing w:val="10"/>
        </w:rPr>
        <w:t xml:space="preserve"> </w:t>
      </w:r>
      <w:r w:rsidRPr="00010C02">
        <w:rPr>
          <w:rFonts w:eastAsia="Arial"/>
        </w:rPr>
        <w:t>an</w:t>
      </w:r>
      <w:r w:rsidRPr="00010C02">
        <w:rPr>
          <w:rFonts w:eastAsia="Arial"/>
          <w:spacing w:val="9"/>
        </w:rPr>
        <w:t xml:space="preserve"> </w:t>
      </w:r>
      <w:r w:rsidRPr="00010C02">
        <w:rPr>
          <w:rFonts w:eastAsia="Arial"/>
        </w:rPr>
        <w:t>M</w:t>
      </w:r>
      <w:r w:rsidRPr="00010C02">
        <w:rPr>
          <w:rFonts w:eastAsia="Arial"/>
          <w:spacing w:val="-1"/>
        </w:rPr>
        <w:t>P</w:t>
      </w:r>
      <w:r w:rsidRPr="00010C02">
        <w:rPr>
          <w:rFonts w:eastAsia="Arial"/>
        </w:rPr>
        <w:t>T</w:t>
      </w:r>
      <w:r w:rsidRPr="00010C02">
        <w:rPr>
          <w:rFonts w:eastAsia="Arial"/>
          <w:spacing w:val="11"/>
        </w:rPr>
        <w:t xml:space="preserve"> </w:t>
      </w:r>
      <w:r w:rsidRPr="00010C02">
        <w:rPr>
          <w:rFonts w:eastAsia="Arial"/>
          <w:spacing w:val="3"/>
        </w:rPr>
        <w:t>m</w:t>
      </w:r>
      <w:r w:rsidRPr="00010C02">
        <w:rPr>
          <w:rFonts w:eastAsia="Arial"/>
        </w:rPr>
        <w:t>ust</w:t>
      </w:r>
      <w:r w:rsidRPr="00010C02">
        <w:rPr>
          <w:rFonts w:eastAsia="Arial"/>
          <w:spacing w:val="15"/>
        </w:rPr>
        <w:t xml:space="preserve"> </w:t>
      </w:r>
      <w:r w:rsidRPr="00010C02">
        <w:rPr>
          <w:rFonts w:eastAsia="Arial"/>
        </w:rPr>
        <w:t>be</w:t>
      </w:r>
      <w:r w:rsidRPr="00010C02">
        <w:rPr>
          <w:rFonts w:eastAsia="Arial"/>
          <w:spacing w:val="9"/>
        </w:rPr>
        <w:t xml:space="preserve"> </w:t>
      </w:r>
      <w:r w:rsidRPr="00010C02">
        <w:rPr>
          <w:rFonts w:eastAsia="Arial"/>
        </w:rPr>
        <w:t>su</w:t>
      </w:r>
      <w:r w:rsidRPr="00010C02">
        <w:rPr>
          <w:rFonts w:eastAsia="Arial"/>
          <w:spacing w:val="-2"/>
        </w:rPr>
        <w:t>b</w:t>
      </w:r>
      <w:r w:rsidRPr="00010C02">
        <w:rPr>
          <w:rFonts w:eastAsia="Arial"/>
          <w:spacing w:val="3"/>
        </w:rPr>
        <w:t>m</w:t>
      </w:r>
      <w:r w:rsidRPr="00010C02">
        <w:rPr>
          <w:rFonts w:eastAsia="Arial"/>
          <w:spacing w:val="-3"/>
        </w:rPr>
        <w:t>i</w:t>
      </w:r>
      <w:r w:rsidRPr="00010C02">
        <w:rPr>
          <w:rFonts w:eastAsia="Arial"/>
          <w:spacing w:val="2"/>
        </w:rPr>
        <w:t>t</w:t>
      </w:r>
      <w:r w:rsidRPr="00010C02">
        <w:rPr>
          <w:rFonts w:eastAsia="Arial"/>
        </w:rPr>
        <w:t>ted</w:t>
      </w:r>
      <w:r w:rsidRPr="00010C02">
        <w:rPr>
          <w:rFonts w:eastAsia="Arial"/>
          <w:spacing w:val="26"/>
        </w:rPr>
        <w:t xml:space="preserve"> </w:t>
      </w:r>
      <w:r w:rsidRPr="00010C02">
        <w:rPr>
          <w:rFonts w:eastAsia="Arial"/>
          <w:spacing w:val="2"/>
        </w:rPr>
        <w:t>t</w:t>
      </w:r>
      <w:r w:rsidRPr="00010C02">
        <w:rPr>
          <w:rFonts w:eastAsia="Arial"/>
        </w:rPr>
        <w:t>o</w:t>
      </w:r>
      <w:r w:rsidRPr="00010C02">
        <w:rPr>
          <w:rFonts w:eastAsia="Arial"/>
          <w:spacing w:val="5"/>
        </w:rPr>
        <w:t xml:space="preserve"> </w:t>
      </w:r>
      <w:r w:rsidRPr="00010C02">
        <w:rPr>
          <w:rFonts w:eastAsia="Arial"/>
          <w:spacing w:val="1"/>
        </w:rPr>
        <w:t>V</w:t>
      </w:r>
      <w:r w:rsidRPr="00010C02">
        <w:rPr>
          <w:rFonts w:eastAsia="Arial"/>
        </w:rPr>
        <w:t>eh</w:t>
      </w:r>
      <w:r w:rsidRPr="00010C02">
        <w:rPr>
          <w:rFonts w:eastAsia="Arial"/>
          <w:spacing w:val="-3"/>
        </w:rPr>
        <w:t>i</w:t>
      </w:r>
      <w:r w:rsidRPr="00010C02">
        <w:rPr>
          <w:rFonts w:eastAsia="Arial"/>
          <w:spacing w:val="2"/>
        </w:rPr>
        <w:t>c</w:t>
      </w:r>
      <w:r w:rsidRPr="00010C02">
        <w:rPr>
          <w:rFonts w:eastAsia="Arial"/>
          <w:spacing w:val="-3"/>
        </w:rPr>
        <w:t>l</w:t>
      </w:r>
      <w:r w:rsidRPr="00010C02">
        <w:rPr>
          <w:rFonts w:eastAsia="Arial"/>
        </w:rPr>
        <w:t>e</w:t>
      </w:r>
      <w:r w:rsidRPr="00010C02">
        <w:rPr>
          <w:rFonts w:eastAsia="Arial"/>
          <w:spacing w:val="24"/>
        </w:rPr>
        <w:t xml:space="preserve"> </w:t>
      </w:r>
      <w:r w:rsidRPr="00010C02">
        <w:rPr>
          <w:rFonts w:eastAsia="Arial"/>
          <w:spacing w:val="-1"/>
        </w:rPr>
        <w:t>S</w:t>
      </w:r>
      <w:r w:rsidRPr="00010C02">
        <w:rPr>
          <w:rFonts w:eastAsia="Arial"/>
          <w:spacing w:val="2"/>
        </w:rPr>
        <w:t>t</w:t>
      </w:r>
      <w:r w:rsidRPr="00010C02">
        <w:rPr>
          <w:rFonts w:eastAsia="Arial"/>
        </w:rPr>
        <w:t>a</w:t>
      </w:r>
      <w:r w:rsidRPr="00010C02">
        <w:rPr>
          <w:rFonts w:eastAsia="Arial"/>
          <w:spacing w:val="-2"/>
        </w:rPr>
        <w:t>n</w:t>
      </w:r>
      <w:r w:rsidRPr="00010C02">
        <w:rPr>
          <w:rFonts w:eastAsia="Arial"/>
        </w:rPr>
        <w:t>d</w:t>
      </w:r>
      <w:r w:rsidRPr="00010C02">
        <w:rPr>
          <w:rFonts w:eastAsia="Arial"/>
          <w:spacing w:val="-2"/>
        </w:rPr>
        <w:t>a</w:t>
      </w:r>
      <w:r w:rsidRPr="00010C02">
        <w:rPr>
          <w:rFonts w:eastAsia="Arial"/>
          <w:spacing w:val="3"/>
        </w:rPr>
        <w:t>r</w:t>
      </w:r>
      <w:r w:rsidRPr="00010C02">
        <w:rPr>
          <w:rFonts w:eastAsia="Arial"/>
          <w:spacing w:val="-2"/>
        </w:rPr>
        <w:t>d</w:t>
      </w:r>
      <w:r w:rsidRPr="00010C02">
        <w:rPr>
          <w:rFonts w:eastAsia="Arial"/>
        </w:rPr>
        <w:t>s</w:t>
      </w:r>
      <w:r w:rsidRPr="00010C02">
        <w:rPr>
          <w:rFonts w:eastAsia="Arial"/>
          <w:spacing w:val="31"/>
        </w:rPr>
        <w:t xml:space="preserve"> </w:t>
      </w:r>
      <w:r w:rsidRPr="00010C02">
        <w:rPr>
          <w:rFonts w:eastAsia="Arial"/>
          <w:spacing w:val="-1"/>
          <w:w w:val="103"/>
        </w:rPr>
        <w:t>S</w:t>
      </w:r>
      <w:r w:rsidRPr="00010C02">
        <w:rPr>
          <w:rFonts w:eastAsia="Arial"/>
          <w:w w:val="103"/>
        </w:rPr>
        <w:t xml:space="preserve">ection </w:t>
      </w:r>
      <w:r w:rsidRPr="00010C02">
        <w:rPr>
          <w:rFonts w:eastAsia="Arial"/>
          <w:spacing w:val="3"/>
          <w:w w:val="103"/>
        </w:rPr>
        <w:t>(</w:t>
      </w:r>
      <w:r w:rsidRPr="00010C02">
        <w:rPr>
          <w:rFonts w:eastAsia="Arial"/>
          <w:spacing w:val="-1"/>
          <w:w w:val="103"/>
        </w:rPr>
        <w:t>VS</w:t>
      </w:r>
      <w:r w:rsidRPr="00010C02">
        <w:rPr>
          <w:rFonts w:eastAsia="Arial"/>
          <w:spacing w:val="1"/>
          <w:w w:val="103"/>
        </w:rPr>
        <w:t>S)</w:t>
      </w:r>
      <w:r w:rsidRPr="00010C02">
        <w:rPr>
          <w:rFonts w:eastAsia="Arial"/>
          <w:w w:val="103"/>
        </w:rPr>
        <w:t>.</w:t>
      </w:r>
    </w:p>
    <w:p w14:paraId="46AADD85" w14:textId="77777777" w:rsidR="0024495B" w:rsidRDefault="0024495B" w:rsidP="0024495B">
      <w:pPr>
        <w:rPr>
          <w:rFonts w:eastAsia="Arial"/>
          <w:w w:val="103"/>
        </w:rPr>
      </w:pPr>
      <w:r w:rsidRPr="00010C02">
        <w:rPr>
          <w:rFonts w:eastAsia="Arial"/>
          <w:spacing w:val="1"/>
        </w:rPr>
        <w:t>F</w:t>
      </w:r>
      <w:r w:rsidRPr="00010C02">
        <w:rPr>
          <w:rFonts w:eastAsia="Arial"/>
        </w:rPr>
        <w:t>or</w:t>
      </w:r>
      <w:r w:rsidRPr="00010C02">
        <w:rPr>
          <w:rFonts w:eastAsia="Arial"/>
          <w:spacing w:val="12"/>
        </w:rPr>
        <w:t xml:space="preserve"> </w:t>
      </w:r>
      <w:r w:rsidRPr="00010C02">
        <w:rPr>
          <w:rFonts w:eastAsia="Arial"/>
        </w:rPr>
        <w:t>fu</w:t>
      </w:r>
      <w:r w:rsidRPr="00010C02">
        <w:rPr>
          <w:rFonts w:eastAsia="Arial"/>
          <w:spacing w:val="-2"/>
        </w:rPr>
        <w:t>r</w:t>
      </w:r>
      <w:r w:rsidRPr="00010C02">
        <w:rPr>
          <w:rFonts w:eastAsia="Arial"/>
          <w:spacing w:val="2"/>
        </w:rPr>
        <w:t>t</w:t>
      </w:r>
      <w:r w:rsidRPr="00010C02">
        <w:rPr>
          <w:rFonts w:eastAsia="Arial"/>
        </w:rPr>
        <w:t>her</w:t>
      </w:r>
      <w:r w:rsidRPr="00010C02">
        <w:rPr>
          <w:rFonts w:eastAsia="Arial"/>
          <w:spacing w:val="17"/>
        </w:rPr>
        <w:t xml:space="preserve"> </w:t>
      </w:r>
      <w:r w:rsidRPr="00010C02">
        <w:rPr>
          <w:rFonts w:eastAsia="Arial"/>
        </w:rPr>
        <w:t>i</w:t>
      </w:r>
      <w:r w:rsidRPr="00010C02">
        <w:rPr>
          <w:rFonts w:eastAsia="Arial"/>
          <w:spacing w:val="-2"/>
        </w:rPr>
        <w:t>n</w:t>
      </w:r>
      <w:r w:rsidRPr="00010C02">
        <w:rPr>
          <w:rFonts w:eastAsia="Arial"/>
          <w:spacing w:val="2"/>
        </w:rPr>
        <w:t>f</w:t>
      </w:r>
      <w:r w:rsidRPr="00010C02">
        <w:rPr>
          <w:rFonts w:eastAsia="Arial"/>
        </w:rPr>
        <w:t>o</w:t>
      </w:r>
      <w:r w:rsidRPr="00010C02">
        <w:rPr>
          <w:rFonts w:eastAsia="Arial"/>
          <w:spacing w:val="-2"/>
        </w:rPr>
        <w:t>r</w:t>
      </w:r>
      <w:r w:rsidRPr="00010C02">
        <w:rPr>
          <w:rFonts w:eastAsia="Arial"/>
          <w:spacing w:val="3"/>
        </w:rPr>
        <w:t>m</w:t>
      </w:r>
      <w:r w:rsidRPr="00010C02">
        <w:rPr>
          <w:rFonts w:eastAsia="Arial"/>
        </w:rPr>
        <w:t>ation</w:t>
      </w:r>
      <w:r w:rsidRPr="00010C02">
        <w:rPr>
          <w:rFonts w:eastAsia="Arial"/>
          <w:spacing w:val="30"/>
        </w:rPr>
        <w:t xml:space="preserve"> </w:t>
      </w:r>
      <w:r w:rsidRPr="00010C02">
        <w:rPr>
          <w:rFonts w:eastAsia="Arial"/>
          <w:spacing w:val="-2"/>
        </w:rPr>
        <w:t>o</w:t>
      </w:r>
      <w:r w:rsidRPr="00010C02">
        <w:rPr>
          <w:rFonts w:eastAsia="Arial"/>
        </w:rPr>
        <w:t>n</w:t>
      </w:r>
      <w:r w:rsidRPr="00010C02">
        <w:rPr>
          <w:rFonts w:eastAsia="Arial"/>
          <w:spacing w:val="11"/>
        </w:rPr>
        <w:t xml:space="preserve"> </w:t>
      </w:r>
      <w:r w:rsidRPr="00010C02">
        <w:rPr>
          <w:rFonts w:eastAsia="Arial"/>
        </w:rPr>
        <w:t>this</w:t>
      </w:r>
      <w:r w:rsidRPr="00010C02">
        <w:rPr>
          <w:rFonts w:eastAsia="Arial"/>
          <w:spacing w:val="13"/>
        </w:rPr>
        <w:t xml:space="preserve"> </w:t>
      </w:r>
      <w:r w:rsidRPr="00010C02">
        <w:rPr>
          <w:rFonts w:eastAsia="Arial"/>
          <w:spacing w:val="-2"/>
        </w:rPr>
        <w:t>p</w:t>
      </w:r>
      <w:r w:rsidRPr="00010C02">
        <w:rPr>
          <w:rFonts w:eastAsia="Arial"/>
          <w:spacing w:val="1"/>
        </w:rPr>
        <w:t>r</w:t>
      </w:r>
      <w:r w:rsidRPr="00010C02">
        <w:rPr>
          <w:rFonts w:eastAsia="Arial"/>
        </w:rPr>
        <w:t>oces</w:t>
      </w:r>
      <w:r w:rsidRPr="00010C02">
        <w:rPr>
          <w:rFonts w:eastAsia="Arial"/>
          <w:spacing w:val="-3"/>
        </w:rPr>
        <w:t>s</w:t>
      </w:r>
      <w:r w:rsidRPr="00010C02">
        <w:rPr>
          <w:rFonts w:eastAsia="Arial"/>
        </w:rPr>
        <w:t>,</w:t>
      </w:r>
      <w:r w:rsidRPr="00010C02">
        <w:rPr>
          <w:rFonts w:eastAsia="Arial"/>
          <w:spacing w:val="25"/>
        </w:rPr>
        <w:t xml:space="preserve"> </w:t>
      </w:r>
      <w:r w:rsidRPr="00010C02">
        <w:rPr>
          <w:rFonts w:eastAsia="Arial"/>
          <w:spacing w:val="2"/>
        </w:rPr>
        <w:t>c</w:t>
      </w:r>
      <w:r w:rsidRPr="00010C02">
        <w:rPr>
          <w:rFonts w:eastAsia="Arial"/>
        </w:rPr>
        <w:t>onta</w:t>
      </w:r>
      <w:r w:rsidRPr="00010C02">
        <w:rPr>
          <w:rFonts w:eastAsia="Arial"/>
          <w:spacing w:val="-3"/>
        </w:rPr>
        <w:t>c</w:t>
      </w:r>
      <w:r w:rsidRPr="00010C02">
        <w:rPr>
          <w:rFonts w:eastAsia="Arial"/>
        </w:rPr>
        <w:t>t</w:t>
      </w:r>
      <w:r w:rsidRPr="00010C02">
        <w:rPr>
          <w:rFonts w:eastAsia="Arial"/>
          <w:spacing w:val="21"/>
        </w:rPr>
        <w:t xml:space="preserve"> </w:t>
      </w:r>
      <w:r w:rsidRPr="00010C02">
        <w:rPr>
          <w:rFonts w:eastAsia="Arial"/>
          <w:spacing w:val="2"/>
        </w:rPr>
        <w:t>t</w:t>
      </w:r>
      <w:r w:rsidRPr="00010C02">
        <w:rPr>
          <w:rFonts w:eastAsia="Arial"/>
          <w:spacing w:val="-2"/>
        </w:rPr>
        <w:t>h</w:t>
      </w:r>
      <w:r w:rsidRPr="00010C02">
        <w:rPr>
          <w:rFonts w:eastAsia="Arial"/>
        </w:rPr>
        <w:t>e</w:t>
      </w:r>
      <w:r w:rsidRPr="00010C02">
        <w:rPr>
          <w:rFonts w:eastAsia="Arial"/>
          <w:spacing w:val="10"/>
        </w:rPr>
        <w:t xml:space="preserve"> </w:t>
      </w:r>
      <w:r w:rsidRPr="00010C02">
        <w:rPr>
          <w:rFonts w:eastAsia="Arial"/>
          <w:spacing w:val="-1"/>
        </w:rPr>
        <w:t>D</w:t>
      </w:r>
      <w:r w:rsidRPr="00010C02">
        <w:rPr>
          <w:rFonts w:eastAsia="Arial"/>
        </w:rPr>
        <w:t>epa</w:t>
      </w:r>
      <w:r w:rsidRPr="00010C02">
        <w:rPr>
          <w:rFonts w:eastAsia="Arial"/>
          <w:spacing w:val="1"/>
        </w:rPr>
        <w:t>r</w:t>
      </w:r>
      <w:r w:rsidRPr="00010C02">
        <w:rPr>
          <w:rFonts w:eastAsia="Arial"/>
          <w:spacing w:val="-2"/>
        </w:rPr>
        <w:t>t</w:t>
      </w:r>
      <w:r w:rsidRPr="00010C02">
        <w:rPr>
          <w:rFonts w:eastAsia="Arial"/>
          <w:spacing w:val="3"/>
        </w:rPr>
        <w:t>m</w:t>
      </w:r>
      <w:r w:rsidRPr="00010C02">
        <w:rPr>
          <w:rFonts w:eastAsia="Arial"/>
        </w:rPr>
        <w:t>e</w:t>
      </w:r>
      <w:r w:rsidRPr="00010C02">
        <w:rPr>
          <w:rFonts w:eastAsia="Arial"/>
          <w:spacing w:val="-2"/>
        </w:rPr>
        <w:t>n</w:t>
      </w:r>
      <w:r w:rsidRPr="00010C02">
        <w:rPr>
          <w:rFonts w:eastAsia="Arial"/>
        </w:rPr>
        <w:t>t’s</w:t>
      </w:r>
      <w:r w:rsidRPr="00010C02">
        <w:rPr>
          <w:rFonts w:eastAsia="Arial"/>
          <w:spacing w:val="40"/>
        </w:rPr>
        <w:t xml:space="preserve"> </w:t>
      </w:r>
      <w:r w:rsidRPr="00010C02">
        <w:rPr>
          <w:rFonts w:eastAsia="Arial"/>
          <w:spacing w:val="-1"/>
        </w:rPr>
        <w:t>V</w:t>
      </w:r>
      <w:r w:rsidRPr="00010C02">
        <w:rPr>
          <w:rFonts w:eastAsia="Arial"/>
        </w:rPr>
        <w:t>ehicle</w:t>
      </w:r>
      <w:r w:rsidRPr="00010C02">
        <w:rPr>
          <w:rFonts w:eastAsia="Arial"/>
          <w:spacing w:val="20"/>
        </w:rPr>
        <w:t xml:space="preserve"> </w:t>
      </w:r>
      <w:r w:rsidRPr="00010C02">
        <w:rPr>
          <w:rFonts w:eastAsia="Arial"/>
          <w:spacing w:val="-1"/>
        </w:rPr>
        <w:t>Standards and Compliance</w:t>
      </w:r>
      <w:r w:rsidRPr="00010C02">
        <w:rPr>
          <w:rFonts w:eastAsia="Arial"/>
          <w:spacing w:val="15"/>
        </w:rPr>
        <w:t xml:space="preserve"> </w:t>
      </w:r>
      <w:r w:rsidRPr="00010C02">
        <w:rPr>
          <w:rFonts w:eastAsia="Arial"/>
          <w:spacing w:val="1"/>
        </w:rPr>
        <w:t>Br</w:t>
      </w:r>
      <w:r w:rsidRPr="00010C02">
        <w:rPr>
          <w:rFonts w:eastAsia="Arial"/>
        </w:rPr>
        <w:t>anch</w:t>
      </w:r>
      <w:r w:rsidRPr="00010C02">
        <w:rPr>
          <w:rFonts w:eastAsia="Arial"/>
          <w:spacing w:val="21"/>
        </w:rPr>
        <w:t xml:space="preserve"> </w:t>
      </w:r>
      <w:r w:rsidRPr="00010C02">
        <w:rPr>
          <w:rFonts w:eastAsia="Arial"/>
        </w:rPr>
        <w:t>on</w:t>
      </w:r>
      <w:r w:rsidRPr="00010C02">
        <w:rPr>
          <w:rFonts w:eastAsia="Arial"/>
          <w:spacing w:val="11"/>
        </w:rPr>
        <w:t xml:space="preserve"> </w:t>
      </w:r>
      <w:r w:rsidRPr="00010C02">
        <w:rPr>
          <w:rFonts w:eastAsia="Arial"/>
        </w:rPr>
        <w:t>teleph</w:t>
      </w:r>
      <w:r w:rsidRPr="00010C02">
        <w:rPr>
          <w:rFonts w:eastAsia="Arial"/>
          <w:spacing w:val="-2"/>
        </w:rPr>
        <w:t>o</w:t>
      </w:r>
      <w:r w:rsidRPr="00010C02">
        <w:rPr>
          <w:rFonts w:eastAsia="Arial"/>
        </w:rPr>
        <w:t>ne</w:t>
      </w:r>
      <w:r w:rsidRPr="00010C02">
        <w:rPr>
          <w:rFonts w:eastAsia="Arial"/>
          <w:spacing w:val="28"/>
        </w:rPr>
        <w:t xml:space="preserve"> </w:t>
      </w:r>
      <w:r w:rsidRPr="00010C02">
        <w:rPr>
          <w:rFonts w:eastAsia="Arial"/>
        </w:rPr>
        <w:t>8924</w:t>
      </w:r>
      <w:r w:rsidRPr="00010C02">
        <w:rPr>
          <w:rFonts w:eastAsia="Arial"/>
          <w:spacing w:val="15"/>
        </w:rPr>
        <w:t xml:space="preserve"> </w:t>
      </w:r>
      <w:r w:rsidRPr="00010C02">
        <w:rPr>
          <w:rFonts w:eastAsia="Arial"/>
        </w:rPr>
        <w:t>7041</w:t>
      </w:r>
      <w:r w:rsidRPr="00010C02">
        <w:rPr>
          <w:rFonts w:eastAsia="Arial"/>
          <w:spacing w:val="13"/>
        </w:rPr>
        <w:t xml:space="preserve"> </w:t>
      </w:r>
      <w:r w:rsidRPr="00010C02">
        <w:rPr>
          <w:rFonts w:eastAsia="Arial"/>
        </w:rPr>
        <w:t>or</w:t>
      </w:r>
      <w:r w:rsidRPr="00010C02">
        <w:rPr>
          <w:rFonts w:eastAsia="Arial"/>
          <w:spacing w:val="8"/>
        </w:rPr>
        <w:t xml:space="preserve"> </w:t>
      </w:r>
      <w:r w:rsidRPr="00010C02">
        <w:rPr>
          <w:rFonts w:eastAsia="Arial"/>
        </w:rPr>
        <w:t>8924</w:t>
      </w:r>
      <w:r w:rsidRPr="00010C02">
        <w:rPr>
          <w:rFonts w:eastAsia="Arial"/>
          <w:spacing w:val="15"/>
        </w:rPr>
        <w:t xml:space="preserve"> </w:t>
      </w:r>
      <w:r w:rsidRPr="00010C02">
        <w:rPr>
          <w:rFonts w:eastAsia="Arial"/>
          <w:spacing w:val="-2"/>
          <w:w w:val="103"/>
        </w:rPr>
        <w:t>7214</w:t>
      </w:r>
      <w:r w:rsidRPr="00010C02">
        <w:rPr>
          <w:rFonts w:eastAsia="Arial"/>
          <w:w w:val="103"/>
        </w:rPr>
        <w:t>.</w:t>
      </w:r>
    </w:p>
    <w:p w14:paraId="57DF7F57" w14:textId="77777777" w:rsidR="0024495B" w:rsidRDefault="0024495B" w:rsidP="00560821">
      <w:pPr>
        <w:pStyle w:val="Heading1"/>
        <w:keepNext/>
        <w:keepLines/>
        <w:numPr>
          <w:ilvl w:val="0"/>
          <w:numId w:val="44"/>
        </w:numPr>
        <w:rPr>
          <w:rFonts w:eastAsia="Arial"/>
          <w:w w:val="103"/>
        </w:rPr>
      </w:pPr>
      <w:bookmarkStart w:id="51" w:name="_Toc13733154"/>
      <w:bookmarkStart w:id="52" w:name="_Toc121739768"/>
      <w:r>
        <w:rPr>
          <w:rFonts w:eastAsia="Arial"/>
          <w:w w:val="103"/>
        </w:rPr>
        <w:t>Ballot contact officer</w:t>
      </w:r>
      <w:bookmarkEnd w:id="51"/>
      <w:bookmarkEnd w:id="52"/>
    </w:p>
    <w:p w14:paraId="3424FEBA" w14:textId="36128D3C" w:rsidR="0024495B" w:rsidRDefault="0024495B" w:rsidP="00246680">
      <w:pPr>
        <w:spacing w:after="0"/>
        <w:rPr>
          <w:rFonts w:eastAsia="Arial"/>
        </w:rPr>
      </w:pPr>
      <w:r>
        <w:rPr>
          <w:rFonts w:eastAsia="Arial"/>
        </w:rPr>
        <w:t>All questions</w:t>
      </w:r>
      <w:r w:rsidRPr="00010C02">
        <w:rPr>
          <w:rFonts w:eastAsia="Arial"/>
        </w:rPr>
        <w:t xml:space="preserve"> about the ballot must be directed to the authorised contact person</w:t>
      </w:r>
      <w:r w:rsidR="002C5F0C">
        <w:rPr>
          <w:rFonts w:eastAsia="Arial"/>
        </w:rPr>
        <w:t>:</w:t>
      </w:r>
    </w:p>
    <w:p w14:paraId="00C1082C" w14:textId="77777777" w:rsidR="00E62049" w:rsidRPr="00010C02" w:rsidRDefault="00E62049" w:rsidP="00246680">
      <w:pPr>
        <w:spacing w:after="0"/>
        <w:rPr>
          <w:rFonts w:eastAsia="Arial"/>
        </w:rPr>
      </w:pPr>
    </w:p>
    <w:p w14:paraId="0A4D0269" w14:textId="77777777" w:rsidR="0024495B" w:rsidRPr="00010C02" w:rsidRDefault="0024495B" w:rsidP="0024495B">
      <w:pPr>
        <w:spacing w:after="0"/>
        <w:ind w:left="357"/>
        <w:rPr>
          <w:rFonts w:eastAsia="Arial"/>
        </w:rPr>
      </w:pPr>
      <w:r w:rsidRPr="00010C02">
        <w:rPr>
          <w:rFonts w:eastAsia="Arial"/>
        </w:rPr>
        <w:t>Ballot Contact Officer</w:t>
      </w:r>
    </w:p>
    <w:p w14:paraId="47622BA5" w14:textId="77777777" w:rsidR="0024495B" w:rsidRPr="00010C02" w:rsidRDefault="0024495B" w:rsidP="0024495B">
      <w:pPr>
        <w:spacing w:after="0"/>
        <w:ind w:left="357"/>
        <w:rPr>
          <w:rFonts w:eastAsia="Arial"/>
        </w:rPr>
      </w:pPr>
      <w:r>
        <w:rPr>
          <w:rFonts w:eastAsia="Arial"/>
        </w:rPr>
        <w:t>Denise Raymond</w:t>
      </w:r>
    </w:p>
    <w:p w14:paraId="1C3126F2" w14:textId="77777777" w:rsidR="0024495B" w:rsidRPr="00010C02" w:rsidRDefault="0024495B" w:rsidP="0024495B">
      <w:pPr>
        <w:spacing w:after="0"/>
        <w:ind w:left="357"/>
        <w:rPr>
          <w:rFonts w:eastAsia="Arial"/>
        </w:rPr>
      </w:pPr>
      <w:r w:rsidRPr="00010C02">
        <w:rPr>
          <w:rFonts w:eastAsia="Arial"/>
        </w:rPr>
        <w:t>Commercial Passenger Vehicles</w:t>
      </w:r>
    </w:p>
    <w:p w14:paraId="06B5B92F" w14:textId="225F9051" w:rsidR="0024495B" w:rsidRPr="00010C02" w:rsidRDefault="0024495B" w:rsidP="00246680">
      <w:pPr>
        <w:spacing w:after="0"/>
        <w:ind w:left="357"/>
        <w:rPr>
          <w:rFonts w:eastAsia="Arial"/>
        </w:rPr>
      </w:pPr>
      <w:r w:rsidRPr="00010C02">
        <w:rPr>
          <w:rFonts w:eastAsia="Arial"/>
        </w:rPr>
        <w:t>Department of Infrastructure, Planning and Logistics</w:t>
      </w:r>
    </w:p>
    <w:p w14:paraId="0E318E3C" w14:textId="77777777" w:rsidR="00E72C59" w:rsidRDefault="00E72C59" w:rsidP="0024495B">
      <w:pPr>
        <w:spacing w:after="0"/>
        <w:ind w:left="357"/>
        <w:rPr>
          <w:rFonts w:eastAsia="Arial"/>
        </w:rPr>
      </w:pPr>
    </w:p>
    <w:p w14:paraId="048DF979" w14:textId="413B1F4B" w:rsidR="0024495B" w:rsidRPr="00010C02" w:rsidRDefault="0024495B" w:rsidP="0024495B">
      <w:pPr>
        <w:spacing w:after="0"/>
        <w:ind w:left="357"/>
        <w:rPr>
          <w:rFonts w:eastAsia="Arial"/>
        </w:rPr>
      </w:pPr>
      <w:r>
        <w:rPr>
          <w:rFonts w:eastAsia="Arial"/>
        </w:rPr>
        <w:t xml:space="preserve">Phone: </w:t>
      </w:r>
      <w:r w:rsidR="009E7D03">
        <w:rPr>
          <w:rFonts w:eastAsia="Arial"/>
        </w:rPr>
        <w:tab/>
      </w:r>
      <w:r>
        <w:rPr>
          <w:rFonts w:eastAsia="Arial"/>
        </w:rPr>
        <w:t>(08) 8924 7840</w:t>
      </w:r>
    </w:p>
    <w:p w14:paraId="55A84FAD" w14:textId="53B8F0F7" w:rsidR="0024495B" w:rsidRPr="00010C02" w:rsidRDefault="0024495B" w:rsidP="0024495B">
      <w:pPr>
        <w:spacing w:after="0"/>
        <w:ind w:left="357"/>
        <w:rPr>
          <w:rFonts w:eastAsia="Arial"/>
        </w:rPr>
      </w:pPr>
      <w:r w:rsidRPr="00010C02">
        <w:rPr>
          <w:rFonts w:eastAsia="Arial"/>
        </w:rPr>
        <w:t xml:space="preserve">Email: </w:t>
      </w:r>
      <w:r w:rsidR="009E7D03">
        <w:rPr>
          <w:rFonts w:eastAsia="Arial"/>
        </w:rPr>
        <w:tab/>
      </w:r>
      <w:hyperlink r:id="rId22" w:history="1">
        <w:r w:rsidRPr="00010C02">
          <w:rPr>
            <w:rStyle w:val="Hyperlink"/>
            <w:rFonts w:eastAsia="Arial"/>
          </w:rPr>
          <w:t>cpv.compliance@nt.gov.au</w:t>
        </w:r>
      </w:hyperlink>
      <w:r w:rsidRPr="00010C02">
        <w:rPr>
          <w:rFonts w:eastAsia="Arial"/>
        </w:rPr>
        <w:t xml:space="preserve"> </w:t>
      </w:r>
    </w:p>
    <w:p w14:paraId="35058CF2" w14:textId="77777777" w:rsidR="0024495B" w:rsidRDefault="0024495B" w:rsidP="00560821">
      <w:pPr>
        <w:pStyle w:val="Heading1"/>
        <w:keepNext/>
        <w:keepLines/>
        <w:numPr>
          <w:ilvl w:val="0"/>
          <w:numId w:val="44"/>
        </w:numPr>
      </w:pPr>
      <w:bookmarkStart w:id="53" w:name="_Toc13733155"/>
      <w:bookmarkStart w:id="54" w:name="_Toc121739769"/>
      <w:r>
        <w:t>Licences becoming available between ballot dates</w:t>
      </w:r>
      <w:bookmarkEnd w:id="53"/>
      <w:bookmarkEnd w:id="54"/>
    </w:p>
    <w:p w14:paraId="34C33AF3" w14:textId="7C3C4EC5" w:rsidR="00E62049" w:rsidRDefault="00E62049" w:rsidP="00E62049">
      <w:pPr>
        <w:spacing w:after="0"/>
        <w:rPr>
          <w:rFonts w:eastAsia="Arial"/>
        </w:rPr>
      </w:pPr>
      <w:r>
        <w:rPr>
          <w:rFonts w:eastAsia="Arial"/>
        </w:rPr>
        <w:t xml:space="preserve">Should any of the new MPT licences issued under the </w:t>
      </w:r>
      <w:r w:rsidR="002C5F0C" w:rsidRPr="00E62049">
        <w:rPr>
          <w:rFonts w:eastAsia="Arial"/>
        </w:rPr>
        <w:t xml:space="preserve">2022 Alice Springs and Darwin Taxi </w:t>
      </w:r>
      <w:r w:rsidR="00AA757A" w:rsidRPr="00E62049">
        <w:rPr>
          <w:rFonts w:eastAsia="Arial"/>
        </w:rPr>
        <w:t xml:space="preserve">Licence </w:t>
      </w:r>
      <w:r w:rsidR="002C5F0C" w:rsidRPr="00E62049">
        <w:rPr>
          <w:rFonts w:eastAsia="Arial"/>
        </w:rPr>
        <w:t>Ballot</w:t>
      </w:r>
      <w:r w:rsidR="00AA757A" w:rsidRPr="00E62049">
        <w:rPr>
          <w:rFonts w:eastAsia="Arial"/>
        </w:rPr>
        <w:t>s</w:t>
      </w:r>
      <w:r w:rsidR="0024495B" w:rsidRPr="00E62049">
        <w:rPr>
          <w:rFonts w:eastAsia="Arial"/>
        </w:rPr>
        <w:t xml:space="preserve"> </w:t>
      </w:r>
      <w:r>
        <w:rPr>
          <w:rFonts w:eastAsia="Arial"/>
        </w:rPr>
        <w:t>be returned within six months of the ballot being drawn, the returned MPT licence may be offered to the next eligible application drawn from the ballot.</w:t>
      </w:r>
    </w:p>
    <w:p w14:paraId="3B7BBAA6" w14:textId="0BD71E80" w:rsidR="00E62049" w:rsidRPr="00E62049" w:rsidRDefault="00E62049" w:rsidP="00E62049">
      <w:pPr>
        <w:spacing w:after="0"/>
        <w:rPr>
          <w:rFonts w:eastAsia="Arial"/>
        </w:rPr>
      </w:pPr>
    </w:p>
    <w:p w14:paraId="4E334587" w14:textId="4DDA7556" w:rsidR="0024495B" w:rsidRPr="00E62049" w:rsidRDefault="00291100" w:rsidP="00E62049">
      <w:pPr>
        <w:spacing w:after="0"/>
        <w:rPr>
          <w:rFonts w:eastAsia="Arial"/>
        </w:rPr>
      </w:pPr>
      <w:r w:rsidRPr="00E62049">
        <w:rPr>
          <w:rFonts w:eastAsia="Arial"/>
        </w:rPr>
        <w:t>Licences returned after the six-month period will be placed in a pool of licences to be offered in future taxi licence ballots, should there still be a need to conduct a taxi ballot</w:t>
      </w:r>
      <w:r w:rsidR="00AA757A" w:rsidRPr="00E62049">
        <w:rPr>
          <w:rFonts w:eastAsia="Arial"/>
        </w:rPr>
        <w:t>.</w:t>
      </w:r>
    </w:p>
    <w:sectPr w:rsidR="0024495B" w:rsidRPr="00E62049" w:rsidSect="00246680">
      <w:headerReference w:type="default" r:id="rId23"/>
      <w:headerReference w:type="first" r:id="rId24"/>
      <w:pgSz w:w="11906" w:h="16838" w:code="9"/>
      <w:pgMar w:top="1134" w:right="1134" w:bottom="1134" w:left="1134"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1992" w14:textId="77777777" w:rsidR="00574F13" w:rsidRDefault="00574F13">
      <w:r>
        <w:separator/>
      </w:r>
    </w:p>
  </w:endnote>
  <w:endnote w:type="continuationSeparator" w:id="0">
    <w:p w14:paraId="3935B319" w14:textId="77777777" w:rsidR="00574F13" w:rsidRDefault="00574F13">
      <w:r>
        <w:continuationSeparator/>
      </w:r>
    </w:p>
  </w:endnote>
  <w:endnote w:type="continuationNotice" w:id="1">
    <w:p w14:paraId="058DA199" w14:textId="77777777" w:rsidR="00574F13" w:rsidRDefault="00574F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681B" w14:textId="77777777" w:rsidR="0081199D" w:rsidRDefault="00811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50366938" w14:textId="079E77ED" w:rsidR="0081199D" w:rsidRDefault="0081199D"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12</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8CE7" w14:textId="77777777" w:rsidR="0081199D" w:rsidRPr="00F538BD" w:rsidRDefault="0081199D" w:rsidP="004E7885">
    <w:pPr>
      <w:spacing w:after="0"/>
      <w:jc w:val="right"/>
      <w:rPr>
        <w:sz w:val="6"/>
        <w:szCs w:val="6"/>
      </w:rPr>
    </w:pPr>
    <w:r w:rsidRPr="001852AF">
      <w:rPr>
        <w:noProof/>
        <w:lang w:eastAsia="en-AU"/>
      </w:rPr>
      <w:drawing>
        <wp:inline distT="0" distB="0" distL="0" distR="0" wp14:anchorId="5D4BC010" wp14:editId="3E141D8C">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68A2" w14:textId="6093BE48" w:rsidR="0081199D" w:rsidRDefault="0081199D" w:rsidP="000B7898">
    <w:pPr>
      <w:pBdr>
        <w:top w:val="single" w:sz="4" w:space="1" w:color="auto"/>
      </w:pBdr>
      <w:spacing w:after="0"/>
      <w:rPr>
        <w:rStyle w:val="PageNumber"/>
        <w:b/>
      </w:rPr>
    </w:pPr>
    <w:r>
      <w:rPr>
        <w:rStyle w:val="PageNumber"/>
      </w:rPr>
      <w:t xml:space="preserve">Department of </w:t>
    </w:r>
    <w:r>
      <w:rPr>
        <w:rStyle w:val="PageNumber"/>
        <w:b/>
      </w:rPr>
      <w:t>Infrastructure, Planning and Logistics</w:t>
    </w:r>
  </w:p>
  <w:p w14:paraId="284F0D7B" w14:textId="093CAB30" w:rsidR="0081199D" w:rsidRPr="00CE6614" w:rsidRDefault="00574F13" w:rsidP="00830A0E">
    <w:pPr>
      <w:spacing w:after="0"/>
      <w:rPr>
        <w:rStyle w:val="PageNumber"/>
      </w:rPr>
    </w:pPr>
    <w:sdt>
      <w:sdtPr>
        <w:rPr>
          <w:rStyle w:val="PageNumber"/>
        </w:rPr>
        <w:alias w:val="Date"/>
        <w:tag w:val=""/>
        <w:id w:val="1578473972"/>
        <w:placeholder>
          <w:docPart w:val="126A7DA33888451AA94F1EFA6E1BCC80"/>
        </w:placeholder>
        <w:dataBinding w:prefixMappings="xmlns:ns0='http://schemas.microsoft.com/office/2006/coverPageProps' " w:xpath="/ns0:CoverPageProperties[1]/ns0:PublishDate[1]" w:storeItemID="{55AF091B-3C7A-41E3-B477-F2FDAA23CFDA}"/>
        <w15:color w:val="000000"/>
        <w:date w:fullDate="2022-12-12T00:00:00Z">
          <w:dateFormat w:val="d MMMM yyyy"/>
          <w:lid w:val="en-AU"/>
          <w:storeMappedDataAs w:val="dateTime"/>
          <w:calendar w:val="gregorian"/>
        </w:date>
      </w:sdtPr>
      <w:sdtEndPr>
        <w:rPr>
          <w:rStyle w:val="PageNumber"/>
        </w:rPr>
      </w:sdtEndPr>
      <w:sdtContent>
        <w:r w:rsidR="0081199D">
          <w:rPr>
            <w:rStyle w:val="PageNumber"/>
          </w:rPr>
          <w:t>12 December 2022</w:t>
        </w:r>
      </w:sdtContent>
    </w:sdt>
    <w:r w:rsidR="0081199D" w:rsidRPr="00CE6614">
      <w:rPr>
        <w:rStyle w:val="PageNumber"/>
      </w:rPr>
      <w:t xml:space="preserve"> | Version </w:t>
    </w:r>
    <w:r w:rsidR="00A23B4A">
      <w:rPr>
        <w:rStyle w:val="PageNumber"/>
      </w:rPr>
      <w:t>1.1</w:t>
    </w:r>
  </w:p>
  <w:p w14:paraId="4B9E34F7" w14:textId="5B300163" w:rsidR="0081199D" w:rsidRDefault="0081199D">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8292D">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8292D">
      <w:rPr>
        <w:rStyle w:val="PageNumber"/>
        <w:noProof/>
      </w:rPr>
      <w:t>12</w:t>
    </w:r>
    <w:r w:rsidRPr="00AC4488">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9DD6" w14:textId="77777777" w:rsidR="0081199D" w:rsidRPr="00F538BD" w:rsidRDefault="0081199D" w:rsidP="004E7885">
    <w:pPr>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BF70" w14:textId="77777777" w:rsidR="00574F13" w:rsidRDefault="00574F13">
      <w:r>
        <w:separator/>
      </w:r>
    </w:p>
  </w:footnote>
  <w:footnote w:type="continuationSeparator" w:id="0">
    <w:p w14:paraId="52978DF0" w14:textId="77777777" w:rsidR="00574F13" w:rsidRDefault="00574F13">
      <w:r>
        <w:continuationSeparator/>
      </w:r>
    </w:p>
  </w:footnote>
  <w:footnote w:type="continuationNotice" w:id="1">
    <w:p w14:paraId="293A07FA" w14:textId="77777777" w:rsidR="00574F13" w:rsidRDefault="00574F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9970" w14:textId="77777777" w:rsidR="0081199D" w:rsidRDefault="00811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F4DD" w14:textId="5D5F9909" w:rsidR="0081199D" w:rsidRPr="008E0345" w:rsidRDefault="00574F13" w:rsidP="005A5A44">
    <w:pPr>
      <w:pStyle w:val="Header"/>
    </w:pPr>
    <w:sdt>
      <w:sdtPr>
        <w:alias w:val="Title"/>
        <w:tag w:val=""/>
        <w:id w:val="-477918894"/>
        <w:placeholder>
          <w:docPart w:val="435E0A5CA97E4E11A5CC9C866D153600"/>
        </w:placeholder>
        <w:dataBinding w:prefixMappings="xmlns:ns0='http://purl.org/dc/elements/1.1/' xmlns:ns1='http://schemas.openxmlformats.org/package/2006/metadata/core-properties' " w:xpath="/ns1:coreProperties[1]/ns0:title[1]" w:storeItemID="{6C3C8BC8-F283-45AE-878A-BAB7291924A1}"/>
        <w:text/>
      </w:sdtPr>
      <w:sdtEndPr/>
      <w:sdtContent>
        <w:r w:rsidR="0081199D">
          <w:t>2022 Alice Springs and Darwin Taxi Licence Ballots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4F26" w14:textId="77777777" w:rsidR="0081199D" w:rsidRPr="00BD0F38" w:rsidRDefault="0081199D" w:rsidP="00A32EFF">
    <w:pPr>
      <w:tabs>
        <w:tab w:val="right" w:pos="10318"/>
      </w:tabs>
    </w:pPr>
    <w:r w:rsidRPr="00BD0F38">
      <w:rPr>
        <w:noProof/>
        <w:lang w:eastAsia="en-AU"/>
      </w:rPr>
      <w:drawing>
        <wp:anchor distT="0" distB="0" distL="0" distR="0" simplePos="0" relativeHeight="251659264" behindDoc="0" locked="0" layoutInCell="1" allowOverlap="1" wp14:anchorId="34D7938F" wp14:editId="4D44A3C6">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420A" w14:textId="51E88503" w:rsidR="0081199D" w:rsidRPr="004E7885" w:rsidRDefault="00574F13" w:rsidP="004E7885">
    <w:pPr>
      <w:pStyle w:val="Header"/>
    </w:pPr>
    <w:sdt>
      <w:sdtPr>
        <w:alias w:val="Title"/>
        <w:tag w:val="Title"/>
        <w:id w:val="94911156"/>
        <w:lock w:val="sdtLocked"/>
        <w:placeholder>
          <w:docPart w:val="435E0A5CA97E4E11A5CC9C866D153600"/>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1199D">
          <w:t>2022 Alice Springs and Darwin Taxi Licence Ballots</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8DD7" w14:textId="77777777" w:rsidR="0081199D" w:rsidRDefault="0081199D">
    <w:r>
      <w:c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33E1B72E" w14:textId="3AD9062C" w:rsidR="0081199D" w:rsidRDefault="0081199D" w:rsidP="002926BC">
        <w:pPr>
          <w:pStyle w:val="Header"/>
          <w:ind w:right="-568"/>
        </w:pPr>
        <w:r>
          <w:t>2022 Alice Springs and Darwin Taxi Licence Ballots</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14:paraId="46184773" w14:textId="3933E0DC" w:rsidR="0081199D" w:rsidRPr="00964B22" w:rsidRDefault="0081199D" w:rsidP="00964B22">
        <w:pPr>
          <w:pStyle w:val="Header"/>
          <w:tabs>
            <w:tab w:val="right" w:pos="10206"/>
          </w:tabs>
          <w:ind w:right="-568"/>
          <w:rPr>
            <w:b/>
          </w:rPr>
        </w:pPr>
        <w:r>
          <w:t>2022 Alice Springs and Darwin Taxi Licence Ballots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CE"/>
    <w:multiLevelType w:val="hybridMultilevel"/>
    <w:tmpl w:val="64B8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45F75"/>
    <w:multiLevelType w:val="hybridMultilevel"/>
    <w:tmpl w:val="F10C179A"/>
    <w:lvl w:ilvl="0" w:tplc="0C09000F">
      <w:start w:val="1"/>
      <w:numFmt w:val="decimal"/>
      <w:lvlText w:val="%1."/>
      <w:lvlJc w:val="left"/>
      <w:pPr>
        <w:ind w:left="426" w:hanging="360"/>
      </w:p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E6A1E0E"/>
    <w:multiLevelType w:val="hybridMultilevel"/>
    <w:tmpl w:val="3B2C7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6920F0"/>
    <w:multiLevelType w:val="multilevel"/>
    <w:tmpl w:val="79DEBF36"/>
    <w:lvl w:ilvl="0">
      <w:start w:val="3"/>
      <w:numFmt w:val="decimal"/>
      <w:lvlText w:val="%1"/>
      <w:lvlJc w:val="left"/>
      <w:pPr>
        <w:ind w:left="460" w:hanging="4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69760D"/>
    <w:multiLevelType w:val="hybridMultilevel"/>
    <w:tmpl w:val="892AB24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C04779E"/>
    <w:multiLevelType w:val="hybridMultilevel"/>
    <w:tmpl w:val="15FCC652"/>
    <w:lvl w:ilvl="0" w:tplc="B3E6FC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050474D"/>
    <w:multiLevelType w:val="hybridMultilevel"/>
    <w:tmpl w:val="24F4F8E2"/>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8F25A8"/>
    <w:multiLevelType w:val="hybridMultilevel"/>
    <w:tmpl w:val="AAB6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9D3360C"/>
    <w:multiLevelType w:val="hybridMultilevel"/>
    <w:tmpl w:val="702A5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E26E53"/>
    <w:multiLevelType w:val="hybridMultilevel"/>
    <w:tmpl w:val="781EB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2F54560D"/>
    <w:multiLevelType w:val="hybridMultilevel"/>
    <w:tmpl w:val="0F8A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3EB7496"/>
    <w:multiLevelType w:val="hybridMultilevel"/>
    <w:tmpl w:val="CD9216D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FB96E43"/>
    <w:multiLevelType w:val="hybridMultilevel"/>
    <w:tmpl w:val="7F2C1C98"/>
    <w:lvl w:ilvl="0" w:tplc="54547CEA">
      <w:start w:val="1"/>
      <w:numFmt w:val="decimal"/>
      <w:lvlText w:val="%1)"/>
      <w:lvlJc w:val="left"/>
      <w:pPr>
        <w:ind w:left="720" w:hanging="360"/>
      </w:pPr>
      <w:rPr>
        <w:rFont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3335F0"/>
    <w:multiLevelType w:val="multilevel"/>
    <w:tmpl w:val="EDE2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D876B83"/>
    <w:multiLevelType w:val="hybridMultilevel"/>
    <w:tmpl w:val="BEF0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C0122A"/>
    <w:multiLevelType w:val="hybridMultilevel"/>
    <w:tmpl w:val="73248864"/>
    <w:lvl w:ilvl="0" w:tplc="17821680">
      <w:start w:val="202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16B4406"/>
    <w:multiLevelType w:val="multilevel"/>
    <w:tmpl w:val="43600C06"/>
    <w:lvl w:ilvl="0">
      <w:start w:val="7"/>
      <w:numFmt w:val="decimal"/>
      <w:lvlText w:val="%1."/>
      <w:lvlJc w:val="left"/>
      <w:pPr>
        <w:ind w:left="460" w:hanging="4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42" w15:restartNumberingAfterBreak="0">
    <w:nsid w:val="51D81041"/>
    <w:multiLevelType w:val="hybridMultilevel"/>
    <w:tmpl w:val="2A36E6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3802CE4"/>
    <w:multiLevelType w:val="hybridMultilevel"/>
    <w:tmpl w:val="1BBA36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5D877A6"/>
    <w:multiLevelType w:val="multilevel"/>
    <w:tmpl w:val="DADA6104"/>
    <w:lvl w:ilvl="0">
      <w:start w:val="6"/>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5E66E75"/>
    <w:multiLevelType w:val="hybridMultilevel"/>
    <w:tmpl w:val="BF9C5C3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9EB32DE"/>
    <w:multiLevelType w:val="multilevel"/>
    <w:tmpl w:val="F0F6AF4A"/>
    <w:lvl w:ilvl="0">
      <w:start w:val="1"/>
      <w:numFmt w:val="decimal"/>
      <w:lvlText w:val="%1."/>
      <w:lvlJc w:val="left"/>
      <w:pPr>
        <w:ind w:left="460" w:hanging="4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6141D1E"/>
    <w:multiLevelType w:val="multilevel"/>
    <w:tmpl w:val="0C78A7AC"/>
    <w:name w:val="NTG Table Bullet List332222222222"/>
    <w:numStyleLink w:val="Tablebulletlist"/>
  </w:abstractNum>
  <w:abstractNum w:abstractNumId="56" w15:restartNumberingAfterBreak="0">
    <w:nsid w:val="79CC6470"/>
    <w:multiLevelType w:val="multilevel"/>
    <w:tmpl w:val="6F70A5C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7" w15:restartNumberingAfterBreak="0">
    <w:nsid w:val="7D4D4F6B"/>
    <w:multiLevelType w:val="hybridMultilevel"/>
    <w:tmpl w:val="00A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7F280094"/>
    <w:multiLevelType w:val="multilevel"/>
    <w:tmpl w:val="C0400D00"/>
    <w:lvl w:ilvl="0">
      <w:start w:val="2"/>
      <w:numFmt w:val="decimal"/>
      <w:lvlText w:val="%1"/>
      <w:lvlJc w:val="left"/>
      <w:pPr>
        <w:ind w:left="460" w:hanging="460"/>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num w:numId="1">
    <w:abstractNumId w:val="31"/>
  </w:num>
  <w:num w:numId="2">
    <w:abstractNumId w:val="19"/>
  </w:num>
  <w:num w:numId="3">
    <w:abstractNumId w:val="56"/>
  </w:num>
  <w:num w:numId="4">
    <w:abstractNumId w:val="37"/>
  </w:num>
  <w:num w:numId="5">
    <w:abstractNumId w:val="25"/>
  </w:num>
  <w:num w:numId="6">
    <w:abstractNumId w:val="12"/>
  </w:num>
  <w:num w:numId="7">
    <w:abstractNumId w:val="44"/>
  </w:num>
  <w:num w:numId="8">
    <w:abstractNumId w:val="22"/>
  </w:num>
  <w:num w:numId="9">
    <w:abstractNumId w:val="32"/>
  </w:num>
  <w:num w:numId="10">
    <w:abstractNumId w:val="30"/>
  </w:num>
  <w:num w:numId="11">
    <w:abstractNumId w:val="42"/>
  </w:num>
  <w:num w:numId="12">
    <w:abstractNumId w:val="17"/>
  </w:num>
  <w:num w:numId="13">
    <w:abstractNumId w:val="34"/>
  </w:num>
  <w:num w:numId="14">
    <w:abstractNumId w:val="3"/>
  </w:num>
  <w:num w:numId="15">
    <w:abstractNumId w:val="23"/>
  </w:num>
  <w:num w:numId="16">
    <w:abstractNumId w:val="18"/>
  </w:num>
  <w:num w:numId="17">
    <w:abstractNumId w:val="28"/>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57"/>
  </w:num>
  <w:num w:numId="29">
    <w:abstractNumId w:val="24"/>
  </w:num>
  <w:num w:numId="30">
    <w:abstractNumId w:val="39"/>
  </w:num>
  <w:num w:numId="31">
    <w:abstractNumId w:val="56"/>
  </w:num>
  <w:num w:numId="32">
    <w:abstractNumId w:val="51"/>
  </w:num>
  <w:num w:numId="33">
    <w:abstractNumId w:val="43"/>
  </w:num>
  <w:num w:numId="34">
    <w:abstractNumId w:val="40"/>
  </w:num>
  <w:num w:numId="35">
    <w:abstractNumId w:val="1"/>
  </w:num>
  <w:num w:numId="36">
    <w:abstractNumId w:val="56"/>
  </w:num>
  <w:num w:numId="37">
    <w:abstractNumId w:val="56"/>
  </w:num>
  <w:num w:numId="38">
    <w:abstractNumId w:val="56"/>
  </w:num>
  <w:num w:numId="39">
    <w:abstractNumId w:val="56"/>
  </w:num>
  <w:num w:numId="40">
    <w:abstractNumId w:val="59"/>
  </w:num>
  <w:num w:numId="41">
    <w:abstractNumId w:val="56"/>
  </w:num>
  <w:num w:numId="42">
    <w:abstractNumId w:val="8"/>
  </w:num>
  <w:num w:numId="43">
    <w:abstractNumId w:val="53"/>
  </w:num>
  <w:num w:numId="44">
    <w:abstractNumId w:val="41"/>
  </w:num>
  <w:num w:numId="45">
    <w:abstractNumId w:val="46"/>
  </w:num>
  <w:num w:numId="4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68"/>
    <w:rsid w:val="00001DDF"/>
    <w:rsid w:val="0000322D"/>
    <w:rsid w:val="00003C9D"/>
    <w:rsid w:val="00007670"/>
    <w:rsid w:val="00010665"/>
    <w:rsid w:val="00014E3B"/>
    <w:rsid w:val="00020CA3"/>
    <w:rsid w:val="000238B4"/>
    <w:rsid w:val="0002393A"/>
    <w:rsid w:val="00027DB8"/>
    <w:rsid w:val="000307A7"/>
    <w:rsid w:val="00030FE9"/>
    <w:rsid w:val="0003154F"/>
    <w:rsid w:val="00031A96"/>
    <w:rsid w:val="00035E0A"/>
    <w:rsid w:val="000368B6"/>
    <w:rsid w:val="00040BF3"/>
    <w:rsid w:val="00042EC8"/>
    <w:rsid w:val="000432F8"/>
    <w:rsid w:val="0004562E"/>
    <w:rsid w:val="00046AC4"/>
    <w:rsid w:val="00046C59"/>
    <w:rsid w:val="00050358"/>
    <w:rsid w:val="00051362"/>
    <w:rsid w:val="00051F45"/>
    <w:rsid w:val="00052953"/>
    <w:rsid w:val="0005341A"/>
    <w:rsid w:val="00054D00"/>
    <w:rsid w:val="00055CE2"/>
    <w:rsid w:val="00056DEF"/>
    <w:rsid w:val="00063C2A"/>
    <w:rsid w:val="000720BE"/>
    <w:rsid w:val="0007259C"/>
    <w:rsid w:val="00080021"/>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B7898"/>
    <w:rsid w:val="000C2545"/>
    <w:rsid w:val="000D1F29"/>
    <w:rsid w:val="000D4D00"/>
    <w:rsid w:val="000D633D"/>
    <w:rsid w:val="000D798F"/>
    <w:rsid w:val="000E0962"/>
    <w:rsid w:val="000E1B91"/>
    <w:rsid w:val="000E28E9"/>
    <w:rsid w:val="000E342B"/>
    <w:rsid w:val="000E38FB"/>
    <w:rsid w:val="000E5DD2"/>
    <w:rsid w:val="000F2958"/>
    <w:rsid w:val="000F4805"/>
    <w:rsid w:val="00104E7F"/>
    <w:rsid w:val="001120E9"/>
    <w:rsid w:val="001137EC"/>
    <w:rsid w:val="001152F5"/>
    <w:rsid w:val="00117743"/>
    <w:rsid w:val="00117F5B"/>
    <w:rsid w:val="00132658"/>
    <w:rsid w:val="00136C5B"/>
    <w:rsid w:val="00137819"/>
    <w:rsid w:val="00143593"/>
    <w:rsid w:val="00147DED"/>
    <w:rsid w:val="001502FB"/>
    <w:rsid w:val="00150DC0"/>
    <w:rsid w:val="00156CD4"/>
    <w:rsid w:val="00161CC6"/>
    <w:rsid w:val="00164A3E"/>
    <w:rsid w:val="00166FF6"/>
    <w:rsid w:val="001707F9"/>
    <w:rsid w:val="00172C77"/>
    <w:rsid w:val="00176123"/>
    <w:rsid w:val="00180AF0"/>
    <w:rsid w:val="00181620"/>
    <w:rsid w:val="001957AD"/>
    <w:rsid w:val="001968C2"/>
    <w:rsid w:val="001976AD"/>
    <w:rsid w:val="001A2B7F"/>
    <w:rsid w:val="001A3AFD"/>
    <w:rsid w:val="001A496C"/>
    <w:rsid w:val="001A6304"/>
    <w:rsid w:val="001B2B6C"/>
    <w:rsid w:val="001B2FB8"/>
    <w:rsid w:val="001C27F5"/>
    <w:rsid w:val="001D01C4"/>
    <w:rsid w:val="001D52B0"/>
    <w:rsid w:val="001D5A18"/>
    <w:rsid w:val="001D69F3"/>
    <w:rsid w:val="001D7CA4"/>
    <w:rsid w:val="001E057F"/>
    <w:rsid w:val="001E14EB"/>
    <w:rsid w:val="001E1D4D"/>
    <w:rsid w:val="001F59E6"/>
    <w:rsid w:val="00202014"/>
    <w:rsid w:val="00206936"/>
    <w:rsid w:val="00206C6F"/>
    <w:rsid w:val="00206FBD"/>
    <w:rsid w:val="00207746"/>
    <w:rsid w:val="00217E9B"/>
    <w:rsid w:val="00221220"/>
    <w:rsid w:val="00225AEF"/>
    <w:rsid w:val="002261B0"/>
    <w:rsid w:val="00230031"/>
    <w:rsid w:val="00235C01"/>
    <w:rsid w:val="00235EA1"/>
    <w:rsid w:val="00236878"/>
    <w:rsid w:val="002418F6"/>
    <w:rsid w:val="00243CDD"/>
    <w:rsid w:val="0024495B"/>
    <w:rsid w:val="00246680"/>
    <w:rsid w:val="00247343"/>
    <w:rsid w:val="00247538"/>
    <w:rsid w:val="0025154D"/>
    <w:rsid w:val="00251DAA"/>
    <w:rsid w:val="00264153"/>
    <w:rsid w:val="00264C90"/>
    <w:rsid w:val="00265C56"/>
    <w:rsid w:val="002716CD"/>
    <w:rsid w:val="00272232"/>
    <w:rsid w:val="00274D4B"/>
    <w:rsid w:val="002806F5"/>
    <w:rsid w:val="00281577"/>
    <w:rsid w:val="0028292D"/>
    <w:rsid w:val="00291100"/>
    <w:rsid w:val="002926BC"/>
    <w:rsid w:val="00293A72"/>
    <w:rsid w:val="002A0160"/>
    <w:rsid w:val="002A30C3"/>
    <w:rsid w:val="002A6034"/>
    <w:rsid w:val="002A6913"/>
    <w:rsid w:val="002A6F6A"/>
    <w:rsid w:val="002A7712"/>
    <w:rsid w:val="002B38F7"/>
    <w:rsid w:val="002B4C0D"/>
    <w:rsid w:val="002B5591"/>
    <w:rsid w:val="002B6AA4"/>
    <w:rsid w:val="002B6EE9"/>
    <w:rsid w:val="002C1FE9"/>
    <w:rsid w:val="002C5F0C"/>
    <w:rsid w:val="002C6088"/>
    <w:rsid w:val="002D3A57"/>
    <w:rsid w:val="002D5AC8"/>
    <w:rsid w:val="002D5EDB"/>
    <w:rsid w:val="002D65F9"/>
    <w:rsid w:val="002D7D05"/>
    <w:rsid w:val="002E20C8"/>
    <w:rsid w:val="002E4290"/>
    <w:rsid w:val="002E5B94"/>
    <w:rsid w:val="002E66A6"/>
    <w:rsid w:val="002F090D"/>
    <w:rsid w:val="002F0C5A"/>
    <w:rsid w:val="002F0DB1"/>
    <w:rsid w:val="002F2885"/>
    <w:rsid w:val="002F3CF1"/>
    <w:rsid w:val="002F45A1"/>
    <w:rsid w:val="002F5C93"/>
    <w:rsid w:val="002F65D6"/>
    <w:rsid w:val="0030319F"/>
    <w:rsid w:val="003037F9"/>
    <w:rsid w:val="0030583E"/>
    <w:rsid w:val="00307FE1"/>
    <w:rsid w:val="00313C85"/>
    <w:rsid w:val="003164BA"/>
    <w:rsid w:val="003216EA"/>
    <w:rsid w:val="003223FE"/>
    <w:rsid w:val="003258E6"/>
    <w:rsid w:val="00341E3C"/>
    <w:rsid w:val="00342283"/>
    <w:rsid w:val="003437A9"/>
    <w:rsid w:val="00343A87"/>
    <w:rsid w:val="00344A36"/>
    <w:rsid w:val="003456F4"/>
    <w:rsid w:val="00347FB6"/>
    <w:rsid w:val="003504FD"/>
    <w:rsid w:val="00350881"/>
    <w:rsid w:val="0035727E"/>
    <w:rsid w:val="00357D55"/>
    <w:rsid w:val="003605D7"/>
    <w:rsid w:val="00363513"/>
    <w:rsid w:val="003657E5"/>
    <w:rsid w:val="0036589C"/>
    <w:rsid w:val="00371312"/>
    <w:rsid w:val="00371DC7"/>
    <w:rsid w:val="003765C6"/>
    <w:rsid w:val="00376BF0"/>
    <w:rsid w:val="00377B21"/>
    <w:rsid w:val="00383A94"/>
    <w:rsid w:val="00390CE3"/>
    <w:rsid w:val="00394876"/>
    <w:rsid w:val="00394AAF"/>
    <w:rsid w:val="00394CE5"/>
    <w:rsid w:val="003A2B5C"/>
    <w:rsid w:val="003A6341"/>
    <w:rsid w:val="003B173F"/>
    <w:rsid w:val="003B67FD"/>
    <w:rsid w:val="003B6A61"/>
    <w:rsid w:val="003C4252"/>
    <w:rsid w:val="003D175F"/>
    <w:rsid w:val="003D3850"/>
    <w:rsid w:val="003D42C0"/>
    <w:rsid w:val="003D5B29"/>
    <w:rsid w:val="003D6ECB"/>
    <w:rsid w:val="003D7818"/>
    <w:rsid w:val="003E2445"/>
    <w:rsid w:val="003E3BB2"/>
    <w:rsid w:val="003F3CA1"/>
    <w:rsid w:val="003F5B58"/>
    <w:rsid w:val="0040222A"/>
    <w:rsid w:val="004047BC"/>
    <w:rsid w:val="00406497"/>
    <w:rsid w:val="004100F7"/>
    <w:rsid w:val="00414CB3"/>
    <w:rsid w:val="0041563D"/>
    <w:rsid w:val="00417E19"/>
    <w:rsid w:val="00417FB3"/>
    <w:rsid w:val="00420CF5"/>
    <w:rsid w:val="00422874"/>
    <w:rsid w:val="00426E25"/>
    <w:rsid w:val="00427D9C"/>
    <w:rsid w:val="00427E7E"/>
    <w:rsid w:val="00431DBD"/>
    <w:rsid w:val="0043220C"/>
    <w:rsid w:val="004408D9"/>
    <w:rsid w:val="004433AE"/>
    <w:rsid w:val="00443B6E"/>
    <w:rsid w:val="004521CB"/>
    <w:rsid w:val="00453016"/>
    <w:rsid w:val="0045420A"/>
    <w:rsid w:val="00455068"/>
    <w:rsid w:val="004554D4"/>
    <w:rsid w:val="00457306"/>
    <w:rsid w:val="00461744"/>
    <w:rsid w:val="00464B55"/>
    <w:rsid w:val="00466185"/>
    <w:rsid w:val="004668A7"/>
    <w:rsid w:val="00466D96"/>
    <w:rsid w:val="00467747"/>
    <w:rsid w:val="00473C98"/>
    <w:rsid w:val="00474965"/>
    <w:rsid w:val="00480DB2"/>
    <w:rsid w:val="00482DF8"/>
    <w:rsid w:val="004864DE"/>
    <w:rsid w:val="00494BE5"/>
    <w:rsid w:val="004A0EBA"/>
    <w:rsid w:val="004A2538"/>
    <w:rsid w:val="004A26CF"/>
    <w:rsid w:val="004B0C15"/>
    <w:rsid w:val="004B35EA"/>
    <w:rsid w:val="004B69E4"/>
    <w:rsid w:val="004B7373"/>
    <w:rsid w:val="004C2BF4"/>
    <w:rsid w:val="004C59AD"/>
    <w:rsid w:val="004C6C39"/>
    <w:rsid w:val="004D075F"/>
    <w:rsid w:val="004D0BC4"/>
    <w:rsid w:val="004D1B76"/>
    <w:rsid w:val="004D344E"/>
    <w:rsid w:val="004E019E"/>
    <w:rsid w:val="004E06EC"/>
    <w:rsid w:val="004E0BE4"/>
    <w:rsid w:val="004E0FD7"/>
    <w:rsid w:val="004E2CB7"/>
    <w:rsid w:val="004E31D1"/>
    <w:rsid w:val="004E4A31"/>
    <w:rsid w:val="004E7885"/>
    <w:rsid w:val="004F016A"/>
    <w:rsid w:val="004F0B22"/>
    <w:rsid w:val="004F2206"/>
    <w:rsid w:val="004F60EA"/>
    <w:rsid w:val="004F6929"/>
    <w:rsid w:val="00500F94"/>
    <w:rsid w:val="00502123"/>
    <w:rsid w:val="00502AD2"/>
    <w:rsid w:val="00502FB3"/>
    <w:rsid w:val="00503DE9"/>
    <w:rsid w:val="0050530C"/>
    <w:rsid w:val="00505DEA"/>
    <w:rsid w:val="00507782"/>
    <w:rsid w:val="00510DC6"/>
    <w:rsid w:val="00512A04"/>
    <w:rsid w:val="005158F3"/>
    <w:rsid w:val="005249F5"/>
    <w:rsid w:val="005260F7"/>
    <w:rsid w:val="005321AC"/>
    <w:rsid w:val="00543BD1"/>
    <w:rsid w:val="00546D7E"/>
    <w:rsid w:val="0055402A"/>
    <w:rsid w:val="00556113"/>
    <w:rsid w:val="00560821"/>
    <w:rsid w:val="00564C12"/>
    <w:rsid w:val="005654B8"/>
    <w:rsid w:val="0057377F"/>
    <w:rsid w:val="00574F13"/>
    <w:rsid w:val="005762CC"/>
    <w:rsid w:val="00582D3D"/>
    <w:rsid w:val="00583889"/>
    <w:rsid w:val="0059343E"/>
    <w:rsid w:val="00595386"/>
    <w:rsid w:val="005953B0"/>
    <w:rsid w:val="005A014E"/>
    <w:rsid w:val="005A3621"/>
    <w:rsid w:val="005A4AC0"/>
    <w:rsid w:val="005A5A44"/>
    <w:rsid w:val="005A5FDF"/>
    <w:rsid w:val="005B05BF"/>
    <w:rsid w:val="005B0FB7"/>
    <w:rsid w:val="005B122A"/>
    <w:rsid w:val="005B5AC2"/>
    <w:rsid w:val="005C2833"/>
    <w:rsid w:val="005D0EFB"/>
    <w:rsid w:val="005D517D"/>
    <w:rsid w:val="005D6B84"/>
    <w:rsid w:val="005E144D"/>
    <w:rsid w:val="005E1500"/>
    <w:rsid w:val="005E3A43"/>
    <w:rsid w:val="005E51A4"/>
    <w:rsid w:val="005E564F"/>
    <w:rsid w:val="005F77C7"/>
    <w:rsid w:val="00600251"/>
    <w:rsid w:val="0060642F"/>
    <w:rsid w:val="00620675"/>
    <w:rsid w:val="00622910"/>
    <w:rsid w:val="00622E24"/>
    <w:rsid w:val="006264D7"/>
    <w:rsid w:val="00632B7C"/>
    <w:rsid w:val="00634FC3"/>
    <w:rsid w:val="006433C3"/>
    <w:rsid w:val="00647A30"/>
    <w:rsid w:val="00650F5B"/>
    <w:rsid w:val="00652DC0"/>
    <w:rsid w:val="00660584"/>
    <w:rsid w:val="006660AB"/>
    <w:rsid w:val="006670D7"/>
    <w:rsid w:val="00667797"/>
    <w:rsid w:val="00670897"/>
    <w:rsid w:val="006719EA"/>
    <w:rsid w:val="00671F13"/>
    <w:rsid w:val="0067400A"/>
    <w:rsid w:val="006747E0"/>
    <w:rsid w:val="006764AF"/>
    <w:rsid w:val="006847AD"/>
    <w:rsid w:val="0069114B"/>
    <w:rsid w:val="00697E4D"/>
    <w:rsid w:val="006A1E72"/>
    <w:rsid w:val="006A27A2"/>
    <w:rsid w:val="006A756A"/>
    <w:rsid w:val="006B0082"/>
    <w:rsid w:val="006C3850"/>
    <w:rsid w:val="006C396A"/>
    <w:rsid w:val="006D06F7"/>
    <w:rsid w:val="006D1ADA"/>
    <w:rsid w:val="006D66F7"/>
    <w:rsid w:val="006E3B5D"/>
    <w:rsid w:val="006E55E7"/>
    <w:rsid w:val="006F3CBA"/>
    <w:rsid w:val="007012D7"/>
    <w:rsid w:val="00701CFE"/>
    <w:rsid w:val="00702D61"/>
    <w:rsid w:val="00704AA7"/>
    <w:rsid w:val="00705C9D"/>
    <w:rsid w:val="00705F13"/>
    <w:rsid w:val="0071009B"/>
    <w:rsid w:val="00714F1D"/>
    <w:rsid w:val="00715225"/>
    <w:rsid w:val="00717C37"/>
    <w:rsid w:val="00720CC6"/>
    <w:rsid w:val="00721FC7"/>
    <w:rsid w:val="00722DDB"/>
    <w:rsid w:val="00724728"/>
    <w:rsid w:val="00724F98"/>
    <w:rsid w:val="007268B5"/>
    <w:rsid w:val="00730B9B"/>
    <w:rsid w:val="0073182E"/>
    <w:rsid w:val="007332FF"/>
    <w:rsid w:val="007408F5"/>
    <w:rsid w:val="00740B96"/>
    <w:rsid w:val="00741EAE"/>
    <w:rsid w:val="007537AD"/>
    <w:rsid w:val="007551E1"/>
    <w:rsid w:val="00755248"/>
    <w:rsid w:val="007557E0"/>
    <w:rsid w:val="00757306"/>
    <w:rsid w:val="0076190B"/>
    <w:rsid w:val="0076355D"/>
    <w:rsid w:val="00763A2D"/>
    <w:rsid w:val="00765A42"/>
    <w:rsid w:val="007761D8"/>
    <w:rsid w:val="00777795"/>
    <w:rsid w:val="00783A57"/>
    <w:rsid w:val="00784C92"/>
    <w:rsid w:val="007859CD"/>
    <w:rsid w:val="00786FA3"/>
    <w:rsid w:val="007907E4"/>
    <w:rsid w:val="00796461"/>
    <w:rsid w:val="00797696"/>
    <w:rsid w:val="007A6A4F"/>
    <w:rsid w:val="007B03F5"/>
    <w:rsid w:val="007B08E4"/>
    <w:rsid w:val="007B59D3"/>
    <w:rsid w:val="007B5C09"/>
    <w:rsid w:val="007B5DA2"/>
    <w:rsid w:val="007C0966"/>
    <w:rsid w:val="007C19E7"/>
    <w:rsid w:val="007C5CFD"/>
    <w:rsid w:val="007C6D9F"/>
    <w:rsid w:val="007D1601"/>
    <w:rsid w:val="007D4893"/>
    <w:rsid w:val="007D554C"/>
    <w:rsid w:val="007D7697"/>
    <w:rsid w:val="007E70CF"/>
    <w:rsid w:val="007E74A4"/>
    <w:rsid w:val="007F263F"/>
    <w:rsid w:val="007F46EA"/>
    <w:rsid w:val="007F5579"/>
    <w:rsid w:val="007F77E6"/>
    <w:rsid w:val="008002E8"/>
    <w:rsid w:val="00800655"/>
    <w:rsid w:val="008075F9"/>
    <w:rsid w:val="0080766E"/>
    <w:rsid w:val="008105BE"/>
    <w:rsid w:val="00811169"/>
    <w:rsid w:val="0081199D"/>
    <w:rsid w:val="00815297"/>
    <w:rsid w:val="00817BA1"/>
    <w:rsid w:val="00821D46"/>
    <w:rsid w:val="008226CE"/>
    <w:rsid w:val="00823022"/>
    <w:rsid w:val="0082634E"/>
    <w:rsid w:val="00830A0E"/>
    <w:rsid w:val="008313C4"/>
    <w:rsid w:val="00832B35"/>
    <w:rsid w:val="00835434"/>
    <w:rsid w:val="008358C0"/>
    <w:rsid w:val="00842006"/>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3D2B"/>
    <w:rsid w:val="00893E1A"/>
    <w:rsid w:val="0089500A"/>
    <w:rsid w:val="00897C94"/>
    <w:rsid w:val="008A51A3"/>
    <w:rsid w:val="008A7C12"/>
    <w:rsid w:val="008B03CE"/>
    <w:rsid w:val="008B529E"/>
    <w:rsid w:val="008C17FB"/>
    <w:rsid w:val="008D1B00"/>
    <w:rsid w:val="008D57B8"/>
    <w:rsid w:val="008D70DA"/>
    <w:rsid w:val="008E0345"/>
    <w:rsid w:val="008E03FC"/>
    <w:rsid w:val="008E510B"/>
    <w:rsid w:val="00902B13"/>
    <w:rsid w:val="00903BAB"/>
    <w:rsid w:val="00911941"/>
    <w:rsid w:val="009138A0"/>
    <w:rsid w:val="00913BFD"/>
    <w:rsid w:val="00925F0F"/>
    <w:rsid w:val="00930C91"/>
    <w:rsid w:val="00931FFD"/>
    <w:rsid w:val="00932F6B"/>
    <w:rsid w:val="00941845"/>
    <w:rsid w:val="009436FF"/>
    <w:rsid w:val="00943733"/>
    <w:rsid w:val="009468BC"/>
    <w:rsid w:val="00947C22"/>
    <w:rsid w:val="009570CF"/>
    <w:rsid w:val="009616DF"/>
    <w:rsid w:val="00964500"/>
    <w:rsid w:val="009645CE"/>
    <w:rsid w:val="00964B22"/>
    <w:rsid w:val="0096542F"/>
    <w:rsid w:val="00966B57"/>
    <w:rsid w:val="00967FA7"/>
    <w:rsid w:val="00971645"/>
    <w:rsid w:val="00972680"/>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D6FFF"/>
    <w:rsid w:val="009E175D"/>
    <w:rsid w:val="009E2315"/>
    <w:rsid w:val="009E3CC2"/>
    <w:rsid w:val="009E62CC"/>
    <w:rsid w:val="009E6642"/>
    <w:rsid w:val="009E7D03"/>
    <w:rsid w:val="009F06BD"/>
    <w:rsid w:val="009F2A4D"/>
    <w:rsid w:val="009F3302"/>
    <w:rsid w:val="00A00828"/>
    <w:rsid w:val="00A03290"/>
    <w:rsid w:val="00A05338"/>
    <w:rsid w:val="00A0580C"/>
    <w:rsid w:val="00A07490"/>
    <w:rsid w:val="00A10655"/>
    <w:rsid w:val="00A1197C"/>
    <w:rsid w:val="00A12B64"/>
    <w:rsid w:val="00A17395"/>
    <w:rsid w:val="00A22C38"/>
    <w:rsid w:val="00A23B4A"/>
    <w:rsid w:val="00A25193"/>
    <w:rsid w:val="00A26E80"/>
    <w:rsid w:val="00A27738"/>
    <w:rsid w:val="00A31AE8"/>
    <w:rsid w:val="00A32EFF"/>
    <w:rsid w:val="00A3739D"/>
    <w:rsid w:val="00A37DDA"/>
    <w:rsid w:val="00A37ED8"/>
    <w:rsid w:val="00A470C8"/>
    <w:rsid w:val="00A50829"/>
    <w:rsid w:val="00A524B8"/>
    <w:rsid w:val="00A72BB9"/>
    <w:rsid w:val="00A925EC"/>
    <w:rsid w:val="00A929AA"/>
    <w:rsid w:val="00A92B6B"/>
    <w:rsid w:val="00A955A9"/>
    <w:rsid w:val="00AA2718"/>
    <w:rsid w:val="00AA4C49"/>
    <w:rsid w:val="00AA541E"/>
    <w:rsid w:val="00AA757A"/>
    <w:rsid w:val="00AC0DEC"/>
    <w:rsid w:val="00AD0DA4"/>
    <w:rsid w:val="00AD134E"/>
    <w:rsid w:val="00AD1B26"/>
    <w:rsid w:val="00AD2198"/>
    <w:rsid w:val="00AD23F7"/>
    <w:rsid w:val="00AD4169"/>
    <w:rsid w:val="00AD7557"/>
    <w:rsid w:val="00AE25C6"/>
    <w:rsid w:val="00AE306C"/>
    <w:rsid w:val="00AF28C1"/>
    <w:rsid w:val="00AF2F5F"/>
    <w:rsid w:val="00B02EF1"/>
    <w:rsid w:val="00B070B3"/>
    <w:rsid w:val="00B07C97"/>
    <w:rsid w:val="00B07EA1"/>
    <w:rsid w:val="00B10688"/>
    <w:rsid w:val="00B11C67"/>
    <w:rsid w:val="00B15754"/>
    <w:rsid w:val="00B15A27"/>
    <w:rsid w:val="00B2046E"/>
    <w:rsid w:val="00B20E8B"/>
    <w:rsid w:val="00B23C9C"/>
    <w:rsid w:val="00B257E1"/>
    <w:rsid w:val="00B2599A"/>
    <w:rsid w:val="00B27AC4"/>
    <w:rsid w:val="00B343CC"/>
    <w:rsid w:val="00B43C75"/>
    <w:rsid w:val="00B5084A"/>
    <w:rsid w:val="00B51E60"/>
    <w:rsid w:val="00B55304"/>
    <w:rsid w:val="00B606A1"/>
    <w:rsid w:val="00B614F7"/>
    <w:rsid w:val="00B61B26"/>
    <w:rsid w:val="00B6657E"/>
    <w:rsid w:val="00B675B2"/>
    <w:rsid w:val="00B81261"/>
    <w:rsid w:val="00B8223E"/>
    <w:rsid w:val="00B832AE"/>
    <w:rsid w:val="00B86678"/>
    <w:rsid w:val="00B92F9B"/>
    <w:rsid w:val="00B941B3"/>
    <w:rsid w:val="00B96513"/>
    <w:rsid w:val="00BA1D47"/>
    <w:rsid w:val="00BA66F0"/>
    <w:rsid w:val="00BA72E6"/>
    <w:rsid w:val="00BB12D7"/>
    <w:rsid w:val="00BB1474"/>
    <w:rsid w:val="00BB2239"/>
    <w:rsid w:val="00BB2AE7"/>
    <w:rsid w:val="00BB6464"/>
    <w:rsid w:val="00BC1BB8"/>
    <w:rsid w:val="00BC5119"/>
    <w:rsid w:val="00BD0F38"/>
    <w:rsid w:val="00BD5A7F"/>
    <w:rsid w:val="00BD7FE1"/>
    <w:rsid w:val="00BE2641"/>
    <w:rsid w:val="00BE37CA"/>
    <w:rsid w:val="00BE4B2A"/>
    <w:rsid w:val="00BE6144"/>
    <w:rsid w:val="00BE635A"/>
    <w:rsid w:val="00BF17E9"/>
    <w:rsid w:val="00BF2ABB"/>
    <w:rsid w:val="00BF3C85"/>
    <w:rsid w:val="00BF5099"/>
    <w:rsid w:val="00C05EB3"/>
    <w:rsid w:val="00C10F10"/>
    <w:rsid w:val="00C12253"/>
    <w:rsid w:val="00C15D4D"/>
    <w:rsid w:val="00C16528"/>
    <w:rsid w:val="00C175DC"/>
    <w:rsid w:val="00C21B9A"/>
    <w:rsid w:val="00C25B39"/>
    <w:rsid w:val="00C263B7"/>
    <w:rsid w:val="00C279A5"/>
    <w:rsid w:val="00C30171"/>
    <w:rsid w:val="00C309D8"/>
    <w:rsid w:val="00C33998"/>
    <w:rsid w:val="00C375E8"/>
    <w:rsid w:val="00C43519"/>
    <w:rsid w:val="00C51537"/>
    <w:rsid w:val="00C52BC3"/>
    <w:rsid w:val="00C53B33"/>
    <w:rsid w:val="00C551E9"/>
    <w:rsid w:val="00C5584B"/>
    <w:rsid w:val="00C55F84"/>
    <w:rsid w:val="00C616BD"/>
    <w:rsid w:val="00C61AFA"/>
    <w:rsid w:val="00C61D64"/>
    <w:rsid w:val="00C62099"/>
    <w:rsid w:val="00C64EA3"/>
    <w:rsid w:val="00C72867"/>
    <w:rsid w:val="00C75E81"/>
    <w:rsid w:val="00C75F52"/>
    <w:rsid w:val="00C7759C"/>
    <w:rsid w:val="00C83BEF"/>
    <w:rsid w:val="00C86609"/>
    <w:rsid w:val="00C921B1"/>
    <w:rsid w:val="00C92B4C"/>
    <w:rsid w:val="00C954F6"/>
    <w:rsid w:val="00C95D30"/>
    <w:rsid w:val="00CA6BC5"/>
    <w:rsid w:val="00CB24E9"/>
    <w:rsid w:val="00CB3E57"/>
    <w:rsid w:val="00CC19CA"/>
    <w:rsid w:val="00CC1CCA"/>
    <w:rsid w:val="00CC4FC6"/>
    <w:rsid w:val="00CC61CD"/>
    <w:rsid w:val="00CD3E19"/>
    <w:rsid w:val="00CD5011"/>
    <w:rsid w:val="00CE640F"/>
    <w:rsid w:val="00CE76BC"/>
    <w:rsid w:val="00CF540E"/>
    <w:rsid w:val="00D02F07"/>
    <w:rsid w:val="00D23346"/>
    <w:rsid w:val="00D27EBE"/>
    <w:rsid w:val="00D36A49"/>
    <w:rsid w:val="00D517C6"/>
    <w:rsid w:val="00D62D7C"/>
    <w:rsid w:val="00D6309A"/>
    <w:rsid w:val="00D64806"/>
    <w:rsid w:val="00D71D84"/>
    <w:rsid w:val="00D72464"/>
    <w:rsid w:val="00D768EB"/>
    <w:rsid w:val="00D82D1E"/>
    <w:rsid w:val="00D832D9"/>
    <w:rsid w:val="00D90D5B"/>
    <w:rsid w:val="00D90F00"/>
    <w:rsid w:val="00D94F6B"/>
    <w:rsid w:val="00D975C0"/>
    <w:rsid w:val="00DA5285"/>
    <w:rsid w:val="00DA5DDB"/>
    <w:rsid w:val="00DA7501"/>
    <w:rsid w:val="00DA7D01"/>
    <w:rsid w:val="00DB191D"/>
    <w:rsid w:val="00DB4F91"/>
    <w:rsid w:val="00DC1EF7"/>
    <w:rsid w:val="00DC1F0F"/>
    <w:rsid w:val="00DC3117"/>
    <w:rsid w:val="00DC5DD9"/>
    <w:rsid w:val="00DC6D2D"/>
    <w:rsid w:val="00DD1AEC"/>
    <w:rsid w:val="00DD2336"/>
    <w:rsid w:val="00DD64C2"/>
    <w:rsid w:val="00DE33B5"/>
    <w:rsid w:val="00DE3451"/>
    <w:rsid w:val="00DE5887"/>
    <w:rsid w:val="00DE5E18"/>
    <w:rsid w:val="00DE6E01"/>
    <w:rsid w:val="00DF0487"/>
    <w:rsid w:val="00DF4BB8"/>
    <w:rsid w:val="00DF5EA4"/>
    <w:rsid w:val="00E02681"/>
    <w:rsid w:val="00E02792"/>
    <w:rsid w:val="00E034D8"/>
    <w:rsid w:val="00E03867"/>
    <w:rsid w:val="00E04CC0"/>
    <w:rsid w:val="00E15816"/>
    <w:rsid w:val="00E160D5"/>
    <w:rsid w:val="00E239FF"/>
    <w:rsid w:val="00E2507C"/>
    <w:rsid w:val="00E27D7B"/>
    <w:rsid w:val="00E30556"/>
    <w:rsid w:val="00E30981"/>
    <w:rsid w:val="00E33136"/>
    <w:rsid w:val="00E34507"/>
    <w:rsid w:val="00E34D7C"/>
    <w:rsid w:val="00E35B43"/>
    <w:rsid w:val="00E36C7E"/>
    <w:rsid w:val="00E3723D"/>
    <w:rsid w:val="00E403D3"/>
    <w:rsid w:val="00E42528"/>
    <w:rsid w:val="00E438BF"/>
    <w:rsid w:val="00E44C89"/>
    <w:rsid w:val="00E45536"/>
    <w:rsid w:val="00E47398"/>
    <w:rsid w:val="00E55C6A"/>
    <w:rsid w:val="00E61BA2"/>
    <w:rsid w:val="00E62049"/>
    <w:rsid w:val="00E63586"/>
    <w:rsid w:val="00E63864"/>
    <w:rsid w:val="00E6403F"/>
    <w:rsid w:val="00E64725"/>
    <w:rsid w:val="00E66082"/>
    <w:rsid w:val="00E72C59"/>
    <w:rsid w:val="00E770C4"/>
    <w:rsid w:val="00E77ACA"/>
    <w:rsid w:val="00E84C5A"/>
    <w:rsid w:val="00E861DB"/>
    <w:rsid w:val="00E90FA2"/>
    <w:rsid w:val="00E93406"/>
    <w:rsid w:val="00E956C5"/>
    <w:rsid w:val="00E95C39"/>
    <w:rsid w:val="00EA2481"/>
    <w:rsid w:val="00EA2C39"/>
    <w:rsid w:val="00EA789B"/>
    <w:rsid w:val="00EB0A3C"/>
    <w:rsid w:val="00EB0A96"/>
    <w:rsid w:val="00EB223B"/>
    <w:rsid w:val="00EB3D43"/>
    <w:rsid w:val="00EB77F9"/>
    <w:rsid w:val="00EC2CDC"/>
    <w:rsid w:val="00EC5769"/>
    <w:rsid w:val="00EC76B1"/>
    <w:rsid w:val="00EC7D00"/>
    <w:rsid w:val="00ED0304"/>
    <w:rsid w:val="00ED087C"/>
    <w:rsid w:val="00EE38FA"/>
    <w:rsid w:val="00EE3E2C"/>
    <w:rsid w:val="00EE466C"/>
    <w:rsid w:val="00EE5D23"/>
    <w:rsid w:val="00EE750D"/>
    <w:rsid w:val="00EF3CA4"/>
    <w:rsid w:val="00EF5E1F"/>
    <w:rsid w:val="00EF7859"/>
    <w:rsid w:val="00F00BD2"/>
    <w:rsid w:val="00F014DA"/>
    <w:rsid w:val="00F02591"/>
    <w:rsid w:val="00F13212"/>
    <w:rsid w:val="00F14273"/>
    <w:rsid w:val="00F15CAB"/>
    <w:rsid w:val="00F15D8F"/>
    <w:rsid w:val="00F1651E"/>
    <w:rsid w:val="00F179B9"/>
    <w:rsid w:val="00F35EA6"/>
    <w:rsid w:val="00F479D5"/>
    <w:rsid w:val="00F5696E"/>
    <w:rsid w:val="00F60EFF"/>
    <w:rsid w:val="00F67016"/>
    <w:rsid w:val="00F67656"/>
    <w:rsid w:val="00F67CCB"/>
    <w:rsid w:val="00F67D2D"/>
    <w:rsid w:val="00F70155"/>
    <w:rsid w:val="00F860CC"/>
    <w:rsid w:val="00F90858"/>
    <w:rsid w:val="00F94398"/>
    <w:rsid w:val="00FA228B"/>
    <w:rsid w:val="00FA4629"/>
    <w:rsid w:val="00FA64B4"/>
    <w:rsid w:val="00FA6B6D"/>
    <w:rsid w:val="00FA7393"/>
    <w:rsid w:val="00FB0A2D"/>
    <w:rsid w:val="00FB2B56"/>
    <w:rsid w:val="00FB4E3A"/>
    <w:rsid w:val="00FC12BF"/>
    <w:rsid w:val="00FC16A5"/>
    <w:rsid w:val="00FC1A7C"/>
    <w:rsid w:val="00FC2C60"/>
    <w:rsid w:val="00FC52AB"/>
    <w:rsid w:val="00FC64AB"/>
    <w:rsid w:val="00FC6D1D"/>
    <w:rsid w:val="00FD3E6F"/>
    <w:rsid w:val="00FD51B9"/>
    <w:rsid w:val="00FE2591"/>
    <w:rsid w:val="00FE260B"/>
    <w:rsid w:val="00FE2A39"/>
    <w:rsid w:val="00FE2EF6"/>
    <w:rsid w:val="00FE35C8"/>
    <w:rsid w:val="00FF39CF"/>
    <w:rsid w:val="00FF54F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9C5F"/>
  <w15:docId w15:val="{9A190A5C-6703-465E-B639-DB0F3A2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1"/>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E72C59"/>
    <w:pPr>
      <w:numPr>
        <w:ilvl w:val="1"/>
        <w:numId w:val="3"/>
      </w:numPr>
      <w:spacing w:before="120" w:after="8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E72C59"/>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NTG Page Header"/>
    <w:basedOn w:val="Normal"/>
    <w:next w:val="Normal"/>
    <w:link w:val="HeaderChar"/>
    <w:uiPriority w:val="11"/>
    <w:rsid w:val="00FC16A5"/>
    <w:pPr>
      <w:tabs>
        <w:tab w:val="right" w:pos="10318"/>
      </w:tabs>
      <w:spacing w:after="240"/>
      <w:jc w:val="right"/>
    </w:pPr>
  </w:style>
  <w:style w:type="character" w:customStyle="1" w:styleId="HeaderChar">
    <w:name w:val="Header Char"/>
    <w:aliases w:val="Page header Char,NTG Page Header Char"/>
    <w:basedOn w:val="DefaultParagraphFont"/>
    <w:link w:val="Header"/>
    <w:uiPriority w:val="11"/>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0B7898"/>
    <w:pPr>
      <w:tabs>
        <w:tab w:val="right" w:leader="dot" w:pos="10318"/>
      </w:tabs>
      <w:spacing w:before="120" w:after="100"/>
      <w:ind w:left="425" w:hanging="425"/>
    </w:pPr>
    <w:rPr>
      <w:b/>
      <w:noProof/>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SubTitle1">
    <w:name w:val="Sub Title"/>
    <w:basedOn w:val="Normal"/>
    <w:semiHidden/>
    <w:rsid w:val="0024495B"/>
    <w:pPr>
      <w:spacing w:after="0"/>
    </w:pPr>
    <w:rPr>
      <w:rFonts w:ascii="Arial" w:hAnsi="Arial"/>
      <w:b/>
      <w:sz w:val="32"/>
      <w:szCs w:val="24"/>
      <w:lang w:val="en-US"/>
    </w:rPr>
  </w:style>
  <w:style w:type="paragraph" w:customStyle="1" w:styleId="NTGFooter1items">
    <w:name w:val="NTG Footer 1 items"/>
    <w:basedOn w:val="Normal"/>
    <w:link w:val="NTGFooter1itemsChar"/>
    <w:uiPriority w:val="9"/>
    <w:semiHidden/>
    <w:rsid w:val="0024495B"/>
    <w:pPr>
      <w:widowControl w:val="0"/>
      <w:tabs>
        <w:tab w:val="left" w:pos="1778"/>
        <w:tab w:val="right" w:pos="9026"/>
      </w:tabs>
      <w:spacing w:after="0"/>
    </w:pPr>
    <w:rPr>
      <w:rFonts w:ascii="Arial" w:hAnsi="Arial" w:cs="Arial"/>
      <w:sz w:val="20"/>
      <w:szCs w:val="16"/>
    </w:rPr>
  </w:style>
  <w:style w:type="paragraph" w:customStyle="1" w:styleId="NTGFooterDepartmentof">
    <w:name w:val="NTG Footer Department of"/>
    <w:link w:val="NTGFooterDepartmentofChar"/>
    <w:uiPriority w:val="9"/>
    <w:semiHidden/>
    <w:rsid w:val="0024495B"/>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24495B"/>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24495B"/>
    <w:rPr>
      <w:rFonts w:cs="Arial"/>
      <w:sz w:val="20"/>
      <w:szCs w:val="16"/>
    </w:rPr>
  </w:style>
  <w:style w:type="character" w:customStyle="1" w:styleId="NTGFooterDepartmentofChar">
    <w:name w:val="NTG Footer Department of Char"/>
    <w:basedOn w:val="DefaultParagraphFont"/>
    <w:link w:val="NTGFooterDepartmentof"/>
    <w:uiPriority w:val="9"/>
    <w:semiHidden/>
    <w:rsid w:val="0024495B"/>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24495B"/>
    <w:rPr>
      <w:rFonts w:ascii="Arial Black" w:hAnsi="Arial Black" w:cs="Arial"/>
      <w:caps/>
      <w:szCs w:val="16"/>
    </w:rPr>
  </w:style>
  <w:style w:type="paragraph" w:customStyle="1" w:styleId="NTGFooter2DateVersion">
    <w:name w:val="NTG Footer 2 Date &amp; Version"/>
    <w:basedOn w:val="NTGFooter2deptpagenum"/>
    <w:link w:val="NTGFooter2DateVersionChar"/>
    <w:uiPriority w:val="7"/>
    <w:semiHidden/>
    <w:rsid w:val="0024495B"/>
    <w:pPr>
      <w:spacing w:after="480"/>
    </w:pPr>
  </w:style>
  <w:style w:type="paragraph" w:customStyle="1" w:styleId="NTGFooter2deptpagenum">
    <w:name w:val="NTG Footer 2 dept &amp; page num"/>
    <w:basedOn w:val="Normal"/>
    <w:link w:val="NTGFooter2deptpagenumChar"/>
    <w:uiPriority w:val="9"/>
    <w:semiHidden/>
    <w:rsid w:val="0024495B"/>
    <w:pPr>
      <w:tabs>
        <w:tab w:val="right" w:pos="9639"/>
      </w:tabs>
      <w:spacing w:after="0"/>
    </w:pPr>
    <w:rPr>
      <w:rFonts w:ascii="Arial" w:hAnsi="Arial"/>
      <w:sz w:val="20"/>
    </w:rPr>
  </w:style>
  <w:style w:type="character" w:customStyle="1" w:styleId="NTGFooter2deptpagenumChar">
    <w:name w:val="NTG Footer 2 dept &amp; page num Char"/>
    <w:basedOn w:val="DefaultParagraphFont"/>
    <w:link w:val="NTGFooter2deptpagenum"/>
    <w:uiPriority w:val="9"/>
    <w:semiHidden/>
    <w:rsid w:val="0024495B"/>
    <w:rPr>
      <w:sz w:val="20"/>
    </w:rPr>
  </w:style>
  <w:style w:type="character" w:customStyle="1" w:styleId="NTGFooter2DateVersionChar">
    <w:name w:val="NTG Footer 2 Date &amp; Version Char"/>
    <w:basedOn w:val="NTGFooter2deptpagenumChar"/>
    <w:link w:val="NTGFooter2DateVersion"/>
    <w:uiPriority w:val="7"/>
    <w:semiHidden/>
    <w:rsid w:val="0024495B"/>
    <w:rPr>
      <w:sz w:val="20"/>
    </w:rPr>
  </w:style>
  <w:style w:type="table" w:customStyle="1" w:styleId="NTGTable">
    <w:name w:val="NTG Table"/>
    <w:basedOn w:val="TableGrid"/>
    <w:uiPriority w:val="99"/>
    <w:rsid w:val="0024495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2449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24495B"/>
    <w:pPr>
      <w:spacing w:before="1400"/>
    </w:pPr>
    <w:rPr>
      <w:rFonts w:eastAsia="Times New Roman"/>
      <w:sz w:val="28"/>
      <w:lang w:eastAsia="en-AU"/>
    </w:rPr>
  </w:style>
  <w:style w:type="paragraph" w:customStyle="1" w:styleId="NTGCoverPageVersion">
    <w:name w:val="NTG Cover Page Version"/>
    <w:semiHidden/>
    <w:rsid w:val="0024495B"/>
    <w:rPr>
      <w:rFonts w:eastAsia="Times New Roman"/>
      <w:sz w:val="28"/>
      <w:lang w:eastAsia="en-AU"/>
    </w:rPr>
  </w:style>
  <w:style w:type="paragraph" w:customStyle="1" w:styleId="NTGFooterDateVersion">
    <w:name w:val="NTG Footer Date &amp; Version"/>
    <w:basedOn w:val="Normal"/>
    <w:link w:val="NTGFooterDateVersionChar"/>
    <w:semiHidden/>
    <w:rsid w:val="0024495B"/>
    <w:pPr>
      <w:widowControl w:val="0"/>
      <w:tabs>
        <w:tab w:val="right" w:pos="9026"/>
      </w:tabs>
      <w:spacing w:after="240"/>
    </w:pPr>
    <w:rPr>
      <w:rFonts w:ascii="Arial" w:hAnsi="Arial" w:cs="Arial"/>
      <w:sz w:val="20"/>
      <w:szCs w:val="16"/>
    </w:rPr>
  </w:style>
  <w:style w:type="character" w:customStyle="1" w:styleId="NTGFooterDateVersionChar">
    <w:name w:val="NTG Footer Date &amp; Version Char"/>
    <w:basedOn w:val="DefaultParagraphFont"/>
    <w:link w:val="NTGFooterDateVersion"/>
    <w:semiHidden/>
    <w:rsid w:val="0024495B"/>
    <w:rPr>
      <w:rFonts w:cs="Arial"/>
      <w:sz w:val="20"/>
      <w:szCs w:val="16"/>
    </w:rPr>
  </w:style>
  <w:style w:type="paragraph" w:styleId="BalloonText">
    <w:name w:val="Balloon Text"/>
    <w:basedOn w:val="Normal"/>
    <w:link w:val="BalloonTextChar"/>
    <w:uiPriority w:val="99"/>
    <w:semiHidden/>
    <w:unhideWhenUsed/>
    <w:rsid w:val="002449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5B"/>
    <w:rPr>
      <w:rFonts w:ascii="Segoe UI" w:hAnsi="Segoe UI" w:cs="Segoe UI"/>
      <w:sz w:val="18"/>
      <w:szCs w:val="18"/>
    </w:rPr>
  </w:style>
  <w:style w:type="character" w:styleId="CommentReference">
    <w:name w:val="annotation reference"/>
    <w:basedOn w:val="DefaultParagraphFont"/>
    <w:uiPriority w:val="99"/>
    <w:semiHidden/>
    <w:unhideWhenUsed/>
    <w:rsid w:val="000E28E9"/>
    <w:rPr>
      <w:sz w:val="16"/>
      <w:szCs w:val="16"/>
    </w:rPr>
  </w:style>
  <w:style w:type="paragraph" w:styleId="CommentText">
    <w:name w:val="annotation text"/>
    <w:basedOn w:val="Normal"/>
    <w:link w:val="CommentTextChar"/>
    <w:uiPriority w:val="99"/>
    <w:semiHidden/>
    <w:unhideWhenUsed/>
    <w:rsid w:val="000E28E9"/>
    <w:rPr>
      <w:sz w:val="20"/>
      <w:szCs w:val="20"/>
    </w:rPr>
  </w:style>
  <w:style w:type="character" w:customStyle="1" w:styleId="CommentTextChar">
    <w:name w:val="Comment Text Char"/>
    <w:basedOn w:val="DefaultParagraphFont"/>
    <w:link w:val="CommentText"/>
    <w:uiPriority w:val="99"/>
    <w:semiHidden/>
    <w:rsid w:val="000E28E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E28E9"/>
    <w:rPr>
      <w:b/>
      <w:bCs/>
    </w:rPr>
  </w:style>
  <w:style w:type="character" w:customStyle="1" w:styleId="CommentSubjectChar">
    <w:name w:val="Comment Subject Char"/>
    <w:basedOn w:val="CommentTextChar"/>
    <w:link w:val="CommentSubject"/>
    <w:uiPriority w:val="99"/>
    <w:semiHidden/>
    <w:rsid w:val="000E28E9"/>
    <w:rPr>
      <w:rFonts w:ascii="Lato" w:hAnsi="Lato"/>
      <w:b/>
      <w:bCs/>
      <w:sz w:val="20"/>
      <w:szCs w:val="20"/>
    </w:rPr>
  </w:style>
  <w:style w:type="character" w:styleId="FollowedHyperlink">
    <w:name w:val="FollowedHyperlink"/>
    <w:basedOn w:val="DefaultParagraphFont"/>
    <w:uiPriority w:val="99"/>
    <w:semiHidden/>
    <w:unhideWhenUsed/>
    <w:rsid w:val="000B7898"/>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ay.taylor@nt.gov.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pv.compliance@nt.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cpv.compliance@nt.gov.au"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9FB7EE5EE4F6FB29C2DF78C1AC598"/>
        <w:category>
          <w:name w:val="General"/>
          <w:gallery w:val="placeholder"/>
        </w:category>
        <w:types>
          <w:type w:val="bbPlcHdr"/>
        </w:types>
        <w:behaviors>
          <w:behavior w:val="content"/>
        </w:behaviors>
        <w:guid w:val="{0D7ACBFD-B75B-4A18-BE91-98D2E5EC453B}"/>
      </w:docPartPr>
      <w:docPartBody>
        <w:p w:rsidR="00203B97" w:rsidRDefault="00D878BA">
          <w:pPr>
            <w:pStyle w:val="9459FB7EE5EE4F6FB29C2DF78C1AC598"/>
          </w:pPr>
          <w:r>
            <w:t>&lt;Document title&gt;</w:t>
          </w:r>
        </w:p>
      </w:docPartBody>
    </w:docPart>
    <w:docPart>
      <w:docPartPr>
        <w:name w:val="988D2705B4B6480C977ECEB3564A1D49"/>
        <w:category>
          <w:name w:val="General"/>
          <w:gallery w:val="placeholder"/>
        </w:category>
        <w:types>
          <w:type w:val="bbPlcHdr"/>
        </w:types>
        <w:behaviors>
          <w:behavior w:val="content"/>
        </w:behaviors>
        <w:guid w:val="{274756B0-62C6-4298-95EA-83A5BC0129E9}"/>
      </w:docPartPr>
      <w:docPartBody>
        <w:p w:rsidR="00203B97" w:rsidRDefault="00D878BA">
          <w:pPr>
            <w:pStyle w:val="988D2705B4B6480C977ECEB3564A1D49"/>
          </w:pPr>
          <w:r w:rsidRPr="004E7885">
            <w:rPr>
              <w:rStyle w:val="PlaceholderText"/>
            </w:rPr>
            <w:t>&lt;Document title&gt;</w:t>
          </w:r>
        </w:p>
      </w:docPartBody>
    </w:docPart>
    <w:docPart>
      <w:docPartPr>
        <w:name w:val="435E0A5CA97E4E11A5CC9C866D153600"/>
        <w:category>
          <w:name w:val="General"/>
          <w:gallery w:val="placeholder"/>
        </w:category>
        <w:types>
          <w:type w:val="bbPlcHdr"/>
        </w:types>
        <w:behaviors>
          <w:behavior w:val="content"/>
        </w:behaviors>
        <w:guid w:val="{7D7F0F70-3788-440F-8C2D-1F4582DA1E3E}"/>
      </w:docPartPr>
      <w:docPartBody>
        <w:p w:rsidR="00203B97" w:rsidRDefault="00D878BA">
          <w:pPr>
            <w:pStyle w:val="435E0A5CA97E4E11A5CC9C866D153600"/>
          </w:pPr>
          <w:r w:rsidRPr="004E7885">
            <w:rPr>
              <w:rStyle w:val="PlaceholderText"/>
            </w:rPr>
            <w:t>&lt;Document title&gt;</w:t>
          </w:r>
        </w:p>
      </w:docPartBody>
    </w:docPart>
    <w:docPart>
      <w:docPartPr>
        <w:name w:val="126A7DA33888451AA94F1EFA6E1BCC80"/>
        <w:category>
          <w:name w:val="General"/>
          <w:gallery w:val="placeholder"/>
        </w:category>
        <w:types>
          <w:type w:val="bbPlcHdr"/>
        </w:types>
        <w:behaviors>
          <w:behavior w:val="content"/>
        </w:behaviors>
        <w:guid w:val="{BC831E1C-98D4-409B-9B34-2846780538E8}"/>
      </w:docPartPr>
      <w:docPartBody>
        <w:p w:rsidR="007F68EB" w:rsidRDefault="007F68EB" w:rsidP="007F68EB">
          <w:pPr>
            <w:pStyle w:val="126A7DA33888451AA94F1EFA6E1BCC8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A"/>
    <w:rsid w:val="000F348A"/>
    <w:rsid w:val="00203B97"/>
    <w:rsid w:val="002B5157"/>
    <w:rsid w:val="003956BD"/>
    <w:rsid w:val="0072325A"/>
    <w:rsid w:val="007C4C18"/>
    <w:rsid w:val="007F68EB"/>
    <w:rsid w:val="0090129C"/>
    <w:rsid w:val="00954343"/>
    <w:rsid w:val="00A356F9"/>
    <w:rsid w:val="00A8676C"/>
    <w:rsid w:val="00C40C71"/>
    <w:rsid w:val="00CF6D6A"/>
    <w:rsid w:val="00D3446F"/>
    <w:rsid w:val="00D878BA"/>
    <w:rsid w:val="00E042B0"/>
    <w:rsid w:val="00FA6F0A"/>
    <w:rsid w:val="00FC5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9FB7EE5EE4F6FB29C2DF78C1AC598">
    <w:name w:val="9459FB7EE5EE4F6FB29C2DF78C1AC598"/>
  </w:style>
  <w:style w:type="character" w:styleId="PlaceholderText">
    <w:name w:val="Placeholder Text"/>
    <w:basedOn w:val="DefaultParagraphFont"/>
    <w:uiPriority w:val="99"/>
    <w:semiHidden/>
    <w:rsid w:val="007F68EB"/>
    <w:rPr>
      <w:color w:val="808080"/>
    </w:rPr>
  </w:style>
  <w:style w:type="paragraph" w:customStyle="1" w:styleId="988D2705B4B6480C977ECEB3564A1D49">
    <w:name w:val="988D2705B4B6480C977ECEB3564A1D49"/>
  </w:style>
  <w:style w:type="paragraph" w:customStyle="1" w:styleId="435E0A5CA97E4E11A5CC9C866D153600">
    <w:name w:val="435E0A5CA97E4E11A5CC9C866D153600"/>
  </w:style>
  <w:style w:type="paragraph" w:customStyle="1" w:styleId="7762ED3E611747149CAC1D3EE0A0367F">
    <w:name w:val="7762ED3E611747149CAC1D3EE0A0367F"/>
  </w:style>
  <w:style w:type="paragraph" w:customStyle="1" w:styleId="21BE4E0BD1894252BD42B3B4531A128D">
    <w:name w:val="21BE4E0BD1894252BD42B3B4531A128D"/>
  </w:style>
  <w:style w:type="paragraph" w:customStyle="1" w:styleId="946DDEEAB5754CEFB6C441F52B2F9E6B">
    <w:name w:val="946DDEEAB5754CEFB6C441F52B2F9E6B"/>
  </w:style>
  <w:style w:type="paragraph" w:customStyle="1" w:styleId="896EE5F4575C4730B7304117BAA6B53B">
    <w:name w:val="896EE5F4575C4730B7304117BAA6B53B"/>
    <w:rsid w:val="007F68EB"/>
  </w:style>
  <w:style w:type="paragraph" w:customStyle="1" w:styleId="F988453D665C43F2BF264692D2186203">
    <w:name w:val="F988453D665C43F2BF264692D2186203"/>
    <w:rsid w:val="007F68EB"/>
  </w:style>
  <w:style w:type="paragraph" w:customStyle="1" w:styleId="9EE1147C24A04CBD9C9D00B1F846968D">
    <w:name w:val="9EE1147C24A04CBD9C9D00B1F846968D"/>
    <w:rsid w:val="007F68EB"/>
  </w:style>
  <w:style w:type="paragraph" w:customStyle="1" w:styleId="126A7DA33888451AA94F1EFA6E1BCC80">
    <w:name w:val="126A7DA33888451AA94F1EFA6E1BCC80"/>
    <w:rsid w:val="007F6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2022-12-12T00:00:00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FE5A3-14C1-4680-BD85-D09111B15E22}">
  <ds:schemaRefs>
    <ds:schemaRef ds:uri="http://www.w3.org/2001/XMLSchema"/>
  </ds:schemaRefs>
</ds:datastoreItem>
</file>

<file path=customXml/itemProps3.xml><?xml version="1.0" encoding="utf-8"?>
<ds:datastoreItem xmlns:ds="http://schemas.openxmlformats.org/officeDocument/2006/customXml" ds:itemID="{ABBA3556-ECAE-42B4-97FF-027004DF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3</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2022 Alice Springs and Darwin Taxi Licence Ballots</vt:lpstr>
    </vt:vector>
  </TitlesOfParts>
  <Company>&lt;NAME&gt;</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Alice Springs and Darwin Taxi Licence Ballots</dc:title>
  <dc:creator>Northern Territory Government</dc:creator>
  <cp:lastModifiedBy>Victoria Edmonds</cp:lastModifiedBy>
  <cp:revision>2</cp:revision>
  <cp:lastPrinted>2022-12-11T03:43:00Z</cp:lastPrinted>
  <dcterms:created xsi:type="dcterms:W3CDTF">2022-12-19T22:15:00Z</dcterms:created>
  <dcterms:modified xsi:type="dcterms:W3CDTF">2022-12-19T22:15:00Z</dcterms:modified>
</cp:coreProperties>
</file>