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TGTable1"/>
        <w:tblW w:w="10251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937"/>
        <w:gridCol w:w="1559"/>
        <w:gridCol w:w="992"/>
        <w:gridCol w:w="425"/>
        <w:gridCol w:w="1276"/>
        <w:gridCol w:w="567"/>
        <w:gridCol w:w="3260"/>
      </w:tblGrid>
      <w:tr w:rsidR="009B1BF1" w:rsidRPr="007A5EFD" w14:paraId="372DEA8A" w14:textId="77777777" w:rsidTr="00A7617F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D2FF25D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719356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B0693F" w:rsidRPr="007A5EFD" w14:paraId="3B1FB655" w14:textId="77777777" w:rsidTr="00A7617F">
        <w:trPr>
          <w:trHeight w:val="27"/>
        </w:trPr>
        <w:tc>
          <w:tcPr>
            <w:tcW w:w="102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778B6E9F" w14:textId="77777777" w:rsidR="00B0693F" w:rsidRPr="00B0693F" w:rsidRDefault="00B0693F" w:rsidP="00B0693F">
            <w:pPr>
              <w:pStyle w:val="Subtitle0"/>
              <w:rPr>
                <w:rStyle w:val="Questionlabel"/>
                <w:rFonts w:asciiTheme="majorHAnsi" w:hAnsiTheme="majorHAnsi"/>
                <w:b w:val="0"/>
                <w:bCs w:val="0"/>
                <w:sz w:val="40"/>
              </w:rPr>
            </w:pPr>
            <w:r w:rsidRPr="00B0693F">
              <w:rPr>
                <w:rStyle w:val="TitleChar"/>
                <w:rFonts w:asciiTheme="majorHAnsi" w:hAnsiTheme="majorHAnsi"/>
                <w:bCs w:val="0"/>
                <w:color w:val="127CC0" w:themeColor="accent2"/>
                <w:kern w:val="0"/>
                <w:sz w:val="40"/>
                <w:szCs w:val="20"/>
              </w:rPr>
              <w:t>Arts NT Register of Peers</w:t>
            </w:r>
          </w:p>
        </w:tc>
      </w:tr>
      <w:tr w:rsidR="00761454" w:rsidRPr="007A5EFD" w14:paraId="5CF5B0B4" w14:textId="77777777" w:rsidTr="00A7617F">
        <w:trPr>
          <w:trHeight w:val="27"/>
        </w:trPr>
        <w:tc>
          <w:tcPr>
            <w:tcW w:w="102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14:paraId="4AA2BC5C" w14:textId="77777777" w:rsidR="00761454" w:rsidRDefault="00761454" w:rsidP="001340D8">
            <w:pPr>
              <w:rPr>
                <w:rStyle w:val="Questionlabel"/>
                <w:b w:val="0"/>
              </w:rPr>
            </w:pPr>
            <w:r w:rsidRPr="00761454">
              <w:rPr>
                <w:rStyle w:val="Questionlabel"/>
                <w:b w:val="0"/>
              </w:rPr>
              <w:t>Arts NT is c</w:t>
            </w:r>
            <w:r w:rsidR="008E554C">
              <w:rPr>
                <w:rStyle w:val="Questionlabel"/>
                <w:b w:val="0"/>
              </w:rPr>
              <w:t>urrently seeking expressions of i</w:t>
            </w:r>
            <w:r w:rsidRPr="00761454">
              <w:rPr>
                <w:rStyle w:val="Questionlabel"/>
                <w:b w:val="0"/>
              </w:rPr>
              <w:t>nterest</w:t>
            </w:r>
            <w:r>
              <w:rPr>
                <w:rStyle w:val="Questionlabel"/>
                <w:b w:val="0"/>
              </w:rPr>
              <w:t>s</w:t>
            </w:r>
            <w:r w:rsidRPr="00761454">
              <w:rPr>
                <w:rStyle w:val="Questionlabel"/>
                <w:b w:val="0"/>
              </w:rPr>
              <w:t xml:space="preserve"> (EOI) from artists, arts workers and arts industry professionals who are available from time to time to participate on grants assessment panels and working groups.</w:t>
            </w:r>
          </w:p>
          <w:p w14:paraId="6020FB53" w14:textId="77777777" w:rsidR="00464C90" w:rsidRDefault="005C378A" w:rsidP="00B0693F">
            <w:pPr>
              <w:pStyle w:val="Heading2"/>
              <w:outlineLvl w:val="1"/>
              <w:rPr>
                <w:rStyle w:val="Questionlabel"/>
                <w:b w:val="0"/>
              </w:rPr>
            </w:pPr>
            <w:r>
              <w:t>Before you fill in the form</w:t>
            </w:r>
          </w:p>
          <w:p w14:paraId="6C567A30" w14:textId="740703AF" w:rsidR="00761454" w:rsidRDefault="005C378A" w:rsidP="001340D8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R</w:t>
            </w:r>
            <w:r w:rsidR="00761454" w:rsidRPr="00761454">
              <w:rPr>
                <w:rStyle w:val="Questionlabel"/>
                <w:b w:val="0"/>
              </w:rPr>
              <w:t xml:space="preserve">ead the </w:t>
            </w:r>
            <w:hyperlink r:id="rId9" w:history="1">
              <w:r w:rsidR="00761454" w:rsidRPr="000A581C">
                <w:rPr>
                  <w:rStyle w:val="Hyperlink"/>
                </w:rPr>
                <w:t>Terms of Reference</w:t>
              </w:r>
            </w:hyperlink>
            <w:r w:rsidR="000A581C">
              <w:rPr>
                <w:rStyle w:val="Questionlabel"/>
                <w:b w:val="0"/>
              </w:rPr>
              <w:t>. Send the com</w:t>
            </w:r>
            <w:r w:rsidR="00761454">
              <w:rPr>
                <w:rStyle w:val="Questionlabel"/>
                <w:b w:val="0"/>
              </w:rPr>
              <w:t xml:space="preserve">pleted </w:t>
            </w:r>
            <w:r w:rsidR="00761454" w:rsidRPr="00761454">
              <w:rPr>
                <w:rStyle w:val="Questionlabel"/>
                <w:b w:val="0"/>
              </w:rPr>
              <w:t>E</w:t>
            </w:r>
            <w:r w:rsidR="00761454">
              <w:rPr>
                <w:rStyle w:val="Questionlabel"/>
                <w:b w:val="0"/>
              </w:rPr>
              <w:t>OI</w:t>
            </w:r>
            <w:r w:rsidR="008E554C">
              <w:rPr>
                <w:rStyle w:val="Questionlabel"/>
                <w:b w:val="0"/>
              </w:rPr>
              <w:t xml:space="preserve"> f</w:t>
            </w:r>
            <w:r w:rsidR="00761454" w:rsidRPr="00761454">
              <w:rPr>
                <w:rStyle w:val="Questionlabel"/>
                <w:b w:val="0"/>
              </w:rPr>
              <w:t xml:space="preserve">orm to </w:t>
            </w:r>
            <w:hyperlink r:id="rId10" w:history="1">
              <w:r w:rsidR="00761454" w:rsidRPr="005C6992">
                <w:rPr>
                  <w:rStyle w:val="Hyperlink"/>
                </w:rPr>
                <w:t>arts.office@nt.gov.au</w:t>
              </w:r>
            </w:hyperlink>
            <w:r w:rsidR="00761454">
              <w:rPr>
                <w:rStyle w:val="Questionlabel"/>
                <w:b w:val="0"/>
              </w:rPr>
              <w:t>, together</w:t>
            </w:r>
            <w:r w:rsidR="00761454" w:rsidRPr="00761454">
              <w:rPr>
                <w:rStyle w:val="Questionlabel"/>
                <w:b w:val="0"/>
              </w:rPr>
              <w:t xml:space="preserve"> with your resume/CV by </w:t>
            </w:r>
            <w:r w:rsidR="001F4CC6">
              <w:rPr>
                <w:rStyle w:val="Questionlabel"/>
                <w:b w:val="0"/>
              </w:rPr>
              <w:t>5pm</w:t>
            </w:r>
            <w:r w:rsidR="00761454" w:rsidRPr="00761454">
              <w:rPr>
                <w:rStyle w:val="Questionlabel"/>
                <w:b w:val="0"/>
              </w:rPr>
              <w:t xml:space="preserve"> </w:t>
            </w:r>
            <w:r w:rsidR="00464C90">
              <w:rPr>
                <w:rStyle w:val="Questionlabel"/>
                <w:b w:val="0"/>
              </w:rPr>
              <w:t>Sunday</w:t>
            </w:r>
            <w:r w:rsidR="00761454">
              <w:rPr>
                <w:rStyle w:val="Questionlabel"/>
                <w:b w:val="0"/>
              </w:rPr>
              <w:t xml:space="preserve"> </w:t>
            </w:r>
            <w:r w:rsidR="00761454" w:rsidRPr="00761454">
              <w:rPr>
                <w:rStyle w:val="Questionlabel"/>
                <w:b w:val="0"/>
              </w:rPr>
              <w:t>1 August 2021.</w:t>
            </w:r>
          </w:p>
          <w:p w14:paraId="4C9A77E0" w14:textId="77777777" w:rsidR="00761454" w:rsidRPr="00761454" w:rsidRDefault="00761454" w:rsidP="001340D8">
            <w:pPr>
              <w:rPr>
                <w:rStyle w:val="Questionlabel"/>
                <w:b w:val="0"/>
                <w:color w:val="FFFFFF" w:themeColor="background1"/>
              </w:rPr>
            </w:pPr>
          </w:p>
        </w:tc>
      </w:tr>
      <w:tr w:rsidR="007D48A4" w:rsidRPr="007A5EFD" w14:paraId="12F591C1" w14:textId="77777777" w:rsidTr="00A7617F">
        <w:trPr>
          <w:trHeight w:val="27"/>
        </w:trPr>
        <w:tc>
          <w:tcPr>
            <w:tcW w:w="102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888CB8C" w14:textId="77777777" w:rsidR="007D48A4" w:rsidRPr="004A3CC9" w:rsidRDefault="00414861" w:rsidP="00414861">
            <w:pPr>
              <w:rPr>
                <w:rStyle w:val="Questionlabel"/>
                <w:color w:val="1F1F5F" w:themeColor="text1"/>
              </w:rPr>
            </w:pPr>
            <w:r w:rsidRPr="00414861">
              <w:rPr>
                <w:rStyle w:val="Questionlabel"/>
                <w:color w:val="FFFFFF" w:themeColor="background1"/>
              </w:rPr>
              <w:t xml:space="preserve">Personal details </w:t>
            </w:r>
          </w:p>
        </w:tc>
      </w:tr>
      <w:tr w:rsidR="007D48A4" w:rsidRPr="007A5EFD" w14:paraId="2DBAC40B" w14:textId="77777777" w:rsidTr="00A7617F">
        <w:trPr>
          <w:trHeight w:val="337"/>
        </w:trPr>
        <w:tc>
          <w:tcPr>
            <w:tcW w:w="373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E54F0F" w14:textId="77777777" w:rsidR="007D48A4" w:rsidRPr="001340D8" w:rsidRDefault="00414861" w:rsidP="00414861">
            <w:pPr>
              <w:rPr>
                <w:rStyle w:val="Questionlabel"/>
              </w:rPr>
            </w:pPr>
            <w:r w:rsidRPr="00884C78">
              <w:rPr>
                <w:rFonts w:asciiTheme="majorHAnsi" w:hAnsiTheme="majorHAnsi"/>
                <w:sz w:val="24"/>
              </w:rPr>
              <w:t>Title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516EA43" w14:textId="77777777" w:rsidR="007D48A4" w:rsidRPr="002C0BEF" w:rsidRDefault="007D48A4" w:rsidP="002C0BEF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B25D0E6" w14:textId="77777777" w:rsidR="007D48A4" w:rsidRPr="007A5EFD" w:rsidRDefault="00414861" w:rsidP="00414861">
            <w:pPr>
              <w:rPr>
                <w:rFonts w:ascii="Arial" w:hAnsi="Arial"/>
              </w:rPr>
            </w:pPr>
            <w:r w:rsidRPr="00884C78">
              <w:rPr>
                <w:rFonts w:asciiTheme="majorHAnsi" w:hAnsiTheme="majorHAnsi"/>
                <w:sz w:val="24"/>
              </w:rPr>
              <w:t xml:space="preserve">Given </w:t>
            </w:r>
            <w:r>
              <w:rPr>
                <w:rFonts w:asciiTheme="majorHAnsi" w:hAnsiTheme="majorHAnsi"/>
                <w:sz w:val="24"/>
              </w:rPr>
              <w:t>n</w:t>
            </w:r>
            <w:r w:rsidRPr="00884C78">
              <w:rPr>
                <w:rFonts w:asciiTheme="majorHAnsi" w:hAnsiTheme="majorHAnsi"/>
                <w:sz w:val="24"/>
              </w:rPr>
              <w:t>ame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4CBE91C" w14:textId="77777777" w:rsidR="007D48A4" w:rsidRPr="002C0BEF" w:rsidRDefault="007D48A4" w:rsidP="002C0BEF"/>
        </w:tc>
      </w:tr>
      <w:tr w:rsidR="007D48A4" w:rsidRPr="007A5EFD" w14:paraId="23F6D4E9" w14:textId="77777777" w:rsidTr="00A7617F">
        <w:trPr>
          <w:trHeight w:val="296"/>
        </w:trPr>
        <w:tc>
          <w:tcPr>
            <w:tcW w:w="373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0FFB0E9" w14:textId="77777777" w:rsidR="007D48A4" w:rsidRPr="001340D8" w:rsidRDefault="00761454" w:rsidP="00761454">
            <w:pPr>
              <w:rPr>
                <w:rStyle w:val="Questionlabel"/>
              </w:rPr>
            </w:pPr>
            <w:r w:rsidRPr="001340D8">
              <w:rPr>
                <w:rStyle w:val="Questionlabel"/>
              </w:rPr>
              <w:t xml:space="preserve">Family </w:t>
            </w:r>
            <w:r w:rsidR="00414861" w:rsidRPr="001340D8">
              <w:rPr>
                <w:rStyle w:val="Questionlabel"/>
              </w:rPr>
              <w:t>name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C32CF76" w14:textId="77777777" w:rsidR="007D48A4" w:rsidRPr="002C0BEF" w:rsidRDefault="007D48A4" w:rsidP="002C0BE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44D9C3C" w14:textId="77777777" w:rsidR="007D48A4" w:rsidRPr="007A5EFD" w:rsidRDefault="00414861" w:rsidP="00DD13FA">
            <w:pPr>
              <w:rPr>
                <w:rStyle w:val="Questionlabel"/>
              </w:rPr>
            </w:pPr>
            <w:r w:rsidRPr="00884C78">
              <w:rPr>
                <w:rFonts w:asciiTheme="majorHAnsi" w:hAnsiTheme="majorHAnsi"/>
                <w:sz w:val="24"/>
              </w:rPr>
              <w:t>Email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06F96BF" w14:textId="77777777" w:rsidR="007D48A4" w:rsidRPr="002C0BEF" w:rsidRDefault="007D48A4" w:rsidP="002C0BEF"/>
        </w:tc>
      </w:tr>
      <w:tr w:rsidR="00414861" w:rsidRPr="007A5EFD" w14:paraId="4305BA8D" w14:textId="77777777" w:rsidTr="00A7617F">
        <w:trPr>
          <w:trHeight w:val="27"/>
        </w:trPr>
        <w:tc>
          <w:tcPr>
            <w:tcW w:w="373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52B8F9" w14:textId="77777777" w:rsidR="00414861" w:rsidRPr="001340D8" w:rsidRDefault="00414861" w:rsidP="009434E1">
            <w:pPr>
              <w:rPr>
                <w:rStyle w:val="Questionlabel"/>
              </w:rPr>
            </w:pPr>
            <w:r w:rsidRPr="001340D8">
              <w:rPr>
                <w:rStyle w:val="Questionlabel"/>
              </w:rPr>
              <w:t>Phone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38F097E" w14:textId="77777777" w:rsidR="00414861" w:rsidRDefault="00414861" w:rsidP="0041486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16BE2DE" w14:textId="77777777" w:rsidR="00414861" w:rsidRDefault="00414861" w:rsidP="009434E1">
            <w:r w:rsidRPr="00884C78">
              <w:rPr>
                <w:rFonts w:asciiTheme="majorHAnsi" w:hAnsiTheme="majorHAnsi"/>
                <w:sz w:val="24"/>
              </w:rPr>
              <w:t>Mobile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2EB2C0C" w14:textId="77777777" w:rsidR="00414861" w:rsidRDefault="00414861" w:rsidP="00414861"/>
        </w:tc>
      </w:tr>
      <w:tr w:rsidR="00067C78" w:rsidRPr="007A5EFD" w14:paraId="4FEC107F" w14:textId="77777777" w:rsidTr="00A7617F">
        <w:trPr>
          <w:trHeight w:val="432"/>
        </w:trPr>
        <w:tc>
          <w:tcPr>
            <w:tcW w:w="373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DD2862B" w14:textId="77777777" w:rsidR="00067C78" w:rsidRPr="001340D8" w:rsidRDefault="00067C78" w:rsidP="00067C78">
            <w:pPr>
              <w:rPr>
                <w:rStyle w:val="Questionlabel"/>
              </w:rPr>
            </w:pPr>
            <w:r w:rsidRPr="001340D8">
              <w:rPr>
                <w:rStyle w:val="Questionlabel"/>
              </w:rPr>
              <w:t>Postal address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071FC62" w14:textId="77777777" w:rsidR="000539D1" w:rsidRDefault="000539D1" w:rsidP="00067C78"/>
        </w:tc>
      </w:tr>
      <w:tr w:rsidR="005B46F5" w:rsidRPr="007A5EFD" w14:paraId="7500416C" w14:textId="77777777" w:rsidTr="00A7617F">
        <w:trPr>
          <w:trHeight w:val="27"/>
        </w:trPr>
        <w:tc>
          <w:tcPr>
            <w:tcW w:w="3731" w:type="dxa"/>
            <w:gridSpan w:val="3"/>
            <w:vMerge w:val="restart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E41AA42" w14:textId="77777777" w:rsidR="005B46F5" w:rsidRPr="001340D8" w:rsidRDefault="005B46F5" w:rsidP="00414861">
            <w:pPr>
              <w:rPr>
                <w:rStyle w:val="Questionlabel"/>
              </w:rPr>
            </w:pPr>
            <w:r w:rsidRPr="001340D8">
              <w:rPr>
                <w:rStyle w:val="Questionlabel"/>
              </w:rPr>
              <w:t>Gender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82D82D1" w14:textId="77777777" w:rsidR="005B46F5" w:rsidRPr="00632D7C" w:rsidRDefault="007E7EDA" w:rsidP="0023256E">
            <w:pPr>
              <w:pStyle w:val="ListParagraph"/>
              <w:spacing w:after="40"/>
              <w:ind w:left="181" w:hanging="147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01051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56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B46F5" w:rsidRPr="00632D7C">
              <w:rPr>
                <w:rFonts w:cs="Arial"/>
                <w:szCs w:val="22"/>
              </w:rPr>
              <w:t xml:space="preserve">  Male </w:t>
            </w:r>
          </w:p>
        </w:tc>
      </w:tr>
      <w:tr w:rsidR="005B46F5" w:rsidRPr="007A5EFD" w14:paraId="3FAB45F5" w14:textId="77777777" w:rsidTr="00A7617F">
        <w:trPr>
          <w:trHeight w:val="27"/>
        </w:trPr>
        <w:tc>
          <w:tcPr>
            <w:tcW w:w="3731" w:type="dxa"/>
            <w:gridSpan w:val="3"/>
            <w:vMerge/>
            <w:noWrap/>
            <w:tcMar>
              <w:top w:w="108" w:type="dxa"/>
              <w:bottom w:w="108" w:type="dxa"/>
            </w:tcMar>
          </w:tcPr>
          <w:p w14:paraId="25DAC09A" w14:textId="77777777" w:rsidR="005B46F5" w:rsidRPr="00884C78" w:rsidRDefault="005B46F5" w:rsidP="0041486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41B8ADE" w14:textId="77777777" w:rsidR="005B46F5" w:rsidRPr="00632D7C" w:rsidRDefault="007E7EDA" w:rsidP="0023256E">
            <w:pPr>
              <w:pStyle w:val="ListParagraph"/>
              <w:spacing w:after="40"/>
              <w:ind w:left="181" w:hanging="147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07346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F5" w:rsidRPr="00632D7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B46F5" w:rsidRPr="00632D7C">
              <w:rPr>
                <w:rFonts w:cs="Arial"/>
                <w:szCs w:val="22"/>
              </w:rPr>
              <w:t xml:space="preserve">  Female</w:t>
            </w:r>
          </w:p>
        </w:tc>
      </w:tr>
      <w:tr w:rsidR="005B46F5" w:rsidRPr="007A5EFD" w14:paraId="52B104D8" w14:textId="77777777" w:rsidTr="00A7617F">
        <w:trPr>
          <w:trHeight w:val="27"/>
        </w:trPr>
        <w:tc>
          <w:tcPr>
            <w:tcW w:w="3731" w:type="dxa"/>
            <w:gridSpan w:val="3"/>
            <w:vMerge/>
            <w:noWrap/>
            <w:tcMar>
              <w:top w:w="108" w:type="dxa"/>
              <w:bottom w:w="108" w:type="dxa"/>
            </w:tcMar>
          </w:tcPr>
          <w:p w14:paraId="28A7A3A5" w14:textId="77777777" w:rsidR="005B46F5" w:rsidRPr="00884C78" w:rsidRDefault="005B46F5" w:rsidP="0041486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23DAA09" w14:textId="77777777" w:rsidR="005B46F5" w:rsidRPr="00632D7C" w:rsidRDefault="007E7EDA" w:rsidP="0023256E">
            <w:pPr>
              <w:pStyle w:val="ListParagraph"/>
              <w:spacing w:after="40"/>
              <w:ind w:left="181" w:hanging="147"/>
              <w:rPr>
                <w:rFonts w:cs="Arial"/>
                <w:szCs w:val="22"/>
              </w:rPr>
            </w:pPr>
            <w:sdt>
              <w:sdtPr>
                <w:rPr>
                  <w:rFonts w:eastAsia="MS Gothic" w:cs="Arial"/>
                  <w:szCs w:val="22"/>
                </w:rPr>
                <w:id w:val="155458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F5" w:rsidRPr="00632D7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B46F5" w:rsidRPr="00632D7C">
              <w:rPr>
                <w:rFonts w:eastAsia="MS Gothic" w:cs="Arial"/>
                <w:szCs w:val="22"/>
              </w:rPr>
              <w:t xml:space="preserve">  </w:t>
            </w:r>
            <w:r w:rsidR="005B46F5" w:rsidRPr="00632D7C">
              <w:rPr>
                <w:rFonts w:cs="Arial"/>
                <w:szCs w:val="22"/>
              </w:rPr>
              <w:t>Non-binary</w:t>
            </w:r>
          </w:p>
        </w:tc>
      </w:tr>
      <w:tr w:rsidR="005B46F5" w:rsidRPr="007A5EFD" w14:paraId="16DE39EB" w14:textId="77777777" w:rsidTr="00A7617F">
        <w:trPr>
          <w:trHeight w:val="466"/>
        </w:trPr>
        <w:tc>
          <w:tcPr>
            <w:tcW w:w="3731" w:type="dxa"/>
            <w:gridSpan w:val="3"/>
            <w:vMerge/>
            <w:noWrap/>
            <w:tcMar>
              <w:top w:w="108" w:type="dxa"/>
              <w:bottom w:w="108" w:type="dxa"/>
            </w:tcMar>
          </w:tcPr>
          <w:p w14:paraId="6C13A9AF" w14:textId="77777777" w:rsidR="005B46F5" w:rsidRPr="001340D8" w:rsidRDefault="005B46F5" w:rsidP="00414861">
            <w:pPr>
              <w:rPr>
                <w:rStyle w:val="Questionlabel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96188E6" w14:textId="77777777" w:rsidR="005B46F5" w:rsidRPr="00067C78" w:rsidRDefault="007E7EDA" w:rsidP="00067C78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eastAsia="MS Gothic" w:cs="Arial"/>
                  <w:b/>
                  <w:bCs/>
                  <w:szCs w:val="22"/>
                </w:rPr>
                <w:id w:val="-150612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B46F5" w:rsidRPr="00632D7C">
              <w:rPr>
                <w:rFonts w:cs="Arial"/>
                <w:szCs w:val="22"/>
              </w:rPr>
              <w:t xml:space="preserve">  </w:t>
            </w:r>
            <w:proofErr w:type="spellStart"/>
            <w:r w:rsidR="005B46F5" w:rsidRPr="00632D7C">
              <w:rPr>
                <w:rFonts w:cs="Arial"/>
                <w:szCs w:val="22"/>
              </w:rPr>
              <w:t>Self specify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DCDAFCE" w14:textId="77777777" w:rsidR="005B46F5" w:rsidRPr="00067C78" w:rsidRDefault="005B46F5" w:rsidP="00067C78">
            <w:pPr>
              <w:rPr>
                <w:rFonts w:asciiTheme="minorHAnsi" w:hAnsiTheme="minorHAnsi"/>
                <w:szCs w:val="22"/>
              </w:rPr>
            </w:pPr>
          </w:p>
        </w:tc>
      </w:tr>
      <w:tr w:rsidR="00C17ECC" w:rsidRPr="007A5EFD" w14:paraId="61949DEC" w14:textId="77777777" w:rsidTr="00A7617F">
        <w:trPr>
          <w:trHeight w:val="349"/>
        </w:trPr>
        <w:tc>
          <w:tcPr>
            <w:tcW w:w="3731" w:type="dxa"/>
            <w:gridSpan w:val="3"/>
            <w:vMerge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660BC2B" w14:textId="77777777" w:rsidR="00C17ECC" w:rsidRPr="001340D8" w:rsidRDefault="00C17ECC" w:rsidP="00414861">
            <w:pPr>
              <w:rPr>
                <w:rStyle w:val="Questionlabel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81FA89F" w14:textId="77777777" w:rsidR="00C17ECC" w:rsidRPr="00067C78" w:rsidRDefault="007E7EDA" w:rsidP="00067C78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eastAsia="MS Gothic" w:cs="Arial"/>
                  <w:b/>
                  <w:bCs/>
                  <w:szCs w:val="22"/>
                </w:rPr>
                <w:id w:val="-4735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ECC" w:rsidRPr="00632D7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17ECC" w:rsidRPr="00632D7C">
              <w:rPr>
                <w:rFonts w:cs="Arial"/>
                <w:szCs w:val="22"/>
              </w:rPr>
              <w:t xml:space="preserve">  Prefer not to say</w:t>
            </w:r>
          </w:p>
        </w:tc>
      </w:tr>
      <w:tr w:rsidR="00067C78" w:rsidRPr="007A5EFD" w14:paraId="3FB01789" w14:textId="77777777" w:rsidTr="00A7617F">
        <w:trPr>
          <w:trHeight w:val="607"/>
        </w:trPr>
        <w:tc>
          <w:tcPr>
            <w:tcW w:w="373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D7B4F7D" w14:textId="77777777" w:rsidR="00067C78" w:rsidRPr="001340D8" w:rsidRDefault="00464C90" w:rsidP="00414861">
            <w:pPr>
              <w:rPr>
                <w:rStyle w:val="Questionlabel"/>
              </w:rPr>
            </w:pPr>
            <w:r w:rsidRPr="001340D8">
              <w:rPr>
                <w:rStyle w:val="Questionlabel"/>
              </w:rPr>
              <w:t>What languages do you speak fluently?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EA51F57" w14:textId="77777777" w:rsidR="000539D1" w:rsidRPr="00067C78" w:rsidRDefault="000539D1" w:rsidP="00067C78">
            <w:pPr>
              <w:rPr>
                <w:rFonts w:asciiTheme="minorHAnsi" w:hAnsiTheme="minorHAnsi"/>
                <w:szCs w:val="22"/>
              </w:rPr>
            </w:pPr>
          </w:p>
        </w:tc>
      </w:tr>
      <w:tr w:rsidR="000539D1" w:rsidRPr="007A5EFD" w14:paraId="2A4AB37A" w14:textId="77777777" w:rsidTr="00A7617F">
        <w:trPr>
          <w:trHeight w:val="529"/>
        </w:trPr>
        <w:tc>
          <w:tcPr>
            <w:tcW w:w="3731" w:type="dxa"/>
            <w:gridSpan w:val="3"/>
            <w:vMerge w:val="restart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183AED2" w14:textId="77777777" w:rsidR="000539D1" w:rsidRPr="00884C78" w:rsidRDefault="000539D1" w:rsidP="009434E1">
            <w:pPr>
              <w:rPr>
                <w:rFonts w:asciiTheme="majorHAnsi" w:hAnsiTheme="majorHAnsi"/>
                <w:sz w:val="24"/>
              </w:rPr>
            </w:pPr>
            <w:r w:rsidRPr="00B0693F">
              <w:rPr>
                <w:rStyle w:val="Questionlabel"/>
              </w:rPr>
              <w:t>Please indicate if you identify as a member of one or more of the following groups</w:t>
            </w:r>
            <w:r w:rsidR="00464C90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3D69625" w14:textId="77777777" w:rsidR="000539D1" w:rsidRPr="000539D1" w:rsidRDefault="007E7EDA" w:rsidP="00073221">
            <w:pPr>
              <w:pStyle w:val="ListParagraph"/>
              <w:spacing w:after="40"/>
              <w:ind w:left="720" w:hanging="685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63305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22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539D1" w:rsidRPr="000539D1">
              <w:rPr>
                <w:rFonts w:asciiTheme="minorHAnsi" w:hAnsiTheme="minorHAnsi"/>
                <w:szCs w:val="22"/>
              </w:rPr>
              <w:t xml:space="preserve">  People with a disability or special needs</w:t>
            </w:r>
          </w:p>
        </w:tc>
      </w:tr>
      <w:tr w:rsidR="000539D1" w:rsidRPr="007A5EFD" w14:paraId="275C0AA5" w14:textId="77777777" w:rsidTr="00A7617F">
        <w:trPr>
          <w:trHeight w:val="551"/>
        </w:trPr>
        <w:tc>
          <w:tcPr>
            <w:tcW w:w="3731" w:type="dxa"/>
            <w:gridSpan w:val="3"/>
            <w:vMerge/>
            <w:noWrap/>
            <w:tcMar>
              <w:top w:w="108" w:type="dxa"/>
              <w:bottom w:w="108" w:type="dxa"/>
            </w:tcMar>
          </w:tcPr>
          <w:p w14:paraId="0ED42557" w14:textId="77777777" w:rsidR="000539D1" w:rsidRPr="00884C78" w:rsidRDefault="000539D1" w:rsidP="009434E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BA94229" w14:textId="77777777" w:rsidR="000539D1" w:rsidRPr="000539D1" w:rsidRDefault="007E7EDA" w:rsidP="00073221">
            <w:pPr>
              <w:pStyle w:val="ListParagraph"/>
              <w:tabs>
                <w:tab w:val="left" w:pos="1575"/>
              </w:tabs>
              <w:spacing w:after="40"/>
              <w:ind w:left="720" w:hanging="685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10496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D1" w:rsidRPr="000539D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539D1" w:rsidRPr="000539D1">
              <w:rPr>
                <w:rFonts w:asciiTheme="minorHAnsi" w:hAnsiTheme="minorHAnsi"/>
                <w:szCs w:val="22"/>
              </w:rPr>
              <w:t xml:space="preserve"> </w:t>
            </w:r>
            <w:r w:rsidR="00073221">
              <w:rPr>
                <w:rFonts w:asciiTheme="minorHAnsi" w:hAnsiTheme="minorHAnsi"/>
                <w:szCs w:val="22"/>
              </w:rPr>
              <w:t xml:space="preserve"> </w:t>
            </w:r>
            <w:r w:rsidR="000539D1" w:rsidRPr="000539D1">
              <w:rPr>
                <w:rFonts w:asciiTheme="minorHAnsi" w:hAnsiTheme="minorHAnsi"/>
                <w:szCs w:val="22"/>
              </w:rPr>
              <w:t>People with culturally diverse backgrounds</w:t>
            </w:r>
          </w:p>
        </w:tc>
      </w:tr>
      <w:tr w:rsidR="000539D1" w:rsidRPr="007A5EFD" w14:paraId="390BAB84" w14:textId="77777777" w:rsidTr="0023256E">
        <w:trPr>
          <w:trHeight w:val="843"/>
        </w:trPr>
        <w:tc>
          <w:tcPr>
            <w:tcW w:w="3731" w:type="dxa"/>
            <w:gridSpan w:val="3"/>
            <w:vMerge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1111736" w14:textId="77777777" w:rsidR="000539D1" w:rsidRPr="00884C78" w:rsidRDefault="000539D1" w:rsidP="009434E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7B44018" w14:textId="77777777" w:rsidR="000539D1" w:rsidRPr="000539D1" w:rsidRDefault="007E7EDA" w:rsidP="00073221">
            <w:pPr>
              <w:pStyle w:val="ListParagraph"/>
              <w:spacing w:after="40"/>
              <w:ind w:left="720" w:hanging="685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56425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D1" w:rsidRPr="000539D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539D1" w:rsidRPr="000539D1">
              <w:rPr>
                <w:rFonts w:asciiTheme="minorHAnsi" w:hAnsiTheme="minorHAnsi"/>
                <w:szCs w:val="22"/>
              </w:rPr>
              <w:t xml:space="preserve">  Aboriginal/Torres Strait Islander</w:t>
            </w:r>
          </w:p>
        </w:tc>
      </w:tr>
      <w:tr w:rsidR="007D48A4" w:rsidRPr="007A5EFD" w14:paraId="48AD706E" w14:textId="77777777" w:rsidTr="00A7617F">
        <w:trPr>
          <w:trHeight w:val="15"/>
        </w:trPr>
        <w:tc>
          <w:tcPr>
            <w:tcW w:w="102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FBFB5C8" w14:textId="77777777" w:rsidR="007D48A4" w:rsidRPr="00067C78" w:rsidRDefault="00067C78" w:rsidP="00DD13FA">
            <w:pPr>
              <w:rPr>
                <w:rStyle w:val="Questionlabel"/>
                <w:rFonts w:asciiTheme="minorHAnsi" w:hAnsiTheme="minorHAnsi"/>
                <w:szCs w:val="22"/>
              </w:rPr>
            </w:pPr>
            <w:r w:rsidRPr="00067C78">
              <w:rPr>
                <w:rFonts w:asciiTheme="minorHAnsi" w:hAnsiTheme="minorHAnsi"/>
                <w:szCs w:val="22"/>
              </w:rPr>
              <w:lastRenderedPageBreak/>
              <w:t>Employment information</w:t>
            </w:r>
          </w:p>
        </w:tc>
      </w:tr>
      <w:tr w:rsidR="00632D7C" w:rsidRPr="007A5EFD" w14:paraId="45B819B1" w14:textId="77777777" w:rsidTr="00A7617F">
        <w:trPr>
          <w:trHeight w:val="145"/>
        </w:trPr>
        <w:tc>
          <w:tcPr>
            <w:tcW w:w="3731" w:type="dxa"/>
            <w:gridSpan w:val="3"/>
            <w:vMerge w:val="restart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0BEFD55" w14:textId="77777777" w:rsidR="00632D7C" w:rsidRPr="00B0693F" w:rsidRDefault="00632D7C" w:rsidP="009434E1">
            <w:pPr>
              <w:rPr>
                <w:rStyle w:val="Questionlabel"/>
              </w:rPr>
            </w:pPr>
            <w:r w:rsidRPr="00B0693F">
              <w:rPr>
                <w:rStyle w:val="Questionlabel"/>
              </w:rPr>
              <w:t>Who are you currently employed with?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A0989C1" w14:textId="77777777" w:rsidR="00632D7C" w:rsidRPr="000539D1" w:rsidRDefault="007E7EDA" w:rsidP="00CC085E">
            <w:pPr>
              <w:ind w:left="745" w:hanging="710"/>
              <w:rPr>
                <w:szCs w:val="22"/>
              </w:rPr>
            </w:pPr>
            <w:sdt>
              <w:sdtPr>
                <w:rPr>
                  <w:szCs w:val="22"/>
                </w:rPr>
                <w:id w:val="141196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85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32D7C" w:rsidRPr="000539D1">
              <w:rPr>
                <w:szCs w:val="22"/>
              </w:rPr>
              <w:t xml:space="preserve">  Australian Government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AF6B62F" w14:textId="77777777" w:rsidR="00632D7C" w:rsidRPr="000539D1" w:rsidRDefault="007E7EDA" w:rsidP="00CC085E">
            <w:pPr>
              <w:ind w:left="745" w:hanging="745"/>
              <w:rPr>
                <w:szCs w:val="22"/>
              </w:rPr>
            </w:pPr>
            <w:sdt>
              <w:sdtPr>
                <w:rPr>
                  <w:szCs w:val="22"/>
                </w:rPr>
                <w:id w:val="24076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9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32D7C" w:rsidRPr="000539D1">
              <w:rPr>
                <w:szCs w:val="22"/>
              </w:rPr>
              <w:t xml:space="preserve">  Local Government</w:t>
            </w:r>
          </w:p>
        </w:tc>
      </w:tr>
      <w:tr w:rsidR="00632D7C" w:rsidRPr="007A5EFD" w14:paraId="35FA95EA" w14:textId="77777777" w:rsidTr="00A7617F">
        <w:trPr>
          <w:trHeight w:val="145"/>
        </w:trPr>
        <w:tc>
          <w:tcPr>
            <w:tcW w:w="3731" w:type="dxa"/>
            <w:gridSpan w:val="3"/>
            <w:vMerge/>
            <w:noWrap/>
            <w:tcMar>
              <w:top w:w="108" w:type="dxa"/>
              <w:bottom w:w="108" w:type="dxa"/>
            </w:tcMar>
          </w:tcPr>
          <w:p w14:paraId="42BE755D" w14:textId="77777777" w:rsidR="00632D7C" w:rsidRDefault="00632D7C" w:rsidP="009434E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A9575D" w14:textId="77777777" w:rsidR="00632D7C" w:rsidRPr="000539D1" w:rsidRDefault="007E7EDA" w:rsidP="00CC085E">
            <w:pPr>
              <w:ind w:left="745" w:hanging="710"/>
              <w:rPr>
                <w:szCs w:val="22"/>
              </w:rPr>
            </w:pPr>
            <w:sdt>
              <w:sdtPr>
                <w:rPr>
                  <w:szCs w:val="22"/>
                </w:rPr>
                <w:id w:val="34999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7C" w:rsidRPr="000539D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32D7C" w:rsidRPr="000539D1">
              <w:rPr>
                <w:szCs w:val="22"/>
              </w:rPr>
              <w:t xml:space="preserve">  NT Government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E8957D0" w14:textId="77777777" w:rsidR="00632D7C" w:rsidRPr="000539D1" w:rsidRDefault="007E7EDA" w:rsidP="00CC085E">
            <w:pPr>
              <w:ind w:left="745" w:hanging="745"/>
              <w:rPr>
                <w:szCs w:val="22"/>
              </w:rPr>
            </w:pPr>
            <w:sdt>
              <w:sdtPr>
                <w:rPr>
                  <w:szCs w:val="22"/>
                </w:rPr>
                <w:id w:val="-102654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7C" w:rsidRPr="000539D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32D7C" w:rsidRPr="000539D1">
              <w:rPr>
                <w:szCs w:val="22"/>
              </w:rPr>
              <w:t xml:space="preserve">  Private sector</w:t>
            </w:r>
          </w:p>
        </w:tc>
      </w:tr>
      <w:tr w:rsidR="00C1530E" w:rsidRPr="007A5EFD" w14:paraId="50E4EC21" w14:textId="77777777" w:rsidTr="00A7617F">
        <w:trPr>
          <w:trHeight w:val="145"/>
        </w:trPr>
        <w:tc>
          <w:tcPr>
            <w:tcW w:w="3731" w:type="dxa"/>
            <w:gridSpan w:val="3"/>
            <w:vMerge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955F331" w14:textId="77777777" w:rsidR="00C1530E" w:rsidRDefault="00C1530E" w:rsidP="009434E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15FA00E" w14:textId="77777777" w:rsidR="00C1530E" w:rsidRPr="000539D1" w:rsidRDefault="007E7EDA" w:rsidP="00CC085E">
            <w:pPr>
              <w:ind w:left="745" w:hanging="710"/>
              <w:rPr>
                <w:szCs w:val="22"/>
              </w:rPr>
            </w:pPr>
            <w:sdt>
              <w:sdtPr>
                <w:rPr>
                  <w:szCs w:val="22"/>
                </w:rPr>
                <w:id w:val="32402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30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1530E" w:rsidRPr="000539D1">
              <w:rPr>
                <w:szCs w:val="22"/>
              </w:rPr>
              <w:t xml:space="preserve">  Other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C8BF939" w14:textId="77777777" w:rsidR="00C1530E" w:rsidRPr="000539D1" w:rsidRDefault="00C1530E" w:rsidP="00CC085E">
            <w:pPr>
              <w:ind w:left="745" w:hanging="710"/>
              <w:rPr>
                <w:szCs w:val="22"/>
              </w:rPr>
            </w:pPr>
          </w:p>
        </w:tc>
      </w:tr>
      <w:tr w:rsidR="000539D1" w:rsidRPr="007A5EFD" w14:paraId="3332F7AA" w14:textId="77777777" w:rsidTr="00A7617F">
        <w:trPr>
          <w:trHeight w:val="223"/>
        </w:trPr>
        <w:tc>
          <w:tcPr>
            <w:tcW w:w="3731" w:type="dxa"/>
            <w:gridSpan w:val="3"/>
            <w:vMerge w:val="restart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9438188" w14:textId="77777777" w:rsidR="000539D1" w:rsidRPr="007A5EFD" w:rsidRDefault="000539D1" w:rsidP="000539D1">
            <w:pPr>
              <w:rPr>
                <w:rStyle w:val="Questionlabel"/>
              </w:rPr>
            </w:pPr>
            <w:r>
              <w:rPr>
                <w:rFonts w:asciiTheme="majorHAnsi" w:hAnsiTheme="majorHAnsi"/>
                <w:sz w:val="24"/>
              </w:rPr>
              <w:t>Education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CD2C8D" w14:textId="77777777" w:rsidR="000539D1" w:rsidRPr="000539D1" w:rsidRDefault="007E7EDA" w:rsidP="0023256E">
            <w:pPr>
              <w:ind w:left="745" w:hanging="711"/>
              <w:rPr>
                <w:szCs w:val="22"/>
              </w:rPr>
            </w:pPr>
            <w:sdt>
              <w:sdtPr>
                <w:rPr>
                  <w:szCs w:val="22"/>
                </w:rPr>
                <w:id w:val="68895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56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539D1" w:rsidRPr="000539D1">
              <w:rPr>
                <w:szCs w:val="22"/>
              </w:rPr>
              <w:t xml:space="preserve">  Secondary qualifications</w:t>
            </w:r>
          </w:p>
        </w:tc>
      </w:tr>
      <w:tr w:rsidR="000539D1" w:rsidRPr="007A5EFD" w14:paraId="23C31089" w14:textId="77777777" w:rsidTr="00A7617F">
        <w:trPr>
          <w:trHeight w:val="223"/>
        </w:trPr>
        <w:tc>
          <w:tcPr>
            <w:tcW w:w="3731" w:type="dxa"/>
            <w:gridSpan w:val="3"/>
            <w:vMerge/>
            <w:noWrap/>
            <w:tcMar>
              <w:top w:w="108" w:type="dxa"/>
              <w:bottom w:w="108" w:type="dxa"/>
            </w:tcMar>
          </w:tcPr>
          <w:p w14:paraId="4553F173" w14:textId="77777777" w:rsidR="000539D1" w:rsidRDefault="000539D1" w:rsidP="000539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062A790" w14:textId="77777777" w:rsidR="000539D1" w:rsidRPr="000539D1" w:rsidRDefault="007E7EDA" w:rsidP="0023256E">
            <w:pPr>
              <w:ind w:left="745" w:hanging="711"/>
              <w:rPr>
                <w:szCs w:val="22"/>
              </w:rPr>
            </w:pPr>
            <w:sdt>
              <w:sdtPr>
                <w:rPr>
                  <w:szCs w:val="22"/>
                </w:rPr>
                <w:id w:val="-97329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D1" w:rsidRPr="000539D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539D1" w:rsidRPr="000539D1">
              <w:rPr>
                <w:szCs w:val="22"/>
              </w:rPr>
              <w:t xml:space="preserve">  Tertiary qualifications</w:t>
            </w:r>
          </w:p>
        </w:tc>
      </w:tr>
      <w:tr w:rsidR="000539D1" w:rsidRPr="007A5EFD" w14:paraId="08802A0C" w14:textId="77777777" w:rsidTr="00A7617F">
        <w:trPr>
          <w:trHeight w:val="223"/>
        </w:trPr>
        <w:tc>
          <w:tcPr>
            <w:tcW w:w="3731" w:type="dxa"/>
            <w:gridSpan w:val="3"/>
            <w:vMerge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D5E2DB7" w14:textId="77777777" w:rsidR="000539D1" w:rsidRDefault="000539D1" w:rsidP="000539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0C8611" w14:textId="77777777" w:rsidR="000539D1" w:rsidRPr="000539D1" w:rsidRDefault="007E7EDA" w:rsidP="0023256E">
            <w:pPr>
              <w:ind w:left="745" w:hanging="711"/>
              <w:rPr>
                <w:szCs w:val="22"/>
              </w:rPr>
            </w:pPr>
            <w:sdt>
              <w:sdtPr>
                <w:rPr>
                  <w:szCs w:val="22"/>
                </w:rPr>
                <w:id w:val="-65567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D1" w:rsidRPr="000539D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539D1" w:rsidRPr="000539D1">
              <w:rPr>
                <w:szCs w:val="22"/>
              </w:rPr>
              <w:t xml:space="preserve">  None</w:t>
            </w:r>
          </w:p>
        </w:tc>
      </w:tr>
      <w:tr w:rsidR="000539D1" w:rsidRPr="007A5EFD" w14:paraId="1B75E8A7" w14:textId="77777777" w:rsidTr="0023256E">
        <w:trPr>
          <w:trHeight w:val="223"/>
        </w:trPr>
        <w:tc>
          <w:tcPr>
            <w:tcW w:w="3731" w:type="dxa"/>
            <w:gridSpan w:val="3"/>
            <w:vMerge w:val="restart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7D9C92E" w14:textId="77777777" w:rsidR="000539D1" w:rsidRPr="00067C78" w:rsidRDefault="00464C90" w:rsidP="00067C78">
            <w:pPr>
              <w:rPr>
                <w:rFonts w:asciiTheme="majorHAnsi" w:hAnsiTheme="majorHAnsi"/>
                <w:sz w:val="24"/>
              </w:rPr>
            </w:pPr>
            <w:r w:rsidRPr="00464C90">
              <w:rPr>
                <w:rFonts w:asciiTheme="majorHAnsi" w:hAnsiTheme="majorHAnsi"/>
                <w:sz w:val="24"/>
              </w:rPr>
              <w:t>Are you currently working in a primary role in the arts, cultural or related sector? Select which applies</w:t>
            </w:r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907B3BE" w14:textId="77777777" w:rsidR="000539D1" w:rsidRPr="000539D1" w:rsidRDefault="007E7EDA" w:rsidP="0023256E">
            <w:pPr>
              <w:ind w:left="177" w:hanging="143"/>
              <w:rPr>
                <w:rFonts w:eastAsia="Times New Roman" w:cs="Arial"/>
                <w:color w:val="282B33"/>
                <w:szCs w:val="22"/>
              </w:rPr>
            </w:pPr>
            <w:sdt>
              <w:sdtPr>
                <w:rPr>
                  <w:szCs w:val="22"/>
                </w:rPr>
                <w:id w:val="-37122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56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539D1" w:rsidRPr="000539D1">
              <w:rPr>
                <w:szCs w:val="22"/>
              </w:rPr>
              <w:t xml:space="preserve">  </w:t>
            </w:r>
            <w:r w:rsidR="000539D1" w:rsidRPr="000539D1">
              <w:rPr>
                <w:rFonts w:eastAsia="Times New Roman" w:cs="Arial"/>
                <w:color w:val="282B33"/>
                <w:szCs w:val="22"/>
              </w:rPr>
              <w:t xml:space="preserve">Artist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787452E" w14:textId="77777777" w:rsidR="000539D1" w:rsidRPr="000539D1" w:rsidRDefault="007E7EDA" w:rsidP="0023256E">
            <w:pPr>
              <w:ind w:left="177" w:hanging="138"/>
              <w:rPr>
                <w:rFonts w:eastAsia="Times New Roman" w:cs="Arial"/>
                <w:color w:val="282B33"/>
                <w:szCs w:val="22"/>
              </w:rPr>
            </w:pPr>
            <w:sdt>
              <w:sdtPr>
                <w:rPr>
                  <w:szCs w:val="22"/>
                </w:rPr>
                <w:id w:val="-23771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56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539D1" w:rsidRPr="000539D1">
              <w:rPr>
                <w:szCs w:val="22"/>
              </w:rPr>
              <w:t xml:space="preserve">  Producer</w:t>
            </w:r>
          </w:p>
        </w:tc>
      </w:tr>
      <w:tr w:rsidR="000539D1" w:rsidRPr="007A5EFD" w14:paraId="1536F0D5" w14:textId="77777777" w:rsidTr="0023256E">
        <w:trPr>
          <w:trHeight w:val="223"/>
        </w:trPr>
        <w:tc>
          <w:tcPr>
            <w:tcW w:w="3731" w:type="dxa"/>
            <w:gridSpan w:val="3"/>
            <w:vMerge/>
            <w:noWrap/>
            <w:tcMar>
              <w:top w:w="108" w:type="dxa"/>
              <w:bottom w:w="108" w:type="dxa"/>
            </w:tcMar>
          </w:tcPr>
          <w:p w14:paraId="156B1AB9" w14:textId="77777777" w:rsidR="000539D1" w:rsidRPr="00067C78" w:rsidRDefault="000539D1" w:rsidP="00067C78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8ECECB2" w14:textId="77777777" w:rsidR="000539D1" w:rsidRPr="000539D1" w:rsidRDefault="007E7EDA" w:rsidP="0023256E">
            <w:pPr>
              <w:ind w:left="177" w:hanging="143"/>
              <w:rPr>
                <w:rFonts w:eastAsia="Times New Roman" w:cs="Arial"/>
                <w:color w:val="282B33"/>
                <w:szCs w:val="22"/>
              </w:rPr>
            </w:pPr>
            <w:sdt>
              <w:sdtPr>
                <w:rPr>
                  <w:szCs w:val="22"/>
                </w:rPr>
                <w:id w:val="-151452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D1" w:rsidRPr="000539D1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539D1" w:rsidRPr="000539D1">
              <w:rPr>
                <w:szCs w:val="22"/>
              </w:rPr>
              <w:t xml:space="preserve">  </w:t>
            </w:r>
            <w:r w:rsidR="000539D1" w:rsidRPr="000539D1">
              <w:rPr>
                <w:rFonts w:eastAsia="Times New Roman" w:cs="Arial"/>
                <w:color w:val="282B33"/>
                <w:szCs w:val="22"/>
              </w:rPr>
              <w:t>Arts worker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4413910" w14:textId="77777777" w:rsidR="000539D1" w:rsidRPr="000539D1" w:rsidRDefault="007E7EDA" w:rsidP="0023256E">
            <w:pPr>
              <w:ind w:left="177" w:hanging="138"/>
              <w:rPr>
                <w:rFonts w:eastAsia="Times New Roman" w:cs="Arial"/>
                <w:color w:val="282B33"/>
                <w:szCs w:val="22"/>
              </w:rPr>
            </w:pPr>
            <w:sdt>
              <w:sdtPr>
                <w:rPr>
                  <w:szCs w:val="22"/>
                </w:rPr>
                <w:id w:val="48697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D1" w:rsidRPr="000539D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0539D1" w:rsidRPr="000539D1">
              <w:rPr>
                <w:szCs w:val="22"/>
              </w:rPr>
              <w:t xml:space="preserve">  Technical production</w:t>
            </w:r>
          </w:p>
        </w:tc>
      </w:tr>
      <w:tr w:rsidR="000539D1" w:rsidRPr="007A5EFD" w14:paraId="4CFC13F6" w14:textId="77777777" w:rsidTr="0023256E">
        <w:trPr>
          <w:trHeight w:val="223"/>
        </w:trPr>
        <w:tc>
          <w:tcPr>
            <w:tcW w:w="3731" w:type="dxa"/>
            <w:gridSpan w:val="3"/>
            <w:vMerge/>
            <w:noWrap/>
            <w:tcMar>
              <w:top w:w="108" w:type="dxa"/>
              <w:bottom w:w="108" w:type="dxa"/>
            </w:tcMar>
          </w:tcPr>
          <w:p w14:paraId="77C1E2EF" w14:textId="77777777" w:rsidR="000539D1" w:rsidRPr="00067C78" w:rsidRDefault="000539D1" w:rsidP="00067C78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42BD692" w14:textId="77777777" w:rsidR="000539D1" w:rsidRPr="000539D1" w:rsidRDefault="007E7EDA" w:rsidP="0023256E">
            <w:pPr>
              <w:ind w:left="177" w:hanging="143"/>
              <w:rPr>
                <w:rFonts w:eastAsia="Times New Roman" w:cs="Arial"/>
                <w:color w:val="282B33"/>
                <w:szCs w:val="22"/>
              </w:rPr>
            </w:pPr>
            <w:sdt>
              <w:sdtPr>
                <w:rPr>
                  <w:szCs w:val="22"/>
                </w:rPr>
                <w:id w:val="-21975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D1" w:rsidRPr="000539D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0539D1" w:rsidRPr="000539D1">
              <w:rPr>
                <w:szCs w:val="22"/>
              </w:rPr>
              <w:t xml:space="preserve">  Arts manager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0D380AD" w14:textId="77777777" w:rsidR="000539D1" w:rsidRPr="000539D1" w:rsidRDefault="007E7EDA" w:rsidP="0023256E">
            <w:pPr>
              <w:ind w:left="177" w:hanging="138"/>
              <w:rPr>
                <w:rFonts w:eastAsia="Times New Roman" w:cs="Arial"/>
                <w:color w:val="282B33"/>
                <w:szCs w:val="22"/>
              </w:rPr>
            </w:pPr>
            <w:sdt>
              <w:sdtPr>
                <w:rPr>
                  <w:szCs w:val="22"/>
                </w:rPr>
                <w:id w:val="-57173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D1" w:rsidRPr="000539D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0539D1" w:rsidRPr="000539D1">
              <w:rPr>
                <w:szCs w:val="22"/>
              </w:rPr>
              <w:t xml:space="preserve">  Board member</w:t>
            </w:r>
          </w:p>
        </w:tc>
      </w:tr>
      <w:tr w:rsidR="000539D1" w:rsidRPr="007A5EFD" w14:paraId="097970B9" w14:textId="77777777" w:rsidTr="0023256E">
        <w:trPr>
          <w:trHeight w:val="223"/>
        </w:trPr>
        <w:tc>
          <w:tcPr>
            <w:tcW w:w="3731" w:type="dxa"/>
            <w:gridSpan w:val="3"/>
            <w:vMerge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D969729" w14:textId="77777777" w:rsidR="000539D1" w:rsidRPr="00067C78" w:rsidRDefault="000539D1" w:rsidP="00067C78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532008D" w14:textId="77777777" w:rsidR="000539D1" w:rsidRPr="000539D1" w:rsidRDefault="007E7EDA" w:rsidP="0023256E">
            <w:pPr>
              <w:ind w:left="177" w:hanging="143"/>
              <w:rPr>
                <w:rFonts w:eastAsia="Times New Roman" w:cs="Arial"/>
                <w:color w:val="282B33"/>
                <w:szCs w:val="22"/>
              </w:rPr>
            </w:pPr>
            <w:sdt>
              <w:sdtPr>
                <w:rPr>
                  <w:szCs w:val="22"/>
                </w:rPr>
                <w:id w:val="-211797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D1" w:rsidRPr="000539D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0539D1" w:rsidRPr="000539D1">
              <w:rPr>
                <w:szCs w:val="22"/>
              </w:rPr>
              <w:t xml:space="preserve">  Creative practitioner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A4BD00E" w14:textId="77777777" w:rsidR="000539D1" w:rsidRPr="000539D1" w:rsidRDefault="007E7EDA" w:rsidP="0023256E">
            <w:pPr>
              <w:ind w:left="177" w:hanging="138"/>
              <w:rPr>
                <w:rFonts w:eastAsia="Times New Roman" w:cs="Arial"/>
                <w:color w:val="282B33"/>
                <w:szCs w:val="22"/>
              </w:rPr>
            </w:pPr>
            <w:sdt>
              <w:sdtPr>
                <w:rPr>
                  <w:szCs w:val="22"/>
                </w:rPr>
                <w:id w:val="-55862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D1" w:rsidRPr="000539D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0539D1" w:rsidRPr="000539D1">
              <w:rPr>
                <w:szCs w:val="22"/>
              </w:rPr>
              <w:t xml:space="preserve">  Other</w:t>
            </w:r>
          </w:p>
        </w:tc>
      </w:tr>
      <w:tr w:rsidR="00067C78" w:rsidRPr="007A5EFD" w14:paraId="57BCD0F5" w14:textId="77777777" w:rsidTr="00A7617F">
        <w:trPr>
          <w:trHeight w:val="290"/>
        </w:trPr>
        <w:tc>
          <w:tcPr>
            <w:tcW w:w="373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E60F33" w14:textId="77777777" w:rsidR="00067C78" w:rsidRPr="00067C78" w:rsidRDefault="00464C90" w:rsidP="009434E1">
            <w:pPr>
              <w:rPr>
                <w:rFonts w:asciiTheme="majorHAnsi" w:hAnsiTheme="majorHAnsi"/>
                <w:sz w:val="24"/>
              </w:rPr>
            </w:pPr>
            <w:r w:rsidRPr="00464C90">
              <w:rPr>
                <w:rFonts w:asciiTheme="majorHAnsi" w:hAnsiTheme="majorHAnsi"/>
                <w:sz w:val="24"/>
              </w:rPr>
              <w:t>What special skills or qualifications do you have?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EE1CE87" w14:textId="77777777" w:rsidR="00067C78" w:rsidRPr="00CC3ECC" w:rsidRDefault="00067C78" w:rsidP="00067C78">
            <w:pPr>
              <w:rPr>
                <w:rFonts w:eastAsia="Times New Roman" w:cs="Arial"/>
                <w:color w:val="282B33"/>
              </w:rPr>
            </w:pPr>
          </w:p>
        </w:tc>
      </w:tr>
      <w:tr w:rsidR="00B0693F" w:rsidRPr="007A5EFD" w14:paraId="5004B426" w14:textId="77777777" w:rsidTr="00A7617F">
        <w:trPr>
          <w:trHeight w:val="223"/>
        </w:trPr>
        <w:tc>
          <w:tcPr>
            <w:tcW w:w="10251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1A91E86" w14:textId="77777777" w:rsidR="00B0693F" w:rsidRPr="00CC3ECC" w:rsidRDefault="00B0693F" w:rsidP="00067C78">
            <w:pPr>
              <w:rPr>
                <w:rFonts w:eastAsia="Times New Roman" w:cs="Arial"/>
                <w:color w:val="282B33"/>
              </w:rPr>
            </w:pPr>
            <w:r w:rsidRPr="00464C90">
              <w:rPr>
                <w:rFonts w:asciiTheme="majorHAnsi" w:hAnsiTheme="majorHAnsi"/>
                <w:sz w:val="24"/>
              </w:rPr>
              <w:t>Do you have current membership with a professional organisation</w:t>
            </w:r>
            <w:r>
              <w:rPr>
                <w:rFonts w:asciiTheme="majorHAnsi" w:hAnsiTheme="majorHAnsi"/>
                <w:sz w:val="24"/>
              </w:rPr>
              <w:t xml:space="preserve">? </w:t>
            </w:r>
          </w:p>
        </w:tc>
      </w:tr>
      <w:tr w:rsidR="00B0693F" w:rsidRPr="007A5EFD" w14:paraId="02DCBED2" w14:textId="77777777" w:rsidTr="00A7617F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F7FFBDB" w14:textId="77777777" w:rsidR="00B0693F" w:rsidRPr="00464C90" w:rsidRDefault="00B0693F" w:rsidP="009434E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If yes, please list.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BEDF4FF" w14:textId="77777777" w:rsidR="00B0693F" w:rsidRPr="00CC3ECC" w:rsidRDefault="00B0693F" w:rsidP="00067C78">
            <w:pPr>
              <w:rPr>
                <w:rFonts w:eastAsia="Times New Roman" w:cs="Arial"/>
                <w:color w:val="282B33"/>
              </w:rPr>
            </w:pPr>
          </w:p>
        </w:tc>
      </w:tr>
      <w:tr w:rsidR="00B0693F" w:rsidRPr="007A5EFD" w14:paraId="01576795" w14:textId="77777777" w:rsidTr="00A7617F">
        <w:trPr>
          <w:trHeight w:val="223"/>
        </w:trPr>
        <w:tc>
          <w:tcPr>
            <w:tcW w:w="10251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9912C25" w14:textId="77777777" w:rsidR="00B0693F" w:rsidRPr="00CC3ECC" w:rsidRDefault="00B0693F" w:rsidP="00067C78">
            <w:pPr>
              <w:rPr>
                <w:rFonts w:eastAsia="Times New Roman" w:cs="Arial"/>
                <w:color w:val="282B33"/>
              </w:rPr>
            </w:pPr>
            <w:r w:rsidRPr="006943A5">
              <w:rPr>
                <w:rFonts w:asciiTheme="majorHAnsi" w:hAnsiTheme="majorHAnsi"/>
                <w:sz w:val="24"/>
              </w:rPr>
              <w:t>Are you currently a mem</w:t>
            </w:r>
            <w:r>
              <w:rPr>
                <w:rFonts w:asciiTheme="majorHAnsi" w:hAnsiTheme="majorHAnsi"/>
                <w:sz w:val="24"/>
              </w:rPr>
              <w:t xml:space="preserve">ber of a community organisation? </w:t>
            </w:r>
          </w:p>
        </w:tc>
      </w:tr>
      <w:tr w:rsidR="00B0693F" w:rsidRPr="007A5EFD" w14:paraId="02B5BAFA" w14:textId="77777777" w:rsidTr="00A7617F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12D64F9" w14:textId="77777777" w:rsidR="00B0693F" w:rsidRPr="006943A5" w:rsidRDefault="00B0693F" w:rsidP="00067C7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If yes, please list.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5874D86" w14:textId="77777777" w:rsidR="00B0693F" w:rsidRPr="00CC3ECC" w:rsidRDefault="00B0693F" w:rsidP="00067C78">
            <w:pPr>
              <w:rPr>
                <w:rFonts w:eastAsia="Times New Roman" w:cs="Arial"/>
                <w:color w:val="282B33"/>
              </w:rPr>
            </w:pPr>
          </w:p>
        </w:tc>
      </w:tr>
      <w:tr w:rsidR="006943A5" w:rsidRPr="007A5EFD" w14:paraId="014A9D4F" w14:textId="77777777" w:rsidTr="00A7617F">
        <w:trPr>
          <w:trHeight w:val="223"/>
        </w:trPr>
        <w:tc>
          <w:tcPr>
            <w:tcW w:w="102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noWrap/>
            <w:tcMar>
              <w:top w:w="108" w:type="dxa"/>
              <w:bottom w:w="108" w:type="dxa"/>
            </w:tcMar>
          </w:tcPr>
          <w:p w14:paraId="10D2C7E0" w14:textId="77777777" w:rsidR="006943A5" w:rsidRPr="00067C78" w:rsidRDefault="006943A5" w:rsidP="006943A5">
            <w:pPr>
              <w:rPr>
                <w:rStyle w:val="Questionlabel"/>
                <w:rFonts w:asciiTheme="minorHAnsi" w:hAnsiTheme="minorHAnsi"/>
                <w:szCs w:val="22"/>
              </w:rPr>
            </w:pPr>
            <w:r w:rsidRPr="00067C78">
              <w:rPr>
                <w:rFonts w:asciiTheme="minorHAnsi" w:hAnsiTheme="minorHAnsi"/>
                <w:szCs w:val="22"/>
              </w:rPr>
              <w:t>Employment information</w:t>
            </w:r>
          </w:p>
        </w:tc>
      </w:tr>
      <w:tr w:rsidR="00632D7C" w:rsidRPr="007A5EFD" w14:paraId="2258E2CF" w14:textId="77777777" w:rsidTr="00A7617F">
        <w:trPr>
          <w:trHeight w:val="223"/>
        </w:trPr>
        <w:tc>
          <w:tcPr>
            <w:tcW w:w="3731" w:type="dxa"/>
            <w:gridSpan w:val="3"/>
            <w:vMerge w:val="restart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6817FA8" w14:textId="77777777" w:rsidR="00632D7C" w:rsidRPr="00F7335B" w:rsidRDefault="00632D7C" w:rsidP="00464C90">
            <w:pPr>
              <w:rPr>
                <w:rFonts w:asciiTheme="majorHAnsi" w:hAnsiTheme="majorHAnsi"/>
                <w:sz w:val="24"/>
              </w:rPr>
            </w:pPr>
            <w:r w:rsidRPr="00F7335B">
              <w:rPr>
                <w:rFonts w:asciiTheme="majorHAnsi" w:hAnsiTheme="majorHAnsi"/>
                <w:sz w:val="24"/>
              </w:rPr>
              <w:t xml:space="preserve">Have you been appointed to </w:t>
            </w:r>
            <w:r>
              <w:rPr>
                <w:rFonts w:asciiTheme="majorHAnsi" w:hAnsiTheme="majorHAnsi"/>
                <w:sz w:val="24"/>
              </w:rPr>
              <w:t xml:space="preserve">a </w:t>
            </w:r>
            <w:r w:rsidRPr="00F7335B">
              <w:rPr>
                <w:rFonts w:asciiTheme="majorHAnsi" w:hAnsiTheme="majorHAnsi"/>
                <w:sz w:val="24"/>
              </w:rPr>
              <w:t>board</w:t>
            </w:r>
            <w:r>
              <w:rPr>
                <w:rFonts w:asciiTheme="majorHAnsi" w:hAnsiTheme="majorHAnsi"/>
                <w:sz w:val="24"/>
              </w:rPr>
              <w:t xml:space="preserve"> or committee</w:t>
            </w:r>
            <w:r w:rsidRPr="00F7335B">
              <w:rPr>
                <w:rFonts w:asciiTheme="majorHAnsi" w:hAnsiTheme="majorHAnsi"/>
                <w:sz w:val="24"/>
              </w:rPr>
              <w:t>?</w:t>
            </w:r>
            <w:r>
              <w:rPr>
                <w:rFonts w:asciiTheme="majorHAnsi" w:hAnsiTheme="majorHAnsi"/>
                <w:sz w:val="24"/>
              </w:rPr>
              <w:t xml:space="preserve"> Select which applies.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10B28B6" w14:textId="77777777" w:rsidR="00632D7C" w:rsidRPr="000C021D" w:rsidRDefault="007E7EDA" w:rsidP="00C1530E">
            <w:pPr>
              <w:ind w:left="744" w:hanging="744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eastAsia="MS Gothic" w:hAnsiTheme="minorHAnsi" w:cs="Segoe UI Symbol"/>
                  <w:szCs w:val="22"/>
                </w:rPr>
                <w:id w:val="-55153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30E">
                  <w:rPr>
                    <w:rFonts w:ascii="MS Gothic" w:eastAsia="MS Gothic" w:hAnsi="MS Gothic" w:cs="Segoe UI Symbol" w:hint="eastAsia"/>
                    <w:szCs w:val="22"/>
                  </w:rPr>
                  <w:t>☐</w:t>
                </w:r>
              </w:sdtContent>
            </w:sdt>
            <w:r w:rsidR="00632D7C" w:rsidRPr="000C021D">
              <w:rPr>
                <w:rFonts w:asciiTheme="minorHAnsi" w:hAnsiTheme="minorHAnsi"/>
                <w:szCs w:val="22"/>
              </w:rPr>
              <w:t xml:space="preserve">  Commonwealth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4259F31" w14:textId="04D0B9A7" w:rsidR="00632D7C" w:rsidRPr="000C021D" w:rsidRDefault="007E7EDA" w:rsidP="00C1530E">
            <w:pPr>
              <w:ind w:left="744" w:hanging="710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29310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30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32D7C" w:rsidRPr="000C021D">
              <w:rPr>
                <w:rFonts w:asciiTheme="minorHAnsi" w:hAnsiTheme="minorHAnsi"/>
                <w:szCs w:val="22"/>
              </w:rPr>
              <w:t xml:space="preserve">  Local </w:t>
            </w:r>
            <w:bookmarkStart w:id="0" w:name="_GoBack"/>
            <w:bookmarkEnd w:id="0"/>
            <w:r w:rsidR="00632D7C" w:rsidRPr="000C021D">
              <w:rPr>
                <w:rFonts w:asciiTheme="minorHAnsi" w:hAnsiTheme="minorHAnsi"/>
                <w:szCs w:val="22"/>
              </w:rPr>
              <w:t>Government</w:t>
            </w:r>
          </w:p>
        </w:tc>
      </w:tr>
      <w:tr w:rsidR="00632D7C" w:rsidRPr="007A5EFD" w14:paraId="1259CAC5" w14:textId="77777777" w:rsidTr="00A7617F">
        <w:trPr>
          <w:trHeight w:val="223"/>
        </w:trPr>
        <w:tc>
          <w:tcPr>
            <w:tcW w:w="3731" w:type="dxa"/>
            <w:gridSpan w:val="3"/>
            <w:vMerge/>
            <w:noWrap/>
            <w:tcMar>
              <w:top w:w="108" w:type="dxa"/>
              <w:bottom w:w="108" w:type="dxa"/>
            </w:tcMar>
          </w:tcPr>
          <w:p w14:paraId="4701E808" w14:textId="77777777" w:rsidR="00632D7C" w:rsidRPr="00F7335B" w:rsidRDefault="00632D7C" w:rsidP="00067C78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2F43AA" w14:textId="77777777" w:rsidR="00632D7C" w:rsidRPr="000C021D" w:rsidRDefault="007E7EDA" w:rsidP="00C1530E">
            <w:pPr>
              <w:ind w:left="744" w:hanging="744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53718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7C" w:rsidRPr="000C02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32D7C" w:rsidRPr="000C021D">
              <w:rPr>
                <w:rFonts w:asciiTheme="minorHAnsi" w:hAnsiTheme="minorHAnsi"/>
                <w:szCs w:val="22"/>
              </w:rPr>
              <w:t xml:space="preserve">  State/Territory</w:t>
            </w:r>
            <w:r w:rsidR="00632D7C">
              <w:rPr>
                <w:rFonts w:asciiTheme="minorHAnsi" w:hAnsiTheme="minorHAnsi"/>
                <w:szCs w:val="22"/>
              </w:rPr>
              <w:t xml:space="preserve"> Government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343928C" w14:textId="77777777" w:rsidR="00632D7C" w:rsidRPr="000C021D" w:rsidRDefault="007E7EDA" w:rsidP="00C1530E">
            <w:pPr>
              <w:ind w:left="744" w:hanging="710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31001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7C" w:rsidRPr="000C02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32D7C" w:rsidRPr="000C021D">
              <w:rPr>
                <w:rFonts w:asciiTheme="minorHAnsi" w:hAnsiTheme="minorHAnsi"/>
                <w:szCs w:val="22"/>
              </w:rPr>
              <w:t xml:space="preserve">  Private Sector</w:t>
            </w:r>
          </w:p>
        </w:tc>
      </w:tr>
      <w:tr w:rsidR="006943A5" w:rsidRPr="007A5EFD" w14:paraId="6C281728" w14:textId="77777777" w:rsidTr="00A7617F">
        <w:trPr>
          <w:trHeight w:val="223"/>
        </w:trPr>
        <w:tc>
          <w:tcPr>
            <w:tcW w:w="373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9C4AD1A" w14:textId="77777777" w:rsidR="006943A5" w:rsidRPr="006943A5" w:rsidRDefault="00632D7C" w:rsidP="00632D7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List the b</w:t>
            </w:r>
            <w:r w:rsidR="009434E1">
              <w:rPr>
                <w:rFonts w:asciiTheme="majorHAnsi" w:hAnsiTheme="majorHAnsi"/>
                <w:sz w:val="24"/>
              </w:rPr>
              <w:t>oard</w:t>
            </w:r>
            <w:r>
              <w:rPr>
                <w:rFonts w:asciiTheme="majorHAnsi" w:hAnsiTheme="majorHAnsi"/>
                <w:sz w:val="24"/>
              </w:rPr>
              <w:t>s</w:t>
            </w:r>
            <w:r w:rsidR="009434E1">
              <w:rPr>
                <w:rFonts w:asciiTheme="majorHAnsi" w:hAnsiTheme="majorHAnsi"/>
                <w:sz w:val="24"/>
              </w:rPr>
              <w:t xml:space="preserve"> or committee</w:t>
            </w:r>
            <w:r>
              <w:rPr>
                <w:rFonts w:asciiTheme="majorHAnsi" w:hAnsiTheme="majorHAnsi"/>
                <w:sz w:val="24"/>
              </w:rPr>
              <w:t>s</w:t>
            </w:r>
            <w:r w:rsidR="009434E1">
              <w:rPr>
                <w:rFonts w:asciiTheme="majorHAnsi" w:hAnsiTheme="majorHAnsi"/>
                <w:sz w:val="24"/>
              </w:rPr>
              <w:t xml:space="preserve"> you </w:t>
            </w:r>
            <w:r w:rsidR="009434E1" w:rsidRPr="00F7335B">
              <w:rPr>
                <w:rFonts w:asciiTheme="majorHAnsi" w:hAnsiTheme="majorHAnsi"/>
                <w:sz w:val="24"/>
              </w:rPr>
              <w:t>currently sit on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9318781" w14:textId="77777777" w:rsidR="006943A5" w:rsidRPr="00CC3ECC" w:rsidRDefault="006943A5" w:rsidP="00067C78">
            <w:pPr>
              <w:rPr>
                <w:rFonts w:eastAsia="Times New Roman" w:cs="Arial"/>
                <w:color w:val="282B33"/>
              </w:rPr>
            </w:pPr>
          </w:p>
        </w:tc>
      </w:tr>
      <w:tr w:rsidR="006943A5" w:rsidRPr="007A5EFD" w14:paraId="6EFD6E82" w14:textId="77777777" w:rsidTr="00A7617F">
        <w:trPr>
          <w:trHeight w:val="223"/>
        </w:trPr>
        <w:tc>
          <w:tcPr>
            <w:tcW w:w="373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90D5BAE" w14:textId="77777777" w:rsidR="006943A5" w:rsidRPr="006943A5" w:rsidRDefault="00632D7C" w:rsidP="00632D7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List the </w:t>
            </w:r>
            <w:r w:rsidR="009434E1">
              <w:rPr>
                <w:rFonts w:asciiTheme="majorHAnsi" w:hAnsiTheme="majorHAnsi"/>
                <w:sz w:val="24"/>
              </w:rPr>
              <w:t>board</w:t>
            </w:r>
            <w:r>
              <w:rPr>
                <w:rFonts w:asciiTheme="majorHAnsi" w:hAnsiTheme="majorHAnsi"/>
                <w:sz w:val="24"/>
              </w:rPr>
              <w:t>s</w:t>
            </w:r>
            <w:r w:rsidR="009434E1">
              <w:rPr>
                <w:rFonts w:asciiTheme="majorHAnsi" w:hAnsiTheme="majorHAnsi"/>
                <w:sz w:val="24"/>
              </w:rPr>
              <w:t xml:space="preserve"> or committee</w:t>
            </w:r>
            <w:r>
              <w:rPr>
                <w:rFonts w:asciiTheme="majorHAnsi" w:hAnsiTheme="majorHAnsi"/>
                <w:sz w:val="24"/>
              </w:rPr>
              <w:t>s</w:t>
            </w:r>
            <w:r w:rsidR="009434E1">
              <w:rPr>
                <w:rFonts w:asciiTheme="majorHAnsi" w:hAnsiTheme="majorHAnsi"/>
                <w:sz w:val="24"/>
              </w:rPr>
              <w:t xml:space="preserve"> you previously sat</w:t>
            </w:r>
            <w:r w:rsidR="009434E1" w:rsidRPr="00F7335B">
              <w:rPr>
                <w:rFonts w:asciiTheme="majorHAnsi" w:hAnsiTheme="majorHAnsi"/>
                <w:sz w:val="24"/>
              </w:rPr>
              <w:t xml:space="preserve"> on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0830FAE" w14:textId="77777777" w:rsidR="006943A5" w:rsidRPr="00CC3ECC" w:rsidRDefault="006943A5" w:rsidP="00067C78">
            <w:pPr>
              <w:rPr>
                <w:rFonts w:eastAsia="Times New Roman" w:cs="Arial"/>
                <w:color w:val="282B33"/>
              </w:rPr>
            </w:pPr>
          </w:p>
        </w:tc>
      </w:tr>
      <w:tr w:rsidR="009434E1" w:rsidRPr="007A5EFD" w14:paraId="376C9ADC" w14:textId="77777777" w:rsidTr="00A7617F">
        <w:trPr>
          <w:trHeight w:val="223"/>
        </w:trPr>
        <w:tc>
          <w:tcPr>
            <w:tcW w:w="373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B856B70" w14:textId="77777777" w:rsidR="009434E1" w:rsidRPr="006943A5" w:rsidRDefault="00632D7C" w:rsidP="00632D7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List the </w:t>
            </w:r>
            <w:r w:rsidR="009434E1">
              <w:rPr>
                <w:rFonts w:asciiTheme="majorHAnsi" w:hAnsiTheme="majorHAnsi"/>
                <w:sz w:val="24"/>
              </w:rPr>
              <w:t xml:space="preserve">companies you currently hold </w:t>
            </w:r>
            <w:r w:rsidR="007D0A9D">
              <w:rPr>
                <w:rFonts w:asciiTheme="majorHAnsi" w:hAnsiTheme="majorHAnsi"/>
                <w:sz w:val="24"/>
              </w:rPr>
              <w:t>a directorship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877650E" w14:textId="77777777" w:rsidR="009434E1" w:rsidRPr="00CC3ECC" w:rsidRDefault="009434E1" w:rsidP="009434E1">
            <w:pPr>
              <w:rPr>
                <w:rFonts w:eastAsia="Times New Roman" w:cs="Arial"/>
                <w:color w:val="282B33"/>
              </w:rPr>
            </w:pPr>
          </w:p>
        </w:tc>
      </w:tr>
      <w:tr w:rsidR="009434E1" w:rsidRPr="007A5EFD" w14:paraId="74A2AEB1" w14:textId="77777777" w:rsidTr="00A7617F">
        <w:trPr>
          <w:trHeight w:val="223"/>
        </w:trPr>
        <w:tc>
          <w:tcPr>
            <w:tcW w:w="373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C7DBC6B" w14:textId="77777777" w:rsidR="009434E1" w:rsidRPr="006943A5" w:rsidRDefault="00632D7C" w:rsidP="00632D7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 xml:space="preserve">List the </w:t>
            </w:r>
            <w:r w:rsidR="009434E1">
              <w:rPr>
                <w:rFonts w:asciiTheme="majorHAnsi" w:hAnsiTheme="majorHAnsi"/>
                <w:sz w:val="24"/>
              </w:rPr>
              <w:t>companies you previously held</w:t>
            </w:r>
            <w:r w:rsidR="007D0A9D">
              <w:rPr>
                <w:rFonts w:asciiTheme="majorHAnsi" w:hAnsiTheme="majorHAnsi"/>
                <w:sz w:val="24"/>
              </w:rPr>
              <w:t xml:space="preserve"> a directorship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EB22E2F" w14:textId="77777777" w:rsidR="009434E1" w:rsidRPr="00CC3ECC" w:rsidRDefault="009434E1" w:rsidP="009434E1">
            <w:pPr>
              <w:rPr>
                <w:rFonts w:eastAsia="Times New Roman" w:cs="Arial"/>
                <w:color w:val="282B33"/>
              </w:rPr>
            </w:pPr>
          </w:p>
        </w:tc>
      </w:tr>
      <w:tr w:rsidR="000C021D" w:rsidRPr="007A5EFD" w14:paraId="33F78771" w14:textId="77777777" w:rsidTr="00A7617F">
        <w:trPr>
          <w:trHeight w:val="223"/>
        </w:trPr>
        <w:tc>
          <w:tcPr>
            <w:tcW w:w="3731" w:type="dxa"/>
            <w:gridSpan w:val="3"/>
            <w:vMerge w:val="restart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014B28A" w14:textId="77777777" w:rsidR="000C021D" w:rsidRPr="006943A5" w:rsidRDefault="00464C90" w:rsidP="005B46F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In which region</w:t>
            </w:r>
            <w:r w:rsidR="00632D7C">
              <w:rPr>
                <w:rFonts w:asciiTheme="majorHAnsi" w:hAnsiTheme="majorHAnsi"/>
                <w:sz w:val="24"/>
              </w:rPr>
              <w:t>s</w:t>
            </w:r>
            <w:r>
              <w:rPr>
                <w:rFonts w:asciiTheme="majorHAnsi" w:hAnsiTheme="majorHAnsi"/>
                <w:sz w:val="24"/>
              </w:rPr>
              <w:t xml:space="preserve"> do you have experience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51223E2" w14:textId="77777777" w:rsidR="000C021D" w:rsidRPr="000C021D" w:rsidRDefault="007E7EDA" w:rsidP="00B0693F">
            <w:pPr>
              <w:pStyle w:val="ListParagraph"/>
              <w:spacing w:after="40"/>
              <w:ind w:left="39"/>
              <w:rPr>
                <w:rFonts w:asciiTheme="minorHAnsi" w:eastAsia="Times New Roman" w:hAnsiTheme="minorHAnsi" w:cs="Arial"/>
                <w:color w:val="282B33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28970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9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C021D" w:rsidRPr="000C021D">
              <w:rPr>
                <w:rFonts w:asciiTheme="minorHAnsi" w:hAnsiTheme="minorHAnsi"/>
                <w:szCs w:val="22"/>
              </w:rPr>
              <w:t xml:space="preserve">  Northern region of the NT</w:t>
            </w:r>
          </w:p>
        </w:tc>
      </w:tr>
      <w:tr w:rsidR="000C021D" w:rsidRPr="007A5EFD" w14:paraId="1BCC209D" w14:textId="77777777" w:rsidTr="00A7617F">
        <w:trPr>
          <w:trHeight w:val="223"/>
        </w:trPr>
        <w:tc>
          <w:tcPr>
            <w:tcW w:w="3731" w:type="dxa"/>
            <w:gridSpan w:val="3"/>
            <w:vMerge/>
            <w:noWrap/>
            <w:tcMar>
              <w:top w:w="108" w:type="dxa"/>
              <w:bottom w:w="108" w:type="dxa"/>
            </w:tcMar>
          </w:tcPr>
          <w:p w14:paraId="3A13DAEF" w14:textId="77777777" w:rsidR="000C021D" w:rsidRPr="00F7335B" w:rsidRDefault="000C021D" w:rsidP="009434E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6C2D758" w14:textId="77777777" w:rsidR="000C021D" w:rsidRPr="000C021D" w:rsidRDefault="007E7EDA" w:rsidP="00B0693F">
            <w:pPr>
              <w:pStyle w:val="ListParagraph"/>
              <w:spacing w:after="40"/>
              <w:ind w:left="39"/>
              <w:rPr>
                <w:rFonts w:asciiTheme="minorHAnsi" w:eastAsia="Times New Roman" w:hAnsiTheme="minorHAnsi" w:cs="Arial"/>
                <w:color w:val="282B33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58222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21D" w:rsidRPr="000C02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C021D" w:rsidRPr="000C021D">
              <w:rPr>
                <w:rFonts w:asciiTheme="minorHAnsi" w:hAnsiTheme="minorHAnsi"/>
                <w:szCs w:val="22"/>
              </w:rPr>
              <w:t xml:space="preserve">  Central region of the NT</w:t>
            </w:r>
          </w:p>
        </w:tc>
      </w:tr>
      <w:tr w:rsidR="000C021D" w:rsidRPr="007A5EFD" w14:paraId="2FD7204A" w14:textId="77777777" w:rsidTr="00A7617F">
        <w:trPr>
          <w:trHeight w:val="223"/>
        </w:trPr>
        <w:tc>
          <w:tcPr>
            <w:tcW w:w="3731" w:type="dxa"/>
            <w:gridSpan w:val="3"/>
            <w:vMerge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10BF21E" w14:textId="77777777" w:rsidR="000C021D" w:rsidRPr="00F7335B" w:rsidRDefault="000C021D" w:rsidP="009434E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2541C86" w14:textId="77777777" w:rsidR="000C021D" w:rsidRPr="000C021D" w:rsidRDefault="007E7EDA" w:rsidP="00B0693F">
            <w:pPr>
              <w:pStyle w:val="ListParagraph"/>
              <w:spacing w:after="40"/>
              <w:ind w:left="39"/>
              <w:rPr>
                <w:rFonts w:asciiTheme="minorHAnsi" w:eastAsia="Times New Roman" w:hAnsiTheme="minorHAnsi" w:cs="Arial"/>
                <w:color w:val="282B33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75095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21D" w:rsidRPr="000C02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C021D" w:rsidRPr="000C021D">
              <w:rPr>
                <w:rFonts w:asciiTheme="minorHAnsi" w:hAnsiTheme="minorHAnsi"/>
                <w:szCs w:val="22"/>
              </w:rPr>
              <w:t xml:space="preserve">  Southern region of the NT</w:t>
            </w:r>
          </w:p>
        </w:tc>
      </w:tr>
      <w:tr w:rsidR="009434E1" w:rsidRPr="007A5EFD" w14:paraId="436D3618" w14:textId="77777777" w:rsidTr="00A7617F">
        <w:trPr>
          <w:trHeight w:val="223"/>
        </w:trPr>
        <w:tc>
          <w:tcPr>
            <w:tcW w:w="102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noWrap/>
            <w:tcMar>
              <w:top w:w="108" w:type="dxa"/>
              <w:bottom w:w="108" w:type="dxa"/>
            </w:tcMar>
          </w:tcPr>
          <w:p w14:paraId="6AFE937E" w14:textId="77777777" w:rsidR="009434E1" w:rsidRPr="00CC3ECC" w:rsidRDefault="009434E1" w:rsidP="009434E1">
            <w:pPr>
              <w:rPr>
                <w:rFonts w:eastAsia="Times New Roman" w:cs="Arial"/>
                <w:color w:val="282B33"/>
              </w:rPr>
            </w:pPr>
            <w:r>
              <w:rPr>
                <w:rFonts w:eastAsia="Times New Roman" w:cs="Arial"/>
                <w:color w:val="FFFFFF" w:themeColor="background1"/>
              </w:rPr>
              <w:t>Arts</w:t>
            </w:r>
            <w:r w:rsidRPr="009434E1">
              <w:rPr>
                <w:rFonts w:eastAsia="Times New Roman" w:cs="Arial"/>
                <w:color w:val="FFFFFF" w:themeColor="background1"/>
              </w:rPr>
              <w:t>/Culture Areas of Expertise and Knowledge</w:t>
            </w:r>
          </w:p>
        </w:tc>
      </w:tr>
      <w:tr w:rsidR="000C021D" w:rsidRPr="007A5EFD" w14:paraId="2E21C804" w14:textId="77777777" w:rsidTr="0023256E">
        <w:trPr>
          <w:trHeight w:val="223"/>
        </w:trPr>
        <w:tc>
          <w:tcPr>
            <w:tcW w:w="3731" w:type="dxa"/>
            <w:gridSpan w:val="3"/>
            <w:vMerge w:val="restart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C11128" w14:textId="77777777" w:rsidR="000C021D" w:rsidRDefault="000C021D" w:rsidP="005B46F5">
            <w:pPr>
              <w:spacing w:after="6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What are you</w:t>
            </w:r>
            <w:r w:rsidR="00464C90">
              <w:rPr>
                <w:rFonts w:asciiTheme="majorHAnsi" w:hAnsiTheme="majorHAnsi"/>
                <w:szCs w:val="22"/>
              </w:rPr>
              <w:t>r</w:t>
            </w:r>
            <w:r>
              <w:rPr>
                <w:rFonts w:asciiTheme="majorHAnsi" w:hAnsiTheme="majorHAnsi"/>
                <w:szCs w:val="22"/>
              </w:rPr>
              <w:t xml:space="preserve"> areas of expertise in Arts and C</w:t>
            </w:r>
            <w:r w:rsidRPr="00F7335B">
              <w:rPr>
                <w:rFonts w:asciiTheme="majorHAnsi" w:hAnsiTheme="majorHAnsi"/>
                <w:szCs w:val="22"/>
              </w:rPr>
              <w:t>ulture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CBC0E96" w14:textId="77777777" w:rsidR="000C021D" w:rsidRPr="000C021D" w:rsidRDefault="007E7EDA" w:rsidP="000C021D">
            <w:pPr>
              <w:spacing w:after="60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29791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21D" w:rsidRPr="000C02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C021D" w:rsidRPr="000C021D">
              <w:rPr>
                <w:rFonts w:asciiTheme="minorHAnsi" w:hAnsiTheme="minorHAnsi"/>
                <w:szCs w:val="22"/>
              </w:rPr>
              <w:t xml:space="preserve">  Circus and Physical Theatre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5886F48" w14:textId="77777777" w:rsidR="000C021D" w:rsidRPr="000C021D" w:rsidRDefault="007E7EDA" w:rsidP="000C021D">
            <w:pPr>
              <w:spacing w:after="60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23205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21D" w:rsidRPr="000C02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C021D" w:rsidRPr="000C021D">
              <w:rPr>
                <w:rFonts w:asciiTheme="minorHAnsi" w:hAnsiTheme="minorHAnsi"/>
                <w:szCs w:val="22"/>
              </w:rPr>
              <w:t xml:space="preserve">  Music</w:t>
            </w:r>
          </w:p>
        </w:tc>
      </w:tr>
      <w:tr w:rsidR="000C021D" w:rsidRPr="007A5EFD" w14:paraId="7FE01184" w14:textId="77777777" w:rsidTr="0023256E">
        <w:trPr>
          <w:trHeight w:val="223"/>
        </w:trPr>
        <w:tc>
          <w:tcPr>
            <w:tcW w:w="3731" w:type="dxa"/>
            <w:gridSpan w:val="3"/>
            <w:vMerge/>
            <w:noWrap/>
            <w:tcMar>
              <w:top w:w="108" w:type="dxa"/>
              <w:bottom w:w="108" w:type="dxa"/>
            </w:tcMar>
          </w:tcPr>
          <w:p w14:paraId="61031765" w14:textId="77777777" w:rsidR="000C021D" w:rsidRDefault="000C021D" w:rsidP="000C021D">
            <w:pPr>
              <w:spacing w:after="60"/>
              <w:rPr>
                <w:rFonts w:asciiTheme="majorHAnsi" w:hAnsiTheme="majorHAnsi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EA564A4" w14:textId="77777777" w:rsidR="000C021D" w:rsidRPr="000C021D" w:rsidRDefault="007E7EDA" w:rsidP="000C021D">
            <w:pPr>
              <w:spacing w:after="60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71809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21D" w:rsidRPr="000C02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C021D" w:rsidRPr="000C021D">
              <w:rPr>
                <w:rFonts w:asciiTheme="minorHAnsi" w:hAnsiTheme="minorHAnsi"/>
                <w:szCs w:val="22"/>
              </w:rPr>
              <w:t xml:space="preserve">  Comedy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A12D772" w14:textId="77777777" w:rsidR="000C021D" w:rsidRPr="000C021D" w:rsidRDefault="007E7EDA" w:rsidP="000C021D">
            <w:pPr>
              <w:spacing w:after="60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72044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21D" w:rsidRPr="000C02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C021D" w:rsidRPr="000C021D">
              <w:rPr>
                <w:rFonts w:asciiTheme="minorHAnsi" w:hAnsiTheme="minorHAnsi"/>
                <w:szCs w:val="22"/>
              </w:rPr>
              <w:t xml:space="preserve">  Musical Theatre and Opera</w:t>
            </w:r>
          </w:p>
        </w:tc>
      </w:tr>
      <w:tr w:rsidR="000C021D" w:rsidRPr="007A5EFD" w14:paraId="1C34D973" w14:textId="77777777" w:rsidTr="0023256E">
        <w:trPr>
          <w:trHeight w:val="223"/>
        </w:trPr>
        <w:tc>
          <w:tcPr>
            <w:tcW w:w="3731" w:type="dxa"/>
            <w:gridSpan w:val="3"/>
            <w:vMerge/>
            <w:noWrap/>
            <w:tcMar>
              <w:top w:w="108" w:type="dxa"/>
              <w:bottom w:w="108" w:type="dxa"/>
            </w:tcMar>
          </w:tcPr>
          <w:p w14:paraId="520D04BD" w14:textId="77777777" w:rsidR="000C021D" w:rsidRDefault="000C021D" w:rsidP="000C021D">
            <w:pPr>
              <w:spacing w:after="60"/>
              <w:rPr>
                <w:rFonts w:asciiTheme="majorHAnsi" w:hAnsiTheme="majorHAnsi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87BB661" w14:textId="77777777" w:rsidR="000C021D" w:rsidRPr="000C021D" w:rsidRDefault="007E7EDA" w:rsidP="000C021D">
            <w:pPr>
              <w:spacing w:after="60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81374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21D" w:rsidRPr="000C02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C021D" w:rsidRPr="000C021D">
              <w:rPr>
                <w:rFonts w:asciiTheme="minorHAnsi" w:hAnsiTheme="minorHAnsi"/>
                <w:szCs w:val="22"/>
              </w:rPr>
              <w:t xml:space="preserve">  Community Arts and Cultural Development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D107A69" w14:textId="77777777" w:rsidR="000C021D" w:rsidRPr="000C021D" w:rsidRDefault="007E7EDA" w:rsidP="000C021D">
            <w:pPr>
              <w:spacing w:after="60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32028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21D" w:rsidRPr="000C02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C021D" w:rsidRPr="000C021D">
              <w:rPr>
                <w:rFonts w:asciiTheme="minorHAnsi" w:hAnsiTheme="minorHAnsi"/>
                <w:szCs w:val="22"/>
              </w:rPr>
              <w:t xml:space="preserve">  Other Performing Arts</w:t>
            </w:r>
          </w:p>
        </w:tc>
      </w:tr>
      <w:tr w:rsidR="000C021D" w:rsidRPr="007A5EFD" w14:paraId="0878E200" w14:textId="77777777" w:rsidTr="0023256E">
        <w:trPr>
          <w:trHeight w:val="223"/>
        </w:trPr>
        <w:tc>
          <w:tcPr>
            <w:tcW w:w="3731" w:type="dxa"/>
            <w:gridSpan w:val="3"/>
            <w:vMerge/>
            <w:noWrap/>
            <w:tcMar>
              <w:top w:w="108" w:type="dxa"/>
              <w:bottom w:w="108" w:type="dxa"/>
            </w:tcMar>
          </w:tcPr>
          <w:p w14:paraId="3286D94F" w14:textId="77777777" w:rsidR="000C021D" w:rsidRDefault="000C021D" w:rsidP="000C021D">
            <w:pPr>
              <w:spacing w:after="60"/>
              <w:rPr>
                <w:rFonts w:asciiTheme="majorHAnsi" w:hAnsiTheme="majorHAnsi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A4B7EF1" w14:textId="77777777" w:rsidR="000C021D" w:rsidRPr="000C021D" w:rsidRDefault="007E7EDA" w:rsidP="000C021D">
            <w:pPr>
              <w:spacing w:after="60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52964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21D" w:rsidRPr="000C02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C021D" w:rsidRPr="000C021D">
              <w:rPr>
                <w:rFonts w:asciiTheme="minorHAnsi" w:hAnsiTheme="minorHAnsi"/>
                <w:szCs w:val="22"/>
              </w:rPr>
              <w:t xml:space="preserve">  Cross art form (Multi arts)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D51DC30" w14:textId="77777777" w:rsidR="000C021D" w:rsidRPr="000C021D" w:rsidRDefault="007E7EDA" w:rsidP="000C021D">
            <w:pPr>
              <w:spacing w:after="60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27925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21D" w:rsidRPr="000C02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C021D" w:rsidRPr="000C021D">
              <w:rPr>
                <w:rFonts w:asciiTheme="minorHAnsi" w:hAnsiTheme="minorHAnsi"/>
                <w:szCs w:val="22"/>
              </w:rPr>
              <w:t xml:space="preserve">  Theatre</w:t>
            </w:r>
          </w:p>
        </w:tc>
      </w:tr>
      <w:tr w:rsidR="000C021D" w:rsidRPr="007A5EFD" w14:paraId="1084D3DF" w14:textId="77777777" w:rsidTr="0023256E">
        <w:trPr>
          <w:trHeight w:val="223"/>
        </w:trPr>
        <w:tc>
          <w:tcPr>
            <w:tcW w:w="3731" w:type="dxa"/>
            <w:gridSpan w:val="3"/>
            <w:vMerge/>
            <w:noWrap/>
            <w:tcMar>
              <w:top w:w="108" w:type="dxa"/>
              <w:bottom w:w="108" w:type="dxa"/>
            </w:tcMar>
          </w:tcPr>
          <w:p w14:paraId="2082D532" w14:textId="77777777" w:rsidR="000C021D" w:rsidRDefault="000C021D" w:rsidP="000C021D">
            <w:pPr>
              <w:spacing w:after="60"/>
              <w:rPr>
                <w:rFonts w:asciiTheme="majorHAnsi" w:hAnsiTheme="majorHAnsi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639A5AC" w14:textId="77777777" w:rsidR="000C021D" w:rsidRPr="000C021D" w:rsidRDefault="007E7EDA" w:rsidP="000C021D">
            <w:pPr>
              <w:spacing w:after="60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52770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21D" w:rsidRPr="000C02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C021D" w:rsidRPr="000C021D">
              <w:rPr>
                <w:rFonts w:asciiTheme="minorHAnsi" w:hAnsiTheme="minorHAnsi"/>
                <w:szCs w:val="22"/>
              </w:rPr>
              <w:t xml:space="preserve">  Dance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C958E66" w14:textId="77777777" w:rsidR="000C021D" w:rsidRPr="000C021D" w:rsidRDefault="007E7EDA" w:rsidP="000C021D">
            <w:pPr>
              <w:rPr>
                <w:rFonts w:asciiTheme="minorHAnsi" w:eastAsia="Times New Roman" w:hAnsiTheme="minorHAnsi" w:cs="Arial"/>
                <w:color w:val="282B33"/>
                <w:szCs w:val="22"/>
              </w:rPr>
            </w:pPr>
            <w:sdt>
              <w:sdtPr>
                <w:rPr>
                  <w:rFonts w:asciiTheme="minorHAnsi" w:eastAsia="MS Gothic" w:hAnsiTheme="minorHAnsi"/>
                  <w:szCs w:val="22"/>
                </w:rPr>
                <w:id w:val="-54398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21D" w:rsidRPr="000C02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C021D" w:rsidRPr="000C021D">
              <w:rPr>
                <w:rFonts w:asciiTheme="minorHAnsi" w:hAnsiTheme="minorHAnsi"/>
                <w:szCs w:val="22"/>
              </w:rPr>
              <w:t xml:space="preserve">  Visual arts and crafts</w:t>
            </w:r>
          </w:p>
        </w:tc>
      </w:tr>
      <w:tr w:rsidR="000C021D" w:rsidRPr="007A5EFD" w14:paraId="5FAE91B2" w14:textId="77777777" w:rsidTr="0023256E">
        <w:trPr>
          <w:trHeight w:val="223"/>
        </w:trPr>
        <w:tc>
          <w:tcPr>
            <w:tcW w:w="3731" w:type="dxa"/>
            <w:gridSpan w:val="3"/>
            <w:vMerge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2C0CC61" w14:textId="77777777" w:rsidR="000C021D" w:rsidRDefault="000C021D" w:rsidP="009434E1">
            <w:pPr>
              <w:spacing w:after="60"/>
              <w:rPr>
                <w:rFonts w:asciiTheme="majorHAnsi" w:hAnsiTheme="majorHAnsi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96D922F" w14:textId="77777777" w:rsidR="000C021D" w:rsidRPr="000C021D" w:rsidRDefault="007E7EDA" w:rsidP="000C021D">
            <w:pPr>
              <w:spacing w:after="60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75916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21D" w:rsidRPr="000C02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C021D" w:rsidRPr="000C021D">
              <w:rPr>
                <w:rFonts w:asciiTheme="minorHAnsi" w:hAnsiTheme="minorHAnsi"/>
                <w:szCs w:val="22"/>
              </w:rPr>
              <w:t xml:space="preserve">  </w:t>
            </w:r>
            <w:r w:rsidR="000C021D">
              <w:rPr>
                <w:rFonts w:asciiTheme="minorHAnsi" w:hAnsiTheme="minorHAnsi"/>
                <w:szCs w:val="22"/>
              </w:rPr>
              <w:t>Literature and writing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B8DF2F7" w14:textId="77777777" w:rsidR="000C021D" w:rsidRPr="000C021D" w:rsidRDefault="000C021D" w:rsidP="000C021D">
            <w:pPr>
              <w:rPr>
                <w:rFonts w:asciiTheme="minorHAnsi" w:eastAsia="Times New Roman" w:hAnsiTheme="minorHAnsi" w:cs="Arial"/>
                <w:color w:val="282B33"/>
                <w:szCs w:val="22"/>
              </w:rPr>
            </w:pPr>
          </w:p>
        </w:tc>
      </w:tr>
      <w:tr w:rsidR="000C021D" w:rsidRPr="007A5EFD" w14:paraId="5DD41895" w14:textId="77777777" w:rsidTr="0023256E">
        <w:trPr>
          <w:trHeight w:val="223"/>
        </w:trPr>
        <w:tc>
          <w:tcPr>
            <w:tcW w:w="3731" w:type="dxa"/>
            <w:gridSpan w:val="3"/>
            <w:vMerge w:val="restart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7183AB2" w14:textId="77777777" w:rsidR="000C021D" w:rsidRDefault="000C021D" w:rsidP="005B46F5">
            <w:pPr>
              <w:spacing w:after="6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What are other areas of expertise and knowledge do you have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790A120" w14:textId="77777777" w:rsidR="000C021D" w:rsidRPr="000C021D" w:rsidRDefault="007E7EDA" w:rsidP="000C021D">
            <w:pPr>
              <w:spacing w:after="60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24579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21D" w:rsidRPr="000C02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C021D" w:rsidRPr="000C021D">
              <w:rPr>
                <w:rFonts w:asciiTheme="minorHAnsi" w:hAnsiTheme="minorHAnsi"/>
                <w:szCs w:val="22"/>
              </w:rPr>
              <w:t xml:space="preserve">  Arts Administration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281EFA9" w14:textId="77777777" w:rsidR="000C021D" w:rsidRPr="000C021D" w:rsidRDefault="007E7EDA" w:rsidP="000C021D">
            <w:pPr>
              <w:spacing w:after="60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77786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3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C021D" w:rsidRPr="000C021D">
              <w:rPr>
                <w:rFonts w:asciiTheme="minorHAnsi" w:hAnsiTheme="minorHAnsi"/>
                <w:szCs w:val="22"/>
              </w:rPr>
              <w:t xml:space="preserve"> </w:t>
            </w:r>
            <w:r w:rsidR="00B0693F">
              <w:rPr>
                <w:rFonts w:asciiTheme="minorHAnsi" w:hAnsiTheme="minorHAnsi"/>
                <w:szCs w:val="22"/>
              </w:rPr>
              <w:t xml:space="preserve"> </w:t>
            </w:r>
            <w:r w:rsidR="000C021D" w:rsidRPr="000C021D">
              <w:rPr>
                <w:rFonts w:asciiTheme="minorHAnsi" w:hAnsiTheme="minorHAnsi"/>
                <w:szCs w:val="22"/>
              </w:rPr>
              <w:t>Artists in Schools</w:t>
            </w:r>
          </w:p>
        </w:tc>
      </w:tr>
      <w:tr w:rsidR="000C021D" w:rsidRPr="007A5EFD" w14:paraId="36320E9B" w14:textId="77777777" w:rsidTr="0023256E">
        <w:trPr>
          <w:trHeight w:val="223"/>
        </w:trPr>
        <w:tc>
          <w:tcPr>
            <w:tcW w:w="3731" w:type="dxa"/>
            <w:gridSpan w:val="3"/>
            <w:vMerge/>
            <w:noWrap/>
            <w:tcMar>
              <w:top w:w="108" w:type="dxa"/>
              <w:bottom w:w="108" w:type="dxa"/>
            </w:tcMar>
          </w:tcPr>
          <w:p w14:paraId="2CC00570" w14:textId="77777777" w:rsidR="000C021D" w:rsidRDefault="000C021D" w:rsidP="009434E1">
            <w:pPr>
              <w:spacing w:after="60"/>
              <w:rPr>
                <w:rFonts w:asciiTheme="majorHAnsi" w:hAnsiTheme="majorHAnsi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D9D7672" w14:textId="77777777" w:rsidR="000C021D" w:rsidRPr="000C021D" w:rsidRDefault="007E7EDA" w:rsidP="000C021D">
            <w:pPr>
              <w:spacing w:after="60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22745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21D" w:rsidRPr="000C02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C021D" w:rsidRPr="000C021D">
              <w:rPr>
                <w:rFonts w:asciiTheme="minorHAnsi" w:hAnsiTheme="minorHAnsi"/>
                <w:szCs w:val="22"/>
              </w:rPr>
              <w:t xml:space="preserve">  Arts Education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CD5EEAB" w14:textId="77777777" w:rsidR="000C021D" w:rsidRPr="000C021D" w:rsidRDefault="007E7EDA" w:rsidP="000C021D">
            <w:pPr>
              <w:spacing w:after="60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18864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21D" w:rsidRPr="000C02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C021D" w:rsidRPr="000C021D">
              <w:rPr>
                <w:rFonts w:asciiTheme="minorHAnsi" w:hAnsiTheme="minorHAnsi"/>
                <w:szCs w:val="22"/>
              </w:rPr>
              <w:t xml:space="preserve"> </w:t>
            </w:r>
            <w:r w:rsidR="00B0693F">
              <w:rPr>
                <w:rFonts w:asciiTheme="minorHAnsi" w:hAnsiTheme="minorHAnsi"/>
                <w:szCs w:val="22"/>
              </w:rPr>
              <w:t xml:space="preserve"> </w:t>
            </w:r>
            <w:r w:rsidR="000C021D" w:rsidRPr="000C021D">
              <w:rPr>
                <w:rFonts w:asciiTheme="minorHAnsi" w:hAnsiTheme="minorHAnsi"/>
                <w:szCs w:val="22"/>
              </w:rPr>
              <w:t>Arts and Disability</w:t>
            </w:r>
          </w:p>
        </w:tc>
      </w:tr>
      <w:tr w:rsidR="000C021D" w:rsidRPr="007A5EFD" w14:paraId="175D4675" w14:textId="77777777" w:rsidTr="0023256E">
        <w:trPr>
          <w:trHeight w:val="223"/>
        </w:trPr>
        <w:tc>
          <w:tcPr>
            <w:tcW w:w="3731" w:type="dxa"/>
            <w:gridSpan w:val="3"/>
            <w:vMerge/>
            <w:noWrap/>
            <w:tcMar>
              <w:top w:w="108" w:type="dxa"/>
              <w:bottom w:w="108" w:type="dxa"/>
            </w:tcMar>
          </w:tcPr>
          <w:p w14:paraId="39672D25" w14:textId="77777777" w:rsidR="000C021D" w:rsidRDefault="000C021D" w:rsidP="009434E1">
            <w:pPr>
              <w:spacing w:after="60"/>
              <w:rPr>
                <w:rFonts w:asciiTheme="majorHAnsi" w:hAnsiTheme="majorHAnsi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63BC04E" w14:textId="77777777" w:rsidR="000C021D" w:rsidRPr="000C021D" w:rsidRDefault="007E7EDA" w:rsidP="000C021D">
            <w:pPr>
              <w:spacing w:after="60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200751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21D" w:rsidRPr="000C02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C021D" w:rsidRPr="000C021D">
              <w:rPr>
                <w:rFonts w:asciiTheme="minorHAnsi" w:hAnsiTheme="minorHAnsi"/>
                <w:szCs w:val="22"/>
              </w:rPr>
              <w:t xml:space="preserve">  Arts Law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D4D3E55" w14:textId="77777777" w:rsidR="000C021D" w:rsidRPr="000C021D" w:rsidRDefault="007E7EDA" w:rsidP="000C021D">
            <w:pPr>
              <w:spacing w:after="60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28262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21D" w:rsidRPr="000C02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C021D" w:rsidRPr="000C021D">
              <w:rPr>
                <w:rFonts w:asciiTheme="minorHAnsi" w:hAnsiTheme="minorHAnsi"/>
                <w:szCs w:val="22"/>
              </w:rPr>
              <w:t xml:space="preserve"> </w:t>
            </w:r>
            <w:r w:rsidR="00B0693F">
              <w:rPr>
                <w:rFonts w:asciiTheme="minorHAnsi" w:hAnsiTheme="minorHAnsi"/>
                <w:szCs w:val="22"/>
              </w:rPr>
              <w:t xml:space="preserve"> </w:t>
            </w:r>
            <w:r w:rsidR="000C021D" w:rsidRPr="000C021D">
              <w:rPr>
                <w:rFonts w:asciiTheme="minorHAnsi" w:hAnsiTheme="minorHAnsi"/>
                <w:szCs w:val="22"/>
              </w:rPr>
              <w:t>Arts and Health</w:t>
            </w:r>
          </w:p>
        </w:tc>
      </w:tr>
      <w:tr w:rsidR="000C021D" w:rsidRPr="007A5EFD" w14:paraId="48E12130" w14:textId="77777777" w:rsidTr="0023256E">
        <w:trPr>
          <w:trHeight w:val="223"/>
        </w:trPr>
        <w:tc>
          <w:tcPr>
            <w:tcW w:w="3731" w:type="dxa"/>
            <w:gridSpan w:val="3"/>
            <w:vMerge/>
            <w:noWrap/>
            <w:tcMar>
              <w:top w:w="108" w:type="dxa"/>
              <w:bottom w:w="108" w:type="dxa"/>
            </w:tcMar>
          </w:tcPr>
          <w:p w14:paraId="7064A87A" w14:textId="77777777" w:rsidR="000C021D" w:rsidRDefault="000C021D" w:rsidP="009434E1">
            <w:pPr>
              <w:spacing w:after="60"/>
              <w:rPr>
                <w:rFonts w:asciiTheme="majorHAnsi" w:hAnsiTheme="majorHAnsi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0A05671" w14:textId="77777777" w:rsidR="000C021D" w:rsidRPr="000C021D" w:rsidRDefault="007E7EDA" w:rsidP="000C021D">
            <w:pPr>
              <w:spacing w:after="60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5300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21D" w:rsidRPr="000C02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C021D" w:rsidRPr="000C021D">
              <w:rPr>
                <w:rFonts w:asciiTheme="minorHAnsi" w:hAnsiTheme="minorHAnsi"/>
                <w:szCs w:val="22"/>
              </w:rPr>
              <w:t xml:space="preserve">  Interactive arts content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2210C4A" w14:textId="77777777" w:rsidR="000C021D" w:rsidRPr="000C021D" w:rsidRDefault="007E7EDA" w:rsidP="000C021D">
            <w:pPr>
              <w:spacing w:after="60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87627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21D" w:rsidRPr="000C02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C021D" w:rsidRPr="000C021D">
              <w:rPr>
                <w:rFonts w:asciiTheme="minorHAnsi" w:hAnsiTheme="minorHAnsi"/>
                <w:szCs w:val="22"/>
              </w:rPr>
              <w:t xml:space="preserve"> </w:t>
            </w:r>
            <w:r w:rsidR="00B0693F">
              <w:rPr>
                <w:rFonts w:asciiTheme="minorHAnsi" w:hAnsiTheme="minorHAnsi"/>
                <w:szCs w:val="22"/>
              </w:rPr>
              <w:t xml:space="preserve"> </w:t>
            </w:r>
            <w:r w:rsidR="000C021D" w:rsidRPr="000C021D">
              <w:rPr>
                <w:rFonts w:asciiTheme="minorHAnsi" w:hAnsiTheme="minorHAnsi"/>
                <w:szCs w:val="22"/>
              </w:rPr>
              <w:t>Arts and Youth</w:t>
            </w:r>
          </w:p>
        </w:tc>
      </w:tr>
      <w:tr w:rsidR="000C021D" w:rsidRPr="007A5EFD" w14:paraId="452D73BA" w14:textId="77777777" w:rsidTr="0023256E">
        <w:trPr>
          <w:trHeight w:val="223"/>
        </w:trPr>
        <w:tc>
          <w:tcPr>
            <w:tcW w:w="3731" w:type="dxa"/>
            <w:gridSpan w:val="3"/>
            <w:vMerge/>
            <w:noWrap/>
            <w:tcMar>
              <w:top w:w="108" w:type="dxa"/>
              <w:bottom w:w="108" w:type="dxa"/>
            </w:tcMar>
          </w:tcPr>
          <w:p w14:paraId="7FC31204" w14:textId="77777777" w:rsidR="000C021D" w:rsidRDefault="000C021D" w:rsidP="009434E1">
            <w:pPr>
              <w:spacing w:after="60"/>
              <w:rPr>
                <w:rFonts w:asciiTheme="majorHAnsi" w:hAnsiTheme="majorHAnsi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99723A7" w14:textId="77777777" w:rsidR="000C021D" w:rsidRPr="000C021D" w:rsidRDefault="007E7EDA" w:rsidP="000C021D">
            <w:pPr>
              <w:spacing w:after="60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10107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21D" w:rsidRPr="000C02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C021D" w:rsidRPr="000C021D">
              <w:rPr>
                <w:rFonts w:asciiTheme="minorHAnsi" w:hAnsiTheme="minorHAnsi"/>
                <w:szCs w:val="22"/>
              </w:rPr>
              <w:t xml:space="preserve">  Public Art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63FB5C7" w14:textId="77777777" w:rsidR="000C021D" w:rsidRPr="000C021D" w:rsidRDefault="007E7EDA" w:rsidP="000C021D">
            <w:pPr>
              <w:spacing w:after="60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67826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21D" w:rsidRPr="000C02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C021D" w:rsidRPr="000C021D">
              <w:rPr>
                <w:rFonts w:asciiTheme="minorHAnsi" w:hAnsiTheme="minorHAnsi"/>
                <w:szCs w:val="22"/>
              </w:rPr>
              <w:t xml:space="preserve"> </w:t>
            </w:r>
            <w:r w:rsidR="00B0693F">
              <w:rPr>
                <w:rFonts w:asciiTheme="minorHAnsi" w:hAnsiTheme="minorHAnsi"/>
                <w:szCs w:val="22"/>
              </w:rPr>
              <w:t xml:space="preserve"> </w:t>
            </w:r>
            <w:r w:rsidR="000C021D" w:rsidRPr="000C021D">
              <w:rPr>
                <w:rFonts w:asciiTheme="minorHAnsi" w:hAnsiTheme="minorHAnsi" w:cstheme="majorHAnsi"/>
                <w:color w:val="141414"/>
                <w:szCs w:val="22"/>
              </w:rPr>
              <w:t>Technical and Production</w:t>
            </w:r>
          </w:p>
        </w:tc>
      </w:tr>
      <w:tr w:rsidR="000C021D" w:rsidRPr="007A5EFD" w14:paraId="0DDFFDCD" w14:textId="77777777" w:rsidTr="0023256E">
        <w:trPr>
          <w:trHeight w:val="223"/>
        </w:trPr>
        <w:tc>
          <w:tcPr>
            <w:tcW w:w="3731" w:type="dxa"/>
            <w:gridSpan w:val="3"/>
            <w:vMerge/>
            <w:noWrap/>
            <w:tcMar>
              <w:top w:w="108" w:type="dxa"/>
              <w:bottom w:w="108" w:type="dxa"/>
            </w:tcMar>
          </w:tcPr>
          <w:p w14:paraId="7BBD77A4" w14:textId="77777777" w:rsidR="000C021D" w:rsidRDefault="000C021D" w:rsidP="009434E1">
            <w:pPr>
              <w:spacing w:after="60"/>
              <w:rPr>
                <w:rFonts w:asciiTheme="majorHAnsi" w:hAnsiTheme="majorHAnsi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EA3BCF3" w14:textId="77777777" w:rsidR="000C021D" w:rsidRPr="000C021D" w:rsidRDefault="007E7EDA" w:rsidP="000C021D">
            <w:pPr>
              <w:spacing w:after="60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9500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21D" w:rsidRPr="000C02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C021D" w:rsidRPr="000C021D">
              <w:rPr>
                <w:rFonts w:asciiTheme="minorHAnsi" w:hAnsiTheme="minorHAnsi"/>
                <w:szCs w:val="22"/>
              </w:rPr>
              <w:t xml:space="preserve">  Social Policy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A947F2E" w14:textId="77777777" w:rsidR="000C021D" w:rsidRPr="000C021D" w:rsidRDefault="007E7EDA" w:rsidP="000C021D">
            <w:pPr>
              <w:rPr>
                <w:rFonts w:asciiTheme="minorHAnsi" w:eastAsia="Times New Roman" w:hAnsiTheme="minorHAnsi" w:cs="Arial"/>
                <w:color w:val="282B33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8551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21D" w:rsidRPr="000C02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C021D" w:rsidRPr="000C021D">
              <w:rPr>
                <w:rFonts w:asciiTheme="minorHAnsi" w:hAnsiTheme="minorHAnsi"/>
                <w:szCs w:val="22"/>
              </w:rPr>
              <w:t xml:space="preserve">  Other (refer to attached CV)</w:t>
            </w:r>
          </w:p>
        </w:tc>
      </w:tr>
      <w:tr w:rsidR="000C021D" w:rsidRPr="007A5EFD" w14:paraId="7AD857FE" w14:textId="77777777" w:rsidTr="0023256E">
        <w:trPr>
          <w:trHeight w:val="223"/>
        </w:trPr>
        <w:tc>
          <w:tcPr>
            <w:tcW w:w="3731" w:type="dxa"/>
            <w:gridSpan w:val="3"/>
            <w:vMerge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5185F23" w14:textId="77777777" w:rsidR="000C021D" w:rsidRDefault="000C021D" w:rsidP="009434E1">
            <w:pPr>
              <w:spacing w:after="60"/>
              <w:rPr>
                <w:rFonts w:asciiTheme="majorHAnsi" w:hAnsiTheme="majorHAnsi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306AE5C" w14:textId="77777777" w:rsidR="000C021D" w:rsidRPr="000C021D" w:rsidRDefault="007E7EDA" w:rsidP="000C021D">
            <w:pPr>
              <w:spacing w:after="60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60434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21D" w:rsidRPr="000C021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C021D" w:rsidRPr="000C021D">
              <w:rPr>
                <w:rFonts w:asciiTheme="minorHAnsi" w:hAnsiTheme="minorHAnsi"/>
                <w:szCs w:val="22"/>
              </w:rPr>
              <w:t xml:space="preserve">  Textile Design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25BE7CC" w14:textId="77777777" w:rsidR="000C021D" w:rsidRPr="000C021D" w:rsidRDefault="000C021D" w:rsidP="000C021D">
            <w:pPr>
              <w:rPr>
                <w:rFonts w:asciiTheme="minorHAnsi" w:eastAsia="Times New Roman" w:hAnsiTheme="minorHAnsi" w:cs="Arial"/>
                <w:color w:val="282B33"/>
              </w:rPr>
            </w:pPr>
          </w:p>
        </w:tc>
      </w:tr>
      <w:tr w:rsidR="00983DC5" w:rsidRPr="007A5EFD" w14:paraId="28090323" w14:textId="77777777" w:rsidTr="0083595C">
        <w:trPr>
          <w:trHeight w:val="223"/>
        </w:trPr>
        <w:tc>
          <w:tcPr>
            <w:tcW w:w="10251" w:type="dxa"/>
            <w:gridSpan w:val="8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8B4B823" w14:textId="77777777" w:rsidR="00983DC5" w:rsidRPr="001E585A" w:rsidRDefault="00983DC5" w:rsidP="001E585A">
            <w:pPr>
              <w:rPr>
                <w:rStyle w:val="Questionlabel"/>
              </w:rPr>
            </w:pPr>
            <w:r w:rsidRPr="001E585A">
              <w:rPr>
                <w:rStyle w:val="Questionlabel"/>
              </w:rPr>
              <w:t>Tell us why you would like to join the register and what you would bring to the role</w:t>
            </w:r>
            <w:r w:rsidR="001E585A">
              <w:rPr>
                <w:rStyle w:val="Questionlabel"/>
              </w:rPr>
              <w:t xml:space="preserve"> </w:t>
            </w:r>
            <w:r w:rsidR="001E585A" w:rsidRPr="001E585A">
              <w:rPr>
                <w:rStyle w:val="Questionlabel"/>
              </w:rPr>
              <w:t xml:space="preserve">(no </w:t>
            </w:r>
            <w:r w:rsidR="001E585A">
              <w:rPr>
                <w:rStyle w:val="Questionlabel"/>
              </w:rPr>
              <w:t>longer</w:t>
            </w:r>
            <w:r w:rsidR="001E585A" w:rsidRPr="001E585A">
              <w:rPr>
                <w:rStyle w:val="Questionlabel"/>
              </w:rPr>
              <w:t xml:space="preserve"> than one page)</w:t>
            </w:r>
            <w:r w:rsidR="001E585A">
              <w:rPr>
                <w:rStyle w:val="Questionlabel"/>
              </w:rPr>
              <w:t>.</w:t>
            </w:r>
            <w:r w:rsidR="001E585A" w:rsidRPr="001E585A">
              <w:rPr>
                <w:rStyle w:val="Questionlabel"/>
              </w:rPr>
              <w:t xml:space="preserve"> </w:t>
            </w:r>
          </w:p>
        </w:tc>
      </w:tr>
      <w:tr w:rsidR="00983DC5" w:rsidRPr="007A5EFD" w14:paraId="729AD73F" w14:textId="77777777" w:rsidTr="0083595C">
        <w:trPr>
          <w:trHeight w:val="223"/>
        </w:trPr>
        <w:tc>
          <w:tcPr>
            <w:tcW w:w="10251" w:type="dxa"/>
            <w:gridSpan w:val="8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CCA292E" w14:textId="77777777" w:rsidR="00983DC5" w:rsidRDefault="00983DC5" w:rsidP="000C021D">
            <w:pPr>
              <w:rPr>
                <w:rFonts w:asciiTheme="majorHAnsi" w:hAnsiTheme="majorHAnsi"/>
                <w:szCs w:val="22"/>
              </w:rPr>
            </w:pPr>
          </w:p>
        </w:tc>
      </w:tr>
      <w:tr w:rsidR="00872B4E" w:rsidRPr="007A5EFD" w14:paraId="1E290B07" w14:textId="77777777" w:rsidTr="00A7617F">
        <w:trPr>
          <w:trHeight w:val="727"/>
        </w:trPr>
        <w:tc>
          <w:tcPr>
            <w:tcW w:w="102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394090BC" w14:textId="77777777" w:rsidR="009B1BF1" w:rsidRPr="00814AF6" w:rsidRDefault="009B1BF1" w:rsidP="0026532D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</w:p>
          <w:p w14:paraId="7CFD5815" w14:textId="77777777" w:rsidR="0026532D" w:rsidRPr="00F15931" w:rsidRDefault="008E554C" w:rsidP="008E752F">
            <w:pPr>
              <w:widowControl w:val="0"/>
            </w:pPr>
            <w:r>
              <w:t>C</w:t>
            </w:r>
            <w:r w:rsidR="008E752F">
              <w:t xml:space="preserve">ontact Arts NT by calling 1800 678 237 or (08) 8999 8981 or </w:t>
            </w:r>
            <w:r w:rsidR="00464C90">
              <w:t xml:space="preserve">emailing </w:t>
            </w:r>
            <w:hyperlink r:id="rId11" w:history="1">
              <w:r w:rsidR="00464C90" w:rsidRPr="005C6992">
                <w:rPr>
                  <w:rStyle w:val="Hyperlink"/>
                </w:rPr>
                <w:t>arts.office@nt.gov.au</w:t>
              </w:r>
            </w:hyperlink>
            <w:r w:rsidR="00464C90">
              <w:t>.</w:t>
            </w:r>
          </w:p>
        </w:tc>
      </w:tr>
      <w:tr w:rsidR="00872B4E" w:rsidRPr="007A5EFD" w14:paraId="2B04678F" w14:textId="77777777" w:rsidTr="00A7617F">
        <w:trPr>
          <w:trHeight w:val="28"/>
        </w:trPr>
        <w:tc>
          <w:tcPr>
            <w:tcW w:w="102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2798C683" w14:textId="77777777"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630595DD" w14:textId="77777777" w:rsidR="007A5EFD" w:rsidRDefault="007A5EFD" w:rsidP="009B1BF1"/>
    <w:sectPr w:rsidR="007A5EFD" w:rsidSect="00CC571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F1168" w14:textId="77777777" w:rsidR="007E7EDA" w:rsidRDefault="007E7EDA" w:rsidP="007332FF">
      <w:r>
        <w:separator/>
      </w:r>
    </w:p>
  </w:endnote>
  <w:endnote w:type="continuationSeparator" w:id="0">
    <w:p w14:paraId="49356526" w14:textId="77777777" w:rsidR="007E7EDA" w:rsidRDefault="007E7ED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4EC15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2CE8998E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6BA1AB6E" w14:textId="77777777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9434E1">
                <w:rPr>
                  <w:rStyle w:val="PageNumber"/>
                  <w:b/>
                </w:rPr>
                <w:t>Territory Families, Housing and Communities</w:t>
              </w:r>
            </w:sdtContent>
          </w:sdt>
        </w:p>
        <w:p w14:paraId="343A97F1" w14:textId="77777777" w:rsidR="001B3D22" w:rsidRDefault="007E7EDA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6-2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434E1">
                <w:rPr>
                  <w:rStyle w:val="PageNumber"/>
                </w:rPr>
                <w:t>21 June 2021</w:t>
              </w:r>
            </w:sdtContent>
          </w:sdt>
        </w:p>
        <w:p w14:paraId="46E3D17E" w14:textId="77777777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466A0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466A0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72579AB3" w14:textId="77777777" w:rsidR="002645D5" w:rsidRPr="00B11C67" w:rsidRDefault="002645D5" w:rsidP="002645D5">
    <w:pPr>
      <w:pStyle w:val="Footer"/>
      <w:rPr>
        <w:sz w:val="4"/>
        <w:szCs w:val="4"/>
      </w:rPr>
    </w:pPr>
  </w:p>
  <w:p w14:paraId="25D6B51F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13089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184AD025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593FAFBD" w14:textId="77777777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9434E1">
                <w:rPr>
                  <w:rStyle w:val="PageNumber"/>
                  <w:b/>
                </w:rPr>
                <w:t>Territory Families, Housing and Communities</w:t>
              </w:r>
            </w:sdtContent>
          </w:sdt>
        </w:p>
        <w:p w14:paraId="7B45D9CC" w14:textId="77777777" w:rsidR="00A66DD9" w:rsidRPr="001B3D22" w:rsidRDefault="007E7EDA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6-2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434E1">
                <w:rPr>
                  <w:rStyle w:val="PageNumber"/>
                </w:rPr>
                <w:t>21 June 2021</w:t>
              </w:r>
            </w:sdtContent>
          </w:sdt>
        </w:p>
        <w:p w14:paraId="41C155C7" w14:textId="77777777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4466A0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4466A0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31049813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6FA5BDD2" wp14:editId="4470071E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091FDA9C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93929" w14:textId="77777777" w:rsidR="007E7EDA" w:rsidRDefault="007E7EDA" w:rsidP="007332FF">
      <w:r>
        <w:separator/>
      </w:r>
    </w:p>
  </w:footnote>
  <w:footnote w:type="continuationSeparator" w:id="0">
    <w:p w14:paraId="7B8438CF" w14:textId="77777777" w:rsidR="007E7EDA" w:rsidRDefault="007E7EDA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41CE" w14:textId="77777777" w:rsidR="00983000" w:rsidRPr="00162207" w:rsidRDefault="007E7EDA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EE4D6D">
          <w:rPr>
            <w:rStyle w:val="HeaderChar"/>
          </w:rPr>
          <w:t>Expression of interest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4BF408B4" w14:textId="77777777" w:rsidR="00A53CF0" w:rsidRPr="00E908F1" w:rsidRDefault="00EE4D6D" w:rsidP="00414861">
        <w:pPr>
          <w:pStyle w:val="Title"/>
        </w:pPr>
        <w:r>
          <w:rPr>
            <w:rStyle w:val="TitleChar"/>
          </w:rPr>
          <w:t>Expression of interest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3EC9"/>
    <w:multiLevelType w:val="hybridMultilevel"/>
    <w:tmpl w:val="EB5CBD0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372A"/>
    <w:multiLevelType w:val="hybridMultilevel"/>
    <w:tmpl w:val="E5CA2180"/>
    <w:lvl w:ilvl="0" w:tplc="6D722A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6280"/>
    <w:multiLevelType w:val="hybridMultilevel"/>
    <w:tmpl w:val="2960D32A"/>
    <w:lvl w:ilvl="0" w:tplc="6D722A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5811"/>
    <w:multiLevelType w:val="hybridMultilevel"/>
    <w:tmpl w:val="8B2A495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5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6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7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8" w15:restartNumberingAfterBreak="0">
    <w:nsid w:val="130961BC"/>
    <w:multiLevelType w:val="hybridMultilevel"/>
    <w:tmpl w:val="574A0590"/>
    <w:lvl w:ilvl="0" w:tplc="6D722A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4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5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6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7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A1C286B"/>
    <w:multiLevelType w:val="hybridMultilevel"/>
    <w:tmpl w:val="B760773E"/>
    <w:lvl w:ilvl="0" w:tplc="6D722A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5" w15:restartNumberingAfterBreak="0">
    <w:nsid w:val="3645451B"/>
    <w:multiLevelType w:val="hybridMultilevel"/>
    <w:tmpl w:val="AD9490DA"/>
    <w:lvl w:ilvl="0" w:tplc="6D722A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 w15:restartNumberingAfterBreak="0">
    <w:nsid w:val="38EB481F"/>
    <w:multiLevelType w:val="hybridMultilevel"/>
    <w:tmpl w:val="274A8EA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9" w15:restartNumberingAfterBreak="0">
    <w:nsid w:val="3F015211"/>
    <w:multiLevelType w:val="hybridMultilevel"/>
    <w:tmpl w:val="416E6D4A"/>
    <w:lvl w:ilvl="0" w:tplc="6D722A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537B9"/>
    <w:multiLevelType w:val="hybridMultilevel"/>
    <w:tmpl w:val="C71ABCD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64FAB"/>
    <w:multiLevelType w:val="hybridMultilevel"/>
    <w:tmpl w:val="1BB09830"/>
    <w:lvl w:ilvl="0" w:tplc="6D722A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4" w15:restartNumberingAfterBreak="0">
    <w:nsid w:val="4A7779D6"/>
    <w:multiLevelType w:val="hybridMultilevel"/>
    <w:tmpl w:val="BEE0434C"/>
    <w:lvl w:ilvl="0" w:tplc="6D722A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536529"/>
    <w:multiLevelType w:val="hybridMultilevel"/>
    <w:tmpl w:val="232E226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8" w15:restartNumberingAfterBreak="0">
    <w:nsid w:val="53842BC6"/>
    <w:multiLevelType w:val="multilevel"/>
    <w:tmpl w:val="0C78A7AC"/>
    <w:numStyleLink w:val="Tablebulletlist"/>
  </w:abstractNum>
  <w:abstractNum w:abstractNumId="3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8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0" w15:restartNumberingAfterBreak="0">
    <w:nsid w:val="7CCB52E6"/>
    <w:multiLevelType w:val="hybridMultilevel"/>
    <w:tmpl w:val="EFF8BD22"/>
    <w:lvl w:ilvl="0" w:tplc="6D722A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6"/>
  </w:num>
  <w:num w:numId="2">
    <w:abstractNumId w:val="16"/>
  </w:num>
  <w:num w:numId="3">
    <w:abstractNumId w:val="49"/>
  </w:num>
  <w:num w:numId="4">
    <w:abstractNumId w:val="36"/>
  </w:num>
  <w:num w:numId="5">
    <w:abstractNumId w:val="21"/>
  </w:num>
  <w:num w:numId="6">
    <w:abstractNumId w:val="12"/>
  </w:num>
  <w:num w:numId="7">
    <w:abstractNumId w:val="38"/>
  </w:num>
  <w:num w:numId="8">
    <w:abstractNumId w:val="19"/>
  </w:num>
  <w:num w:numId="9">
    <w:abstractNumId w:val="48"/>
  </w:num>
  <w:num w:numId="10">
    <w:abstractNumId w:val="30"/>
  </w:num>
  <w:num w:numId="11">
    <w:abstractNumId w:val="45"/>
  </w:num>
  <w:num w:numId="12">
    <w:abstractNumId w:val="27"/>
  </w:num>
  <w:num w:numId="13">
    <w:abstractNumId w:val="3"/>
  </w:num>
  <w:num w:numId="14">
    <w:abstractNumId w:val="35"/>
  </w:num>
  <w:num w:numId="15">
    <w:abstractNumId w:val="0"/>
  </w:num>
  <w:num w:numId="16">
    <w:abstractNumId w:val="50"/>
  </w:num>
  <w:num w:numId="17">
    <w:abstractNumId w:val="20"/>
  </w:num>
  <w:num w:numId="18">
    <w:abstractNumId w:val="8"/>
  </w:num>
  <w:num w:numId="19">
    <w:abstractNumId w:val="25"/>
  </w:num>
  <w:num w:numId="20">
    <w:abstractNumId w:val="1"/>
  </w:num>
  <w:num w:numId="21">
    <w:abstractNumId w:val="34"/>
  </w:num>
  <w:num w:numId="22">
    <w:abstractNumId w:val="29"/>
  </w:num>
  <w:num w:numId="23">
    <w:abstractNumId w:val="2"/>
  </w:num>
  <w:num w:numId="24">
    <w:abstractNumId w:val="32"/>
  </w:num>
  <w:num w:numId="25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61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446D"/>
    <w:rsid w:val="00046C59"/>
    <w:rsid w:val="00051362"/>
    <w:rsid w:val="00051F45"/>
    <w:rsid w:val="00052953"/>
    <w:rsid w:val="0005341A"/>
    <w:rsid w:val="000539D1"/>
    <w:rsid w:val="00056DEF"/>
    <w:rsid w:val="00056EDC"/>
    <w:rsid w:val="0006635A"/>
    <w:rsid w:val="00067C78"/>
    <w:rsid w:val="000720BE"/>
    <w:rsid w:val="0007259C"/>
    <w:rsid w:val="00073221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A581C"/>
    <w:rsid w:val="000B0076"/>
    <w:rsid w:val="000B2CA1"/>
    <w:rsid w:val="000C021D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0D8"/>
    <w:rsid w:val="001343E2"/>
    <w:rsid w:val="00150DC0"/>
    <w:rsid w:val="00156CD4"/>
    <w:rsid w:val="0016153B"/>
    <w:rsid w:val="00162207"/>
    <w:rsid w:val="00164A3E"/>
    <w:rsid w:val="00166FF6"/>
    <w:rsid w:val="00167790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A7C53"/>
    <w:rsid w:val="001B28DA"/>
    <w:rsid w:val="001B2B6C"/>
    <w:rsid w:val="001B3D22"/>
    <w:rsid w:val="001B4C03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E585A"/>
    <w:rsid w:val="001F4CC6"/>
    <w:rsid w:val="001F59E6"/>
    <w:rsid w:val="00202D7E"/>
    <w:rsid w:val="00203F1C"/>
    <w:rsid w:val="002044FA"/>
    <w:rsid w:val="00206936"/>
    <w:rsid w:val="00206C6F"/>
    <w:rsid w:val="00206FBD"/>
    <w:rsid w:val="00207746"/>
    <w:rsid w:val="00224F04"/>
    <w:rsid w:val="00230031"/>
    <w:rsid w:val="0023256E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861"/>
    <w:rsid w:val="00414CB3"/>
    <w:rsid w:val="0041563D"/>
    <w:rsid w:val="00426E25"/>
    <w:rsid w:val="00427D9C"/>
    <w:rsid w:val="00427E7E"/>
    <w:rsid w:val="00433C60"/>
    <w:rsid w:val="0043465D"/>
    <w:rsid w:val="00443B6E"/>
    <w:rsid w:val="004466A0"/>
    <w:rsid w:val="00446F68"/>
    <w:rsid w:val="00450636"/>
    <w:rsid w:val="0045420A"/>
    <w:rsid w:val="004554D4"/>
    <w:rsid w:val="0045632E"/>
    <w:rsid w:val="00457713"/>
    <w:rsid w:val="00461744"/>
    <w:rsid w:val="00464C90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562"/>
    <w:rsid w:val="004B69E4"/>
    <w:rsid w:val="004C62EC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46F5"/>
    <w:rsid w:val="005B5AC2"/>
    <w:rsid w:val="005C2833"/>
    <w:rsid w:val="005C378A"/>
    <w:rsid w:val="005E144D"/>
    <w:rsid w:val="005E1500"/>
    <w:rsid w:val="005E3A43"/>
    <w:rsid w:val="005F0B17"/>
    <w:rsid w:val="005F77C7"/>
    <w:rsid w:val="00612DF6"/>
    <w:rsid w:val="00620675"/>
    <w:rsid w:val="00622910"/>
    <w:rsid w:val="006254B6"/>
    <w:rsid w:val="00627FC8"/>
    <w:rsid w:val="00632D7C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3A5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454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0A9D"/>
    <w:rsid w:val="007D4893"/>
    <w:rsid w:val="007D48A4"/>
    <w:rsid w:val="007E70CF"/>
    <w:rsid w:val="007E74A4"/>
    <w:rsid w:val="007E7EDA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19F3"/>
    <w:rsid w:val="00854EC1"/>
    <w:rsid w:val="008551F8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8E554C"/>
    <w:rsid w:val="008E752F"/>
    <w:rsid w:val="00902B13"/>
    <w:rsid w:val="00911941"/>
    <w:rsid w:val="0092024D"/>
    <w:rsid w:val="00925146"/>
    <w:rsid w:val="00925F0F"/>
    <w:rsid w:val="00932F6B"/>
    <w:rsid w:val="00934E50"/>
    <w:rsid w:val="009434E1"/>
    <w:rsid w:val="009468BC"/>
    <w:rsid w:val="00947FAE"/>
    <w:rsid w:val="009616DF"/>
    <w:rsid w:val="0096542F"/>
    <w:rsid w:val="00967FA7"/>
    <w:rsid w:val="00971645"/>
    <w:rsid w:val="00977919"/>
    <w:rsid w:val="00983000"/>
    <w:rsid w:val="00983DC5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17F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693F"/>
    <w:rsid w:val="00B07C97"/>
    <w:rsid w:val="00B11C67"/>
    <w:rsid w:val="00B15754"/>
    <w:rsid w:val="00B16002"/>
    <w:rsid w:val="00B2046E"/>
    <w:rsid w:val="00B20E8B"/>
    <w:rsid w:val="00B257E1"/>
    <w:rsid w:val="00B2599A"/>
    <w:rsid w:val="00B26C07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3963"/>
    <w:rsid w:val="00C10B5E"/>
    <w:rsid w:val="00C10F10"/>
    <w:rsid w:val="00C11E6F"/>
    <w:rsid w:val="00C1530E"/>
    <w:rsid w:val="00C15D4D"/>
    <w:rsid w:val="00C175DC"/>
    <w:rsid w:val="00C17EC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085E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4309"/>
    <w:rsid w:val="00DC5DD9"/>
    <w:rsid w:val="00DC5EE8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163A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4D6D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C252A"/>
  <w15:docId w15:val="{F8FDD31C-85EE-41D9-866C-17F2085B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761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454"/>
    <w:pPr>
      <w:spacing w:after="0"/>
    </w:pPr>
    <w:rPr>
      <w:rFonts w:ascii="Arial" w:eastAsiaTheme="minorHAnsi" w:hAnsi="Arial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454"/>
    <w:rPr>
      <w:rFonts w:ascii="Arial" w:eastAsiaTheme="minorHAnsi" w:hAnsi="Arial" w:cstheme="min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554C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ts.office@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rts.office@nt.gov.au" TargetMode="External"/><Relationship Id="rId4" Type="http://schemas.openxmlformats.org/officeDocument/2006/relationships/styles" Target="styles.xml"/><Relationship Id="rId9" Type="http://schemas.openxmlformats.org/officeDocument/2006/relationships/hyperlink" Target="file:///\\prod.main.ntgov\ntg\users\DCDD\nsherv\DCDD\Arts\nt.gov.au\ArtsPeer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F275E5-E3DE-AB41-89AC-BB5922E2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prod.main.ntgov\ntg\office templates\NTG form.dotx</Template>
  <TotalTime>0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form</vt:lpstr>
    </vt:vector>
  </TitlesOfParts>
  <Company>Territory Families, Housing and Communities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form</dc:title>
  <dc:creator>Northern Territory Government</dc:creator>
  <cp:lastModifiedBy>Vicktor Petroff</cp:lastModifiedBy>
  <cp:revision>3</cp:revision>
  <cp:lastPrinted>2019-07-29T01:45:00Z</cp:lastPrinted>
  <dcterms:created xsi:type="dcterms:W3CDTF">2021-07-02T01:33:00Z</dcterms:created>
  <dcterms:modified xsi:type="dcterms:W3CDTF">2021-07-02T01:33:00Z</dcterms:modified>
</cp:coreProperties>
</file>