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0"/>
        <w:gridCol w:w="947"/>
        <w:gridCol w:w="418"/>
        <w:gridCol w:w="235"/>
        <w:gridCol w:w="48"/>
        <w:gridCol w:w="149"/>
        <w:gridCol w:w="283"/>
        <w:gridCol w:w="142"/>
        <w:gridCol w:w="278"/>
        <w:gridCol w:w="576"/>
        <w:gridCol w:w="416"/>
        <w:gridCol w:w="147"/>
        <w:gridCol w:w="425"/>
        <w:gridCol w:w="136"/>
        <w:gridCol w:w="6"/>
        <w:gridCol w:w="425"/>
        <w:gridCol w:w="331"/>
        <w:gridCol w:w="53"/>
        <w:gridCol w:w="750"/>
        <w:gridCol w:w="709"/>
        <w:gridCol w:w="141"/>
        <w:gridCol w:w="152"/>
        <w:gridCol w:w="157"/>
        <w:gridCol w:w="117"/>
        <w:gridCol w:w="145"/>
        <w:gridCol w:w="374"/>
        <w:gridCol w:w="48"/>
        <w:gridCol w:w="141"/>
        <w:gridCol w:w="142"/>
        <w:gridCol w:w="284"/>
        <w:gridCol w:w="708"/>
        <w:gridCol w:w="1280"/>
      </w:tblGrid>
      <w:tr w:rsidR="009B1BF1" w:rsidRPr="007A5EFD" w14:paraId="42336902" w14:textId="77777777" w:rsidTr="004158D4">
        <w:trPr>
          <w:trHeight w:val="66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3AB2E3A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19147B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24A2B" w:rsidRPr="007A5EFD" w14:paraId="07E52D32" w14:textId="77777777" w:rsidTr="005D0817">
        <w:trPr>
          <w:trHeight w:val="1244"/>
        </w:trPr>
        <w:tc>
          <w:tcPr>
            <w:tcW w:w="1039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8719863" w14:textId="77777777" w:rsidR="00CA26BA" w:rsidRDefault="00CA26BA" w:rsidP="00CA26BA">
            <w:r>
              <w:t>Before you apply, you should read the Darwin buoy mooring standards on the NTG website.</w:t>
            </w:r>
          </w:p>
          <w:p w14:paraId="26A6BFEA" w14:textId="7DD55216" w:rsidR="00156C60" w:rsidRPr="00E04EA2" w:rsidRDefault="002C266B" w:rsidP="005D0817">
            <w:pPr>
              <w:spacing w:after="120"/>
            </w:pPr>
            <w:r>
              <w:t>You can submit a</w:t>
            </w:r>
            <w:r w:rsidR="00156C60" w:rsidRPr="003373D3">
              <w:t>n application for a mooring permit</w:t>
            </w:r>
            <w:r>
              <w:t xml:space="preserve"> renewal</w:t>
            </w:r>
            <w:r w:rsidR="00156C60" w:rsidRPr="003373D3">
              <w:t xml:space="preserve"> 30 days prior to the expiry of the permit and no later than 7 days prior to the expiry date shown on the permit</w:t>
            </w:r>
            <w:r w:rsidR="00156C60" w:rsidRPr="00E04EA2">
              <w:t xml:space="preserve">. </w:t>
            </w:r>
          </w:p>
          <w:p w14:paraId="4AF044FD" w14:textId="77777777" w:rsidR="004158D4" w:rsidRDefault="00A24A2B" w:rsidP="005D0817">
            <w:pPr>
              <w:spacing w:after="120"/>
            </w:pPr>
            <w:r w:rsidRPr="00E04EA2">
              <w:t>If the permit holder fails to apply for renewal of the permit, then, upon expiry of the mooring</w:t>
            </w:r>
            <w:r w:rsidR="004158D4">
              <w:t xml:space="preserve"> permit, the permit holder must:</w:t>
            </w:r>
          </w:p>
          <w:p w14:paraId="643F6317" w14:textId="1527D8C4" w:rsidR="004158D4" w:rsidRDefault="00A24A2B" w:rsidP="004158D4">
            <w:pPr>
              <w:pStyle w:val="ListParagraph"/>
              <w:numPr>
                <w:ilvl w:val="0"/>
                <w:numId w:val="20"/>
              </w:numPr>
            </w:pPr>
            <w:r w:rsidRPr="00E04EA2">
              <w:t xml:space="preserve">remove the mooring equipment </w:t>
            </w:r>
            <w:r>
              <w:t>as per clause 16</w:t>
            </w:r>
            <w:r w:rsidR="00CA26BA">
              <w:t xml:space="preserve"> of the standard </w:t>
            </w:r>
            <w:r w:rsidR="004158D4">
              <w:t>or</w:t>
            </w:r>
          </w:p>
          <w:p w14:paraId="424FECD7" w14:textId="492DE3E6" w:rsidR="00A24A2B" w:rsidRDefault="00A24A2B" w:rsidP="004158D4">
            <w:pPr>
              <w:pStyle w:val="ListParagraph"/>
              <w:numPr>
                <w:ilvl w:val="0"/>
                <w:numId w:val="20"/>
              </w:numPr>
            </w:pPr>
            <w:r w:rsidRPr="00E04EA2">
              <w:t xml:space="preserve">transfer it in accordance with clause </w:t>
            </w:r>
            <w:r>
              <w:t>13</w:t>
            </w:r>
            <w:r w:rsidR="00CA26BA">
              <w:t xml:space="preserve"> of the standard</w:t>
            </w:r>
            <w:r w:rsidRPr="00E04EA2">
              <w:t>.</w:t>
            </w:r>
          </w:p>
          <w:p w14:paraId="661D2A1B" w14:textId="777B06FE" w:rsidR="00CA26BA" w:rsidRPr="005D0817" w:rsidRDefault="00CA26BA" w:rsidP="00CA26BA">
            <w:pPr>
              <w:spacing w:after="120"/>
            </w:pPr>
            <w:r>
              <w:t>Email your completed form to the regional harbourm</w:t>
            </w:r>
            <w:r w:rsidRPr="005D0817">
              <w:t xml:space="preserve">aster at </w:t>
            </w:r>
            <w:hyperlink r:id="rId10" w:history="1">
              <w:r w:rsidRPr="000137CA">
                <w:rPr>
                  <w:rStyle w:val="Hyperlink"/>
                  <w:rFonts w:ascii="Lato Semibold" w:eastAsia="Times New Roman" w:hAnsi="Lato Semibold"/>
                  <w:kern w:val="32"/>
                  <w:szCs w:val="22"/>
                </w:rPr>
                <w:t>RHM@nt.gov.au</w:t>
              </w:r>
            </w:hyperlink>
          </w:p>
        </w:tc>
      </w:tr>
      <w:tr w:rsidR="009E207D" w:rsidRPr="00261D7D" w14:paraId="650ECACD" w14:textId="77777777" w:rsidTr="009E207D">
        <w:trPr>
          <w:trHeight w:val="275"/>
        </w:trPr>
        <w:tc>
          <w:tcPr>
            <w:tcW w:w="103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7B2C142C" w14:textId="33E3C35C" w:rsidR="009E207D" w:rsidRPr="009C2BCA" w:rsidRDefault="00BC6A4B" w:rsidP="009C2BCA">
            <w:pPr>
              <w:rPr>
                <w:b/>
              </w:rPr>
            </w:pPr>
            <w:r>
              <w:rPr>
                <w:b/>
              </w:rPr>
              <w:t>Mooring permit details</w:t>
            </w:r>
          </w:p>
        </w:tc>
      </w:tr>
      <w:tr w:rsidR="00BC6A4B" w:rsidRPr="00261D7D" w14:paraId="40F5BE91" w14:textId="77777777" w:rsidTr="004158D4">
        <w:trPr>
          <w:trHeight w:val="275"/>
        </w:trPr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50F7BE55" w14:textId="2F9627B6" w:rsidR="00BC6A4B" w:rsidRDefault="00BC6A4B" w:rsidP="00BC6A4B">
            <w:pPr>
              <w:rPr>
                <w:b/>
              </w:rPr>
            </w:pPr>
            <w:r>
              <w:rPr>
                <w:b/>
              </w:rPr>
              <w:t>Mooring permit ID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D97FF" w14:textId="77777777" w:rsidR="00BC6A4B" w:rsidRDefault="00BC6A4B" w:rsidP="00BC6A4B">
            <w:pPr>
              <w:rPr>
                <w:b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CF8A9" w14:textId="2E7E4B7B" w:rsidR="00BC6A4B" w:rsidRDefault="00BC6A4B" w:rsidP="00BC6A4B">
            <w:pPr>
              <w:rPr>
                <w:b/>
              </w:rPr>
            </w:pPr>
            <w:r>
              <w:rPr>
                <w:b/>
              </w:rPr>
              <w:t>Lat.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C623C" w14:textId="77777777" w:rsidR="00BC6A4B" w:rsidRDefault="00BC6A4B" w:rsidP="00BC6A4B">
            <w:pPr>
              <w:rPr>
                <w:b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14E91" w14:textId="3E2289C5" w:rsidR="00BC6A4B" w:rsidRDefault="00BC6A4B" w:rsidP="00BC6A4B">
            <w:pPr>
              <w:rPr>
                <w:b/>
              </w:rPr>
            </w:pPr>
            <w:r>
              <w:rPr>
                <w:b/>
              </w:rPr>
              <w:t>Long.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E8735" w14:textId="5F54BD87" w:rsidR="00BC6A4B" w:rsidRDefault="00BC6A4B" w:rsidP="00BC6A4B">
            <w:pPr>
              <w:rPr>
                <w:b/>
              </w:rPr>
            </w:pPr>
          </w:p>
        </w:tc>
      </w:tr>
      <w:tr w:rsidR="009C2BCA" w:rsidRPr="00261D7D" w14:paraId="68B5A230" w14:textId="77777777" w:rsidTr="00046F26">
        <w:trPr>
          <w:trHeight w:val="1247"/>
        </w:trPr>
        <w:tc>
          <w:tcPr>
            <w:tcW w:w="103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40359E8D" w14:textId="77777777" w:rsidR="009C2BCA" w:rsidRPr="009C2BCA" w:rsidRDefault="009C2BCA" w:rsidP="00046F26">
            <w:r w:rsidRPr="009C2BCA">
              <w:t>If you’re application is for a:</w:t>
            </w:r>
          </w:p>
          <w:p w14:paraId="64105A04" w14:textId="011B6107" w:rsidR="009C2BCA" w:rsidRPr="009C2BCA" w:rsidRDefault="009C2BCA" w:rsidP="00046F26">
            <w:pPr>
              <w:pStyle w:val="ListParagraph"/>
              <w:numPr>
                <w:ilvl w:val="0"/>
                <w:numId w:val="19"/>
              </w:numPr>
              <w:spacing w:after="40"/>
            </w:pPr>
            <w:r>
              <w:t xml:space="preserve">commercial vessel – you must </w:t>
            </w:r>
            <w:r w:rsidRPr="009C2BCA">
              <w:t>fill in Section 1A and 1B</w:t>
            </w:r>
            <w:r>
              <w:t xml:space="preserve"> only</w:t>
            </w:r>
          </w:p>
          <w:p w14:paraId="224914F4" w14:textId="7EF86A25" w:rsidR="009C2BCA" w:rsidRPr="009C2BCA" w:rsidRDefault="009C2BCA" w:rsidP="00046F26">
            <w:pPr>
              <w:pStyle w:val="ListParagraph"/>
              <w:numPr>
                <w:ilvl w:val="0"/>
                <w:numId w:val="18"/>
              </w:numPr>
              <w:spacing w:after="40"/>
            </w:pPr>
            <w:r w:rsidRPr="009C2BCA">
              <w:t xml:space="preserve">private vessel – </w:t>
            </w:r>
            <w:r>
              <w:t xml:space="preserve">you must </w:t>
            </w:r>
            <w:r w:rsidRPr="009C2BCA">
              <w:t>fill in Section 2</w:t>
            </w:r>
            <w:r>
              <w:t xml:space="preserve"> only</w:t>
            </w:r>
            <w:r w:rsidR="004158D4">
              <w:t>.</w:t>
            </w:r>
          </w:p>
        </w:tc>
      </w:tr>
      <w:tr w:rsidR="007D48A4" w:rsidRPr="007A5EFD" w14:paraId="6C34C161" w14:textId="77777777" w:rsidTr="005D0817">
        <w:trPr>
          <w:trHeight w:val="27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4C3F258" w14:textId="1AE87709" w:rsidR="007D48A4" w:rsidRPr="00A850DB" w:rsidRDefault="009C2BCA" w:rsidP="006B265B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Section 1A. Commercial vessel</w:t>
            </w:r>
          </w:p>
        </w:tc>
      </w:tr>
      <w:tr w:rsidR="005D0817" w:rsidRPr="004451BB" w14:paraId="4DB0BE0D" w14:textId="77777777" w:rsidTr="004158D4">
        <w:trPr>
          <w:trHeight w:val="340"/>
        </w:trPr>
        <w:tc>
          <w:tcPr>
            <w:tcW w:w="273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EB94E8" w14:textId="77777777" w:rsidR="005D0817" w:rsidRDefault="005D0817" w:rsidP="00D7789D">
            <w:pPr>
              <w:rPr>
                <w:rStyle w:val="Questionlabel"/>
              </w:rPr>
            </w:pPr>
            <w:r>
              <w:rPr>
                <w:rStyle w:val="Questionlabel"/>
              </w:rPr>
              <w:t>Name of organisation</w:t>
            </w:r>
            <w:r>
              <w:rPr>
                <w:rStyle w:val="Questionlabel"/>
              </w:rPr>
              <w:br/>
              <w:t>- if applicable</w:t>
            </w:r>
          </w:p>
        </w:tc>
        <w:tc>
          <w:tcPr>
            <w:tcW w:w="7663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BC6D0F" w14:textId="77777777" w:rsidR="005D0817" w:rsidRPr="004451BB" w:rsidRDefault="005D0817" w:rsidP="00D7789D"/>
        </w:tc>
      </w:tr>
      <w:tr w:rsidR="005D0817" w:rsidRPr="004451BB" w14:paraId="56B5B6E1" w14:textId="77777777" w:rsidTr="004158D4">
        <w:trPr>
          <w:trHeight w:val="145"/>
        </w:trPr>
        <w:tc>
          <w:tcPr>
            <w:tcW w:w="273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77DE41" w14:textId="77777777" w:rsidR="005D0817" w:rsidRPr="007A5EFD" w:rsidRDefault="005D0817" w:rsidP="00D7789D">
            <w:pPr>
              <w:rPr>
                <w:rStyle w:val="Questionlabel"/>
              </w:rPr>
            </w:pPr>
            <w:r>
              <w:rPr>
                <w:rStyle w:val="Questionlabel"/>
              </w:rPr>
              <w:t>Surname</w:t>
            </w:r>
          </w:p>
        </w:tc>
        <w:tc>
          <w:tcPr>
            <w:tcW w:w="7663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961BCF" w14:textId="77777777" w:rsidR="005D0817" w:rsidRPr="004451BB" w:rsidRDefault="005D0817" w:rsidP="00D7789D"/>
        </w:tc>
      </w:tr>
      <w:tr w:rsidR="005D0817" w:rsidRPr="004451BB" w14:paraId="671C69B8" w14:textId="77777777" w:rsidTr="004158D4">
        <w:trPr>
          <w:trHeight w:val="145"/>
        </w:trPr>
        <w:tc>
          <w:tcPr>
            <w:tcW w:w="273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435B80C" w14:textId="77777777" w:rsidR="005D0817" w:rsidRPr="007A5EFD" w:rsidRDefault="005D0817" w:rsidP="00D7789D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7663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E263D2" w14:textId="77777777" w:rsidR="005D0817" w:rsidRPr="004451BB" w:rsidRDefault="005D0817" w:rsidP="00D7789D"/>
        </w:tc>
      </w:tr>
      <w:tr w:rsidR="005D0817" w:rsidRPr="004451BB" w14:paraId="3C488D3B" w14:textId="77777777" w:rsidTr="004158D4">
        <w:trPr>
          <w:trHeight w:val="145"/>
        </w:trPr>
        <w:tc>
          <w:tcPr>
            <w:tcW w:w="273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10B08E" w14:textId="77777777" w:rsidR="005D0817" w:rsidRDefault="005D0817" w:rsidP="00D7789D">
            <w:pPr>
              <w:rPr>
                <w:rStyle w:val="Questionlabel"/>
              </w:rPr>
            </w:pPr>
            <w:r>
              <w:rPr>
                <w:rStyle w:val="Questionlabel"/>
              </w:rPr>
              <w:t>Residential or business</w:t>
            </w:r>
            <w:r>
              <w:rPr>
                <w:rStyle w:val="Questionlabel"/>
              </w:rPr>
              <w:br/>
              <w:t>street address</w:t>
            </w:r>
          </w:p>
        </w:tc>
        <w:tc>
          <w:tcPr>
            <w:tcW w:w="7663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5202F7" w14:textId="77777777" w:rsidR="005D0817" w:rsidRPr="004451BB" w:rsidRDefault="005D0817" w:rsidP="00D7789D"/>
        </w:tc>
      </w:tr>
      <w:tr w:rsidR="005D0817" w:rsidRPr="004451BB" w14:paraId="0BFB6E15" w14:textId="77777777" w:rsidTr="004158D4">
        <w:trPr>
          <w:trHeight w:val="337"/>
        </w:trPr>
        <w:tc>
          <w:tcPr>
            <w:tcW w:w="159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5EDF8F" w14:textId="77777777" w:rsidR="005D0817" w:rsidRPr="007A5EFD" w:rsidRDefault="005D0817" w:rsidP="00D7789D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5109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B34398" w14:textId="77777777" w:rsidR="005D0817" w:rsidRPr="004451BB" w:rsidRDefault="005D0817" w:rsidP="00D7789D"/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350579" w14:textId="77777777" w:rsidR="005D0817" w:rsidRPr="000673A4" w:rsidRDefault="005D0817" w:rsidP="00D7789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Postcode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1FB1F8" w14:textId="77777777" w:rsidR="005D0817" w:rsidRPr="004451BB" w:rsidRDefault="005D0817" w:rsidP="00D7789D"/>
        </w:tc>
      </w:tr>
      <w:tr w:rsidR="005D0817" w:rsidRPr="004451BB" w14:paraId="55436725" w14:textId="77777777" w:rsidTr="004158D4">
        <w:trPr>
          <w:trHeight w:val="337"/>
        </w:trPr>
        <w:tc>
          <w:tcPr>
            <w:tcW w:w="159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BAE030" w14:textId="77777777" w:rsidR="005D0817" w:rsidRDefault="005D0817" w:rsidP="00D7789D">
            <w:pPr>
              <w:rPr>
                <w:rStyle w:val="Questionlabel"/>
              </w:rPr>
            </w:pPr>
            <w:r>
              <w:rPr>
                <w:rStyle w:val="Questionlabel"/>
              </w:rPr>
              <w:t>Email address</w:t>
            </w:r>
          </w:p>
        </w:tc>
        <w:tc>
          <w:tcPr>
            <w:tcW w:w="879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673772FE" w14:textId="77777777" w:rsidR="005D0817" w:rsidRPr="004451BB" w:rsidRDefault="005D0817" w:rsidP="00D7789D"/>
        </w:tc>
      </w:tr>
      <w:tr w:rsidR="005D0817" w14:paraId="1CA28217" w14:textId="77777777" w:rsidTr="004158D4">
        <w:trPr>
          <w:trHeight w:val="337"/>
        </w:trPr>
        <w:tc>
          <w:tcPr>
            <w:tcW w:w="273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D8CD5C" w14:textId="77777777" w:rsidR="005D0817" w:rsidRDefault="005D0817" w:rsidP="00D7789D">
            <w:pPr>
              <w:rPr>
                <w:rStyle w:val="Questionlabel"/>
              </w:rPr>
            </w:pPr>
            <w:r>
              <w:rPr>
                <w:rStyle w:val="Questionlabel"/>
              </w:rPr>
              <w:t>Daytime contact number</w:t>
            </w:r>
          </w:p>
        </w:tc>
        <w:tc>
          <w:tcPr>
            <w:tcW w:w="397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94B10DF" w14:textId="77777777" w:rsidR="005D0817" w:rsidRPr="004451BB" w:rsidRDefault="005D0817" w:rsidP="00D7789D"/>
        </w:tc>
        <w:tc>
          <w:tcPr>
            <w:tcW w:w="12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D31BAC" w14:textId="77777777" w:rsidR="005D0817" w:rsidRDefault="005D0817" w:rsidP="00D7789D">
            <w:pPr>
              <w:rPr>
                <w:rStyle w:val="Questionlabel"/>
              </w:rPr>
            </w:pPr>
            <w:r>
              <w:rPr>
                <w:rStyle w:val="Questionlabel"/>
              </w:rPr>
              <w:t>Mobile no.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D9551A" w14:textId="77777777" w:rsidR="005D0817" w:rsidRDefault="005D0817" w:rsidP="00D7789D">
            <w:pPr>
              <w:rPr>
                <w:rStyle w:val="Questionlabel"/>
              </w:rPr>
            </w:pPr>
          </w:p>
        </w:tc>
      </w:tr>
      <w:tr w:rsidR="005D0817" w:rsidRPr="004451BB" w14:paraId="4F42A14A" w14:textId="77777777" w:rsidTr="004158D4">
        <w:trPr>
          <w:trHeight w:val="337"/>
        </w:trPr>
        <w:tc>
          <w:tcPr>
            <w:tcW w:w="273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657650" w14:textId="77777777" w:rsidR="005D0817" w:rsidRDefault="005D0817" w:rsidP="00D7789D">
            <w:pPr>
              <w:rPr>
                <w:rStyle w:val="Questionlabel"/>
              </w:rPr>
            </w:pPr>
            <w:r>
              <w:rPr>
                <w:rStyle w:val="Questionlabel"/>
              </w:rPr>
              <w:t>Proof of identity</w:t>
            </w:r>
          </w:p>
        </w:tc>
        <w:tc>
          <w:tcPr>
            <w:tcW w:w="397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789941" w14:textId="77777777" w:rsidR="005D0817" w:rsidRPr="004451BB" w:rsidRDefault="005D0817" w:rsidP="00D7789D"/>
        </w:tc>
        <w:tc>
          <w:tcPr>
            <w:tcW w:w="170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9C2350" w14:textId="77777777" w:rsidR="005D0817" w:rsidRPr="009E1F9B" w:rsidRDefault="005D0817" w:rsidP="00D7789D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Document no.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37F98" w14:textId="77777777" w:rsidR="005D0817" w:rsidRPr="004451BB" w:rsidRDefault="005D0817" w:rsidP="00D7789D"/>
        </w:tc>
      </w:tr>
      <w:tr w:rsidR="004158D4" w:rsidRPr="004451BB" w14:paraId="5DB269CF" w14:textId="77777777" w:rsidTr="00DB5ECF">
        <w:trPr>
          <w:trHeight w:val="337"/>
        </w:trPr>
        <w:tc>
          <w:tcPr>
            <w:tcW w:w="3722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A328121" w14:textId="77777777" w:rsidR="004158D4" w:rsidRDefault="004158D4" w:rsidP="00DB5ECF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 of applicant or authorised company representative</w:t>
            </w:r>
          </w:p>
        </w:tc>
        <w:tc>
          <w:tcPr>
            <w:tcW w:w="298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8F4DDA" w14:textId="77777777" w:rsidR="004158D4" w:rsidRPr="004451BB" w:rsidRDefault="004158D4" w:rsidP="00D7789D"/>
        </w:tc>
        <w:tc>
          <w:tcPr>
            <w:tcW w:w="7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A903E" w14:textId="29C545B7" w:rsidR="004158D4" w:rsidRPr="004158D4" w:rsidRDefault="004158D4" w:rsidP="00DB5ECF">
            <w:pPr>
              <w:rPr>
                <w:rStyle w:val="Questionlabel"/>
              </w:rPr>
            </w:pPr>
            <w:r w:rsidRPr="004158D4">
              <w:rPr>
                <w:rStyle w:val="Questionlabel"/>
              </w:rPr>
              <w:t>Date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90A263" w14:textId="494DE677" w:rsidR="004158D4" w:rsidRPr="004451BB" w:rsidRDefault="004158D4" w:rsidP="00D7789D"/>
        </w:tc>
      </w:tr>
      <w:tr w:rsidR="00631A70" w:rsidRPr="007A5EFD" w14:paraId="1DFF364E" w14:textId="77777777" w:rsidTr="005D0817">
        <w:trPr>
          <w:trHeight w:val="27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0920CBB" w14:textId="6BD649EE" w:rsidR="00631A70" w:rsidRPr="004A3CC9" w:rsidRDefault="00BF5FD6" w:rsidP="00575E77">
            <w:pPr>
              <w:rPr>
                <w:rStyle w:val="Questionlabel"/>
                <w:color w:val="1F1F5F" w:themeColor="text1"/>
              </w:rPr>
            </w:pPr>
            <w:r w:rsidRPr="009C2BCA">
              <w:rPr>
                <w:rStyle w:val="Questionlabel"/>
                <w:color w:val="FFFFFF" w:themeColor="background1"/>
              </w:rPr>
              <w:t>Section 1B.</w:t>
            </w:r>
            <w:r>
              <w:rPr>
                <w:rStyle w:val="Questionlabel"/>
                <w:color w:val="FFFFFF" w:themeColor="background1"/>
              </w:rPr>
              <w:t xml:space="preserve"> </w:t>
            </w:r>
            <w:r w:rsidR="005D0817">
              <w:rPr>
                <w:rStyle w:val="Questionlabel"/>
                <w:color w:val="FFFFFF" w:themeColor="background1"/>
              </w:rPr>
              <w:t xml:space="preserve">Vessel </w:t>
            </w:r>
            <w:r w:rsidR="009C2BCA">
              <w:rPr>
                <w:rStyle w:val="Questionlabel"/>
                <w:color w:val="FFFFFF" w:themeColor="background1"/>
              </w:rPr>
              <w:t xml:space="preserve">and mooring </w:t>
            </w:r>
            <w:r w:rsidR="005D0817">
              <w:rPr>
                <w:rStyle w:val="Questionlabel"/>
                <w:color w:val="FFFFFF" w:themeColor="background1"/>
              </w:rPr>
              <w:t>d</w:t>
            </w:r>
            <w:r w:rsidR="00631A70">
              <w:rPr>
                <w:rStyle w:val="Questionlabel"/>
                <w:color w:val="FFFFFF" w:themeColor="background1"/>
              </w:rPr>
              <w:t>etails</w:t>
            </w:r>
          </w:p>
        </w:tc>
      </w:tr>
      <w:tr w:rsidR="005D0817" w:rsidRPr="004451BB" w14:paraId="6E4B37AA" w14:textId="77777777" w:rsidTr="004158D4">
        <w:trPr>
          <w:trHeight w:val="145"/>
        </w:trPr>
        <w:tc>
          <w:tcPr>
            <w:tcW w:w="429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D3160A" w14:textId="77777777" w:rsidR="005D0817" w:rsidRPr="002C0BEF" w:rsidRDefault="005D0817" w:rsidP="00D7789D">
            <w:r>
              <w:rPr>
                <w:rStyle w:val="Questionlabel"/>
              </w:rPr>
              <w:t>Name of vessel assigned to the mooring</w:t>
            </w:r>
          </w:p>
        </w:tc>
        <w:tc>
          <w:tcPr>
            <w:tcW w:w="609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7017751" w14:textId="77777777" w:rsidR="005D0817" w:rsidRPr="004451BB" w:rsidRDefault="005D0817" w:rsidP="00D7789D"/>
        </w:tc>
      </w:tr>
      <w:tr w:rsidR="005D0817" w:rsidRPr="004451BB" w14:paraId="7BEF851C" w14:textId="77777777" w:rsidTr="004158D4">
        <w:trPr>
          <w:trHeight w:val="337"/>
        </w:trPr>
        <w:tc>
          <w:tcPr>
            <w:tcW w:w="187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A35B69" w14:textId="77777777" w:rsidR="005D0817" w:rsidRPr="007A5EFD" w:rsidRDefault="005D0817" w:rsidP="00D7789D">
            <w:pPr>
              <w:rPr>
                <w:rStyle w:val="Questionlabel"/>
              </w:rPr>
            </w:pPr>
            <w:r>
              <w:rPr>
                <w:rStyle w:val="Questionlabel"/>
              </w:rPr>
              <w:t>Maximum length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F69F4A" w14:textId="77777777" w:rsidR="005D0817" w:rsidRPr="004451BB" w:rsidRDefault="005D0817" w:rsidP="00D7789D"/>
        </w:tc>
        <w:tc>
          <w:tcPr>
            <w:tcW w:w="272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49B30C" w14:textId="77777777" w:rsidR="005D0817" w:rsidRPr="007A5EFD" w:rsidRDefault="005D0817" w:rsidP="00D7789D">
            <w:pPr>
              <w:rPr>
                <w:rStyle w:val="Questionlabel"/>
              </w:rPr>
            </w:pPr>
            <w:r>
              <w:rPr>
                <w:rStyle w:val="Questionlabel"/>
              </w:rPr>
              <w:t>Displacement of vessel</w:t>
            </w:r>
          </w:p>
        </w:tc>
        <w:tc>
          <w:tcPr>
            <w:tcW w:w="323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66B30C" w14:textId="77777777" w:rsidR="005D0817" w:rsidRPr="004451BB" w:rsidRDefault="005D0817" w:rsidP="00D7789D"/>
        </w:tc>
      </w:tr>
      <w:tr w:rsidR="005D0817" w:rsidRPr="004451BB" w14:paraId="41BBB8FD" w14:textId="77777777" w:rsidTr="004158D4">
        <w:trPr>
          <w:trHeight w:val="212"/>
        </w:trPr>
        <w:tc>
          <w:tcPr>
            <w:tcW w:w="386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D27464" w14:textId="77777777" w:rsidR="005D0817" w:rsidRPr="00631A70" w:rsidRDefault="005D0817" w:rsidP="00D7789D">
            <w:pPr>
              <w:ind w:left="360" w:hanging="360"/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Date of last m</w:t>
            </w:r>
            <w:r w:rsidRPr="00631A70">
              <w:rPr>
                <w:rStyle w:val="Questionlabel"/>
              </w:rPr>
              <w:t>aintenance inspection</w:t>
            </w:r>
          </w:p>
        </w:tc>
        <w:tc>
          <w:tcPr>
            <w:tcW w:w="652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AC7E57C" w14:textId="77777777" w:rsidR="005D0817" w:rsidRPr="004451BB" w:rsidRDefault="005D0817" w:rsidP="00D7789D"/>
        </w:tc>
      </w:tr>
      <w:tr w:rsidR="00046F26" w:rsidRPr="004451BB" w14:paraId="70B6A6F5" w14:textId="77777777" w:rsidTr="00046F26">
        <w:trPr>
          <w:trHeight w:val="27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B13E79" w14:textId="18B80740" w:rsidR="00046F26" w:rsidRPr="004451BB" w:rsidRDefault="00046F26" w:rsidP="00D7789D">
            <w:r w:rsidRPr="00631A70">
              <w:rPr>
                <w:rStyle w:val="Questionlabel"/>
              </w:rPr>
              <w:t>Detai</w:t>
            </w:r>
            <w:r>
              <w:rPr>
                <w:rStyle w:val="Questionlabel"/>
              </w:rPr>
              <w:t>led findings of last inspection</w:t>
            </w:r>
          </w:p>
        </w:tc>
      </w:tr>
      <w:tr w:rsidR="00046F26" w:rsidRPr="004451BB" w14:paraId="13430511" w14:textId="77777777" w:rsidTr="00783C45">
        <w:trPr>
          <w:trHeight w:val="1141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3116C3" w14:textId="77777777" w:rsidR="00046F26" w:rsidRPr="004451BB" w:rsidRDefault="00046F26" w:rsidP="00D7789D"/>
        </w:tc>
      </w:tr>
      <w:tr w:rsidR="000D7199" w:rsidRPr="004451BB" w14:paraId="5447404C" w14:textId="77777777" w:rsidTr="00046F26">
        <w:trPr>
          <w:trHeight w:val="361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416832" w14:textId="4B087AAD" w:rsidR="000D7199" w:rsidRPr="004451BB" w:rsidRDefault="00B30AB6" w:rsidP="000D7199">
            <w:r w:rsidRPr="00B30AB6">
              <w:rPr>
                <w:rStyle w:val="Questionlabel"/>
              </w:rPr>
              <w:t>Describe below or attach your cyclone plan</w:t>
            </w:r>
          </w:p>
        </w:tc>
      </w:tr>
      <w:tr w:rsidR="000D7199" w:rsidRPr="004451BB" w14:paraId="1FA4D53F" w14:textId="77777777" w:rsidTr="00783C45">
        <w:trPr>
          <w:trHeight w:val="1182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1F6650" w14:textId="77777777" w:rsidR="000D7199" w:rsidRPr="004451BB" w:rsidRDefault="000D7199" w:rsidP="000D7199"/>
        </w:tc>
      </w:tr>
      <w:tr w:rsidR="000D7199" w:rsidRPr="007A5EFD" w14:paraId="7C6DD2EA" w14:textId="77777777" w:rsidTr="000D7199">
        <w:trPr>
          <w:trHeight w:val="534"/>
        </w:trPr>
        <w:tc>
          <w:tcPr>
            <w:tcW w:w="33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3C642" w14:textId="575299B3" w:rsidR="000D7199" w:rsidRPr="005D0817" w:rsidRDefault="000D7199" w:rsidP="000D7199">
            <w:pPr>
              <w:rPr>
                <w:rStyle w:val="Questionlabel"/>
                <w:b w:val="0"/>
                <w:iCs/>
              </w:rPr>
            </w:pPr>
            <w:r>
              <w:rPr>
                <w:rStyle w:val="Questionlabel"/>
              </w:rPr>
              <w:t>Is the mooring cyclone-rated?</w:t>
            </w:r>
          </w:p>
        </w:tc>
        <w:tc>
          <w:tcPr>
            <w:tcW w:w="708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81BC3" w14:textId="6D0EE9F4" w:rsidR="000D7199" w:rsidRPr="005D0817" w:rsidRDefault="000D7199" w:rsidP="000D7199">
            <w:pPr>
              <w:rPr>
                <w:rStyle w:val="Questionlabel"/>
                <w:b w:val="0"/>
                <w:iCs/>
              </w:rPr>
            </w:pPr>
            <w:r w:rsidRPr="001964C3">
              <w:t>Yes / No</w:t>
            </w:r>
          </w:p>
        </w:tc>
      </w:tr>
      <w:tr w:rsidR="000D7199" w:rsidRPr="007A5EFD" w14:paraId="1FB07EBA" w14:textId="77777777" w:rsidTr="005D0817">
        <w:trPr>
          <w:trHeight w:val="212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48159A" w14:textId="3198469B" w:rsidR="000D7199" w:rsidRDefault="000D7199" w:rsidP="000D7199">
            <w:pPr>
              <w:ind w:left="360" w:hanging="360"/>
              <w:rPr>
                <w:rStyle w:val="Questionlabel"/>
              </w:rPr>
            </w:pPr>
            <w:r>
              <w:rPr>
                <w:rStyle w:val="Questionlabel"/>
              </w:rPr>
              <w:t>You must provide/attach p</w:t>
            </w:r>
            <w:r w:rsidRPr="00631A70">
              <w:rPr>
                <w:rStyle w:val="Questionlabel"/>
              </w:rPr>
              <w:t>articulars of the mooring equipment</w:t>
            </w:r>
            <w:r>
              <w:rPr>
                <w:rStyle w:val="Questionlabel"/>
              </w:rPr>
              <w:t>.</w:t>
            </w:r>
          </w:p>
          <w:p w14:paraId="1D173DF4" w14:textId="663C0293" w:rsidR="000D7199" w:rsidRPr="00631A70" w:rsidRDefault="000D7199" w:rsidP="000D7199">
            <w:pPr>
              <w:ind w:left="360" w:hanging="360"/>
              <w:rPr>
                <w:rStyle w:val="Questionlabel"/>
              </w:rPr>
            </w:pPr>
            <w:r w:rsidRPr="00776D6A">
              <w:rPr>
                <w:rStyle w:val="Questionlabel"/>
              </w:rPr>
              <w:t>For private mooring, see Annex B of the Darwin buoy mooring standard.</w:t>
            </w:r>
          </w:p>
        </w:tc>
      </w:tr>
      <w:tr w:rsidR="000D7199" w:rsidRPr="007A5EFD" w14:paraId="31EE93BC" w14:textId="77777777" w:rsidTr="005D0817">
        <w:trPr>
          <w:trHeight w:val="1328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FA6B2E" w14:textId="77777777" w:rsidR="000D7199" w:rsidRPr="00631A70" w:rsidRDefault="000D7199" w:rsidP="000D7199">
            <w:pPr>
              <w:ind w:left="360" w:hanging="360"/>
              <w:rPr>
                <w:rStyle w:val="Questionlabel"/>
              </w:rPr>
            </w:pPr>
          </w:p>
        </w:tc>
      </w:tr>
      <w:tr w:rsidR="000D7199" w:rsidRPr="007A5EFD" w14:paraId="13AA29E8" w14:textId="77777777" w:rsidTr="005D0817">
        <w:trPr>
          <w:trHeight w:val="212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A66CD7" w14:textId="0DC55371" w:rsidR="000D7199" w:rsidRPr="00631A70" w:rsidRDefault="000D7199" w:rsidP="000D7199">
            <w:pPr>
              <w:ind w:left="360" w:hanging="360"/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Description</w:t>
            </w:r>
            <w:r w:rsidRPr="00631A70">
              <w:rPr>
                <w:rStyle w:val="Questionlabel"/>
              </w:rPr>
              <w:t xml:space="preserve"> of </w:t>
            </w:r>
            <w:r>
              <w:rPr>
                <w:rStyle w:val="Questionlabel"/>
              </w:rPr>
              <w:t xml:space="preserve">the mooring buoy </w:t>
            </w:r>
            <w:r w:rsidRPr="005B7721">
              <w:rPr>
                <w:rStyle w:val="Questionlabel"/>
              </w:rPr>
              <w:t>(for private moorings, reflective tape maybe used in lieu of lighting</w:t>
            </w:r>
            <w:r>
              <w:rPr>
                <w:rStyle w:val="Questionlabel"/>
              </w:rPr>
              <w:t>)</w:t>
            </w:r>
          </w:p>
        </w:tc>
      </w:tr>
      <w:tr w:rsidR="000D7199" w:rsidRPr="007A5EFD" w14:paraId="0B0E9859" w14:textId="77777777" w:rsidTr="004158D4">
        <w:trPr>
          <w:trHeight w:val="212"/>
        </w:trPr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2166CCC" w14:textId="77777777" w:rsidR="000D7199" w:rsidRPr="00631A70" w:rsidRDefault="000D7199" w:rsidP="000D7199">
            <w:pPr>
              <w:ind w:left="360" w:hanging="360"/>
              <w:rPr>
                <w:rStyle w:val="Questionlabel"/>
              </w:rPr>
            </w:pPr>
            <w:r>
              <w:rPr>
                <w:rStyle w:val="Questionlabel"/>
              </w:rPr>
              <w:t>Size</w:t>
            </w:r>
          </w:p>
        </w:tc>
        <w:tc>
          <w:tcPr>
            <w:tcW w:w="3684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587479" w14:textId="77777777" w:rsidR="000D7199" w:rsidRPr="001964C3" w:rsidRDefault="000D7199" w:rsidP="000D7199"/>
        </w:tc>
        <w:tc>
          <w:tcPr>
            <w:tcW w:w="2929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791FCD" w14:textId="77777777" w:rsidR="000D7199" w:rsidRPr="001964C3" w:rsidRDefault="000D7199" w:rsidP="000D7199">
            <w:pPr>
              <w:rPr>
                <w:rStyle w:val="Questionlabel"/>
              </w:rPr>
            </w:pPr>
            <w:r w:rsidRPr="001964C3">
              <w:rPr>
                <w:rStyle w:val="Questionlabel"/>
              </w:rPr>
              <w:t>Colour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DC9" w14:textId="77777777" w:rsidR="000D7199" w:rsidRPr="001964C3" w:rsidRDefault="000D7199" w:rsidP="000D7199"/>
        </w:tc>
      </w:tr>
      <w:tr w:rsidR="000D7199" w:rsidRPr="007A5EFD" w14:paraId="4D922C8F" w14:textId="77777777" w:rsidTr="004158D4">
        <w:trPr>
          <w:trHeight w:val="212"/>
        </w:trPr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49F73705" w14:textId="77777777" w:rsidR="000D7199" w:rsidRDefault="000D7199" w:rsidP="000D7199">
            <w:pPr>
              <w:ind w:left="360" w:hanging="360"/>
              <w:rPr>
                <w:rStyle w:val="Questionlabel"/>
              </w:rPr>
            </w:pPr>
            <w:r>
              <w:rPr>
                <w:rStyle w:val="Questionlabel"/>
              </w:rPr>
              <w:t>Markings</w:t>
            </w:r>
          </w:p>
        </w:tc>
        <w:tc>
          <w:tcPr>
            <w:tcW w:w="3684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06867F" w14:textId="77777777" w:rsidR="000D7199" w:rsidRPr="001964C3" w:rsidRDefault="000D7199" w:rsidP="000D7199"/>
        </w:tc>
        <w:tc>
          <w:tcPr>
            <w:tcW w:w="2929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627B26" w14:textId="77777777" w:rsidR="000D7199" w:rsidRPr="001964C3" w:rsidRDefault="000D7199" w:rsidP="000D7199">
            <w:pPr>
              <w:rPr>
                <w:rStyle w:val="Questionlabel"/>
              </w:rPr>
            </w:pPr>
            <w:r w:rsidRPr="001964C3">
              <w:rPr>
                <w:rStyle w:val="Questionlabel"/>
              </w:rPr>
              <w:t>Lighting or reflective tape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F73" w14:textId="77777777" w:rsidR="000D7199" w:rsidRPr="001964C3" w:rsidRDefault="000D7199" w:rsidP="000D7199"/>
        </w:tc>
      </w:tr>
      <w:tr w:rsidR="000D7199" w:rsidRPr="007A5EFD" w14:paraId="0E362F8A" w14:textId="77777777" w:rsidTr="004158D4">
        <w:trPr>
          <w:trHeight w:val="212"/>
        </w:trPr>
        <w:tc>
          <w:tcPr>
            <w:tcW w:w="9113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9691C7" w14:textId="77777777" w:rsidR="00B30AB6" w:rsidRDefault="000D7199" w:rsidP="000D7199">
            <w:pPr>
              <w:rPr>
                <w:rStyle w:val="Questionlabel"/>
              </w:rPr>
            </w:pPr>
            <w:r>
              <w:rPr>
                <w:rStyle w:val="Questionlabel"/>
              </w:rPr>
              <w:t>Have you received</w:t>
            </w:r>
            <w:r w:rsidRPr="001964C3">
              <w:rPr>
                <w:rStyle w:val="Questionlabel"/>
              </w:rPr>
              <w:t xml:space="preserve"> a rep</w:t>
            </w:r>
            <w:r w:rsidR="00B30AB6">
              <w:rPr>
                <w:rStyle w:val="Questionlabel"/>
              </w:rPr>
              <w:t>ort confirming that the mooring:</w:t>
            </w:r>
          </w:p>
          <w:p w14:paraId="43AED790" w14:textId="77777777" w:rsidR="00B30AB6" w:rsidRDefault="00B30AB6" w:rsidP="00B30AB6">
            <w:pPr>
              <w:pStyle w:val="ListParagraph"/>
              <w:numPr>
                <w:ilvl w:val="0"/>
                <w:numId w:val="18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has been regularly inspected</w:t>
            </w:r>
          </w:p>
          <w:p w14:paraId="7BC4431C" w14:textId="62968666" w:rsidR="000D7199" w:rsidRPr="001964C3" w:rsidRDefault="000D7199" w:rsidP="00B30AB6">
            <w:pPr>
              <w:pStyle w:val="ListParagraph"/>
              <w:numPr>
                <w:ilvl w:val="0"/>
                <w:numId w:val="18"/>
              </w:numPr>
              <w:spacing w:after="40"/>
              <w:rPr>
                <w:rStyle w:val="Questionlabel"/>
              </w:rPr>
            </w:pPr>
            <w:r w:rsidRPr="001964C3">
              <w:rPr>
                <w:rStyle w:val="Questionlabel"/>
              </w:rPr>
              <w:t>is suitable for revalidation of a mooring permit?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F38" w14:textId="77777777" w:rsidR="000D7199" w:rsidRPr="001964C3" w:rsidRDefault="000D7199" w:rsidP="000D7199">
            <w:r w:rsidRPr="001964C3">
              <w:t>Yes / No</w:t>
            </w:r>
          </w:p>
        </w:tc>
      </w:tr>
      <w:tr w:rsidR="000D7199" w:rsidRPr="007A5EFD" w14:paraId="68D7050E" w14:textId="77777777" w:rsidTr="004158D4">
        <w:trPr>
          <w:trHeight w:val="212"/>
        </w:trPr>
        <w:tc>
          <w:tcPr>
            <w:tcW w:w="24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CA6C97" w14:textId="77777777" w:rsidR="000D7199" w:rsidRPr="001964C3" w:rsidRDefault="000D7199" w:rsidP="000D7199">
            <w:pPr>
              <w:rPr>
                <w:rStyle w:val="Questionlabel"/>
              </w:rPr>
            </w:pPr>
            <w:r>
              <w:rPr>
                <w:rStyle w:val="Questionlabel"/>
              </w:rPr>
              <w:t>If no, provide reason</w:t>
            </w:r>
          </w:p>
        </w:tc>
        <w:tc>
          <w:tcPr>
            <w:tcW w:w="794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42F" w14:textId="77777777" w:rsidR="000D7199" w:rsidRPr="001964C3" w:rsidRDefault="000D7199" w:rsidP="000D7199">
            <w:pPr>
              <w:rPr>
                <w:rStyle w:val="Questionlabel"/>
              </w:rPr>
            </w:pPr>
          </w:p>
        </w:tc>
      </w:tr>
      <w:tr w:rsidR="000D7199" w:rsidRPr="007A5EFD" w14:paraId="75CE4192" w14:textId="77777777" w:rsidTr="005D0817">
        <w:trPr>
          <w:trHeight w:val="212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E9DCF4" w14:textId="77777777" w:rsidR="000D7199" w:rsidRPr="00631A70" w:rsidRDefault="000D7199" w:rsidP="000D7199">
            <w:pPr>
              <w:ind w:firstLine="6"/>
              <w:jc w:val="both"/>
              <w:rPr>
                <w:rStyle w:val="Questionlabel"/>
              </w:rPr>
            </w:pPr>
            <w:r>
              <w:rPr>
                <w:rStyle w:val="Questionlabel"/>
              </w:rPr>
              <w:t>Additional information</w:t>
            </w:r>
          </w:p>
        </w:tc>
      </w:tr>
      <w:tr w:rsidR="000D7199" w:rsidRPr="007A5EFD" w14:paraId="68B6DB07" w14:textId="77777777" w:rsidTr="00B30AB6">
        <w:trPr>
          <w:trHeight w:val="2154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B68271" w14:textId="77777777" w:rsidR="000D7199" w:rsidRDefault="000D7199" w:rsidP="000D7199">
            <w:pPr>
              <w:ind w:firstLine="6"/>
              <w:jc w:val="both"/>
              <w:rPr>
                <w:rStyle w:val="Questionlabel"/>
              </w:rPr>
            </w:pPr>
          </w:p>
        </w:tc>
      </w:tr>
      <w:tr w:rsidR="000D7199" w:rsidRPr="007A5EFD" w14:paraId="1C70180F" w14:textId="77777777" w:rsidTr="005D0817">
        <w:trPr>
          <w:trHeight w:val="195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9FD7B4D" w14:textId="500BE23D" w:rsidR="000D7199" w:rsidRPr="00A850DB" w:rsidRDefault="000D7199" w:rsidP="000D7199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</w:rPr>
              <w:t xml:space="preserve">Section 2. Private vessel                                                                                                                              </w:t>
            </w:r>
          </w:p>
        </w:tc>
      </w:tr>
      <w:tr w:rsidR="000D7199" w:rsidRPr="007A5EFD" w14:paraId="422FFD7A" w14:textId="77777777" w:rsidTr="004158D4">
        <w:trPr>
          <w:trHeight w:val="27"/>
        </w:trPr>
        <w:tc>
          <w:tcPr>
            <w:tcW w:w="231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7E9FBC" w14:textId="4AA52981" w:rsidR="000D7199" w:rsidRDefault="000D7199" w:rsidP="000D7199">
            <w:pPr>
              <w:rPr>
                <w:rStyle w:val="Questionlabel"/>
              </w:rPr>
            </w:pPr>
            <w:r>
              <w:rPr>
                <w:rStyle w:val="Questionlabel"/>
              </w:rPr>
              <w:t>Applicant’s full name</w:t>
            </w:r>
          </w:p>
        </w:tc>
        <w:tc>
          <w:tcPr>
            <w:tcW w:w="8083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C2B1E9" w14:textId="77777777" w:rsidR="000D7199" w:rsidRDefault="000D7199" w:rsidP="000D7199"/>
        </w:tc>
      </w:tr>
      <w:tr w:rsidR="000D7199" w:rsidRPr="007A5EFD" w14:paraId="2CF6C6D5" w14:textId="77777777" w:rsidTr="004158D4">
        <w:trPr>
          <w:trHeight w:val="27"/>
        </w:trPr>
        <w:tc>
          <w:tcPr>
            <w:tcW w:w="231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36F1DB" w14:textId="0D68D593" w:rsidR="000D7199" w:rsidRDefault="000D7199" w:rsidP="000D7199">
            <w:pPr>
              <w:rPr>
                <w:rStyle w:val="Questionlabel"/>
              </w:rPr>
            </w:pPr>
            <w:r>
              <w:rPr>
                <w:rStyle w:val="Questionlabel"/>
              </w:rPr>
              <w:t>Applicant’s address</w:t>
            </w:r>
          </w:p>
        </w:tc>
        <w:tc>
          <w:tcPr>
            <w:tcW w:w="8083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E951DF" w14:textId="77777777" w:rsidR="000D7199" w:rsidRDefault="000D7199" w:rsidP="000D7199"/>
        </w:tc>
      </w:tr>
      <w:tr w:rsidR="000D7199" w:rsidRPr="007A5EFD" w14:paraId="56797C10" w14:textId="77777777" w:rsidTr="004158D4">
        <w:trPr>
          <w:trHeight w:val="27"/>
        </w:trPr>
        <w:tc>
          <w:tcPr>
            <w:tcW w:w="231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8DFC05" w14:textId="19E336BF" w:rsidR="000D7199" w:rsidRDefault="000D7199" w:rsidP="000D7199">
            <w:pPr>
              <w:rPr>
                <w:rStyle w:val="Questionlabel"/>
              </w:rPr>
            </w:pPr>
            <w:r>
              <w:rPr>
                <w:rStyle w:val="Questionlabel"/>
              </w:rPr>
              <w:t>Vessel name</w:t>
            </w:r>
          </w:p>
        </w:tc>
        <w:tc>
          <w:tcPr>
            <w:tcW w:w="8083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0A0BF6" w14:textId="77777777" w:rsidR="000D7199" w:rsidRDefault="000D7199" w:rsidP="000D7199"/>
        </w:tc>
      </w:tr>
      <w:tr w:rsidR="000D7199" w:rsidRPr="007A5EFD" w14:paraId="7AF841F7" w14:textId="77777777" w:rsidTr="00BB5E77">
        <w:trPr>
          <w:trHeight w:val="27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7EFCB6" w14:textId="4E512B05" w:rsidR="000D7199" w:rsidRDefault="000D7199" w:rsidP="000D7199">
            <w:r>
              <w:t>I d</w:t>
            </w:r>
            <w:r w:rsidRPr="002B52FF">
              <w:t>eclare</w:t>
            </w:r>
            <w:r>
              <w:t xml:space="preserve"> that </w:t>
            </w:r>
            <w:r w:rsidRPr="002B52FF">
              <w:t xml:space="preserve">I have had all chains, swivels, shackles and </w:t>
            </w:r>
            <w:r>
              <w:t xml:space="preserve">associated equipment </w:t>
            </w:r>
            <w:r w:rsidRPr="002B52FF">
              <w:t>of my mooring inspected on a regular basis,</w:t>
            </w:r>
            <w:r>
              <w:t xml:space="preserve"> with fit for purpose report available, confirming </w:t>
            </w:r>
            <w:r w:rsidRPr="002B52FF">
              <w:t>suitab</w:t>
            </w:r>
            <w:r>
              <w:t xml:space="preserve">ility of the mooring </w:t>
            </w:r>
            <w:r w:rsidRPr="002B52FF">
              <w:t xml:space="preserve">for the </w:t>
            </w:r>
            <w:r>
              <w:t xml:space="preserve">nominated </w:t>
            </w:r>
            <w:r w:rsidRPr="002B52FF">
              <w:t>vessel</w:t>
            </w:r>
            <w:r>
              <w:t>,</w:t>
            </w:r>
            <w:r w:rsidRPr="002B52FF">
              <w:t xml:space="preserve"> </w:t>
            </w:r>
            <w:r>
              <w:t xml:space="preserve">including suitability for local weather and tidal conditions.  </w:t>
            </w:r>
          </w:p>
          <w:p w14:paraId="38D9149B" w14:textId="3C1AFADE" w:rsidR="000D7199" w:rsidRDefault="000D7199" w:rsidP="000D7199">
            <w:r>
              <w:t xml:space="preserve">I further declare </w:t>
            </w:r>
            <w:r w:rsidRPr="002B52FF">
              <w:t>that I will comply with all relevant legislation and conditions applicable to the mooring permit</w:t>
            </w:r>
            <w:r>
              <w:t xml:space="preserve"> as required by the RHM and Darwin Mooring Standards</w:t>
            </w:r>
            <w:r w:rsidRPr="002B52FF">
              <w:t>.</w:t>
            </w:r>
          </w:p>
        </w:tc>
      </w:tr>
      <w:tr w:rsidR="000D7199" w:rsidRPr="007A5EFD" w14:paraId="06EF802A" w14:textId="77777777" w:rsidTr="00BB5E77">
        <w:trPr>
          <w:trHeight w:val="27"/>
        </w:trPr>
        <w:tc>
          <w:tcPr>
            <w:tcW w:w="10393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413087" w14:textId="105800F9" w:rsidR="000D7199" w:rsidRDefault="000D7199" w:rsidP="000D7199">
            <w:r>
              <w:t>By signing below, I agree to the statement above.</w:t>
            </w:r>
          </w:p>
        </w:tc>
      </w:tr>
      <w:tr w:rsidR="000D7199" w:rsidRPr="007A5EFD" w14:paraId="3B8CA562" w14:textId="77777777" w:rsidTr="004158D4">
        <w:trPr>
          <w:trHeight w:val="385"/>
        </w:trPr>
        <w:tc>
          <w:tcPr>
            <w:tcW w:w="183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EF2A69" w14:textId="77777777" w:rsidR="000D7199" w:rsidRPr="009C2BCA" w:rsidRDefault="000D7199" w:rsidP="000D7199">
            <w:pPr>
              <w:rPr>
                <w:rStyle w:val="Questionlabel"/>
              </w:rPr>
            </w:pPr>
            <w:r w:rsidRPr="009C2BCA">
              <w:rPr>
                <w:rStyle w:val="Questionlabel"/>
              </w:rPr>
              <w:t>Signature of the applicant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3AE47F" w14:textId="77777777" w:rsidR="000D7199" w:rsidRDefault="000D7199" w:rsidP="000D7199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CBA9F" w14:textId="77777777" w:rsidR="000D7199" w:rsidRPr="009C2BCA" w:rsidRDefault="000D7199" w:rsidP="000D7199">
            <w:pPr>
              <w:rPr>
                <w:rStyle w:val="Questionlabel"/>
              </w:rPr>
            </w:pPr>
            <w:r w:rsidRPr="009C2BCA">
              <w:rPr>
                <w:rStyle w:val="Questionlabel"/>
              </w:rPr>
              <w:t>Date</w:t>
            </w:r>
          </w:p>
        </w:tc>
        <w:tc>
          <w:tcPr>
            <w:tcW w:w="35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670417A" w14:textId="77777777" w:rsidR="000D7199" w:rsidRDefault="000D7199" w:rsidP="000D7199">
            <w:pPr>
              <w:rPr>
                <w:sz w:val="20"/>
              </w:rPr>
            </w:pPr>
          </w:p>
        </w:tc>
      </w:tr>
      <w:tr w:rsidR="000D7199" w:rsidRPr="007A5EFD" w14:paraId="3E709EAD" w14:textId="77777777" w:rsidTr="005D0817">
        <w:trPr>
          <w:trHeight w:val="27"/>
        </w:trPr>
        <w:tc>
          <w:tcPr>
            <w:tcW w:w="103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DB1860F" w14:textId="757B8424" w:rsidR="000D7199" w:rsidRPr="007A5EFD" w:rsidRDefault="000D7199" w:rsidP="000D7199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Office use only</w:t>
            </w:r>
          </w:p>
        </w:tc>
      </w:tr>
      <w:tr w:rsidR="000D7199" w:rsidRPr="007A5EFD" w14:paraId="687F2225" w14:textId="77777777" w:rsidTr="004158D4">
        <w:trPr>
          <w:trHeight w:val="27"/>
        </w:trPr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8439A7" w14:textId="77777777" w:rsidR="000D7199" w:rsidRPr="007A5EFD" w:rsidRDefault="000D7199" w:rsidP="000D7199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Name</w:t>
            </w:r>
          </w:p>
        </w:tc>
        <w:tc>
          <w:tcPr>
            <w:tcW w:w="8563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A4773C" w14:textId="77777777" w:rsidR="000D7199" w:rsidRPr="002C0BEF" w:rsidRDefault="000D7199" w:rsidP="000D7199"/>
        </w:tc>
      </w:tr>
      <w:tr w:rsidR="000D7199" w:rsidRPr="007A5EFD" w14:paraId="699404C1" w14:textId="77777777" w:rsidTr="004158D4">
        <w:trPr>
          <w:trHeight w:val="27"/>
        </w:trPr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4DD994" w14:textId="77777777" w:rsidR="000D7199" w:rsidRPr="007A5EFD" w:rsidRDefault="000D7199" w:rsidP="000D7199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Organisation</w:t>
            </w:r>
          </w:p>
        </w:tc>
        <w:tc>
          <w:tcPr>
            <w:tcW w:w="341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A0F16F" w14:textId="77777777" w:rsidR="000D7199" w:rsidRPr="002C0BEF" w:rsidRDefault="000D7199" w:rsidP="000D7199"/>
        </w:tc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A5B141A" w14:textId="77777777" w:rsidR="000D7199" w:rsidRPr="007A5EFD" w:rsidRDefault="000D7199" w:rsidP="000D7199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Email/phone</w:t>
            </w:r>
          </w:p>
        </w:tc>
        <w:tc>
          <w:tcPr>
            <w:tcW w:w="339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31F0F1F" w14:textId="77777777" w:rsidR="000D7199" w:rsidRPr="002C0BEF" w:rsidRDefault="000D7199" w:rsidP="000D7199"/>
        </w:tc>
      </w:tr>
      <w:tr w:rsidR="000D7199" w:rsidRPr="007A5EFD" w14:paraId="5A9DD410" w14:textId="77777777" w:rsidTr="005D0817">
        <w:trPr>
          <w:trHeight w:val="28"/>
        </w:trPr>
        <w:tc>
          <w:tcPr>
            <w:tcW w:w="10393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E8760EA" w14:textId="77777777" w:rsidR="000D7199" w:rsidRPr="002C21A2" w:rsidRDefault="000D7199" w:rsidP="000D7199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14:paraId="73DD48BE" w14:textId="77777777" w:rsidR="007A5EFD" w:rsidRDefault="007A5EFD" w:rsidP="00A24A2B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2CB54" w14:textId="77777777" w:rsidR="000E407F" w:rsidRDefault="000E407F" w:rsidP="007332FF">
      <w:r>
        <w:separator/>
      </w:r>
    </w:p>
  </w:endnote>
  <w:endnote w:type="continuationSeparator" w:id="0">
    <w:p w14:paraId="67C4DEDD" w14:textId="77777777" w:rsidR="000E407F" w:rsidRDefault="000E407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C018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79714DCB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3D69290F" w14:textId="0C75A830" w:rsidR="00246AD4" w:rsidRDefault="000E407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771312390"/>
              <w:placeholder>
                <w:docPart w:val="C9ECCB67A7EE422E9045B34E4460B48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5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46AD4">
                <w:rPr>
                  <w:rStyle w:val="PageNumber"/>
                </w:rPr>
                <w:t>17 May 2021</w:t>
              </w:r>
            </w:sdtContent>
          </w:sdt>
        </w:p>
        <w:p w14:paraId="633B6A7E" w14:textId="05888FB4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47D0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47D0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AC265C7" w14:textId="77777777" w:rsidR="002645D5" w:rsidRPr="00B11C67" w:rsidRDefault="002645D5" w:rsidP="002645D5">
    <w:pPr>
      <w:pStyle w:val="Footer"/>
      <w:rPr>
        <w:sz w:val="4"/>
        <w:szCs w:val="4"/>
      </w:rPr>
    </w:pPr>
  </w:p>
  <w:p w14:paraId="5EC72EAD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6CAE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6865C785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D5F60CD" w14:textId="53E3DB2B" w:rsidR="00A66DD9" w:rsidRPr="001B3D22" w:rsidRDefault="000E407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601912984"/>
              <w:placeholder>
                <w:docPart w:val="E1732990FF104E59B92F42CF911E1605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5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46AD4">
                <w:rPr>
                  <w:rStyle w:val="PageNumber"/>
                </w:rPr>
                <w:t>17 May 2021</w:t>
              </w:r>
            </w:sdtContent>
          </w:sdt>
        </w:p>
        <w:p w14:paraId="5F1182DF" w14:textId="2E14C91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E407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E407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DD67C27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5E21446" wp14:editId="4D3065D8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3A433FA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3F78B" w14:textId="77777777" w:rsidR="000E407F" w:rsidRDefault="000E407F" w:rsidP="007332FF">
      <w:r>
        <w:separator/>
      </w:r>
    </w:p>
  </w:footnote>
  <w:footnote w:type="continuationSeparator" w:id="0">
    <w:p w14:paraId="145DF2A3" w14:textId="77777777" w:rsidR="000E407F" w:rsidRDefault="000E407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90507" w14:textId="77777777" w:rsidR="00983000" w:rsidRPr="00162207" w:rsidRDefault="000E407F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F5FD6">
          <w:rPr>
            <w:rStyle w:val="HeaderChar"/>
          </w:rPr>
          <w:t>Apply to renew a mooring permit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40"/>
        <w:szCs w:val="40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3F4525D" w14:textId="77777777" w:rsidR="00A53CF0" w:rsidRPr="0007224A" w:rsidRDefault="005D0817" w:rsidP="00A53CF0">
        <w:pPr>
          <w:pStyle w:val="Title"/>
          <w:rPr>
            <w:sz w:val="40"/>
            <w:szCs w:val="40"/>
          </w:rPr>
        </w:pPr>
        <w:r>
          <w:rPr>
            <w:rStyle w:val="TitleChar"/>
            <w:sz w:val="40"/>
            <w:szCs w:val="40"/>
          </w:rPr>
          <w:t>Apply to renew a mooring permit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8B79C3"/>
    <w:multiLevelType w:val="hybridMultilevel"/>
    <w:tmpl w:val="A396350A"/>
    <w:lvl w:ilvl="0" w:tplc="0EAE6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94206C5"/>
    <w:multiLevelType w:val="hybridMultilevel"/>
    <w:tmpl w:val="B8227D2A"/>
    <w:lvl w:ilvl="0" w:tplc="0EAE6D9A">
      <w:start w:val="1"/>
      <w:numFmt w:val="bullet"/>
      <w:lvlText w:val="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3370521"/>
    <w:multiLevelType w:val="hybridMultilevel"/>
    <w:tmpl w:val="07B64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A5A55FD"/>
    <w:multiLevelType w:val="hybridMultilevel"/>
    <w:tmpl w:val="C700D814"/>
    <w:lvl w:ilvl="0" w:tplc="0EAE6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0D315A4"/>
    <w:multiLevelType w:val="hybridMultilevel"/>
    <w:tmpl w:val="D5826512"/>
    <w:lvl w:ilvl="0" w:tplc="0EAE6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E1848"/>
    <w:multiLevelType w:val="hybridMultilevel"/>
    <w:tmpl w:val="55E80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AC47835"/>
    <w:multiLevelType w:val="hybridMultilevel"/>
    <w:tmpl w:val="D424E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5ED1305"/>
    <w:multiLevelType w:val="hybridMultilevel"/>
    <w:tmpl w:val="D0E8D344"/>
    <w:lvl w:ilvl="0" w:tplc="0EAE6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0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90E56"/>
    <w:multiLevelType w:val="hybridMultilevel"/>
    <w:tmpl w:val="891EE5C2"/>
    <w:lvl w:ilvl="0" w:tplc="4F5E46F4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2"/>
  </w:num>
  <w:num w:numId="3">
    <w:abstractNumId w:val="45"/>
  </w:num>
  <w:num w:numId="4">
    <w:abstractNumId w:val="30"/>
  </w:num>
  <w:num w:numId="5">
    <w:abstractNumId w:val="17"/>
  </w:num>
  <w:num w:numId="6">
    <w:abstractNumId w:val="8"/>
  </w:num>
  <w:num w:numId="7">
    <w:abstractNumId w:val="32"/>
  </w:num>
  <w:num w:numId="8">
    <w:abstractNumId w:val="15"/>
  </w:num>
  <w:num w:numId="9">
    <w:abstractNumId w:val="43"/>
  </w:num>
  <w:num w:numId="10">
    <w:abstractNumId w:val="27"/>
  </w:num>
  <w:num w:numId="11">
    <w:abstractNumId w:val="40"/>
  </w:num>
  <w:num w:numId="12">
    <w:abstractNumId w:val="2"/>
  </w:num>
  <w:num w:numId="13">
    <w:abstractNumId w:val="16"/>
  </w:num>
  <w:num w:numId="14">
    <w:abstractNumId w:val="25"/>
  </w:num>
  <w:num w:numId="15">
    <w:abstractNumId w:val="23"/>
  </w:num>
  <w:num w:numId="16">
    <w:abstractNumId w:val="38"/>
  </w:num>
  <w:num w:numId="17">
    <w:abstractNumId w:val="21"/>
  </w:num>
  <w:num w:numId="18">
    <w:abstractNumId w:val="26"/>
  </w:num>
  <w:num w:numId="19">
    <w:abstractNumId w:val="44"/>
  </w:num>
  <w:num w:numId="20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43"/>
    <w:rsid w:val="00001DDF"/>
    <w:rsid w:val="0000322D"/>
    <w:rsid w:val="00004B5A"/>
    <w:rsid w:val="00007670"/>
    <w:rsid w:val="00010665"/>
    <w:rsid w:val="000107C5"/>
    <w:rsid w:val="00020347"/>
    <w:rsid w:val="0002393A"/>
    <w:rsid w:val="00027DB8"/>
    <w:rsid w:val="00031A96"/>
    <w:rsid w:val="00040BF3"/>
    <w:rsid w:val="0004197C"/>
    <w:rsid w:val="0004211C"/>
    <w:rsid w:val="00043D11"/>
    <w:rsid w:val="00046C59"/>
    <w:rsid w:val="00046F26"/>
    <w:rsid w:val="00051362"/>
    <w:rsid w:val="00051F45"/>
    <w:rsid w:val="00052953"/>
    <w:rsid w:val="0005341A"/>
    <w:rsid w:val="00056DEF"/>
    <w:rsid w:val="00056EDC"/>
    <w:rsid w:val="0006635A"/>
    <w:rsid w:val="0006746C"/>
    <w:rsid w:val="00071334"/>
    <w:rsid w:val="000720BE"/>
    <w:rsid w:val="0007224A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D7199"/>
    <w:rsid w:val="000E1272"/>
    <w:rsid w:val="000E342B"/>
    <w:rsid w:val="000E3ED2"/>
    <w:rsid w:val="000E407F"/>
    <w:rsid w:val="000E5DD2"/>
    <w:rsid w:val="000F2958"/>
    <w:rsid w:val="000F3850"/>
    <w:rsid w:val="000F604F"/>
    <w:rsid w:val="00103AAD"/>
    <w:rsid w:val="00104E7F"/>
    <w:rsid w:val="00110527"/>
    <w:rsid w:val="001137EC"/>
    <w:rsid w:val="001152F5"/>
    <w:rsid w:val="00117743"/>
    <w:rsid w:val="00117F5B"/>
    <w:rsid w:val="00132658"/>
    <w:rsid w:val="001343E2"/>
    <w:rsid w:val="001450C8"/>
    <w:rsid w:val="00150DC0"/>
    <w:rsid w:val="00156C60"/>
    <w:rsid w:val="00156CD4"/>
    <w:rsid w:val="0016153B"/>
    <w:rsid w:val="00162207"/>
    <w:rsid w:val="00164A3E"/>
    <w:rsid w:val="00166FF6"/>
    <w:rsid w:val="00176123"/>
    <w:rsid w:val="00181620"/>
    <w:rsid w:val="001827F3"/>
    <w:rsid w:val="00185FF9"/>
    <w:rsid w:val="00187130"/>
    <w:rsid w:val="001957AD"/>
    <w:rsid w:val="001964C3"/>
    <w:rsid w:val="00196F8E"/>
    <w:rsid w:val="001A2B7F"/>
    <w:rsid w:val="001A3AFD"/>
    <w:rsid w:val="001A496C"/>
    <w:rsid w:val="001A576A"/>
    <w:rsid w:val="001A6002"/>
    <w:rsid w:val="001A744B"/>
    <w:rsid w:val="001B28DA"/>
    <w:rsid w:val="001B2B6C"/>
    <w:rsid w:val="001B3D22"/>
    <w:rsid w:val="001D01C4"/>
    <w:rsid w:val="001D4DA9"/>
    <w:rsid w:val="001D4F99"/>
    <w:rsid w:val="001D50C3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6AD4"/>
    <w:rsid w:val="00247343"/>
    <w:rsid w:val="00261D7D"/>
    <w:rsid w:val="002645D5"/>
    <w:rsid w:val="0026532D"/>
    <w:rsid w:val="00265C56"/>
    <w:rsid w:val="002716CD"/>
    <w:rsid w:val="00274D4B"/>
    <w:rsid w:val="00277D1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2FF"/>
    <w:rsid w:val="002B5591"/>
    <w:rsid w:val="002B6AA4"/>
    <w:rsid w:val="002C0BEF"/>
    <w:rsid w:val="002C1FE9"/>
    <w:rsid w:val="002C21A2"/>
    <w:rsid w:val="002C266B"/>
    <w:rsid w:val="002C58F8"/>
    <w:rsid w:val="002D3A57"/>
    <w:rsid w:val="002D43AB"/>
    <w:rsid w:val="002D7D05"/>
    <w:rsid w:val="002E20C8"/>
    <w:rsid w:val="002E32FC"/>
    <w:rsid w:val="002E4290"/>
    <w:rsid w:val="002E66A6"/>
    <w:rsid w:val="002F0DB1"/>
    <w:rsid w:val="002F2885"/>
    <w:rsid w:val="002F45A1"/>
    <w:rsid w:val="0030203D"/>
    <w:rsid w:val="003037F9"/>
    <w:rsid w:val="0030583E"/>
    <w:rsid w:val="00305DF5"/>
    <w:rsid w:val="00307FE1"/>
    <w:rsid w:val="003164BA"/>
    <w:rsid w:val="0032013E"/>
    <w:rsid w:val="003258E6"/>
    <w:rsid w:val="0033510E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1DE6"/>
    <w:rsid w:val="00386D22"/>
    <w:rsid w:val="00387DB7"/>
    <w:rsid w:val="00390862"/>
    <w:rsid w:val="00390CE3"/>
    <w:rsid w:val="00394876"/>
    <w:rsid w:val="00394AAF"/>
    <w:rsid w:val="00394CE5"/>
    <w:rsid w:val="0039602B"/>
    <w:rsid w:val="00396739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2C3"/>
    <w:rsid w:val="003F5B58"/>
    <w:rsid w:val="003F7E65"/>
    <w:rsid w:val="0040222A"/>
    <w:rsid w:val="00402A05"/>
    <w:rsid w:val="004047BC"/>
    <w:rsid w:val="004100F7"/>
    <w:rsid w:val="00414CB3"/>
    <w:rsid w:val="0041563D"/>
    <w:rsid w:val="004158D4"/>
    <w:rsid w:val="00426E25"/>
    <w:rsid w:val="00427D9C"/>
    <w:rsid w:val="00427E7E"/>
    <w:rsid w:val="00431F3F"/>
    <w:rsid w:val="00433C60"/>
    <w:rsid w:val="0043465D"/>
    <w:rsid w:val="00440C12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2A8A"/>
    <w:rsid w:val="00473C98"/>
    <w:rsid w:val="00474965"/>
    <w:rsid w:val="00482DF8"/>
    <w:rsid w:val="00484102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1D0D"/>
    <w:rsid w:val="00543BD1"/>
    <w:rsid w:val="00556113"/>
    <w:rsid w:val="00557806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0817"/>
    <w:rsid w:val="005D2FEC"/>
    <w:rsid w:val="005E144D"/>
    <w:rsid w:val="005E1500"/>
    <w:rsid w:val="005E3A43"/>
    <w:rsid w:val="005F03CB"/>
    <w:rsid w:val="005F07BC"/>
    <w:rsid w:val="005F0B17"/>
    <w:rsid w:val="005F670D"/>
    <w:rsid w:val="005F77C7"/>
    <w:rsid w:val="00620675"/>
    <w:rsid w:val="00622910"/>
    <w:rsid w:val="00623A87"/>
    <w:rsid w:val="006254B6"/>
    <w:rsid w:val="00627FC8"/>
    <w:rsid w:val="00631A70"/>
    <w:rsid w:val="006433C3"/>
    <w:rsid w:val="00650F5B"/>
    <w:rsid w:val="00653394"/>
    <w:rsid w:val="00655980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96E94"/>
    <w:rsid w:val="006A756A"/>
    <w:rsid w:val="006B265B"/>
    <w:rsid w:val="006B7FE0"/>
    <w:rsid w:val="006D5B88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266F0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6D6A"/>
    <w:rsid w:val="00777795"/>
    <w:rsid w:val="00783A57"/>
    <w:rsid w:val="00783C45"/>
    <w:rsid w:val="00784C92"/>
    <w:rsid w:val="007859CD"/>
    <w:rsid w:val="00785C24"/>
    <w:rsid w:val="007907E4"/>
    <w:rsid w:val="00792DC1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64E9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351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0F3F"/>
    <w:rsid w:val="008B521D"/>
    <w:rsid w:val="008B529E"/>
    <w:rsid w:val="008C17FB"/>
    <w:rsid w:val="008C70BB"/>
    <w:rsid w:val="008D07BE"/>
    <w:rsid w:val="008D10E2"/>
    <w:rsid w:val="008D1B00"/>
    <w:rsid w:val="008D57B8"/>
    <w:rsid w:val="008E03FC"/>
    <w:rsid w:val="008E510B"/>
    <w:rsid w:val="008F58A3"/>
    <w:rsid w:val="00902B13"/>
    <w:rsid w:val="00911941"/>
    <w:rsid w:val="00917A9A"/>
    <w:rsid w:val="0092024D"/>
    <w:rsid w:val="00925146"/>
    <w:rsid w:val="00925F0F"/>
    <w:rsid w:val="00932F6B"/>
    <w:rsid w:val="00934E50"/>
    <w:rsid w:val="009468BC"/>
    <w:rsid w:val="00947EE9"/>
    <w:rsid w:val="00947FAE"/>
    <w:rsid w:val="009616DF"/>
    <w:rsid w:val="00964416"/>
    <w:rsid w:val="0096542F"/>
    <w:rsid w:val="00967FA7"/>
    <w:rsid w:val="00971645"/>
    <w:rsid w:val="00973897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C2BCA"/>
    <w:rsid w:val="009C5A73"/>
    <w:rsid w:val="009D0EB5"/>
    <w:rsid w:val="009D14F9"/>
    <w:rsid w:val="009D2B74"/>
    <w:rsid w:val="009D63FF"/>
    <w:rsid w:val="009E175D"/>
    <w:rsid w:val="009E207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7C28"/>
    <w:rsid w:val="00A22C38"/>
    <w:rsid w:val="00A22D3C"/>
    <w:rsid w:val="00A24A2B"/>
    <w:rsid w:val="00A25193"/>
    <w:rsid w:val="00A26E80"/>
    <w:rsid w:val="00A31AE8"/>
    <w:rsid w:val="00A3739D"/>
    <w:rsid w:val="00A3761F"/>
    <w:rsid w:val="00A37DDA"/>
    <w:rsid w:val="00A37E0F"/>
    <w:rsid w:val="00A45005"/>
    <w:rsid w:val="00A53CF0"/>
    <w:rsid w:val="00A61512"/>
    <w:rsid w:val="00A66DD9"/>
    <w:rsid w:val="00A7620F"/>
    <w:rsid w:val="00A76790"/>
    <w:rsid w:val="00A850DB"/>
    <w:rsid w:val="00A91DF4"/>
    <w:rsid w:val="00A925EC"/>
    <w:rsid w:val="00A929AA"/>
    <w:rsid w:val="00A92B6B"/>
    <w:rsid w:val="00AA12D9"/>
    <w:rsid w:val="00AA541E"/>
    <w:rsid w:val="00AD0156"/>
    <w:rsid w:val="00AD0DA4"/>
    <w:rsid w:val="00AD4169"/>
    <w:rsid w:val="00AE193F"/>
    <w:rsid w:val="00AE25C6"/>
    <w:rsid w:val="00AE2A8A"/>
    <w:rsid w:val="00AE2AE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0AB6"/>
    <w:rsid w:val="00B31D3A"/>
    <w:rsid w:val="00B343CC"/>
    <w:rsid w:val="00B42B42"/>
    <w:rsid w:val="00B5084A"/>
    <w:rsid w:val="00B5328C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5288"/>
    <w:rsid w:val="00B96513"/>
    <w:rsid w:val="00BA1A56"/>
    <w:rsid w:val="00BA1D47"/>
    <w:rsid w:val="00BA66F0"/>
    <w:rsid w:val="00BB2239"/>
    <w:rsid w:val="00BB2AE7"/>
    <w:rsid w:val="00BB6464"/>
    <w:rsid w:val="00BB71B6"/>
    <w:rsid w:val="00BC1BB8"/>
    <w:rsid w:val="00BC6A4B"/>
    <w:rsid w:val="00BD4852"/>
    <w:rsid w:val="00BD7FE1"/>
    <w:rsid w:val="00BE37CA"/>
    <w:rsid w:val="00BE40F1"/>
    <w:rsid w:val="00BE6144"/>
    <w:rsid w:val="00BE635A"/>
    <w:rsid w:val="00BF17E9"/>
    <w:rsid w:val="00BF2ABB"/>
    <w:rsid w:val="00BF5099"/>
    <w:rsid w:val="00BF5FD6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47D01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310C"/>
    <w:rsid w:val="00C85BF1"/>
    <w:rsid w:val="00C86609"/>
    <w:rsid w:val="00C92B4C"/>
    <w:rsid w:val="00C954F6"/>
    <w:rsid w:val="00C96318"/>
    <w:rsid w:val="00CA26BA"/>
    <w:rsid w:val="00CA3068"/>
    <w:rsid w:val="00CA36A0"/>
    <w:rsid w:val="00CA6BC5"/>
    <w:rsid w:val="00CC2F1A"/>
    <w:rsid w:val="00CC571B"/>
    <w:rsid w:val="00CC61CD"/>
    <w:rsid w:val="00CC6C02"/>
    <w:rsid w:val="00CC737B"/>
    <w:rsid w:val="00CD5011"/>
    <w:rsid w:val="00CE34D6"/>
    <w:rsid w:val="00CE5883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0B7C"/>
    <w:rsid w:val="00D517C6"/>
    <w:rsid w:val="00D60972"/>
    <w:rsid w:val="00D71D84"/>
    <w:rsid w:val="00D72464"/>
    <w:rsid w:val="00D72A57"/>
    <w:rsid w:val="00D734FF"/>
    <w:rsid w:val="00D768EB"/>
    <w:rsid w:val="00D81E17"/>
    <w:rsid w:val="00D82D1E"/>
    <w:rsid w:val="00D832D9"/>
    <w:rsid w:val="00D83EC2"/>
    <w:rsid w:val="00D85D09"/>
    <w:rsid w:val="00D865A4"/>
    <w:rsid w:val="00D90F00"/>
    <w:rsid w:val="00D91C07"/>
    <w:rsid w:val="00D975C0"/>
    <w:rsid w:val="00DA5285"/>
    <w:rsid w:val="00DB191D"/>
    <w:rsid w:val="00DB4F91"/>
    <w:rsid w:val="00DB5ECF"/>
    <w:rsid w:val="00DB6D0A"/>
    <w:rsid w:val="00DC06BE"/>
    <w:rsid w:val="00DC1F0F"/>
    <w:rsid w:val="00DC3117"/>
    <w:rsid w:val="00DC5DD9"/>
    <w:rsid w:val="00DC6D2D"/>
    <w:rsid w:val="00DD4E59"/>
    <w:rsid w:val="00DD668B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189"/>
    <w:rsid w:val="00E3723D"/>
    <w:rsid w:val="00E43797"/>
    <w:rsid w:val="00E44C89"/>
    <w:rsid w:val="00E457A6"/>
    <w:rsid w:val="00E61BA2"/>
    <w:rsid w:val="00E61C43"/>
    <w:rsid w:val="00E63864"/>
    <w:rsid w:val="00E6403F"/>
    <w:rsid w:val="00E7510D"/>
    <w:rsid w:val="00E75451"/>
    <w:rsid w:val="00E770C4"/>
    <w:rsid w:val="00E84C5A"/>
    <w:rsid w:val="00E861DB"/>
    <w:rsid w:val="00E908F1"/>
    <w:rsid w:val="00E93406"/>
    <w:rsid w:val="00E9544E"/>
    <w:rsid w:val="00E956C5"/>
    <w:rsid w:val="00E95C39"/>
    <w:rsid w:val="00EA2C39"/>
    <w:rsid w:val="00EB0A3C"/>
    <w:rsid w:val="00EB0A96"/>
    <w:rsid w:val="00EB5847"/>
    <w:rsid w:val="00EB68A6"/>
    <w:rsid w:val="00EB77F9"/>
    <w:rsid w:val="00EB7F71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53A0"/>
    <w:rsid w:val="00F467B9"/>
    <w:rsid w:val="00F5696E"/>
    <w:rsid w:val="00F60EFF"/>
    <w:rsid w:val="00F67D2D"/>
    <w:rsid w:val="00F858F2"/>
    <w:rsid w:val="00F860CC"/>
    <w:rsid w:val="00F929E3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3FEF0"/>
  <w15:docId w15:val="{CBDDF72A-088B-4E19-8ACD-BC84C227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103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A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AA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AA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HM@nt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bey\Downloads\ntg-form-template_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732990FF104E59B92F42CF911E1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EBC4-C763-446A-B2DC-4CA4C9B8DFBF}"/>
      </w:docPartPr>
      <w:docPartBody>
        <w:p w:rsidR="00B41F02" w:rsidRDefault="0091300B" w:rsidP="0091300B">
          <w:pPr>
            <w:pStyle w:val="E1732990FF104E59B92F42CF911E1605"/>
          </w:pPr>
          <w:r w:rsidRPr="005076E2">
            <w:t>&lt;Date Month Year&gt;</w:t>
          </w:r>
        </w:p>
      </w:docPartBody>
    </w:docPart>
    <w:docPart>
      <w:docPartPr>
        <w:name w:val="C9ECCB67A7EE422E9045B34E4460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0C1E-B329-4F2D-A20A-339707C66A33}"/>
      </w:docPartPr>
      <w:docPartBody>
        <w:p w:rsidR="00B41F02" w:rsidRDefault="0091300B" w:rsidP="0091300B">
          <w:pPr>
            <w:pStyle w:val="C9ECCB67A7EE422E9045B34E4460B48B"/>
          </w:pPr>
          <w:r w:rsidRPr="005076E2">
            <w:t>&lt;Date Month Year&gt;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0B"/>
    <w:rsid w:val="00651F26"/>
    <w:rsid w:val="0086369C"/>
    <w:rsid w:val="0091300B"/>
    <w:rsid w:val="00A6414B"/>
    <w:rsid w:val="00B06CA2"/>
    <w:rsid w:val="00B4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32990FF104E59B92F42CF911E1605">
    <w:name w:val="E1732990FF104E59B92F42CF911E1605"/>
    <w:rsid w:val="0091300B"/>
  </w:style>
  <w:style w:type="paragraph" w:customStyle="1" w:styleId="C9ECCB67A7EE422E9045B34E4460B48B">
    <w:name w:val="C9ECCB67A7EE422E9045B34E4460B48B"/>
    <w:rsid w:val="00913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2021-05-17T00:00:00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9FB26E-CAD6-495C-8009-F15440E7E20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98A65E6A-1C1A-45CA-8D48-BD730C3A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14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 to renew a mooring permit</vt:lpstr>
    </vt:vector>
  </TitlesOfParts>
  <Company>Infrastructure, Planning and Logistics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to renew a mooring permit</dc:title>
  <dc:creator>Northern Territory Government</dc:creator>
  <cp:lastModifiedBy>Beia Capaque</cp:lastModifiedBy>
  <cp:revision>9</cp:revision>
  <cp:lastPrinted>2021-06-24T06:42:00Z</cp:lastPrinted>
  <dcterms:created xsi:type="dcterms:W3CDTF">2021-05-26T02:25:00Z</dcterms:created>
  <dcterms:modified xsi:type="dcterms:W3CDTF">2021-06-24T06:42:00Z</dcterms:modified>
</cp:coreProperties>
</file>