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85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235"/>
        <w:gridCol w:w="1653"/>
        <w:gridCol w:w="142"/>
        <w:gridCol w:w="3118"/>
        <w:gridCol w:w="1418"/>
        <w:gridCol w:w="2693"/>
        <w:gridCol w:w="1126"/>
      </w:tblGrid>
      <w:tr w:rsidR="003721B1" w:rsidRPr="007A5EFD" w:rsidTr="00496B05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3721B1" w:rsidRPr="005E6125" w:rsidRDefault="003721B1" w:rsidP="003721B1">
            <w:pPr>
              <w:spacing w:after="0"/>
              <w:rPr>
                <w:rStyle w:val="Hidden"/>
                <w:color w:val="auto"/>
              </w:rPr>
            </w:pPr>
          </w:p>
        </w:tc>
        <w:tc>
          <w:tcPr>
            <w:tcW w:w="10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21B1" w:rsidRPr="00496B05" w:rsidRDefault="00496B05" w:rsidP="003721B1">
            <w:pPr>
              <w:spacing w:after="0"/>
              <w:rPr>
                <w:rStyle w:val="Hidden"/>
                <w:color w:val="auto"/>
                <w:sz w:val="4"/>
                <w:szCs w:val="22"/>
              </w:rPr>
            </w:pPr>
            <w:r w:rsidRPr="00496B05">
              <w:rPr>
                <w:rStyle w:val="Hidden"/>
                <w:sz w:val="4"/>
                <w:szCs w:val="22"/>
              </w:rPr>
              <w:t>Start form</w:t>
            </w:r>
          </w:p>
        </w:tc>
      </w:tr>
      <w:tr w:rsidR="003721B1" w:rsidRPr="007A5EFD" w:rsidTr="006E4007">
        <w:trPr>
          <w:trHeight w:val="973"/>
        </w:trPr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3721B1" w:rsidRDefault="003721B1" w:rsidP="00080A7B">
            <w:pPr>
              <w:pStyle w:val="Heading1"/>
              <w:spacing w:before="0" w:after="0"/>
              <w:outlineLvl w:val="0"/>
              <w:rPr>
                <w:rFonts w:eastAsia="Calibri"/>
              </w:rPr>
            </w:pPr>
            <w:r w:rsidRPr="00872B4E">
              <w:rPr>
                <w:rFonts w:eastAsia="Calibri"/>
              </w:rPr>
              <w:t>Before you fill in the form</w:t>
            </w:r>
            <w:r>
              <w:rPr>
                <w:rFonts w:eastAsia="Calibri"/>
              </w:rPr>
              <w:t xml:space="preserve"> </w:t>
            </w:r>
          </w:p>
          <w:p w:rsidR="003721B1" w:rsidRPr="00136C76" w:rsidRDefault="003721B1" w:rsidP="00080A7B">
            <w:pPr>
              <w:ind w:left="45"/>
              <w:rPr>
                <w:b/>
              </w:rPr>
            </w:pPr>
            <w:r w:rsidRPr="00136C76">
              <w:rPr>
                <w:b/>
              </w:rPr>
              <w:t xml:space="preserve">This is an approved form </w:t>
            </w:r>
            <w:r w:rsidR="00F51320" w:rsidRPr="00136C76">
              <w:rPr>
                <w:b/>
              </w:rPr>
              <w:t>in accordance with regulation 39</w:t>
            </w:r>
            <w:r w:rsidRPr="00136C76">
              <w:rPr>
                <w:b/>
              </w:rPr>
              <w:t xml:space="preserve"> of the Petroleum Regulations 2020</w:t>
            </w:r>
            <w:r w:rsidR="009D1CBA" w:rsidRPr="00136C76">
              <w:rPr>
                <w:b/>
              </w:rPr>
              <w:t>.</w:t>
            </w:r>
          </w:p>
          <w:p w:rsidR="009D1CBA" w:rsidRPr="00136C76" w:rsidRDefault="00136C76" w:rsidP="00CB76BB">
            <w:pPr>
              <w:spacing w:after="200"/>
              <w:ind w:left="45"/>
            </w:pPr>
            <w:r>
              <w:rPr>
                <w:rFonts w:cs="Arial"/>
                <w:b/>
                <w:color w:val="000000"/>
                <w:szCs w:val="22"/>
              </w:rPr>
              <w:br/>
            </w:r>
            <w:r w:rsidRPr="00136C76">
              <w:rPr>
                <w:rFonts w:cs="Arial"/>
                <w:color w:val="000000"/>
                <w:szCs w:val="22"/>
              </w:rPr>
              <w:t>P</w:t>
            </w:r>
            <w:r w:rsidR="009D1CBA" w:rsidRPr="00136C76">
              <w:rPr>
                <w:rFonts w:cs="Arial"/>
                <w:color w:val="000000"/>
                <w:szCs w:val="22"/>
              </w:rPr>
              <w:t>rovide any additional information</w:t>
            </w:r>
            <w:r>
              <w:rPr>
                <w:rFonts w:cs="Arial"/>
                <w:color w:val="000000"/>
                <w:szCs w:val="22"/>
              </w:rPr>
              <w:t xml:space="preserve"> via attachments to this application</w:t>
            </w:r>
            <w:r w:rsidR="009D1CBA" w:rsidRPr="00136C76">
              <w:rPr>
                <w:rFonts w:cs="Arial"/>
                <w:color w:val="000000"/>
                <w:szCs w:val="22"/>
              </w:rPr>
              <w:t xml:space="preserve"> form, noting the existen</w:t>
            </w:r>
            <w:r>
              <w:rPr>
                <w:rFonts w:cs="Arial"/>
                <w:color w:val="000000"/>
                <w:szCs w:val="22"/>
              </w:rPr>
              <w:t>ce of the attachments within this</w:t>
            </w:r>
            <w:r w:rsidR="009D1CBA" w:rsidRPr="00136C76">
              <w:rPr>
                <w:rFonts w:cs="Arial"/>
                <w:color w:val="000000"/>
                <w:szCs w:val="22"/>
              </w:rPr>
              <w:t xml:space="preserve"> form.</w:t>
            </w:r>
          </w:p>
        </w:tc>
      </w:tr>
      <w:tr w:rsidR="003721B1" w:rsidRPr="007A5EFD" w:rsidTr="009F0334">
        <w:trPr>
          <w:trHeight w:val="191"/>
        </w:trPr>
        <w:tc>
          <w:tcPr>
            <w:tcW w:w="103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F044DE" w:rsidRPr="00872B4E" w:rsidRDefault="003721B1" w:rsidP="003721B1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</w:tc>
      </w:tr>
      <w:tr w:rsidR="0029263B" w:rsidRPr="0029263B" w:rsidTr="0029263B">
        <w:trPr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9263B" w:rsidRPr="0029263B" w:rsidRDefault="00D255AD" w:rsidP="0029263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Approval and</w:t>
            </w:r>
            <w:r w:rsidR="0029263B">
              <w:rPr>
                <w:rStyle w:val="Questionlabel"/>
              </w:rPr>
              <w:t>/or registration of variation</w:t>
            </w:r>
          </w:p>
        </w:tc>
      </w:tr>
      <w:tr w:rsidR="0029263B" w:rsidRPr="007A5EFD" w:rsidTr="0029263B">
        <w:trPr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9263B" w:rsidRDefault="0029263B" w:rsidP="0029263B">
            <w:r>
              <w:t xml:space="preserve">If an approved access agreement is varied, the party who proposed the variation must apply to the </w:t>
            </w:r>
            <w:r w:rsidR="00E843A3" w:rsidRPr="00E843A3">
              <w:t>Minister for Mining and Industry</w:t>
            </w:r>
            <w:r w:rsidR="00642B3A">
              <w:t xml:space="preserve"> (Minister) for the approval and</w:t>
            </w:r>
            <w:r>
              <w:t xml:space="preserve">/or registration </w:t>
            </w:r>
            <w:r w:rsidR="00642B3A">
              <w:t>of the variation on the Access Agreement Register</w:t>
            </w:r>
            <w:r>
              <w:t>.</w:t>
            </w:r>
          </w:p>
          <w:p w:rsidR="00A3687B" w:rsidRPr="004A3CC9" w:rsidRDefault="00A3687B" w:rsidP="0029263B"/>
          <w:p w:rsidR="0029263B" w:rsidRDefault="00C50AE5" w:rsidP="00C50AE5">
            <w:r>
              <w:t>A</w:t>
            </w:r>
            <w:r w:rsidR="0029263B">
              <w:t xml:space="preserve"> variation does not have effect unless it is approved by the Minister</w:t>
            </w:r>
            <w:r w:rsidR="00642B3A">
              <w:t xml:space="preserve">. </w:t>
            </w:r>
            <w:r>
              <w:t>O</w:t>
            </w:r>
            <w:r w:rsidR="0029263B">
              <w:t>nce a variation is approved by the Minister, the Minister must take steps to have a variation registered within a reasonable time</w:t>
            </w:r>
            <w:r>
              <w:t xml:space="preserve">. </w:t>
            </w:r>
          </w:p>
          <w:p w:rsidR="00C50AE5" w:rsidRPr="004A3CC9" w:rsidRDefault="00C50AE5" w:rsidP="00C50AE5"/>
          <w:p w:rsidR="0029263B" w:rsidRPr="00C50AE5" w:rsidRDefault="00C50AE5" w:rsidP="00A3687B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b w:val="0"/>
              </w:rPr>
              <w:t>W</w:t>
            </w:r>
            <w:r w:rsidR="0029263B" w:rsidRPr="00C50AE5">
              <w:rPr>
                <w:rStyle w:val="Questionlabel"/>
                <w:b w:val="0"/>
              </w:rPr>
              <w:t>here a variation is made by order of the Northern Territory Civil and Adm</w:t>
            </w:r>
            <w:r w:rsidR="00642B3A">
              <w:rPr>
                <w:rStyle w:val="Questionlabel"/>
                <w:b w:val="0"/>
              </w:rPr>
              <w:t>inistrative Tribunal (Tribunal),</w:t>
            </w:r>
            <w:r w:rsidR="0029263B" w:rsidRPr="00C50AE5">
              <w:rPr>
                <w:rStyle w:val="Questionlabel"/>
                <w:b w:val="0"/>
              </w:rPr>
              <w:t xml:space="preserve"> it does not requir</w:t>
            </w:r>
            <w:r w:rsidR="00642B3A">
              <w:rPr>
                <w:rStyle w:val="Questionlabel"/>
                <w:b w:val="0"/>
              </w:rPr>
              <w:t xml:space="preserve">e the approval of the Minister </w:t>
            </w:r>
            <w:r w:rsidR="0029263B" w:rsidRPr="00C50AE5">
              <w:rPr>
                <w:rStyle w:val="Questionlabel"/>
                <w:b w:val="0"/>
              </w:rPr>
              <w:t xml:space="preserve">but the party who proposed the variation must apply to the Minister </w:t>
            </w:r>
            <w:r w:rsidR="00A3687B">
              <w:rPr>
                <w:rStyle w:val="Questionlabel"/>
                <w:b w:val="0"/>
              </w:rPr>
              <w:t>to register the variation on the Access Agreement R</w:t>
            </w:r>
            <w:r w:rsidR="0029263B" w:rsidRPr="00C50AE5">
              <w:rPr>
                <w:rStyle w:val="Questionlabel"/>
                <w:b w:val="0"/>
              </w:rPr>
              <w:t xml:space="preserve">egister </w:t>
            </w:r>
            <w:r w:rsidR="0029263B" w:rsidRPr="00E431B5">
              <w:rPr>
                <w:rStyle w:val="Questionlabel"/>
              </w:rPr>
              <w:t>within 28 days</w:t>
            </w:r>
            <w:r w:rsidR="0029263B" w:rsidRPr="00C50AE5">
              <w:rPr>
                <w:rStyle w:val="Questionlabel"/>
                <w:b w:val="0"/>
              </w:rPr>
              <w:t xml:space="preserve"> after the variation is </w:t>
            </w:r>
            <w:r w:rsidR="006D5B18">
              <w:rPr>
                <w:rStyle w:val="Questionlabel"/>
                <w:b w:val="0"/>
              </w:rPr>
              <w:t>determined</w:t>
            </w:r>
            <w:r w:rsidR="0029263B" w:rsidRPr="00C50AE5">
              <w:rPr>
                <w:rStyle w:val="Questionlabel"/>
                <w:b w:val="0"/>
              </w:rPr>
              <w:t>.</w:t>
            </w:r>
          </w:p>
        </w:tc>
      </w:tr>
      <w:tr w:rsidR="003721B1" w:rsidRPr="007A5EFD" w:rsidTr="000F3B25">
        <w:trPr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3721B1" w:rsidRPr="004A3CC9" w:rsidRDefault="003721B1" w:rsidP="00D255AD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Applicant</w:t>
            </w:r>
            <w:r w:rsidR="00D255AD">
              <w:rPr>
                <w:rStyle w:val="Questionlabel"/>
                <w:color w:val="FFFFFF" w:themeColor="background1"/>
              </w:rPr>
              <w:t xml:space="preserve">  </w:t>
            </w:r>
            <w:r w:rsidR="00D255AD" w:rsidRPr="005E08A3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(</w:t>
            </w:r>
            <w:r w:rsidR="00D255AD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 xml:space="preserve">i.e. </w:t>
            </w:r>
            <w:r w:rsidR="00197409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 xml:space="preserve">the </w:t>
            </w:r>
            <w:r w:rsidR="00D255AD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party making this application</w:t>
            </w:r>
            <w:r w:rsidR="00197409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 xml:space="preserve"> – the party that sought the variation</w:t>
            </w:r>
            <w:r w:rsidR="00D255AD" w:rsidRPr="005E08A3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9D1CBA" w:rsidRPr="007A5EFD" w:rsidTr="00DA2B1A">
        <w:trPr>
          <w:trHeight w:val="337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D1CBA" w:rsidRPr="00EF20D2" w:rsidRDefault="009D1CBA" w:rsidP="00D60F3F">
            <w:pPr>
              <w:spacing w:after="0"/>
              <w:rPr>
                <w:rStyle w:val="Questionlabel"/>
              </w:rPr>
            </w:pPr>
            <w:r w:rsidRPr="00EF20D2">
              <w:rPr>
                <w:rStyle w:val="Questionlabel"/>
              </w:rPr>
              <w:t xml:space="preserve">Name of </w:t>
            </w:r>
            <w:r>
              <w:rPr>
                <w:rStyle w:val="Questionlabel"/>
              </w:rPr>
              <w:t>interest holder</w:t>
            </w:r>
            <w:r w:rsidR="00D255AD">
              <w:rPr>
                <w:rStyle w:val="Questionlabel"/>
              </w:rPr>
              <w:t>/</w:t>
            </w:r>
            <w:r>
              <w:rPr>
                <w:rStyle w:val="Questionlabel"/>
              </w:rPr>
              <w:t>designated person</w:t>
            </w:r>
            <w:r w:rsidRPr="00EF20D2">
              <w:rPr>
                <w:rStyle w:val="Questionlabel"/>
              </w:rPr>
              <w:t xml:space="preserve"> </w:t>
            </w:r>
            <w:r w:rsidR="00A3687B">
              <w:rPr>
                <w:rStyle w:val="Questionlabel"/>
              </w:rPr>
              <w:br/>
            </w:r>
            <w:r w:rsidR="00A3687B" w:rsidRPr="00A3687B">
              <w:rPr>
                <w:rStyle w:val="Questionlabel"/>
                <w:b w:val="0"/>
                <w:sz w:val="18"/>
                <w:szCs w:val="18"/>
              </w:rPr>
              <w:t xml:space="preserve">(party </w:t>
            </w:r>
            <w:r w:rsidR="00197409">
              <w:rPr>
                <w:rStyle w:val="Questionlabel"/>
                <w:b w:val="0"/>
                <w:sz w:val="18"/>
                <w:szCs w:val="18"/>
              </w:rPr>
              <w:t>that</w:t>
            </w:r>
            <w:r w:rsidR="00D60F3F" w:rsidRPr="00A3687B">
              <w:rPr>
                <w:rStyle w:val="Questionlabel"/>
                <w:b w:val="0"/>
                <w:sz w:val="18"/>
                <w:szCs w:val="18"/>
              </w:rPr>
              <w:t xml:space="preserve"> sought the </w:t>
            </w:r>
            <w:r w:rsidRPr="00A3687B">
              <w:rPr>
                <w:rStyle w:val="Questionlabel"/>
                <w:b w:val="0"/>
                <w:sz w:val="18"/>
                <w:szCs w:val="18"/>
              </w:rPr>
              <w:t>variation</w:t>
            </w:r>
            <w:r w:rsidR="00A3687B" w:rsidRPr="00A3687B">
              <w:rPr>
                <w:rStyle w:val="Questionlabel"/>
                <w:b w:val="0"/>
                <w:sz w:val="18"/>
                <w:szCs w:val="18"/>
              </w:rPr>
              <w:t>)</w:t>
            </w:r>
            <w:r>
              <w:rPr>
                <w:rStyle w:val="Questionlabel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D1CBA" w:rsidRPr="00475132" w:rsidRDefault="009D1CBA" w:rsidP="009D1CBA"/>
        </w:tc>
      </w:tr>
      <w:tr w:rsidR="009D1CBA" w:rsidRPr="007A5EFD" w:rsidTr="00DA2B1A">
        <w:trPr>
          <w:trHeight w:val="337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D1CBA" w:rsidRPr="00EF20D2" w:rsidRDefault="00047413" w:rsidP="009D1CBA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A.B.N./</w:t>
            </w:r>
            <w:r w:rsidR="009D1CBA">
              <w:rPr>
                <w:rStyle w:val="Questionlabel"/>
              </w:rPr>
              <w:t>A.C.N.:</w:t>
            </w:r>
            <w:r w:rsidR="00D255AD" w:rsidRPr="00EF20D2">
              <w:rPr>
                <w:rStyle w:val="Requiredfieldmark"/>
              </w:rPr>
              <w:t>*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D1CBA" w:rsidRDefault="009D1CBA" w:rsidP="009D1CBA"/>
        </w:tc>
      </w:tr>
      <w:tr w:rsidR="009D1CBA" w:rsidRPr="007A5EFD" w:rsidTr="00DA2B1A">
        <w:trPr>
          <w:trHeight w:val="27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D1CBA" w:rsidRPr="00EF20D2" w:rsidRDefault="00DF1259" w:rsidP="009D1CBA">
            <w:pPr>
              <w:spacing w:after="0"/>
              <w:ind w:right="-101"/>
              <w:rPr>
                <w:rStyle w:val="Questionlabel"/>
              </w:rPr>
            </w:pPr>
            <w:r>
              <w:rPr>
                <w:rStyle w:val="Questionlabel"/>
              </w:rPr>
              <w:t xml:space="preserve">Approved </w:t>
            </w:r>
            <w:r w:rsidR="00D255AD">
              <w:rPr>
                <w:rStyle w:val="Questionlabel"/>
              </w:rPr>
              <w:t>access agreement reference</w:t>
            </w:r>
            <w:r w:rsidR="00D255AD">
              <w:rPr>
                <w:rStyle w:val="Questionlabel"/>
                <w:szCs w:val="22"/>
              </w:rPr>
              <w:br/>
            </w:r>
            <w:r w:rsidR="00D255AD" w:rsidRPr="00A3687B">
              <w:rPr>
                <w:rStyle w:val="Questionlabel"/>
                <w:b w:val="0"/>
                <w:sz w:val="18"/>
                <w:szCs w:val="18"/>
              </w:rPr>
              <w:t>(</w:t>
            </w:r>
            <w:r w:rsidR="00D255AD">
              <w:rPr>
                <w:rStyle w:val="Questionlabel"/>
                <w:b w:val="0"/>
                <w:sz w:val="18"/>
                <w:szCs w:val="18"/>
              </w:rPr>
              <w:t>e.g. LAA0001</w:t>
            </w:r>
            <w:r w:rsidR="00D255AD" w:rsidRPr="00A3687B">
              <w:rPr>
                <w:rStyle w:val="Questionlabel"/>
                <w:b w:val="0"/>
                <w:sz w:val="18"/>
                <w:szCs w:val="18"/>
              </w:rPr>
              <w:t>)</w:t>
            </w:r>
            <w:r w:rsidR="00D255AD">
              <w:rPr>
                <w:rStyle w:val="Questionlabel"/>
                <w:szCs w:val="22"/>
              </w:rPr>
              <w:t xml:space="preserve"> :</w:t>
            </w:r>
            <w:r w:rsidR="009D1CBA" w:rsidRPr="00EF20D2">
              <w:rPr>
                <w:rStyle w:val="Requiredfieldmark"/>
              </w:rPr>
              <w:t>*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D1CBA" w:rsidRPr="00475132" w:rsidRDefault="009D1CBA" w:rsidP="009D1CBA"/>
        </w:tc>
      </w:tr>
      <w:tr w:rsidR="009D1CBA" w:rsidRPr="007A5EFD" w:rsidTr="00DA2B1A">
        <w:trPr>
          <w:trHeight w:val="27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D1CBA" w:rsidRPr="00EF20D2" w:rsidRDefault="009D1CBA" w:rsidP="009D1CBA">
            <w:pPr>
              <w:spacing w:after="0"/>
              <w:rPr>
                <w:rStyle w:val="Questionlabel"/>
              </w:rPr>
            </w:pPr>
            <w:r w:rsidRPr="00EF20D2">
              <w:rPr>
                <w:rStyle w:val="Questionlabel"/>
              </w:rPr>
              <w:t>Contact person</w:t>
            </w:r>
            <w:r>
              <w:rPr>
                <w:rStyle w:val="Questionlabel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D1CBA" w:rsidRPr="00475132" w:rsidRDefault="009D1CBA" w:rsidP="009D1CBA"/>
        </w:tc>
      </w:tr>
      <w:tr w:rsidR="005D3876" w:rsidRPr="007A5EFD" w:rsidTr="005D3876">
        <w:trPr>
          <w:trHeight w:val="2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D3876" w:rsidRPr="00EF20D2" w:rsidRDefault="005D3876" w:rsidP="005D3876">
            <w:pPr>
              <w:spacing w:after="0"/>
              <w:rPr>
                <w:rStyle w:val="Questionlabel"/>
              </w:rPr>
            </w:pPr>
            <w:r w:rsidRPr="00EF20D2">
              <w:rPr>
                <w:rStyle w:val="Questionlabel"/>
              </w:rPr>
              <w:t>Telephone</w:t>
            </w:r>
            <w:r>
              <w:rPr>
                <w:rStyle w:val="Questionlabel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D3876" w:rsidRPr="00475132" w:rsidRDefault="005D3876" w:rsidP="009D1CBA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3876" w:rsidRPr="00475132" w:rsidRDefault="005D3876" w:rsidP="009D1CBA">
            <w:r w:rsidRPr="00EF20D2">
              <w:rPr>
                <w:rStyle w:val="Questionlabel"/>
              </w:rPr>
              <w:t>Email</w:t>
            </w:r>
            <w:r>
              <w:rPr>
                <w:rStyle w:val="Questionlabel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876" w:rsidRPr="00475132" w:rsidRDefault="005D3876" w:rsidP="009D1CBA"/>
        </w:tc>
      </w:tr>
      <w:tr w:rsidR="009D1CBA" w:rsidRPr="007A5EFD" w:rsidTr="005D3876">
        <w:trPr>
          <w:trHeight w:val="567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D1CBA" w:rsidRPr="00EF20D2" w:rsidRDefault="009D1CBA" w:rsidP="009D1CBA">
            <w:pPr>
              <w:spacing w:after="0"/>
              <w:rPr>
                <w:rStyle w:val="Questionlabel"/>
              </w:rPr>
            </w:pPr>
            <w:r w:rsidRPr="00EF20D2">
              <w:rPr>
                <w:rStyle w:val="Questionlabel"/>
              </w:rPr>
              <w:t>Postal address</w:t>
            </w:r>
            <w:r>
              <w:rPr>
                <w:rStyle w:val="Questionlabel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D1CBA" w:rsidRPr="00475132" w:rsidRDefault="009D1CBA" w:rsidP="009D1CBA"/>
        </w:tc>
      </w:tr>
      <w:tr w:rsidR="009D1CBA" w:rsidRPr="007A5EFD" w:rsidTr="009D1CBA">
        <w:trPr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D1CBA" w:rsidRPr="009D1CBA" w:rsidRDefault="009D1CBA" w:rsidP="00446A5F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Other party</w:t>
            </w:r>
            <w:r w:rsidR="00446A5F">
              <w:rPr>
                <w:rStyle w:val="Questionlabel"/>
              </w:rPr>
              <w:t xml:space="preserve"> </w:t>
            </w:r>
            <w:r w:rsidR="00446A5F" w:rsidRPr="005E08A3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(</w:t>
            </w:r>
            <w:r w:rsidR="00446A5F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 xml:space="preserve">i.e. </w:t>
            </w:r>
            <w:r w:rsidR="000B422F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 xml:space="preserve">the </w:t>
            </w:r>
            <w:r w:rsidR="00446A5F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other party to the approved land access agreement</w:t>
            </w:r>
            <w:r w:rsidR="00446A5F" w:rsidRPr="005E08A3">
              <w:rPr>
                <w:rStyle w:val="Questionlabel"/>
                <w:b w:val="0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D60F3F" w:rsidRPr="007A5EFD" w:rsidTr="00DA2B1A">
        <w:trPr>
          <w:trHeight w:val="27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60F3F" w:rsidRPr="00475132" w:rsidRDefault="00D60F3F" w:rsidP="00D60F3F">
            <w:pPr>
              <w:keepNext/>
              <w:spacing w:after="0"/>
              <w:rPr>
                <w:rStyle w:val="Questionlabel"/>
                <w:b w:val="0"/>
                <w:color w:val="C00000"/>
              </w:rPr>
            </w:pPr>
            <w:r w:rsidRPr="0068232F">
              <w:rPr>
                <w:rStyle w:val="Questionlabel"/>
              </w:rPr>
              <w:t xml:space="preserve">Name of </w:t>
            </w:r>
            <w:r>
              <w:rPr>
                <w:rStyle w:val="Questionlabel"/>
              </w:rPr>
              <w:t>interest holder</w:t>
            </w:r>
            <w:r w:rsidR="00446A5F">
              <w:rPr>
                <w:rStyle w:val="Questionlabel"/>
              </w:rPr>
              <w:t>/</w:t>
            </w:r>
            <w:r>
              <w:rPr>
                <w:rStyle w:val="Questionlabel"/>
              </w:rPr>
              <w:t>designated person</w:t>
            </w:r>
            <w:r w:rsidRPr="00475132">
              <w:rPr>
                <w:rStyle w:val="Questionlabel"/>
                <w:b w:val="0"/>
              </w:rPr>
              <w:t xml:space="preserve"> </w:t>
            </w:r>
            <w:r w:rsidR="00EF5C47">
              <w:rPr>
                <w:rStyle w:val="Questionlabel"/>
                <w:b w:val="0"/>
              </w:rPr>
              <w:br/>
            </w:r>
            <w:r w:rsidRPr="00475132">
              <w:rPr>
                <w:rStyle w:val="Questionlabel"/>
                <w:b w:val="0"/>
                <w:sz w:val="16"/>
                <w:szCs w:val="16"/>
              </w:rPr>
              <w:t>(as applicable)</w:t>
            </w:r>
            <w:r>
              <w:rPr>
                <w:rStyle w:val="Questionlabel"/>
                <w:szCs w:val="22"/>
              </w:rPr>
              <w:t>:</w:t>
            </w:r>
            <w:r w:rsidRPr="0068232F">
              <w:rPr>
                <w:rStyle w:val="Requiredfieldmark"/>
              </w:rPr>
              <w:t>*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60F3F" w:rsidRPr="00475132" w:rsidRDefault="00D60F3F" w:rsidP="00D60F3F">
            <w:pPr>
              <w:keepNext/>
            </w:pPr>
          </w:p>
        </w:tc>
      </w:tr>
      <w:tr w:rsidR="00C50AE5" w:rsidRPr="007A5EFD" w:rsidTr="00DA2B1A">
        <w:trPr>
          <w:trHeight w:val="27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50AE5" w:rsidRDefault="00ED44D6" w:rsidP="005F46F5">
            <w:pPr>
              <w:keepNext/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A.B.N./</w:t>
            </w:r>
            <w:r w:rsidR="00C50AE5">
              <w:rPr>
                <w:rStyle w:val="Questionlabel"/>
              </w:rPr>
              <w:t>A.C.N.:</w:t>
            </w:r>
            <w:bookmarkStart w:id="0" w:name="_GoBack"/>
            <w:bookmarkEnd w:id="0"/>
            <w:r w:rsidR="00794143" w:rsidRPr="0068232F">
              <w:rPr>
                <w:rStyle w:val="Requiredfieldmark"/>
              </w:rPr>
              <w:t>*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50AE5" w:rsidRDefault="00C50AE5" w:rsidP="00D60F3F">
            <w:pPr>
              <w:keepNext/>
            </w:pPr>
          </w:p>
        </w:tc>
      </w:tr>
      <w:tr w:rsidR="00D60F3F" w:rsidRPr="007A5EFD" w:rsidTr="00DA2B1A">
        <w:trPr>
          <w:trHeight w:val="27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60F3F" w:rsidRPr="00CB6E4B" w:rsidRDefault="00D60F3F" w:rsidP="005F46F5">
            <w:pPr>
              <w:keepNext/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>Contact person: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60F3F" w:rsidRDefault="00D60F3F" w:rsidP="00D60F3F">
            <w:pPr>
              <w:keepNext/>
            </w:pPr>
          </w:p>
        </w:tc>
      </w:tr>
      <w:tr w:rsidR="005D3876" w:rsidRPr="007A5EFD" w:rsidTr="006220B3">
        <w:trPr>
          <w:trHeight w:val="27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D3876" w:rsidRPr="00EF20D2" w:rsidRDefault="005D3876" w:rsidP="006220B3">
            <w:pPr>
              <w:spacing w:after="0"/>
              <w:rPr>
                <w:rStyle w:val="Questionlabel"/>
              </w:rPr>
            </w:pPr>
            <w:r w:rsidRPr="00EF20D2">
              <w:rPr>
                <w:rStyle w:val="Questionlabel"/>
              </w:rPr>
              <w:t>Telephone</w:t>
            </w:r>
            <w:r>
              <w:rPr>
                <w:rStyle w:val="Questionlabel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D3876" w:rsidRPr="00475132" w:rsidRDefault="005D3876" w:rsidP="006220B3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3876" w:rsidRPr="00475132" w:rsidRDefault="005D3876" w:rsidP="006220B3">
            <w:r w:rsidRPr="00EF20D2">
              <w:rPr>
                <w:rStyle w:val="Questionlabel"/>
              </w:rPr>
              <w:t>Email</w:t>
            </w:r>
            <w:r>
              <w:rPr>
                <w:rStyle w:val="Questionlabel"/>
              </w:rPr>
              <w:t>:</w:t>
            </w:r>
            <w:r w:rsidRPr="00EF20D2">
              <w:rPr>
                <w:rStyle w:val="Requiredfieldmark"/>
              </w:rPr>
              <w:t>*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876" w:rsidRPr="00475132" w:rsidRDefault="005D3876" w:rsidP="006220B3"/>
        </w:tc>
      </w:tr>
      <w:tr w:rsidR="00D60F3F" w:rsidRPr="007A5EFD" w:rsidTr="005D3876">
        <w:trPr>
          <w:trHeight w:val="567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60F3F" w:rsidRPr="00475132" w:rsidRDefault="00D60F3F" w:rsidP="00D60F3F">
            <w:pPr>
              <w:spacing w:after="0"/>
              <w:rPr>
                <w:rStyle w:val="Requiredfieldmark"/>
                <w:b w:val="0"/>
              </w:rPr>
            </w:pPr>
            <w:r w:rsidRPr="0068232F">
              <w:rPr>
                <w:rStyle w:val="Questionlabel"/>
              </w:rPr>
              <w:t>Postal address</w:t>
            </w:r>
            <w:r w:rsidRPr="00475132">
              <w:rPr>
                <w:rStyle w:val="Requiredfieldmark"/>
                <w:b w:val="0"/>
              </w:rPr>
              <w:t>*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60F3F" w:rsidRPr="00475132" w:rsidRDefault="00D60F3F" w:rsidP="00D60F3F"/>
        </w:tc>
      </w:tr>
      <w:tr w:rsidR="00D60F3F" w:rsidRPr="007A5EFD" w:rsidTr="00D60F3F">
        <w:trPr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60F3F" w:rsidRPr="00D60F3F" w:rsidRDefault="00D60F3F" w:rsidP="00D60F3F">
            <w:pPr>
              <w:rPr>
                <w:rStyle w:val="Questionlabel"/>
              </w:rPr>
            </w:pPr>
            <w:r>
              <w:rPr>
                <w:rStyle w:val="Questionlabel"/>
              </w:rPr>
              <w:t>Tribunal determination</w:t>
            </w:r>
          </w:p>
        </w:tc>
      </w:tr>
      <w:tr w:rsidR="00D60F3F" w:rsidRPr="007A5EFD" w:rsidTr="00DA2B1A">
        <w:trPr>
          <w:trHeight w:val="27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60F3F" w:rsidRPr="00D60F3F" w:rsidRDefault="00D60F3F" w:rsidP="00D60F3F">
            <w:pPr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>Was the variation determined by the Tribunal?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12E7C" w:rsidRDefault="005D3876" w:rsidP="00E12E7C">
            <w:r>
              <w:t>Yes/No</w:t>
            </w:r>
          </w:p>
        </w:tc>
      </w:tr>
      <w:tr w:rsidR="00D60F3F" w:rsidRPr="007A5EFD" w:rsidTr="00DA2B1A">
        <w:trPr>
          <w:trHeight w:val="27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60F3F" w:rsidRPr="0068232F" w:rsidRDefault="00D60F3F" w:rsidP="00C50AE5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If yes,</w:t>
            </w:r>
            <w:r w:rsidR="00856639">
              <w:rPr>
                <w:rStyle w:val="Questionlabel"/>
              </w:rPr>
              <w:t xml:space="preserve"> what is the Tribunal reference/</w:t>
            </w:r>
            <w:r w:rsidR="00C50AE5">
              <w:rPr>
                <w:rStyle w:val="Questionlabel"/>
              </w:rPr>
              <w:t xml:space="preserve">proceeding </w:t>
            </w:r>
            <w:r>
              <w:rPr>
                <w:rStyle w:val="Questionlabel"/>
              </w:rPr>
              <w:t>number</w:t>
            </w:r>
            <w:proofErr w:type="gramStart"/>
            <w:r>
              <w:rPr>
                <w:rStyle w:val="Questionlabel"/>
              </w:rPr>
              <w:t>?</w:t>
            </w:r>
            <w:r w:rsidR="00D0462E">
              <w:rPr>
                <w:rStyle w:val="Questionlabel"/>
              </w:rPr>
              <w:t>:</w:t>
            </w:r>
            <w:proofErr w:type="gramEnd"/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60F3F" w:rsidRDefault="00D60F3F" w:rsidP="00D60F3F"/>
        </w:tc>
      </w:tr>
      <w:tr w:rsidR="00D60F3F" w:rsidRPr="007A5EFD" w:rsidTr="00DA2B1A">
        <w:trPr>
          <w:trHeight w:val="27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60F3F" w:rsidRPr="00E12E7C" w:rsidRDefault="00110E04" w:rsidP="00D60F3F">
            <w:pPr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>If yes, w</w:t>
            </w:r>
            <w:r w:rsidR="00E12E7C">
              <w:rPr>
                <w:rStyle w:val="Questionlabel"/>
              </w:rPr>
              <w:t>hat date did the Tribunal determine the variation</w:t>
            </w:r>
            <w:proofErr w:type="gramStart"/>
            <w:r w:rsidR="00E12E7C">
              <w:rPr>
                <w:rStyle w:val="Questionlabel"/>
              </w:rPr>
              <w:t>?</w:t>
            </w:r>
            <w:r w:rsidR="00D0462E">
              <w:rPr>
                <w:rStyle w:val="Questionlabel"/>
              </w:rPr>
              <w:t>:</w:t>
            </w:r>
            <w:proofErr w:type="gramEnd"/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60F3F" w:rsidRDefault="00D60F3F" w:rsidP="00D60F3F"/>
        </w:tc>
      </w:tr>
      <w:tr w:rsidR="00E12E7C" w:rsidRPr="007A5EFD" w:rsidTr="00E12E7C">
        <w:trPr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E12E7C" w:rsidRPr="00E12E7C" w:rsidRDefault="00E12E7C" w:rsidP="00E12E7C">
            <w:pPr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>Application</w:t>
            </w:r>
          </w:p>
        </w:tc>
      </w:tr>
      <w:tr w:rsidR="005D3876" w:rsidRPr="007A5EFD" w:rsidTr="005D3876">
        <w:trPr>
          <w:trHeight w:val="27"/>
        </w:trPr>
        <w:tc>
          <w:tcPr>
            <w:tcW w:w="925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D3876" w:rsidRDefault="005D3876" w:rsidP="005D3876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Is this application for approval and registration of a variation to an approved access agreement?</w:t>
            </w:r>
            <w:r w:rsidR="00DF1259">
              <w:rPr>
                <w:rStyle w:val="Requiredfieldmark"/>
              </w:rPr>
              <w:t xml:space="preserve"> *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D3876" w:rsidRPr="005D3876" w:rsidRDefault="005D3876" w:rsidP="00A56BA5">
            <w:pPr>
              <w:rPr>
                <w:rStyle w:val="Questionlabel"/>
                <w:b w:val="0"/>
              </w:rPr>
            </w:pPr>
            <w:r w:rsidRPr="005D3876">
              <w:rPr>
                <w:rStyle w:val="Questionlabel"/>
                <w:b w:val="0"/>
              </w:rPr>
              <w:t>Yes/No</w:t>
            </w:r>
          </w:p>
        </w:tc>
      </w:tr>
      <w:tr w:rsidR="005D3876" w:rsidRPr="007A5EFD" w:rsidTr="005D3876">
        <w:trPr>
          <w:trHeight w:val="27"/>
        </w:trPr>
        <w:tc>
          <w:tcPr>
            <w:tcW w:w="925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D3876" w:rsidRDefault="005D3876" w:rsidP="00A56BA5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Is t</w:t>
            </w:r>
            <w:r w:rsidRPr="00E12E7C">
              <w:rPr>
                <w:rStyle w:val="Questionlabel"/>
              </w:rPr>
              <w:t>his a</w:t>
            </w:r>
            <w:r>
              <w:rPr>
                <w:rStyle w:val="Questionlabel"/>
              </w:rPr>
              <w:t>pplication for registration of a determined variation to an approved access agreement?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D3876" w:rsidRDefault="005D3876" w:rsidP="00A56BA5">
            <w:pPr>
              <w:rPr>
                <w:rStyle w:val="Questionlabel"/>
              </w:rPr>
            </w:pPr>
            <w:r w:rsidRPr="005D3876">
              <w:rPr>
                <w:rStyle w:val="Questionlabel"/>
                <w:b w:val="0"/>
              </w:rPr>
              <w:t>Yes/No</w:t>
            </w:r>
          </w:p>
        </w:tc>
      </w:tr>
      <w:tr w:rsidR="00DA2B1A" w:rsidRPr="007A5EFD" w:rsidTr="00DA2B1A">
        <w:trPr>
          <w:trHeight w:val="27"/>
        </w:trPr>
        <w:tc>
          <w:tcPr>
            <w:tcW w:w="103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A2B1A" w:rsidRPr="00DA2B1A" w:rsidRDefault="00DA2B1A" w:rsidP="008775E0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Authorised </w:t>
            </w:r>
            <w:r w:rsidR="008775E0">
              <w:rPr>
                <w:rStyle w:val="Questionlabel"/>
              </w:rPr>
              <w:t>representative</w:t>
            </w:r>
            <w:r w:rsidR="00DF1259">
              <w:rPr>
                <w:rStyle w:val="Questionlabel"/>
              </w:rPr>
              <w:t>/</w:t>
            </w:r>
            <w:r>
              <w:rPr>
                <w:rStyle w:val="Questionlabel"/>
              </w:rPr>
              <w:t>delegate making this application</w:t>
            </w:r>
          </w:p>
        </w:tc>
      </w:tr>
      <w:tr w:rsidR="00DF1259" w:rsidRPr="007A5EFD" w:rsidTr="00F97CBF">
        <w:trPr>
          <w:trHeight w:val="27"/>
        </w:trPr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F1259" w:rsidRDefault="00DF1259" w:rsidP="00DA2B1A">
            <w:pPr>
              <w:rPr>
                <w:rStyle w:val="Questionlabel"/>
              </w:rPr>
            </w:pPr>
            <w:r>
              <w:rPr>
                <w:rStyle w:val="Questionlabel"/>
              </w:rPr>
              <w:t>Declaration: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9" w:rsidRPr="002C0BEF" w:rsidRDefault="00DF1259" w:rsidP="00DF1259">
            <w:pPr>
              <w:keepNext/>
            </w:pPr>
            <w:r>
              <w:t>In accordance with subregulation 39(3</w:t>
            </w:r>
            <w:proofErr w:type="gramStart"/>
            <w:r>
              <w:t>)(</w:t>
            </w:r>
            <w:proofErr w:type="gramEnd"/>
            <w:r>
              <w:t xml:space="preserve">b), I </w:t>
            </w:r>
            <w:r>
              <w:rPr>
                <w:highlight w:val="lightGray"/>
              </w:rPr>
              <w:t xml:space="preserve">&lt;Insert </w:t>
            </w:r>
            <w:r w:rsidRPr="008A18E2">
              <w:rPr>
                <w:highlight w:val="lightGray"/>
              </w:rPr>
              <w:t>name&gt;</w:t>
            </w:r>
            <w:r>
              <w:rPr>
                <w:rFonts w:cs="Arial"/>
              </w:rPr>
              <w:t xml:space="preserve"> </w:t>
            </w:r>
            <w:r>
              <w:t>verify that the agreement attached to this application, which varies the approved access agreement, is a true copy of the agreement.</w:t>
            </w:r>
          </w:p>
        </w:tc>
      </w:tr>
      <w:tr w:rsidR="00DA2B1A" w:rsidRPr="007A5EFD" w:rsidTr="00F97CBF">
        <w:trPr>
          <w:trHeight w:val="27"/>
        </w:trPr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A2B1A" w:rsidRPr="00E12E7C" w:rsidRDefault="00DA2B1A" w:rsidP="00DA2B1A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A" w:rsidRPr="002C0BEF" w:rsidRDefault="00DA2B1A" w:rsidP="00DA2B1A">
            <w:pPr>
              <w:keepNext/>
            </w:pPr>
          </w:p>
        </w:tc>
      </w:tr>
      <w:tr w:rsidR="00DA2B1A" w:rsidRPr="007A5EFD" w:rsidTr="00F97CBF">
        <w:trPr>
          <w:trHeight w:val="27"/>
        </w:trPr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A2B1A" w:rsidRPr="00DA2B1A" w:rsidRDefault="00DA2B1A" w:rsidP="00DA2B1A">
            <w:pPr>
              <w:rPr>
                <w:rStyle w:val="Requiredfieldmark"/>
              </w:rPr>
            </w:pPr>
            <w:r>
              <w:rPr>
                <w:rStyle w:val="Questionlabel"/>
              </w:rPr>
              <w:t>Name: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A" w:rsidRPr="002C0BEF" w:rsidRDefault="00DA2B1A" w:rsidP="00DA2B1A">
            <w:pPr>
              <w:keepNext/>
            </w:pPr>
          </w:p>
        </w:tc>
      </w:tr>
      <w:tr w:rsidR="00DA2B1A" w:rsidRPr="007A5EFD" w:rsidTr="00F97CBF">
        <w:trPr>
          <w:trHeight w:val="27"/>
        </w:trPr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A2B1A" w:rsidRPr="00DA2B1A" w:rsidRDefault="00DF1259" w:rsidP="00DA2B1A">
            <w:pPr>
              <w:rPr>
                <w:rStyle w:val="Requiredfieldmark"/>
              </w:rPr>
            </w:pPr>
            <w:r>
              <w:rPr>
                <w:rStyle w:val="Questionlabel"/>
              </w:rPr>
              <w:t>Position/</w:t>
            </w:r>
            <w:r w:rsidR="00DA2B1A">
              <w:rPr>
                <w:rStyle w:val="Questionlabel"/>
              </w:rPr>
              <w:t>title:</w:t>
            </w:r>
            <w:r w:rsidR="00DA2B1A">
              <w:rPr>
                <w:rStyle w:val="Requiredfieldmark"/>
              </w:rPr>
              <w:t>*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A" w:rsidRPr="002C0BEF" w:rsidRDefault="00DA2B1A" w:rsidP="00DA2B1A">
            <w:pPr>
              <w:keepNext/>
            </w:pPr>
          </w:p>
        </w:tc>
      </w:tr>
      <w:tr w:rsidR="00DA2B1A" w:rsidRPr="007A5EFD" w:rsidTr="00F97CBF">
        <w:trPr>
          <w:trHeight w:val="27"/>
        </w:trPr>
        <w:tc>
          <w:tcPr>
            <w:tcW w:w="20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A2B1A" w:rsidRPr="00DA2B1A" w:rsidRDefault="00DA2B1A" w:rsidP="00DA2B1A">
            <w:pPr>
              <w:rPr>
                <w:rStyle w:val="Requiredfieldmark"/>
              </w:rPr>
            </w:pPr>
            <w:r>
              <w:rPr>
                <w:rStyle w:val="Questionlabel"/>
              </w:rPr>
              <w:t>Date: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A" w:rsidRPr="002C0BEF" w:rsidRDefault="00DA2B1A" w:rsidP="00DA2B1A">
            <w:pPr>
              <w:keepNext/>
            </w:pPr>
          </w:p>
        </w:tc>
      </w:tr>
      <w:tr w:rsidR="003721B1" w:rsidRPr="002C0BEF" w:rsidTr="00894F62">
        <w:trPr>
          <w:trHeight w:val="350"/>
        </w:trPr>
        <w:tc>
          <w:tcPr>
            <w:tcW w:w="103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3721B1" w:rsidRDefault="003721B1" w:rsidP="00561692">
            <w:pPr>
              <w:pStyle w:val="Heading1"/>
              <w:outlineLvl w:val="0"/>
            </w:pPr>
            <w:r>
              <w:lastRenderedPageBreak/>
              <w:t>Further information</w:t>
            </w:r>
          </w:p>
          <w:p w:rsidR="004520E5" w:rsidRDefault="00080A7B" w:rsidP="001E1C49">
            <w:r>
              <w:t>A copy of th</w:t>
            </w:r>
            <w:r w:rsidR="002F4425">
              <w:t xml:space="preserve">e agreement between the parties, </w:t>
            </w:r>
            <w:r>
              <w:t>that varies the approved access agreement</w:t>
            </w:r>
            <w:r w:rsidR="001E1C49">
              <w:t xml:space="preserve"> and is verified above as a true copy</w:t>
            </w:r>
            <w:r w:rsidR="002F4425">
              <w:t>,</w:t>
            </w:r>
            <w:r>
              <w:t xml:space="preserve"> </w:t>
            </w:r>
            <w:r w:rsidR="004520E5">
              <w:t>must accompany this application.</w:t>
            </w:r>
          </w:p>
          <w:p w:rsidR="00080A7B" w:rsidRDefault="004520E5" w:rsidP="001E1C49">
            <w:pPr>
              <w:spacing w:before="240"/>
            </w:pPr>
            <w:r>
              <w:t>This application must</w:t>
            </w:r>
            <w:r w:rsidR="001E1C49">
              <w:t xml:space="preserve"> also</w:t>
            </w:r>
            <w:r>
              <w:t xml:space="preserve"> be accompanied by the prescribed fee under Schedule 1 of the Petroleum Regulations 2020. Please refer to our </w:t>
            </w:r>
            <w:hyperlink r:id="rId9" w:history="1">
              <w:r w:rsidRPr="00496B05">
                <w:rPr>
                  <w:rStyle w:val="Hyperlink"/>
                </w:rPr>
                <w:t>website</w:t>
              </w:r>
            </w:hyperlink>
            <w:r w:rsidR="00496B05">
              <w:rPr>
                <w:rStyle w:val="FootnoteReference"/>
              </w:rPr>
              <w:footnoteReference w:id="1"/>
            </w:r>
            <w:r>
              <w:t xml:space="preserve"> for a list of current fees.</w:t>
            </w:r>
          </w:p>
          <w:p w:rsidR="00080A7B" w:rsidRDefault="00080A7B" w:rsidP="00080A7B">
            <w:pPr>
              <w:pStyle w:val="Heading2"/>
              <w:outlineLvl w:val="1"/>
            </w:pPr>
            <w:r>
              <w:t>Payment methods</w:t>
            </w:r>
          </w:p>
          <w:p w:rsidR="00080A7B" w:rsidRPr="00D62D12" w:rsidRDefault="00080A7B" w:rsidP="00080A7B">
            <w:pPr>
              <w:spacing w:after="0"/>
            </w:pPr>
            <w:r w:rsidRPr="00D62D12">
              <w:rPr>
                <w:rStyle w:val="Questionlabel"/>
              </w:rPr>
              <w:t xml:space="preserve">Electronic </w:t>
            </w:r>
            <w:r>
              <w:rPr>
                <w:rStyle w:val="Questionlabel"/>
              </w:rPr>
              <w:t>funds</w:t>
            </w:r>
            <w:r w:rsidRPr="00D62D12">
              <w:rPr>
                <w:rStyle w:val="Questionlabel"/>
              </w:rPr>
              <w:t xml:space="preserve"> transfer</w:t>
            </w:r>
            <w:r>
              <w:rPr>
                <w:rStyle w:val="Questionlabel"/>
              </w:rPr>
              <w:t>:</w:t>
            </w:r>
          </w:p>
          <w:p w:rsidR="00080A7B" w:rsidRPr="00D62D12" w:rsidRDefault="00080A7B" w:rsidP="00080A7B">
            <w:pPr>
              <w:spacing w:before="120" w:after="0"/>
              <w:rPr>
                <w:rStyle w:val="Questionlabel"/>
                <w:b w:val="0"/>
                <w:szCs w:val="22"/>
              </w:rPr>
            </w:pPr>
            <w:r w:rsidRPr="00D62D12">
              <w:rPr>
                <w:rStyle w:val="Questionlabel"/>
                <w:b w:val="0"/>
                <w:szCs w:val="22"/>
              </w:rPr>
              <w:t>Please contact the Land Access Team on 08-8999-</w:t>
            </w:r>
            <w:r>
              <w:rPr>
                <w:rStyle w:val="Questionlabel"/>
                <w:b w:val="0"/>
                <w:szCs w:val="22"/>
              </w:rPr>
              <w:t>5240</w:t>
            </w:r>
            <w:r w:rsidR="00EF5C47">
              <w:rPr>
                <w:rStyle w:val="Questionlabel"/>
                <w:b w:val="0"/>
                <w:szCs w:val="22"/>
              </w:rPr>
              <w:t xml:space="preserve"> to obtain an invoice</w:t>
            </w:r>
            <w:r w:rsidRPr="00D62D12">
              <w:rPr>
                <w:rStyle w:val="Questionlabel"/>
                <w:b w:val="0"/>
                <w:szCs w:val="22"/>
              </w:rPr>
              <w:t>.</w:t>
            </w:r>
          </w:p>
          <w:p w:rsidR="00080A7B" w:rsidRDefault="00080A7B" w:rsidP="00080A7B">
            <w:pPr>
              <w:rPr>
                <w:rStyle w:val="Questionlabel"/>
                <w:b w:val="0"/>
                <w:szCs w:val="22"/>
              </w:rPr>
            </w:pPr>
          </w:p>
          <w:p w:rsidR="00080A7B" w:rsidRPr="00D62D12" w:rsidRDefault="00080A7B" w:rsidP="00080A7B">
            <w:pPr>
              <w:spacing w:before="240"/>
              <w:rPr>
                <w:rStyle w:val="Questionlabel"/>
              </w:rPr>
            </w:pPr>
            <w:r w:rsidRPr="00D62D12">
              <w:rPr>
                <w:rStyle w:val="Questionlabel"/>
              </w:rPr>
              <w:t>Cheque</w:t>
            </w:r>
            <w:r>
              <w:rPr>
                <w:rStyle w:val="Questionlabel"/>
              </w:rPr>
              <w:t>:</w:t>
            </w:r>
          </w:p>
          <w:p w:rsidR="00080A7B" w:rsidRDefault="00080A7B" w:rsidP="00080A7B">
            <w:r w:rsidRPr="00D62D12">
              <w:t>Please make cheques payable to the Receiver of Territory Monies.</w:t>
            </w:r>
            <w:r w:rsidR="00EF5C47">
              <w:t xml:space="preserve">  </w:t>
            </w:r>
            <w:r w:rsidR="00EF5C47" w:rsidRPr="00D62D12">
              <w:rPr>
                <w:rStyle w:val="Questionlabel"/>
                <w:b w:val="0"/>
                <w:szCs w:val="22"/>
              </w:rPr>
              <w:t>A receipt will</w:t>
            </w:r>
            <w:r w:rsidR="00EF5C47">
              <w:rPr>
                <w:rStyle w:val="Questionlabel"/>
                <w:b w:val="0"/>
                <w:szCs w:val="22"/>
              </w:rPr>
              <w:t xml:space="preserve"> be generated following payment via cheque. </w:t>
            </w:r>
          </w:p>
          <w:p w:rsidR="00080A7B" w:rsidRDefault="00080A7B" w:rsidP="00080A7B">
            <w:pPr>
              <w:pStyle w:val="Heading2"/>
              <w:outlineLvl w:val="1"/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</w:pPr>
            <w:r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  <w:t>How to submit this application</w:t>
            </w:r>
          </w:p>
          <w:p w:rsidR="00080A7B" w:rsidRDefault="00080A7B" w:rsidP="00080A7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Email to:</w:t>
            </w:r>
          </w:p>
          <w:p w:rsidR="006608C9" w:rsidRPr="006608C9" w:rsidRDefault="006608C9" w:rsidP="00080A7B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"mailto:</w:instrText>
            </w:r>
            <w:r w:rsidRPr="006608C9">
              <w:rPr>
                <w:szCs w:val="22"/>
              </w:rPr>
              <w:instrText>LandAccess.DITT@nt.gov.au</w:instrText>
            </w:r>
          </w:p>
          <w:p w:rsidR="006608C9" w:rsidRPr="00483B1F" w:rsidRDefault="006608C9" w:rsidP="00080A7B">
            <w:pPr>
              <w:spacing w:after="120"/>
              <w:rPr>
                <w:rStyle w:val="Hyperlink"/>
                <w:szCs w:val="22"/>
              </w:rPr>
            </w:pPr>
            <w:r>
              <w:rPr>
                <w:szCs w:val="22"/>
              </w:rPr>
              <w:instrText xml:space="preserve">" </w:instrText>
            </w:r>
            <w:r>
              <w:rPr>
                <w:szCs w:val="22"/>
                <w:lang w:eastAsia="en-US"/>
              </w:rPr>
              <w:fldChar w:fldCharType="separate"/>
            </w:r>
            <w:r w:rsidRPr="00483B1F">
              <w:rPr>
                <w:rStyle w:val="Hyperlink"/>
                <w:szCs w:val="22"/>
              </w:rPr>
              <w:t>LandAccess.DITT@nt.gov.au</w:t>
            </w:r>
          </w:p>
          <w:p w:rsidR="00080A7B" w:rsidRPr="00D754A7" w:rsidRDefault="006608C9" w:rsidP="00080A7B">
            <w:pPr>
              <w:spacing w:before="240" w:after="0"/>
              <w:rPr>
                <w:rStyle w:val="Questionlabel"/>
                <w:szCs w:val="22"/>
              </w:rPr>
            </w:pPr>
            <w:r>
              <w:rPr>
                <w:szCs w:val="22"/>
              </w:rPr>
              <w:fldChar w:fldCharType="end"/>
            </w:r>
            <w:r w:rsidR="00080A7B" w:rsidRPr="00D754A7">
              <w:rPr>
                <w:rStyle w:val="Questionlabel"/>
                <w:szCs w:val="22"/>
              </w:rPr>
              <w:t>Post to:</w:t>
            </w:r>
          </w:p>
          <w:p w:rsidR="00080A7B" w:rsidRDefault="00080A7B" w:rsidP="00080A7B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Land Access Team – Energy D</w:t>
            </w:r>
            <w:r w:rsidR="00EC1894">
              <w:rPr>
                <w:rStyle w:val="Questionlabel"/>
                <w:b w:val="0"/>
                <w:szCs w:val="22"/>
              </w:rPr>
              <w:t xml:space="preserve">evelopment </w:t>
            </w:r>
          </w:p>
          <w:p w:rsidR="00080A7B" w:rsidRPr="006E7299" w:rsidRDefault="00A97DD1" w:rsidP="00080A7B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Department of Industry, Tourism and Trade</w:t>
            </w:r>
          </w:p>
          <w:p w:rsidR="00080A7B" w:rsidRPr="006E7299" w:rsidRDefault="00080A7B" w:rsidP="00080A7B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GPO Box 4550</w:t>
            </w:r>
          </w:p>
          <w:p w:rsidR="00080A7B" w:rsidRPr="006E7299" w:rsidRDefault="00080A7B" w:rsidP="00080A7B">
            <w:pPr>
              <w:spacing w:before="24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D</w:t>
            </w:r>
            <w:r w:rsidR="008775E0">
              <w:rPr>
                <w:rStyle w:val="Questionlabel"/>
                <w:b w:val="0"/>
                <w:szCs w:val="22"/>
              </w:rPr>
              <w:t>arwin</w:t>
            </w:r>
            <w:r w:rsidRPr="006E7299">
              <w:rPr>
                <w:rStyle w:val="Questionlabel"/>
                <w:b w:val="0"/>
                <w:szCs w:val="22"/>
              </w:rPr>
              <w:t xml:space="preserve"> NT 0801</w:t>
            </w:r>
          </w:p>
          <w:p w:rsidR="00080A7B" w:rsidRDefault="00080A7B" w:rsidP="00080A7B">
            <w:pPr>
              <w:spacing w:before="240" w:after="0"/>
              <w:rPr>
                <w:rStyle w:val="Questionlabel"/>
              </w:rPr>
            </w:pPr>
            <w:r>
              <w:rPr>
                <w:rStyle w:val="Questionlabel"/>
              </w:rPr>
              <w:t>Deliver to:</w:t>
            </w:r>
          </w:p>
          <w:p w:rsidR="00080A7B" w:rsidRPr="006E7299" w:rsidRDefault="00080A7B" w:rsidP="00080A7B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 xml:space="preserve">Land Access Team – Energy </w:t>
            </w:r>
            <w:r w:rsidR="00EC1894">
              <w:rPr>
                <w:rStyle w:val="Questionlabel"/>
                <w:b w:val="0"/>
                <w:szCs w:val="22"/>
              </w:rPr>
              <w:t>Development</w:t>
            </w:r>
          </w:p>
          <w:p w:rsidR="00080A7B" w:rsidRPr="006E7299" w:rsidRDefault="00A97DD1" w:rsidP="00080A7B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Department of Industry, Tourism and Trade</w:t>
            </w:r>
          </w:p>
          <w:p w:rsidR="00080A7B" w:rsidRPr="006E7299" w:rsidRDefault="00080A7B" w:rsidP="00080A7B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 xml:space="preserve">Level 4, </w:t>
            </w:r>
            <w:proofErr w:type="spellStart"/>
            <w:r w:rsidRPr="006E7299">
              <w:rPr>
                <w:rStyle w:val="Questionlabel"/>
                <w:b w:val="0"/>
                <w:szCs w:val="22"/>
              </w:rPr>
              <w:t>Paspalis</w:t>
            </w:r>
            <w:proofErr w:type="spellEnd"/>
            <w:r w:rsidRPr="006E7299">
              <w:rPr>
                <w:rStyle w:val="Questionlabel"/>
                <w:b w:val="0"/>
                <w:szCs w:val="22"/>
              </w:rPr>
              <w:t xml:space="preserve"> </w:t>
            </w:r>
            <w:proofErr w:type="spellStart"/>
            <w:r w:rsidRPr="006E7299">
              <w:rPr>
                <w:rStyle w:val="Questionlabel"/>
                <w:b w:val="0"/>
                <w:szCs w:val="22"/>
              </w:rPr>
              <w:t>Centrepoint</w:t>
            </w:r>
            <w:proofErr w:type="spellEnd"/>
            <w:r w:rsidRPr="006E7299">
              <w:rPr>
                <w:rStyle w:val="Questionlabel"/>
                <w:b w:val="0"/>
                <w:szCs w:val="22"/>
              </w:rPr>
              <w:t xml:space="preserve"> Building</w:t>
            </w:r>
          </w:p>
          <w:p w:rsidR="00080A7B" w:rsidRPr="006E7299" w:rsidRDefault="00080A7B" w:rsidP="008775E0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48-50 Smith Street Mall</w:t>
            </w:r>
            <w:r w:rsidR="008775E0">
              <w:rPr>
                <w:rStyle w:val="Questionlabel"/>
                <w:b w:val="0"/>
                <w:szCs w:val="22"/>
              </w:rPr>
              <w:t xml:space="preserve">, </w:t>
            </w:r>
            <w:r w:rsidRPr="006E7299">
              <w:rPr>
                <w:rStyle w:val="Questionlabel"/>
                <w:b w:val="0"/>
                <w:szCs w:val="22"/>
              </w:rPr>
              <w:t>D</w:t>
            </w:r>
            <w:r w:rsidR="008775E0">
              <w:rPr>
                <w:rStyle w:val="Questionlabel"/>
                <w:b w:val="0"/>
                <w:szCs w:val="22"/>
              </w:rPr>
              <w:t>arwin</w:t>
            </w:r>
            <w:r w:rsidRPr="006E7299">
              <w:rPr>
                <w:rStyle w:val="Questionlabel"/>
                <w:b w:val="0"/>
                <w:szCs w:val="22"/>
              </w:rPr>
              <w:t xml:space="preserve"> NT 080</w:t>
            </w:r>
            <w:r w:rsidR="004520E5">
              <w:rPr>
                <w:rStyle w:val="Questionlabel"/>
                <w:b w:val="0"/>
                <w:szCs w:val="22"/>
              </w:rPr>
              <w:t>0</w:t>
            </w:r>
          </w:p>
          <w:p w:rsidR="00080A7B" w:rsidRDefault="00080A7B" w:rsidP="00080A7B"/>
          <w:p w:rsidR="00080A7B" w:rsidRPr="00080A7B" w:rsidRDefault="00080A7B" w:rsidP="00BF1357">
            <w:r>
              <w:t xml:space="preserve">If you require any further information contact the </w:t>
            </w:r>
            <w:r w:rsidR="004520E5">
              <w:t>L</w:t>
            </w:r>
            <w:r>
              <w:t>and Access Team on 08-8999-5240</w:t>
            </w:r>
            <w:r w:rsidR="00BF1357">
              <w:t xml:space="preserve"> or email </w:t>
            </w:r>
            <w:hyperlink r:id="rId10" w:history="1">
              <w:r w:rsidR="00FA3882" w:rsidRPr="00483B1F">
                <w:rPr>
                  <w:rStyle w:val="Hyperlink"/>
                </w:rPr>
                <w:t>LandAccess.DITT@nt.gov.au</w:t>
              </w:r>
            </w:hyperlink>
            <w:r>
              <w:t>.</w:t>
            </w:r>
          </w:p>
        </w:tc>
      </w:tr>
      <w:tr w:rsidR="0029263B" w:rsidRPr="002C0BEF" w:rsidTr="00A56BA5">
        <w:trPr>
          <w:trHeight w:val="71"/>
        </w:trPr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:rsidR="0029263B" w:rsidRPr="0086302F" w:rsidRDefault="0029263B" w:rsidP="0029263B">
            <w:pPr>
              <w:widowControl w:val="0"/>
              <w:rPr>
                <w:rStyle w:val="Questionlabel"/>
                <w:sz w:val="2"/>
                <w:szCs w:val="2"/>
              </w:rPr>
            </w:pPr>
            <w:r w:rsidRPr="0086302F">
              <w:rPr>
                <w:rStyle w:val="Questionlabel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:rsidR="00AC42DF" w:rsidRDefault="00AC42DF" w:rsidP="00984CB3"/>
    <w:sectPr w:rsidR="00AC42DF" w:rsidSect="00721FE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50" w:rsidRDefault="008B7B50" w:rsidP="007332FF">
      <w:r>
        <w:separator/>
      </w:r>
    </w:p>
  </w:endnote>
  <w:endnote w:type="continuationSeparator" w:id="0">
    <w:p w:rsidR="008B7B50" w:rsidRDefault="008B7B5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A3" w:rsidRDefault="00325CA3" w:rsidP="00325CA3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325CA3" w:rsidRPr="00132658" w:rsidTr="006712C8">
      <w:trPr>
        <w:cantSplit/>
        <w:trHeight w:hRule="exact" w:val="850"/>
      </w:trPr>
      <w:tc>
        <w:tcPr>
          <w:tcW w:w="10318" w:type="dxa"/>
          <w:vAlign w:val="bottom"/>
        </w:tcPr>
        <w:p w:rsidR="00325CA3" w:rsidRPr="001B3D22" w:rsidRDefault="00325CA3" w:rsidP="00325CA3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A56BA5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325CA3" w:rsidRDefault="008B7B50" w:rsidP="00325CA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8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46A5F">
                <w:rPr>
                  <w:rStyle w:val="PageNumber"/>
                </w:rPr>
                <w:t>10 August 2021</w:t>
              </w:r>
            </w:sdtContent>
          </w:sdt>
          <w:r w:rsidR="00325CA3" w:rsidRPr="001B3D22">
            <w:rPr>
              <w:rStyle w:val="PageNumber"/>
            </w:rPr>
            <w:t xml:space="preserve"> | Version </w:t>
          </w:r>
          <w:r w:rsidR="00325CA3">
            <w:rPr>
              <w:rStyle w:val="PageNumber"/>
            </w:rPr>
            <w:t>1</w:t>
          </w:r>
          <w:r w:rsidR="00794143">
            <w:rPr>
              <w:rStyle w:val="PageNumber"/>
            </w:rPr>
            <w:t>.2</w:t>
          </w:r>
        </w:p>
        <w:p w:rsidR="00325CA3" w:rsidRPr="00AC4488" w:rsidRDefault="00325CA3" w:rsidP="00325CA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B307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B307A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325CA3" w:rsidRDefault="00325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E7" w:rsidRDefault="00FF2AE7" w:rsidP="00FF2AE7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FF2AE7" w:rsidRPr="00132658" w:rsidTr="006712C8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FF2AE7" w:rsidRPr="001B3D22" w:rsidRDefault="00FF2AE7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B345E">
                <w:rPr>
                  <w:rStyle w:val="PageNumber"/>
                  <w:b/>
                </w:rPr>
                <w:t>INDUSTRY</w:t>
              </w:r>
              <w:r w:rsidR="00A56BA5">
                <w:rPr>
                  <w:rStyle w:val="PageNumber"/>
                  <w:b/>
                </w:rPr>
                <w:t>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FF2AE7" w:rsidRPr="001B3D22" w:rsidRDefault="008B7B50" w:rsidP="00FF2AE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8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46A5F">
                <w:rPr>
                  <w:rStyle w:val="PageNumber"/>
                </w:rPr>
                <w:t>10 August 2021</w:t>
              </w:r>
            </w:sdtContent>
          </w:sdt>
          <w:r w:rsidR="00FF2AE7" w:rsidRPr="001B3D22">
            <w:rPr>
              <w:rStyle w:val="PageNumber"/>
            </w:rPr>
            <w:t xml:space="preserve"> | Version </w:t>
          </w:r>
          <w:r w:rsidR="00FF2AE7">
            <w:rPr>
              <w:rStyle w:val="PageNumber"/>
            </w:rPr>
            <w:t>1</w:t>
          </w:r>
          <w:r w:rsidR="00446A5F">
            <w:rPr>
              <w:rStyle w:val="PageNumber"/>
            </w:rPr>
            <w:t>.2</w:t>
          </w:r>
          <w:r w:rsidR="00FF2AE7" w:rsidRPr="001B3D22">
            <w:rPr>
              <w:rStyle w:val="PageNumber"/>
            </w:rPr>
            <w:t xml:space="preserve"> </w:t>
          </w:r>
        </w:p>
        <w:p w:rsidR="00FF2AE7" w:rsidRPr="00CE30CF" w:rsidRDefault="00FF2AE7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9B307A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9B307A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FF2AE7" w:rsidRPr="001E14EB" w:rsidRDefault="00FF2AE7" w:rsidP="00FF2AE7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B18DD87" wp14:editId="33F782AC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A7156C" w:rsidRPr="007A5EFD" w:rsidRDefault="00A7156C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50" w:rsidRDefault="008B7B50" w:rsidP="007332FF">
      <w:r>
        <w:separator/>
      </w:r>
    </w:p>
  </w:footnote>
  <w:footnote w:type="continuationSeparator" w:id="0">
    <w:p w:rsidR="008B7B50" w:rsidRDefault="008B7B50" w:rsidP="007332FF">
      <w:r>
        <w:continuationSeparator/>
      </w:r>
    </w:p>
  </w:footnote>
  <w:footnote w:id="1">
    <w:p w:rsidR="00496B05" w:rsidRDefault="00496B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11B97" w:rsidRPr="00911B97">
        <w:t>https://nt.gov.au/</w:t>
      </w:r>
      <w:r w:rsidR="00911B97">
        <w:t>petroleum-titles-fees-and-rents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E7" w:rsidRPr="00DE4DBE" w:rsidRDefault="00DE4DBE" w:rsidP="00DE4DBE">
    <w:pPr>
      <w:pStyle w:val="Header"/>
    </w:pPr>
    <w:r>
      <w:t xml:space="preserve">Application for approval </w:t>
    </w:r>
    <w:r w:rsidR="00D60F3F">
      <w:t>&amp;/</w:t>
    </w:r>
    <w:r w:rsidR="009D1CBA">
      <w:t>or</w:t>
    </w:r>
    <w:r>
      <w:t xml:space="preserve"> registration of variation</w:t>
    </w:r>
    <w:r w:rsidR="002055FF">
      <w:t xml:space="preserve"> – Form 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E7" w:rsidRPr="0031436F" w:rsidRDefault="0031436F" w:rsidP="009D1CBA">
    <w:pPr>
      <w:pStyle w:val="Title"/>
      <w:rPr>
        <w:rStyle w:val="TitleChar"/>
        <w:rFonts w:eastAsia="Calibri"/>
        <w:bCs/>
      </w:rPr>
    </w:pPr>
    <w:r>
      <w:rPr>
        <w:rStyle w:val="TitleChar"/>
        <w:rFonts w:eastAsia="Calibri"/>
        <w:bCs/>
      </w:rPr>
      <w:t xml:space="preserve">Application </w:t>
    </w:r>
    <w:r w:rsidR="008F6AE7">
      <w:rPr>
        <w:rStyle w:val="TitleChar"/>
        <w:rFonts w:eastAsia="Calibri"/>
        <w:bCs/>
      </w:rPr>
      <w:t xml:space="preserve">for approval </w:t>
    </w:r>
    <w:r w:rsidR="00A56BA5">
      <w:rPr>
        <w:rStyle w:val="TitleChar"/>
        <w:rFonts w:eastAsia="Calibri"/>
        <w:bCs/>
      </w:rPr>
      <w:t>and</w:t>
    </w:r>
    <w:r w:rsidR="00D60F3F">
      <w:rPr>
        <w:rStyle w:val="TitleChar"/>
        <w:rFonts w:eastAsia="Calibri"/>
        <w:bCs/>
      </w:rPr>
      <w:t>/</w:t>
    </w:r>
    <w:r w:rsidR="009D1CBA">
      <w:rPr>
        <w:rStyle w:val="TitleChar"/>
        <w:rFonts w:eastAsia="Calibri"/>
        <w:bCs/>
      </w:rPr>
      <w:t>or</w:t>
    </w:r>
    <w:r w:rsidR="008F6AE7">
      <w:rPr>
        <w:rStyle w:val="TitleChar"/>
        <w:rFonts w:eastAsia="Calibri"/>
        <w:bCs/>
      </w:rPr>
      <w:t xml:space="preserve"> registration of</w:t>
    </w:r>
    <w:r>
      <w:rPr>
        <w:rStyle w:val="TitleChar"/>
        <w:rFonts w:eastAsia="Calibri"/>
        <w:bCs/>
      </w:rPr>
      <w:t xml:space="preserve"> variation</w:t>
    </w:r>
    <w:r w:rsidR="00F0386C">
      <w:rPr>
        <w:rStyle w:val="TitleChar"/>
        <w:rFonts w:eastAsia="Calibri"/>
        <w:bCs/>
      </w:rPr>
      <w:t xml:space="preserve"> – Form 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DA52D1C"/>
    <w:multiLevelType w:val="hybridMultilevel"/>
    <w:tmpl w:val="EBEC543A"/>
    <w:lvl w:ilvl="0" w:tplc="9DD20B14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98F5DE4"/>
    <w:multiLevelType w:val="hybridMultilevel"/>
    <w:tmpl w:val="99DAB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A4342A6"/>
    <w:multiLevelType w:val="hybridMultilevel"/>
    <w:tmpl w:val="4A7CD864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B0E3934"/>
    <w:multiLevelType w:val="hybridMultilevel"/>
    <w:tmpl w:val="5EAC5F1C"/>
    <w:lvl w:ilvl="0" w:tplc="501823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82629"/>
    <w:multiLevelType w:val="hybridMultilevel"/>
    <w:tmpl w:val="58785CC2"/>
    <w:lvl w:ilvl="0" w:tplc="4F70CB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41"/>
  </w:num>
  <w:num w:numId="4">
    <w:abstractNumId w:val="26"/>
  </w:num>
  <w:num w:numId="5">
    <w:abstractNumId w:val="16"/>
  </w:num>
  <w:num w:numId="6">
    <w:abstractNumId w:val="8"/>
  </w:num>
  <w:num w:numId="7">
    <w:abstractNumId w:val="28"/>
  </w:num>
  <w:num w:numId="8">
    <w:abstractNumId w:val="15"/>
  </w:num>
  <w:num w:numId="9">
    <w:abstractNumId w:val="39"/>
  </w:num>
  <w:num w:numId="10">
    <w:abstractNumId w:val="23"/>
  </w:num>
  <w:num w:numId="11">
    <w:abstractNumId w:val="36"/>
  </w:num>
  <w:num w:numId="12">
    <w:abstractNumId w:val="1"/>
  </w:num>
  <w:num w:numId="13">
    <w:abstractNumId w:val="25"/>
  </w:num>
  <w:num w:numId="14">
    <w:abstractNumId w:val="40"/>
  </w:num>
  <w:num w:numId="15">
    <w:abstractNumId w:val="35"/>
  </w:num>
  <w:num w:numId="1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isplayBackgroundShap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0"/>
    <w:rsid w:val="00000E98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47413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A7B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B345E"/>
    <w:rsid w:val="000B422F"/>
    <w:rsid w:val="000C23BA"/>
    <w:rsid w:val="000D1F29"/>
    <w:rsid w:val="000D633D"/>
    <w:rsid w:val="000E342B"/>
    <w:rsid w:val="000E3ED2"/>
    <w:rsid w:val="000E5DD2"/>
    <w:rsid w:val="000F0339"/>
    <w:rsid w:val="000F2958"/>
    <w:rsid w:val="000F3850"/>
    <w:rsid w:val="000F3B25"/>
    <w:rsid w:val="000F604F"/>
    <w:rsid w:val="00104E7F"/>
    <w:rsid w:val="00110E04"/>
    <w:rsid w:val="001137EC"/>
    <w:rsid w:val="001151A4"/>
    <w:rsid w:val="001152F5"/>
    <w:rsid w:val="00117743"/>
    <w:rsid w:val="00117F5B"/>
    <w:rsid w:val="00132658"/>
    <w:rsid w:val="001343E2"/>
    <w:rsid w:val="00136C76"/>
    <w:rsid w:val="00140075"/>
    <w:rsid w:val="00140CA9"/>
    <w:rsid w:val="00150DC0"/>
    <w:rsid w:val="0015474D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5FD6"/>
    <w:rsid w:val="00196F8E"/>
    <w:rsid w:val="00197409"/>
    <w:rsid w:val="001A2B7F"/>
    <w:rsid w:val="001A3AFD"/>
    <w:rsid w:val="001A46D4"/>
    <w:rsid w:val="001A4764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1C49"/>
    <w:rsid w:val="001F59E6"/>
    <w:rsid w:val="00202D7E"/>
    <w:rsid w:val="00203F1C"/>
    <w:rsid w:val="002044FA"/>
    <w:rsid w:val="002055FF"/>
    <w:rsid w:val="00206936"/>
    <w:rsid w:val="00206C6F"/>
    <w:rsid w:val="00206FBD"/>
    <w:rsid w:val="00207746"/>
    <w:rsid w:val="00226F08"/>
    <w:rsid w:val="00230031"/>
    <w:rsid w:val="00235C01"/>
    <w:rsid w:val="00237F2B"/>
    <w:rsid w:val="00247343"/>
    <w:rsid w:val="00260730"/>
    <w:rsid w:val="002637CC"/>
    <w:rsid w:val="002645D5"/>
    <w:rsid w:val="0026532D"/>
    <w:rsid w:val="00265C56"/>
    <w:rsid w:val="0026708F"/>
    <w:rsid w:val="002716CD"/>
    <w:rsid w:val="0027271E"/>
    <w:rsid w:val="00274D4B"/>
    <w:rsid w:val="00276999"/>
    <w:rsid w:val="002806F5"/>
    <w:rsid w:val="00281577"/>
    <w:rsid w:val="0029133D"/>
    <w:rsid w:val="0029263B"/>
    <w:rsid w:val="002926BC"/>
    <w:rsid w:val="00293A72"/>
    <w:rsid w:val="002A0160"/>
    <w:rsid w:val="002A30C3"/>
    <w:rsid w:val="002A6F6A"/>
    <w:rsid w:val="002A714C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425"/>
    <w:rsid w:val="002F45A1"/>
    <w:rsid w:val="0030203D"/>
    <w:rsid w:val="00302C3F"/>
    <w:rsid w:val="003037F9"/>
    <w:rsid w:val="0030583E"/>
    <w:rsid w:val="00307FE1"/>
    <w:rsid w:val="0031436F"/>
    <w:rsid w:val="003164BA"/>
    <w:rsid w:val="0032013E"/>
    <w:rsid w:val="003258E6"/>
    <w:rsid w:val="00325CA3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21B1"/>
    <w:rsid w:val="00377B21"/>
    <w:rsid w:val="00387DB7"/>
    <w:rsid w:val="00390862"/>
    <w:rsid w:val="00390CE3"/>
    <w:rsid w:val="00394876"/>
    <w:rsid w:val="00394AAF"/>
    <w:rsid w:val="00394CE5"/>
    <w:rsid w:val="0039602B"/>
    <w:rsid w:val="003A074C"/>
    <w:rsid w:val="003A6341"/>
    <w:rsid w:val="003B1728"/>
    <w:rsid w:val="003B67FD"/>
    <w:rsid w:val="003B6A61"/>
    <w:rsid w:val="003B7DB7"/>
    <w:rsid w:val="003D0F63"/>
    <w:rsid w:val="003D42C0"/>
    <w:rsid w:val="003D4A8F"/>
    <w:rsid w:val="003D5052"/>
    <w:rsid w:val="003D5B29"/>
    <w:rsid w:val="003D7818"/>
    <w:rsid w:val="003E2445"/>
    <w:rsid w:val="003E3BB2"/>
    <w:rsid w:val="003F07E7"/>
    <w:rsid w:val="003F16C0"/>
    <w:rsid w:val="003F5B58"/>
    <w:rsid w:val="003F7E65"/>
    <w:rsid w:val="00400284"/>
    <w:rsid w:val="0040222A"/>
    <w:rsid w:val="00402A05"/>
    <w:rsid w:val="00403AF7"/>
    <w:rsid w:val="004047BC"/>
    <w:rsid w:val="004064D8"/>
    <w:rsid w:val="004100F7"/>
    <w:rsid w:val="00412A81"/>
    <w:rsid w:val="00414CB3"/>
    <w:rsid w:val="0041563D"/>
    <w:rsid w:val="00426E25"/>
    <w:rsid w:val="00427D9C"/>
    <w:rsid w:val="00427E7E"/>
    <w:rsid w:val="00433C60"/>
    <w:rsid w:val="0043465D"/>
    <w:rsid w:val="00440DA6"/>
    <w:rsid w:val="00443B6E"/>
    <w:rsid w:val="00446A5F"/>
    <w:rsid w:val="00447973"/>
    <w:rsid w:val="00450636"/>
    <w:rsid w:val="004520E5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4F3"/>
    <w:rsid w:val="004777EB"/>
    <w:rsid w:val="00480877"/>
    <w:rsid w:val="00482DF8"/>
    <w:rsid w:val="004864DE"/>
    <w:rsid w:val="004912AC"/>
    <w:rsid w:val="00494BE5"/>
    <w:rsid w:val="00495C12"/>
    <w:rsid w:val="00495E30"/>
    <w:rsid w:val="00496B05"/>
    <w:rsid w:val="004A0DF7"/>
    <w:rsid w:val="004A0EBA"/>
    <w:rsid w:val="004A2538"/>
    <w:rsid w:val="004A331E"/>
    <w:rsid w:val="004A3CC9"/>
    <w:rsid w:val="004B0C15"/>
    <w:rsid w:val="004B35EA"/>
    <w:rsid w:val="004B69E4"/>
    <w:rsid w:val="004C69B8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02F7"/>
    <w:rsid w:val="004F24BE"/>
    <w:rsid w:val="00500F94"/>
    <w:rsid w:val="00502FB3"/>
    <w:rsid w:val="00503DE9"/>
    <w:rsid w:val="0050530C"/>
    <w:rsid w:val="00505DEA"/>
    <w:rsid w:val="005060E5"/>
    <w:rsid w:val="00506573"/>
    <w:rsid w:val="00507782"/>
    <w:rsid w:val="00512A04"/>
    <w:rsid w:val="00520499"/>
    <w:rsid w:val="00522C83"/>
    <w:rsid w:val="0052341C"/>
    <w:rsid w:val="005249F5"/>
    <w:rsid w:val="005260F7"/>
    <w:rsid w:val="00543BD1"/>
    <w:rsid w:val="00556113"/>
    <w:rsid w:val="00561692"/>
    <w:rsid w:val="005621C4"/>
    <w:rsid w:val="00563E9D"/>
    <w:rsid w:val="00564C12"/>
    <w:rsid w:val="005654B8"/>
    <w:rsid w:val="005700C8"/>
    <w:rsid w:val="0057104B"/>
    <w:rsid w:val="00574836"/>
    <w:rsid w:val="005762CC"/>
    <w:rsid w:val="00582D3D"/>
    <w:rsid w:val="00585636"/>
    <w:rsid w:val="00586AF0"/>
    <w:rsid w:val="005878A9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3876"/>
    <w:rsid w:val="005E144D"/>
    <w:rsid w:val="005E1500"/>
    <w:rsid w:val="005E3A43"/>
    <w:rsid w:val="005E6125"/>
    <w:rsid w:val="005F0B17"/>
    <w:rsid w:val="005F46F5"/>
    <w:rsid w:val="005F77C7"/>
    <w:rsid w:val="00601A95"/>
    <w:rsid w:val="00620675"/>
    <w:rsid w:val="00622910"/>
    <w:rsid w:val="006254B6"/>
    <w:rsid w:val="00627FC8"/>
    <w:rsid w:val="00642B3A"/>
    <w:rsid w:val="006433C3"/>
    <w:rsid w:val="00650F5B"/>
    <w:rsid w:val="006608C9"/>
    <w:rsid w:val="00661D1D"/>
    <w:rsid w:val="00665916"/>
    <w:rsid w:val="006670D7"/>
    <w:rsid w:val="006712C8"/>
    <w:rsid w:val="006719EA"/>
    <w:rsid w:val="00671F13"/>
    <w:rsid w:val="0067400A"/>
    <w:rsid w:val="006846F3"/>
    <w:rsid w:val="006847AD"/>
    <w:rsid w:val="0069114B"/>
    <w:rsid w:val="00692435"/>
    <w:rsid w:val="006944C1"/>
    <w:rsid w:val="00694EB4"/>
    <w:rsid w:val="00697FDC"/>
    <w:rsid w:val="006A6545"/>
    <w:rsid w:val="006A756A"/>
    <w:rsid w:val="006B7FE0"/>
    <w:rsid w:val="006D5B18"/>
    <w:rsid w:val="006D66F7"/>
    <w:rsid w:val="006E283C"/>
    <w:rsid w:val="006E4007"/>
    <w:rsid w:val="006F167D"/>
    <w:rsid w:val="00705C9D"/>
    <w:rsid w:val="00705F13"/>
    <w:rsid w:val="00713919"/>
    <w:rsid w:val="00714F1D"/>
    <w:rsid w:val="00715225"/>
    <w:rsid w:val="00720CC6"/>
    <w:rsid w:val="00721FEA"/>
    <w:rsid w:val="00722DDB"/>
    <w:rsid w:val="00724728"/>
    <w:rsid w:val="00724F98"/>
    <w:rsid w:val="00730B9B"/>
    <w:rsid w:val="0073182E"/>
    <w:rsid w:val="007332FF"/>
    <w:rsid w:val="007408F5"/>
    <w:rsid w:val="00741EAE"/>
    <w:rsid w:val="00742193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86885"/>
    <w:rsid w:val="007907E4"/>
    <w:rsid w:val="00794143"/>
    <w:rsid w:val="00795B12"/>
    <w:rsid w:val="00796461"/>
    <w:rsid w:val="00797746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2394"/>
    <w:rsid w:val="00815297"/>
    <w:rsid w:val="008170DB"/>
    <w:rsid w:val="00817BA1"/>
    <w:rsid w:val="00823022"/>
    <w:rsid w:val="0082634E"/>
    <w:rsid w:val="00830853"/>
    <w:rsid w:val="008313C4"/>
    <w:rsid w:val="00832E92"/>
    <w:rsid w:val="00835434"/>
    <w:rsid w:val="008358C0"/>
    <w:rsid w:val="00836E22"/>
    <w:rsid w:val="00841B39"/>
    <w:rsid w:val="00842838"/>
    <w:rsid w:val="00854EC1"/>
    <w:rsid w:val="00856639"/>
    <w:rsid w:val="0085797F"/>
    <w:rsid w:val="008579D2"/>
    <w:rsid w:val="00860028"/>
    <w:rsid w:val="0086133E"/>
    <w:rsid w:val="00861DC3"/>
    <w:rsid w:val="0086302F"/>
    <w:rsid w:val="00867019"/>
    <w:rsid w:val="00872B4E"/>
    <w:rsid w:val="00872EF1"/>
    <w:rsid w:val="0087320B"/>
    <w:rsid w:val="008735A9"/>
    <w:rsid w:val="008775E0"/>
    <w:rsid w:val="00877BC5"/>
    <w:rsid w:val="00877D20"/>
    <w:rsid w:val="00880DD1"/>
    <w:rsid w:val="00881C48"/>
    <w:rsid w:val="00885B80"/>
    <w:rsid w:val="00885C30"/>
    <w:rsid w:val="00885E9B"/>
    <w:rsid w:val="008864DF"/>
    <w:rsid w:val="0089368E"/>
    <w:rsid w:val="00893C96"/>
    <w:rsid w:val="00894F62"/>
    <w:rsid w:val="00894FD5"/>
    <w:rsid w:val="0089500A"/>
    <w:rsid w:val="00897C94"/>
    <w:rsid w:val="008A7C12"/>
    <w:rsid w:val="008B03CE"/>
    <w:rsid w:val="008B1949"/>
    <w:rsid w:val="008B521D"/>
    <w:rsid w:val="008B529E"/>
    <w:rsid w:val="008B7B50"/>
    <w:rsid w:val="008C17FB"/>
    <w:rsid w:val="008C70BB"/>
    <w:rsid w:val="008D084A"/>
    <w:rsid w:val="008D1B00"/>
    <w:rsid w:val="008D3E0F"/>
    <w:rsid w:val="008D57B8"/>
    <w:rsid w:val="008E03FC"/>
    <w:rsid w:val="008E510B"/>
    <w:rsid w:val="008F6AE7"/>
    <w:rsid w:val="008F78F7"/>
    <w:rsid w:val="00902B13"/>
    <w:rsid w:val="00910DFB"/>
    <w:rsid w:val="00911941"/>
    <w:rsid w:val="00911B97"/>
    <w:rsid w:val="00912FEE"/>
    <w:rsid w:val="00917F2B"/>
    <w:rsid w:val="0092024D"/>
    <w:rsid w:val="00923A44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4CB3"/>
    <w:rsid w:val="00985EE5"/>
    <w:rsid w:val="009870FA"/>
    <w:rsid w:val="009921C3"/>
    <w:rsid w:val="009942AA"/>
    <w:rsid w:val="0099551D"/>
    <w:rsid w:val="0099639E"/>
    <w:rsid w:val="009A5897"/>
    <w:rsid w:val="009A5F24"/>
    <w:rsid w:val="009B0B3E"/>
    <w:rsid w:val="009B1913"/>
    <w:rsid w:val="009B1BF1"/>
    <w:rsid w:val="009B307A"/>
    <w:rsid w:val="009B6657"/>
    <w:rsid w:val="009B6966"/>
    <w:rsid w:val="009C5FCF"/>
    <w:rsid w:val="009D0EB5"/>
    <w:rsid w:val="009D14F9"/>
    <w:rsid w:val="009D1CBA"/>
    <w:rsid w:val="009D2B74"/>
    <w:rsid w:val="009D5671"/>
    <w:rsid w:val="009D63FF"/>
    <w:rsid w:val="009E175D"/>
    <w:rsid w:val="009E3CC2"/>
    <w:rsid w:val="009E55B6"/>
    <w:rsid w:val="009F0334"/>
    <w:rsid w:val="009F06BD"/>
    <w:rsid w:val="009F2A4D"/>
    <w:rsid w:val="00A00828"/>
    <w:rsid w:val="00A02653"/>
    <w:rsid w:val="00A03290"/>
    <w:rsid w:val="00A0387E"/>
    <w:rsid w:val="00A05BFD"/>
    <w:rsid w:val="00A07490"/>
    <w:rsid w:val="00A10655"/>
    <w:rsid w:val="00A12B64"/>
    <w:rsid w:val="00A201CF"/>
    <w:rsid w:val="00A22C38"/>
    <w:rsid w:val="00A22D3C"/>
    <w:rsid w:val="00A25193"/>
    <w:rsid w:val="00A26E80"/>
    <w:rsid w:val="00A31AE8"/>
    <w:rsid w:val="00A3687B"/>
    <w:rsid w:val="00A3739D"/>
    <w:rsid w:val="00A3761F"/>
    <w:rsid w:val="00A37DDA"/>
    <w:rsid w:val="00A45005"/>
    <w:rsid w:val="00A53CF0"/>
    <w:rsid w:val="00A56BA5"/>
    <w:rsid w:val="00A66DD9"/>
    <w:rsid w:val="00A7156C"/>
    <w:rsid w:val="00A7620F"/>
    <w:rsid w:val="00A76790"/>
    <w:rsid w:val="00A84BD0"/>
    <w:rsid w:val="00A86D8E"/>
    <w:rsid w:val="00A925EC"/>
    <w:rsid w:val="00A929AA"/>
    <w:rsid w:val="00A92B6B"/>
    <w:rsid w:val="00A97DD1"/>
    <w:rsid w:val="00AA541E"/>
    <w:rsid w:val="00AB4BAE"/>
    <w:rsid w:val="00AC42DF"/>
    <w:rsid w:val="00AD0DA4"/>
    <w:rsid w:val="00AD4169"/>
    <w:rsid w:val="00AD68C0"/>
    <w:rsid w:val="00AE193F"/>
    <w:rsid w:val="00AE25C6"/>
    <w:rsid w:val="00AE2A8A"/>
    <w:rsid w:val="00AE306C"/>
    <w:rsid w:val="00AF28C1"/>
    <w:rsid w:val="00AF359B"/>
    <w:rsid w:val="00AF42EE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079D"/>
    <w:rsid w:val="00B5084A"/>
    <w:rsid w:val="00B606A1"/>
    <w:rsid w:val="00B614F7"/>
    <w:rsid w:val="00B61B26"/>
    <w:rsid w:val="00B65E6B"/>
    <w:rsid w:val="00B674EB"/>
    <w:rsid w:val="00B675B2"/>
    <w:rsid w:val="00B80E54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4530"/>
    <w:rsid w:val="00BA66F0"/>
    <w:rsid w:val="00BB2239"/>
    <w:rsid w:val="00BB2AE7"/>
    <w:rsid w:val="00BB634C"/>
    <w:rsid w:val="00BB6464"/>
    <w:rsid w:val="00BC1BB8"/>
    <w:rsid w:val="00BC1DFD"/>
    <w:rsid w:val="00BD5C5C"/>
    <w:rsid w:val="00BD7FE1"/>
    <w:rsid w:val="00BE37CA"/>
    <w:rsid w:val="00BE3C05"/>
    <w:rsid w:val="00BE6144"/>
    <w:rsid w:val="00BE635A"/>
    <w:rsid w:val="00BF1357"/>
    <w:rsid w:val="00BF17E9"/>
    <w:rsid w:val="00BF2ABB"/>
    <w:rsid w:val="00BF5099"/>
    <w:rsid w:val="00C044AD"/>
    <w:rsid w:val="00C05A3E"/>
    <w:rsid w:val="00C10B5E"/>
    <w:rsid w:val="00C10F10"/>
    <w:rsid w:val="00C119C1"/>
    <w:rsid w:val="00C11E6F"/>
    <w:rsid w:val="00C13B24"/>
    <w:rsid w:val="00C15D4D"/>
    <w:rsid w:val="00C175DC"/>
    <w:rsid w:val="00C30171"/>
    <w:rsid w:val="00C309D8"/>
    <w:rsid w:val="00C37A36"/>
    <w:rsid w:val="00C43519"/>
    <w:rsid w:val="00C45263"/>
    <w:rsid w:val="00C50AE5"/>
    <w:rsid w:val="00C51537"/>
    <w:rsid w:val="00C51E13"/>
    <w:rsid w:val="00C52BC3"/>
    <w:rsid w:val="00C53ECF"/>
    <w:rsid w:val="00C61AFA"/>
    <w:rsid w:val="00C61D64"/>
    <w:rsid w:val="00C62099"/>
    <w:rsid w:val="00C64EA3"/>
    <w:rsid w:val="00C67880"/>
    <w:rsid w:val="00C72867"/>
    <w:rsid w:val="00C75E81"/>
    <w:rsid w:val="00C8026E"/>
    <w:rsid w:val="00C86609"/>
    <w:rsid w:val="00C90E7F"/>
    <w:rsid w:val="00C92B4C"/>
    <w:rsid w:val="00C93958"/>
    <w:rsid w:val="00C954F6"/>
    <w:rsid w:val="00C96318"/>
    <w:rsid w:val="00CA36A0"/>
    <w:rsid w:val="00CA59DC"/>
    <w:rsid w:val="00CA6BC5"/>
    <w:rsid w:val="00CB76BB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173A"/>
    <w:rsid w:val="00D02233"/>
    <w:rsid w:val="00D02F07"/>
    <w:rsid w:val="00D03E72"/>
    <w:rsid w:val="00D0462E"/>
    <w:rsid w:val="00D15D88"/>
    <w:rsid w:val="00D2243F"/>
    <w:rsid w:val="00D255AD"/>
    <w:rsid w:val="00D27D49"/>
    <w:rsid w:val="00D27EBE"/>
    <w:rsid w:val="00D34336"/>
    <w:rsid w:val="00D35D55"/>
    <w:rsid w:val="00D36A49"/>
    <w:rsid w:val="00D517C6"/>
    <w:rsid w:val="00D60F3F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034B"/>
    <w:rsid w:val="00DA2B1A"/>
    <w:rsid w:val="00DA3DFD"/>
    <w:rsid w:val="00DA5285"/>
    <w:rsid w:val="00DB191D"/>
    <w:rsid w:val="00DB2201"/>
    <w:rsid w:val="00DB4F91"/>
    <w:rsid w:val="00DB6D0A"/>
    <w:rsid w:val="00DC06BE"/>
    <w:rsid w:val="00DC1F0F"/>
    <w:rsid w:val="00DC3117"/>
    <w:rsid w:val="00DC5DD9"/>
    <w:rsid w:val="00DC6D2D"/>
    <w:rsid w:val="00DD3A70"/>
    <w:rsid w:val="00DD486F"/>
    <w:rsid w:val="00DD4E59"/>
    <w:rsid w:val="00DE33B5"/>
    <w:rsid w:val="00DE4DBE"/>
    <w:rsid w:val="00DE5E18"/>
    <w:rsid w:val="00DE68F5"/>
    <w:rsid w:val="00DE7A92"/>
    <w:rsid w:val="00DF0330"/>
    <w:rsid w:val="00DF0487"/>
    <w:rsid w:val="00DF1259"/>
    <w:rsid w:val="00DF5EA4"/>
    <w:rsid w:val="00DF6F7B"/>
    <w:rsid w:val="00E02681"/>
    <w:rsid w:val="00E02792"/>
    <w:rsid w:val="00E034D8"/>
    <w:rsid w:val="00E03E34"/>
    <w:rsid w:val="00E04CC0"/>
    <w:rsid w:val="00E12E7C"/>
    <w:rsid w:val="00E15816"/>
    <w:rsid w:val="00E160D5"/>
    <w:rsid w:val="00E20555"/>
    <w:rsid w:val="00E235CB"/>
    <w:rsid w:val="00E239FF"/>
    <w:rsid w:val="00E27D7B"/>
    <w:rsid w:val="00E30556"/>
    <w:rsid w:val="00E30981"/>
    <w:rsid w:val="00E32991"/>
    <w:rsid w:val="00E33136"/>
    <w:rsid w:val="00E33A5F"/>
    <w:rsid w:val="00E34D7C"/>
    <w:rsid w:val="00E3598A"/>
    <w:rsid w:val="00E3723D"/>
    <w:rsid w:val="00E37CA3"/>
    <w:rsid w:val="00E431B5"/>
    <w:rsid w:val="00E43797"/>
    <w:rsid w:val="00E44C89"/>
    <w:rsid w:val="00E457A6"/>
    <w:rsid w:val="00E61BA2"/>
    <w:rsid w:val="00E63864"/>
    <w:rsid w:val="00E6403F"/>
    <w:rsid w:val="00E75451"/>
    <w:rsid w:val="00E770C4"/>
    <w:rsid w:val="00E843A3"/>
    <w:rsid w:val="00E84C5A"/>
    <w:rsid w:val="00E861DB"/>
    <w:rsid w:val="00E908F1"/>
    <w:rsid w:val="00E93406"/>
    <w:rsid w:val="00E956C5"/>
    <w:rsid w:val="00E95C39"/>
    <w:rsid w:val="00EA2912"/>
    <w:rsid w:val="00EA2C39"/>
    <w:rsid w:val="00EB0A3C"/>
    <w:rsid w:val="00EB0A96"/>
    <w:rsid w:val="00EB471A"/>
    <w:rsid w:val="00EB540F"/>
    <w:rsid w:val="00EB77F9"/>
    <w:rsid w:val="00EC0FB8"/>
    <w:rsid w:val="00EC1894"/>
    <w:rsid w:val="00EC5571"/>
    <w:rsid w:val="00EC5769"/>
    <w:rsid w:val="00EC7D00"/>
    <w:rsid w:val="00ED0304"/>
    <w:rsid w:val="00ED2370"/>
    <w:rsid w:val="00ED44D6"/>
    <w:rsid w:val="00ED4FF7"/>
    <w:rsid w:val="00ED5B7B"/>
    <w:rsid w:val="00EE38FA"/>
    <w:rsid w:val="00EE3E2C"/>
    <w:rsid w:val="00EE5D23"/>
    <w:rsid w:val="00EE69C5"/>
    <w:rsid w:val="00EE750D"/>
    <w:rsid w:val="00EF051F"/>
    <w:rsid w:val="00EF3CA4"/>
    <w:rsid w:val="00EF49A8"/>
    <w:rsid w:val="00EF5C47"/>
    <w:rsid w:val="00EF7859"/>
    <w:rsid w:val="00F014DA"/>
    <w:rsid w:val="00F02591"/>
    <w:rsid w:val="00F0386C"/>
    <w:rsid w:val="00F044DE"/>
    <w:rsid w:val="00F15931"/>
    <w:rsid w:val="00F333B0"/>
    <w:rsid w:val="00F467B9"/>
    <w:rsid w:val="00F51320"/>
    <w:rsid w:val="00F5696E"/>
    <w:rsid w:val="00F60EFF"/>
    <w:rsid w:val="00F67D2D"/>
    <w:rsid w:val="00F858F2"/>
    <w:rsid w:val="00F860CC"/>
    <w:rsid w:val="00F86B1F"/>
    <w:rsid w:val="00F94398"/>
    <w:rsid w:val="00FA3882"/>
    <w:rsid w:val="00FA4769"/>
    <w:rsid w:val="00FB2B56"/>
    <w:rsid w:val="00FB3CC5"/>
    <w:rsid w:val="00FB498D"/>
    <w:rsid w:val="00FB55D5"/>
    <w:rsid w:val="00FB7F9B"/>
    <w:rsid w:val="00FC12BF"/>
    <w:rsid w:val="00FC2C60"/>
    <w:rsid w:val="00FD148D"/>
    <w:rsid w:val="00FD3E6F"/>
    <w:rsid w:val="00FD51B9"/>
    <w:rsid w:val="00FD5849"/>
    <w:rsid w:val="00FE03E4"/>
    <w:rsid w:val="00FE2A39"/>
    <w:rsid w:val="00FE7906"/>
    <w:rsid w:val="00FF2AE7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04323"/>
  <w15:docId w15:val="{9E0777F4-D951-41A3-AA63-CB5C7732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 Semibold" w:hAnsi="Lato Semibold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B0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B05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B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andAccess.D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petroleum-titles-fees-and-rent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F328BA-A5EE-46AE-8BFD-DEFA313C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&amp;/or registration of a variation - Form 42</vt:lpstr>
    </vt:vector>
  </TitlesOfParts>
  <Company>INDUSTRY, TOURISM AND TRADE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&amp;/or registration of a variation - Form 42</dc:title>
  <dc:subject/>
  <dc:creator>Northern Terrirory Government</dc:creator>
  <cp:keywords/>
  <dc:description/>
  <cp:lastModifiedBy>Nicole Churchett</cp:lastModifiedBy>
  <cp:revision>40</cp:revision>
  <cp:lastPrinted>2020-11-26T02:14:00Z</cp:lastPrinted>
  <dcterms:created xsi:type="dcterms:W3CDTF">2021-08-10T01:41:00Z</dcterms:created>
  <dcterms:modified xsi:type="dcterms:W3CDTF">2021-08-10T05:22:00Z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375374613</vt:i4>
  </property>
  <property fmtid="{D5CDD505-2E9C-101B-9397-08002B2CF9AE}" pid="3" name="_NewReviewCycle">
    <vt:lpwstr/>
  </property>
  <property fmtid="{D5CDD505-2E9C-101B-9397-08002B2CF9AE}" pid="4" name="_EmailSubject">
    <vt:lpwstr>Email Out: Request to replace a further 4 forms published on NTG website - Version 1.2 - Petroleum Regulations 2020 - Digital Communications DCDD</vt:lpwstr>
  </property>
  <property fmtid="{D5CDD505-2E9C-101B-9397-08002B2CF9AE}" pid="5" name="_AuthorEmail">
    <vt:lpwstr>Nicole.Churchett@nt.gov.au</vt:lpwstr>
  </property>
  <property fmtid="{D5CDD505-2E9C-101B-9397-08002B2CF9AE}" pid="6" name="_AuthorEmailDisplayName">
    <vt:lpwstr>Nicole Churchett</vt:lpwstr>
  </property>
</Properties>
</file>