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993"/>
        <w:gridCol w:w="708"/>
        <w:gridCol w:w="1843"/>
        <w:gridCol w:w="1131"/>
        <w:gridCol w:w="570"/>
        <w:gridCol w:w="283"/>
        <w:gridCol w:w="142"/>
        <w:gridCol w:w="993"/>
        <w:gridCol w:w="848"/>
        <w:gridCol w:w="427"/>
        <w:gridCol w:w="992"/>
        <w:gridCol w:w="1418"/>
      </w:tblGrid>
      <w:tr w:rsidR="007D48A4" w:rsidRPr="007A5EFD" w14:paraId="28712EBF" w14:textId="77777777" w:rsidTr="00BD58AB">
        <w:trPr>
          <w:trHeight w:val="567"/>
          <w:tblHeader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14:paraId="66DC31D9" w14:textId="77777777" w:rsidR="007D48A4" w:rsidRPr="004A3CC9" w:rsidRDefault="001C288A" w:rsidP="00DD13FA">
            <w:pPr>
              <w:rPr>
                <w:rStyle w:val="Questionlabel"/>
                <w:color w:val="1F1F5F" w:themeColor="text1"/>
              </w:rPr>
            </w:pPr>
            <w:bookmarkStart w:id="0" w:name="_GoBack" w:colFirst="0" w:colLast="1"/>
            <w:r>
              <w:rPr>
                <w:rStyle w:val="Questionlabel"/>
                <w:color w:val="FFFFFF" w:themeColor="background1"/>
              </w:rPr>
              <w:t>Contact details</w:t>
            </w:r>
          </w:p>
        </w:tc>
      </w:tr>
      <w:bookmarkEnd w:id="0"/>
      <w:tr w:rsidR="007D48A4" w:rsidRPr="007A5EFD" w14:paraId="5D7C6A67" w14:textId="77777777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91B11DB" w14:textId="77777777" w:rsidR="007D48A4" w:rsidRPr="007A5EFD" w:rsidRDefault="001C288A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Name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A4821DF" w14:textId="364C5F39" w:rsidR="007D48A4" w:rsidRDefault="00380683" w:rsidP="002C0BEF">
            <w:r>
              <w:t>John David Langton</w:t>
            </w:r>
          </w:p>
          <w:p w14:paraId="3E88C870" w14:textId="32BCEA9E" w:rsidR="000F7DD7" w:rsidRPr="002C0BEF" w:rsidRDefault="004B6BD7" w:rsidP="002C0BEF">
            <w:r>
              <w:t>MEng (</w:t>
            </w:r>
            <w:proofErr w:type="spellStart"/>
            <w:r w:rsidR="00D679B6">
              <w:t>Adv</w:t>
            </w:r>
            <w:proofErr w:type="spellEnd"/>
            <w:r w:rsidR="00D679B6">
              <w:t xml:space="preserve"> </w:t>
            </w:r>
            <w:proofErr w:type="spellStart"/>
            <w:r w:rsidR="00D679B6">
              <w:t>Proj</w:t>
            </w:r>
            <w:proofErr w:type="spellEnd"/>
            <w:r w:rsidR="00D679B6">
              <w:t xml:space="preserve"> </w:t>
            </w:r>
            <w:proofErr w:type="spellStart"/>
            <w:r w:rsidR="00D679B6">
              <w:t>Mgmt</w:t>
            </w:r>
            <w:proofErr w:type="spellEnd"/>
            <w:r>
              <w:t xml:space="preserve">), </w:t>
            </w:r>
            <w:proofErr w:type="spellStart"/>
            <w:r w:rsidR="00A4548F">
              <w:t>B</w:t>
            </w:r>
            <w:r w:rsidR="00C611BE">
              <w:t>ECivil</w:t>
            </w:r>
            <w:proofErr w:type="spellEnd"/>
            <w:r w:rsidR="00C611BE">
              <w:t xml:space="preserve"> (Hons)</w:t>
            </w:r>
            <w:r w:rsidR="003119FB">
              <w:t xml:space="preserve">, </w:t>
            </w:r>
            <w:proofErr w:type="spellStart"/>
            <w:r>
              <w:t>BCom</w:t>
            </w:r>
            <w:r w:rsidR="003119FB">
              <w:t>m</w:t>
            </w:r>
            <w:proofErr w:type="spellEnd"/>
            <w:r>
              <w:t>/</w:t>
            </w:r>
            <w:proofErr w:type="spellStart"/>
            <w:r>
              <w:t>B</w:t>
            </w:r>
            <w:r w:rsidR="003119FB">
              <w:t>Arts</w:t>
            </w:r>
            <w:proofErr w:type="spellEnd"/>
            <w:r w:rsidR="003119FB">
              <w:t xml:space="preserve">, </w:t>
            </w:r>
            <w:proofErr w:type="spellStart"/>
            <w:r w:rsidR="003119FB">
              <w:t>CPEng</w:t>
            </w:r>
            <w:proofErr w:type="spellEnd"/>
            <w:r w:rsidR="003119FB">
              <w:t xml:space="preserve">, </w:t>
            </w:r>
            <w:r w:rsidR="00C51FF5">
              <w:t xml:space="preserve">NER, </w:t>
            </w:r>
            <w:r w:rsidR="003119FB">
              <w:t>RPEQ (#14284)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07E4E46" w14:textId="77777777" w:rsidR="007D48A4" w:rsidRPr="007A5EFD" w:rsidRDefault="001C288A" w:rsidP="001C288A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>Registration number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88DA840" w14:textId="2EC9D5CF" w:rsidR="007D48A4" w:rsidRPr="002C0BEF" w:rsidRDefault="00380683" w:rsidP="002C0BEF">
            <w:r>
              <w:t>84</w:t>
            </w:r>
          </w:p>
        </w:tc>
      </w:tr>
      <w:tr w:rsidR="007D48A4" w:rsidRPr="007A5EFD" w14:paraId="08DBB9A4" w14:textId="77777777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90AD261" w14:textId="77777777"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Phone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F35885C" w14:textId="101C2538" w:rsidR="007D48A4" w:rsidRPr="002C0BEF" w:rsidRDefault="007D48A4" w:rsidP="002C0BEF"/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3BD294F" w14:textId="77777777"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Mobile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AE68727" w14:textId="1E6EA442" w:rsidR="007D48A4" w:rsidRPr="002C0BEF" w:rsidRDefault="00AE4EB1" w:rsidP="001C288A">
            <w:r>
              <w:t>0407 744 705</w:t>
            </w:r>
          </w:p>
        </w:tc>
      </w:tr>
      <w:tr w:rsidR="001C288A" w:rsidRPr="007A5EFD" w14:paraId="2EF9A538" w14:textId="77777777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06D6D37" w14:textId="77777777" w:rsidR="001C288A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Fax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103D05E" w14:textId="77777777" w:rsidR="001C288A" w:rsidRPr="002C0BEF" w:rsidRDefault="001C288A" w:rsidP="002C0BEF"/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A5D6383" w14:textId="77777777" w:rsidR="001C288A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BBF8FB9" w14:textId="1C8C4C24" w:rsidR="001C288A" w:rsidRPr="002C0BEF" w:rsidRDefault="00F87396" w:rsidP="001C288A">
            <w:hyperlink r:id="rId9" w:history="1">
              <w:r w:rsidR="00AE4EB1" w:rsidRPr="00D266C1">
                <w:rPr>
                  <w:rStyle w:val="Hyperlink"/>
                </w:rPr>
                <w:t>john@jdla.com.au</w:t>
              </w:r>
            </w:hyperlink>
          </w:p>
        </w:tc>
      </w:tr>
      <w:tr w:rsidR="007D48A4" w:rsidRPr="007A5EFD" w14:paraId="61189AAE" w14:textId="77777777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14:paraId="3A44164F" w14:textId="77777777"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Postal address</w:t>
            </w:r>
          </w:p>
        </w:tc>
      </w:tr>
      <w:tr w:rsidR="007D48A4" w:rsidRPr="007A5EFD" w14:paraId="6DC36E8F" w14:textId="77777777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7F2F814" w14:textId="77777777"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Address line 1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F23DC34" w14:textId="5812C263" w:rsidR="007D48A4" w:rsidRPr="002C0BEF" w:rsidRDefault="00AE4EB1" w:rsidP="002C0BEF">
            <w:r>
              <w:t xml:space="preserve">14 Kurrajong Street </w:t>
            </w:r>
          </w:p>
        </w:tc>
      </w:tr>
      <w:tr w:rsidR="007D48A4" w:rsidRPr="007A5EFD" w14:paraId="72490A9B" w14:textId="77777777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D756293" w14:textId="77777777"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Address line 2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B53A0B5" w14:textId="77777777" w:rsidR="007D48A4" w:rsidRPr="002C0BEF" w:rsidRDefault="007D48A4" w:rsidP="002C0BEF"/>
        </w:tc>
      </w:tr>
      <w:tr w:rsidR="001C288A" w:rsidRPr="007A5EFD" w14:paraId="634FC3A3" w14:textId="77777777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728C7C1" w14:textId="77777777" w:rsidR="001C288A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Suburb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284233B" w14:textId="6E826167" w:rsidR="001C288A" w:rsidRPr="002C0BEF" w:rsidRDefault="00AE4EB1" w:rsidP="002C0BEF">
            <w:r>
              <w:t xml:space="preserve">Everton Park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892D5" w14:textId="77777777" w:rsidR="001C288A" w:rsidRPr="001C288A" w:rsidRDefault="001C288A" w:rsidP="002C0BEF">
            <w:pPr>
              <w:rPr>
                <w:b/>
              </w:rPr>
            </w:pPr>
            <w:r w:rsidRPr="001C288A">
              <w:rPr>
                <w:b/>
              </w:rPr>
              <w:t>State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5CDB8" w14:textId="5910A5F9" w:rsidR="001C288A" w:rsidRPr="002C0BEF" w:rsidRDefault="00AE4EB1" w:rsidP="002C0BEF">
            <w:r>
              <w:t>Queensland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1EB9A" w14:textId="77777777" w:rsidR="001C288A" w:rsidRPr="001C288A" w:rsidRDefault="001C288A" w:rsidP="002C0BEF">
            <w:pPr>
              <w:rPr>
                <w:b/>
              </w:rPr>
            </w:pPr>
            <w:r w:rsidRPr="001C288A">
              <w:rPr>
                <w:b/>
              </w:rPr>
              <w:t>Postcode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85207" w14:textId="08D744E6" w:rsidR="001C288A" w:rsidRPr="002C0BEF" w:rsidRDefault="00AE4EB1" w:rsidP="002C0BEF">
            <w:r>
              <w:t>4053</w:t>
            </w:r>
          </w:p>
        </w:tc>
      </w:tr>
      <w:tr w:rsidR="001C288A" w:rsidRPr="007A5EFD" w14:paraId="5C6CB1B8" w14:textId="77777777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vAlign w:val="center"/>
          </w:tcPr>
          <w:p w14:paraId="0611300A" w14:textId="77777777" w:rsidR="001C288A" w:rsidRPr="007A5EFD" w:rsidRDefault="001C288A" w:rsidP="001C288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Rates</w:t>
            </w:r>
          </w:p>
        </w:tc>
      </w:tr>
      <w:tr w:rsidR="005D635D" w:rsidRPr="007A5EFD" w14:paraId="54A47CAE" w14:textId="77777777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0EAC1A0" w14:textId="77777777" w:rsidR="005D635D" w:rsidRPr="007A5EF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Adjudicator’s hourly rate ($)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2F289" w14:textId="6608BF1A" w:rsidR="005D635D" w:rsidRPr="002C0BEF" w:rsidRDefault="00AE4EB1" w:rsidP="005D635D">
            <w:r>
              <w:t>250.00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62B0" w14:textId="77777777" w:rsidR="005D635D" w:rsidRPr="007A5EFD" w:rsidRDefault="005D635D" w:rsidP="005D635D">
            <w:pPr>
              <w:rPr>
                <w:rStyle w:val="Questionlabel"/>
              </w:rPr>
            </w:pPr>
            <w:r w:rsidRPr="001C288A">
              <w:rPr>
                <w:b/>
              </w:rPr>
              <w:t>GST included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C982" w14:textId="4D93002A" w:rsidR="005D635D" w:rsidRPr="002C0BEF" w:rsidRDefault="00AE4EB1" w:rsidP="005D635D">
            <w:r>
              <w:t>No</w:t>
            </w:r>
          </w:p>
        </w:tc>
      </w:tr>
      <w:tr w:rsidR="005D635D" w:rsidRPr="007A5EFD" w14:paraId="1CC29185" w14:textId="77777777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5501419" w14:textId="77777777" w:rsidR="005D635D" w:rsidRPr="007A5EF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Metro travel cost per km ($)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FEAB6" w14:textId="6515B98C" w:rsidR="005D635D" w:rsidRPr="002C0BEF" w:rsidRDefault="005503EC" w:rsidP="005D635D">
            <w:r>
              <w:t>1.00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039C" w14:textId="77777777" w:rsidR="005D635D" w:rsidRPr="007A5EFD" w:rsidRDefault="005D635D" w:rsidP="005D635D">
            <w:pPr>
              <w:rPr>
                <w:rStyle w:val="Questionlabel"/>
              </w:rPr>
            </w:pPr>
            <w:r w:rsidRPr="001C288A">
              <w:rPr>
                <w:b/>
              </w:rPr>
              <w:t>GST included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5A0E" w14:textId="58DAAA54" w:rsidR="005D635D" w:rsidRPr="002C0BEF" w:rsidRDefault="00E76F7E" w:rsidP="005D635D">
            <w:r>
              <w:t>No</w:t>
            </w:r>
          </w:p>
        </w:tc>
      </w:tr>
      <w:tr w:rsidR="005D635D" w:rsidRPr="007A5EFD" w14:paraId="51D9D36D" w14:textId="77777777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F556B43" w14:textId="77777777" w:rsidR="005D635D" w:rsidRPr="007A5EF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Regional travel cost per km ($)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0E246" w14:textId="0341E99F" w:rsidR="005D635D" w:rsidRPr="002C0BEF" w:rsidRDefault="00706D3C" w:rsidP="005D635D">
            <w:r>
              <w:t>1.00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77DD" w14:textId="77777777" w:rsidR="005D635D" w:rsidRDefault="005D635D" w:rsidP="005D635D">
            <w:pPr>
              <w:rPr>
                <w:rStyle w:val="Questionlabel"/>
              </w:rPr>
            </w:pPr>
            <w:r w:rsidRPr="001C288A">
              <w:rPr>
                <w:b/>
              </w:rPr>
              <w:t>GST included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2A5D" w14:textId="1BFB7433" w:rsidR="005D635D" w:rsidRPr="002C0BEF" w:rsidRDefault="005503EC" w:rsidP="005D635D">
            <w:r>
              <w:t>No</w:t>
            </w:r>
          </w:p>
        </w:tc>
      </w:tr>
      <w:tr w:rsidR="005D635D" w:rsidRPr="007A5EFD" w14:paraId="3743F5F3" w14:textId="77777777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C90EBCC" w14:textId="77777777" w:rsidR="005D635D" w:rsidRDefault="00716862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Other costs and disbursements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2AA81" w14:textId="12743DF1" w:rsidR="005D635D" w:rsidRDefault="00A4145C" w:rsidP="005D635D">
            <w:r>
              <w:t xml:space="preserve">Expenses and disbursements will be charged at cost. </w:t>
            </w:r>
            <w:r w:rsidR="00C6429D">
              <w:t xml:space="preserve"> </w:t>
            </w:r>
          </w:p>
        </w:tc>
      </w:tr>
      <w:tr w:rsidR="005D635D" w:rsidRPr="007A5EFD" w14:paraId="246E628D" w14:textId="77777777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vAlign w:val="center"/>
          </w:tcPr>
          <w:p w14:paraId="453F3202" w14:textId="77777777" w:rsidR="005D635D" w:rsidRDefault="005D635D" w:rsidP="005D635D">
            <w:r>
              <w:rPr>
                <w:rStyle w:val="Questionlabel"/>
                <w:color w:val="FFFFFF" w:themeColor="background1"/>
              </w:rPr>
              <w:t>Bio</w:t>
            </w:r>
          </w:p>
        </w:tc>
      </w:tr>
      <w:tr w:rsidR="005D635D" w:rsidRPr="007A5EFD" w14:paraId="0654471A" w14:textId="77777777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77D4F" w14:textId="77777777" w:rsidR="005D635D" w:rsidRP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Experience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1909" w14:textId="6CB82512" w:rsidR="009B4A19" w:rsidRDefault="004149A6" w:rsidP="005D635D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 xml:space="preserve">John Langton </w:t>
            </w:r>
            <w:r w:rsidR="00731747">
              <w:rPr>
                <w:rStyle w:val="Questionlabel"/>
                <w:b w:val="0"/>
              </w:rPr>
              <w:t xml:space="preserve">is specialist in </w:t>
            </w:r>
            <w:r w:rsidR="008931C5">
              <w:rPr>
                <w:rStyle w:val="Questionlabel"/>
                <w:b w:val="0"/>
              </w:rPr>
              <w:t>Ci</w:t>
            </w:r>
            <w:r w:rsidR="00731747">
              <w:rPr>
                <w:rStyle w:val="Questionlabel"/>
                <w:b w:val="0"/>
              </w:rPr>
              <w:t>vil</w:t>
            </w:r>
            <w:r w:rsidR="004012D5">
              <w:rPr>
                <w:rStyle w:val="Questionlabel"/>
                <w:b w:val="0"/>
              </w:rPr>
              <w:t xml:space="preserve"> and</w:t>
            </w:r>
            <w:r w:rsidR="00731747">
              <w:rPr>
                <w:rStyle w:val="Questionlabel"/>
                <w:b w:val="0"/>
              </w:rPr>
              <w:t xml:space="preserve"> Structural</w:t>
            </w:r>
            <w:r w:rsidR="008931C5">
              <w:rPr>
                <w:rStyle w:val="Questionlabel"/>
                <w:b w:val="0"/>
              </w:rPr>
              <w:t xml:space="preserve"> infrastructure in the fields of</w:t>
            </w:r>
            <w:r w:rsidR="00731747">
              <w:rPr>
                <w:rStyle w:val="Questionlabel"/>
                <w:b w:val="0"/>
              </w:rPr>
              <w:t xml:space="preserve"> project </w:t>
            </w:r>
            <w:r w:rsidR="00884DB0">
              <w:rPr>
                <w:rStyle w:val="Questionlabel"/>
                <w:b w:val="0"/>
              </w:rPr>
              <w:t xml:space="preserve">and contracts </w:t>
            </w:r>
            <w:r w:rsidR="00731747">
              <w:rPr>
                <w:rStyle w:val="Questionlabel"/>
                <w:b w:val="0"/>
              </w:rPr>
              <w:t xml:space="preserve">management, </w:t>
            </w:r>
            <w:r w:rsidR="008931C5">
              <w:rPr>
                <w:rStyle w:val="Questionlabel"/>
                <w:b w:val="0"/>
              </w:rPr>
              <w:t>engineering,</w:t>
            </w:r>
            <w:r w:rsidR="00731747">
              <w:rPr>
                <w:rStyle w:val="Questionlabel"/>
                <w:b w:val="0"/>
              </w:rPr>
              <w:t xml:space="preserve"> and</w:t>
            </w:r>
            <w:r w:rsidR="008931C5">
              <w:rPr>
                <w:rStyle w:val="Questionlabel"/>
                <w:b w:val="0"/>
              </w:rPr>
              <w:t xml:space="preserve"> asset management. </w:t>
            </w:r>
            <w:r w:rsidR="00483DBC">
              <w:rPr>
                <w:rStyle w:val="Questionlabel"/>
                <w:b w:val="0"/>
              </w:rPr>
              <w:t xml:space="preserve">He combines technical ability with a strong commercial </w:t>
            </w:r>
            <w:r w:rsidR="00B756F3">
              <w:rPr>
                <w:rStyle w:val="Questionlabel"/>
                <w:b w:val="0"/>
              </w:rPr>
              <w:t xml:space="preserve">acumen </w:t>
            </w:r>
            <w:r w:rsidR="00483DBC">
              <w:rPr>
                <w:rStyle w:val="Questionlabel"/>
                <w:b w:val="0"/>
              </w:rPr>
              <w:t xml:space="preserve">and best-for-project focus. </w:t>
            </w:r>
          </w:p>
          <w:p w14:paraId="15E64B46" w14:textId="77777777" w:rsidR="001C347E" w:rsidRDefault="001C347E" w:rsidP="005D635D">
            <w:pPr>
              <w:rPr>
                <w:rStyle w:val="Questionlabel"/>
                <w:b w:val="0"/>
              </w:rPr>
            </w:pPr>
          </w:p>
          <w:p w14:paraId="30452B7D" w14:textId="06E356D7" w:rsidR="004149A6" w:rsidRDefault="008931C5" w:rsidP="005D635D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 xml:space="preserve">With over </w:t>
            </w:r>
            <w:r w:rsidR="00E6577A">
              <w:rPr>
                <w:rStyle w:val="Questionlabel"/>
                <w:b w:val="0"/>
              </w:rPr>
              <w:t xml:space="preserve">12 years’ experience </w:t>
            </w:r>
            <w:r w:rsidR="00580D74">
              <w:rPr>
                <w:rStyle w:val="Questionlabel"/>
                <w:b w:val="0"/>
              </w:rPr>
              <w:t xml:space="preserve">working for a civil contractor, </w:t>
            </w:r>
            <w:r w:rsidR="003F0416">
              <w:rPr>
                <w:rStyle w:val="Questionlabel"/>
                <w:b w:val="0"/>
              </w:rPr>
              <w:t>government owned corporation and local government,</w:t>
            </w:r>
            <w:r w:rsidR="001C347E">
              <w:rPr>
                <w:rStyle w:val="Questionlabel"/>
                <w:b w:val="0"/>
              </w:rPr>
              <w:t xml:space="preserve"> John has experience</w:t>
            </w:r>
            <w:r w:rsidR="00F33EC0">
              <w:rPr>
                <w:rStyle w:val="Questionlabel"/>
                <w:b w:val="0"/>
              </w:rPr>
              <w:t>d</w:t>
            </w:r>
            <w:r w:rsidR="001C347E">
              <w:rPr>
                <w:rStyle w:val="Questionlabel"/>
                <w:b w:val="0"/>
              </w:rPr>
              <w:t xml:space="preserve"> the full</w:t>
            </w:r>
            <w:r w:rsidR="00F33EC0">
              <w:rPr>
                <w:rStyle w:val="Questionlabel"/>
                <w:b w:val="0"/>
              </w:rPr>
              <w:t xml:space="preserve"> life cycle of infrastructure delivery. He</w:t>
            </w:r>
            <w:r w:rsidR="003F0416">
              <w:rPr>
                <w:rStyle w:val="Questionlabel"/>
                <w:b w:val="0"/>
              </w:rPr>
              <w:t xml:space="preserve"> has </w:t>
            </w:r>
            <w:r w:rsidR="00E562AC">
              <w:rPr>
                <w:rStyle w:val="Questionlabel"/>
                <w:b w:val="0"/>
              </w:rPr>
              <w:t>an</w:t>
            </w:r>
            <w:r w:rsidR="006E2B57">
              <w:rPr>
                <w:rStyle w:val="Questionlabel"/>
                <w:b w:val="0"/>
              </w:rPr>
              <w:t xml:space="preserve"> </w:t>
            </w:r>
            <w:r w:rsidR="003F0416">
              <w:rPr>
                <w:rStyle w:val="Questionlabel"/>
                <w:b w:val="0"/>
              </w:rPr>
              <w:t xml:space="preserve">extensive </w:t>
            </w:r>
            <w:r w:rsidR="0035615E">
              <w:rPr>
                <w:rStyle w:val="Questionlabel"/>
                <w:b w:val="0"/>
              </w:rPr>
              <w:t>first</w:t>
            </w:r>
            <w:r w:rsidR="003F0416">
              <w:rPr>
                <w:rStyle w:val="Questionlabel"/>
                <w:b w:val="0"/>
              </w:rPr>
              <w:t>-</w:t>
            </w:r>
            <w:r w:rsidR="0035615E">
              <w:rPr>
                <w:rStyle w:val="Questionlabel"/>
                <w:b w:val="0"/>
              </w:rPr>
              <w:t xml:space="preserve">hand </w:t>
            </w:r>
            <w:r w:rsidR="00E562AC">
              <w:rPr>
                <w:rStyle w:val="Questionlabel"/>
                <w:b w:val="0"/>
              </w:rPr>
              <w:t>understanding</w:t>
            </w:r>
            <w:r w:rsidR="0035615E">
              <w:rPr>
                <w:rStyle w:val="Questionlabel"/>
                <w:b w:val="0"/>
              </w:rPr>
              <w:t xml:space="preserve"> in</w:t>
            </w:r>
            <w:r w:rsidR="00747BB2">
              <w:rPr>
                <w:rStyle w:val="Questionlabel"/>
                <w:b w:val="0"/>
              </w:rPr>
              <w:t xml:space="preserve"> project </w:t>
            </w:r>
            <w:r w:rsidR="0045264B">
              <w:rPr>
                <w:rStyle w:val="Questionlabel"/>
                <w:b w:val="0"/>
              </w:rPr>
              <w:t>and contract management</w:t>
            </w:r>
            <w:r w:rsidR="008533C4">
              <w:rPr>
                <w:rStyle w:val="Questionlabel"/>
                <w:b w:val="0"/>
              </w:rPr>
              <w:t xml:space="preserve"> and</w:t>
            </w:r>
            <w:r w:rsidR="00EA6EBD">
              <w:rPr>
                <w:rStyle w:val="Questionlabel"/>
                <w:b w:val="0"/>
              </w:rPr>
              <w:t xml:space="preserve"> </w:t>
            </w:r>
            <w:r w:rsidR="00823287">
              <w:rPr>
                <w:rStyle w:val="Questionlabel"/>
                <w:b w:val="0"/>
              </w:rPr>
              <w:t xml:space="preserve">contracts </w:t>
            </w:r>
            <w:r w:rsidR="00EA6EBD">
              <w:rPr>
                <w:rStyle w:val="Questionlabel"/>
                <w:b w:val="0"/>
              </w:rPr>
              <w:t xml:space="preserve">dispute resolution. </w:t>
            </w:r>
            <w:r w:rsidR="00983E66">
              <w:rPr>
                <w:rStyle w:val="Questionlabel"/>
                <w:b w:val="0"/>
              </w:rPr>
              <w:t xml:space="preserve"> </w:t>
            </w:r>
          </w:p>
          <w:p w14:paraId="351F217B" w14:textId="376052AD" w:rsidR="005D635D" w:rsidRPr="000C7D3A" w:rsidRDefault="005D635D" w:rsidP="005D635D">
            <w:pPr>
              <w:rPr>
                <w:rStyle w:val="Questionlabel"/>
                <w:b w:val="0"/>
              </w:rPr>
            </w:pPr>
          </w:p>
        </w:tc>
      </w:tr>
      <w:tr w:rsidR="005D635D" w:rsidRPr="007A5EFD" w14:paraId="26D7DB7A" w14:textId="77777777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854A2" w14:textId="77777777" w:rsid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Areas of expertise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2801" w14:textId="6751C28E" w:rsidR="007C4419" w:rsidRDefault="00201B08" w:rsidP="005D635D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Project Types: Roads, Bridges, Dam</w:t>
            </w:r>
            <w:r w:rsidR="006D3FD3">
              <w:rPr>
                <w:rStyle w:val="Questionlabel"/>
                <w:b w:val="0"/>
              </w:rPr>
              <w:t>s, Pipelines, Pontoons, Wharves, Jetties</w:t>
            </w:r>
            <w:r w:rsidR="00A61F34">
              <w:rPr>
                <w:rStyle w:val="Questionlabel"/>
                <w:b w:val="0"/>
              </w:rPr>
              <w:t xml:space="preserve"> and </w:t>
            </w:r>
            <w:r w:rsidR="007C4419">
              <w:rPr>
                <w:rStyle w:val="Questionlabel"/>
                <w:b w:val="0"/>
              </w:rPr>
              <w:t>Building</w:t>
            </w:r>
            <w:r w:rsidR="00AA7F8C">
              <w:rPr>
                <w:rStyle w:val="Questionlabel"/>
                <w:b w:val="0"/>
              </w:rPr>
              <w:t>s</w:t>
            </w:r>
            <w:r w:rsidR="007C4419">
              <w:rPr>
                <w:rStyle w:val="Questionlabel"/>
                <w:b w:val="0"/>
              </w:rPr>
              <w:t xml:space="preserve">. </w:t>
            </w:r>
          </w:p>
          <w:p w14:paraId="45C9A769" w14:textId="77777777" w:rsidR="007C4419" w:rsidRDefault="007C4419" w:rsidP="005D635D">
            <w:pPr>
              <w:rPr>
                <w:rStyle w:val="Questionlabel"/>
                <w:b w:val="0"/>
              </w:rPr>
            </w:pPr>
          </w:p>
          <w:p w14:paraId="0E13C0CB" w14:textId="4924AB67" w:rsidR="005D635D" w:rsidRPr="000C7D3A" w:rsidRDefault="007C4419" w:rsidP="005D635D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 xml:space="preserve">Contract Types: </w:t>
            </w:r>
            <w:r w:rsidR="0027178D">
              <w:rPr>
                <w:rStyle w:val="Questionlabel"/>
                <w:b w:val="0"/>
              </w:rPr>
              <w:t>Construct only (</w:t>
            </w:r>
            <w:r w:rsidR="0040080F">
              <w:rPr>
                <w:rStyle w:val="Questionlabel"/>
                <w:b w:val="0"/>
              </w:rPr>
              <w:t xml:space="preserve">i.e. </w:t>
            </w:r>
            <w:r w:rsidR="0027178D">
              <w:rPr>
                <w:rStyle w:val="Questionlabel"/>
                <w:b w:val="0"/>
              </w:rPr>
              <w:t>AS2124 &amp; AS4000</w:t>
            </w:r>
            <w:r w:rsidR="0040080F">
              <w:rPr>
                <w:rStyle w:val="Questionlabel"/>
                <w:b w:val="0"/>
              </w:rPr>
              <w:t xml:space="preserve">), </w:t>
            </w:r>
            <w:r w:rsidR="0027178D">
              <w:rPr>
                <w:rStyle w:val="Questionlabel"/>
                <w:b w:val="0"/>
              </w:rPr>
              <w:t>Design and Construct (AS</w:t>
            </w:r>
            <w:r w:rsidR="0040080F">
              <w:rPr>
                <w:rStyle w:val="Questionlabel"/>
                <w:b w:val="0"/>
              </w:rPr>
              <w:t>4300 &amp; AS4902)</w:t>
            </w:r>
            <w:r w:rsidR="00A13A2F">
              <w:rPr>
                <w:rStyle w:val="Questionlabel"/>
                <w:b w:val="0"/>
              </w:rPr>
              <w:t>, bespoke building contracts</w:t>
            </w:r>
            <w:r w:rsidR="0040080F">
              <w:rPr>
                <w:rStyle w:val="Questionlabel"/>
                <w:b w:val="0"/>
              </w:rPr>
              <w:t xml:space="preserve"> as well as medium risks and small services contracts. </w:t>
            </w:r>
          </w:p>
        </w:tc>
      </w:tr>
      <w:tr w:rsidR="005D635D" w:rsidRPr="007A5EFD" w14:paraId="41DC7593" w14:textId="77777777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BA5D8" w14:textId="77777777" w:rsid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lastRenderedPageBreak/>
              <w:t>Qualifications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1602" w14:textId="77777777" w:rsidR="00FC6D8E" w:rsidRDefault="00405163" w:rsidP="00FC6D8E">
            <w:pPr>
              <w:pStyle w:val="ListParagraph"/>
              <w:numPr>
                <w:ilvl w:val="0"/>
                <w:numId w:val="12"/>
              </w:numPr>
              <w:spacing w:after="40"/>
              <w:rPr>
                <w:rStyle w:val="Questionlabel"/>
                <w:b w:val="0"/>
              </w:rPr>
            </w:pPr>
            <w:r w:rsidRPr="00FC6D8E">
              <w:rPr>
                <w:rStyle w:val="Questionlabel"/>
                <w:b w:val="0"/>
              </w:rPr>
              <w:t>Master of Engineering (Project Management)</w:t>
            </w:r>
          </w:p>
          <w:p w14:paraId="6C5646AD" w14:textId="785F2D5F" w:rsidR="00FC6D8E" w:rsidRDefault="00405163" w:rsidP="00FC6D8E">
            <w:pPr>
              <w:pStyle w:val="ListParagraph"/>
              <w:numPr>
                <w:ilvl w:val="0"/>
                <w:numId w:val="12"/>
              </w:numPr>
              <w:spacing w:after="40"/>
              <w:rPr>
                <w:rStyle w:val="Questionlabel"/>
                <w:b w:val="0"/>
              </w:rPr>
            </w:pPr>
            <w:r w:rsidRPr="00FC6D8E">
              <w:rPr>
                <w:rStyle w:val="Questionlabel"/>
                <w:b w:val="0"/>
              </w:rPr>
              <w:t>Bachelor of Civil Engineering (Hons)</w:t>
            </w:r>
          </w:p>
          <w:p w14:paraId="765C9D81" w14:textId="0D278E7D" w:rsidR="00337A34" w:rsidRDefault="00337A34" w:rsidP="00FC6D8E">
            <w:pPr>
              <w:pStyle w:val="ListParagraph"/>
              <w:numPr>
                <w:ilvl w:val="0"/>
                <w:numId w:val="12"/>
              </w:numPr>
              <w:spacing w:after="40"/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 xml:space="preserve">Bachelor </w:t>
            </w:r>
            <w:r w:rsidR="003A5FED">
              <w:rPr>
                <w:rStyle w:val="Questionlabel"/>
                <w:b w:val="0"/>
              </w:rPr>
              <w:t>of Commerce (Finance)</w:t>
            </w:r>
            <w:r w:rsidR="0016633B">
              <w:rPr>
                <w:rStyle w:val="Questionlabel"/>
                <w:b w:val="0"/>
              </w:rPr>
              <w:t>/</w:t>
            </w:r>
            <w:r w:rsidR="003A5FED">
              <w:rPr>
                <w:rStyle w:val="Questionlabel"/>
                <w:b w:val="0"/>
              </w:rPr>
              <w:t>Arts (Spanish)</w:t>
            </w:r>
          </w:p>
          <w:p w14:paraId="7071F006" w14:textId="77777777" w:rsidR="00FC6D8E" w:rsidRDefault="00BB14BA" w:rsidP="00FC6D8E">
            <w:pPr>
              <w:pStyle w:val="ListParagraph"/>
              <w:numPr>
                <w:ilvl w:val="0"/>
                <w:numId w:val="12"/>
              </w:numPr>
              <w:spacing w:after="40"/>
              <w:rPr>
                <w:rStyle w:val="Questionlabel"/>
                <w:b w:val="0"/>
              </w:rPr>
            </w:pPr>
            <w:r w:rsidRPr="00FC6D8E">
              <w:rPr>
                <w:rStyle w:val="Questionlabel"/>
                <w:b w:val="0"/>
              </w:rPr>
              <w:t xml:space="preserve">Chartered Engineer </w:t>
            </w:r>
          </w:p>
          <w:p w14:paraId="460D6578" w14:textId="77777777" w:rsidR="007B4E9E" w:rsidRDefault="00BB14BA" w:rsidP="00FC6D8E">
            <w:pPr>
              <w:pStyle w:val="ListParagraph"/>
              <w:numPr>
                <w:ilvl w:val="0"/>
                <w:numId w:val="12"/>
              </w:numPr>
              <w:spacing w:after="40"/>
              <w:rPr>
                <w:rStyle w:val="Questionlabel"/>
                <w:b w:val="0"/>
              </w:rPr>
            </w:pPr>
            <w:r w:rsidRPr="00FC6D8E">
              <w:rPr>
                <w:rStyle w:val="Questionlabel"/>
                <w:b w:val="0"/>
              </w:rPr>
              <w:t>Registered Professional Engineer of Queensland (</w:t>
            </w:r>
            <w:r w:rsidR="00FC6D8E">
              <w:rPr>
                <w:rStyle w:val="Questionlabel"/>
                <w:b w:val="0"/>
              </w:rPr>
              <w:t>#14284</w:t>
            </w:r>
            <w:r w:rsidRPr="00FC6D8E">
              <w:rPr>
                <w:rStyle w:val="Questionlabel"/>
                <w:b w:val="0"/>
              </w:rPr>
              <w:t>)</w:t>
            </w:r>
          </w:p>
          <w:p w14:paraId="53E63718" w14:textId="0AFA762D" w:rsidR="005D635D" w:rsidRPr="00FC6D8E" w:rsidRDefault="00BB14BA" w:rsidP="00FC6D8E">
            <w:pPr>
              <w:pStyle w:val="ListParagraph"/>
              <w:numPr>
                <w:ilvl w:val="0"/>
                <w:numId w:val="12"/>
              </w:numPr>
              <w:spacing w:after="40"/>
              <w:rPr>
                <w:rStyle w:val="Questionlabel"/>
                <w:b w:val="0"/>
              </w:rPr>
            </w:pPr>
            <w:r w:rsidRPr="00FC6D8E">
              <w:rPr>
                <w:rStyle w:val="Questionlabel"/>
                <w:b w:val="0"/>
              </w:rPr>
              <w:t xml:space="preserve">Bachelor of Commerce/Arts, </w:t>
            </w:r>
            <w:r w:rsidR="00405163" w:rsidRPr="00FC6D8E">
              <w:rPr>
                <w:rStyle w:val="Questionlabel"/>
                <w:b w:val="0"/>
              </w:rPr>
              <w:t xml:space="preserve"> </w:t>
            </w:r>
          </w:p>
        </w:tc>
      </w:tr>
      <w:tr w:rsidR="005D635D" w:rsidRPr="007A5EFD" w14:paraId="36D59D17" w14:textId="77777777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76AC9" w14:textId="77777777" w:rsid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Professional memberships and affiliations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57E3" w14:textId="77777777" w:rsidR="005D635D" w:rsidRDefault="00BB14BA" w:rsidP="004B7DB3">
            <w:pPr>
              <w:pStyle w:val="ListParagraph"/>
              <w:numPr>
                <w:ilvl w:val="0"/>
                <w:numId w:val="12"/>
              </w:numPr>
              <w:spacing w:after="40"/>
              <w:rPr>
                <w:rStyle w:val="Questionlabel"/>
                <w:b w:val="0"/>
              </w:rPr>
            </w:pPr>
            <w:r w:rsidRPr="004B7DB3">
              <w:rPr>
                <w:rStyle w:val="Questionlabel"/>
                <w:b w:val="0"/>
              </w:rPr>
              <w:t>Member of Engineers Australia</w:t>
            </w:r>
            <w:r w:rsidR="004B7DB3">
              <w:rPr>
                <w:rStyle w:val="Questionlabel"/>
                <w:b w:val="0"/>
              </w:rPr>
              <w:t xml:space="preserve"> (MIAUST) </w:t>
            </w:r>
          </w:p>
          <w:p w14:paraId="394E7A7C" w14:textId="557181E7" w:rsidR="004B7DB3" w:rsidRDefault="004B7DB3" w:rsidP="004B7DB3">
            <w:pPr>
              <w:pStyle w:val="ListParagraph"/>
              <w:numPr>
                <w:ilvl w:val="0"/>
                <w:numId w:val="12"/>
              </w:numPr>
              <w:spacing w:after="40"/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 xml:space="preserve">Member of </w:t>
            </w:r>
            <w:r w:rsidR="0016642F">
              <w:rPr>
                <w:rStyle w:val="Questionlabel"/>
                <w:b w:val="0"/>
              </w:rPr>
              <w:t xml:space="preserve">Institute of Public Works Engineering Australasia Queensland (IPWEAQ) </w:t>
            </w:r>
          </w:p>
          <w:p w14:paraId="68E86773" w14:textId="74CE4717" w:rsidR="00D5659C" w:rsidRPr="009D600A" w:rsidRDefault="00D5659C" w:rsidP="009D600A">
            <w:pPr>
              <w:pStyle w:val="ListParagraph"/>
              <w:numPr>
                <w:ilvl w:val="0"/>
                <w:numId w:val="12"/>
              </w:numPr>
              <w:spacing w:after="40"/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Member of Australian Institute of Project Management (AIPM)</w:t>
            </w:r>
            <w:r w:rsidR="00DB4BE8" w:rsidRPr="009D600A">
              <w:rPr>
                <w:rStyle w:val="Questionlabel"/>
                <w:b w:val="0"/>
              </w:rPr>
              <w:t xml:space="preserve"> </w:t>
            </w:r>
          </w:p>
        </w:tc>
      </w:tr>
      <w:tr w:rsidR="005D635D" w:rsidRPr="007A5EFD" w14:paraId="3FD25D61" w14:textId="77777777" w:rsidTr="00E76F7E">
        <w:trPr>
          <w:trHeight w:val="83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sdt>
            <w:sdtPr>
              <w:rPr>
                <w:rStyle w:val="Hidden"/>
              </w:rPr>
              <w:alias w:val="End of form"/>
              <w:tag w:val="End of form"/>
              <w:id w:val="623812695"/>
              <w:placeholder>
                <w:docPart w:val="86CE8FD194AE4ABF9760B784795076FA"/>
              </w:placeholder>
            </w:sdtPr>
            <w:sdtEndPr>
              <w:rPr>
                <w:rStyle w:val="Hidden"/>
              </w:rPr>
            </w:sdtEndPr>
            <w:sdtContent>
              <w:p w14:paraId="3BF84DED" w14:textId="77777777" w:rsidR="005D635D" w:rsidRPr="00B31D3A" w:rsidRDefault="005D635D" w:rsidP="005D635D">
                <w:pPr>
                  <w:rPr>
                    <w:rStyle w:val="Hidden"/>
                  </w:rPr>
                </w:pPr>
                <w:r w:rsidRPr="00B31D3A">
                  <w:rPr>
                    <w:rStyle w:val="Hidden"/>
                  </w:rPr>
                  <w:t>End of form</w:t>
                </w:r>
              </w:p>
            </w:sdtContent>
          </w:sdt>
        </w:tc>
      </w:tr>
    </w:tbl>
    <w:p w14:paraId="04553BBE" w14:textId="77777777" w:rsidR="00D67F84" w:rsidRDefault="00D67F84" w:rsidP="007A5EFD"/>
    <w:p w14:paraId="54E191E8" w14:textId="77777777" w:rsidR="00D67F84" w:rsidRDefault="00D67F84" w:rsidP="007A5EFD"/>
    <w:sectPr w:rsidR="00D67F84" w:rsidSect="00C75E0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568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E2821" w14:textId="77777777" w:rsidR="00F87396" w:rsidRDefault="00F87396" w:rsidP="007332FF">
      <w:r>
        <w:separator/>
      </w:r>
    </w:p>
  </w:endnote>
  <w:endnote w:type="continuationSeparator" w:id="0">
    <w:p w14:paraId="543D2594" w14:textId="77777777" w:rsidR="00F87396" w:rsidRDefault="00F87396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5575F" w14:textId="77777777" w:rsidR="002645D5" w:rsidRPr="00B11C67" w:rsidRDefault="002645D5" w:rsidP="002645D5">
    <w:pPr>
      <w:pStyle w:val="Footer"/>
      <w:rPr>
        <w:sz w:val="4"/>
        <w:szCs w:val="4"/>
      </w:rPr>
    </w:pPr>
  </w:p>
  <w:p w14:paraId="4A958717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BCF7F" w14:textId="77777777" w:rsidR="0087320B" w:rsidRDefault="0087320B" w:rsidP="0087320B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44F7D" w14:textId="77777777" w:rsidR="00F87396" w:rsidRDefault="00F87396" w:rsidP="007332FF">
      <w:r>
        <w:separator/>
      </w:r>
    </w:p>
  </w:footnote>
  <w:footnote w:type="continuationSeparator" w:id="0">
    <w:p w14:paraId="7F2A6348" w14:textId="77777777" w:rsidR="00F87396" w:rsidRDefault="00F87396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5C820" w14:textId="77777777" w:rsidR="00983000" w:rsidRPr="00162207" w:rsidRDefault="00983000" w:rsidP="00D67F84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placeholder>
        <w:docPart w:val="8D57DC56AC214210BD5403DAF81F772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>
      <w:rPr>
        <w:rStyle w:val="TitleChar"/>
      </w:rPr>
    </w:sdtEndPr>
    <w:sdtContent>
      <w:p w14:paraId="0A510B36" w14:textId="70C10642" w:rsidR="00A53CF0" w:rsidRDefault="00BD58AB" w:rsidP="001C288A">
        <w:pPr>
          <w:pStyle w:val="Title"/>
        </w:pPr>
        <w:r>
          <w:rPr>
            <w:rStyle w:val="TitleChar"/>
          </w:rPr>
          <w:t>Adjudicator 84 - John David Langton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39122C"/>
    <w:multiLevelType w:val="hybridMultilevel"/>
    <w:tmpl w:val="DA06D598"/>
    <w:lvl w:ilvl="0" w:tplc="1C72A0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3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6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7"/>
  </w:num>
  <w:num w:numId="4">
    <w:abstractNumId w:val="24"/>
  </w:num>
  <w:num w:numId="5">
    <w:abstractNumId w:val="15"/>
  </w:num>
  <w:num w:numId="6">
    <w:abstractNumId w:val="7"/>
  </w:num>
  <w:num w:numId="7">
    <w:abstractNumId w:val="26"/>
  </w:num>
  <w:num w:numId="8">
    <w:abstractNumId w:val="14"/>
  </w:num>
  <w:num w:numId="9">
    <w:abstractNumId w:val="36"/>
  </w:num>
  <w:num w:numId="10">
    <w:abstractNumId w:val="21"/>
  </w:num>
  <w:num w:numId="11">
    <w:abstractNumId w:val="33"/>
  </w:num>
  <w:num w:numId="12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16"/>
    <w:rsid w:val="00001DDF"/>
    <w:rsid w:val="0000322D"/>
    <w:rsid w:val="00007670"/>
    <w:rsid w:val="00010665"/>
    <w:rsid w:val="0001591A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66AD4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016C"/>
    <w:rsid w:val="000B2CA1"/>
    <w:rsid w:val="000C23BA"/>
    <w:rsid w:val="000C5852"/>
    <w:rsid w:val="000C7D3A"/>
    <w:rsid w:val="000D1F29"/>
    <w:rsid w:val="000D633D"/>
    <w:rsid w:val="000E342B"/>
    <w:rsid w:val="000E3ED2"/>
    <w:rsid w:val="000E4383"/>
    <w:rsid w:val="000E5DD2"/>
    <w:rsid w:val="000F2958"/>
    <w:rsid w:val="000F3850"/>
    <w:rsid w:val="000F604F"/>
    <w:rsid w:val="000F7DD7"/>
    <w:rsid w:val="00104E7F"/>
    <w:rsid w:val="001137EC"/>
    <w:rsid w:val="001152F5"/>
    <w:rsid w:val="00117743"/>
    <w:rsid w:val="00117F5B"/>
    <w:rsid w:val="0012140B"/>
    <w:rsid w:val="00132658"/>
    <w:rsid w:val="001343E2"/>
    <w:rsid w:val="00150DC0"/>
    <w:rsid w:val="00156CD4"/>
    <w:rsid w:val="0016153B"/>
    <w:rsid w:val="00162207"/>
    <w:rsid w:val="00164A3E"/>
    <w:rsid w:val="0016633B"/>
    <w:rsid w:val="0016642F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A775D"/>
    <w:rsid w:val="001B28DA"/>
    <w:rsid w:val="001B2B6C"/>
    <w:rsid w:val="001B3D22"/>
    <w:rsid w:val="001C10D1"/>
    <w:rsid w:val="001C288A"/>
    <w:rsid w:val="001C347E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1B08"/>
    <w:rsid w:val="00202D7E"/>
    <w:rsid w:val="00203F1C"/>
    <w:rsid w:val="002044FA"/>
    <w:rsid w:val="00206936"/>
    <w:rsid w:val="00206C6F"/>
    <w:rsid w:val="00206FBD"/>
    <w:rsid w:val="00207746"/>
    <w:rsid w:val="00230031"/>
    <w:rsid w:val="00234632"/>
    <w:rsid w:val="00235C01"/>
    <w:rsid w:val="00247343"/>
    <w:rsid w:val="0024749D"/>
    <w:rsid w:val="002645D5"/>
    <w:rsid w:val="00265C56"/>
    <w:rsid w:val="002716CD"/>
    <w:rsid w:val="0027178D"/>
    <w:rsid w:val="00274D4B"/>
    <w:rsid w:val="002806F5"/>
    <w:rsid w:val="00281577"/>
    <w:rsid w:val="002926BC"/>
    <w:rsid w:val="00293A72"/>
    <w:rsid w:val="00295ECD"/>
    <w:rsid w:val="002A0160"/>
    <w:rsid w:val="002A30C3"/>
    <w:rsid w:val="002A6F6A"/>
    <w:rsid w:val="002A7712"/>
    <w:rsid w:val="002B38F7"/>
    <w:rsid w:val="002B4F50"/>
    <w:rsid w:val="002B5591"/>
    <w:rsid w:val="002B6AA4"/>
    <w:rsid w:val="002C0BEF"/>
    <w:rsid w:val="002C1FE9"/>
    <w:rsid w:val="002D3A57"/>
    <w:rsid w:val="002D7D05"/>
    <w:rsid w:val="002E0EC3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19FB"/>
    <w:rsid w:val="003164BA"/>
    <w:rsid w:val="0032013E"/>
    <w:rsid w:val="003258E6"/>
    <w:rsid w:val="00337A34"/>
    <w:rsid w:val="00341187"/>
    <w:rsid w:val="00342283"/>
    <w:rsid w:val="00343A87"/>
    <w:rsid w:val="00344A36"/>
    <w:rsid w:val="003456F4"/>
    <w:rsid w:val="00347FB6"/>
    <w:rsid w:val="003504FD"/>
    <w:rsid w:val="00350881"/>
    <w:rsid w:val="00354DD9"/>
    <w:rsid w:val="0035615E"/>
    <w:rsid w:val="00357D55"/>
    <w:rsid w:val="00363513"/>
    <w:rsid w:val="003657E5"/>
    <w:rsid w:val="0036589C"/>
    <w:rsid w:val="00371312"/>
    <w:rsid w:val="00371DC7"/>
    <w:rsid w:val="00377B21"/>
    <w:rsid w:val="00380683"/>
    <w:rsid w:val="00387DB7"/>
    <w:rsid w:val="00390862"/>
    <w:rsid w:val="00390CE3"/>
    <w:rsid w:val="00394876"/>
    <w:rsid w:val="00394AAF"/>
    <w:rsid w:val="00394CE5"/>
    <w:rsid w:val="0039602B"/>
    <w:rsid w:val="003A5FED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416"/>
    <w:rsid w:val="003F07E7"/>
    <w:rsid w:val="003F5B58"/>
    <w:rsid w:val="003F711F"/>
    <w:rsid w:val="003F7E65"/>
    <w:rsid w:val="0040080F"/>
    <w:rsid w:val="004012D5"/>
    <w:rsid w:val="0040222A"/>
    <w:rsid w:val="00402A05"/>
    <w:rsid w:val="004047BC"/>
    <w:rsid w:val="00405163"/>
    <w:rsid w:val="004100F7"/>
    <w:rsid w:val="004149A6"/>
    <w:rsid w:val="00414CB3"/>
    <w:rsid w:val="0041563D"/>
    <w:rsid w:val="00426E25"/>
    <w:rsid w:val="00427D9C"/>
    <w:rsid w:val="00427E7E"/>
    <w:rsid w:val="0043465D"/>
    <w:rsid w:val="00443B6E"/>
    <w:rsid w:val="00450636"/>
    <w:rsid w:val="0045264B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3DBC"/>
    <w:rsid w:val="004864DE"/>
    <w:rsid w:val="00494BE5"/>
    <w:rsid w:val="00495C12"/>
    <w:rsid w:val="00495E30"/>
    <w:rsid w:val="004A0EBA"/>
    <w:rsid w:val="004A2538"/>
    <w:rsid w:val="004A331E"/>
    <w:rsid w:val="004A3CC9"/>
    <w:rsid w:val="004A7D78"/>
    <w:rsid w:val="004B0C15"/>
    <w:rsid w:val="004B35EA"/>
    <w:rsid w:val="004B69E4"/>
    <w:rsid w:val="004B6BD7"/>
    <w:rsid w:val="004B7DB3"/>
    <w:rsid w:val="004C392E"/>
    <w:rsid w:val="004C6C39"/>
    <w:rsid w:val="004D075F"/>
    <w:rsid w:val="004D097D"/>
    <w:rsid w:val="004D1B76"/>
    <w:rsid w:val="004D344E"/>
    <w:rsid w:val="004E019E"/>
    <w:rsid w:val="004E06EC"/>
    <w:rsid w:val="004E0A3F"/>
    <w:rsid w:val="004E2CB7"/>
    <w:rsid w:val="004F016A"/>
    <w:rsid w:val="004F097C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03EC"/>
    <w:rsid w:val="00556113"/>
    <w:rsid w:val="005621C4"/>
    <w:rsid w:val="00564C12"/>
    <w:rsid w:val="005654B8"/>
    <w:rsid w:val="00574836"/>
    <w:rsid w:val="005762CC"/>
    <w:rsid w:val="00580D74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D635D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3FD3"/>
    <w:rsid w:val="006D66F7"/>
    <w:rsid w:val="006E283C"/>
    <w:rsid w:val="006E2B57"/>
    <w:rsid w:val="00705C9D"/>
    <w:rsid w:val="00705F13"/>
    <w:rsid w:val="00706D3C"/>
    <w:rsid w:val="00714F1D"/>
    <w:rsid w:val="00715225"/>
    <w:rsid w:val="00716862"/>
    <w:rsid w:val="00720CC6"/>
    <w:rsid w:val="00722DDB"/>
    <w:rsid w:val="00724728"/>
    <w:rsid w:val="00724F98"/>
    <w:rsid w:val="00730B9B"/>
    <w:rsid w:val="00731747"/>
    <w:rsid w:val="0073182E"/>
    <w:rsid w:val="007332FF"/>
    <w:rsid w:val="007408F5"/>
    <w:rsid w:val="00741EAE"/>
    <w:rsid w:val="00747BB2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86478"/>
    <w:rsid w:val="007907E4"/>
    <w:rsid w:val="00796461"/>
    <w:rsid w:val="007A5EFD"/>
    <w:rsid w:val="007A6A4F"/>
    <w:rsid w:val="007B03F5"/>
    <w:rsid w:val="007B4E9E"/>
    <w:rsid w:val="007B5C09"/>
    <w:rsid w:val="007B5DA2"/>
    <w:rsid w:val="007B665C"/>
    <w:rsid w:val="007C0966"/>
    <w:rsid w:val="007C19E7"/>
    <w:rsid w:val="007C4419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059E"/>
    <w:rsid w:val="008225AC"/>
    <w:rsid w:val="00823022"/>
    <w:rsid w:val="00823287"/>
    <w:rsid w:val="0082634E"/>
    <w:rsid w:val="00830853"/>
    <w:rsid w:val="008313C4"/>
    <w:rsid w:val="00835434"/>
    <w:rsid w:val="008358C0"/>
    <w:rsid w:val="00835E2E"/>
    <w:rsid w:val="00836865"/>
    <w:rsid w:val="00836E22"/>
    <w:rsid w:val="00836ED1"/>
    <w:rsid w:val="00841B39"/>
    <w:rsid w:val="00842838"/>
    <w:rsid w:val="008533C4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6582"/>
    <w:rsid w:val="00877BC5"/>
    <w:rsid w:val="00877D20"/>
    <w:rsid w:val="00881C48"/>
    <w:rsid w:val="00884DB0"/>
    <w:rsid w:val="00885B80"/>
    <w:rsid w:val="00885C30"/>
    <w:rsid w:val="00885E9B"/>
    <w:rsid w:val="008931C5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2516"/>
    <w:rsid w:val="008D57B8"/>
    <w:rsid w:val="008E03FC"/>
    <w:rsid w:val="008E510B"/>
    <w:rsid w:val="00902B13"/>
    <w:rsid w:val="00904204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3E66"/>
    <w:rsid w:val="009870FA"/>
    <w:rsid w:val="009921C3"/>
    <w:rsid w:val="0099551D"/>
    <w:rsid w:val="009A5897"/>
    <w:rsid w:val="009A5F24"/>
    <w:rsid w:val="009B0B3E"/>
    <w:rsid w:val="009B1913"/>
    <w:rsid w:val="009B4A19"/>
    <w:rsid w:val="009B6657"/>
    <w:rsid w:val="009B6966"/>
    <w:rsid w:val="009D0EB5"/>
    <w:rsid w:val="009D14F9"/>
    <w:rsid w:val="009D2B74"/>
    <w:rsid w:val="009D600A"/>
    <w:rsid w:val="009D63FF"/>
    <w:rsid w:val="009E175D"/>
    <w:rsid w:val="009E3CC2"/>
    <w:rsid w:val="009F06BD"/>
    <w:rsid w:val="009F1CF0"/>
    <w:rsid w:val="009F2A4D"/>
    <w:rsid w:val="009F7F91"/>
    <w:rsid w:val="00A00828"/>
    <w:rsid w:val="00A03290"/>
    <w:rsid w:val="00A0387E"/>
    <w:rsid w:val="00A04F3B"/>
    <w:rsid w:val="00A05BFD"/>
    <w:rsid w:val="00A07490"/>
    <w:rsid w:val="00A10655"/>
    <w:rsid w:val="00A12B64"/>
    <w:rsid w:val="00A13A2F"/>
    <w:rsid w:val="00A22C38"/>
    <w:rsid w:val="00A22D3C"/>
    <w:rsid w:val="00A25193"/>
    <w:rsid w:val="00A26E80"/>
    <w:rsid w:val="00A31AE8"/>
    <w:rsid w:val="00A3739D"/>
    <w:rsid w:val="00A37DDA"/>
    <w:rsid w:val="00A4145C"/>
    <w:rsid w:val="00A45005"/>
    <w:rsid w:val="00A4548F"/>
    <w:rsid w:val="00A53CF0"/>
    <w:rsid w:val="00A61F34"/>
    <w:rsid w:val="00A651F8"/>
    <w:rsid w:val="00A66DD9"/>
    <w:rsid w:val="00A7620F"/>
    <w:rsid w:val="00A76790"/>
    <w:rsid w:val="00A925EC"/>
    <w:rsid w:val="00A929AA"/>
    <w:rsid w:val="00A92B6B"/>
    <w:rsid w:val="00AA541E"/>
    <w:rsid w:val="00AA7F8C"/>
    <w:rsid w:val="00AD0DA4"/>
    <w:rsid w:val="00AD4169"/>
    <w:rsid w:val="00AE193F"/>
    <w:rsid w:val="00AE25C6"/>
    <w:rsid w:val="00AE2A8A"/>
    <w:rsid w:val="00AE306C"/>
    <w:rsid w:val="00AE4EB1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756F3"/>
    <w:rsid w:val="00B81261"/>
    <w:rsid w:val="00B8223E"/>
    <w:rsid w:val="00B832AE"/>
    <w:rsid w:val="00B86678"/>
    <w:rsid w:val="00B92F9B"/>
    <w:rsid w:val="00B941B3"/>
    <w:rsid w:val="00B96513"/>
    <w:rsid w:val="00BA08F8"/>
    <w:rsid w:val="00BA1A56"/>
    <w:rsid w:val="00BA1D47"/>
    <w:rsid w:val="00BA66F0"/>
    <w:rsid w:val="00BB14BA"/>
    <w:rsid w:val="00BB2239"/>
    <w:rsid w:val="00BB2AE7"/>
    <w:rsid w:val="00BB6464"/>
    <w:rsid w:val="00BC1BB8"/>
    <w:rsid w:val="00BD58AB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1FF5"/>
    <w:rsid w:val="00C5267E"/>
    <w:rsid w:val="00C52BC3"/>
    <w:rsid w:val="00C53ECF"/>
    <w:rsid w:val="00C611BE"/>
    <w:rsid w:val="00C61AFA"/>
    <w:rsid w:val="00C61D64"/>
    <w:rsid w:val="00C62099"/>
    <w:rsid w:val="00C6429D"/>
    <w:rsid w:val="00C64EA3"/>
    <w:rsid w:val="00C72867"/>
    <w:rsid w:val="00C75E0D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D758B"/>
    <w:rsid w:val="00CE640F"/>
    <w:rsid w:val="00CE76BC"/>
    <w:rsid w:val="00CF540E"/>
    <w:rsid w:val="00D02F07"/>
    <w:rsid w:val="00D15D88"/>
    <w:rsid w:val="00D27D49"/>
    <w:rsid w:val="00D27EBE"/>
    <w:rsid w:val="00D36A49"/>
    <w:rsid w:val="00D517C6"/>
    <w:rsid w:val="00D5659C"/>
    <w:rsid w:val="00D679B6"/>
    <w:rsid w:val="00D67F84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BE8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562AC"/>
    <w:rsid w:val="00E61BA2"/>
    <w:rsid w:val="00E63864"/>
    <w:rsid w:val="00E6403F"/>
    <w:rsid w:val="00E6577A"/>
    <w:rsid w:val="00E72FA2"/>
    <w:rsid w:val="00E75451"/>
    <w:rsid w:val="00E76F7E"/>
    <w:rsid w:val="00E770C4"/>
    <w:rsid w:val="00E84C5A"/>
    <w:rsid w:val="00E861DB"/>
    <w:rsid w:val="00E908F1"/>
    <w:rsid w:val="00E93406"/>
    <w:rsid w:val="00E956C5"/>
    <w:rsid w:val="00E95C39"/>
    <w:rsid w:val="00EA2C39"/>
    <w:rsid w:val="00EA6EBD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33EC0"/>
    <w:rsid w:val="00F53BF5"/>
    <w:rsid w:val="00F5696E"/>
    <w:rsid w:val="00F60EFF"/>
    <w:rsid w:val="00F67D2D"/>
    <w:rsid w:val="00F8408E"/>
    <w:rsid w:val="00F858F2"/>
    <w:rsid w:val="00F860CC"/>
    <w:rsid w:val="00F86A2C"/>
    <w:rsid w:val="00F87396"/>
    <w:rsid w:val="00F94398"/>
    <w:rsid w:val="00FB2B56"/>
    <w:rsid w:val="00FB3CC5"/>
    <w:rsid w:val="00FB55D5"/>
    <w:rsid w:val="00FB7F9B"/>
    <w:rsid w:val="00FC12BF"/>
    <w:rsid w:val="00FC2C60"/>
    <w:rsid w:val="00FC6D8E"/>
    <w:rsid w:val="00FD131A"/>
    <w:rsid w:val="00FD3E6F"/>
    <w:rsid w:val="00FD51B9"/>
    <w:rsid w:val="00FD5849"/>
    <w:rsid w:val="00FE03E4"/>
    <w:rsid w:val="00FE2A39"/>
    <w:rsid w:val="00FE2BAA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56779"/>
  <w15:docId w15:val="{5F22F627-1521-4DC8-BD85-304D1D1A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4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ohn@jdla.com.a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57DC56AC214210BD5403DAF81F7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E98C4-C8D2-4C7C-88EE-1BF4A32DF9F9}"/>
      </w:docPartPr>
      <w:docPartBody>
        <w:p w:rsidR="007A40B7" w:rsidRDefault="00FB2466">
          <w:pPr>
            <w:pStyle w:val="8D57DC56AC214210BD5403DAF81F772F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CE8FD194AE4ABF9760B78479507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2B378-3CE2-4556-AC12-F05C55BC177B}"/>
      </w:docPartPr>
      <w:docPartBody>
        <w:p w:rsidR="007A40B7" w:rsidRDefault="009004CB" w:rsidP="009004CB">
          <w:pPr>
            <w:pStyle w:val="86CE8FD194AE4ABF9760B784795076FA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CB"/>
    <w:rsid w:val="00087D83"/>
    <w:rsid w:val="005E4563"/>
    <w:rsid w:val="006F3C79"/>
    <w:rsid w:val="007A40B7"/>
    <w:rsid w:val="009004CB"/>
    <w:rsid w:val="00980C17"/>
    <w:rsid w:val="00D610CF"/>
    <w:rsid w:val="00EB452A"/>
    <w:rsid w:val="00EC3F62"/>
    <w:rsid w:val="00FB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4CB"/>
    <w:rPr>
      <w:rFonts w:ascii="Lato" w:hAnsi="Lato"/>
      <w:color w:val="808080"/>
      <w:sz w:val="22"/>
    </w:rPr>
  </w:style>
  <w:style w:type="paragraph" w:customStyle="1" w:styleId="8D57DC56AC214210BD5403DAF81F772F">
    <w:name w:val="8D57DC56AC214210BD5403DAF81F772F"/>
  </w:style>
  <w:style w:type="paragraph" w:customStyle="1" w:styleId="86CE8FD194AE4ABF9760B784795076FA">
    <w:name w:val="86CE8FD194AE4ABF9760B784795076FA"/>
    <w:rsid w:val="009004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A682A8-0B7B-4797-9DC7-1F6387CC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Adjudicator profile</vt:lpstr>
    </vt:vector>
  </TitlesOfParts>
  <Company>&lt;NAME&gt;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Adjudicator 84 - John David Langton</dc:title>
  <dc:creator>Northern Territory Government</dc:creator>
  <cp:lastModifiedBy>Andrea Ruske</cp:lastModifiedBy>
  <cp:revision>3</cp:revision>
  <cp:lastPrinted>2019-09-05T03:24:00Z</cp:lastPrinted>
  <dcterms:created xsi:type="dcterms:W3CDTF">2021-01-25T00:03:00Z</dcterms:created>
  <dcterms:modified xsi:type="dcterms:W3CDTF">2021-01-25T00:03:00Z</dcterms:modified>
</cp:coreProperties>
</file>