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30"/>
        <w:gridCol w:w="283"/>
        <w:gridCol w:w="2491"/>
        <w:gridCol w:w="374"/>
        <w:gridCol w:w="821"/>
        <w:gridCol w:w="1579"/>
        <w:gridCol w:w="2775"/>
      </w:tblGrid>
      <w:tr w:rsidR="007D48A4" w:rsidRPr="00E6645A" w14:paraId="463D062C" w14:textId="77777777" w:rsidTr="00C53F8E">
        <w:trPr>
          <w:trHeight w:val="27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25DF36AB" w:rsidR="007D48A4" w:rsidRPr="00E6645A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r w:rsidRPr="00E6645A">
              <w:rPr>
                <w:rStyle w:val="Questionlabel"/>
                <w:bCs w:val="0"/>
                <w:iCs/>
              </w:rPr>
              <w:t xml:space="preserve">Mineral Titles Act 2010 – Section </w:t>
            </w:r>
            <w:r w:rsidR="00F856F4" w:rsidRPr="00E6645A">
              <w:rPr>
                <w:rStyle w:val="Questionlabel"/>
                <w:bCs w:val="0"/>
                <w:iCs/>
              </w:rPr>
              <w:t>125</w:t>
            </w:r>
            <w:r w:rsidR="00F856F4" w:rsidRPr="00E6645A">
              <w:rPr>
                <w:rStyle w:val="Questionlabel"/>
                <w:bCs w:val="0"/>
                <w:iCs/>
              </w:rPr>
              <w:tab/>
              <w:t>Approved Form 14</w:t>
            </w:r>
          </w:p>
        </w:tc>
      </w:tr>
      <w:tr w:rsidR="00E6645A" w:rsidRPr="00E6645A" w14:paraId="625CD0DB" w14:textId="77777777" w:rsidTr="00D2429D">
        <w:trPr>
          <w:trHeight w:val="20"/>
        </w:trPr>
        <w:tc>
          <w:tcPr>
            <w:tcW w:w="10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</w:tcPr>
          <w:p w14:paraId="04F9130F" w14:textId="0CFF6376" w:rsidR="00F856F4" w:rsidRPr="00E6645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E6645A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F856F4" w:rsidRPr="00E6645A" w14:paraId="7783BCB1" w14:textId="77777777" w:rsidTr="001E7271">
        <w:trPr>
          <w:trHeight w:val="2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E6645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E6645A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E6645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E6645A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784FB934" w:rsidR="00F856F4" w:rsidRPr="00E6645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E6645A">
              <w:rPr>
                <w:rStyle w:val="Questionlabel"/>
                <w:bCs w:val="0"/>
                <w:iCs/>
                <w:sz w:val="18"/>
                <w:szCs w:val="18"/>
              </w:rPr>
              <w:t>MT: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4A0104E4" w:rsidR="00F856F4" w:rsidRPr="00E6645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E6645A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E6645A" w:rsidRPr="00E6645A" w14:paraId="57935C30" w14:textId="77777777" w:rsidTr="00D2429D">
        <w:trPr>
          <w:trHeight w:val="20"/>
        </w:trPr>
        <w:tc>
          <w:tcPr>
            <w:tcW w:w="10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EB2F" w14:textId="1DEBD8B8" w:rsidR="0013706A" w:rsidRPr="00E6645A" w:rsidRDefault="00786C75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E6645A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End of Office use only section.  </w:t>
            </w:r>
            <w:r w:rsidR="0013706A" w:rsidRPr="00E6645A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are followed by answer fields.  Use the ‘Tab’ key to navigate through.  Replace Y/N or Yes/No fields with your answer.  Start of </w:t>
            </w:r>
            <w:r w:rsidRPr="00E6645A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Additional Parties to</w:t>
            </w:r>
            <w:r w:rsidR="00F856F4" w:rsidRPr="00E6645A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Agreement on a Mineral Title Section </w:t>
            </w:r>
            <w:r w:rsidRPr="00E6645A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C.1: Additional parties to Agreement</w:t>
            </w:r>
            <w:r w:rsidR="00D51AB7" w:rsidRPr="00E6645A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  <w:r w:rsidR="0013706A" w:rsidRPr="00E6645A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3F8E" w:rsidRPr="00E6645A" w14:paraId="6E963F7B" w14:textId="77777777" w:rsidTr="00C53F8E">
        <w:trPr>
          <w:trHeight w:val="195"/>
          <w:tblHeader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3722F88" w14:textId="7F78894E" w:rsidR="00C53F8E" w:rsidRPr="00E6645A" w:rsidRDefault="00C53F8E" w:rsidP="00C53F8E">
            <w:pPr>
              <w:spacing w:after="0"/>
              <w:rPr>
                <w:rStyle w:val="Questionlabel"/>
                <w:bCs w:val="0"/>
                <w:sz w:val="18"/>
                <w:szCs w:val="18"/>
              </w:rPr>
            </w:pPr>
            <w:bookmarkStart w:id="0" w:name="_Hlk37224772"/>
            <w:r w:rsidRPr="00E6645A">
              <w:rPr>
                <w:rStyle w:val="Questionlabel"/>
                <w:bCs w:val="0"/>
                <w:color w:val="FFFFFF" w:themeColor="background1"/>
              </w:rPr>
              <w:t>Section C</w:t>
            </w:r>
            <w:r w:rsidR="00786C75" w:rsidRPr="00E6645A">
              <w:rPr>
                <w:rStyle w:val="Questionlabel"/>
                <w:bCs w:val="0"/>
                <w:color w:val="FFFFFF" w:themeColor="background1"/>
              </w:rPr>
              <w:t>.1</w:t>
            </w:r>
            <w:r w:rsidRPr="00E6645A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786C75" w:rsidRPr="00E6645A">
              <w:rPr>
                <w:rStyle w:val="Questionlabel"/>
                <w:bCs w:val="0"/>
                <w:color w:val="FFFFFF" w:themeColor="background1"/>
              </w:rPr>
              <w:t xml:space="preserve">Additional </w:t>
            </w:r>
            <w:r w:rsidRPr="00E6645A">
              <w:rPr>
                <w:rStyle w:val="Questionlabel"/>
                <w:bCs w:val="0"/>
                <w:color w:val="FFFFFF" w:themeColor="background1"/>
              </w:rPr>
              <w:t>Parties to Agreement</w:t>
            </w:r>
          </w:p>
        </w:tc>
      </w:tr>
      <w:tr w:rsidR="00E6645A" w:rsidRPr="00AB532D" w14:paraId="334D6BF5" w14:textId="77777777" w:rsidTr="00C55BA1">
        <w:trPr>
          <w:trHeight w:val="145"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A7C72D1" w14:textId="43FA5DAC" w:rsidR="00E6645A" w:rsidRPr="00AB532D" w:rsidRDefault="00E6645A" w:rsidP="001E7271">
            <w:r>
              <w:rPr>
                <w:rStyle w:val="Questionlabel"/>
              </w:rPr>
              <w:t xml:space="preserve">Party </w:t>
            </w:r>
            <w:r w:rsidR="001E7271">
              <w:rPr>
                <w:rStyle w:val="Questionlabel"/>
              </w:rPr>
              <w:t>three</w:t>
            </w:r>
          </w:p>
        </w:tc>
      </w:tr>
      <w:bookmarkEnd w:id="0"/>
      <w:tr w:rsidR="00E6645A" w:rsidRPr="00AB532D" w14:paraId="0AF1A992" w14:textId="77777777" w:rsidTr="00D72A78">
        <w:trPr>
          <w:trHeight w:val="145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D9AB46" w14:textId="2A492A97" w:rsidR="00E6645A" w:rsidRPr="00E6645A" w:rsidRDefault="00E6645A" w:rsidP="00E6645A">
            <w:pPr>
              <w:rPr>
                <w:rStyle w:val="Questionlabel"/>
              </w:rPr>
            </w:pPr>
            <w:r w:rsidRPr="00E6645A">
              <w:rPr>
                <w:rStyle w:val="Questionlabel"/>
              </w:rPr>
              <w:t>Full Name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8C99B5" w14:textId="5374DDA8" w:rsidR="00E6645A" w:rsidRPr="00AB532D" w:rsidRDefault="00E6645A" w:rsidP="00E6645A"/>
        </w:tc>
      </w:tr>
      <w:tr w:rsidR="00E6645A" w:rsidRPr="00AB532D" w14:paraId="1A704FD3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69CD92" w14:textId="2824C7DC" w:rsidR="00E6645A" w:rsidRPr="00E6645A" w:rsidRDefault="00E6645A" w:rsidP="00E6645A">
            <w:pPr>
              <w:rPr>
                <w:rStyle w:val="Questionlabel"/>
              </w:rPr>
            </w:pPr>
            <w:r w:rsidRPr="00E6645A">
              <w:rPr>
                <w:rStyle w:val="Questionlabel"/>
              </w:rPr>
              <w:t>Postal address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005958" w14:textId="68217551" w:rsidR="00E6645A" w:rsidRPr="00AB532D" w:rsidRDefault="00E6645A" w:rsidP="00E6645A"/>
        </w:tc>
      </w:tr>
      <w:tr w:rsidR="00E6645A" w:rsidRPr="00AB532D" w14:paraId="696F2516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B316BC" w14:textId="695C66E8" w:rsidR="00E6645A" w:rsidRPr="00E6645A" w:rsidRDefault="001E7271" w:rsidP="00E6645A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7C1645" w14:textId="1C05496C" w:rsidR="00E6645A" w:rsidRPr="00AB532D" w:rsidRDefault="00E6645A" w:rsidP="00E6645A"/>
        </w:tc>
      </w:tr>
      <w:tr w:rsidR="00E6645A" w:rsidRPr="00AB532D" w14:paraId="5D18850A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EEBCE5" w14:textId="5AC4B050" w:rsidR="00E6645A" w:rsidRPr="00E6645A" w:rsidRDefault="00E6645A" w:rsidP="00E6645A">
            <w:pPr>
              <w:rPr>
                <w:b/>
              </w:rPr>
            </w:pPr>
            <w:r w:rsidRPr="00E6645A">
              <w:rPr>
                <w:b/>
              </w:rPr>
              <w:t>Telephone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1795A" w14:textId="2E6FA7B3" w:rsidR="00E6645A" w:rsidRPr="00AB532D" w:rsidRDefault="00E6645A" w:rsidP="00E6645A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1B295B92" w14:textId="79992DCE" w:rsidR="00E6645A" w:rsidRPr="00E6645A" w:rsidRDefault="00E6645A" w:rsidP="00E6645A">
            <w:pPr>
              <w:rPr>
                <w:b/>
              </w:rPr>
            </w:pPr>
            <w:r w:rsidRPr="00E6645A">
              <w:rPr>
                <w:b/>
              </w:rPr>
              <w:t>Email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ABCC5" w14:textId="20FEF638" w:rsidR="00E6645A" w:rsidRPr="00AB532D" w:rsidRDefault="00E6645A" w:rsidP="00E6645A"/>
        </w:tc>
      </w:tr>
      <w:tr w:rsidR="00E6645A" w:rsidRPr="00AB532D" w14:paraId="18BF7BC7" w14:textId="77777777" w:rsidTr="0035580A">
        <w:trPr>
          <w:trHeight w:val="145"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80AFE03" w14:textId="308F2421" w:rsidR="00E6645A" w:rsidRPr="00AB532D" w:rsidRDefault="00E6645A" w:rsidP="001E7271">
            <w:r>
              <w:rPr>
                <w:rStyle w:val="Questionlabel"/>
              </w:rPr>
              <w:t xml:space="preserve">Party </w:t>
            </w:r>
            <w:r w:rsidR="001E7271">
              <w:rPr>
                <w:rStyle w:val="Questionlabel"/>
              </w:rPr>
              <w:t>four</w:t>
            </w:r>
          </w:p>
        </w:tc>
      </w:tr>
      <w:tr w:rsidR="001E7271" w:rsidRPr="00AB532D" w14:paraId="157A6E9F" w14:textId="77777777" w:rsidTr="00D72A78">
        <w:trPr>
          <w:trHeight w:val="145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C059AF" w14:textId="5CFA4633" w:rsidR="001E7271" w:rsidRPr="00E6645A" w:rsidRDefault="001E7271" w:rsidP="001E7271">
            <w:pPr>
              <w:rPr>
                <w:rStyle w:val="Questionlabel"/>
              </w:rPr>
            </w:pPr>
            <w:r w:rsidRPr="00E6645A">
              <w:rPr>
                <w:rStyle w:val="Questionlabel"/>
              </w:rPr>
              <w:t>Full Name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3D4B31" w14:textId="0EDA09C4" w:rsidR="001E7271" w:rsidRPr="00AB532D" w:rsidRDefault="001E7271" w:rsidP="001E7271"/>
        </w:tc>
      </w:tr>
      <w:tr w:rsidR="001E7271" w:rsidRPr="00AB532D" w14:paraId="7A510417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2589A1" w14:textId="7F9FFF17" w:rsidR="001E7271" w:rsidRPr="00E6645A" w:rsidRDefault="001E7271" w:rsidP="001E7271">
            <w:pPr>
              <w:rPr>
                <w:rStyle w:val="Questionlabel"/>
              </w:rPr>
            </w:pPr>
            <w:r w:rsidRPr="00E6645A">
              <w:rPr>
                <w:rStyle w:val="Questionlabel"/>
              </w:rPr>
              <w:t>Postal address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1D9E5C" w14:textId="0F37F096" w:rsidR="001E7271" w:rsidRPr="00AB532D" w:rsidRDefault="001E7271" w:rsidP="001E7271"/>
        </w:tc>
      </w:tr>
      <w:tr w:rsidR="001E7271" w:rsidRPr="00AB532D" w14:paraId="20786ECC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16D853" w14:textId="72ED4318" w:rsidR="001E7271" w:rsidRPr="00E6645A" w:rsidRDefault="001E7271" w:rsidP="001E7271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75A645" w14:textId="311847E8" w:rsidR="001E7271" w:rsidRPr="00AB532D" w:rsidRDefault="001E7271" w:rsidP="001E7271"/>
        </w:tc>
      </w:tr>
      <w:tr w:rsidR="001E7271" w:rsidRPr="00AB532D" w14:paraId="45E9A0E7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3F57C2" w14:textId="490F7359" w:rsidR="001E7271" w:rsidRPr="00E6645A" w:rsidRDefault="001E7271" w:rsidP="001E7271">
            <w:pPr>
              <w:rPr>
                <w:b/>
              </w:rPr>
            </w:pPr>
            <w:r w:rsidRPr="00E6645A">
              <w:rPr>
                <w:b/>
              </w:rPr>
              <w:t>Telephone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68A89" w14:textId="643F1F12" w:rsidR="001E7271" w:rsidRPr="00AB532D" w:rsidRDefault="001E7271" w:rsidP="001E7271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4FCD9A89" w14:textId="2DF33BC2" w:rsidR="001E7271" w:rsidRPr="00AB532D" w:rsidRDefault="001E7271" w:rsidP="001E7271">
            <w:r w:rsidRPr="00E6645A">
              <w:rPr>
                <w:b/>
              </w:rPr>
              <w:t>Email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E61C6" w14:textId="1336B432" w:rsidR="001E7271" w:rsidRPr="00AB532D" w:rsidRDefault="001E7271" w:rsidP="001E7271"/>
        </w:tc>
      </w:tr>
      <w:tr w:rsidR="00E6645A" w:rsidRPr="00AB532D" w14:paraId="1B38E865" w14:textId="77777777" w:rsidTr="00E6645A">
        <w:trPr>
          <w:trHeight w:val="145"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0EFD12F" w14:textId="58BA6EB2" w:rsidR="00E6645A" w:rsidRPr="00AB532D" w:rsidRDefault="00E6645A" w:rsidP="001E7271">
            <w:r>
              <w:rPr>
                <w:rStyle w:val="Questionlabel"/>
              </w:rPr>
              <w:t xml:space="preserve">Party </w:t>
            </w:r>
            <w:r w:rsidR="001E7271">
              <w:rPr>
                <w:rStyle w:val="Questionlabel"/>
              </w:rPr>
              <w:t>five</w:t>
            </w:r>
          </w:p>
        </w:tc>
      </w:tr>
      <w:tr w:rsidR="001E7271" w:rsidRPr="00AB532D" w14:paraId="2EC03C53" w14:textId="77777777" w:rsidTr="00D72A78">
        <w:trPr>
          <w:trHeight w:val="145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FD3DFB" w14:textId="6755D134" w:rsidR="001E7271" w:rsidRPr="00E6645A" w:rsidRDefault="001E7271" w:rsidP="001E7271">
            <w:pPr>
              <w:rPr>
                <w:rStyle w:val="Questionlabel"/>
              </w:rPr>
            </w:pPr>
            <w:r w:rsidRPr="00E6645A">
              <w:rPr>
                <w:rStyle w:val="Questionlabel"/>
              </w:rPr>
              <w:t>Full Name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3F8AE4" w14:textId="41BC5ED2" w:rsidR="001E7271" w:rsidRPr="00AB532D" w:rsidRDefault="001E7271" w:rsidP="001E7271"/>
        </w:tc>
      </w:tr>
      <w:tr w:rsidR="001E7271" w:rsidRPr="00AB532D" w14:paraId="7A3B1F89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D6FA6C" w14:textId="7490D7D7" w:rsidR="001E7271" w:rsidRPr="00E6645A" w:rsidRDefault="001E7271" w:rsidP="001E7271">
            <w:pPr>
              <w:rPr>
                <w:rStyle w:val="Questionlabel"/>
              </w:rPr>
            </w:pPr>
            <w:r w:rsidRPr="00E6645A">
              <w:rPr>
                <w:rStyle w:val="Questionlabel"/>
              </w:rPr>
              <w:t>Postal address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51B28A" w14:textId="6B990A7C" w:rsidR="001E7271" w:rsidRPr="00AB532D" w:rsidRDefault="001E7271" w:rsidP="001E7271"/>
        </w:tc>
      </w:tr>
      <w:tr w:rsidR="001E7271" w:rsidRPr="00AB532D" w14:paraId="2945AB96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35CEF1" w14:textId="0B3352F0" w:rsidR="001E7271" w:rsidRPr="00E6645A" w:rsidRDefault="001E7271" w:rsidP="001E7271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50DD47" w14:textId="70D80422" w:rsidR="001E7271" w:rsidRPr="00AB532D" w:rsidRDefault="001E7271" w:rsidP="001E7271"/>
        </w:tc>
      </w:tr>
      <w:tr w:rsidR="001E7271" w:rsidRPr="00AB532D" w14:paraId="5CBB77C1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D45535" w14:textId="14F34C42" w:rsidR="001E7271" w:rsidRPr="00E6645A" w:rsidRDefault="001E7271" w:rsidP="001E7271">
            <w:pPr>
              <w:rPr>
                <w:b/>
              </w:rPr>
            </w:pPr>
            <w:r w:rsidRPr="00E6645A">
              <w:rPr>
                <w:b/>
              </w:rPr>
              <w:t>Telephone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5C98B" w14:textId="56DBCBD3" w:rsidR="001E7271" w:rsidRPr="00AB532D" w:rsidRDefault="001E7271" w:rsidP="001E7271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0A19391" w14:textId="279596CE" w:rsidR="001E7271" w:rsidRPr="00AB532D" w:rsidRDefault="001E7271" w:rsidP="001E7271">
            <w:r w:rsidRPr="00E6645A">
              <w:rPr>
                <w:b/>
              </w:rPr>
              <w:t>Email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6F2BF" w14:textId="6AA2FB86" w:rsidR="001E7271" w:rsidRPr="00AB532D" w:rsidRDefault="001E7271" w:rsidP="001E7271"/>
        </w:tc>
      </w:tr>
      <w:tr w:rsidR="00E6645A" w:rsidRPr="00AB532D" w14:paraId="1D78E67D" w14:textId="77777777" w:rsidTr="00E6645A">
        <w:trPr>
          <w:trHeight w:val="145"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08B5CEE" w14:textId="0767403D" w:rsidR="00E6645A" w:rsidRPr="00AB532D" w:rsidRDefault="00E6645A" w:rsidP="001E7271">
            <w:r>
              <w:rPr>
                <w:rStyle w:val="Questionlabel"/>
              </w:rPr>
              <w:t xml:space="preserve">Party </w:t>
            </w:r>
            <w:r w:rsidR="001E7271">
              <w:rPr>
                <w:rStyle w:val="Questionlabel"/>
              </w:rPr>
              <w:t>six</w:t>
            </w:r>
          </w:p>
        </w:tc>
      </w:tr>
      <w:tr w:rsidR="001E7271" w:rsidRPr="00AB532D" w14:paraId="13D7534B" w14:textId="77777777" w:rsidTr="00D72A78">
        <w:trPr>
          <w:trHeight w:val="145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EE164F" w14:textId="06BFCBB1" w:rsidR="001E7271" w:rsidRPr="00E6645A" w:rsidRDefault="001E7271" w:rsidP="001E7271">
            <w:pPr>
              <w:rPr>
                <w:rStyle w:val="Questionlabel"/>
              </w:rPr>
            </w:pPr>
            <w:r w:rsidRPr="00E6645A">
              <w:rPr>
                <w:rStyle w:val="Questionlabel"/>
              </w:rPr>
              <w:t>Full Name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DA9D75" w14:textId="738CDE8D" w:rsidR="001E7271" w:rsidRPr="00AB532D" w:rsidRDefault="001E7271" w:rsidP="001E7271"/>
        </w:tc>
      </w:tr>
      <w:tr w:rsidR="001E7271" w:rsidRPr="00AB532D" w14:paraId="7C16833A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A32A27" w14:textId="22D4B8CE" w:rsidR="001E7271" w:rsidRPr="00E6645A" w:rsidRDefault="001E7271" w:rsidP="001E7271">
            <w:pPr>
              <w:rPr>
                <w:rStyle w:val="Questionlabel"/>
              </w:rPr>
            </w:pPr>
            <w:r w:rsidRPr="00E6645A">
              <w:rPr>
                <w:rStyle w:val="Questionlabel"/>
              </w:rPr>
              <w:t>Postal address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950610" w14:textId="5CC9C687" w:rsidR="001E7271" w:rsidRPr="00AB532D" w:rsidRDefault="001E7271" w:rsidP="001E7271"/>
        </w:tc>
      </w:tr>
      <w:tr w:rsidR="001E7271" w:rsidRPr="00AB532D" w14:paraId="21105C06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B54C2C" w14:textId="23E1B246" w:rsidR="001E7271" w:rsidRPr="00E6645A" w:rsidRDefault="001E7271" w:rsidP="001E7271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37F073" w14:textId="675CC80F" w:rsidR="001E7271" w:rsidRPr="00AB532D" w:rsidRDefault="001E7271" w:rsidP="001E7271"/>
        </w:tc>
      </w:tr>
      <w:tr w:rsidR="001E7271" w:rsidRPr="00AB532D" w14:paraId="78A2440A" w14:textId="77777777" w:rsidTr="00D72A78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A7098E" w14:textId="7EF32118" w:rsidR="001E7271" w:rsidRPr="00E6645A" w:rsidRDefault="001E7271" w:rsidP="001E7271">
            <w:pPr>
              <w:rPr>
                <w:b/>
              </w:rPr>
            </w:pPr>
            <w:r w:rsidRPr="00E6645A">
              <w:rPr>
                <w:b/>
              </w:rPr>
              <w:t>Telephone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648FB" w14:textId="3AB9F3C2" w:rsidR="001E7271" w:rsidRPr="00AB532D" w:rsidRDefault="001E7271" w:rsidP="001E7271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31CA8819" w14:textId="589665F0" w:rsidR="001E7271" w:rsidRPr="00E6645A" w:rsidRDefault="001E7271" w:rsidP="001E7271">
            <w:pPr>
              <w:rPr>
                <w:b/>
              </w:rPr>
            </w:pPr>
            <w:r w:rsidRPr="00E6645A">
              <w:rPr>
                <w:b/>
              </w:rPr>
              <w:t>Email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3E26D" w14:textId="447A8280" w:rsidR="001E7271" w:rsidRPr="00AB532D" w:rsidRDefault="001E7271" w:rsidP="001E7271"/>
        </w:tc>
      </w:tr>
      <w:tr w:rsidR="00017ADD" w:rsidRPr="00AB532D" w14:paraId="0D1F9D1F" w14:textId="77777777" w:rsidTr="00D2429D">
        <w:trPr>
          <w:trHeight w:val="2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5ECA2CA5" w14:textId="2EC16C59" w:rsidR="00017ADD" w:rsidRPr="00017ADD" w:rsidRDefault="00017ADD" w:rsidP="00962776">
            <w:pPr>
              <w:rPr>
                <w:color w:val="FFFFFF" w:themeColor="background1"/>
                <w:sz w:val="2"/>
                <w:szCs w:val="2"/>
              </w:rPr>
            </w:pPr>
            <w:r w:rsidRPr="00017ADD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5797DDA6" w14:textId="18DCD518" w:rsidR="003C364E" w:rsidRPr="003C364E" w:rsidRDefault="003C364E" w:rsidP="00017ADD">
      <w:bookmarkStart w:id="1" w:name="_GoBack"/>
      <w:bookmarkEnd w:id="1"/>
    </w:p>
    <w:sectPr w:rsidR="003C364E" w:rsidRPr="003C364E" w:rsidSect="00AB53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1F845" w14:textId="77777777" w:rsidR="00BC1389" w:rsidRDefault="00BC1389" w:rsidP="007332FF">
      <w:r>
        <w:separator/>
      </w:r>
    </w:p>
  </w:endnote>
  <w:endnote w:type="continuationSeparator" w:id="0">
    <w:p w14:paraId="439941D1" w14:textId="77777777" w:rsidR="00BC1389" w:rsidRDefault="00BC138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5E9C7A4B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2A78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5F856B6E" w:rsidR="001B3D22" w:rsidRDefault="00BC138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E0194">
                <w:rPr>
                  <w:rStyle w:val="PageNumber"/>
                </w:rPr>
                <w:t>29 September 2020</w:t>
              </w:r>
            </w:sdtContent>
          </w:sdt>
        </w:p>
        <w:p w14:paraId="55D62503" w14:textId="14DB0240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2429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2429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10D61E1B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2A78" w:rsidRPr="00D2429D">
                <w:rPr>
                  <w:rStyle w:val="PageNumber"/>
                  <w:b/>
                  <w:caps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5370ED1F" w:rsidR="00A66DD9" w:rsidRPr="001B3D22" w:rsidRDefault="00BC138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E0194">
                <w:rPr>
                  <w:rStyle w:val="PageNumber"/>
                </w:rPr>
                <w:t>29 September 2020</w:t>
              </w:r>
            </w:sdtContent>
          </w:sdt>
        </w:p>
        <w:p w14:paraId="37D7F19F" w14:textId="5F8F5073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C138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C138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4F41" w14:textId="77777777" w:rsidR="00BC1389" w:rsidRDefault="00BC1389" w:rsidP="007332FF">
      <w:r>
        <w:separator/>
      </w:r>
    </w:p>
  </w:footnote>
  <w:footnote w:type="continuationSeparator" w:id="0">
    <w:p w14:paraId="231F4DAF" w14:textId="77777777" w:rsidR="00BC1389" w:rsidRDefault="00BC138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4802C600" w:rsidR="00983000" w:rsidRPr="00162207" w:rsidRDefault="00BC138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A4D8E">
          <w:rPr>
            <w:rStyle w:val="HeaderChar"/>
          </w:rPr>
          <w:t>Additional parties to agreement on a Mineral Title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1B650E8B" w:rsidR="00A53CF0" w:rsidRPr="00E908F1" w:rsidRDefault="00EA4D8E" w:rsidP="00300F2E">
        <w:pPr>
          <w:pStyle w:val="Title"/>
          <w:spacing w:after="120"/>
        </w:pPr>
        <w:r>
          <w:rPr>
            <w:rStyle w:val="TitleChar"/>
          </w:rPr>
          <w:t>Additional parties to a</w:t>
        </w:r>
        <w:r w:rsidR="00CD05A9">
          <w:rPr>
            <w:rStyle w:val="TitleChar"/>
          </w:rPr>
          <w:t>greement on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ADD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61C5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E7271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0194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8E6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37BE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1B46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1F21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C75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389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69E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C2F1A"/>
    <w:rsid w:val="00CC4407"/>
    <w:rsid w:val="00CC571B"/>
    <w:rsid w:val="00CC61CD"/>
    <w:rsid w:val="00CC6C02"/>
    <w:rsid w:val="00CC737B"/>
    <w:rsid w:val="00CD05A9"/>
    <w:rsid w:val="00CD381A"/>
    <w:rsid w:val="00CD5011"/>
    <w:rsid w:val="00CE55BF"/>
    <w:rsid w:val="00CE640F"/>
    <w:rsid w:val="00CE76BC"/>
    <w:rsid w:val="00CF540E"/>
    <w:rsid w:val="00D02F07"/>
    <w:rsid w:val="00D15D88"/>
    <w:rsid w:val="00D2429D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2A78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14C4"/>
    <w:rsid w:val="00E235CB"/>
    <w:rsid w:val="00E239FF"/>
    <w:rsid w:val="00E27D7B"/>
    <w:rsid w:val="00E30556"/>
    <w:rsid w:val="00E30981"/>
    <w:rsid w:val="00E32584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645A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4D8E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1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69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69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DEAFD-7F23-44C5-BFD6-8D9F2829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parties to agreement on a Mineral Title</vt:lpstr>
    </vt:vector>
  </TitlesOfParts>
  <Company>Industry, Tourism and Trade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parties to agreement on a Mineral Title</dc:title>
  <dc:creator>Northern Territory Government</dc:creator>
  <cp:lastModifiedBy>Vanessa Madrill</cp:lastModifiedBy>
  <cp:revision>9</cp:revision>
  <cp:lastPrinted>2019-10-28T05:33:00Z</cp:lastPrinted>
  <dcterms:created xsi:type="dcterms:W3CDTF">2020-05-20T00:01:00Z</dcterms:created>
  <dcterms:modified xsi:type="dcterms:W3CDTF">2020-10-19T23:58:00Z</dcterms:modified>
</cp:coreProperties>
</file>