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20D4" w14:textId="404E982B" w:rsidR="00B06ED2" w:rsidRPr="001466F0" w:rsidRDefault="00B06ED2" w:rsidP="000706B9">
      <w:pPr>
        <w:pStyle w:val="NoSpacing"/>
      </w:pPr>
      <w:bookmarkStart w:id="0" w:name="_GoBack"/>
      <w:bookmarkEnd w:id="0"/>
    </w:p>
    <w:p w14:paraId="54A47064" w14:textId="3BCFBAF7" w:rsidR="001466F0" w:rsidRPr="00764E4D" w:rsidRDefault="001466F0" w:rsidP="000706B9">
      <w:pPr>
        <w:rPr>
          <w:rFonts w:eastAsiaTheme="majorEastAsia"/>
        </w:rPr>
      </w:pPr>
      <w:r w:rsidRPr="00764E4D">
        <w:rPr>
          <w:rFonts w:eastAsiaTheme="majorEastAsia"/>
        </w:rPr>
        <w:t xml:space="preserve">This application form is for the International Student </w:t>
      </w:r>
      <w:r w:rsidR="005571D1" w:rsidRPr="00764E4D">
        <w:rPr>
          <w:rFonts w:eastAsiaTheme="majorEastAsia"/>
        </w:rPr>
        <w:t>Development</w:t>
      </w:r>
      <w:r w:rsidRPr="00764E4D">
        <w:rPr>
          <w:rFonts w:eastAsiaTheme="majorEastAsia"/>
        </w:rPr>
        <w:t xml:space="preserve"> Grant –</w:t>
      </w:r>
      <w:r w:rsidR="005571D1" w:rsidRPr="00764E4D">
        <w:rPr>
          <w:rFonts w:eastAsiaTheme="majorEastAsia"/>
        </w:rPr>
        <w:t xml:space="preserve"> up to $50</w:t>
      </w:r>
      <w:r w:rsidRPr="00764E4D">
        <w:rPr>
          <w:rFonts w:eastAsiaTheme="majorEastAsia"/>
        </w:rPr>
        <w:t xml:space="preserve">0. </w:t>
      </w:r>
    </w:p>
    <w:p w14:paraId="023ED8BF" w14:textId="4F61BBE6" w:rsidR="0033452F" w:rsidRPr="00764E4D" w:rsidRDefault="0033452F" w:rsidP="000706B9">
      <w:pPr>
        <w:rPr>
          <w:rFonts w:eastAsiaTheme="majorEastAsia"/>
        </w:rPr>
      </w:pPr>
      <w:r w:rsidRPr="00764E4D">
        <w:t xml:space="preserve">All international students </w:t>
      </w:r>
      <w:r w:rsidR="00ED06DD">
        <w:t xml:space="preserve">living in the Northern Territory </w:t>
      </w:r>
      <w:r w:rsidRPr="00764E4D">
        <w:t xml:space="preserve">and student and multicultural groups that are not incorporated are able to apply for this category. All international students applying must be currently </w:t>
      </w:r>
      <w:r w:rsidR="005133D6">
        <w:t xml:space="preserve">studying with a Northern Territory education provider included on the </w:t>
      </w:r>
      <w:hyperlink r:id="rId8" w:history="1">
        <w:r w:rsidR="005133D6" w:rsidRPr="005133D6">
          <w:rPr>
            <w:rStyle w:val="Hyperlink"/>
            <w:rFonts w:cs="Arial"/>
          </w:rPr>
          <w:t>Commonwealth Register of Institutions and Courses for Overseas Students (CRICOS)</w:t>
        </w:r>
      </w:hyperlink>
      <w:r w:rsidR="00E6707B">
        <w:rPr>
          <w:rStyle w:val="FootnoteReference"/>
          <w:rFonts w:cs="Arial"/>
          <w:color w:val="0000FF" w:themeColor="hyperlink"/>
          <w:u w:val="single"/>
        </w:rPr>
        <w:footnoteReference w:id="1"/>
      </w:r>
    </w:p>
    <w:p w14:paraId="21D0145A" w14:textId="2B1A5B77" w:rsidR="005571D1" w:rsidRPr="00764E4D" w:rsidRDefault="000A7BD9" w:rsidP="000706B9">
      <w:pPr>
        <w:rPr>
          <w:rFonts w:eastAsiaTheme="majorEastAsia"/>
          <w:b/>
        </w:rPr>
      </w:pPr>
      <w:r>
        <w:rPr>
          <w:rFonts w:eastAsiaTheme="majorEastAsia"/>
          <w:b/>
        </w:rPr>
        <w:t>Funding is available</w:t>
      </w:r>
      <w:r w:rsidR="005571D1" w:rsidRPr="00764E4D">
        <w:rPr>
          <w:rFonts w:eastAsiaTheme="majorEastAsia"/>
          <w:b/>
        </w:rPr>
        <w:t xml:space="preserve"> </w:t>
      </w:r>
      <w:r>
        <w:rPr>
          <w:rFonts w:eastAsiaTheme="majorEastAsia"/>
          <w:b/>
        </w:rPr>
        <w:t>until 30 June 2018</w:t>
      </w:r>
      <w:r w:rsidR="00ED06DD">
        <w:rPr>
          <w:rFonts w:eastAsiaTheme="majorEastAsia"/>
          <w:b/>
        </w:rPr>
        <w:t>,</w:t>
      </w:r>
      <w:r>
        <w:rPr>
          <w:rFonts w:eastAsiaTheme="majorEastAsia"/>
          <w:b/>
        </w:rPr>
        <w:t xml:space="preserve"> or until it </w:t>
      </w:r>
      <w:r w:rsidR="005571D1" w:rsidRPr="00764E4D">
        <w:rPr>
          <w:rFonts w:eastAsiaTheme="majorEastAsia"/>
          <w:b/>
        </w:rPr>
        <w:t>has been fully expended.</w:t>
      </w:r>
    </w:p>
    <w:tbl>
      <w:tblPr>
        <w:tblStyle w:val="NTGTable"/>
        <w:tblW w:w="10927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International student development grant round application form requesting applicant details, activity/event details, grant information, funding information, and authorisation and privacy notice."/>
      </w:tblPr>
      <w:tblGrid>
        <w:gridCol w:w="2557"/>
        <w:gridCol w:w="562"/>
        <w:gridCol w:w="283"/>
        <w:gridCol w:w="32"/>
        <w:gridCol w:w="1528"/>
        <w:gridCol w:w="141"/>
        <w:gridCol w:w="243"/>
        <w:gridCol w:w="183"/>
        <w:gridCol w:w="1417"/>
        <w:gridCol w:w="425"/>
        <w:gridCol w:w="142"/>
        <w:gridCol w:w="283"/>
        <w:gridCol w:w="340"/>
        <w:gridCol w:w="369"/>
        <w:gridCol w:w="1447"/>
        <w:gridCol w:w="963"/>
        <w:gridCol w:w="12"/>
      </w:tblGrid>
      <w:tr w:rsidR="000706B9" w:rsidRPr="00764E4D" w14:paraId="11B59978" w14:textId="77777777" w:rsidTr="00437A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tcW w:w="10915" w:type="dxa"/>
            <w:gridSpan w:val="16"/>
          </w:tcPr>
          <w:p w14:paraId="246354B6" w14:textId="20ED452B" w:rsidR="000706B9" w:rsidRPr="00764E4D" w:rsidRDefault="002E6ECB" w:rsidP="002E6ECB">
            <w:pPr>
              <w:pStyle w:val="NTGTableText"/>
              <w:rPr>
                <w:rFonts w:eastAsiaTheme="majorEastAsia"/>
              </w:rPr>
            </w:pPr>
            <w:r>
              <w:rPr>
                <w:rFonts w:eastAsiaTheme="majorEastAsia"/>
              </w:rPr>
              <w:t>I</w:t>
            </w:r>
            <w:r w:rsidR="000706B9">
              <w:rPr>
                <w:rFonts w:eastAsiaTheme="majorEastAsia"/>
              </w:rPr>
              <w:t xml:space="preserve">nternational student development grant </w:t>
            </w:r>
            <w:r>
              <w:rPr>
                <w:rFonts w:eastAsiaTheme="majorEastAsia"/>
              </w:rPr>
              <w:t>f</w:t>
            </w:r>
            <w:r w:rsidR="000706B9">
              <w:rPr>
                <w:rFonts w:eastAsiaTheme="majorEastAsia"/>
              </w:rPr>
              <w:t>orm</w:t>
            </w:r>
          </w:p>
        </w:tc>
      </w:tr>
      <w:tr w:rsidR="00B06ED2" w:rsidRPr="00ED7E3C" w14:paraId="359F2FFA" w14:textId="77777777" w:rsidTr="00437A63">
        <w:trPr>
          <w:gridAfter w:val="1"/>
          <w:wAfter w:w="12" w:type="dxa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14:paraId="39EF8A73" w14:textId="6036784F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A</w:t>
            </w:r>
            <w:r w:rsidR="000706B9" w:rsidRPr="00ED7E3C">
              <w:rPr>
                <w:rFonts w:eastAsiaTheme="majorEastAsia"/>
                <w:b/>
              </w:rPr>
              <w:t>pplicant details</w:t>
            </w:r>
          </w:p>
        </w:tc>
      </w:tr>
      <w:tr w:rsidR="00B06ED2" w:rsidRPr="00764E4D" w14:paraId="348ECD01" w14:textId="77777777" w:rsidTr="00437A63">
        <w:trPr>
          <w:gridAfter w:val="1"/>
          <w:wAfter w:w="12" w:type="dxa"/>
        </w:trPr>
        <w:tc>
          <w:tcPr>
            <w:tcW w:w="3434" w:type="dxa"/>
            <w:gridSpan w:val="4"/>
            <w:vAlign w:val="center"/>
          </w:tcPr>
          <w:p w14:paraId="37004743" w14:textId="08462FD8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Name of </w:t>
            </w:r>
            <w:r w:rsidR="00922CC3" w:rsidRPr="00ED7E3C">
              <w:rPr>
                <w:rFonts w:eastAsiaTheme="majorEastAsia"/>
                <w:b/>
              </w:rPr>
              <w:t>applicant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="00922CC3" w:rsidRPr="00ED7E3C">
              <w:rPr>
                <w:rFonts w:eastAsiaTheme="majorEastAsia"/>
                <w:b/>
              </w:rPr>
              <w:t>organisation</w:t>
            </w:r>
          </w:p>
        </w:tc>
        <w:tc>
          <w:tcPr>
            <w:tcW w:w="7481" w:type="dxa"/>
            <w:gridSpan w:val="12"/>
            <w:vAlign w:val="center"/>
          </w:tcPr>
          <w:p w14:paraId="20BAAD15" w14:textId="77777777" w:rsidR="00B06ED2" w:rsidRPr="00007BBE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B06ED2" w:rsidRPr="00764E4D" w14:paraId="086146ED" w14:textId="77777777" w:rsidTr="00437A63">
        <w:trPr>
          <w:gridAfter w:val="1"/>
          <w:wAfter w:w="12" w:type="dxa"/>
          <w:trHeight w:val="283"/>
        </w:trPr>
        <w:tc>
          <w:tcPr>
            <w:tcW w:w="3434" w:type="dxa"/>
            <w:gridSpan w:val="4"/>
            <w:vAlign w:val="center"/>
          </w:tcPr>
          <w:p w14:paraId="655B790D" w14:textId="694952E3" w:rsidR="00B06ED2" w:rsidRPr="00ED7E3C" w:rsidRDefault="00922CC3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Position Title </w:t>
            </w:r>
          </w:p>
        </w:tc>
        <w:tc>
          <w:tcPr>
            <w:tcW w:w="7481" w:type="dxa"/>
            <w:gridSpan w:val="12"/>
            <w:vAlign w:val="center"/>
          </w:tcPr>
          <w:p w14:paraId="013FD1D3" w14:textId="77777777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B06ED2" w:rsidRPr="00764E4D" w14:paraId="6652107B" w14:textId="77777777" w:rsidTr="00437A63">
        <w:trPr>
          <w:gridAfter w:val="1"/>
          <w:wAfter w:w="12" w:type="dxa"/>
          <w:trHeight w:val="283"/>
        </w:trPr>
        <w:tc>
          <w:tcPr>
            <w:tcW w:w="3434" w:type="dxa"/>
            <w:gridSpan w:val="4"/>
            <w:vAlign w:val="center"/>
          </w:tcPr>
          <w:p w14:paraId="16EA9937" w14:textId="777DF29E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Contact Number</w:t>
            </w:r>
          </w:p>
        </w:tc>
        <w:tc>
          <w:tcPr>
            <w:tcW w:w="7481" w:type="dxa"/>
            <w:gridSpan w:val="12"/>
            <w:vAlign w:val="center"/>
          </w:tcPr>
          <w:p w14:paraId="41048AEA" w14:textId="77777777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B06ED2" w:rsidRPr="00764E4D" w14:paraId="5B7E00CD" w14:textId="77777777" w:rsidTr="00437A63">
        <w:trPr>
          <w:gridAfter w:val="1"/>
          <w:wAfter w:w="12" w:type="dxa"/>
          <w:trHeight w:val="283"/>
        </w:trPr>
        <w:tc>
          <w:tcPr>
            <w:tcW w:w="3434" w:type="dxa"/>
            <w:gridSpan w:val="4"/>
            <w:vAlign w:val="center"/>
          </w:tcPr>
          <w:p w14:paraId="754F1C31" w14:textId="35D19A26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Email Address</w:t>
            </w:r>
          </w:p>
        </w:tc>
        <w:tc>
          <w:tcPr>
            <w:tcW w:w="7481" w:type="dxa"/>
            <w:gridSpan w:val="12"/>
            <w:vAlign w:val="center"/>
          </w:tcPr>
          <w:p w14:paraId="76F97803" w14:textId="77777777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B06ED2" w:rsidRPr="00764E4D" w14:paraId="649C20C3" w14:textId="77777777" w:rsidTr="00437A63">
        <w:trPr>
          <w:gridAfter w:val="1"/>
          <w:wAfter w:w="12" w:type="dxa"/>
          <w:trHeight w:val="735"/>
        </w:trPr>
        <w:tc>
          <w:tcPr>
            <w:tcW w:w="3434" w:type="dxa"/>
            <w:gridSpan w:val="4"/>
          </w:tcPr>
          <w:p w14:paraId="2C0C9265" w14:textId="54A1BE84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Postal Address</w:t>
            </w:r>
          </w:p>
        </w:tc>
        <w:tc>
          <w:tcPr>
            <w:tcW w:w="7481" w:type="dxa"/>
            <w:gridSpan w:val="12"/>
          </w:tcPr>
          <w:p w14:paraId="7958F42B" w14:textId="77777777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B06ED2" w:rsidRPr="00764E4D" w14:paraId="45AD330D" w14:textId="3BDADEAE" w:rsidTr="0011251B">
        <w:trPr>
          <w:gridAfter w:val="1"/>
          <w:wAfter w:w="12" w:type="dxa"/>
          <w:trHeight w:val="283"/>
        </w:trPr>
        <w:tc>
          <w:tcPr>
            <w:tcW w:w="3434" w:type="dxa"/>
            <w:gridSpan w:val="4"/>
            <w:vAlign w:val="center"/>
          </w:tcPr>
          <w:p w14:paraId="2C8902AD" w14:textId="77777777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Suburb </w:t>
            </w:r>
          </w:p>
        </w:tc>
        <w:tc>
          <w:tcPr>
            <w:tcW w:w="1528" w:type="dxa"/>
            <w:vAlign w:val="center"/>
          </w:tcPr>
          <w:p w14:paraId="5B401D34" w14:textId="14CBD054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1C86905" w14:textId="2B518156" w:rsidR="00B06ED2" w:rsidRPr="00ED7E3C" w:rsidRDefault="00B06ED2" w:rsidP="0011251B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State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Terr</w:t>
            </w:r>
            <w:r w:rsidRPr="00ED7E3C">
              <w:rPr>
                <w:rFonts w:eastAsiaTheme="majorEastAsia"/>
                <w:b/>
              </w:rPr>
              <w:t>itory</w:t>
            </w:r>
          </w:p>
        </w:tc>
        <w:tc>
          <w:tcPr>
            <w:tcW w:w="1559" w:type="dxa"/>
            <w:gridSpan w:val="5"/>
            <w:vAlign w:val="center"/>
          </w:tcPr>
          <w:p w14:paraId="2071BB10" w14:textId="38F238C3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1447" w:type="dxa"/>
            <w:vAlign w:val="center"/>
          </w:tcPr>
          <w:p w14:paraId="7A40A205" w14:textId="2163D970" w:rsidR="00B06ED2" w:rsidRPr="00ED7E3C" w:rsidRDefault="00B06ED2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Post Code </w:t>
            </w:r>
          </w:p>
        </w:tc>
        <w:tc>
          <w:tcPr>
            <w:tcW w:w="963" w:type="dxa"/>
            <w:vAlign w:val="center"/>
          </w:tcPr>
          <w:p w14:paraId="569D875C" w14:textId="1C6C1A7B" w:rsidR="00B06ED2" w:rsidRPr="00764E4D" w:rsidRDefault="00B06ED2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5CD9928F" w14:textId="77777777" w:rsidTr="00437A63">
        <w:trPr>
          <w:gridAfter w:val="1"/>
          <w:wAfter w:w="12" w:type="dxa"/>
        </w:trPr>
        <w:tc>
          <w:tcPr>
            <w:tcW w:w="3434" w:type="dxa"/>
            <w:gridSpan w:val="4"/>
            <w:vAlign w:val="center"/>
          </w:tcPr>
          <w:p w14:paraId="238CFA2D" w14:textId="5638ADA3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Are you an international student?</w:t>
            </w:r>
          </w:p>
        </w:tc>
        <w:tc>
          <w:tcPr>
            <w:tcW w:w="3937" w:type="dxa"/>
            <w:gridSpan w:val="6"/>
            <w:vAlign w:val="center"/>
          </w:tcPr>
          <w:p w14:paraId="033D9EBC" w14:textId="3144B51D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Yes</w:t>
            </w:r>
            <w:r w:rsidR="00007BBE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</w:p>
        </w:tc>
        <w:tc>
          <w:tcPr>
            <w:tcW w:w="3544" w:type="dxa"/>
            <w:gridSpan w:val="6"/>
            <w:vAlign w:val="center"/>
          </w:tcPr>
          <w:p w14:paraId="72666264" w14:textId="1046FBE4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No</w:t>
            </w:r>
            <w:r w:rsidR="00007BBE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</w:p>
        </w:tc>
      </w:tr>
      <w:tr w:rsidR="00F1476F" w:rsidRPr="00764E4D" w14:paraId="49EBC9DB" w14:textId="77777777" w:rsidTr="00437A63">
        <w:trPr>
          <w:gridAfter w:val="1"/>
          <w:wAfter w:w="12" w:type="dxa"/>
          <w:trHeight w:val="283"/>
        </w:trPr>
        <w:tc>
          <w:tcPr>
            <w:tcW w:w="3434" w:type="dxa"/>
            <w:gridSpan w:val="4"/>
            <w:vAlign w:val="center"/>
          </w:tcPr>
          <w:p w14:paraId="503158DA" w14:textId="353B9C8E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If yes, do you hold a Visa? </w:t>
            </w:r>
          </w:p>
        </w:tc>
        <w:tc>
          <w:tcPr>
            <w:tcW w:w="3937" w:type="dxa"/>
            <w:gridSpan w:val="6"/>
            <w:vAlign w:val="center"/>
          </w:tcPr>
          <w:p w14:paraId="7675D1F0" w14:textId="1ECC2DE9" w:rsidR="00F1476F" w:rsidRPr="00007BBE" w:rsidRDefault="00F1476F" w:rsidP="00ED7E3C">
            <w:pPr>
              <w:pStyle w:val="NTGTableText"/>
            </w:pPr>
            <w:r w:rsidRPr="00007BBE">
              <w:rPr>
                <w:rFonts w:eastAsiaTheme="majorEastAsia"/>
              </w:rPr>
              <w:t>Yes</w:t>
            </w:r>
            <w:r w:rsidR="00007BBE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  <w:r w:rsidRPr="00007BBE"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102A82E2" w14:textId="0E688142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No</w:t>
            </w:r>
            <w:r w:rsidR="00007BBE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</w:p>
        </w:tc>
      </w:tr>
      <w:tr w:rsidR="00F1476F" w:rsidRPr="00764E4D" w14:paraId="36424268" w14:textId="77777777" w:rsidTr="00437A63">
        <w:trPr>
          <w:gridAfter w:val="1"/>
          <w:wAfter w:w="12" w:type="dxa"/>
        </w:trPr>
        <w:tc>
          <w:tcPr>
            <w:tcW w:w="3434" w:type="dxa"/>
            <w:gridSpan w:val="4"/>
          </w:tcPr>
          <w:p w14:paraId="4BB2189F" w14:textId="67B8DE31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If yes, please list the Visa name and number</w:t>
            </w:r>
          </w:p>
        </w:tc>
        <w:tc>
          <w:tcPr>
            <w:tcW w:w="7481" w:type="dxa"/>
            <w:gridSpan w:val="12"/>
            <w:vAlign w:val="center"/>
          </w:tcPr>
          <w:p w14:paraId="3E3299C7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6837D296" w14:textId="77777777" w:rsidTr="00437A63">
        <w:trPr>
          <w:gridAfter w:val="1"/>
          <w:wAfter w:w="12" w:type="dxa"/>
        </w:trPr>
        <w:tc>
          <w:tcPr>
            <w:tcW w:w="3434" w:type="dxa"/>
            <w:gridSpan w:val="4"/>
          </w:tcPr>
          <w:p w14:paraId="10D4E430" w14:textId="617E2B8A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What NT institution are you studying with (CRICOS registered) (if applicable) </w:t>
            </w:r>
          </w:p>
        </w:tc>
        <w:tc>
          <w:tcPr>
            <w:tcW w:w="7481" w:type="dxa"/>
            <w:gridSpan w:val="12"/>
            <w:vAlign w:val="center"/>
          </w:tcPr>
          <w:p w14:paraId="5242D024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5DA2CE72" w14:textId="77777777" w:rsidTr="00EB6234">
        <w:trPr>
          <w:gridAfter w:val="1"/>
          <w:wAfter w:w="12" w:type="dxa"/>
          <w:trHeight w:val="283"/>
        </w:trPr>
        <w:tc>
          <w:tcPr>
            <w:tcW w:w="3434" w:type="dxa"/>
            <w:gridSpan w:val="4"/>
          </w:tcPr>
          <w:p w14:paraId="2966B7ED" w14:textId="49D6E373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 xml:space="preserve">ABN (if applicable) </w:t>
            </w:r>
          </w:p>
        </w:tc>
        <w:tc>
          <w:tcPr>
            <w:tcW w:w="7481" w:type="dxa"/>
            <w:gridSpan w:val="12"/>
          </w:tcPr>
          <w:p w14:paraId="3EC9C54C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ED7E3C" w14:paraId="77CFCB98" w14:textId="77777777" w:rsidTr="00EB6234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shd w:val="clear" w:color="auto" w:fill="D9D9D9" w:themeFill="background1" w:themeFillShade="D9"/>
          </w:tcPr>
          <w:p w14:paraId="14C58018" w14:textId="324FE222" w:rsidR="00F1476F" w:rsidRPr="00ED7E3C" w:rsidRDefault="00007BBE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b/>
              </w:rPr>
              <w:t xml:space="preserve">Activity / event details </w:t>
            </w:r>
          </w:p>
        </w:tc>
      </w:tr>
      <w:tr w:rsidR="00F1476F" w:rsidRPr="00764E4D" w14:paraId="0F9C86C6" w14:textId="77777777" w:rsidTr="00EB6234">
        <w:trPr>
          <w:gridAfter w:val="1"/>
          <w:wAfter w:w="12" w:type="dxa"/>
          <w:trHeight w:val="283"/>
        </w:trPr>
        <w:tc>
          <w:tcPr>
            <w:tcW w:w="3402" w:type="dxa"/>
            <w:gridSpan w:val="3"/>
            <w:vAlign w:val="center"/>
          </w:tcPr>
          <w:p w14:paraId="79C26CDE" w14:textId="79D7BA8B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Name of activity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 xml:space="preserve">event </w:t>
            </w:r>
          </w:p>
        </w:tc>
        <w:tc>
          <w:tcPr>
            <w:tcW w:w="7513" w:type="dxa"/>
            <w:gridSpan w:val="13"/>
            <w:vAlign w:val="center"/>
          </w:tcPr>
          <w:p w14:paraId="32D77B28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5AE896D6" w14:textId="77777777" w:rsidTr="00437A63">
        <w:trPr>
          <w:gridAfter w:val="1"/>
          <w:wAfter w:w="12" w:type="dxa"/>
          <w:trHeight w:val="561"/>
        </w:trPr>
        <w:tc>
          <w:tcPr>
            <w:tcW w:w="3402" w:type="dxa"/>
            <w:gridSpan w:val="3"/>
          </w:tcPr>
          <w:p w14:paraId="02EB1A39" w14:textId="5CB16BE2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Location of activity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 xml:space="preserve">event </w:t>
            </w:r>
          </w:p>
        </w:tc>
        <w:tc>
          <w:tcPr>
            <w:tcW w:w="7513" w:type="dxa"/>
            <w:gridSpan w:val="13"/>
          </w:tcPr>
          <w:p w14:paraId="1059AA57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4E3F6BB8" w14:textId="77777777" w:rsidTr="00EB6234">
        <w:trPr>
          <w:gridAfter w:val="1"/>
          <w:wAfter w:w="12" w:type="dxa"/>
          <w:trHeight w:val="283"/>
        </w:trPr>
        <w:tc>
          <w:tcPr>
            <w:tcW w:w="3402" w:type="dxa"/>
            <w:gridSpan w:val="3"/>
            <w:vAlign w:val="center"/>
          </w:tcPr>
          <w:p w14:paraId="27EF684F" w14:textId="391EEBC0" w:rsidR="00F1476F" w:rsidRPr="00ED7E3C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rFonts w:eastAsiaTheme="majorEastAsia"/>
                <w:b/>
              </w:rPr>
              <w:t>Date(s) of activity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ED7E3C">
              <w:rPr>
                <w:rFonts w:eastAsiaTheme="majorEastAsia"/>
                <w:b/>
              </w:rPr>
              <w:t xml:space="preserve">event </w:t>
            </w:r>
          </w:p>
        </w:tc>
        <w:tc>
          <w:tcPr>
            <w:tcW w:w="7513" w:type="dxa"/>
            <w:gridSpan w:val="13"/>
            <w:vAlign w:val="center"/>
          </w:tcPr>
          <w:p w14:paraId="26816D00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007BBE" w:rsidRPr="00ED7E3C" w14:paraId="1FC20C95" w14:textId="77777777" w:rsidTr="00EB6234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shd w:val="clear" w:color="auto" w:fill="D9D9D9" w:themeFill="background1" w:themeFillShade="D9"/>
          </w:tcPr>
          <w:p w14:paraId="46009788" w14:textId="64482490" w:rsidR="00007BBE" w:rsidRPr="00ED7E3C" w:rsidRDefault="00007BBE" w:rsidP="00ED7E3C">
            <w:pPr>
              <w:pStyle w:val="NTGTableText"/>
              <w:rPr>
                <w:rFonts w:eastAsiaTheme="majorEastAsia"/>
                <w:b/>
              </w:rPr>
            </w:pPr>
            <w:r w:rsidRPr="00ED7E3C">
              <w:rPr>
                <w:b/>
              </w:rPr>
              <w:t>Grant information</w:t>
            </w:r>
          </w:p>
        </w:tc>
      </w:tr>
      <w:tr w:rsidR="00F1476F" w:rsidRPr="00764E4D" w14:paraId="49E60B10" w14:textId="77777777" w:rsidTr="00437A63">
        <w:trPr>
          <w:gridAfter w:val="1"/>
          <w:wAfter w:w="12" w:type="dxa"/>
          <w:trHeight w:val="283"/>
        </w:trPr>
        <w:tc>
          <w:tcPr>
            <w:tcW w:w="5529" w:type="dxa"/>
            <w:gridSpan w:val="8"/>
            <w:vAlign w:val="center"/>
          </w:tcPr>
          <w:p w14:paraId="6E175C03" w14:textId="353E1AD5" w:rsidR="00F1476F" w:rsidRPr="00787812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787812">
              <w:rPr>
                <w:rFonts w:eastAsiaTheme="majorEastAsia"/>
                <w:b/>
              </w:rPr>
              <w:t>Have you applied for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 xml:space="preserve">or received funding from another source for the activity you are applying for? </w:t>
            </w:r>
          </w:p>
        </w:tc>
        <w:tc>
          <w:tcPr>
            <w:tcW w:w="2267" w:type="dxa"/>
            <w:gridSpan w:val="4"/>
            <w:vAlign w:val="center"/>
          </w:tcPr>
          <w:p w14:paraId="1131D09C" w14:textId="0D308E23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Yes</w:t>
            </w:r>
            <w:r w:rsidR="00BB0FF0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14:paraId="3F1CAB57" w14:textId="60AC4B82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No</w:t>
            </w:r>
            <w:r w:rsidR="00BB0FF0">
              <w:tab/>
            </w:r>
            <w:r w:rsidRPr="00007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BE">
              <w:instrText xml:space="preserve"> FORMCHECKBOX </w:instrText>
            </w:r>
            <w:r w:rsidR="0098666B">
              <w:fldChar w:fldCharType="separate"/>
            </w:r>
            <w:r w:rsidRPr="00007BBE">
              <w:fldChar w:fldCharType="end"/>
            </w:r>
          </w:p>
        </w:tc>
      </w:tr>
      <w:tr w:rsidR="00F1476F" w:rsidRPr="00764E4D" w14:paraId="50D25F25" w14:textId="77777777" w:rsidTr="00EB6234">
        <w:trPr>
          <w:gridAfter w:val="1"/>
          <w:wAfter w:w="12" w:type="dxa"/>
          <w:trHeight w:val="510"/>
        </w:trPr>
        <w:tc>
          <w:tcPr>
            <w:tcW w:w="5529" w:type="dxa"/>
            <w:gridSpan w:val="8"/>
          </w:tcPr>
          <w:p w14:paraId="19433237" w14:textId="02626A24" w:rsidR="00F1476F" w:rsidRPr="00787812" w:rsidRDefault="008154CB" w:rsidP="00ED7E3C">
            <w:pPr>
              <w:pStyle w:val="NTGTableText"/>
              <w:rPr>
                <w:rFonts w:eastAsiaTheme="majorEastAsia"/>
                <w:b/>
              </w:rPr>
            </w:pPr>
            <w:r w:rsidRPr="00787812">
              <w:rPr>
                <w:rFonts w:eastAsiaTheme="majorEastAsia"/>
                <w:b/>
              </w:rPr>
              <w:t>If yes, please specify the funding source and the amount applied for and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>/</w:t>
            </w:r>
            <w:r w:rsidR="0011251B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 xml:space="preserve">or received. </w:t>
            </w:r>
          </w:p>
        </w:tc>
        <w:tc>
          <w:tcPr>
            <w:tcW w:w="5386" w:type="dxa"/>
            <w:gridSpan w:val="8"/>
          </w:tcPr>
          <w:p w14:paraId="41EA33CF" w14:textId="77777777" w:rsidR="00F1476F" w:rsidRPr="00764E4D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F1476F" w:rsidRPr="00764E4D" w14:paraId="131FB8DF" w14:textId="77777777" w:rsidTr="00EB6234">
        <w:trPr>
          <w:gridAfter w:val="1"/>
          <w:wAfter w:w="12" w:type="dxa"/>
          <w:trHeight w:val="510"/>
        </w:trPr>
        <w:tc>
          <w:tcPr>
            <w:tcW w:w="10915" w:type="dxa"/>
            <w:gridSpan w:val="16"/>
            <w:vAlign w:val="center"/>
          </w:tcPr>
          <w:p w14:paraId="70059132" w14:textId="2481C72B" w:rsidR="00F1476F" w:rsidRPr="00787812" w:rsidRDefault="00F1476F" w:rsidP="00ED7E3C">
            <w:pPr>
              <w:pStyle w:val="NTGTableText"/>
              <w:rPr>
                <w:rFonts w:eastAsiaTheme="majorEastAsia"/>
                <w:b/>
              </w:rPr>
            </w:pPr>
            <w:r w:rsidRPr="00787812">
              <w:rPr>
                <w:rFonts w:eastAsiaTheme="majorEastAsia"/>
                <w:b/>
              </w:rPr>
              <w:lastRenderedPageBreak/>
              <w:t>Provide a detailed description of the event</w:t>
            </w:r>
            <w:r w:rsidR="00F65A9F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>/</w:t>
            </w:r>
            <w:r w:rsidR="00F65A9F">
              <w:rPr>
                <w:rFonts w:eastAsiaTheme="majorEastAsia"/>
                <w:b/>
              </w:rPr>
              <w:t xml:space="preserve"> </w:t>
            </w:r>
            <w:r w:rsidRPr="00787812">
              <w:rPr>
                <w:rFonts w:eastAsiaTheme="majorEastAsia"/>
                <w:b/>
              </w:rPr>
              <w:t>activity. (75-100 words)</w:t>
            </w:r>
          </w:p>
          <w:p w14:paraId="179A3CEB" w14:textId="20A01664" w:rsidR="00F1476F" w:rsidRPr="00007BBE" w:rsidRDefault="00F1476F" w:rsidP="00ED7E3C">
            <w:pPr>
              <w:pStyle w:val="NTGTableText"/>
              <w:rPr>
                <w:rFonts w:eastAsiaTheme="majorEastAsia"/>
              </w:rPr>
            </w:pPr>
            <w:r w:rsidRPr="00007BBE">
              <w:rPr>
                <w:rFonts w:eastAsiaTheme="majorEastAsia"/>
              </w:rPr>
              <w:t>How will the activity meet the objectives of the grant program?</w:t>
            </w:r>
          </w:p>
        </w:tc>
      </w:tr>
      <w:tr w:rsidR="00F1476F" w:rsidRPr="00764E4D" w14:paraId="0F66289B" w14:textId="77777777" w:rsidTr="00437A63">
        <w:trPr>
          <w:gridAfter w:val="1"/>
          <w:wAfter w:w="12" w:type="dxa"/>
          <w:trHeight w:val="4063"/>
        </w:trPr>
        <w:tc>
          <w:tcPr>
            <w:tcW w:w="10915" w:type="dxa"/>
            <w:gridSpan w:val="16"/>
          </w:tcPr>
          <w:p w14:paraId="3E850038" w14:textId="1A5D519C" w:rsidR="00F1476F" w:rsidRPr="00BB0FF0" w:rsidRDefault="00F1476F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764E4D" w:rsidRPr="00BB0FF0" w14:paraId="1DCE31F7" w14:textId="77777777" w:rsidTr="00EB6234">
        <w:trPr>
          <w:trHeight w:val="170"/>
        </w:trPr>
        <w:tc>
          <w:tcPr>
            <w:tcW w:w="10927" w:type="dxa"/>
            <w:gridSpan w:val="17"/>
            <w:vAlign w:val="center"/>
          </w:tcPr>
          <w:p w14:paraId="7DE38E12" w14:textId="148E8833" w:rsidR="00764E4D" w:rsidRPr="00787812" w:rsidRDefault="00F65345" w:rsidP="0011251B">
            <w:pPr>
              <w:pStyle w:val="NTGTableText"/>
              <w:rPr>
                <w:rFonts w:eastAsiaTheme="majorEastAsia"/>
                <w:b/>
              </w:rPr>
            </w:pPr>
            <w:r w:rsidRPr="00787812">
              <w:rPr>
                <w:rFonts w:eastAsiaTheme="majorEastAsia"/>
                <w:b/>
              </w:rPr>
              <w:t>What do you hope to achieve from this activity? (50-75 words)</w:t>
            </w:r>
          </w:p>
        </w:tc>
      </w:tr>
      <w:tr w:rsidR="00764E4D" w14:paraId="744A438F" w14:textId="77777777" w:rsidTr="00437A63">
        <w:trPr>
          <w:trHeight w:val="2209"/>
        </w:trPr>
        <w:tc>
          <w:tcPr>
            <w:tcW w:w="10927" w:type="dxa"/>
            <w:gridSpan w:val="17"/>
          </w:tcPr>
          <w:p w14:paraId="10A7112A" w14:textId="290B02D5" w:rsidR="00764E4D" w:rsidRPr="00BB0FF0" w:rsidRDefault="00764E4D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134071" w:rsidRPr="00764E4D" w14:paraId="716EA089" w14:textId="77777777" w:rsidTr="00437A63">
        <w:trPr>
          <w:trHeight w:val="561"/>
        </w:trPr>
        <w:tc>
          <w:tcPr>
            <w:tcW w:w="10927" w:type="dxa"/>
            <w:gridSpan w:val="17"/>
          </w:tcPr>
          <w:p w14:paraId="01261BBA" w14:textId="1F62D8B7" w:rsidR="00246801" w:rsidRPr="008A22C8" w:rsidRDefault="00134071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Please </w:t>
            </w:r>
            <w:r w:rsidR="00246801" w:rsidRPr="008A22C8">
              <w:rPr>
                <w:rFonts w:eastAsiaTheme="majorEastAsia"/>
                <w:b/>
              </w:rPr>
              <w:t>advise</w:t>
            </w:r>
            <w:r w:rsidRPr="008A22C8">
              <w:rPr>
                <w:rFonts w:eastAsiaTheme="majorEastAsia"/>
                <w:b/>
              </w:rPr>
              <w:t xml:space="preserve"> how you will promote the Northern Territory Government</w:t>
            </w:r>
            <w:r w:rsidR="008154CB" w:rsidRPr="008A22C8">
              <w:rPr>
                <w:rFonts w:eastAsiaTheme="majorEastAsia"/>
                <w:b/>
              </w:rPr>
              <w:t>’s funding</w:t>
            </w:r>
            <w:r w:rsidRPr="008A22C8">
              <w:rPr>
                <w:rFonts w:eastAsiaTheme="majorEastAsia"/>
                <w:b/>
              </w:rPr>
              <w:t>?</w:t>
            </w:r>
            <w:r w:rsidR="00246801" w:rsidRPr="008A22C8">
              <w:rPr>
                <w:rFonts w:eastAsiaTheme="majorEastAsia"/>
                <w:b/>
              </w:rPr>
              <w:t xml:space="preserve"> </w:t>
            </w:r>
          </w:p>
          <w:p w14:paraId="2184744E" w14:textId="361B6076" w:rsidR="00134071" w:rsidRPr="008A22C8" w:rsidRDefault="00246801" w:rsidP="008A22C8">
            <w:pPr>
              <w:pStyle w:val="NTGTableText"/>
              <w:rPr>
                <w:rFonts w:eastAsiaTheme="majorEastAsia"/>
              </w:rPr>
            </w:pPr>
            <w:r w:rsidRPr="008A22C8">
              <w:rPr>
                <w:rFonts w:eastAsiaTheme="majorEastAsia"/>
              </w:rPr>
              <w:t>This may include recognising the NT Government in any newsletters or social media posts in the lead up, during and post the event</w:t>
            </w:r>
            <w:r w:rsidR="0011251B">
              <w:rPr>
                <w:rFonts w:eastAsiaTheme="majorEastAsia"/>
              </w:rPr>
              <w:t xml:space="preserve"> </w:t>
            </w:r>
            <w:r w:rsidRPr="008A22C8">
              <w:rPr>
                <w:rFonts w:eastAsiaTheme="majorEastAsia"/>
              </w:rPr>
              <w:t>/</w:t>
            </w:r>
            <w:r w:rsidR="0011251B">
              <w:rPr>
                <w:rFonts w:eastAsiaTheme="majorEastAsia"/>
              </w:rPr>
              <w:t xml:space="preserve"> </w:t>
            </w:r>
            <w:r w:rsidRPr="008A22C8">
              <w:rPr>
                <w:rFonts w:eastAsiaTheme="majorEastAsia"/>
              </w:rPr>
              <w:t>activity. Note: r</w:t>
            </w:r>
            <w:r w:rsidR="00134071" w:rsidRPr="008A22C8">
              <w:rPr>
                <w:rFonts w:eastAsiaTheme="majorEastAsia"/>
              </w:rPr>
              <w:t>ecognition of the grant is a condition of the funding.</w:t>
            </w:r>
          </w:p>
        </w:tc>
      </w:tr>
      <w:tr w:rsidR="00246801" w:rsidRPr="00764E4D" w14:paraId="05C6FE88" w14:textId="77777777" w:rsidTr="00437A63">
        <w:trPr>
          <w:trHeight w:val="1248"/>
        </w:trPr>
        <w:tc>
          <w:tcPr>
            <w:tcW w:w="10927" w:type="dxa"/>
            <w:gridSpan w:val="17"/>
          </w:tcPr>
          <w:p w14:paraId="7F9EAFB0" w14:textId="0F55391E" w:rsidR="00246801" w:rsidRPr="00764E4D" w:rsidRDefault="00246801" w:rsidP="00ED7E3C">
            <w:pPr>
              <w:pStyle w:val="NTGTableText"/>
              <w:rPr>
                <w:rFonts w:eastAsiaTheme="majorEastAsia"/>
              </w:rPr>
            </w:pPr>
          </w:p>
        </w:tc>
      </w:tr>
      <w:tr w:rsidR="00134071" w:rsidRPr="008A22C8" w14:paraId="30A1C009" w14:textId="77777777" w:rsidTr="0011251B">
        <w:trPr>
          <w:trHeight w:val="283"/>
        </w:trPr>
        <w:tc>
          <w:tcPr>
            <w:tcW w:w="10927" w:type="dxa"/>
            <w:gridSpan w:val="17"/>
            <w:shd w:val="clear" w:color="auto" w:fill="D9D9D9" w:themeFill="background1" w:themeFillShade="D9"/>
          </w:tcPr>
          <w:p w14:paraId="298A1058" w14:textId="7211327C" w:rsidR="00134071" w:rsidRPr="008A22C8" w:rsidRDefault="00134071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How did you find out about the International Student </w:t>
            </w:r>
            <w:r w:rsidR="005571D1" w:rsidRPr="008A22C8">
              <w:rPr>
                <w:rFonts w:eastAsiaTheme="majorEastAsia"/>
                <w:b/>
              </w:rPr>
              <w:t>Development</w:t>
            </w:r>
            <w:r w:rsidRPr="008A22C8">
              <w:rPr>
                <w:rFonts w:eastAsiaTheme="majorEastAsia"/>
                <w:b/>
              </w:rPr>
              <w:t xml:space="preserve"> Grants? </w:t>
            </w:r>
          </w:p>
        </w:tc>
      </w:tr>
      <w:tr w:rsidR="00922CC3" w:rsidRPr="008A22C8" w14:paraId="0F6EB5D4" w14:textId="77777777" w:rsidTr="00437A63">
        <w:trPr>
          <w:trHeight w:val="283"/>
        </w:trPr>
        <w:tc>
          <w:tcPr>
            <w:tcW w:w="2557" w:type="dxa"/>
          </w:tcPr>
          <w:p w14:paraId="4850D85C" w14:textId="2084A720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Facebook Ad </w:t>
            </w:r>
          </w:p>
        </w:tc>
        <w:tc>
          <w:tcPr>
            <w:tcW w:w="2789" w:type="dxa"/>
            <w:gridSpan w:val="6"/>
          </w:tcPr>
          <w:p w14:paraId="60891903" w14:textId="360D8DA7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  <w:tc>
          <w:tcPr>
            <w:tcW w:w="2790" w:type="dxa"/>
            <w:gridSpan w:val="6"/>
          </w:tcPr>
          <w:p w14:paraId="06916EE5" w14:textId="1B6A0597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>Social Media</w:t>
            </w:r>
          </w:p>
        </w:tc>
        <w:tc>
          <w:tcPr>
            <w:tcW w:w="2791" w:type="dxa"/>
            <w:gridSpan w:val="4"/>
          </w:tcPr>
          <w:p w14:paraId="145802C3" w14:textId="0A4B46FD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</w:tr>
      <w:tr w:rsidR="00922CC3" w:rsidRPr="008A22C8" w14:paraId="0FB06380" w14:textId="77777777" w:rsidTr="00437A63">
        <w:trPr>
          <w:trHeight w:val="283"/>
        </w:trPr>
        <w:tc>
          <w:tcPr>
            <w:tcW w:w="2557" w:type="dxa"/>
          </w:tcPr>
          <w:p w14:paraId="25424854" w14:textId="40BFACBA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Email </w:t>
            </w:r>
          </w:p>
        </w:tc>
        <w:tc>
          <w:tcPr>
            <w:tcW w:w="2789" w:type="dxa"/>
            <w:gridSpan w:val="6"/>
          </w:tcPr>
          <w:p w14:paraId="7ADD8ED6" w14:textId="6BCDF1A1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  <w:tc>
          <w:tcPr>
            <w:tcW w:w="2790" w:type="dxa"/>
            <w:gridSpan w:val="6"/>
          </w:tcPr>
          <w:p w14:paraId="20BD9D28" w14:textId="2F877DF3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StudyNT website </w:t>
            </w:r>
          </w:p>
        </w:tc>
        <w:tc>
          <w:tcPr>
            <w:tcW w:w="2791" w:type="dxa"/>
            <w:gridSpan w:val="4"/>
          </w:tcPr>
          <w:p w14:paraId="2542D349" w14:textId="66CE3878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</w:tr>
      <w:tr w:rsidR="00922CC3" w:rsidRPr="008A22C8" w14:paraId="0D961D7D" w14:textId="77777777" w:rsidTr="00437A63">
        <w:trPr>
          <w:trHeight w:val="283"/>
        </w:trPr>
        <w:tc>
          <w:tcPr>
            <w:tcW w:w="2557" w:type="dxa"/>
          </w:tcPr>
          <w:p w14:paraId="7CE5E004" w14:textId="7F0C9A85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nt.gov.au website </w:t>
            </w:r>
          </w:p>
        </w:tc>
        <w:tc>
          <w:tcPr>
            <w:tcW w:w="2789" w:type="dxa"/>
            <w:gridSpan w:val="6"/>
          </w:tcPr>
          <w:p w14:paraId="19CFF457" w14:textId="26F88DCF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  <w:tc>
          <w:tcPr>
            <w:tcW w:w="2790" w:type="dxa"/>
            <w:gridSpan w:val="6"/>
          </w:tcPr>
          <w:p w14:paraId="59DD5CE2" w14:textId="36D6D9F9" w:rsidR="00922CC3" w:rsidRPr="008A22C8" w:rsidRDefault="00922CC3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>Word of mouth</w:t>
            </w:r>
          </w:p>
        </w:tc>
        <w:tc>
          <w:tcPr>
            <w:tcW w:w="2791" w:type="dxa"/>
            <w:gridSpan w:val="4"/>
          </w:tcPr>
          <w:p w14:paraId="1C413B8C" w14:textId="4B930893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</w:tr>
      <w:tr w:rsidR="00922CC3" w:rsidRPr="008A22C8" w14:paraId="0620CB70" w14:textId="77777777" w:rsidTr="00437A63">
        <w:trPr>
          <w:trHeight w:val="283"/>
        </w:trPr>
        <w:tc>
          <w:tcPr>
            <w:tcW w:w="2557" w:type="dxa"/>
          </w:tcPr>
          <w:p w14:paraId="52F5FDA8" w14:textId="77770D0A" w:rsidR="00922CC3" w:rsidRPr="008A22C8" w:rsidRDefault="00CB165F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NT News </w:t>
            </w:r>
          </w:p>
        </w:tc>
        <w:tc>
          <w:tcPr>
            <w:tcW w:w="2789" w:type="dxa"/>
            <w:gridSpan w:val="6"/>
          </w:tcPr>
          <w:p w14:paraId="4210E72E" w14:textId="1EA064E4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  <w:r w:rsidRPr="008A22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8">
              <w:instrText xml:space="preserve"> FORMCHECKBOX </w:instrText>
            </w:r>
            <w:r w:rsidR="0098666B">
              <w:fldChar w:fldCharType="separate"/>
            </w:r>
            <w:r w:rsidRPr="008A22C8">
              <w:fldChar w:fldCharType="end"/>
            </w:r>
          </w:p>
        </w:tc>
        <w:tc>
          <w:tcPr>
            <w:tcW w:w="2790" w:type="dxa"/>
            <w:gridSpan w:val="6"/>
          </w:tcPr>
          <w:p w14:paraId="1D819EB0" w14:textId="43658D1A" w:rsidR="00922CC3" w:rsidRPr="008A22C8" w:rsidRDefault="00CB165F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>Other (please specify)</w:t>
            </w:r>
          </w:p>
        </w:tc>
        <w:tc>
          <w:tcPr>
            <w:tcW w:w="2791" w:type="dxa"/>
            <w:gridSpan w:val="4"/>
          </w:tcPr>
          <w:p w14:paraId="10B18AA6" w14:textId="35639A5E" w:rsidR="00922CC3" w:rsidRPr="008A22C8" w:rsidRDefault="00922CC3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437A63" w:rsidRPr="00764E4D" w14:paraId="4888B9C1" w14:textId="77777777" w:rsidTr="00437A63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14:paraId="281F017C" w14:textId="758C9BE7" w:rsidR="00437A63" w:rsidRPr="00787812" w:rsidRDefault="00437A63" w:rsidP="00BC170A">
            <w:pPr>
              <w:pStyle w:val="NTGTableText"/>
              <w:keepNext/>
              <w:rPr>
                <w:rFonts w:eastAsiaTheme="majorEastAsia"/>
                <w:b/>
              </w:rPr>
            </w:pPr>
            <w:r w:rsidRPr="00787812">
              <w:rPr>
                <w:b/>
              </w:rPr>
              <w:t>Funding information</w:t>
            </w:r>
          </w:p>
        </w:tc>
      </w:tr>
      <w:tr w:rsidR="003879FE" w:rsidRPr="008A22C8" w14:paraId="323AC69B" w14:textId="77777777" w:rsidTr="00437A63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vAlign w:val="center"/>
          </w:tcPr>
          <w:p w14:paraId="2B247F77" w14:textId="57F0F43A" w:rsidR="003879FE" w:rsidRPr="008A22C8" w:rsidRDefault="003879FE" w:rsidP="00DB4103">
            <w:pPr>
              <w:pStyle w:val="NTGTableText"/>
              <w:keepNext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Please detail what you will be spending the grant funding on. Please check the guidelines for details of what is eligible for funding and what is not. </w:t>
            </w:r>
          </w:p>
        </w:tc>
      </w:tr>
      <w:tr w:rsidR="003879FE" w:rsidRPr="008A22C8" w14:paraId="57B9F2B0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082EBF73" w14:textId="13A03756" w:rsidR="003879FE" w:rsidRPr="008A22C8" w:rsidRDefault="003879FE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>Item</w:t>
            </w:r>
          </w:p>
        </w:tc>
        <w:tc>
          <w:tcPr>
            <w:tcW w:w="5812" w:type="dxa"/>
            <w:gridSpan w:val="10"/>
            <w:vAlign w:val="center"/>
          </w:tcPr>
          <w:p w14:paraId="04735614" w14:textId="04779937" w:rsidR="003879FE" w:rsidRPr="008A22C8" w:rsidRDefault="003879FE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Amount </w:t>
            </w:r>
          </w:p>
        </w:tc>
      </w:tr>
      <w:tr w:rsidR="005571D1" w:rsidRPr="00437A63" w14:paraId="2C00651F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525CDE15" w14:textId="708E92EC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lastRenderedPageBreak/>
              <w:t xml:space="preserve">Travel </w:t>
            </w:r>
          </w:p>
        </w:tc>
        <w:tc>
          <w:tcPr>
            <w:tcW w:w="5812" w:type="dxa"/>
            <w:gridSpan w:val="10"/>
            <w:vAlign w:val="center"/>
          </w:tcPr>
          <w:p w14:paraId="4FC0A17F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1820E8C8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0AE2171D" w14:textId="28A7671D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t>Airfares</w:t>
            </w:r>
          </w:p>
        </w:tc>
        <w:tc>
          <w:tcPr>
            <w:tcW w:w="5812" w:type="dxa"/>
            <w:gridSpan w:val="10"/>
            <w:vAlign w:val="center"/>
          </w:tcPr>
          <w:p w14:paraId="1E9D6B0F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6BD40FE1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03150B14" w14:textId="392B9548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t xml:space="preserve">Accommodation </w:t>
            </w:r>
          </w:p>
        </w:tc>
        <w:tc>
          <w:tcPr>
            <w:tcW w:w="5812" w:type="dxa"/>
            <w:gridSpan w:val="10"/>
            <w:vAlign w:val="center"/>
          </w:tcPr>
          <w:p w14:paraId="5956A3BB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2370FD67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3F55671E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4A61C28A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7A4DB33A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53F8B118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06AEC87A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380E6ACE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0F00E1CD" w14:textId="69668E38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t xml:space="preserve">Consumables </w:t>
            </w:r>
          </w:p>
        </w:tc>
        <w:tc>
          <w:tcPr>
            <w:tcW w:w="5812" w:type="dxa"/>
            <w:gridSpan w:val="10"/>
            <w:vAlign w:val="center"/>
          </w:tcPr>
          <w:p w14:paraId="2FE324FA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593AAFCA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1ED5EB88" w14:textId="02A704F3" w:rsidR="005571D1" w:rsidRPr="00437A63" w:rsidRDefault="00CB165F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t>(e.g. printing, office supplies)</w:t>
            </w:r>
          </w:p>
        </w:tc>
        <w:tc>
          <w:tcPr>
            <w:tcW w:w="5812" w:type="dxa"/>
            <w:gridSpan w:val="10"/>
            <w:vAlign w:val="center"/>
          </w:tcPr>
          <w:p w14:paraId="0FB977EE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5737E6CB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0854522F" w14:textId="312E510F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25E181A9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29D40EA7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2865CEA7" w14:textId="58E87893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64B5B455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24984697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5DB1C891" w14:textId="5B1858F8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  <w:r w:rsidRPr="00437A63">
              <w:rPr>
                <w:rFonts w:eastAsiaTheme="majorEastAsia"/>
              </w:rPr>
              <w:t xml:space="preserve">Other </w:t>
            </w:r>
          </w:p>
        </w:tc>
        <w:tc>
          <w:tcPr>
            <w:tcW w:w="5812" w:type="dxa"/>
            <w:gridSpan w:val="10"/>
            <w:vAlign w:val="center"/>
          </w:tcPr>
          <w:p w14:paraId="08684E80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18598E1C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14604B90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4D3F818B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437A63" w14:paraId="2BD0C729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1EB1BBC9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237DCA90" w14:textId="77777777" w:rsidR="005571D1" w:rsidRPr="00437A63" w:rsidRDefault="005571D1" w:rsidP="008A22C8">
            <w:pPr>
              <w:pStyle w:val="NTGTableText"/>
              <w:rPr>
                <w:rFonts w:eastAsiaTheme="majorEastAsia"/>
              </w:rPr>
            </w:pPr>
          </w:p>
        </w:tc>
      </w:tr>
      <w:tr w:rsidR="005571D1" w:rsidRPr="008A22C8" w14:paraId="381BF057" w14:textId="77777777" w:rsidTr="008A22C8">
        <w:trPr>
          <w:gridAfter w:val="1"/>
          <w:wAfter w:w="12" w:type="dxa"/>
          <w:trHeight w:val="283"/>
        </w:trPr>
        <w:tc>
          <w:tcPr>
            <w:tcW w:w="5103" w:type="dxa"/>
            <w:gridSpan w:val="6"/>
            <w:vAlign w:val="center"/>
          </w:tcPr>
          <w:p w14:paraId="2C3F2C08" w14:textId="22DFF985" w:rsidR="005571D1" w:rsidRPr="008A22C8" w:rsidRDefault="005571D1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rFonts w:eastAsiaTheme="majorEastAsia"/>
                <w:b/>
              </w:rPr>
              <w:t xml:space="preserve">Total funding amount requested </w:t>
            </w:r>
          </w:p>
        </w:tc>
        <w:tc>
          <w:tcPr>
            <w:tcW w:w="5812" w:type="dxa"/>
            <w:gridSpan w:val="10"/>
            <w:vAlign w:val="center"/>
          </w:tcPr>
          <w:p w14:paraId="0E88FB43" w14:textId="77777777" w:rsidR="005571D1" w:rsidRPr="008A22C8" w:rsidRDefault="005571D1" w:rsidP="008A22C8">
            <w:pPr>
              <w:pStyle w:val="NTGTableText"/>
              <w:rPr>
                <w:rFonts w:eastAsiaTheme="majorEastAsia"/>
                <w:b/>
              </w:rPr>
            </w:pPr>
          </w:p>
        </w:tc>
      </w:tr>
      <w:tr w:rsidR="00ED7E3C" w:rsidRPr="008A22C8" w14:paraId="1ACC9E3E" w14:textId="77777777" w:rsidTr="008A22C8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shd w:val="clear" w:color="auto" w:fill="D9D9D9" w:themeFill="background1" w:themeFillShade="D9"/>
            <w:vAlign w:val="center"/>
          </w:tcPr>
          <w:p w14:paraId="70878A2C" w14:textId="36B22896" w:rsidR="00ED7E3C" w:rsidRPr="008A22C8" w:rsidRDefault="00ED7E3C" w:rsidP="008A22C8">
            <w:pPr>
              <w:pStyle w:val="NTGTableText"/>
              <w:rPr>
                <w:rFonts w:eastAsiaTheme="majorEastAsia"/>
                <w:b/>
              </w:rPr>
            </w:pPr>
            <w:r w:rsidRPr="008A22C8">
              <w:rPr>
                <w:b/>
              </w:rPr>
              <w:t>Authorisation and privacy notice</w:t>
            </w:r>
          </w:p>
        </w:tc>
      </w:tr>
      <w:tr w:rsidR="00ED7E3C" w:rsidRPr="00ED7E3C" w14:paraId="04B6B41C" w14:textId="77777777" w:rsidTr="0050547B">
        <w:trPr>
          <w:gridAfter w:val="1"/>
          <w:wAfter w:w="12" w:type="dxa"/>
          <w:trHeight w:val="283"/>
        </w:trPr>
        <w:tc>
          <w:tcPr>
            <w:tcW w:w="10915" w:type="dxa"/>
            <w:gridSpan w:val="16"/>
            <w:vAlign w:val="center"/>
          </w:tcPr>
          <w:p w14:paraId="6D693A68" w14:textId="726BF06C" w:rsidR="00ED7E3C" w:rsidRPr="00764E4D" w:rsidRDefault="00ED7E3C" w:rsidP="005A2602">
            <w:r w:rsidRPr="00764E4D">
              <w:t>I certify that the information provided in this application is true and correct (applicants under the age of 18 years must obtain the signature from their parent</w:t>
            </w:r>
            <w:r w:rsidR="00F65A9F">
              <w:t xml:space="preserve"> </w:t>
            </w:r>
            <w:r w:rsidRPr="00764E4D">
              <w:t>/</w:t>
            </w:r>
            <w:r w:rsidR="00F65A9F">
              <w:t xml:space="preserve"> </w:t>
            </w:r>
            <w:r w:rsidRPr="00764E4D">
              <w:t xml:space="preserve">guardian). </w:t>
            </w:r>
          </w:p>
          <w:p w14:paraId="78F287B0" w14:textId="77777777" w:rsidR="00ED7E3C" w:rsidRPr="00764E4D" w:rsidRDefault="00ED7E3C" w:rsidP="005A2602">
            <w:r w:rsidRPr="00764E4D">
              <w:t xml:space="preserve">I acknowledge and agree that information in this application form may be publicly released for the purpose of promoting and reporting the event. </w:t>
            </w:r>
          </w:p>
          <w:p w14:paraId="0DAEC48B" w14:textId="0B4C57F6" w:rsidR="00ED7E3C" w:rsidRPr="00ED7E3C" w:rsidRDefault="00ED7E3C" w:rsidP="00ED7E3C">
            <w:pPr>
              <w:pStyle w:val="NTGTableText"/>
            </w:pPr>
            <w:r w:rsidRPr="00764E4D">
              <w:rPr>
                <w:rFonts w:cs="Arial"/>
                <w:iCs/>
              </w:rPr>
              <w:t>I agree to information about my event and in this application being distributed via promotional materials developed, through Government websites, annual reports and media releases issued by the Northern Territory Government.</w:t>
            </w:r>
          </w:p>
        </w:tc>
      </w:tr>
      <w:tr w:rsidR="005A2602" w:rsidRPr="00ED7E3C" w14:paraId="4F48D0ED" w14:textId="77777777" w:rsidTr="005A2602">
        <w:trPr>
          <w:gridAfter w:val="1"/>
          <w:wAfter w:w="12" w:type="dxa"/>
          <w:trHeight w:val="567"/>
        </w:trPr>
        <w:tc>
          <w:tcPr>
            <w:tcW w:w="3119" w:type="dxa"/>
            <w:gridSpan w:val="2"/>
            <w:vAlign w:val="bottom"/>
          </w:tcPr>
          <w:p w14:paraId="65AC3ED2" w14:textId="014D0EAB" w:rsidR="005A2602" w:rsidRPr="005A2602" w:rsidRDefault="005A2602" w:rsidP="005A2602">
            <w:pPr>
              <w:pStyle w:val="NTGTableText"/>
              <w:rPr>
                <w:b/>
              </w:rPr>
            </w:pPr>
            <w:r w:rsidRPr="005A2602">
              <w:rPr>
                <w:b/>
              </w:rPr>
              <w:t>Signature</w:t>
            </w:r>
          </w:p>
        </w:tc>
        <w:tc>
          <w:tcPr>
            <w:tcW w:w="4394" w:type="dxa"/>
            <w:gridSpan w:val="9"/>
            <w:vAlign w:val="bottom"/>
          </w:tcPr>
          <w:p w14:paraId="7B094A63" w14:textId="77777777" w:rsidR="005A2602" w:rsidRPr="00ED7E3C" w:rsidRDefault="005A2602" w:rsidP="005A2602">
            <w:pPr>
              <w:pStyle w:val="NTGTableText"/>
            </w:pPr>
          </w:p>
        </w:tc>
        <w:tc>
          <w:tcPr>
            <w:tcW w:w="992" w:type="dxa"/>
            <w:gridSpan w:val="3"/>
            <w:vAlign w:val="bottom"/>
          </w:tcPr>
          <w:p w14:paraId="2E77C2A9" w14:textId="04387717" w:rsidR="005A2602" w:rsidRPr="005A2602" w:rsidRDefault="005A2602" w:rsidP="005A2602">
            <w:pPr>
              <w:pStyle w:val="NTGTableText"/>
              <w:rPr>
                <w:b/>
              </w:rPr>
            </w:pPr>
            <w:r w:rsidRPr="005A2602">
              <w:rPr>
                <w:b/>
              </w:rPr>
              <w:t>Date</w:t>
            </w:r>
          </w:p>
        </w:tc>
        <w:tc>
          <w:tcPr>
            <w:tcW w:w="2410" w:type="dxa"/>
            <w:gridSpan w:val="2"/>
            <w:vAlign w:val="bottom"/>
          </w:tcPr>
          <w:p w14:paraId="1BF2DE5A" w14:textId="7D4FD773" w:rsidR="005A2602" w:rsidRPr="00ED7E3C" w:rsidRDefault="005A2602" w:rsidP="005A2602">
            <w:pPr>
              <w:pStyle w:val="NTGTableText"/>
            </w:pPr>
          </w:p>
        </w:tc>
      </w:tr>
      <w:tr w:rsidR="005A2602" w:rsidRPr="00ED7E3C" w14:paraId="19F71B08" w14:textId="77777777" w:rsidTr="005A2602">
        <w:trPr>
          <w:gridAfter w:val="1"/>
          <w:wAfter w:w="12" w:type="dxa"/>
          <w:trHeight w:val="283"/>
        </w:trPr>
        <w:tc>
          <w:tcPr>
            <w:tcW w:w="3119" w:type="dxa"/>
            <w:gridSpan w:val="2"/>
            <w:vAlign w:val="center"/>
          </w:tcPr>
          <w:p w14:paraId="0C149EEA" w14:textId="54B72191" w:rsidR="005A2602" w:rsidRPr="00BC170A" w:rsidRDefault="005A2602" w:rsidP="00BC170A">
            <w:pPr>
              <w:pStyle w:val="NTGTableText"/>
              <w:rPr>
                <w:b/>
                <w:bCs/>
              </w:rPr>
            </w:pPr>
            <w:r w:rsidRPr="00BC170A">
              <w:rPr>
                <w:rFonts w:eastAsiaTheme="majorEastAsia"/>
                <w:b/>
                <w:bCs/>
              </w:rPr>
              <w:t>Printed Name</w:t>
            </w:r>
          </w:p>
        </w:tc>
        <w:tc>
          <w:tcPr>
            <w:tcW w:w="7796" w:type="dxa"/>
            <w:gridSpan w:val="14"/>
            <w:vAlign w:val="center"/>
          </w:tcPr>
          <w:p w14:paraId="62CAD26A" w14:textId="77777777" w:rsidR="005A2602" w:rsidRPr="00ED7E3C" w:rsidRDefault="005A2602" w:rsidP="00ED7E3C">
            <w:pPr>
              <w:pStyle w:val="NTGTableText"/>
            </w:pPr>
          </w:p>
        </w:tc>
      </w:tr>
      <w:tr w:rsidR="005A2602" w:rsidRPr="00ED7E3C" w14:paraId="452CCC57" w14:textId="77777777" w:rsidTr="005A2602">
        <w:trPr>
          <w:gridAfter w:val="1"/>
          <w:wAfter w:w="12" w:type="dxa"/>
          <w:trHeight w:val="283"/>
        </w:trPr>
        <w:tc>
          <w:tcPr>
            <w:tcW w:w="3119" w:type="dxa"/>
            <w:gridSpan w:val="2"/>
            <w:vAlign w:val="center"/>
          </w:tcPr>
          <w:p w14:paraId="7FF89937" w14:textId="41AC5A06" w:rsidR="005A2602" w:rsidRPr="00BC170A" w:rsidRDefault="005A2602" w:rsidP="00BC170A">
            <w:pPr>
              <w:pStyle w:val="NTGTableText"/>
              <w:rPr>
                <w:rFonts w:eastAsiaTheme="majorEastAsia"/>
                <w:b/>
                <w:bCs/>
              </w:rPr>
            </w:pPr>
            <w:r w:rsidRPr="00BC170A">
              <w:rPr>
                <w:rFonts w:eastAsiaTheme="majorEastAsia"/>
                <w:b/>
                <w:bCs/>
              </w:rPr>
              <w:t>Position Held</w:t>
            </w:r>
          </w:p>
        </w:tc>
        <w:tc>
          <w:tcPr>
            <w:tcW w:w="7796" w:type="dxa"/>
            <w:gridSpan w:val="14"/>
            <w:vAlign w:val="center"/>
          </w:tcPr>
          <w:p w14:paraId="7F1AE0BE" w14:textId="77777777" w:rsidR="005A2602" w:rsidRPr="00ED7E3C" w:rsidRDefault="005A2602" w:rsidP="00ED7E3C">
            <w:pPr>
              <w:pStyle w:val="NTGTableText"/>
            </w:pPr>
          </w:p>
        </w:tc>
      </w:tr>
      <w:tr w:rsidR="005A2602" w:rsidRPr="00ED7E3C" w14:paraId="2B3B628D" w14:textId="77777777" w:rsidTr="005A2602">
        <w:trPr>
          <w:gridAfter w:val="1"/>
          <w:wAfter w:w="12" w:type="dxa"/>
          <w:trHeight w:val="283"/>
        </w:trPr>
        <w:tc>
          <w:tcPr>
            <w:tcW w:w="3119" w:type="dxa"/>
            <w:gridSpan w:val="2"/>
            <w:vAlign w:val="center"/>
          </w:tcPr>
          <w:p w14:paraId="531A3E14" w14:textId="579D287D" w:rsidR="005A2602" w:rsidRPr="00BC170A" w:rsidRDefault="005A2602" w:rsidP="00BC170A">
            <w:pPr>
              <w:pStyle w:val="NTGTableText"/>
              <w:rPr>
                <w:rFonts w:eastAsiaTheme="majorEastAsia"/>
                <w:b/>
                <w:bCs/>
              </w:rPr>
            </w:pPr>
            <w:r w:rsidRPr="00BC170A">
              <w:rPr>
                <w:rFonts w:eastAsiaTheme="majorEastAsia"/>
                <w:b/>
                <w:bCs/>
              </w:rPr>
              <w:t>Student</w:t>
            </w:r>
            <w:r w:rsidR="0011251B">
              <w:rPr>
                <w:rFonts w:eastAsiaTheme="majorEastAsia"/>
                <w:b/>
                <w:bCs/>
              </w:rPr>
              <w:t xml:space="preserve"> </w:t>
            </w:r>
            <w:r w:rsidRPr="00BC170A">
              <w:rPr>
                <w:rFonts w:eastAsiaTheme="majorEastAsia"/>
                <w:b/>
                <w:bCs/>
              </w:rPr>
              <w:t>/</w:t>
            </w:r>
            <w:r w:rsidR="0011251B">
              <w:rPr>
                <w:rFonts w:eastAsiaTheme="majorEastAsia"/>
                <w:b/>
                <w:bCs/>
              </w:rPr>
              <w:t xml:space="preserve"> </w:t>
            </w:r>
            <w:r w:rsidRPr="00BC170A">
              <w:rPr>
                <w:rFonts w:eastAsiaTheme="majorEastAsia"/>
                <w:b/>
                <w:bCs/>
              </w:rPr>
              <w:t>Multicultural Group (if applicable)</w:t>
            </w:r>
          </w:p>
        </w:tc>
        <w:tc>
          <w:tcPr>
            <w:tcW w:w="7796" w:type="dxa"/>
            <w:gridSpan w:val="14"/>
            <w:vAlign w:val="center"/>
          </w:tcPr>
          <w:p w14:paraId="30CC5DE8" w14:textId="77777777" w:rsidR="005A2602" w:rsidRPr="00ED7E3C" w:rsidRDefault="005A2602" w:rsidP="00ED7E3C">
            <w:pPr>
              <w:pStyle w:val="NTGTableText"/>
            </w:pPr>
          </w:p>
        </w:tc>
      </w:tr>
      <w:tr w:rsidR="005A2602" w:rsidRPr="00ED7E3C" w14:paraId="717E8ADF" w14:textId="77777777" w:rsidTr="00A0630A">
        <w:trPr>
          <w:gridAfter w:val="1"/>
          <w:wAfter w:w="12" w:type="dxa"/>
          <w:trHeight w:val="567"/>
        </w:trPr>
        <w:tc>
          <w:tcPr>
            <w:tcW w:w="3119" w:type="dxa"/>
            <w:gridSpan w:val="2"/>
            <w:vAlign w:val="bottom"/>
          </w:tcPr>
          <w:p w14:paraId="55306120" w14:textId="77777777" w:rsidR="005A2602" w:rsidRPr="005A2602" w:rsidRDefault="005A2602" w:rsidP="00A0630A">
            <w:pPr>
              <w:pStyle w:val="NTGTableText"/>
              <w:rPr>
                <w:b/>
              </w:rPr>
            </w:pPr>
            <w:r w:rsidRPr="005A2602">
              <w:rPr>
                <w:b/>
              </w:rPr>
              <w:t>Signature</w:t>
            </w:r>
          </w:p>
        </w:tc>
        <w:tc>
          <w:tcPr>
            <w:tcW w:w="4394" w:type="dxa"/>
            <w:gridSpan w:val="9"/>
            <w:vAlign w:val="bottom"/>
          </w:tcPr>
          <w:p w14:paraId="3C0AE683" w14:textId="77777777" w:rsidR="005A2602" w:rsidRPr="00ED7E3C" w:rsidRDefault="005A2602" w:rsidP="00A0630A">
            <w:pPr>
              <w:pStyle w:val="NTGTableText"/>
            </w:pPr>
          </w:p>
        </w:tc>
        <w:tc>
          <w:tcPr>
            <w:tcW w:w="992" w:type="dxa"/>
            <w:gridSpan w:val="3"/>
            <w:vAlign w:val="bottom"/>
          </w:tcPr>
          <w:p w14:paraId="0939F9EC" w14:textId="77777777" w:rsidR="005A2602" w:rsidRPr="005A2602" w:rsidRDefault="005A2602" w:rsidP="00A0630A">
            <w:pPr>
              <w:pStyle w:val="NTGTableText"/>
              <w:rPr>
                <w:b/>
              </w:rPr>
            </w:pPr>
            <w:r w:rsidRPr="005A2602">
              <w:rPr>
                <w:b/>
              </w:rPr>
              <w:t>Date</w:t>
            </w:r>
          </w:p>
        </w:tc>
        <w:tc>
          <w:tcPr>
            <w:tcW w:w="2410" w:type="dxa"/>
            <w:gridSpan w:val="2"/>
            <w:vAlign w:val="bottom"/>
          </w:tcPr>
          <w:p w14:paraId="10358D68" w14:textId="77777777" w:rsidR="005A2602" w:rsidRPr="00ED7E3C" w:rsidRDefault="005A2602" w:rsidP="00A0630A">
            <w:pPr>
              <w:pStyle w:val="NTGTableText"/>
            </w:pPr>
          </w:p>
        </w:tc>
      </w:tr>
    </w:tbl>
    <w:p w14:paraId="52ACCAC4" w14:textId="3DD2A89E" w:rsidR="001818AF" w:rsidRPr="00764E4D" w:rsidRDefault="00922CC3" w:rsidP="00BC170A">
      <w:pPr>
        <w:pStyle w:val="Heading1"/>
        <w:pageBreakBefore/>
      </w:pPr>
      <w:r w:rsidRPr="00764E4D">
        <w:lastRenderedPageBreak/>
        <w:t xml:space="preserve">Submitting your application </w:t>
      </w:r>
    </w:p>
    <w:p w14:paraId="4063A1B9" w14:textId="77777777" w:rsidR="00F1476F" w:rsidRDefault="00922CC3" w:rsidP="00BC170A">
      <w:pPr>
        <w:rPr>
          <w:rFonts w:eastAsiaTheme="majorEastAsia"/>
        </w:rPr>
      </w:pPr>
      <w:r w:rsidRPr="00764E4D">
        <w:rPr>
          <w:rFonts w:eastAsiaTheme="majorEastAsia"/>
        </w:rPr>
        <w:t xml:space="preserve">Applications should be emailed to </w:t>
      </w:r>
      <w:hyperlink r:id="rId9" w:history="1">
        <w:r w:rsidRPr="00764E4D">
          <w:rPr>
            <w:rStyle w:val="Hyperlink"/>
            <w:rFonts w:eastAsiaTheme="majorEastAsia" w:cs="Arial"/>
            <w:bCs/>
            <w:kern w:val="32"/>
            <w:szCs w:val="22"/>
          </w:rPr>
          <w:t>StudyNT@nt.gov.au</w:t>
        </w:r>
      </w:hyperlink>
      <w:r w:rsidRPr="00764E4D">
        <w:rPr>
          <w:rFonts w:eastAsiaTheme="majorEastAsia"/>
        </w:rPr>
        <w:t xml:space="preserve">. </w:t>
      </w:r>
    </w:p>
    <w:p w14:paraId="6F9C1BAC" w14:textId="05F6B51D" w:rsidR="001818AF" w:rsidRPr="00764E4D" w:rsidRDefault="00922CC3" w:rsidP="00BC170A">
      <w:pPr>
        <w:rPr>
          <w:rFonts w:cs="Arial"/>
          <w:iCs/>
          <w:szCs w:val="22"/>
          <w:lang w:eastAsia="en-US"/>
        </w:rPr>
      </w:pPr>
      <w:r w:rsidRPr="00764E4D">
        <w:t xml:space="preserve">For more information </w:t>
      </w:r>
      <w:r w:rsidR="00F1476F">
        <w:t>v</w:t>
      </w:r>
      <w:r w:rsidR="00307B84">
        <w:rPr>
          <w:rFonts w:cs="Arial"/>
          <w:iCs/>
          <w:szCs w:val="22"/>
          <w:lang w:eastAsia="en-US"/>
        </w:rPr>
        <w:t xml:space="preserve">isit </w:t>
      </w:r>
      <w:hyperlink r:id="rId10" w:history="1">
        <w:r w:rsidR="00246801" w:rsidRPr="00FA0B6B">
          <w:rPr>
            <w:rStyle w:val="Hyperlink"/>
            <w:rFonts w:cs="Arial"/>
            <w:iCs/>
            <w:szCs w:val="22"/>
            <w:lang w:eastAsia="en-US"/>
          </w:rPr>
          <w:t>www.studynt.nt.gov.au</w:t>
        </w:r>
      </w:hyperlink>
      <w:r w:rsidR="00307B84">
        <w:rPr>
          <w:rFonts w:cs="Arial"/>
          <w:iCs/>
          <w:szCs w:val="22"/>
          <w:lang w:eastAsia="en-US"/>
        </w:rPr>
        <w:t xml:space="preserve"> </w:t>
      </w:r>
      <w:r w:rsidRPr="00764E4D">
        <w:rPr>
          <w:rFonts w:cs="Arial"/>
          <w:iCs/>
          <w:szCs w:val="22"/>
          <w:lang w:eastAsia="en-US"/>
        </w:rPr>
        <w:t xml:space="preserve">or contact StudyNT by emailing </w:t>
      </w:r>
      <w:hyperlink r:id="rId11" w:history="1">
        <w:r w:rsidRPr="00764E4D">
          <w:rPr>
            <w:rStyle w:val="Hyperlink"/>
            <w:rFonts w:cs="Arial"/>
            <w:iCs/>
            <w:szCs w:val="22"/>
            <w:lang w:eastAsia="en-US"/>
          </w:rPr>
          <w:t>StudyNT@nt.gov.au</w:t>
        </w:r>
      </w:hyperlink>
      <w:r w:rsidRPr="00764E4D">
        <w:rPr>
          <w:rFonts w:cs="Arial"/>
          <w:iCs/>
          <w:szCs w:val="22"/>
          <w:lang w:eastAsia="en-US"/>
        </w:rPr>
        <w:t xml:space="preserve"> or calling 8999 6316.</w:t>
      </w:r>
    </w:p>
    <w:sectPr w:rsidR="001818AF" w:rsidRPr="00764E4D" w:rsidSect="00832E9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B466" w14:textId="77777777" w:rsidR="0098666B" w:rsidRDefault="0098666B" w:rsidP="007332FF">
      <w:r>
        <w:separator/>
      </w:r>
    </w:p>
  </w:endnote>
  <w:endnote w:type="continuationSeparator" w:id="0">
    <w:p w14:paraId="70FDFE71" w14:textId="77777777" w:rsidR="0098666B" w:rsidRDefault="009866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C800" w14:textId="77777777" w:rsidR="005A2E29" w:rsidRPr="00AE306C" w:rsidRDefault="0098666B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77389241">
        <v:rect id="_x0000_i1025" style="width:481.9pt;height:.5pt" o:hralign="center" o:hrstd="t" o:hrnoshade="t" o:hr="t" fillcolor="black [3213]" stroked="f"/>
      </w:pict>
    </w:r>
  </w:p>
  <w:p w14:paraId="688077B9" w14:textId="77777777" w:rsidR="005A2E29" w:rsidRPr="004D1B76" w:rsidRDefault="005A2E29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5C22F5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5C22F5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716727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716727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14:paraId="237DD83D" w14:textId="55470613" w:rsidR="005A2E29" w:rsidRPr="007B5DA2" w:rsidRDefault="000706B9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 w:rsidRPr="007B5DA2">
      <w:rPr>
        <w:rStyle w:val="NTGFooter1itemsChar"/>
      </w:rPr>
      <w:fldChar w:fldCharType="begin"/>
    </w:r>
    <w:r w:rsidRPr="007B5DA2">
      <w:rPr>
        <w:rStyle w:val="NTGFooter1itemsChar"/>
      </w:rPr>
      <w:instrText xml:space="preserve"> DOCPROPERTY  DocumentDate  \* MERGEFORMAT </w:instrText>
    </w:r>
    <w:r w:rsidRPr="007B5DA2">
      <w:rPr>
        <w:rStyle w:val="NTGFooter1itemsChar"/>
      </w:rPr>
      <w:fldChar w:fldCharType="separate"/>
    </w:r>
    <w:r w:rsidR="005C22F5">
      <w:rPr>
        <w:rStyle w:val="NTGFooter1itemsChar"/>
      </w:rPr>
      <w:t>November 2017</w:t>
    </w:r>
    <w:r w:rsidRPr="007B5DA2">
      <w:rPr>
        <w:rStyle w:val="NTGFooter1items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5A2E29" w:rsidRPr="00132658" w14:paraId="56720FD2" w14:textId="77777777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14:paraId="24E2C4AE" w14:textId="77777777" w:rsidR="005A2E29" w:rsidRPr="00705C9D" w:rsidRDefault="005A2E29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5C22F5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5C22F5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14:paraId="2AA01177" w14:textId="33B7F6BE" w:rsidR="005A2E29" w:rsidRPr="007B5DA2" w:rsidRDefault="005A2E29" w:rsidP="008154C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16727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716727">
              <w:rPr>
                <w:noProof/>
              </w:rPr>
              <w:t>4</w:t>
            </w:r>
          </w:fldSimple>
          <w:r w:rsidRPr="007B5DA2">
            <w:tab/>
          </w:r>
          <w:r w:rsidR="000706B9" w:rsidRPr="007B5DA2">
            <w:rPr>
              <w:rStyle w:val="NTGFooter1itemsChar"/>
            </w:rPr>
            <w:fldChar w:fldCharType="begin"/>
          </w:r>
          <w:r w:rsidR="000706B9" w:rsidRPr="007B5DA2">
            <w:rPr>
              <w:rStyle w:val="NTGFooter1itemsChar"/>
            </w:rPr>
            <w:instrText xml:space="preserve"> DOCPROPERTY  DocumentDate  \* MERGEFORMAT </w:instrText>
          </w:r>
          <w:r w:rsidR="000706B9" w:rsidRPr="007B5DA2">
            <w:rPr>
              <w:rStyle w:val="NTGFooter1itemsChar"/>
            </w:rPr>
            <w:fldChar w:fldCharType="separate"/>
          </w:r>
          <w:r w:rsidR="005C22F5">
            <w:rPr>
              <w:rStyle w:val="NTGFooter1itemsChar"/>
            </w:rPr>
            <w:t>November 2017</w:t>
          </w:r>
          <w:r w:rsidR="000706B9"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14:paraId="59CADC4B" w14:textId="77777777" w:rsidR="005A2E29" w:rsidRPr="001E14EB" w:rsidRDefault="005A2E29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0F91FEE" wp14:editId="104AC462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D5DEAD" w14:textId="77777777" w:rsidR="005A2E29" w:rsidRPr="00543BD1" w:rsidRDefault="005A2E29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9EF2" w14:textId="77777777" w:rsidR="0098666B" w:rsidRDefault="0098666B" w:rsidP="007332FF">
      <w:r>
        <w:separator/>
      </w:r>
    </w:p>
  </w:footnote>
  <w:footnote w:type="continuationSeparator" w:id="0">
    <w:p w14:paraId="67F2D76D" w14:textId="77777777" w:rsidR="0098666B" w:rsidRDefault="0098666B" w:rsidP="007332FF">
      <w:r>
        <w:continuationSeparator/>
      </w:r>
    </w:p>
  </w:footnote>
  <w:footnote w:id="1">
    <w:p w14:paraId="7372427D" w14:textId="25C7F1BC" w:rsidR="00E6707B" w:rsidRDefault="00E670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707B">
        <w:t>http://cricos.education.gov.au/Institution/InstitutionSearch.aspx?StateId=NT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05CC" w14:textId="470C07A5" w:rsidR="005A2E29" w:rsidRPr="00AF1183" w:rsidRDefault="0038372B" w:rsidP="00AF1183">
    <w:pPr>
      <w:pStyle w:val="Header"/>
    </w:pPr>
    <w:fldSimple w:instr=" TITLE   \* MERGEFORMAT ">
      <w:r w:rsidR="005C22F5">
        <w:t>International student development grant form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B8B1" w14:textId="77B6E62C" w:rsidR="006F3996" w:rsidRPr="00764E4D" w:rsidRDefault="0098666B" w:rsidP="006F3996">
    <w:pPr>
      <w:pStyle w:val="Title"/>
      <w:rPr>
        <w:rFonts w:ascii="Arial" w:hAnsi="Arial"/>
      </w:rPr>
    </w:pPr>
    <w:sdt>
      <w:sdtPr>
        <w:rPr>
          <w:rFonts w:ascii="Arial" w:hAnsi="Arial"/>
        </w:rPr>
        <w:alias w:val="Title"/>
        <w:tag w:val=""/>
        <w:id w:val="1748683773"/>
        <w:placeholder>
          <w:docPart w:val="C93E848B27CA4F81BE0DCEB960A204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22F5">
          <w:rPr>
            <w:rFonts w:ascii="Arial" w:hAnsi="Arial"/>
          </w:rPr>
          <w:t>I</w:t>
        </w:r>
        <w:r w:rsidR="005571D1" w:rsidRPr="00764E4D">
          <w:rPr>
            <w:rFonts w:ascii="Arial" w:hAnsi="Arial"/>
          </w:rPr>
          <w:t xml:space="preserve">nternational </w:t>
        </w:r>
        <w:r w:rsidR="000706B9">
          <w:rPr>
            <w:rFonts w:ascii="Arial" w:hAnsi="Arial"/>
          </w:rPr>
          <w:t>s</w:t>
        </w:r>
        <w:r w:rsidR="005571D1" w:rsidRPr="00764E4D">
          <w:rPr>
            <w:rFonts w:ascii="Arial" w:hAnsi="Arial"/>
          </w:rPr>
          <w:t xml:space="preserve">tudent </w:t>
        </w:r>
        <w:r w:rsidR="000706B9">
          <w:rPr>
            <w:rFonts w:ascii="Arial" w:hAnsi="Arial"/>
          </w:rPr>
          <w:t>d</w:t>
        </w:r>
        <w:r w:rsidR="005571D1" w:rsidRPr="00764E4D">
          <w:rPr>
            <w:rFonts w:ascii="Arial" w:hAnsi="Arial"/>
          </w:rPr>
          <w:t xml:space="preserve">evelopment </w:t>
        </w:r>
        <w:r w:rsidR="000706B9">
          <w:rPr>
            <w:rFonts w:ascii="Arial" w:hAnsi="Arial"/>
          </w:rPr>
          <w:t>g</w:t>
        </w:r>
        <w:r w:rsidR="00C81D07" w:rsidRPr="00764E4D">
          <w:rPr>
            <w:rFonts w:ascii="Arial" w:hAnsi="Arial"/>
          </w:rPr>
          <w:t>rant</w:t>
        </w:r>
        <w:r w:rsidR="005C22F5">
          <w:rPr>
            <w:rFonts w:ascii="Arial" w:hAnsi="Arial"/>
          </w:rPr>
          <w:t xml:space="preserve"> </w:t>
        </w:r>
        <w:r w:rsidR="000706B9">
          <w:rPr>
            <w:rFonts w:ascii="Arial" w:hAnsi="Arial"/>
          </w:rPr>
          <w:t>f</w:t>
        </w:r>
        <w:r w:rsidR="00C81D07" w:rsidRPr="00764E4D">
          <w:rPr>
            <w:rFonts w:ascii="Arial" w:hAnsi="Arial"/>
          </w:rPr>
          <w:t>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1EC"/>
    <w:multiLevelType w:val="hybridMultilevel"/>
    <w:tmpl w:val="F6941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2AE"/>
    <w:multiLevelType w:val="multilevel"/>
    <w:tmpl w:val="BD7A8414"/>
    <w:numStyleLink w:val="NTGStandardList"/>
  </w:abstractNum>
  <w:abstractNum w:abstractNumId="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2B9D4F2F"/>
    <w:multiLevelType w:val="multilevel"/>
    <w:tmpl w:val="6F860756"/>
    <w:numStyleLink w:val="NTGStandardNumList"/>
  </w:abstractNum>
  <w:abstractNum w:abstractNumId="5" w15:restartNumberingAfterBreak="0">
    <w:nsid w:val="35C910BE"/>
    <w:multiLevelType w:val="multilevel"/>
    <w:tmpl w:val="BD7A8414"/>
    <w:numStyleLink w:val="NTGStandardList"/>
  </w:abstractNum>
  <w:abstractNum w:abstractNumId="6" w15:restartNumberingAfterBreak="0">
    <w:nsid w:val="39CB69AB"/>
    <w:multiLevelType w:val="hybridMultilevel"/>
    <w:tmpl w:val="ABCA0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15B"/>
    <w:multiLevelType w:val="hybridMultilevel"/>
    <w:tmpl w:val="21AC4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B827D60"/>
    <w:multiLevelType w:val="hybridMultilevel"/>
    <w:tmpl w:val="2F564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F005A"/>
    <w:multiLevelType w:val="multilevel"/>
    <w:tmpl w:val="6F860756"/>
    <w:numStyleLink w:val="NTGStandardNumList"/>
  </w:abstractNum>
  <w:abstractNum w:abstractNumId="12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4F7A3139"/>
    <w:multiLevelType w:val="multilevel"/>
    <w:tmpl w:val="53204A44"/>
    <w:numStyleLink w:val="NTGTableNumList"/>
  </w:abstractNum>
  <w:abstractNum w:abstractNumId="14" w15:restartNumberingAfterBreak="0">
    <w:nsid w:val="55FD02C1"/>
    <w:multiLevelType w:val="hybridMultilevel"/>
    <w:tmpl w:val="B9D24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744F"/>
    <w:multiLevelType w:val="multilevel"/>
    <w:tmpl w:val="6F860756"/>
    <w:numStyleLink w:val="NTGStandardNumList"/>
  </w:abstractNum>
  <w:abstractNum w:abstractNumId="16" w15:restartNumberingAfterBreak="0">
    <w:nsid w:val="5B713B90"/>
    <w:multiLevelType w:val="multilevel"/>
    <w:tmpl w:val="6F860756"/>
    <w:numStyleLink w:val="NTGStandardNumList"/>
  </w:abstractNum>
  <w:abstractNum w:abstractNumId="17" w15:restartNumberingAfterBreak="0">
    <w:nsid w:val="60A13E7C"/>
    <w:multiLevelType w:val="multilevel"/>
    <w:tmpl w:val="8D8CCF9A"/>
    <w:numStyleLink w:val="NTGTableList"/>
  </w:abstractNum>
  <w:abstractNum w:abstractNumId="18" w15:restartNumberingAfterBreak="0">
    <w:nsid w:val="61AD07BD"/>
    <w:multiLevelType w:val="multilevel"/>
    <w:tmpl w:val="6F860756"/>
    <w:numStyleLink w:val="NTGStandardNumList"/>
  </w:abstractNum>
  <w:abstractNum w:abstractNumId="19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F112B"/>
    <w:multiLevelType w:val="hybridMultilevel"/>
    <w:tmpl w:val="9ECA5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927CD7"/>
    <w:multiLevelType w:val="hybridMultilevel"/>
    <w:tmpl w:val="4A5C1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8"/>
  </w:num>
  <w:num w:numId="5">
    <w:abstractNumId w:val="21"/>
  </w:num>
  <w:num w:numId="6">
    <w:abstractNumId w:val="12"/>
  </w:num>
  <w:num w:numId="7">
    <w:abstractNumId w:val="17"/>
  </w:num>
  <w:num w:numId="8">
    <w:abstractNumId w:val="13"/>
  </w:num>
  <w:num w:numId="9">
    <w:abstractNumId w:val="16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5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10"/>
  </w:num>
  <w:num w:numId="28">
    <w:abstractNumId w:val="7"/>
  </w:num>
  <w:num w:numId="29">
    <w:abstractNumId w:val="20"/>
  </w:num>
  <w:num w:numId="30">
    <w:abstractNumId w:val="0"/>
  </w:num>
  <w:num w:numId="3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9"/>
    <w:rsid w:val="00001DDF"/>
    <w:rsid w:val="00006116"/>
    <w:rsid w:val="00007BBE"/>
    <w:rsid w:val="00017B94"/>
    <w:rsid w:val="00027DB8"/>
    <w:rsid w:val="00031A96"/>
    <w:rsid w:val="00040BF3"/>
    <w:rsid w:val="00042B06"/>
    <w:rsid w:val="000442F7"/>
    <w:rsid w:val="00051F45"/>
    <w:rsid w:val="0005246D"/>
    <w:rsid w:val="000706B9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A7BD9"/>
    <w:rsid w:val="000D1F29"/>
    <w:rsid w:val="00104059"/>
    <w:rsid w:val="00104E7F"/>
    <w:rsid w:val="0011251B"/>
    <w:rsid w:val="001137EC"/>
    <w:rsid w:val="001152F5"/>
    <w:rsid w:val="00117743"/>
    <w:rsid w:val="00117F5B"/>
    <w:rsid w:val="00132658"/>
    <w:rsid w:val="00134071"/>
    <w:rsid w:val="001417E2"/>
    <w:rsid w:val="001466F0"/>
    <w:rsid w:val="00150DC0"/>
    <w:rsid w:val="00156CD4"/>
    <w:rsid w:val="00164A3E"/>
    <w:rsid w:val="00177F6B"/>
    <w:rsid w:val="00181620"/>
    <w:rsid w:val="001818AF"/>
    <w:rsid w:val="001957AD"/>
    <w:rsid w:val="001A2B7F"/>
    <w:rsid w:val="001B2B6C"/>
    <w:rsid w:val="001B4A4E"/>
    <w:rsid w:val="001C3BC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6801"/>
    <w:rsid w:val="00247343"/>
    <w:rsid w:val="0025790E"/>
    <w:rsid w:val="00274D4B"/>
    <w:rsid w:val="002806F5"/>
    <w:rsid w:val="00281577"/>
    <w:rsid w:val="00284A3F"/>
    <w:rsid w:val="002926BC"/>
    <w:rsid w:val="00293A72"/>
    <w:rsid w:val="002A30C3"/>
    <w:rsid w:val="002B38F7"/>
    <w:rsid w:val="002B5591"/>
    <w:rsid w:val="002C1FE9"/>
    <w:rsid w:val="002D3A57"/>
    <w:rsid w:val="002D6FDD"/>
    <w:rsid w:val="002D7D05"/>
    <w:rsid w:val="002E20C8"/>
    <w:rsid w:val="002E6ECB"/>
    <w:rsid w:val="002F0DB1"/>
    <w:rsid w:val="002F2885"/>
    <w:rsid w:val="003037F9"/>
    <w:rsid w:val="00307B84"/>
    <w:rsid w:val="003201F6"/>
    <w:rsid w:val="003258E6"/>
    <w:rsid w:val="00332BC4"/>
    <w:rsid w:val="0033452F"/>
    <w:rsid w:val="00340E0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8372B"/>
    <w:rsid w:val="003879FE"/>
    <w:rsid w:val="00394876"/>
    <w:rsid w:val="00394AAF"/>
    <w:rsid w:val="003B67FD"/>
    <w:rsid w:val="003D222A"/>
    <w:rsid w:val="003D42C0"/>
    <w:rsid w:val="003D7818"/>
    <w:rsid w:val="003E2445"/>
    <w:rsid w:val="003E3BB2"/>
    <w:rsid w:val="0040222A"/>
    <w:rsid w:val="004047BC"/>
    <w:rsid w:val="00405483"/>
    <w:rsid w:val="00414CB3"/>
    <w:rsid w:val="0041563D"/>
    <w:rsid w:val="00426E25"/>
    <w:rsid w:val="00437A63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026"/>
    <w:rsid w:val="004B35EA"/>
    <w:rsid w:val="004D075F"/>
    <w:rsid w:val="004D1B76"/>
    <w:rsid w:val="004E019E"/>
    <w:rsid w:val="004E06EC"/>
    <w:rsid w:val="004E28A8"/>
    <w:rsid w:val="004E2CB7"/>
    <w:rsid w:val="004F016A"/>
    <w:rsid w:val="00502FB3"/>
    <w:rsid w:val="00503DE9"/>
    <w:rsid w:val="0050530C"/>
    <w:rsid w:val="00507782"/>
    <w:rsid w:val="00512A04"/>
    <w:rsid w:val="005133D6"/>
    <w:rsid w:val="00543BD1"/>
    <w:rsid w:val="005552FE"/>
    <w:rsid w:val="005571D1"/>
    <w:rsid w:val="00564C12"/>
    <w:rsid w:val="005654B8"/>
    <w:rsid w:val="00575BF0"/>
    <w:rsid w:val="005762CC"/>
    <w:rsid w:val="00582D3D"/>
    <w:rsid w:val="00595386"/>
    <w:rsid w:val="005A2602"/>
    <w:rsid w:val="005A2E29"/>
    <w:rsid w:val="005A4AC0"/>
    <w:rsid w:val="005A50A9"/>
    <w:rsid w:val="005A5FDF"/>
    <w:rsid w:val="005B0FB7"/>
    <w:rsid w:val="005B122A"/>
    <w:rsid w:val="005B5AC2"/>
    <w:rsid w:val="005C22F5"/>
    <w:rsid w:val="005C2833"/>
    <w:rsid w:val="005E144D"/>
    <w:rsid w:val="005E3A43"/>
    <w:rsid w:val="00602156"/>
    <w:rsid w:val="00620675"/>
    <w:rsid w:val="006433C3"/>
    <w:rsid w:val="00650F5B"/>
    <w:rsid w:val="00666F9B"/>
    <w:rsid w:val="006670D7"/>
    <w:rsid w:val="006719EA"/>
    <w:rsid w:val="00671F13"/>
    <w:rsid w:val="0067400A"/>
    <w:rsid w:val="006C1D34"/>
    <w:rsid w:val="006D3B3B"/>
    <w:rsid w:val="006D66F7"/>
    <w:rsid w:val="006F396B"/>
    <w:rsid w:val="006F3996"/>
    <w:rsid w:val="00705C9D"/>
    <w:rsid w:val="00714F1D"/>
    <w:rsid w:val="00716727"/>
    <w:rsid w:val="00722DDB"/>
    <w:rsid w:val="00724728"/>
    <w:rsid w:val="00724F98"/>
    <w:rsid w:val="00730B9B"/>
    <w:rsid w:val="007332FF"/>
    <w:rsid w:val="007400EA"/>
    <w:rsid w:val="007408F5"/>
    <w:rsid w:val="00741EAE"/>
    <w:rsid w:val="0075489A"/>
    <w:rsid w:val="0076190B"/>
    <w:rsid w:val="00763A2D"/>
    <w:rsid w:val="00764E4D"/>
    <w:rsid w:val="00777795"/>
    <w:rsid w:val="0078160C"/>
    <w:rsid w:val="00783A57"/>
    <w:rsid w:val="00784C92"/>
    <w:rsid w:val="00787812"/>
    <w:rsid w:val="00796461"/>
    <w:rsid w:val="007A6A4F"/>
    <w:rsid w:val="007B03F5"/>
    <w:rsid w:val="007B5DA2"/>
    <w:rsid w:val="007C5CFD"/>
    <w:rsid w:val="007C6D9F"/>
    <w:rsid w:val="00815297"/>
    <w:rsid w:val="008154CB"/>
    <w:rsid w:val="00817BA1"/>
    <w:rsid w:val="00823022"/>
    <w:rsid w:val="008313C4"/>
    <w:rsid w:val="00832E91"/>
    <w:rsid w:val="008350E3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8662E"/>
    <w:rsid w:val="00896E61"/>
    <w:rsid w:val="008A22C8"/>
    <w:rsid w:val="008A7C12"/>
    <w:rsid w:val="008B529E"/>
    <w:rsid w:val="008C17FB"/>
    <w:rsid w:val="008D512D"/>
    <w:rsid w:val="008D57B8"/>
    <w:rsid w:val="008E03FC"/>
    <w:rsid w:val="008E510B"/>
    <w:rsid w:val="008F6F1F"/>
    <w:rsid w:val="00902B13"/>
    <w:rsid w:val="00911941"/>
    <w:rsid w:val="00922CC3"/>
    <w:rsid w:val="00925F0F"/>
    <w:rsid w:val="00932F6B"/>
    <w:rsid w:val="009468BC"/>
    <w:rsid w:val="009616DF"/>
    <w:rsid w:val="0096542F"/>
    <w:rsid w:val="00967FA7"/>
    <w:rsid w:val="00971645"/>
    <w:rsid w:val="00971ADB"/>
    <w:rsid w:val="00977919"/>
    <w:rsid w:val="00984BDD"/>
    <w:rsid w:val="0098666B"/>
    <w:rsid w:val="009870FA"/>
    <w:rsid w:val="00996501"/>
    <w:rsid w:val="009A5897"/>
    <w:rsid w:val="009B1913"/>
    <w:rsid w:val="009B6657"/>
    <w:rsid w:val="009C69A0"/>
    <w:rsid w:val="009D14F9"/>
    <w:rsid w:val="009D2B74"/>
    <w:rsid w:val="009E175D"/>
    <w:rsid w:val="009E3CC2"/>
    <w:rsid w:val="009E40A0"/>
    <w:rsid w:val="009F2A4D"/>
    <w:rsid w:val="00A10655"/>
    <w:rsid w:val="00A25193"/>
    <w:rsid w:val="00A27277"/>
    <w:rsid w:val="00A30C2D"/>
    <w:rsid w:val="00A31AE8"/>
    <w:rsid w:val="00A3739D"/>
    <w:rsid w:val="00A37DDA"/>
    <w:rsid w:val="00A732E0"/>
    <w:rsid w:val="00A925EC"/>
    <w:rsid w:val="00AA541E"/>
    <w:rsid w:val="00AD0DA4"/>
    <w:rsid w:val="00AD4169"/>
    <w:rsid w:val="00AE25C6"/>
    <w:rsid w:val="00AE306C"/>
    <w:rsid w:val="00AF1183"/>
    <w:rsid w:val="00AF2AFF"/>
    <w:rsid w:val="00B02EF1"/>
    <w:rsid w:val="00B06ED2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0A3D"/>
    <w:rsid w:val="00BA128E"/>
    <w:rsid w:val="00BA1D47"/>
    <w:rsid w:val="00BA66F0"/>
    <w:rsid w:val="00BB0FF0"/>
    <w:rsid w:val="00BB2AE7"/>
    <w:rsid w:val="00BB6464"/>
    <w:rsid w:val="00BB76AB"/>
    <w:rsid w:val="00BC170A"/>
    <w:rsid w:val="00BC1BB8"/>
    <w:rsid w:val="00BE6144"/>
    <w:rsid w:val="00BE635A"/>
    <w:rsid w:val="00BF2ABB"/>
    <w:rsid w:val="00C10F10"/>
    <w:rsid w:val="00C309D8"/>
    <w:rsid w:val="00C60B4A"/>
    <w:rsid w:val="00C61AFA"/>
    <w:rsid w:val="00C62099"/>
    <w:rsid w:val="00C70E24"/>
    <w:rsid w:val="00C72867"/>
    <w:rsid w:val="00C75E81"/>
    <w:rsid w:val="00C81D07"/>
    <w:rsid w:val="00C92B4C"/>
    <w:rsid w:val="00C954F6"/>
    <w:rsid w:val="00CA680D"/>
    <w:rsid w:val="00CA6BC5"/>
    <w:rsid w:val="00CB165F"/>
    <w:rsid w:val="00CC30DF"/>
    <w:rsid w:val="00CC4001"/>
    <w:rsid w:val="00CD09D1"/>
    <w:rsid w:val="00CE640F"/>
    <w:rsid w:val="00CF3D37"/>
    <w:rsid w:val="00CF540E"/>
    <w:rsid w:val="00D02F07"/>
    <w:rsid w:val="00D10247"/>
    <w:rsid w:val="00D36A49"/>
    <w:rsid w:val="00D42BED"/>
    <w:rsid w:val="00D517C6"/>
    <w:rsid w:val="00D704EC"/>
    <w:rsid w:val="00D71D84"/>
    <w:rsid w:val="00D72464"/>
    <w:rsid w:val="00D768EB"/>
    <w:rsid w:val="00D832D9"/>
    <w:rsid w:val="00D83549"/>
    <w:rsid w:val="00D9378E"/>
    <w:rsid w:val="00D975C0"/>
    <w:rsid w:val="00DA1591"/>
    <w:rsid w:val="00DA5285"/>
    <w:rsid w:val="00DB4103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6707B"/>
    <w:rsid w:val="00E861DB"/>
    <w:rsid w:val="00E93406"/>
    <w:rsid w:val="00E956C5"/>
    <w:rsid w:val="00E95C39"/>
    <w:rsid w:val="00EA2C39"/>
    <w:rsid w:val="00EB0A96"/>
    <w:rsid w:val="00EB6234"/>
    <w:rsid w:val="00EB77F9"/>
    <w:rsid w:val="00EC5769"/>
    <w:rsid w:val="00ED06DD"/>
    <w:rsid w:val="00ED7E3C"/>
    <w:rsid w:val="00EE38FA"/>
    <w:rsid w:val="00EE3E2C"/>
    <w:rsid w:val="00EE5D23"/>
    <w:rsid w:val="00EF3CA4"/>
    <w:rsid w:val="00F014DA"/>
    <w:rsid w:val="00F04AE2"/>
    <w:rsid w:val="00F12D56"/>
    <w:rsid w:val="00F1476F"/>
    <w:rsid w:val="00F65345"/>
    <w:rsid w:val="00F65A9F"/>
    <w:rsid w:val="00F9256A"/>
    <w:rsid w:val="00F94398"/>
    <w:rsid w:val="00FA393D"/>
    <w:rsid w:val="00FB2B56"/>
    <w:rsid w:val="00FC12BF"/>
    <w:rsid w:val="00FC7EDE"/>
    <w:rsid w:val="00FD3E6F"/>
    <w:rsid w:val="00FD51B9"/>
    <w:rsid w:val="00FE1CCE"/>
    <w:rsid w:val="00FE2A39"/>
    <w:rsid w:val="00FF2E6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302C"/>
  <w15:docId w15:val="{2E170518-5DB0-44A2-8102-3D73237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E6707B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1417E2"/>
    <w:rPr>
      <w:rFonts w:ascii="Arial Black" w:eastAsia="Times New Roman" w:hAnsi="Arial Black" w:cs="Arial"/>
      <w:b/>
      <w:color w:val="C660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417E2"/>
    <w:rPr>
      <w:rFonts w:ascii="Arial Black" w:eastAsia="Times New Roman" w:hAnsi="Arial Black" w:cs="Arial"/>
      <w:b/>
      <w:color w:val="C660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AF1183"/>
    <w:pPr>
      <w:tabs>
        <w:tab w:val="center" w:pos="4513"/>
        <w:tab w:val="right" w:pos="9026"/>
      </w:tabs>
      <w:ind w:right="-568"/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AF1183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GridTable1Light-Accent5">
    <w:name w:val="Grid Table 1 Light Accent 5"/>
    <w:basedOn w:val="TableNormal"/>
    <w:uiPriority w:val="46"/>
    <w:rsid w:val="001B4A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4A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B4A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4A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26"/>
    <w:rPr>
      <w:rFonts w:ascii="Arial" w:eastAsia="Times New Roman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26"/>
    <w:rPr>
      <w:rFonts w:ascii="Arial" w:eastAsia="Times New Roman" w:hAnsi="Arial"/>
      <w:b/>
      <w:bCs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07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07B"/>
    <w:rPr>
      <w:rFonts w:ascii="Arial" w:eastAsia="Times New Roman" w:hAnsi="Arial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67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cos.education.gov.au/Institution/InstitutionSearch.aspx?StateId=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yNT@n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ynt.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NT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3E848B27CA4F81BE0DCEB960A2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528D-B092-4D1E-A05A-6B0777C56EB1}"/>
      </w:docPartPr>
      <w:docPartBody>
        <w:p w:rsidR="006E034F" w:rsidRDefault="006E034F" w:rsidP="006E034F">
          <w:pPr>
            <w:pStyle w:val="C93E848B27CA4F81BE0DCEB960A204D0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F"/>
    <w:rsid w:val="001E17DD"/>
    <w:rsid w:val="002C74B7"/>
    <w:rsid w:val="002E492C"/>
    <w:rsid w:val="003232E4"/>
    <w:rsid w:val="00343C98"/>
    <w:rsid w:val="00372309"/>
    <w:rsid w:val="003841C4"/>
    <w:rsid w:val="0039119F"/>
    <w:rsid w:val="003B5063"/>
    <w:rsid w:val="004660D0"/>
    <w:rsid w:val="00482D69"/>
    <w:rsid w:val="00483238"/>
    <w:rsid w:val="0053194B"/>
    <w:rsid w:val="00571138"/>
    <w:rsid w:val="00576EC5"/>
    <w:rsid w:val="005E00CF"/>
    <w:rsid w:val="00664FA8"/>
    <w:rsid w:val="0069676C"/>
    <w:rsid w:val="006E034F"/>
    <w:rsid w:val="0070471F"/>
    <w:rsid w:val="007175C9"/>
    <w:rsid w:val="00746F73"/>
    <w:rsid w:val="008E43A7"/>
    <w:rsid w:val="00902922"/>
    <w:rsid w:val="00AD3901"/>
    <w:rsid w:val="00B11C2F"/>
    <w:rsid w:val="00B36BD2"/>
    <w:rsid w:val="00B7389D"/>
    <w:rsid w:val="00B74ECD"/>
    <w:rsid w:val="00B85F5F"/>
    <w:rsid w:val="00C26072"/>
    <w:rsid w:val="00C53985"/>
    <w:rsid w:val="00DA3B5F"/>
    <w:rsid w:val="00E019F7"/>
    <w:rsid w:val="00E756F2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34F"/>
    <w:rPr>
      <w:color w:val="808080"/>
    </w:rPr>
  </w:style>
  <w:style w:type="paragraph" w:customStyle="1" w:styleId="C93E848B27CA4F81BE0DCEB960A204D0">
    <w:name w:val="C93E848B27CA4F81BE0DCEB960A204D0"/>
    <w:rsid w:val="006E0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197C-E5FA-415C-B19A-30DB2704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development grant form</vt:lpstr>
    </vt:vector>
  </TitlesOfParts>
  <Company>Northern Territory Government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development grant form</dc:title>
  <dc:subject/>
  <dc:creator>Northern Territory Government</dc:creator>
  <cp:keywords/>
  <dc:description/>
  <cp:lastModifiedBy>Victoria Edmonds</cp:lastModifiedBy>
  <cp:revision>2</cp:revision>
  <cp:lastPrinted>2017-11-15T23:32:00Z</cp:lastPrinted>
  <dcterms:created xsi:type="dcterms:W3CDTF">2017-12-05T22:54:00Z</dcterms:created>
  <dcterms:modified xsi:type="dcterms:W3CDTF">2017-12-05T22:54:00Z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Larnie Batten</vt:lpwstr>
  </property>
  <property fmtid="{D5CDD505-2E9C-101B-9397-08002B2CF9AE}" pid="5" name="VersionNo">
    <vt:lpwstr> </vt:lpwstr>
  </property>
  <property fmtid="{D5CDD505-2E9C-101B-9397-08002B2CF9AE}" pid="6" name="DocumentDate">
    <vt:lpwstr>November 2017</vt:lpwstr>
  </property>
</Properties>
</file>