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72"/>
        <w:gridCol w:w="1635"/>
        <w:gridCol w:w="633"/>
        <w:gridCol w:w="850"/>
        <w:gridCol w:w="152"/>
        <w:gridCol w:w="699"/>
        <w:gridCol w:w="850"/>
        <w:gridCol w:w="86"/>
        <w:gridCol w:w="1635"/>
        <w:gridCol w:w="122"/>
        <w:gridCol w:w="1514"/>
      </w:tblGrid>
      <w:tr w:rsidR="00A3761F" w:rsidRPr="007A5EFD" w:rsidTr="004F6788">
        <w:trPr>
          <w:trHeight w:val="344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EB354A" w:rsidP="00A3761F">
            <w:pPr>
              <w:pStyle w:val="Subtitle0"/>
            </w:pPr>
            <w:r>
              <w:t xml:space="preserve">Darwin Waterfront </w:t>
            </w:r>
            <w:r w:rsidR="00836C50">
              <w:t xml:space="preserve">Harmony </w:t>
            </w:r>
            <w:r>
              <w:t xml:space="preserve">Soiree </w:t>
            </w:r>
          </w:p>
        </w:tc>
      </w:tr>
      <w:tr w:rsidR="004F6788" w:rsidRPr="007A5EFD" w:rsidTr="004F6788">
        <w:trPr>
          <w:trHeight w:val="191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4F6788" w:rsidRDefault="004F6788" w:rsidP="004F6788">
            <w:bookmarkStart w:id="0" w:name="_GoBack"/>
            <w:bookmarkEnd w:id="0"/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  <w:p w:rsidR="004F6788" w:rsidRPr="00872B4E" w:rsidRDefault="004F6788" w:rsidP="004F6788">
            <w:r w:rsidRPr="004A3CC9">
              <w:t>Fields marked with caret (^) are office use only.</w:t>
            </w:r>
          </w:p>
        </w:tc>
      </w:tr>
      <w:tr w:rsidR="004F6788" w:rsidRPr="007A5EFD" w:rsidTr="0066722E">
        <w:trPr>
          <w:trHeight w:val="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Pr="007A5EFD" w:rsidRDefault="004F6788" w:rsidP="004F6788">
            <w:pPr>
              <w:rPr>
                <w:rStyle w:val="Questionlabel"/>
              </w:rPr>
            </w:pPr>
            <w:r>
              <w:rPr>
                <w:rStyle w:val="Questionlabel"/>
              </w:rPr>
              <w:t>I (insert name)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17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Pr="002C0BEF" w:rsidRDefault="004F6788" w:rsidP="004F6788"/>
        </w:tc>
      </w:tr>
      <w:tr w:rsidR="004F6788" w:rsidRPr="007A5EFD" w:rsidTr="0066722E">
        <w:trPr>
          <w:trHeight w:val="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Pr="007A5EFD" w:rsidRDefault="004F6788" w:rsidP="004F6788">
            <w:pPr>
              <w:rPr>
                <w:rStyle w:val="Questionlabel"/>
              </w:rPr>
            </w:pPr>
            <w:r>
              <w:rPr>
                <w:rStyle w:val="Questionlabel"/>
              </w:rPr>
              <w:t>On behalf of (insert community name)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17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Pr="002C0BEF" w:rsidRDefault="004F6788" w:rsidP="004F6788"/>
        </w:tc>
      </w:tr>
      <w:tr w:rsidR="004F6788" w:rsidRPr="007A5EFD" w:rsidTr="001E5760">
        <w:trPr>
          <w:trHeight w:val="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Default="004F6788" w:rsidP="004F6788">
            <w:pPr>
              <w:rPr>
                <w:rStyle w:val="Questionlabel"/>
              </w:rPr>
            </w:pPr>
            <w:r>
              <w:rPr>
                <w:rStyle w:val="Questionlabel"/>
              </w:rPr>
              <w:t>Community stall</w:t>
            </w:r>
            <w:r w:rsidRPr="007A5EFD">
              <w:rPr>
                <w:rStyle w:val="Requiredfieldmark"/>
              </w:rPr>
              <w:t>*</w:t>
            </w:r>
            <w:r>
              <w:rPr>
                <w:rStyle w:val="Questionlabel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Pr="002C0BEF" w:rsidRDefault="004F6788" w:rsidP="004F6788">
            <w:r>
              <w:t>Yes / No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Pr="002C0BEF" w:rsidRDefault="004F6788" w:rsidP="004F6788">
            <w:r>
              <w:rPr>
                <w:b/>
              </w:rPr>
              <w:t>Performance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Pr="002C0BEF" w:rsidRDefault="004F6788" w:rsidP="004F6788">
            <w:r>
              <w:t>Yes / No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Pr="002C0BEF" w:rsidRDefault="004F6788" w:rsidP="004F6788">
            <w:r w:rsidRPr="007632B0">
              <w:rPr>
                <w:b/>
              </w:rPr>
              <w:t>Food stall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Pr="002C0BEF" w:rsidRDefault="004F6788" w:rsidP="004F6788">
            <w:r>
              <w:t>Yes / No</w:t>
            </w:r>
          </w:p>
        </w:tc>
      </w:tr>
      <w:tr w:rsidR="004F6788" w:rsidRPr="007A5EFD" w:rsidTr="0066722E">
        <w:trPr>
          <w:trHeight w:val="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Default="004F6788" w:rsidP="004F6788">
            <w:pPr>
              <w:rPr>
                <w:rStyle w:val="Questionlabel"/>
              </w:rPr>
            </w:pPr>
            <w:r>
              <w:rPr>
                <w:rStyle w:val="Questionlabel"/>
              </w:rPr>
              <w:t>Of (insert address)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17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Pr="002C0BEF" w:rsidRDefault="004F6788" w:rsidP="004F6788"/>
        </w:tc>
      </w:tr>
      <w:tr w:rsidR="004F6788" w:rsidRPr="007A5EFD" w:rsidTr="00A93F2D">
        <w:trPr>
          <w:trHeight w:val="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Default="004F6788" w:rsidP="004F6788">
            <w:pPr>
              <w:rPr>
                <w:rStyle w:val="Questionlabel"/>
              </w:rPr>
            </w:pPr>
            <w:r>
              <w:rPr>
                <w:rStyle w:val="Questionlabel"/>
              </w:rPr>
              <w:t>Phone number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Pr="002C0BEF" w:rsidRDefault="004F6788" w:rsidP="004F6788"/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Pr="00386917" w:rsidRDefault="004F6788" w:rsidP="004F6788">
            <w:pPr>
              <w:rPr>
                <w:b/>
              </w:rPr>
            </w:pPr>
            <w:r w:rsidRPr="003869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Pr="002C0BEF" w:rsidRDefault="004F6788" w:rsidP="004F6788"/>
        </w:tc>
      </w:tr>
      <w:tr w:rsidR="004F6788" w:rsidRPr="007A5EFD" w:rsidTr="00A93F2D">
        <w:trPr>
          <w:trHeight w:val="2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Pr="00386917" w:rsidRDefault="004F6788" w:rsidP="004F6788">
            <w:pPr>
              <w:rPr>
                <w:b/>
              </w:rPr>
            </w:pPr>
            <w:r w:rsidRPr="00386917">
              <w:rPr>
                <w:b/>
              </w:rPr>
              <w:t>This Talent Release Authority is for the purposes of the Darwin Waterfront Harmony Soiree event and provides authority for the ‘Harmony Soiree Planning Partners’ as follows.</w:t>
            </w:r>
          </w:p>
          <w:p w:rsidR="004F6788" w:rsidRPr="00386917" w:rsidRDefault="004F6788" w:rsidP="004F6788">
            <w:pPr>
              <w:pStyle w:val="ListParagraph"/>
              <w:numPr>
                <w:ilvl w:val="0"/>
                <w:numId w:val="12"/>
              </w:numPr>
              <w:spacing w:after="40"/>
              <w:rPr>
                <w:b/>
              </w:rPr>
            </w:pPr>
            <w:r w:rsidRPr="00386917">
              <w:rPr>
                <w:b/>
              </w:rPr>
              <w:t>Northern Territory Government</w:t>
            </w:r>
          </w:p>
          <w:p w:rsidR="004F6788" w:rsidRPr="00386917" w:rsidRDefault="004F6788" w:rsidP="004F6788">
            <w:pPr>
              <w:pStyle w:val="ListParagraph"/>
              <w:numPr>
                <w:ilvl w:val="0"/>
                <w:numId w:val="12"/>
              </w:numPr>
              <w:spacing w:after="40"/>
              <w:rPr>
                <w:b/>
              </w:rPr>
            </w:pPr>
            <w:r w:rsidRPr="00386917">
              <w:rPr>
                <w:b/>
              </w:rPr>
              <w:t>Darwin Community Arts Inc.</w:t>
            </w:r>
          </w:p>
          <w:p w:rsidR="004F6788" w:rsidRPr="00386917" w:rsidRDefault="004F6788" w:rsidP="004F6788">
            <w:pPr>
              <w:pStyle w:val="ListParagraph"/>
              <w:numPr>
                <w:ilvl w:val="0"/>
                <w:numId w:val="12"/>
              </w:numPr>
              <w:spacing w:after="40"/>
              <w:rPr>
                <w:b/>
              </w:rPr>
            </w:pPr>
            <w:r w:rsidRPr="00386917">
              <w:rPr>
                <w:b/>
              </w:rPr>
              <w:t>Darwin Waterfront Corporation</w:t>
            </w:r>
          </w:p>
          <w:p w:rsidR="004F6788" w:rsidRPr="00386917" w:rsidRDefault="004F6788" w:rsidP="004F6788">
            <w:pPr>
              <w:pStyle w:val="ListParagraph"/>
              <w:numPr>
                <w:ilvl w:val="0"/>
                <w:numId w:val="12"/>
              </w:numPr>
              <w:spacing w:after="40"/>
              <w:rPr>
                <w:b/>
              </w:rPr>
            </w:pPr>
            <w:r w:rsidRPr="00386917">
              <w:rPr>
                <w:b/>
              </w:rPr>
              <w:t>Multicultural Council of the Northern Territory Inc.</w:t>
            </w:r>
          </w:p>
          <w:p w:rsidR="004F6788" w:rsidRPr="00386917" w:rsidRDefault="004F6788" w:rsidP="004F6788">
            <w:pPr>
              <w:rPr>
                <w:b/>
              </w:rPr>
            </w:pPr>
          </w:p>
          <w:p w:rsidR="004F6788" w:rsidRPr="00386917" w:rsidRDefault="004F6788" w:rsidP="004F6788">
            <w:pPr>
              <w:pStyle w:val="ListParagraph"/>
              <w:numPr>
                <w:ilvl w:val="0"/>
                <w:numId w:val="14"/>
              </w:numPr>
              <w:spacing w:after="40"/>
              <w:rPr>
                <w:b/>
              </w:rPr>
            </w:pPr>
            <w:r w:rsidRPr="00386917">
              <w:rPr>
                <w:b/>
              </w:rPr>
              <w:t>I agree to appear in visual and/or audio recordings which can be used in advertisements, documents and other promotional material published by the Harmony Soiree Planning Partners.</w:t>
            </w:r>
          </w:p>
          <w:p w:rsidR="004F6788" w:rsidRPr="00386917" w:rsidRDefault="004F6788" w:rsidP="004F6788">
            <w:pPr>
              <w:pStyle w:val="ListParagraph"/>
              <w:numPr>
                <w:ilvl w:val="0"/>
                <w:numId w:val="14"/>
              </w:numPr>
              <w:spacing w:after="40"/>
              <w:rPr>
                <w:b/>
              </w:rPr>
            </w:pPr>
            <w:r w:rsidRPr="00386917">
              <w:rPr>
                <w:b/>
              </w:rPr>
              <w:t>I give permission for my name and visual and/or audio recordings of me to be used in advertisements, documents and other promotional material published by the Harmony Soiree Planning Partners.</w:t>
            </w:r>
          </w:p>
          <w:p w:rsidR="004F6788" w:rsidRPr="00386917" w:rsidRDefault="004F6788" w:rsidP="004F6788">
            <w:pPr>
              <w:pStyle w:val="ListParagraph"/>
              <w:numPr>
                <w:ilvl w:val="0"/>
                <w:numId w:val="14"/>
              </w:numPr>
              <w:spacing w:after="40"/>
              <w:rPr>
                <w:b/>
              </w:rPr>
            </w:pPr>
            <w:r w:rsidRPr="00386917">
              <w:rPr>
                <w:b/>
              </w:rPr>
              <w:t>I assign any rights I may have in the visual and/or audio recordings and associated advertisements, documents and promotional material to the Harmony Soiree Planning Partners.</w:t>
            </w:r>
          </w:p>
          <w:p w:rsidR="004F6788" w:rsidRPr="00386917" w:rsidRDefault="004F6788" w:rsidP="004F6788">
            <w:pPr>
              <w:pStyle w:val="ListParagraph"/>
              <w:numPr>
                <w:ilvl w:val="0"/>
                <w:numId w:val="14"/>
              </w:numPr>
              <w:spacing w:after="40"/>
              <w:rPr>
                <w:b/>
              </w:rPr>
            </w:pPr>
            <w:r w:rsidRPr="00386917">
              <w:rPr>
                <w:b/>
              </w:rPr>
              <w:t>I am free to enter into this Agreement, and to appear in the proposed advertisements, documents and other promotional material published by the Harmony Soiree Planning Partners.</w:t>
            </w:r>
          </w:p>
          <w:p w:rsidR="004F6788" w:rsidRDefault="004F6788" w:rsidP="004F6788">
            <w:pPr>
              <w:pStyle w:val="ListParagraph"/>
              <w:numPr>
                <w:ilvl w:val="0"/>
                <w:numId w:val="14"/>
              </w:numPr>
              <w:spacing w:after="40"/>
              <w:rPr>
                <w:b/>
              </w:rPr>
            </w:pPr>
            <w:r w:rsidRPr="00386917">
              <w:rPr>
                <w:b/>
              </w:rPr>
              <w:t>This Agreement is made under the laws of the Northern Territory and any dispute can be taken for resolution by the courts in the Northern Territory.</w:t>
            </w:r>
          </w:p>
          <w:p w:rsidR="004F6788" w:rsidRDefault="004F6788" w:rsidP="004F6788">
            <w:pPr>
              <w:rPr>
                <w:b/>
              </w:rPr>
            </w:pPr>
          </w:p>
          <w:p w:rsidR="004F6788" w:rsidRPr="00852B71" w:rsidRDefault="004F6788" w:rsidP="004F6788">
            <w:pPr>
              <w:spacing w:after="0"/>
              <w:rPr>
                <w:b/>
                <w:szCs w:val="16"/>
              </w:rPr>
            </w:pPr>
            <w:r w:rsidRPr="007E3F49">
              <w:rPr>
                <w:b/>
                <w:szCs w:val="16"/>
              </w:rPr>
              <w:t xml:space="preserve">The </w:t>
            </w:r>
            <w:r w:rsidRPr="007E3F49">
              <w:rPr>
                <w:b/>
                <w:i/>
                <w:szCs w:val="16"/>
              </w:rPr>
              <w:t>Harmony Soiree Planning Partners</w:t>
            </w:r>
            <w:r w:rsidRPr="007E3F49">
              <w:rPr>
                <w:b/>
                <w:szCs w:val="16"/>
              </w:rPr>
              <w:t xml:space="preserve"> are collecting the information in this form to obtain permission to use visual and audio recordings in advertising, documents, promotional materials and social media accounts of the </w:t>
            </w:r>
            <w:r w:rsidRPr="007E3F49">
              <w:rPr>
                <w:b/>
                <w:i/>
                <w:szCs w:val="16"/>
              </w:rPr>
              <w:t>Harmony Soiree Planning Partners</w:t>
            </w:r>
            <w:r w:rsidRPr="007E3F49">
              <w:rPr>
                <w:b/>
                <w:szCs w:val="16"/>
              </w:rPr>
              <w:t xml:space="preserve">. Visual and/or audio recordings, or other personal information described in this form may be supplied to contractors or service providers engaged by the </w:t>
            </w:r>
            <w:r w:rsidRPr="007E3F49">
              <w:rPr>
                <w:b/>
                <w:i/>
                <w:szCs w:val="16"/>
              </w:rPr>
              <w:t>Harmony Soiree Planning Partners</w:t>
            </w:r>
            <w:r w:rsidRPr="007E3F49">
              <w:rPr>
                <w:b/>
                <w:szCs w:val="16"/>
              </w:rPr>
              <w:t xml:space="preserve"> to develop or produce advertising, publications or promotional materials, but will not be provided to any other person or organisation for purposes other than </w:t>
            </w:r>
            <w:r w:rsidRPr="007E3F49">
              <w:rPr>
                <w:b/>
                <w:i/>
                <w:szCs w:val="16"/>
              </w:rPr>
              <w:t>Harmony Soiree Planning Partners’</w:t>
            </w:r>
            <w:r w:rsidRPr="007E3F49">
              <w:rPr>
                <w:b/>
                <w:szCs w:val="16"/>
              </w:rPr>
              <w:t xml:space="preserve"> advertising and promotions.</w:t>
            </w:r>
            <w:r>
              <w:rPr>
                <w:b/>
                <w:szCs w:val="16"/>
              </w:rPr>
              <w:t xml:space="preserve"> </w:t>
            </w:r>
            <w:r w:rsidRPr="007E3F49">
              <w:rPr>
                <w:b/>
                <w:szCs w:val="16"/>
              </w:rPr>
              <w:t>You are entitled at any time</w:t>
            </w:r>
            <w:r>
              <w:rPr>
                <w:b/>
                <w:szCs w:val="16"/>
              </w:rPr>
              <w:t xml:space="preserve"> to access and amend the information provided by you on this form.</w:t>
            </w:r>
          </w:p>
        </w:tc>
      </w:tr>
      <w:tr w:rsidR="004F6788" w:rsidRPr="007A5EFD" w:rsidTr="00A93F2D">
        <w:trPr>
          <w:trHeight w:val="2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Default="004F6788" w:rsidP="004F6788">
            <w:pPr>
              <w:pStyle w:val="Default"/>
              <w:rPr>
                <w:rFonts w:ascii="Lato" w:hAnsi="Lato"/>
                <w:b/>
                <w:sz w:val="22"/>
                <w:szCs w:val="16"/>
              </w:rPr>
            </w:pPr>
            <w:r w:rsidRPr="00CE0B01">
              <w:rPr>
                <w:rFonts w:ascii="Lato" w:hAnsi="Lato"/>
                <w:b/>
                <w:sz w:val="22"/>
                <w:szCs w:val="16"/>
              </w:rPr>
              <w:lastRenderedPageBreak/>
              <w:t>Wherever possible, the Northern Territory Government will remain sensitive to and understanding of cultural, family and personal sensitivities.</w:t>
            </w:r>
          </w:p>
          <w:p w:rsidR="004F6788" w:rsidRPr="004F0377" w:rsidRDefault="004F6788" w:rsidP="004F6788">
            <w:pPr>
              <w:pStyle w:val="Default"/>
              <w:rPr>
                <w:rFonts w:asciiTheme="minorHAnsi" w:hAnsiTheme="minorHAnsi"/>
                <w:b/>
                <w:sz w:val="20"/>
                <w:szCs w:val="16"/>
              </w:rPr>
            </w:pPr>
          </w:p>
          <w:p w:rsidR="004F6788" w:rsidRPr="007E3F49" w:rsidRDefault="004F6788" w:rsidP="004F6788">
            <w:pPr>
              <w:pStyle w:val="Default"/>
              <w:rPr>
                <w:rFonts w:ascii="Lato" w:hAnsi="Lato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If </w:t>
            </w:r>
            <w:r w:rsidRPr="004F0377">
              <w:rPr>
                <w:rFonts w:asciiTheme="minorHAnsi" w:hAnsiTheme="minorHAnsi"/>
                <w:b/>
                <w:sz w:val="22"/>
              </w:rPr>
              <w:t>any members of your organisation wish</w:t>
            </w:r>
            <w:r>
              <w:rPr>
                <w:rFonts w:asciiTheme="minorHAnsi" w:hAnsiTheme="minorHAnsi"/>
                <w:b/>
                <w:sz w:val="22"/>
              </w:rPr>
              <w:t>es</w:t>
            </w:r>
            <w:r w:rsidRPr="004F0377">
              <w:rPr>
                <w:rFonts w:asciiTheme="minorHAnsi" w:hAnsiTheme="minorHAnsi"/>
                <w:b/>
                <w:sz w:val="22"/>
              </w:rPr>
              <w:t xml:space="preserve"> to be exempt from this authority, </w:t>
            </w:r>
            <w:r>
              <w:rPr>
                <w:rFonts w:asciiTheme="minorHAnsi" w:hAnsiTheme="minorHAnsi"/>
                <w:b/>
                <w:sz w:val="22"/>
              </w:rPr>
              <w:t>you must</w:t>
            </w:r>
            <w:r w:rsidRPr="004F0377">
              <w:rPr>
                <w:rFonts w:asciiTheme="minorHAnsi" w:hAnsiTheme="minorHAnsi"/>
                <w:b/>
                <w:sz w:val="22"/>
              </w:rPr>
              <w:t xml:space="preserve"> notify the Office of Multicultural Affairs in writing prior to the event.</w:t>
            </w:r>
          </w:p>
        </w:tc>
      </w:tr>
      <w:tr w:rsidR="004F6788" w:rsidRPr="007A5EFD" w:rsidTr="0066722E">
        <w:trPr>
          <w:trHeight w:val="27"/>
        </w:trPr>
        <w:tc>
          <w:tcPr>
            <w:tcW w:w="8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Pr="00386917" w:rsidRDefault="004F6788" w:rsidP="004F6788">
            <w:pPr>
              <w:rPr>
                <w:b/>
              </w:rPr>
            </w:pPr>
            <w:r w:rsidRPr="00386917">
              <w:rPr>
                <w:b/>
              </w:rPr>
              <w:t>In addition to those materials mentioned above, do you agree to the use of your image or other audio or visual recordings of you being used in connection with social media?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Pr="00386917" w:rsidRDefault="004F6788" w:rsidP="004F6788">
            <w:r>
              <w:t>Yes / No</w:t>
            </w:r>
          </w:p>
        </w:tc>
      </w:tr>
      <w:tr w:rsidR="004F6788" w:rsidRPr="007A5EFD" w:rsidTr="0066722E">
        <w:trPr>
          <w:trHeight w:val="27"/>
        </w:trPr>
        <w:tc>
          <w:tcPr>
            <w:tcW w:w="8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Pr="00386917" w:rsidRDefault="004F6788" w:rsidP="004F6788">
            <w:pPr>
              <w:rPr>
                <w:b/>
              </w:rPr>
            </w:pPr>
            <w:r w:rsidRPr="00690822">
              <w:rPr>
                <w:b/>
              </w:rPr>
              <w:t>Are you of Aboriginal or Torres Strait Islander descent?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Default="004F6788" w:rsidP="004F6788">
            <w:r>
              <w:t>Yes / No</w:t>
            </w:r>
          </w:p>
        </w:tc>
      </w:tr>
      <w:tr w:rsidR="004F6788" w:rsidRPr="007A5EFD" w:rsidTr="0066722E">
        <w:trPr>
          <w:trHeight w:val="27"/>
        </w:trPr>
        <w:tc>
          <w:tcPr>
            <w:tcW w:w="8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Pr="00690822" w:rsidRDefault="004F6788" w:rsidP="004F6788">
            <w:pPr>
              <w:rPr>
                <w:b/>
              </w:rPr>
            </w:pPr>
            <w:r w:rsidRPr="00690822">
              <w:rPr>
                <w:b/>
              </w:rPr>
              <w:t>Any special consideration for use o</w:t>
            </w:r>
            <w:r>
              <w:rPr>
                <w:b/>
              </w:rPr>
              <w:t>f the visual or audio recording(s)?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Default="004F6788" w:rsidP="004F6788">
            <w:r>
              <w:t>Yes / No</w:t>
            </w:r>
          </w:p>
        </w:tc>
      </w:tr>
      <w:tr w:rsidR="004F6788" w:rsidRPr="007A5EFD" w:rsidTr="004F4DAD">
        <w:trPr>
          <w:trHeight w:val="1353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Pr="00690822" w:rsidRDefault="004F6788" w:rsidP="004F6788">
            <w:pPr>
              <w:rPr>
                <w:b/>
              </w:rPr>
            </w:pPr>
            <w:r>
              <w:rPr>
                <w:b/>
              </w:rPr>
              <w:t>If yes, provide brief description of visual or audio recorded</w:t>
            </w:r>
          </w:p>
          <w:p w:rsidR="004F6788" w:rsidRDefault="004F6788" w:rsidP="004F6788"/>
          <w:p w:rsidR="004F6788" w:rsidRDefault="004F6788" w:rsidP="004F6788"/>
        </w:tc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Default="004F6788" w:rsidP="004F6788"/>
        </w:tc>
      </w:tr>
      <w:tr w:rsidR="004F6788" w:rsidRPr="007A5EFD" w:rsidTr="007632B0">
        <w:trPr>
          <w:trHeight w:val="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Default="004F6788" w:rsidP="004F6788">
            <w:pPr>
              <w:rPr>
                <w:b/>
              </w:rPr>
            </w:pPr>
            <w:r>
              <w:rPr>
                <w:b/>
              </w:rPr>
              <w:t>Signature (if under 18 years old, signature of parent or guardian)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Default="004F6788" w:rsidP="004F6788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Pr="0066722E" w:rsidRDefault="004F6788" w:rsidP="004F6788">
            <w:pPr>
              <w:rPr>
                <w:b/>
              </w:rPr>
            </w:pPr>
            <w:r w:rsidRPr="0066722E">
              <w:rPr>
                <w:b/>
              </w:rPr>
              <w:t>Date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Default="004F6788" w:rsidP="004F6788"/>
        </w:tc>
      </w:tr>
      <w:tr w:rsidR="004F6788" w:rsidRPr="007A5EFD" w:rsidTr="007E3F49">
        <w:trPr>
          <w:trHeight w:val="2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F6788" w:rsidRDefault="004F6788" w:rsidP="004F6788">
            <w:r>
              <w:rPr>
                <w:b/>
              </w:rPr>
              <w:t>Office use only^</w:t>
            </w:r>
          </w:p>
        </w:tc>
      </w:tr>
      <w:tr w:rsidR="004F6788" w:rsidRPr="007A5EFD" w:rsidTr="0066722E">
        <w:trPr>
          <w:trHeight w:val="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Default="004F6788" w:rsidP="004F6788">
            <w:pPr>
              <w:rPr>
                <w:b/>
              </w:rPr>
            </w:pPr>
            <w:r>
              <w:rPr>
                <w:b/>
              </w:rPr>
              <w:t>Name^</w:t>
            </w:r>
          </w:p>
        </w:tc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Default="004F6788" w:rsidP="004F6788">
            <w:pPr>
              <w:rPr>
                <w:b/>
              </w:rPr>
            </w:pPr>
          </w:p>
        </w:tc>
      </w:tr>
      <w:tr w:rsidR="004F6788" w:rsidRPr="007A5EFD" w:rsidTr="007632B0">
        <w:trPr>
          <w:trHeight w:val="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Default="004F6788" w:rsidP="004F6788">
            <w:pPr>
              <w:rPr>
                <w:b/>
              </w:rPr>
            </w:pPr>
            <w:r>
              <w:rPr>
                <w:b/>
              </w:rPr>
              <w:t>Organisation^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Default="004F6788" w:rsidP="004F6788">
            <w:pPr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Default="004F6788" w:rsidP="004F6788">
            <w:pPr>
              <w:rPr>
                <w:b/>
              </w:rPr>
            </w:pPr>
            <w:r>
              <w:rPr>
                <w:b/>
              </w:rPr>
              <w:t>Email/phone^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Default="004F6788" w:rsidP="004F6788">
            <w:pPr>
              <w:rPr>
                <w:b/>
              </w:rPr>
            </w:pPr>
          </w:p>
        </w:tc>
      </w:tr>
      <w:tr w:rsidR="004F6788" w:rsidRPr="007A5EFD" w:rsidTr="00892A3E">
        <w:trPr>
          <w:trHeight w:val="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6788" w:rsidRDefault="004F6788" w:rsidP="004F6788">
            <w:pPr>
              <w:rPr>
                <w:b/>
              </w:rPr>
            </w:pPr>
            <w:r>
              <w:rPr>
                <w:b/>
              </w:rPr>
              <w:t>Date collected^</w:t>
            </w:r>
          </w:p>
        </w:tc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8" w:rsidRDefault="004F6788" w:rsidP="004F6788">
            <w:pPr>
              <w:rPr>
                <w:b/>
              </w:rPr>
            </w:pPr>
          </w:p>
        </w:tc>
      </w:tr>
      <w:tr w:rsidR="004F6788" w:rsidRPr="007A5EFD" w:rsidTr="00EB354A">
        <w:trPr>
          <w:trHeight w:val="727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4F6788" w:rsidRDefault="004F6788" w:rsidP="004F6788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4F6788" w:rsidRPr="00D01853" w:rsidRDefault="004F6788" w:rsidP="004F6788"/>
          <w:p w:rsidR="004F6788" w:rsidRPr="00F15931" w:rsidRDefault="004F6788" w:rsidP="004F6788">
            <w:pPr>
              <w:widowControl w:val="0"/>
            </w:pPr>
            <w:r>
              <w:t>For more information, call the Office of Multicultural Affairs on 08 8999 3894.</w:t>
            </w:r>
          </w:p>
        </w:tc>
      </w:tr>
      <w:tr w:rsidR="004F6788" w:rsidRPr="007A5EFD" w:rsidTr="00EB354A">
        <w:trPr>
          <w:trHeight w:val="28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4F6788" w:rsidRPr="002C21A2" w:rsidRDefault="004F6788" w:rsidP="004F6788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1E" w:rsidRDefault="0077381E" w:rsidP="007332FF">
      <w:r>
        <w:separator/>
      </w:r>
    </w:p>
  </w:endnote>
  <w:endnote w:type="continuationSeparator" w:id="0">
    <w:p w:rsidR="0077381E" w:rsidRDefault="0077381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45312">
                <w:rPr>
                  <w:rStyle w:val="PageNumber"/>
                  <w:b/>
                </w:rPr>
                <w:t>TERRITORY FAMILIES, HOUSING AND COMMUNITIES</w:t>
              </w:r>
            </w:sdtContent>
          </w:sdt>
        </w:p>
        <w:p w:rsidR="001B3D22" w:rsidRDefault="0077381E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45312">
                <w:rPr>
                  <w:rStyle w:val="PageNumber"/>
                </w:rPr>
                <w:t>23 September 2020</w:t>
              </w:r>
            </w:sdtContent>
          </w:sdt>
          <w:r w:rsidR="00345312">
            <w:rPr>
              <w:rStyle w:val="PageNumber"/>
            </w:rPr>
            <w:t xml:space="preserve"> 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F678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F678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45312">
                <w:rPr>
                  <w:rStyle w:val="PageNumber"/>
                  <w:b/>
                </w:rPr>
                <w:t>TERRITORY FAMILIES, HOUSING AND COMMUNITIES</w:t>
              </w:r>
            </w:sdtContent>
          </w:sdt>
        </w:p>
        <w:p w:rsidR="00A66DD9" w:rsidRPr="001B3D22" w:rsidRDefault="0077381E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45312">
                <w:rPr>
                  <w:rStyle w:val="PageNumber"/>
                </w:rPr>
                <w:t>23 September 2020</w:t>
              </w:r>
            </w:sdtContent>
          </w:sdt>
          <w:r w:rsidR="00345312">
            <w:rPr>
              <w:rStyle w:val="PageNumber"/>
            </w:rPr>
            <w:t xml:space="preserve">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4F678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4F6788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1E" w:rsidRDefault="0077381E" w:rsidP="007332FF">
      <w:r>
        <w:separator/>
      </w:r>
    </w:p>
  </w:footnote>
  <w:footnote w:type="continuationSeparator" w:id="0">
    <w:p w:rsidR="0077381E" w:rsidRDefault="0077381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77381E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016FE">
          <w:rPr>
            <w:rStyle w:val="HeaderChar"/>
          </w:rPr>
          <w:t>Talent release authority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4612FC" w:rsidP="00A53CF0">
        <w:pPr>
          <w:pStyle w:val="Title"/>
        </w:pPr>
        <w:r>
          <w:rPr>
            <w:rStyle w:val="TitleChar"/>
          </w:rPr>
          <w:t>Talent release authority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CED5503"/>
    <w:multiLevelType w:val="hybridMultilevel"/>
    <w:tmpl w:val="ED160F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6772B"/>
    <w:multiLevelType w:val="hybridMultilevel"/>
    <w:tmpl w:val="96ACBB0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1847CE1"/>
    <w:multiLevelType w:val="hybridMultilevel"/>
    <w:tmpl w:val="371C8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9"/>
  </w:num>
  <w:num w:numId="4">
    <w:abstractNumId w:val="25"/>
  </w:num>
  <w:num w:numId="5">
    <w:abstractNumId w:val="16"/>
  </w:num>
  <w:num w:numId="6">
    <w:abstractNumId w:val="7"/>
  </w:num>
  <w:num w:numId="7">
    <w:abstractNumId w:val="28"/>
  </w:num>
  <w:num w:numId="8">
    <w:abstractNumId w:val="15"/>
  </w:num>
  <w:num w:numId="9">
    <w:abstractNumId w:val="38"/>
  </w:num>
  <w:num w:numId="10">
    <w:abstractNumId w:val="22"/>
  </w:num>
  <w:num w:numId="11">
    <w:abstractNumId w:val="35"/>
  </w:num>
  <w:num w:numId="12">
    <w:abstractNumId w:val="27"/>
  </w:num>
  <w:num w:numId="13">
    <w:abstractNumId w:val="10"/>
  </w:num>
  <w:num w:numId="1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4A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0F05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6CCC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4713"/>
    <w:rsid w:val="003164BA"/>
    <w:rsid w:val="0032013E"/>
    <w:rsid w:val="003258E6"/>
    <w:rsid w:val="00342283"/>
    <w:rsid w:val="00343A87"/>
    <w:rsid w:val="00344A36"/>
    <w:rsid w:val="00345312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691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02CC"/>
    <w:rsid w:val="003C7716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16FE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2FC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2EAD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0377"/>
    <w:rsid w:val="004F4DAD"/>
    <w:rsid w:val="004F6788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6722E"/>
    <w:rsid w:val="006719EA"/>
    <w:rsid w:val="00671F13"/>
    <w:rsid w:val="0067400A"/>
    <w:rsid w:val="006847AD"/>
    <w:rsid w:val="00690822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2B0"/>
    <w:rsid w:val="0076355D"/>
    <w:rsid w:val="00763A2D"/>
    <w:rsid w:val="007676A4"/>
    <w:rsid w:val="0077381E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3F49"/>
    <w:rsid w:val="007E70CF"/>
    <w:rsid w:val="007E74A4"/>
    <w:rsid w:val="007E7D4C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C50"/>
    <w:rsid w:val="00836E22"/>
    <w:rsid w:val="00841B39"/>
    <w:rsid w:val="00842838"/>
    <w:rsid w:val="0084439B"/>
    <w:rsid w:val="00852B71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02FD"/>
    <w:rsid w:val="00902B13"/>
    <w:rsid w:val="00907309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65F5"/>
    <w:rsid w:val="00967FA7"/>
    <w:rsid w:val="00971645"/>
    <w:rsid w:val="00977919"/>
    <w:rsid w:val="00983000"/>
    <w:rsid w:val="009870FA"/>
    <w:rsid w:val="00991EEE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172E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5135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93F2D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37EC8"/>
    <w:rsid w:val="00B5084A"/>
    <w:rsid w:val="00B606A1"/>
    <w:rsid w:val="00B614F7"/>
    <w:rsid w:val="00B61B26"/>
    <w:rsid w:val="00B65E6B"/>
    <w:rsid w:val="00B674EB"/>
    <w:rsid w:val="00B675B2"/>
    <w:rsid w:val="00B67909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347"/>
    <w:rsid w:val="00CC6C02"/>
    <w:rsid w:val="00CC737B"/>
    <w:rsid w:val="00CD5011"/>
    <w:rsid w:val="00CE0B01"/>
    <w:rsid w:val="00CE640F"/>
    <w:rsid w:val="00CE76BC"/>
    <w:rsid w:val="00CF540E"/>
    <w:rsid w:val="00D01853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B98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354A"/>
    <w:rsid w:val="00EB77F9"/>
    <w:rsid w:val="00EC5769"/>
    <w:rsid w:val="00EC7D00"/>
    <w:rsid w:val="00ED0304"/>
    <w:rsid w:val="00ED39D2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657A"/>
    <w:rsid w:val="00F15931"/>
    <w:rsid w:val="00F45B5F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1A4F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D19EA"/>
  <w15:docId w15:val="{C5A8F978-1164-4824-AA5B-DE498CD8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Default">
    <w:name w:val="Default"/>
    <w:rsid w:val="007E3F49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hua\Downloads\ntg-form-template_9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75593C-70DF-439A-B0FE-64469172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ntg-form-template_9.dotx</Template>
  <TotalTime>15</TotalTime>
  <Pages>2</Pages>
  <Words>502</Words>
  <Characters>2736</Characters>
  <Application>Microsoft Office Word</Application>
  <DocSecurity>0</DocSecurity>
  <Lines>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Talent release authority</vt:lpstr>
    </vt:vector>
  </TitlesOfParts>
  <Company>TERRITORY FAMILIES, HOUSING AND COMMUNITIES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 release authority</dc:title>
  <dc:creator>Northern Territory Government</dc:creator>
  <cp:lastModifiedBy>Valaree Lola Chuah</cp:lastModifiedBy>
  <cp:revision>13</cp:revision>
  <cp:lastPrinted>2020-09-25T03:50:00Z</cp:lastPrinted>
  <dcterms:created xsi:type="dcterms:W3CDTF">2020-09-23T00:24:00Z</dcterms:created>
  <dcterms:modified xsi:type="dcterms:W3CDTF">2020-09-25T03:50:00Z</dcterms:modified>
</cp:coreProperties>
</file>