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87" w:type="dxa"/>
        <w:tblInd w:w="-142" w:type="dxa"/>
        <w:tblLook w:val="04A0" w:firstRow="1" w:lastRow="0" w:firstColumn="1" w:lastColumn="0" w:noHBand="0" w:noVBand="1"/>
        <w:tblCaption w:val="Application for a individual private security licence"/>
        <w:tblDescription w:val="Questions are followed by answer fields. Use the ‘Tab’ key to navigate through. Tick the box for  Yes or No fields with your answer. Further instructions about filling out this form are provided at the beginning of the form."/>
      </w:tblPr>
      <w:tblGrid>
        <w:gridCol w:w="1250"/>
        <w:gridCol w:w="545"/>
        <w:gridCol w:w="183"/>
        <w:gridCol w:w="7"/>
        <w:gridCol w:w="131"/>
        <w:gridCol w:w="147"/>
        <w:gridCol w:w="570"/>
        <w:gridCol w:w="136"/>
        <w:gridCol w:w="625"/>
        <w:gridCol w:w="234"/>
        <w:gridCol w:w="134"/>
        <w:gridCol w:w="86"/>
        <w:gridCol w:w="343"/>
        <w:gridCol w:w="713"/>
        <w:gridCol w:w="61"/>
        <w:gridCol w:w="80"/>
        <w:gridCol w:w="284"/>
        <w:gridCol w:w="709"/>
        <w:gridCol w:w="422"/>
        <w:gridCol w:w="417"/>
        <w:gridCol w:w="115"/>
        <w:gridCol w:w="302"/>
        <w:gridCol w:w="719"/>
        <w:gridCol w:w="423"/>
        <w:gridCol w:w="159"/>
        <w:gridCol w:w="122"/>
        <w:gridCol w:w="73"/>
        <w:gridCol w:w="366"/>
        <w:gridCol w:w="133"/>
        <w:gridCol w:w="1285"/>
        <w:gridCol w:w="13"/>
      </w:tblGrid>
      <w:tr w:rsidR="009B05A4" w14:paraId="73EE4998" w14:textId="77777777" w:rsidTr="000D6E20">
        <w:trPr>
          <w:trHeight w:val="204"/>
        </w:trPr>
        <w:tc>
          <w:tcPr>
            <w:tcW w:w="10787" w:type="dxa"/>
            <w:gridSpan w:val="31"/>
            <w:tcBorders>
              <w:top w:val="nil"/>
              <w:left w:val="nil"/>
              <w:bottom w:val="single" w:sz="8" w:space="0" w:color="808080" w:themeColor="background1" w:themeShade="80"/>
              <w:right w:val="nil"/>
            </w:tcBorders>
            <w:shd w:val="clear" w:color="auto" w:fill="FFFFFF" w:themeFill="background1"/>
          </w:tcPr>
          <w:p w14:paraId="2E105451" w14:textId="77777777" w:rsidR="00D70DF5" w:rsidRDefault="00220A0A" w:rsidP="00D70DF5">
            <w:pPr>
              <w:keepNext/>
              <w:spacing w:before="60" w:after="60"/>
              <w:jc w:val="both"/>
              <w:rPr>
                <w:rFonts w:cs="Arial"/>
                <w:i/>
              </w:rPr>
            </w:pPr>
            <w:r>
              <w:rPr>
                <w:rFonts w:cs="Arial"/>
              </w:rPr>
              <w:t xml:space="preserve">Use this form to apply for </w:t>
            </w:r>
            <w:r w:rsidR="00D70DF5">
              <w:rPr>
                <w:rFonts w:cs="Arial"/>
              </w:rPr>
              <w:t>renewal of an</w:t>
            </w:r>
            <w:r>
              <w:rPr>
                <w:rFonts w:cs="Arial"/>
              </w:rPr>
              <w:t xml:space="preserve"> individual </w:t>
            </w:r>
            <w:r w:rsidR="009B05A4">
              <w:rPr>
                <w:rFonts w:cs="Arial"/>
              </w:rPr>
              <w:t>private security licence</w:t>
            </w:r>
            <w:r w:rsidR="009B05A4" w:rsidRPr="00351CF0">
              <w:rPr>
                <w:rFonts w:cs="Arial"/>
              </w:rPr>
              <w:t xml:space="preserve"> in accordance with</w:t>
            </w:r>
            <w:r w:rsidR="009B05A4">
              <w:rPr>
                <w:rFonts w:cs="Arial"/>
              </w:rPr>
              <w:t xml:space="preserve"> Section 14 of the </w:t>
            </w:r>
            <w:r w:rsidR="009B05A4" w:rsidRPr="00031E3F">
              <w:rPr>
                <w:rFonts w:cs="Arial"/>
                <w:i/>
              </w:rPr>
              <w:t>Private Security Act 1995.</w:t>
            </w:r>
            <w:r w:rsidR="008963A8">
              <w:rPr>
                <w:rFonts w:cs="Arial"/>
                <w:i/>
              </w:rPr>
              <w:t xml:space="preserve"> </w:t>
            </w:r>
          </w:p>
          <w:p w14:paraId="437F7846" w14:textId="77777777" w:rsidR="00D70DF5" w:rsidRDefault="00D70DF5" w:rsidP="00D70DF5">
            <w:pPr>
              <w:pStyle w:val="Default"/>
              <w:jc w:val="both"/>
              <w:rPr>
                <w:sz w:val="22"/>
                <w:szCs w:val="22"/>
              </w:rPr>
            </w:pPr>
            <w:r>
              <w:rPr>
                <w:sz w:val="22"/>
                <w:szCs w:val="22"/>
              </w:rPr>
              <w:t xml:space="preserve">A private security licence, other than a provisional licence, must be renewed within 3 months before the expiry of the licence. If your licence has expired you must apply as a new applicant. </w:t>
            </w:r>
          </w:p>
          <w:p w14:paraId="0C35EEE6" w14:textId="77777777" w:rsidR="00D70DF5" w:rsidRDefault="00D70DF5" w:rsidP="00D70DF5">
            <w:pPr>
              <w:keepNext/>
              <w:spacing w:before="60" w:after="60"/>
              <w:jc w:val="both"/>
              <w:rPr>
                <w:rFonts w:cs="Arial"/>
                <w:i/>
              </w:rPr>
            </w:pPr>
            <w:r>
              <w:rPr>
                <w:szCs w:val="22"/>
              </w:rPr>
              <w:t>If you hold an individual provisional licence, you will be required to apply as a new applicant to obtain a full licence.</w:t>
            </w:r>
          </w:p>
          <w:p w14:paraId="0C1A9C63" w14:textId="77777777" w:rsidR="009B05A4" w:rsidRPr="00D70DF5" w:rsidRDefault="009B05A4" w:rsidP="00D70DF5">
            <w:pPr>
              <w:keepNext/>
              <w:spacing w:before="60" w:after="60"/>
              <w:jc w:val="both"/>
              <w:rPr>
                <w:rFonts w:cs="Arial"/>
                <w:i/>
              </w:rPr>
            </w:pPr>
            <w:r>
              <w:rPr>
                <w:rFonts w:cs="Arial"/>
              </w:rPr>
              <w:t>See</w:t>
            </w:r>
            <w:r w:rsidRPr="00351CF0">
              <w:rPr>
                <w:rFonts w:cs="Arial"/>
              </w:rPr>
              <w:t xml:space="preserve"> </w:t>
            </w:r>
            <w:r>
              <w:rPr>
                <w:rFonts w:cs="Arial"/>
              </w:rPr>
              <w:t xml:space="preserve">the security licences </w:t>
            </w:r>
            <w:hyperlink r:id="rId9" w:history="1">
              <w:r w:rsidRPr="00031E3F">
                <w:rPr>
                  <w:rStyle w:val="Hyperlink"/>
                  <w:rFonts w:cs="Arial"/>
                </w:rPr>
                <w:t>webpage</w:t>
              </w:r>
            </w:hyperlink>
            <w:r>
              <w:rPr>
                <w:rFonts w:cs="Arial"/>
              </w:rPr>
              <w:t xml:space="preserve"> </w:t>
            </w:r>
            <w:r w:rsidRPr="00351CF0">
              <w:rPr>
                <w:rFonts w:cs="Arial"/>
              </w:rPr>
              <w:t>for further information on applicant requirements</w:t>
            </w:r>
            <w:r>
              <w:rPr>
                <w:rFonts w:cs="Arial"/>
              </w:rPr>
              <w:t>.</w:t>
            </w:r>
          </w:p>
        </w:tc>
      </w:tr>
      <w:tr w:rsidR="009B05A4" w14:paraId="2D9D3443" w14:textId="77777777" w:rsidTr="000D6E20">
        <w:trPr>
          <w:trHeight w:val="204"/>
        </w:trPr>
        <w:tc>
          <w:tcPr>
            <w:tcW w:w="10787" w:type="dxa"/>
            <w:gridSpan w:val="31"/>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178A3EF0" w14:textId="77777777" w:rsidR="009B05A4" w:rsidRDefault="009B05A4" w:rsidP="008B5985">
            <w:pPr>
              <w:keepNext/>
              <w:spacing w:before="60" w:after="60"/>
              <w:rPr>
                <w:rFonts w:cs="Arial"/>
                <w:b/>
              </w:rPr>
            </w:pPr>
            <w:r>
              <w:rPr>
                <w:rFonts w:cs="Arial"/>
                <w:b/>
              </w:rPr>
              <w:t xml:space="preserve">Licence term </w:t>
            </w:r>
            <w:r w:rsidRPr="005A0ED0">
              <w:rPr>
                <w:rFonts w:cs="Arial"/>
                <w:sz w:val="18"/>
              </w:rPr>
              <w:t>(select one)</w:t>
            </w:r>
          </w:p>
        </w:tc>
      </w:tr>
      <w:tr w:rsidR="009B05A4" w:rsidRPr="00120023" w14:paraId="4B56F9C5" w14:textId="77777777" w:rsidTr="000D6E20">
        <w:trPr>
          <w:trHeight w:val="204"/>
        </w:trPr>
        <w:tc>
          <w:tcPr>
            <w:tcW w:w="1250"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14:paraId="02EAB53A" w14:textId="77777777" w:rsidR="009B05A4" w:rsidRPr="00425569" w:rsidRDefault="009B05A4" w:rsidP="008B5985">
            <w:pPr>
              <w:keepNext/>
              <w:spacing w:before="60" w:after="60"/>
              <w:rPr>
                <w:rFonts w:cs="Arial"/>
              </w:rPr>
            </w:pPr>
            <w:r>
              <w:rPr>
                <w:rFonts w:cs="Arial"/>
              </w:rPr>
              <w:t>1 year</w:t>
            </w:r>
          </w:p>
        </w:tc>
        <w:tc>
          <w:tcPr>
            <w:tcW w:w="2712" w:type="dxa"/>
            <w:gridSpan w:val="10"/>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14:paraId="01371F1B" w14:textId="77777777" w:rsidR="009B05A4" w:rsidRPr="00120023" w:rsidRDefault="009B05A4" w:rsidP="008B5985">
            <w:pPr>
              <w:keepNext/>
              <w:spacing w:before="60" w:after="60"/>
              <w:rPr>
                <w:rFonts w:cs="Arial"/>
              </w:rPr>
            </w:pPr>
            <w:r>
              <w:rPr>
                <w:rFonts w:cs="Arial"/>
              </w:rPr>
              <w:t>Yes / No</w:t>
            </w:r>
          </w:p>
        </w:tc>
        <w:tc>
          <w:tcPr>
            <w:tcW w:w="120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14:paraId="3AB108A8" w14:textId="77777777" w:rsidR="009B05A4" w:rsidRPr="00425569" w:rsidRDefault="009B05A4" w:rsidP="008B5985">
            <w:pPr>
              <w:keepNext/>
              <w:spacing w:before="60" w:after="60"/>
              <w:rPr>
                <w:rFonts w:cs="Arial"/>
              </w:rPr>
            </w:pPr>
            <w:r>
              <w:rPr>
                <w:rFonts w:cs="Arial"/>
              </w:rPr>
              <w:t>2 years</w:t>
            </w:r>
          </w:p>
        </w:tc>
        <w:tc>
          <w:tcPr>
            <w:tcW w:w="2329" w:type="dxa"/>
            <w:gridSpan w:val="7"/>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14:paraId="34A5E832" w14:textId="77777777" w:rsidR="009B05A4" w:rsidRPr="00120023" w:rsidRDefault="009B05A4" w:rsidP="008B5985">
            <w:pPr>
              <w:keepNext/>
              <w:spacing w:before="60" w:after="60"/>
              <w:rPr>
                <w:rFonts w:cs="Arial"/>
              </w:rPr>
            </w:pPr>
            <w:r>
              <w:rPr>
                <w:rFonts w:cs="Arial"/>
              </w:rPr>
              <w:t>Yes / No</w:t>
            </w:r>
          </w:p>
        </w:tc>
        <w:tc>
          <w:tcPr>
            <w:tcW w:w="142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14:paraId="5BC9A4B9" w14:textId="77777777" w:rsidR="009B05A4" w:rsidRPr="00425569" w:rsidRDefault="009B05A4" w:rsidP="008B5985">
            <w:pPr>
              <w:keepNext/>
              <w:spacing w:before="60" w:after="60"/>
              <w:rPr>
                <w:rFonts w:cs="Arial"/>
              </w:rPr>
            </w:pPr>
            <w:r>
              <w:rPr>
                <w:rFonts w:cs="Arial"/>
              </w:rPr>
              <w:t>3 years</w:t>
            </w:r>
          </w:p>
        </w:tc>
        <w:tc>
          <w:tcPr>
            <w:tcW w:w="1870" w:type="dxa"/>
            <w:gridSpan w:val="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14:paraId="61C12FE3" w14:textId="77777777" w:rsidR="009B05A4" w:rsidRPr="00120023" w:rsidRDefault="009B05A4" w:rsidP="008B5985">
            <w:pPr>
              <w:keepNext/>
              <w:spacing w:before="60" w:after="60"/>
              <w:rPr>
                <w:rFonts w:cs="Arial"/>
              </w:rPr>
            </w:pPr>
            <w:r>
              <w:rPr>
                <w:rFonts w:cs="Arial"/>
              </w:rPr>
              <w:t>Yes / No</w:t>
            </w:r>
          </w:p>
        </w:tc>
      </w:tr>
      <w:tr w:rsidR="009B05A4" w:rsidRPr="00120023" w14:paraId="698556C2" w14:textId="77777777" w:rsidTr="000D6E20">
        <w:trPr>
          <w:trHeight w:val="204"/>
        </w:trPr>
        <w:tc>
          <w:tcPr>
            <w:tcW w:w="10787"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62B8E064" w14:textId="77777777" w:rsidR="009B05A4" w:rsidRPr="00120023" w:rsidRDefault="009B05A4" w:rsidP="008B5985">
            <w:pPr>
              <w:keepNext/>
              <w:spacing w:before="60" w:after="60"/>
              <w:rPr>
                <w:rFonts w:cs="Arial"/>
                <w:b/>
              </w:rPr>
            </w:pPr>
            <w:r>
              <w:rPr>
                <w:rFonts w:cs="Arial"/>
                <w:b/>
              </w:rPr>
              <w:t xml:space="preserve">Licence category </w:t>
            </w:r>
            <w:r w:rsidRPr="005A0ED0">
              <w:rPr>
                <w:rFonts w:cs="Arial"/>
                <w:sz w:val="18"/>
              </w:rPr>
              <w:t>(select one)</w:t>
            </w:r>
          </w:p>
        </w:tc>
      </w:tr>
      <w:tr w:rsidR="000D7C90" w:rsidRPr="00120023" w14:paraId="23745F1E" w14:textId="77777777" w:rsidTr="000D6E20">
        <w:trPr>
          <w:trHeight w:val="204"/>
        </w:trPr>
        <w:tc>
          <w:tcPr>
            <w:tcW w:w="3828"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14:paraId="3B5E4909" w14:textId="77777777" w:rsidR="009B05A4" w:rsidRPr="00120023" w:rsidRDefault="009B05A4" w:rsidP="008B5985">
            <w:pPr>
              <w:keepNext/>
              <w:spacing w:before="60" w:after="60"/>
              <w:rPr>
                <w:rFonts w:cs="Arial"/>
              </w:rPr>
            </w:pPr>
            <w:r>
              <w:rPr>
                <w:rFonts w:cs="Arial"/>
              </w:rPr>
              <w:t>Security officer</w:t>
            </w:r>
          </w:p>
        </w:tc>
        <w:tc>
          <w:tcPr>
            <w:tcW w:w="1417" w:type="dxa"/>
            <w:gridSpan w:val="6"/>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14:paraId="2B24C213" w14:textId="77777777" w:rsidR="009B05A4" w:rsidRPr="00120023" w:rsidRDefault="009B05A4" w:rsidP="008B5985">
            <w:pPr>
              <w:keepNext/>
              <w:spacing w:before="60" w:after="60"/>
              <w:rPr>
                <w:rFonts w:cs="Arial"/>
              </w:rPr>
            </w:pPr>
            <w:r>
              <w:rPr>
                <w:rFonts w:cs="Arial"/>
              </w:rPr>
              <w:t>Yes / No</w:t>
            </w:r>
          </w:p>
        </w:tc>
        <w:tc>
          <w:tcPr>
            <w:tcW w:w="29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14:paraId="3C362AA5" w14:textId="77777777" w:rsidR="009B05A4" w:rsidRPr="00120023" w:rsidRDefault="00BC18FC" w:rsidP="00BC18FC">
            <w:pPr>
              <w:keepNext/>
              <w:spacing w:before="60" w:after="60"/>
              <w:rPr>
                <w:rFonts w:cs="Arial"/>
              </w:rPr>
            </w:pPr>
            <w:r>
              <w:rPr>
                <w:rFonts w:cs="Arial"/>
              </w:rPr>
              <w:t>Crowd controller</w:t>
            </w:r>
          </w:p>
        </w:tc>
        <w:tc>
          <w:tcPr>
            <w:tcW w:w="2574"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14:paraId="050ECA52" w14:textId="77777777" w:rsidR="009B05A4" w:rsidRPr="00120023" w:rsidRDefault="009B05A4" w:rsidP="008B5985">
            <w:pPr>
              <w:keepNext/>
              <w:spacing w:before="60" w:after="60"/>
              <w:rPr>
                <w:rFonts w:cs="Arial"/>
              </w:rPr>
            </w:pPr>
            <w:r>
              <w:rPr>
                <w:rFonts w:cs="Arial"/>
              </w:rPr>
              <w:t>Yes / No</w:t>
            </w:r>
          </w:p>
        </w:tc>
      </w:tr>
      <w:tr w:rsidR="00D75D65" w:rsidRPr="00FC4C2C" w14:paraId="20539786" w14:textId="77777777" w:rsidTr="000D6E20">
        <w:trPr>
          <w:trHeight w:val="204"/>
        </w:trPr>
        <w:tc>
          <w:tcPr>
            <w:tcW w:w="3828"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14:paraId="4271C5A2" w14:textId="77777777" w:rsidR="00D75D65" w:rsidRPr="00120023" w:rsidRDefault="00D75D65" w:rsidP="00BC18FC">
            <w:pPr>
              <w:keepNext/>
              <w:spacing w:before="60" w:after="60"/>
              <w:rPr>
                <w:rFonts w:cs="Arial"/>
              </w:rPr>
            </w:pPr>
            <w:r>
              <w:rPr>
                <w:rFonts w:cs="Arial"/>
              </w:rPr>
              <w:t>Security officer and crowd controller</w:t>
            </w:r>
          </w:p>
        </w:tc>
        <w:tc>
          <w:tcPr>
            <w:tcW w:w="6959" w:type="dxa"/>
            <w:gridSpan w:val="21"/>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14:paraId="21B7B97C" w14:textId="77777777" w:rsidR="00D75D65" w:rsidRPr="00FC4C2C" w:rsidRDefault="00D75D65" w:rsidP="00BC18FC">
            <w:pPr>
              <w:keepNext/>
              <w:spacing w:before="60" w:after="60"/>
              <w:rPr>
                <w:rFonts w:cs="Arial"/>
                <w:szCs w:val="22"/>
              </w:rPr>
            </w:pPr>
            <w:r>
              <w:rPr>
                <w:rFonts w:cs="Arial"/>
              </w:rPr>
              <w:t>Yes / No</w:t>
            </w:r>
          </w:p>
        </w:tc>
      </w:tr>
      <w:tr w:rsidR="00BC18FC" w:rsidRPr="00425569" w14:paraId="19799126" w14:textId="77777777" w:rsidTr="000D6E20">
        <w:trPr>
          <w:trHeight w:val="204"/>
        </w:trPr>
        <w:tc>
          <w:tcPr>
            <w:tcW w:w="10787"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41E8C27A" w14:textId="77777777" w:rsidR="00BC18FC" w:rsidRPr="00425569" w:rsidRDefault="00BC18FC" w:rsidP="00BC18FC">
            <w:pPr>
              <w:keepNext/>
              <w:spacing w:before="60" w:after="60"/>
              <w:rPr>
                <w:rFonts w:cs="Arial"/>
                <w:b/>
              </w:rPr>
            </w:pPr>
            <w:r w:rsidRPr="00425569">
              <w:rPr>
                <w:rFonts w:cs="Arial"/>
                <w:b/>
              </w:rPr>
              <w:t>Applicant details</w:t>
            </w:r>
          </w:p>
        </w:tc>
      </w:tr>
      <w:tr w:rsidR="00BC18FC" w:rsidRPr="00425569" w14:paraId="3BC537B7" w14:textId="77777777" w:rsidTr="002452C1">
        <w:trPr>
          <w:trHeight w:val="204"/>
        </w:trPr>
        <w:tc>
          <w:tcPr>
            <w:tcW w:w="179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7C21593" w14:textId="77777777" w:rsidR="00BC18FC" w:rsidRPr="00206D10" w:rsidRDefault="00BC18FC" w:rsidP="00BC18FC">
            <w:pPr>
              <w:keepNext/>
              <w:spacing w:before="60" w:after="60"/>
              <w:rPr>
                <w:rStyle w:val="Questionlabel"/>
                <w:b w:val="0"/>
              </w:rPr>
            </w:pPr>
            <w:r w:rsidRPr="00206D10">
              <w:rPr>
                <w:rStyle w:val="Questionlabel"/>
                <w:b w:val="0"/>
              </w:rPr>
              <w:t>Surname:</w:t>
            </w:r>
          </w:p>
        </w:tc>
        <w:tc>
          <w:tcPr>
            <w:tcW w:w="5282"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BC2A024" w14:textId="77777777" w:rsidR="00BC18FC" w:rsidRPr="00425569" w:rsidRDefault="00BC18FC" w:rsidP="00BC18FC">
            <w:pPr>
              <w:keepNext/>
              <w:spacing w:before="60" w:after="60"/>
              <w:rPr>
                <w:rFonts w:cs="Arial"/>
                <w:szCs w:val="22"/>
              </w:rPr>
            </w:pPr>
          </w:p>
        </w:tc>
        <w:tc>
          <w:tcPr>
            <w:tcW w:w="155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4864299" w14:textId="77777777" w:rsidR="00BC18FC" w:rsidRPr="00206D10" w:rsidRDefault="00BC18FC" w:rsidP="00BC18FC">
            <w:pPr>
              <w:keepNext/>
              <w:spacing w:before="60" w:after="60"/>
              <w:rPr>
                <w:rStyle w:val="Questionlabel"/>
                <w:b w:val="0"/>
              </w:rPr>
            </w:pPr>
            <w:r w:rsidRPr="00206D10">
              <w:rPr>
                <w:rStyle w:val="Questionlabel"/>
                <w:b w:val="0"/>
              </w:rPr>
              <w:t>Date of birth:</w:t>
            </w:r>
          </w:p>
        </w:tc>
        <w:tc>
          <w:tcPr>
            <w:tcW w:w="215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7DB59FED" w14:textId="77777777" w:rsidR="00BC18FC" w:rsidRPr="00425569" w:rsidRDefault="00BC18FC" w:rsidP="00BC18FC">
            <w:pPr>
              <w:keepNext/>
              <w:spacing w:before="60" w:after="60"/>
              <w:rPr>
                <w:rFonts w:cs="Arial"/>
                <w:szCs w:val="22"/>
              </w:rPr>
            </w:pPr>
          </w:p>
        </w:tc>
      </w:tr>
      <w:tr w:rsidR="00BC18FC" w:rsidRPr="00425569" w14:paraId="417807D2" w14:textId="77777777" w:rsidTr="000D6E20">
        <w:trPr>
          <w:trHeight w:val="204"/>
        </w:trPr>
        <w:tc>
          <w:tcPr>
            <w:tcW w:w="179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7F7419F" w14:textId="77777777" w:rsidR="00BC18FC" w:rsidRPr="00206D10" w:rsidRDefault="00BC18FC" w:rsidP="00BC18FC">
            <w:pPr>
              <w:keepNext/>
              <w:spacing w:before="60" w:after="60"/>
              <w:rPr>
                <w:rStyle w:val="Questionlabel"/>
                <w:b w:val="0"/>
              </w:rPr>
            </w:pPr>
            <w:r w:rsidRPr="00206D10">
              <w:rPr>
                <w:rStyle w:val="Questionlabel"/>
                <w:b w:val="0"/>
              </w:rPr>
              <w:t>Given name/s:</w:t>
            </w:r>
          </w:p>
        </w:tc>
        <w:tc>
          <w:tcPr>
            <w:tcW w:w="8992"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039D37F3" w14:textId="77777777" w:rsidR="00BC18FC" w:rsidRPr="00425569" w:rsidRDefault="00BC18FC" w:rsidP="00BC18FC">
            <w:pPr>
              <w:keepNext/>
              <w:spacing w:before="60" w:after="60"/>
              <w:rPr>
                <w:rFonts w:cs="Arial"/>
                <w:szCs w:val="22"/>
              </w:rPr>
            </w:pPr>
          </w:p>
        </w:tc>
      </w:tr>
      <w:tr w:rsidR="00BC18FC" w:rsidRPr="00425569" w14:paraId="7A90B18B" w14:textId="77777777" w:rsidTr="000D6E20">
        <w:trPr>
          <w:trHeight w:val="204"/>
        </w:trPr>
        <w:tc>
          <w:tcPr>
            <w:tcW w:w="2969"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4D0D304" w14:textId="77777777" w:rsidR="00BC18FC" w:rsidRPr="00206D10" w:rsidRDefault="00BC18FC" w:rsidP="00BC18FC">
            <w:pPr>
              <w:spacing w:before="60" w:after="60"/>
              <w:rPr>
                <w:rStyle w:val="Questionlabel"/>
                <w:b w:val="0"/>
              </w:rPr>
            </w:pPr>
            <w:r w:rsidRPr="00206D10">
              <w:rPr>
                <w:rStyle w:val="Questionlabel"/>
                <w:b w:val="0"/>
              </w:rPr>
              <w:t>Other name/s</w:t>
            </w:r>
            <w:r>
              <w:rPr>
                <w:rStyle w:val="Questionlabel"/>
                <w:b w:val="0"/>
              </w:rPr>
              <w:t xml:space="preserve"> </w:t>
            </w:r>
            <w:r w:rsidRPr="00320057">
              <w:rPr>
                <w:rStyle w:val="Questionlabel"/>
                <w:b w:val="0"/>
                <w:sz w:val="20"/>
              </w:rPr>
              <w:t>(if applicable)</w:t>
            </w:r>
            <w:r w:rsidRPr="00206D10">
              <w:rPr>
                <w:rStyle w:val="Questionlabel"/>
                <w:b w:val="0"/>
              </w:rPr>
              <w:t xml:space="preserve">: </w:t>
            </w:r>
          </w:p>
        </w:tc>
        <w:tc>
          <w:tcPr>
            <w:tcW w:w="7818"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A3BFE1E" w14:textId="77777777" w:rsidR="00BC18FC" w:rsidRPr="00425569" w:rsidRDefault="00BC18FC" w:rsidP="00BC18FC">
            <w:pPr>
              <w:keepNext/>
              <w:spacing w:before="60" w:after="60"/>
              <w:rPr>
                <w:rFonts w:cs="Arial"/>
                <w:szCs w:val="22"/>
              </w:rPr>
            </w:pPr>
          </w:p>
        </w:tc>
      </w:tr>
      <w:tr w:rsidR="00BC18FC" w:rsidRPr="00425569" w14:paraId="24A0800F" w14:textId="77777777" w:rsidTr="000D6E20">
        <w:trPr>
          <w:trHeight w:val="204"/>
        </w:trPr>
        <w:tc>
          <w:tcPr>
            <w:tcW w:w="211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BF809E0" w14:textId="77777777" w:rsidR="00BC18FC" w:rsidRPr="00425569" w:rsidRDefault="00BC18FC" w:rsidP="00D75D65">
            <w:pPr>
              <w:keepNext/>
              <w:spacing w:before="60" w:after="60"/>
              <w:ind w:right="-117"/>
              <w:rPr>
                <w:rFonts w:cs="Arial"/>
                <w:szCs w:val="22"/>
              </w:rPr>
            </w:pPr>
            <w:r>
              <w:rPr>
                <w:rFonts w:cs="Arial"/>
                <w:szCs w:val="22"/>
              </w:rPr>
              <w:t>Residential address:</w:t>
            </w:r>
          </w:p>
        </w:tc>
        <w:tc>
          <w:tcPr>
            <w:tcW w:w="8671"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159F8AE7" w14:textId="77777777" w:rsidR="00BC18FC" w:rsidRPr="00425569" w:rsidRDefault="00BC18FC" w:rsidP="00BC18FC">
            <w:pPr>
              <w:keepNext/>
              <w:spacing w:before="60" w:after="60"/>
              <w:rPr>
                <w:rFonts w:cs="Arial"/>
                <w:szCs w:val="22"/>
              </w:rPr>
            </w:pPr>
          </w:p>
        </w:tc>
      </w:tr>
      <w:tr w:rsidR="00BC18FC" w:rsidRPr="00425569" w14:paraId="3D21B1CA" w14:textId="77777777" w:rsidTr="002452C1">
        <w:trPr>
          <w:trHeight w:val="204"/>
        </w:trPr>
        <w:tc>
          <w:tcPr>
            <w:tcW w:w="179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C5D8582" w14:textId="77777777" w:rsidR="00BC18FC" w:rsidRDefault="00BC18FC" w:rsidP="00BC18FC">
            <w:pPr>
              <w:keepNext/>
              <w:spacing w:before="60" w:after="60"/>
              <w:rPr>
                <w:rFonts w:cs="Arial"/>
                <w:szCs w:val="22"/>
              </w:rPr>
            </w:pPr>
            <w:r>
              <w:rPr>
                <w:rFonts w:cs="Arial"/>
                <w:szCs w:val="22"/>
              </w:rPr>
              <w:t>Suburb:</w:t>
            </w:r>
          </w:p>
        </w:tc>
        <w:tc>
          <w:tcPr>
            <w:tcW w:w="4443"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AD79FB2" w14:textId="77777777" w:rsidR="00BC18FC" w:rsidRPr="00425569" w:rsidRDefault="00BC18FC" w:rsidP="00BC18FC">
            <w:pPr>
              <w:keepNext/>
              <w:spacing w:before="60" w:after="60"/>
              <w:rPr>
                <w:rFonts w:cs="Arial"/>
                <w:szCs w:val="22"/>
              </w:rPr>
            </w:pPr>
          </w:p>
        </w:tc>
        <w:tc>
          <w:tcPr>
            <w:tcW w:w="83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D1656D7" w14:textId="77777777" w:rsidR="00BC18FC" w:rsidRPr="00425569" w:rsidRDefault="00BC18FC" w:rsidP="00BC18FC">
            <w:pPr>
              <w:keepNext/>
              <w:spacing w:before="60" w:after="60"/>
              <w:rPr>
                <w:rFonts w:cs="Arial"/>
                <w:szCs w:val="22"/>
              </w:rPr>
            </w:pPr>
            <w:r>
              <w:rPr>
                <w:rFonts w:cs="Arial"/>
                <w:szCs w:val="22"/>
              </w:rPr>
              <w:t>State:</w:t>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D0E5498" w14:textId="77777777" w:rsidR="00BC18FC" w:rsidRPr="00425569" w:rsidRDefault="00BC18FC" w:rsidP="00BC18FC">
            <w:pPr>
              <w:keepNext/>
              <w:spacing w:before="60" w:after="60"/>
              <w:rPr>
                <w:rFonts w:cs="Arial"/>
                <w:szCs w:val="22"/>
              </w:rPr>
            </w:pPr>
          </w:p>
        </w:tc>
        <w:tc>
          <w:tcPr>
            <w:tcW w:w="127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9D000A4" w14:textId="77777777" w:rsidR="00BC18FC" w:rsidRPr="00425569" w:rsidRDefault="00BC18FC" w:rsidP="00BC18FC">
            <w:pPr>
              <w:keepNext/>
              <w:spacing w:before="60" w:after="60"/>
              <w:rPr>
                <w:rFonts w:cs="Arial"/>
                <w:szCs w:val="22"/>
              </w:rPr>
            </w:pPr>
            <w:r>
              <w:rPr>
                <w:rFonts w:cs="Arial"/>
                <w:szCs w:val="22"/>
              </w:rPr>
              <w:t>Postcode:</w:t>
            </w:r>
          </w:p>
        </w:tc>
        <w:tc>
          <w:tcPr>
            <w:tcW w:w="12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3BB580F9" w14:textId="77777777" w:rsidR="00BC18FC" w:rsidRPr="00425569" w:rsidRDefault="00BC18FC" w:rsidP="00BC18FC">
            <w:pPr>
              <w:keepNext/>
              <w:spacing w:before="60" w:after="60"/>
              <w:rPr>
                <w:rFonts w:cs="Arial"/>
                <w:szCs w:val="22"/>
              </w:rPr>
            </w:pPr>
          </w:p>
        </w:tc>
      </w:tr>
      <w:tr w:rsidR="00BC18FC" w:rsidRPr="00425569" w14:paraId="4E32BB9D" w14:textId="77777777" w:rsidTr="000D6E20">
        <w:trPr>
          <w:trHeight w:val="204"/>
        </w:trPr>
        <w:tc>
          <w:tcPr>
            <w:tcW w:w="10787"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50AE6A59" w14:textId="77777777" w:rsidR="00BC18FC" w:rsidRPr="00425569" w:rsidRDefault="00BC18FC" w:rsidP="00BC18FC">
            <w:pPr>
              <w:keepNext/>
              <w:spacing w:before="60" w:after="60"/>
              <w:rPr>
                <w:rFonts w:cs="Arial"/>
                <w:szCs w:val="22"/>
              </w:rPr>
            </w:pPr>
            <w:r>
              <w:rPr>
                <w:rFonts w:cs="Arial"/>
                <w:szCs w:val="22"/>
              </w:rPr>
              <w:t xml:space="preserve">Is your postal address the same </w:t>
            </w:r>
            <w:r w:rsidR="008C2C91">
              <w:rPr>
                <w:rFonts w:cs="Arial"/>
                <w:szCs w:val="22"/>
              </w:rPr>
              <w:t>as above? If no, complete below.</w:t>
            </w:r>
          </w:p>
        </w:tc>
      </w:tr>
      <w:tr w:rsidR="00BC18FC" w:rsidRPr="00425569" w14:paraId="02309003" w14:textId="77777777" w:rsidTr="000D6E20">
        <w:trPr>
          <w:trHeight w:val="204"/>
        </w:trPr>
        <w:tc>
          <w:tcPr>
            <w:tcW w:w="179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B54435D" w14:textId="77777777" w:rsidR="00BC18FC" w:rsidRPr="00425569" w:rsidRDefault="00BC18FC" w:rsidP="00BC18FC">
            <w:pPr>
              <w:keepNext/>
              <w:spacing w:before="60" w:after="60"/>
              <w:rPr>
                <w:rFonts w:cs="Arial"/>
                <w:szCs w:val="22"/>
              </w:rPr>
            </w:pPr>
            <w:r>
              <w:rPr>
                <w:rFonts w:cs="Arial"/>
                <w:szCs w:val="22"/>
              </w:rPr>
              <w:t>Postal address:</w:t>
            </w:r>
          </w:p>
        </w:tc>
        <w:tc>
          <w:tcPr>
            <w:tcW w:w="8992"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3AA90BA5" w14:textId="77777777" w:rsidR="00BC18FC" w:rsidRPr="00425569" w:rsidRDefault="00BC18FC" w:rsidP="00BC18FC">
            <w:pPr>
              <w:keepNext/>
              <w:spacing w:before="60" w:after="60"/>
              <w:rPr>
                <w:rFonts w:cs="Arial"/>
                <w:szCs w:val="22"/>
              </w:rPr>
            </w:pPr>
          </w:p>
        </w:tc>
      </w:tr>
      <w:tr w:rsidR="00BC18FC" w:rsidRPr="00425569" w14:paraId="0AD64654" w14:textId="77777777" w:rsidTr="002452C1">
        <w:trPr>
          <w:trHeight w:val="204"/>
        </w:trPr>
        <w:tc>
          <w:tcPr>
            <w:tcW w:w="179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C11791E" w14:textId="77777777" w:rsidR="00BC18FC" w:rsidRDefault="00BC18FC" w:rsidP="00BC18FC">
            <w:pPr>
              <w:keepNext/>
              <w:spacing w:before="60" w:after="60"/>
              <w:rPr>
                <w:rFonts w:cs="Arial"/>
                <w:szCs w:val="22"/>
              </w:rPr>
            </w:pPr>
            <w:r>
              <w:rPr>
                <w:rFonts w:cs="Arial"/>
                <w:szCs w:val="22"/>
              </w:rPr>
              <w:t>Suburb:</w:t>
            </w:r>
          </w:p>
        </w:tc>
        <w:tc>
          <w:tcPr>
            <w:tcW w:w="4443"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6025F3" w14:textId="77777777" w:rsidR="00BC18FC" w:rsidRPr="00425569" w:rsidRDefault="00BC18FC" w:rsidP="00BC18FC">
            <w:pPr>
              <w:keepNext/>
              <w:spacing w:before="60" w:after="60"/>
              <w:rPr>
                <w:rFonts w:cs="Arial"/>
                <w:szCs w:val="22"/>
              </w:rPr>
            </w:pPr>
          </w:p>
        </w:tc>
        <w:tc>
          <w:tcPr>
            <w:tcW w:w="83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49CD902" w14:textId="77777777" w:rsidR="00BC18FC" w:rsidRPr="00425569" w:rsidRDefault="00BC18FC" w:rsidP="00BC18FC">
            <w:pPr>
              <w:keepNext/>
              <w:spacing w:before="60" w:after="60"/>
              <w:rPr>
                <w:rFonts w:cs="Arial"/>
                <w:szCs w:val="22"/>
              </w:rPr>
            </w:pPr>
            <w:r>
              <w:rPr>
                <w:rFonts w:cs="Arial"/>
                <w:szCs w:val="22"/>
              </w:rPr>
              <w:t>State:</w:t>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03DF3A1" w14:textId="77777777" w:rsidR="00BC18FC" w:rsidRPr="00425569" w:rsidRDefault="00BC18FC" w:rsidP="00BC18FC">
            <w:pPr>
              <w:keepNext/>
              <w:spacing w:before="60" w:after="60"/>
              <w:rPr>
                <w:rFonts w:cs="Arial"/>
                <w:szCs w:val="22"/>
              </w:rPr>
            </w:pPr>
          </w:p>
        </w:tc>
        <w:tc>
          <w:tcPr>
            <w:tcW w:w="127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3B8090E" w14:textId="77777777" w:rsidR="00BC18FC" w:rsidRPr="00425569" w:rsidRDefault="00BC18FC" w:rsidP="00BC18FC">
            <w:pPr>
              <w:keepNext/>
              <w:spacing w:before="60" w:after="60"/>
              <w:rPr>
                <w:rFonts w:cs="Arial"/>
                <w:szCs w:val="22"/>
              </w:rPr>
            </w:pPr>
            <w:r>
              <w:rPr>
                <w:rFonts w:cs="Arial"/>
                <w:szCs w:val="22"/>
              </w:rPr>
              <w:t>Postcode:</w:t>
            </w:r>
          </w:p>
        </w:tc>
        <w:tc>
          <w:tcPr>
            <w:tcW w:w="12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26404651" w14:textId="77777777" w:rsidR="00BC18FC" w:rsidRPr="00425569" w:rsidRDefault="00BC18FC" w:rsidP="00BC18FC">
            <w:pPr>
              <w:keepNext/>
              <w:spacing w:before="60" w:after="60"/>
              <w:rPr>
                <w:rFonts w:cs="Arial"/>
                <w:szCs w:val="22"/>
              </w:rPr>
            </w:pPr>
          </w:p>
        </w:tc>
      </w:tr>
      <w:tr w:rsidR="00BC18FC" w:rsidRPr="006C09C3" w14:paraId="23820D2B" w14:textId="77777777" w:rsidTr="000D6E20">
        <w:trPr>
          <w:trHeight w:val="204"/>
        </w:trPr>
        <w:tc>
          <w:tcPr>
            <w:tcW w:w="10787"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5954C122" w14:textId="77777777" w:rsidR="00BC18FC" w:rsidRPr="006C09C3" w:rsidRDefault="00BC18FC" w:rsidP="00BC18FC">
            <w:pPr>
              <w:keepNext/>
              <w:spacing w:before="60" w:after="60"/>
              <w:rPr>
                <w:rFonts w:cs="Arial"/>
                <w:b/>
              </w:rPr>
            </w:pPr>
            <w:r w:rsidRPr="006C09C3">
              <w:rPr>
                <w:rFonts w:cs="Arial"/>
                <w:b/>
              </w:rPr>
              <w:t>Contact details</w:t>
            </w:r>
          </w:p>
        </w:tc>
      </w:tr>
      <w:tr w:rsidR="00BC18FC" w:rsidRPr="00FC4C2C" w14:paraId="6170F2E4" w14:textId="77777777" w:rsidTr="002452C1">
        <w:trPr>
          <w:trHeight w:val="204"/>
        </w:trPr>
        <w:tc>
          <w:tcPr>
            <w:tcW w:w="179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F3FFFF7" w14:textId="77777777" w:rsidR="00BC18FC" w:rsidRPr="00206D10" w:rsidRDefault="00BC18FC" w:rsidP="00BC18FC">
            <w:pPr>
              <w:spacing w:before="60" w:after="60"/>
              <w:rPr>
                <w:rStyle w:val="Questionlabel"/>
                <w:b w:val="0"/>
              </w:rPr>
            </w:pPr>
            <w:r w:rsidRPr="00206D10">
              <w:rPr>
                <w:rStyle w:val="Questionlabel"/>
                <w:b w:val="0"/>
              </w:rPr>
              <w:t>Phone number:</w:t>
            </w:r>
          </w:p>
        </w:tc>
        <w:tc>
          <w:tcPr>
            <w:tcW w:w="330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54B7C4C" w14:textId="77777777" w:rsidR="00BC18FC" w:rsidRPr="00FC4C2C" w:rsidRDefault="00BC18FC" w:rsidP="00BC18FC">
            <w:pPr>
              <w:spacing w:before="60" w:after="60"/>
              <w:rPr>
                <w:rFonts w:cs="Arial"/>
                <w:szCs w:val="22"/>
              </w:rPr>
            </w:pPr>
          </w:p>
        </w:tc>
        <w:tc>
          <w:tcPr>
            <w:tcW w:w="197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BEC5A16" w14:textId="77777777" w:rsidR="00BC18FC" w:rsidRPr="00206D10" w:rsidRDefault="00BC18FC" w:rsidP="00BC18FC">
            <w:pPr>
              <w:spacing w:before="60" w:after="60"/>
              <w:rPr>
                <w:rStyle w:val="Questionlabel"/>
                <w:b w:val="0"/>
              </w:rPr>
            </w:pPr>
            <w:r w:rsidRPr="00206D10">
              <w:rPr>
                <w:rStyle w:val="Questionlabel"/>
                <w:b w:val="0"/>
              </w:rPr>
              <w:t>Mobile number:</w:t>
            </w:r>
          </w:p>
        </w:tc>
        <w:tc>
          <w:tcPr>
            <w:tcW w:w="3710"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5548B5BD" w14:textId="77777777" w:rsidR="00BC18FC" w:rsidRPr="00FC4C2C" w:rsidRDefault="00BC18FC" w:rsidP="00BC18FC">
            <w:pPr>
              <w:spacing w:before="60" w:after="60"/>
              <w:rPr>
                <w:rFonts w:cs="Arial"/>
                <w:szCs w:val="22"/>
              </w:rPr>
            </w:pPr>
          </w:p>
        </w:tc>
      </w:tr>
      <w:tr w:rsidR="00BC18FC" w:rsidRPr="00FC4C2C" w14:paraId="24E46DB4" w14:textId="77777777" w:rsidTr="000D6E20">
        <w:trPr>
          <w:trHeight w:val="204"/>
        </w:trPr>
        <w:tc>
          <w:tcPr>
            <w:tcW w:w="179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5230FDC" w14:textId="77777777" w:rsidR="00BC18FC" w:rsidRPr="00206D10" w:rsidRDefault="00BC18FC" w:rsidP="00BC18FC">
            <w:pPr>
              <w:spacing w:before="60" w:after="60"/>
              <w:rPr>
                <w:rStyle w:val="Questionlabel"/>
                <w:b w:val="0"/>
              </w:rPr>
            </w:pPr>
            <w:r w:rsidRPr="00206D10">
              <w:rPr>
                <w:rStyle w:val="Questionlabel"/>
                <w:b w:val="0"/>
              </w:rPr>
              <w:t>Email address:</w:t>
            </w:r>
          </w:p>
        </w:tc>
        <w:tc>
          <w:tcPr>
            <w:tcW w:w="8992"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6D244E80" w14:textId="77777777" w:rsidR="00BC18FC" w:rsidRPr="00FC4C2C" w:rsidRDefault="00BC18FC" w:rsidP="00BC18FC">
            <w:pPr>
              <w:spacing w:before="60" w:after="60"/>
              <w:rPr>
                <w:rFonts w:cs="Arial"/>
                <w:szCs w:val="22"/>
              </w:rPr>
            </w:pPr>
          </w:p>
        </w:tc>
      </w:tr>
      <w:tr w:rsidR="00BC18FC" w:rsidRPr="00FC4C2C" w14:paraId="722844DD" w14:textId="77777777" w:rsidTr="002452C1">
        <w:trPr>
          <w:trHeight w:val="204"/>
        </w:trPr>
        <w:tc>
          <w:tcPr>
            <w:tcW w:w="9356"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A5146C3" w14:textId="77777777" w:rsidR="00BC18FC" w:rsidRPr="00206D10" w:rsidRDefault="00BC18FC" w:rsidP="00BC18FC">
            <w:pPr>
              <w:spacing w:before="60" w:after="60"/>
              <w:rPr>
                <w:rStyle w:val="Questionlabel"/>
                <w:b w:val="0"/>
              </w:rPr>
            </w:pPr>
            <w:r w:rsidRPr="00206D10">
              <w:rPr>
                <w:rStyle w:val="Questionlabel"/>
                <w:b w:val="0"/>
              </w:rPr>
              <w:t>Do you agree to receive correspondence via email?</w:t>
            </w:r>
          </w:p>
        </w:tc>
        <w:tc>
          <w:tcPr>
            <w:tcW w:w="143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B14A5C5" w14:textId="77777777" w:rsidR="00BC18FC" w:rsidRPr="00FC4C2C" w:rsidRDefault="00BC18FC" w:rsidP="00BC18FC">
            <w:pPr>
              <w:keepNext/>
              <w:spacing w:before="60" w:after="60"/>
              <w:jc w:val="center"/>
              <w:rPr>
                <w:rFonts w:cs="Arial"/>
                <w:szCs w:val="22"/>
              </w:rPr>
            </w:pPr>
            <w:r>
              <w:rPr>
                <w:rFonts w:cs="Arial"/>
                <w:szCs w:val="22"/>
              </w:rPr>
              <w:t>Yes / No</w:t>
            </w:r>
          </w:p>
        </w:tc>
      </w:tr>
      <w:tr w:rsidR="00BC18FC" w:rsidRPr="000B13E1" w14:paraId="6A14C35E" w14:textId="77777777" w:rsidTr="000D6E20">
        <w:trPr>
          <w:trHeight w:val="204"/>
        </w:trPr>
        <w:tc>
          <w:tcPr>
            <w:tcW w:w="10787"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0DE6CB5F" w14:textId="77777777" w:rsidR="00BC18FC" w:rsidRPr="000B13E1" w:rsidRDefault="00BC18FC" w:rsidP="00BC18FC">
            <w:pPr>
              <w:keepNext/>
              <w:spacing w:before="60" w:after="60"/>
              <w:rPr>
                <w:rFonts w:cs="Arial"/>
                <w:b/>
                <w:szCs w:val="22"/>
              </w:rPr>
            </w:pPr>
            <w:r>
              <w:rPr>
                <w:rFonts w:cs="Arial"/>
                <w:b/>
                <w:szCs w:val="22"/>
              </w:rPr>
              <w:t>Residency</w:t>
            </w:r>
          </w:p>
        </w:tc>
      </w:tr>
      <w:tr w:rsidR="00BC18FC" w:rsidRPr="00FC4C2C" w14:paraId="28E685B2" w14:textId="77777777" w:rsidTr="002452C1">
        <w:trPr>
          <w:trHeight w:val="204"/>
        </w:trPr>
        <w:tc>
          <w:tcPr>
            <w:tcW w:w="9356"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997CE68" w14:textId="77777777" w:rsidR="00BC18FC" w:rsidRPr="00FC4C2C" w:rsidRDefault="00BC18FC" w:rsidP="00BC18FC">
            <w:pPr>
              <w:keepNext/>
              <w:spacing w:before="60" w:after="60"/>
              <w:rPr>
                <w:rFonts w:cs="Arial"/>
                <w:szCs w:val="22"/>
              </w:rPr>
            </w:pPr>
            <w:r>
              <w:rPr>
                <w:rFonts w:cs="Arial"/>
                <w:szCs w:val="22"/>
              </w:rPr>
              <w:t>Are you an Australian citizen?</w:t>
            </w:r>
          </w:p>
        </w:tc>
        <w:tc>
          <w:tcPr>
            <w:tcW w:w="143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0FD63CC8" w14:textId="77777777" w:rsidR="00BC18FC" w:rsidRPr="00FC4C2C" w:rsidRDefault="00BC18FC" w:rsidP="00BC18FC">
            <w:pPr>
              <w:spacing w:before="60" w:after="60"/>
              <w:jc w:val="center"/>
              <w:rPr>
                <w:rFonts w:cs="Arial"/>
                <w:szCs w:val="22"/>
              </w:rPr>
            </w:pPr>
            <w:r>
              <w:rPr>
                <w:rFonts w:cs="Arial"/>
                <w:szCs w:val="22"/>
              </w:rPr>
              <w:t>Yes / No</w:t>
            </w:r>
          </w:p>
        </w:tc>
      </w:tr>
      <w:tr w:rsidR="00BC18FC" w:rsidRPr="00FC4C2C" w14:paraId="2182D8F8" w14:textId="77777777" w:rsidTr="000D6E20">
        <w:trPr>
          <w:trHeight w:val="204"/>
        </w:trPr>
        <w:tc>
          <w:tcPr>
            <w:tcW w:w="4391"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EA3CA9E" w14:textId="77777777" w:rsidR="00BC18FC" w:rsidRPr="00FC4C2C" w:rsidRDefault="00BC18FC" w:rsidP="00BC18FC">
            <w:pPr>
              <w:keepNext/>
              <w:spacing w:before="60" w:after="60"/>
              <w:rPr>
                <w:rFonts w:cs="Arial"/>
                <w:szCs w:val="22"/>
              </w:rPr>
            </w:pPr>
            <w:r>
              <w:rPr>
                <w:rFonts w:cs="Arial"/>
                <w:szCs w:val="22"/>
              </w:rPr>
              <w:t>If no, how long have you lived in Australia?</w:t>
            </w:r>
          </w:p>
        </w:tc>
        <w:tc>
          <w:tcPr>
            <w:tcW w:w="639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5CA0D7C7" w14:textId="77777777" w:rsidR="00BC18FC" w:rsidRPr="00FC4C2C" w:rsidRDefault="00BC18FC" w:rsidP="00BC18FC">
            <w:pPr>
              <w:spacing w:before="60" w:after="60"/>
              <w:rPr>
                <w:rFonts w:cs="Arial"/>
                <w:szCs w:val="22"/>
              </w:rPr>
            </w:pPr>
          </w:p>
        </w:tc>
      </w:tr>
      <w:tr w:rsidR="00BC18FC" w:rsidRPr="00FC4C2C" w14:paraId="73463F85" w14:textId="77777777" w:rsidTr="000D6E20">
        <w:trPr>
          <w:trHeight w:val="204"/>
        </w:trPr>
        <w:tc>
          <w:tcPr>
            <w:tcW w:w="197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3CA563F" w14:textId="77777777" w:rsidR="00BC18FC" w:rsidRPr="00FC4C2C" w:rsidRDefault="00BC18FC" w:rsidP="00BC18FC">
            <w:pPr>
              <w:spacing w:before="60" w:after="60"/>
              <w:rPr>
                <w:rFonts w:cs="Arial"/>
                <w:szCs w:val="22"/>
              </w:rPr>
            </w:pPr>
            <w:r>
              <w:rPr>
                <w:rFonts w:cs="Arial"/>
                <w:szCs w:val="22"/>
              </w:rPr>
              <w:t>Country of origin:</w:t>
            </w:r>
          </w:p>
        </w:tc>
        <w:tc>
          <w:tcPr>
            <w:tcW w:w="8809"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745B728B" w14:textId="77777777" w:rsidR="00BC18FC" w:rsidRPr="00FC4C2C" w:rsidRDefault="00BC18FC" w:rsidP="00BC18FC">
            <w:pPr>
              <w:spacing w:before="60" w:after="60"/>
              <w:rPr>
                <w:rFonts w:cs="Arial"/>
                <w:szCs w:val="22"/>
              </w:rPr>
            </w:pPr>
          </w:p>
        </w:tc>
      </w:tr>
      <w:tr w:rsidR="00BC18FC" w:rsidRPr="00FC4C2C" w14:paraId="37DF3B08" w14:textId="77777777" w:rsidTr="000D6E20">
        <w:trPr>
          <w:trHeight w:val="204"/>
        </w:trPr>
        <w:tc>
          <w:tcPr>
            <w:tcW w:w="10787" w:type="dxa"/>
            <w:gridSpan w:val="31"/>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68FFC96D" w14:textId="77777777" w:rsidR="00BC18FC" w:rsidRPr="004F71A5" w:rsidRDefault="00BC18FC" w:rsidP="00BC18FC">
            <w:pPr>
              <w:spacing w:before="60" w:after="60"/>
              <w:rPr>
                <w:rFonts w:cs="Arial"/>
                <w:szCs w:val="22"/>
              </w:rPr>
            </w:pPr>
            <w:r w:rsidRPr="004F71A5">
              <w:rPr>
                <w:rStyle w:val="Questionlabel"/>
                <w:b w:val="0"/>
                <w:szCs w:val="22"/>
              </w:rPr>
              <w:t>Note: if you have lived in Australia for less than 6 months you may be required to provide a criminal history check from your country of origin.</w:t>
            </w:r>
          </w:p>
        </w:tc>
      </w:tr>
      <w:tr w:rsidR="00BC18FC" w:rsidRPr="00425569" w14:paraId="358FCF31" w14:textId="77777777" w:rsidTr="000D6E20">
        <w:trPr>
          <w:trHeight w:val="204"/>
        </w:trPr>
        <w:tc>
          <w:tcPr>
            <w:tcW w:w="10787"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09E872FB" w14:textId="77777777" w:rsidR="00BC18FC" w:rsidRPr="009A4547" w:rsidRDefault="00BC18FC" w:rsidP="00666995">
            <w:pPr>
              <w:keepNext/>
              <w:spacing w:before="60" w:after="60"/>
              <w:rPr>
                <w:rStyle w:val="Questionlabel"/>
              </w:rPr>
            </w:pPr>
            <w:r w:rsidRPr="009A4547">
              <w:rPr>
                <w:rStyle w:val="Questionlabel"/>
              </w:rPr>
              <w:lastRenderedPageBreak/>
              <w:t>Disclosures</w:t>
            </w:r>
          </w:p>
        </w:tc>
      </w:tr>
      <w:tr w:rsidR="00BC18FC" w:rsidRPr="00FC4C2C" w14:paraId="78C8C075" w14:textId="77777777" w:rsidTr="002452C1">
        <w:trPr>
          <w:trHeight w:val="204"/>
        </w:trPr>
        <w:tc>
          <w:tcPr>
            <w:tcW w:w="9356"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90C53A1" w14:textId="77777777" w:rsidR="00BC18FC" w:rsidRPr="00A33C78" w:rsidRDefault="00BC18FC" w:rsidP="00666995">
            <w:pPr>
              <w:pStyle w:val="ListParagraph"/>
              <w:keepNext/>
              <w:numPr>
                <w:ilvl w:val="0"/>
                <w:numId w:val="17"/>
              </w:numPr>
              <w:spacing w:before="60" w:after="60"/>
              <w:ind w:left="320" w:hanging="284"/>
              <w:rPr>
                <w:rStyle w:val="Questionlabel"/>
                <w:rFonts w:asciiTheme="minorHAnsi" w:hAnsiTheme="minorHAnsi"/>
                <w:b w:val="0"/>
              </w:rPr>
            </w:pPr>
            <w:r w:rsidRPr="00A33C78">
              <w:rPr>
                <w:rFonts w:asciiTheme="minorHAnsi" w:hAnsiTheme="minorHAnsi" w:cs="Arial"/>
              </w:rPr>
              <w:t>Have you in the last 10 years been convicted, fined, or disqualified by any court, tribunal, board or other authority of the Territory, the Commonwealth or a State or another Territory of the Commonwealth, in respect of any business or other financial dealings in or outside the Territory, or been a member of a company or firm so dealt with?</w:t>
            </w:r>
          </w:p>
        </w:tc>
        <w:tc>
          <w:tcPr>
            <w:tcW w:w="143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18F1369C" w14:textId="77777777" w:rsidR="00BC18FC" w:rsidRPr="00FC4C2C" w:rsidRDefault="00BC18FC" w:rsidP="00BC18FC">
            <w:pPr>
              <w:spacing w:before="60" w:after="60"/>
              <w:jc w:val="center"/>
              <w:rPr>
                <w:rFonts w:cs="Arial"/>
                <w:szCs w:val="22"/>
              </w:rPr>
            </w:pPr>
            <w:r>
              <w:rPr>
                <w:rFonts w:cs="Arial"/>
                <w:szCs w:val="22"/>
              </w:rPr>
              <w:t>Yes / No</w:t>
            </w:r>
          </w:p>
        </w:tc>
      </w:tr>
      <w:tr w:rsidR="00BC18FC" w:rsidRPr="00FC4C2C" w14:paraId="45D17BE7" w14:textId="77777777" w:rsidTr="000D6E20">
        <w:trPr>
          <w:trHeight w:val="204"/>
        </w:trPr>
        <w:tc>
          <w:tcPr>
            <w:tcW w:w="10787" w:type="dxa"/>
            <w:gridSpan w:val="31"/>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14:paraId="488C34C6" w14:textId="77777777" w:rsidR="00BC18FC" w:rsidRDefault="00BC18FC" w:rsidP="00BC18FC">
            <w:pPr>
              <w:spacing w:before="60" w:after="60"/>
              <w:rPr>
                <w:rFonts w:cs="Arial"/>
                <w:szCs w:val="22"/>
              </w:rPr>
            </w:pPr>
            <w:r>
              <w:rPr>
                <w:rStyle w:val="Questionlabel"/>
                <w:b w:val="0"/>
              </w:rPr>
              <w:t>If yes, provide details below:</w:t>
            </w:r>
          </w:p>
        </w:tc>
      </w:tr>
      <w:tr w:rsidR="00BC18FC" w:rsidRPr="00FC4C2C" w14:paraId="43E22317" w14:textId="77777777" w:rsidTr="000D6E20">
        <w:trPr>
          <w:trHeight w:val="903"/>
        </w:trPr>
        <w:tc>
          <w:tcPr>
            <w:tcW w:w="10787" w:type="dxa"/>
            <w:gridSpan w:val="31"/>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108B1CF2" w14:textId="77777777" w:rsidR="00BC18FC" w:rsidRDefault="00BC18FC" w:rsidP="00BC18FC">
            <w:pPr>
              <w:spacing w:before="60" w:after="60"/>
              <w:rPr>
                <w:rFonts w:cs="Arial"/>
                <w:szCs w:val="22"/>
              </w:rPr>
            </w:pPr>
          </w:p>
        </w:tc>
      </w:tr>
      <w:tr w:rsidR="00BC18FC" w:rsidRPr="00FC4C2C" w14:paraId="2378CBBF" w14:textId="77777777" w:rsidTr="002452C1">
        <w:trPr>
          <w:trHeight w:val="204"/>
        </w:trPr>
        <w:tc>
          <w:tcPr>
            <w:tcW w:w="9356"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5690584" w14:textId="77777777" w:rsidR="00BC18FC" w:rsidRPr="00A33C78" w:rsidRDefault="00BC18FC" w:rsidP="00BC18FC">
            <w:pPr>
              <w:pStyle w:val="ListParagraph"/>
              <w:numPr>
                <w:ilvl w:val="0"/>
                <w:numId w:val="17"/>
              </w:numPr>
              <w:spacing w:before="60" w:after="60"/>
              <w:ind w:left="320" w:hanging="284"/>
              <w:rPr>
                <w:rStyle w:val="Questionlabel"/>
                <w:b w:val="0"/>
              </w:rPr>
            </w:pPr>
            <w:r w:rsidRPr="00A33C78">
              <w:rPr>
                <w:rStyle w:val="Questionlabel"/>
                <w:b w:val="0"/>
              </w:rPr>
              <w:t>Have you in the last 10 years been found guilty or convicted of any offence(s)?</w:t>
            </w:r>
          </w:p>
        </w:tc>
        <w:tc>
          <w:tcPr>
            <w:tcW w:w="143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90582D4" w14:textId="77777777" w:rsidR="00BC18FC" w:rsidRPr="00FC4C2C" w:rsidRDefault="00BC18FC" w:rsidP="00BC18FC">
            <w:pPr>
              <w:spacing w:before="60" w:after="60"/>
              <w:jc w:val="center"/>
              <w:rPr>
                <w:rFonts w:cs="Arial"/>
                <w:szCs w:val="22"/>
              </w:rPr>
            </w:pPr>
            <w:r>
              <w:rPr>
                <w:rFonts w:cs="Arial"/>
                <w:szCs w:val="22"/>
              </w:rPr>
              <w:t>Yes / No</w:t>
            </w:r>
          </w:p>
        </w:tc>
      </w:tr>
      <w:tr w:rsidR="00BC18FC" w:rsidRPr="00FC4C2C" w14:paraId="18131CF6" w14:textId="77777777" w:rsidTr="000D6E20">
        <w:trPr>
          <w:trHeight w:val="204"/>
        </w:trPr>
        <w:tc>
          <w:tcPr>
            <w:tcW w:w="10787" w:type="dxa"/>
            <w:gridSpan w:val="31"/>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14:paraId="6C2D11DC" w14:textId="77777777" w:rsidR="00BC18FC" w:rsidRDefault="00BC18FC" w:rsidP="00BC18FC">
            <w:pPr>
              <w:spacing w:before="60" w:after="60"/>
              <w:rPr>
                <w:rFonts w:cs="Arial"/>
                <w:szCs w:val="22"/>
              </w:rPr>
            </w:pPr>
            <w:r w:rsidRPr="002822AC">
              <w:rPr>
                <w:rStyle w:val="Questionlabel"/>
                <w:b w:val="0"/>
              </w:rPr>
              <w:t>If yes, quote the offence(s), relevant date(s), jurisdiction(s) and sentence(s)</w:t>
            </w:r>
            <w:r>
              <w:rPr>
                <w:rStyle w:val="Questionlabel"/>
                <w:b w:val="0"/>
              </w:rPr>
              <w:t xml:space="preserve"> below</w:t>
            </w:r>
            <w:r w:rsidRPr="002822AC">
              <w:rPr>
                <w:rStyle w:val="Questionlabel"/>
                <w:b w:val="0"/>
              </w:rPr>
              <w:t>.</w:t>
            </w:r>
          </w:p>
        </w:tc>
      </w:tr>
      <w:tr w:rsidR="00BC18FC" w14:paraId="3E2FFCA9" w14:textId="77777777" w:rsidTr="000D6E20">
        <w:trPr>
          <w:trHeight w:val="903"/>
        </w:trPr>
        <w:tc>
          <w:tcPr>
            <w:tcW w:w="10787" w:type="dxa"/>
            <w:gridSpan w:val="31"/>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304ABC8B" w14:textId="77777777" w:rsidR="00BC18FC" w:rsidRDefault="00BC18FC" w:rsidP="00BC18FC">
            <w:pPr>
              <w:spacing w:before="60" w:after="60"/>
              <w:rPr>
                <w:rFonts w:cs="Arial"/>
                <w:szCs w:val="22"/>
              </w:rPr>
            </w:pPr>
          </w:p>
        </w:tc>
      </w:tr>
      <w:tr w:rsidR="00BC18FC" w:rsidRPr="00FC4C2C" w14:paraId="4BD00591" w14:textId="77777777" w:rsidTr="002452C1">
        <w:trPr>
          <w:trHeight w:val="204"/>
        </w:trPr>
        <w:tc>
          <w:tcPr>
            <w:tcW w:w="9356"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1FCA2E7" w14:textId="77777777" w:rsidR="00BC18FC" w:rsidRPr="00A33C78" w:rsidRDefault="00BC18FC" w:rsidP="00BC18FC">
            <w:pPr>
              <w:pStyle w:val="ListParagraph"/>
              <w:numPr>
                <w:ilvl w:val="0"/>
                <w:numId w:val="17"/>
              </w:numPr>
              <w:spacing w:before="60" w:after="60"/>
              <w:ind w:left="320" w:hanging="284"/>
              <w:rPr>
                <w:rStyle w:val="Questionlabel"/>
                <w:b w:val="0"/>
              </w:rPr>
            </w:pPr>
            <w:r w:rsidRPr="00A33C78">
              <w:rPr>
                <w:rStyle w:val="Questionlabel"/>
                <w:b w:val="0"/>
              </w:rPr>
              <w:t>Have you in the last 10 years been convicted of a disqualifying offence(s)?</w:t>
            </w:r>
          </w:p>
        </w:tc>
        <w:tc>
          <w:tcPr>
            <w:tcW w:w="143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64026B02" w14:textId="77777777" w:rsidR="00BC18FC" w:rsidRPr="00FC4C2C" w:rsidRDefault="00BC18FC" w:rsidP="00BC18FC">
            <w:pPr>
              <w:spacing w:before="60" w:after="60"/>
              <w:jc w:val="center"/>
              <w:rPr>
                <w:rFonts w:cs="Arial"/>
                <w:szCs w:val="22"/>
              </w:rPr>
            </w:pPr>
            <w:r>
              <w:rPr>
                <w:rFonts w:cs="Arial"/>
                <w:szCs w:val="22"/>
              </w:rPr>
              <w:t>Yes / No</w:t>
            </w:r>
          </w:p>
        </w:tc>
      </w:tr>
      <w:tr w:rsidR="00BC18FC" w:rsidRPr="00FC4C2C" w14:paraId="6C73F8B8" w14:textId="77777777" w:rsidTr="000D6E20">
        <w:trPr>
          <w:trHeight w:val="204"/>
        </w:trPr>
        <w:tc>
          <w:tcPr>
            <w:tcW w:w="10787" w:type="dxa"/>
            <w:gridSpan w:val="31"/>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14:paraId="06725D5A" w14:textId="77777777" w:rsidR="00BC18FC" w:rsidRPr="00A33C78" w:rsidRDefault="00BC18FC" w:rsidP="00BC18FC">
            <w:pPr>
              <w:spacing w:before="60" w:after="60"/>
              <w:rPr>
                <w:rFonts w:asciiTheme="minorHAnsi" w:hAnsiTheme="minorHAnsi" w:cs="Arial"/>
                <w:szCs w:val="22"/>
              </w:rPr>
            </w:pPr>
            <w:r w:rsidRPr="00A33C78">
              <w:rPr>
                <w:rFonts w:asciiTheme="minorHAnsi" w:hAnsiTheme="minorHAnsi" w:cs="Arial"/>
              </w:rPr>
              <w:t>If yes, quote the offence(s), relevant date(s), jurisdiction(s) and sentence(s) (See the information help text for a list of disqualifying offences).</w:t>
            </w:r>
          </w:p>
        </w:tc>
      </w:tr>
      <w:tr w:rsidR="00BC18FC" w14:paraId="4A063114" w14:textId="77777777" w:rsidTr="000D6E20">
        <w:trPr>
          <w:trHeight w:val="903"/>
        </w:trPr>
        <w:tc>
          <w:tcPr>
            <w:tcW w:w="10787" w:type="dxa"/>
            <w:gridSpan w:val="31"/>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38199F6F" w14:textId="77777777" w:rsidR="00BC18FC" w:rsidRDefault="00BC18FC" w:rsidP="00BC18FC">
            <w:pPr>
              <w:spacing w:before="60" w:after="60"/>
              <w:rPr>
                <w:rFonts w:cs="Arial"/>
                <w:szCs w:val="22"/>
              </w:rPr>
            </w:pPr>
          </w:p>
        </w:tc>
      </w:tr>
      <w:tr w:rsidR="00BC18FC" w:rsidRPr="00FC4C2C" w14:paraId="4538614D" w14:textId="77777777" w:rsidTr="002452C1">
        <w:trPr>
          <w:trHeight w:val="204"/>
        </w:trPr>
        <w:tc>
          <w:tcPr>
            <w:tcW w:w="9356"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A95983E" w14:textId="77777777" w:rsidR="00BC18FC" w:rsidRPr="00A33C78" w:rsidRDefault="00BC18FC" w:rsidP="00BC18FC">
            <w:pPr>
              <w:pStyle w:val="ListParagraph"/>
              <w:keepNext/>
              <w:numPr>
                <w:ilvl w:val="0"/>
                <w:numId w:val="17"/>
              </w:numPr>
              <w:spacing w:before="60" w:after="60"/>
              <w:ind w:left="320" w:hanging="284"/>
              <w:rPr>
                <w:rStyle w:val="Questionlabel"/>
                <w:b w:val="0"/>
              </w:rPr>
            </w:pPr>
            <w:r w:rsidRPr="00A33C78">
              <w:rPr>
                <w:rStyle w:val="Questionlabel"/>
                <w:b w:val="0"/>
              </w:rPr>
              <w:t>Have you been the subject of evidence given in any Court or Commission of Inquiry?</w:t>
            </w:r>
          </w:p>
        </w:tc>
        <w:tc>
          <w:tcPr>
            <w:tcW w:w="143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07FE6369" w14:textId="77777777" w:rsidR="00BC18FC" w:rsidRPr="00FC4C2C" w:rsidRDefault="00BC18FC" w:rsidP="00BC18FC">
            <w:pPr>
              <w:keepNext/>
              <w:spacing w:before="60" w:after="60"/>
              <w:jc w:val="center"/>
              <w:rPr>
                <w:rFonts w:cs="Arial"/>
                <w:szCs w:val="22"/>
              </w:rPr>
            </w:pPr>
            <w:r>
              <w:rPr>
                <w:rFonts w:cs="Arial"/>
                <w:szCs w:val="22"/>
              </w:rPr>
              <w:t>Yes / No</w:t>
            </w:r>
          </w:p>
        </w:tc>
      </w:tr>
      <w:tr w:rsidR="00BC18FC" w:rsidRPr="00FC4C2C" w14:paraId="68FA2479" w14:textId="77777777" w:rsidTr="000D6E20">
        <w:trPr>
          <w:trHeight w:val="204"/>
        </w:trPr>
        <w:tc>
          <w:tcPr>
            <w:tcW w:w="10787" w:type="dxa"/>
            <w:gridSpan w:val="31"/>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14:paraId="1EF99C9E" w14:textId="77777777" w:rsidR="00BC18FC" w:rsidRDefault="002452C1" w:rsidP="00BC18FC">
            <w:pPr>
              <w:keepNext/>
              <w:spacing w:before="60" w:after="60"/>
              <w:rPr>
                <w:rFonts w:cs="Arial"/>
                <w:szCs w:val="22"/>
              </w:rPr>
            </w:pPr>
            <w:r>
              <w:rPr>
                <w:rStyle w:val="Questionlabel"/>
                <w:b w:val="0"/>
              </w:rPr>
              <w:t>If yes, provide details below.</w:t>
            </w:r>
          </w:p>
        </w:tc>
      </w:tr>
      <w:tr w:rsidR="00BC18FC" w14:paraId="096E5450" w14:textId="77777777" w:rsidTr="000D6E20">
        <w:trPr>
          <w:trHeight w:val="903"/>
        </w:trPr>
        <w:tc>
          <w:tcPr>
            <w:tcW w:w="10787" w:type="dxa"/>
            <w:gridSpan w:val="31"/>
            <w:tcBorders>
              <w:top w:val="nil"/>
              <w:left w:val="single" w:sz="8" w:space="0" w:color="808080" w:themeColor="background1" w:themeShade="80"/>
              <w:bottom w:val="nil"/>
              <w:right w:val="single" w:sz="8" w:space="0" w:color="808080" w:themeColor="background1" w:themeShade="80"/>
            </w:tcBorders>
            <w:shd w:val="clear" w:color="auto" w:fill="FFFFFF" w:themeFill="background1"/>
          </w:tcPr>
          <w:p w14:paraId="5F56364F" w14:textId="77777777" w:rsidR="00BC18FC" w:rsidRDefault="00BC18FC" w:rsidP="00BC18FC">
            <w:pPr>
              <w:spacing w:before="60" w:after="60"/>
              <w:rPr>
                <w:rFonts w:cs="Arial"/>
                <w:szCs w:val="22"/>
              </w:rPr>
            </w:pPr>
          </w:p>
        </w:tc>
      </w:tr>
      <w:tr w:rsidR="00BC18FC" w:rsidRPr="00FC4C2C" w14:paraId="6462B3E8" w14:textId="77777777" w:rsidTr="002452C1">
        <w:trPr>
          <w:trHeight w:val="204"/>
        </w:trPr>
        <w:tc>
          <w:tcPr>
            <w:tcW w:w="9356"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8A52BD8" w14:textId="77777777" w:rsidR="00BC18FC" w:rsidRPr="00A33C78" w:rsidRDefault="00BC18FC" w:rsidP="00BC18FC">
            <w:pPr>
              <w:pStyle w:val="ListParagraph"/>
              <w:numPr>
                <w:ilvl w:val="0"/>
                <w:numId w:val="17"/>
              </w:numPr>
              <w:spacing w:before="60" w:after="60"/>
              <w:ind w:left="320" w:hanging="284"/>
              <w:rPr>
                <w:rStyle w:val="Questionlabel"/>
                <w:rFonts w:asciiTheme="minorHAnsi" w:hAnsiTheme="minorHAnsi"/>
                <w:b w:val="0"/>
              </w:rPr>
            </w:pPr>
            <w:r w:rsidRPr="00A33C78">
              <w:rPr>
                <w:rFonts w:asciiTheme="minorHAnsi" w:hAnsiTheme="minorHAnsi" w:cs="Arial"/>
              </w:rPr>
              <w:t>Do you suffer from an illness that would make you unfit to work in the security industry?</w:t>
            </w:r>
          </w:p>
        </w:tc>
        <w:tc>
          <w:tcPr>
            <w:tcW w:w="143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238FF2CF" w14:textId="77777777" w:rsidR="00BC18FC" w:rsidRPr="00FC4C2C" w:rsidRDefault="00BC18FC" w:rsidP="00BC18FC">
            <w:pPr>
              <w:spacing w:before="60" w:after="60"/>
              <w:jc w:val="center"/>
              <w:rPr>
                <w:rFonts w:cs="Arial"/>
                <w:szCs w:val="22"/>
              </w:rPr>
            </w:pPr>
            <w:r>
              <w:rPr>
                <w:rFonts w:cs="Arial"/>
                <w:szCs w:val="22"/>
              </w:rPr>
              <w:t>Yes / No</w:t>
            </w:r>
          </w:p>
        </w:tc>
      </w:tr>
      <w:tr w:rsidR="00BC18FC" w:rsidRPr="00FC4C2C" w14:paraId="4CB6228F" w14:textId="77777777" w:rsidTr="000D6E20">
        <w:trPr>
          <w:trHeight w:val="204"/>
        </w:trPr>
        <w:tc>
          <w:tcPr>
            <w:tcW w:w="10787" w:type="dxa"/>
            <w:gridSpan w:val="31"/>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14:paraId="399CBAC6" w14:textId="77777777" w:rsidR="00BC18FC" w:rsidRDefault="002452C1" w:rsidP="00BC18FC">
            <w:pPr>
              <w:spacing w:before="60" w:after="60"/>
              <w:rPr>
                <w:rFonts w:cs="Arial"/>
                <w:szCs w:val="22"/>
              </w:rPr>
            </w:pPr>
            <w:r>
              <w:rPr>
                <w:rStyle w:val="Questionlabel"/>
                <w:b w:val="0"/>
              </w:rPr>
              <w:t>If yes, provide details below.</w:t>
            </w:r>
          </w:p>
        </w:tc>
      </w:tr>
      <w:tr w:rsidR="00BC18FC" w14:paraId="1CF037CF" w14:textId="77777777" w:rsidTr="000D6E20">
        <w:trPr>
          <w:trHeight w:val="903"/>
        </w:trPr>
        <w:tc>
          <w:tcPr>
            <w:tcW w:w="10787" w:type="dxa"/>
            <w:gridSpan w:val="31"/>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02589F9F" w14:textId="77777777" w:rsidR="00BC18FC" w:rsidRDefault="00BC18FC" w:rsidP="00BC18FC">
            <w:pPr>
              <w:spacing w:before="60" w:after="60"/>
              <w:rPr>
                <w:rFonts w:cs="Arial"/>
                <w:szCs w:val="22"/>
              </w:rPr>
            </w:pPr>
          </w:p>
        </w:tc>
      </w:tr>
      <w:tr w:rsidR="00BC18FC" w:rsidRPr="00FC4C2C" w14:paraId="0542BD36" w14:textId="77777777" w:rsidTr="002452C1">
        <w:trPr>
          <w:trHeight w:val="204"/>
        </w:trPr>
        <w:tc>
          <w:tcPr>
            <w:tcW w:w="9356"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699B7A6" w14:textId="77777777" w:rsidR="00BC18FC" w:rsidRPr="00A33C78" w:rsidRDefault="00BC18FC" w:rsidP="00BC18FC">
            <w:pPr>
              <w:pStyle w:val="ListParagraph"/>
              <w:keepNext/>
              <w:numPr>
                <w:ilvl w:val="0"/>
                <w:numId w:val="17"/>
              </w:numPr>
              <w:spacing w:before="60" w:after="60"/>
              <w:ind w:left="320" w:hanging="284"/>
              <w:rPr>
                <w:rStyle w:val="Questionlabel"/>
                <w:rFonts w:asciiTheme="minorHAnsi" w:hAnsiTheme="minorHAnsi"/>
                <w:b w:val="0"/>
                <w:szCs w:val="22"/>
              </w:rPr>
            </w:pPr>
            <w:r w:rsidRPr="00A33C78">
              <w:rPr>
                <w:rFonts w:asciiTheme="minorHAnsi" w:hAnsiTheme="minorHAnsi" w:cs="Arial"/>
                <w:szCs w:val="22"/>
              </w:rPr>
              <w:t>Have you been declared bankrupt or assigned your</w:t>
            </w:r>
            <w:r>
              <w:rPr>
                <w:rFonts w:asciiTheme="minorHAnsi" w:hAnsiTheme="minorHAnsi" w:cs="Arial"/>
                <w:szCs w:val="22"/>
              </w:rPr>
              <w:t xml:space="preserve"> estate for the benefit of your creditors?</w:t>
            </w:r>
          </w:p>
        </w:tc>
        <w:tc>
          <w:tcPr>
            <w:tcW w:w="143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122735AC" w14:textId="77777777" w:rsidR="00BC18FC" w:rsidRPr="00FC4C2C" w:rsidRDefault="00BC18FC" w:rsidP="00BC18FC">
            <w:pPr>
              <w:keepNext/>
              <w:spacing w:before="60" w:after="60"/>
              <w:jc w:val="center"/>
              <w:rPr>
                <w:rFonts w:cs="Arial"/>
                <w:szCs w:val="22"/>
              </w:rPr>
            </w:pPr>
            <w:r>
              <w:rPr>
                <w:rFonts w:cs="Arial"/>
                <w:szCs w:val="22"/>
              </w:rPr>
              <w:t>Yes / No</w:t>
            </w:r>
          </w:p>
        </w:tc>
      </w:tr>
      <w:tr w:rsidR="00BC18FC" w:rsidRPr="00FC4C2C" w14:paraId="730B5EBD" w14:textId="77777777" w:rsidTr="000D6E20">
        <w:trPr>
          <w:trHeight w:val="204"/>
        </w:trPr>
        <w:tc>
          <w:tcPr>
            <w:tcW w:w="10787" w:type="dxa"/>
            <w:gridSpan w:val="31"/>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14:paraId="6C617D28" w14:textId="77777777" w:rsidR="00BC18FC" w:rsidRDefault="002452C1" w:rsidP="00BC18FC">
            <w:pPr>
              <w:keepNext/>
              <w:spacing w:before="60" w:after="60"/>
              <w:rPr>
                <w:rFonts w:cs="Arial"/>
                <w:szCs w:val="22"/>
              </w:rPr>
            </w:pPr>
            <w:r>
              <w:rPr>
                <w:rStyle w:val="Questionlabel"/>
                <w:b w:val="0"/>
              </w:rPr>
              <w:t>If yes, provide details below.</w:t>
            </w:r>
          </w:p>
        </w:tc>
      </w:tr>
      <w:tr w:rsidR="00BC18FC" w14:paraId="75A4088C" w14:textId="77777777" w:rsidTr="000D6E20">
        <w:trPr>
          <w:trHeight w:val="903"/>
        </w:trPr>
        <w:tc>
          <w:tcPr>
            <w:tcW w:w="10787" w:type="dxa"/>
            <w:gridSpan w:val="31"/>
            <w:tcBorders>
              <w:top w:val="nil"/>
              <w:left w:val="single" w:sz="8" w:space="0" w:color="808080" w:themeColor="background1" w:themeShade="80"/>
              <w:bottom w:val="nil"/>
              <w:right w:val="single" w:sz="8" w:space="0" w:color="808080" w:themeColor="background1" w:themeShade="80"/>
            </w:tcBorders>
            <w:shd w:val="clear" w:color="auto" w:fill="FFFFFF" w:themeFill="background1"/>
          </w:tcPr>
          <w:p w14:paraId="163E7891" w14:textId="77777777" w:rsidR="00BC18FC" w:rsidRDefault="00BC18FC" w:rsidP="00BC18FC">
            <w:pPr>
              <w:spacing w:before="60" w:after="60"/>
              <w:rPr>
                <w:rFonts w:cs="Arial"/>
                <w:szCs w:val="22"/>
              </w:rPr>
            </w:pPr>
          </w:p>
        </w:tc>
      </w:tr>
      <w:tr w:rsidR="00BC18FC" w:rsidRPr="00FC4C2C" w14:paraId="16E49898" w14:textId="77777777" w:rsidTr="002452C1">
        <w:trPr>
          <w:trHeight w:val="204"/>
        </w:trPr>
        <w:tc>
          <w:tcPr>
            <w:tcW w:w="9356"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0E8D3B4" w14:textId="77777777" w:rsidR="00BC18FC" w:rsidRPr="00A33C78" w:rsidRDefault="00BC18FC" w:rsidP="009567AD">
            <w:pPr>
              <w:pStyle w:val="ListParagraph"/>
              <w:numPr>
                <w:ilvl w:val="0"/>
                <w:numId w:val="17"/>
              </w:numPr>
              <w:spacing w:before="60" w:after="60"/>
              <w:ind w:left="320" w:hanging="284"/>
              <w:rPr>
                <w:rStyle w:val="Questionlabel"/>
                <w:rFonts w:asciiTheme="minorHAnsi" w:hAnsiTheme="minorHAnsi"/>
                <w:b w:val="0"/>
              </w:rPr>
            </w:pPr>
            <w:r w:rsidRPr="00A33C78">
              <w:rPr>
                <w:rFonts w:asciiTheme="minorHAnsi" w:hAnsiTheme="minorHAnsi" w:cs="Arial"/>
              </w:rPr>
              <w:t>Have you been refused a</w:t>
            </w:r>
            <w:r>
              <w:rPr>
                <w:rFonts w:asciiTheme="minorHAnsi" w:hAnsiTheme="minorHAnsi" w:cs="Arial"/>
              </w:rPr>
              <w:t xml:space="preserve">ny type of </w:t>
            </w:r>
            <w:r w:rsidR="00962A9E">
              <w:rPr>
                <w:rFonts w:asciiTheme="minorHAnsi" w:hAnsiTheme="minorHAnsi" w:cs="Arial"/>
              </w:rPr>
              <w:t xml:space="preserve">security licence </w:t>
            </w:r>
            <w:r w:rsidR="00D97BF3">
              <w:rPr>
                <w:rFonts w:asciiTheme="minorHAnsi" w:hAnsiTheme="minorHAnsi" w:cs="Arial"/>
              </w:rPr>
              <w:t>(individual or company)</w:t>
            </w:r>
            <w:r w:rsidRPr="00A33C78">
              <w:rPr>
                <w:rFonts w:asciiTheme="minorHAnsi" w:hAnsiTheme="minorHAnsi" w:cs="Arial"/>
              </w:rPr>
              <w:t xml:space="preserve"> in any other jurisdiction</w:t>
            </w:r>
            <w:r>
              <w:rPr>
                <w:rFonts w:asciiTheme="minorHAnsi" w:hAnsiTheme="minorHAnsi" w:cs="Arial"/>
              </w:rPr>
              <w:t>,</w:t>
            </w:r>
            <w:r w:rsidRPr="00A33C78">
              <w:rPr>
                <w:rFonts w:asciiTheme="minorHAnsi" w:hAnsiTheme="minorHAnsi" w:cs="Arial"/>
              </w:rPr>
              <w:t xml:space="preserve"> in</w:t>
            </w:r>
            <w:r>
              <w:rPr>
                <w:rFonts w:asciiTheme="minorHAnsi" w:hAnsiTheme="minorHAnsi" w:cs="Arial"/>
              </w:rPr>
              <w:t>cluding the Northern Territory?</w:t>
            </w:r>
          </w:p>
        </w:tc>
        <w:tc>
          <w:tcPr>
            <w:tcW w:w="143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6F0E6925" w14:textId="77777777" w:rsidR="00BC18FC" w:rsidRPr="00FC4C2C" w:rsidRDefault="00BC18FC" w:rsidP="00BC18FC">
            <w:pPr>
              <w:spacing w:before="60" w:after="60"/>
              <w:jc w:val="center"/>
              <w:rPr>
                <w:rFonts w:cs="Arial"/>
                <w:szCs w:val="22"/>
              </w:rPr>
            </w:pPr>
            <w:r>
              <w:rPr>
                <w:rFonts w:cs="Arial"/>
                <w:szCs w:val="22"/>
              </w:rPr>
              <w:t>Yes / No</w:t>
            </w:r>
          </w:p>
        </w:tc>
      </w:tr>
      <w:tr w:rsidR="00BC18FC" w:rsidRPr="00FC4C2C" w14:paraId="63A30843" w14:textId="77777777" w:rsidTr="000D6E20">
        <w:trPr>
          <w:trHeight w:val="204"/>
        </w:trPr>
        <w:tc>
          <w:tcPr>
            <w:tcW w:w="10787" w:type="dxa"/>
            <w:gridSpan w:val="31"/>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14:paraId="5ABEC547" w14:textId="77777777" w:rsidR="00BC18FC" w:rsidRDefault="00BC18FC" w:rsidP="00BC18FC">
            <w:pPr>
              <w:spacing w:before="60" w:after="60"/>
              <w:rPr>
                <w:rFonts w:cs="Arial"/>
                <w:szCs w:val="22"/>
              </w:rPr>
            </w:pPr>
            <w:r>
              <w:rPr>
                <w:rStyle w:val="Questionlabel"/>
                <w:b w:val="0"/>
              </w:rPr>
              <w:t>If yes,</w:t>
            </w:r>
            <w:r w:rsidR="002452C1">
              <w:rPr>
                <w:rStyle w:val="Questionlabel"/>
                <w:b w:val="0"/>
              </w:rPr>
              <w:t xml:space="preserve"> provide details below.</w:t>
            </w:r>
          </w:p>
        </w:tc>
      </w:tr>
      <w:tr w:rsidR="00BC18FC" w14:paraId="6A257B5C" w14:textId="77777777" w:rsidTr="000D6E20">
        <w:trPr>
          <w:trHeight w:val="903"/>
        </w:trPr>
        <w:tc>
          <w:tcPr>
            <w:tcW w:w="10787" w:type="dxa"/>
            <w:gridSpan w:val="31"/>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0080D985" w14:textId="77777777" w:rsidR="00BC18FC" w:rsidRDefault="00BC18FC" w:rsidP="00BC18FC">
            <w:pPr>
              <w:spacing w:before="60" w:after="60"/>
              <w:rPr>
                <w:rFonts w:cs="Arial"/>
                <w:szCs w:val="22"/>
              </w:rPr>
            </w:pPr>
          </w:p>
        </w:tc>
      </w:tr>
      <w:tr w:rsidR="00BC18FC" w:rsidRPr="00FC4C2C" w14:paraId="65EF0E25" w14:textId="77777777" w:rsidTr="002452C1">
        <w:trPr>
          <w:trHeight w:val="204"/>
        </w:trPr>
        <w:tc>
          <w:tcPr>
            <w:tcW w:w="9356" w:type="dxa"/>
            <w:gridSpan w:val="28"/>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AFA7388" w14:textId="77777777" w:rsidR="00BC18FC" w:rsidRPr="00A33C78" w:rsidRDefault="00BC18FC" w:rsidP="00BC18FC">
            <w:pPr>
              <w:pStyle w:val="ListParagraph"/>
              <w:numPr>
                <w:ilvl w:val="0"/>
                <w:numId w:val="17"/>
              </w:numPr>
              <w:spacing w:before="60" w:after="60"/>
              <w:ind w:left="320" w:hanging="284"/>
              <w:rPr>
                <w:rStyle w:val="Questionlabel"/>
                <w:rFonts w:asciiTheme="minorHAnsi" w:hAnsiTheme="minorHAnsi"/>
                <w:b w:val="0"/>
              </w:rPr>
            </w:pPr>
            <w:r w:rsidRPr="00A33C78">
              <w:rPr>
                <w:rFonts w:asciiTheme="minorHAnsi" w:hAnsiTheme="minorHAnsi" w:cs="Arial"/>
              </w:rPr>
              <w:lastRenderedPageBreak/>
              <w:t>Have you been or are you currently bound by any recognisance (bail condition) or the subject of any charge pending in relation to any offence(s) before a court or Commission of Inquiry?</w:t>
            </w:r>
          </w:p>
        </w:tc>
        <w:tc>
          <w:tcPr>
            <w:tcW w:w="1431" w:type="dxa"/>
            <w:gridSpan w:val="3"/>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52EF80E" w14:textId="77777777" w:rsidR="00BC18FC" w:rsidRPr="00FC4C2C" w:rsidRDefault="00BC18FC" w:rsidP="00BC18FC">
            <w:pPr>
              <w:spacing w:before="60" w:after="60"/>
              <w:jc w:val="center"/>
              <w:rPr>
                <w:rFonts w:cs="Arial"/>
                <w:szCs w:val="22"/>
              </w:rPr>
            </w:pPr>
            <w:r>
              <w:rPr>
                <w:rFonts w:cs="Arial"/>
                <w:szCs w:val="22"/>
              </w:rPr>
              <w:t>Yes / No</w:t>
            </w:r>
          </w:p>
        </w:tc>
      </w:tr>
      <w:tr w:rsidR="00BC18FC" w:rsidRPr="00FC4C2C" w14:paraId="273BE342" w14:textId="77777777" w:rsidTr="000D6E20">
        <w:trPr>
          <w:trHeight w:val="204"/>
        </w:trPr>
        <w:tc>
          <w:tcPr>
            <w:tcW w:w="10787" w:type="dxa"/>
            <w:gridSpan w:val="31"/>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14:paraId="1EFE9236" w14:textId="77777777" w:rsidR="00BC18FC" w:rsidRDefault="002452C1" w:rsidP="00BC18FC">
            <w:pPr>
              <w:spacing w:before="60" w:after="60"/>
              <w:rPr>
                <w:rFonts w:cs="Arial"/>
                <w:szCs w:val="22"/>
              </w:rPr>
            </w:pPr>
            <w:r>
              <w:rPr>
                <w:rStyle w:val="Questionlabel"/>
                <w:b w:val="0"/>
              </w:rPr>
              <w:t>If yes, provide details below.</w:t>
            </w:r>
          </w:p>
        </w:tc>
      </w:tr>
      <w:tr w:rsidR="00BC18FC" w14:paraId="2F05C20E" w14:textId="77777777" w:rsidTr="000D6E20">
        <w:trPr>
          <w:trHeight w:val="903"/>
        </w:trPr>
        <w:tc>
          <w:tcPr>
            <w:tcW w:w="10787" w:type="dxa"/>
            <w:gridSpan w:val="31"/>
            <w:tcBorders>
              <w:top w:val="nil"/>
              <w:left w:val="single" w:sz="8" w:space="0" w:color="808080" w:themeColor="background1" w:themeShade="80"/>
              <w:bottom w:val="nil"/>
              <w:right w:val="single" w:sz="8" w:space="0" w:color="808080" w:themeColor="background1" w:themeShade="80"/>
            </w:tcBorders>
            <w:shd w:val="clear" w:color="auto" w:fill="FFFFFF" w:themeFill="background1"/>
          </w:tcPr>
          <w:p w14:paraId="3F8A12F3" w14:textId="77777777" w:rsidR="00BC18FC" w:rsidRDefault="00BC18FC" w:rsidP="00BC18FC">
            <w:pPr>
              <w:spacing w:before="60" w:after="60"/>
              <w:rPr>
                <w:rFonts w:cs="Arial"/>
                <w:szCs w:val="22"/>
              </w:rPr>
            </w:pPr>
          </w:p>
        </w:tc>
      </w:tr>
      <w:tr w:rsidR="00BC18FC" w:rsidRPr="002B3BDC" w14:paraId="0EA8F009" w14:textId="77777777" w:rsidTr="000D6E20">
        <w:trPr>
          <w:trHeight w:val="66"/>
        </w:trPr>
        <w:tc>
          <w:tcPr>
            <w:tcW w:w="10787"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0AF25B65" w14:textId="77777777" w:rsidR="00BC18FC" w:rsidRPr="002B3BDC" w:rsidRDefault="00BC18FC" w:rsidP="00920672">
            <w:pPr>
              <w:spacing w:before="60" w:after="60"/>
              <w:rPr>
                <w:rFonts w:cs="Arial"/>
                <w:b/>
                <w:szCs w:val="22"/>
              </w:rPr>
            </w:pPr>
            <w:r>
              <w:rPr>
                <w:rFonts w:cs="Arial"/>
                <w:b/>
                <w:szCs w:val="22"/>
              </w:rPr>
              <w:t>Applicant</w:t>
            </w:r>
            <w:r w:rsidRPr="002B3BDC">
              <w:rPr>
                <w:rFonts w:cs="Arial"/>
                <w:b/>
                <w:szCs w:val="22"/>
              </w:rPr>
              <w:t xml:space="preserve"> declaration </w:t>
            </w:r>
          </w:p>
        </w:tc>
      </w:tr>
      <w:tr w:rsidR="00BC18FC" w:rsidRPr="002B3BDC" w14:paraId="572DBAD8" w14:textId="77777777" w:rsidTr="000D6E20">
        <w:trPr>
          <w:trHeight w:val="66"/>
        </w:trPr>
        <w:tc>
          <w:tcPr>
            <w:tcW w:w="197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20D418B" w14:textId="77777777" w:rsidR="00BC18FC" w:rsidRPr="002B3BDC" w:rsidRDefault="00BC18FC" w:rsidP="00920672">
            <w:pPr>
              <w:spacing w:before="60" w:after="60"/>
              <w:rPr>
                <w:rStyle w:val="Questionlabel"/>
                <w:b w:val="0"/>
              </w:rPr>
            </w:pPr>
            <w:r w:rsidRPr="002B3BDC">
              <w:rPr>
                <w:rStyle w:val="Questionlabel"/>
                <w:b w:val="0"/>
              </w:rPr>
              <w:t>I, (full name):</w:t>
            </w:r>
          </w:p>
        </w:tc>
        <w:tc>
          <w:tcPr>
            <w:tcW w:w="8809"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519834C8" w14:textId="77777777" w:rsidR="00BC18FC" w:rsidRPr="002B3BDC" w:rsidRDefault="00BC18FC" w:rsidP="00920672">
            <w:pPr>
              <w:spacing w:before="60" w:after="60"/>
              <w:rPr>
                <w:rFonts w:cs="Arial"/>
                <w:b/>
                <w:szCs w:val="22"/>
              </w:rPr>
            </w:pPr>
          </w:p>
        </w:tc>
      </w:tr>
      <w:tr w:rsidR="00BC18FC" w:rsidRPr="002B3BDC" w14:paraId="1D0D2C47" w14:textId="77777777" w:rsidTr="000D6E20">
        <w:trPr>
          <w:trHeight w:val="66"/>
        </w:trPr>
        <w:tc>
          <w:tcPr>
            <w:tcW w:w="197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065C750" w14:textId="77777777" w:rsidR="00BC18FC" w:rsidRPr="002B3BDC" w:rsidRDefault="00BC18FC" w:rsidP="00920672">
            <w:pPr>
              <w:spacing w:before="60" w:after="60"/>
              <w:rPr>
                <w:rStyle w:val="Questionlabel"/>
                <w:b w:val="0"/>
              </w:rPr>
            </w:pPr>
            <w:r>
              <w:rPr>
                <w:rStyle w:val="Questionlabel"/>
                <w:b w:val="0"/>
              </w:rPr>
              <w:t>Of (address):</w:t>
            </w:r>
          </w:p>
        </w:tc>
        <w:tc>
          <w:tcPr>
            <w:tcW w:w="8809"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2B9C0F8C" w14:textId="77777777" w:rsidR="00BC18FC" w:rsidRPr="002B3BDC" w:rsidRDefault="00BC18FC" w:rsidP="00920672">
            <w:pPr>
              <w:spacing w:before="60" w:after="60"/>
              <w:rPr>
                <w:rFonts w:cs="Arial"/>
                <w:b/>
                <w:szCs w:val="22"/>
              </w:rPr>
            </w:pPr>
          </w:p>
        </w:tc>
      </w:tr>
      <w:tr w:rsidR="00BC18FC" w:rsidRPr="002B3BDC" w14:paraId="38B4C032" w14:textId="77777777" w:rsidTr="000D6E20">
        <w:trPr>
          <w:trHeight w:val="66"/>
        </w:trPr>
        <w:tc>
          <w:tcPr>
            <w:tcW w:w="10787"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1D685F09" w14:textId="77777777" w:rsidR="00BC18FC" w:rsidRPr="0087013C" w:rsidRDefault="00BC18FC" w:rsidP="00920672">
            <w:pPr>
              <w:spacing w:before="60" w:after="60"/>
            </w:pPr>
            <w:r w:rsidRPr="00FC4C2C">
              <w:t xml:space="preserve">Solemnly and sincerely declare that: </w:t>
            </w:r>
          </w:p>
          <w:p w14:paraId="48129B6F" w14:textId="77777777" w:rsidR="00BC18FC" w:rsidRPr="00FC4C2C" w:rsidRDefault="00BC18FC" w:rsidP="00920672">
            <w:pPr>
              <w:pStyle w:val="ListParagraph"/>
              <w:numPr>
                <w:ilvl w:val="0"/>
                <w:numId w:val="12"/>
              </w:numPr>
              <w:spacing w:before="60" w:after="60"/>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14:paraId="0CE1CFE3" w14:textId="77777777" w:rsidR="00BC18FC" w:rsidRPr="00800159" w:rsidRDefault="00BC18FC" w:rsidP="00920672">
            <w:pPr>
              <w:pStyle w:val="ListParagraph"/>
              <w:numPr>
                <w:ilvl w:val="0"/>
                <w:numId w:val="12"/>
              </w:numPr>
              <w:spacing w:before="60" w:after="60"/>
              <w:rPr>
                <w:rFonts w:cs="Arial"/>
                <w:b/>
                <w:szCs w:val="22"/>
              </w:rPr>
            </w:pPr>
            <w:r w:rsidRPr="00FC4C2C">
              <w:rPr>
                <w:rFonts w:cs="Arial"/>
              </w:rPr>
              <w:t>I have read and understood the information contained in this application; and</w:t>
            </w:r>
            <w:r>
              <w:rPr>
                <w:rFonts w:cs="Arial"/>
              </w:rPr>
              <w:t xml:space="preserve"> </w:t>
            </w:r>
          </w:p>
          <w:p w14:paraId="4DF0F3C8" w14:textId="77777777" w:rsidR="00BC18FC" w:rsidRPr="002B3BDC" w:rsidRDefault="00BC18FC" w:rsidP="00920672">
            <w:pPr>
              <w:pStyle w:val="ListParagraph"/>
              <w:numPr>
                <w:ilvl w:val="0"/>
                <w:numId w:val="12"/>
              </w:numPr>
              <w:spacing w:before="60" w:after="60"/>
              <w:rPr>
                <w:rFonts w:cs="Arial"/>
                <w:b/>
                <w:szCs w:val="22"/>
              </w:rPr>
            </w:pPr>
            <w:r>
              <w:rPr>
                <w:rFonts w:cs="Arial"/>
              </w:rPr>
              <w:t>This declaration is true and correct; and</w:t>
            </w:r>
          </w:p>
          <w:p w14:paraId="2FC521F7" w14:textId="77777777" w:rsidR="00BC18FC" w:rsidRPr="002B3BDC" w:rsidRDefault="00BC18FC" w:rsidP="00920672">
            <w:pPr>
              <w:pStyle w:val="ListParagraph"/>
              <w:numPr>
                <w:ilvl w:val="0"/>
                <w:numId w:val="12"/>
              </w:numPr>
              <w:spacing w:before="60" w:after="60"/>
              <w:rPr>
                <w:rFonts w:cs="Arial"/>
                <w:b/>
                <w:szCs w:val="22"/>
              </w:rPr>
            </w:pPr>
            <w:r w:rsidRPr="00FC4C2C">
              <w:rPr>
                <w:rFonts w:cs="Arial"/>
              </w:rPr>
              <w:t>I know that it is an offence to make a declaration that is false in any material particular.</w:t>
            </w:r>
          </w:p>
        </w:tc>
      </w:tr>
      <w:tr w:rsidR="00BC18FC" w:rsidRPr="002B3BDC" w14:paraId="41ED871A" w14:textId="77777777" w:rsidTr="000D6E20">
        <w:trPr>
          <w:trHeight w:val="66"/>
        </w:trPr>
        <w:tc>
          <w:tcPr>
            <w:tcW w:w="4048"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93E123D" w14:textId="77777777" w:rsidR="00BC18FC" w:rsidRPr="0043570D" w:rsidRDefault="00BC18FC" w:rsidP="00920672">
            <w:pPr>
              <w:spacing w:before="60" w:after="60"/>
              <w:rPr>
                <w:rStyle w:val="Questionlabel"/>
                <w:b w:val="0"/>
              </w:rPr>
            </w:pPr>
            <w:r w:rsidRPr="0043570D">
              <w:rPr>
                <w:rStyle w:val="Questionlabel"/>
                <w:b w:val="0"/>
              </w:rPr>
              <w:t>This declaration was made at (location):</w:t>
            </w:r>
          </w:p>
        </w:tc>
        <w:tc>
          <w:tcPr>
            <w:tcW w:w="344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4E59FF" w14:textId="77777777" w:rsidR="00BC18FC" w:rsidRPr="002B3BDC" w:rsidRDefault="00BC18FC" w:rsidP="00920672">
            <w:pPr>
              <w:spacing w:before="60" w:after="60"/>
              <w:rPr>
                <w:rFonts w:cs="Arial"/>
                <w:b/>
                <w:szCs w:val="22"/>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1DF4914" w14:textId="77777777" w:rsidR="00BC18FC" w:rsidRPr="0043570D" w:rsidRDefault="00BC18FC" w:rsidP="00920672">
            <w:pPr>
              <w:spacing w:before="60" w:after="60"/>
              <w:rPr>
                <w:rStyle w:val="Questionlabel"/>
                <w:b w:val="0"/>
              </w:rPr>
            </w:pPr>
            <w:r w:rsidRPr="0043570D">
              <w:rPr>
                <w:rStyle w:val="Questionlabel"/>
                <w:b w:val="0"/>
              </w:rPr>
              <w:t>On (date):</w:t>
            </w:r>
          </w:p>
        </w:tc>
        <w:tc>
          <w:tcPr>
            <w:tcW w:w="199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5E035C01" w14:textId="77777777" w:rsidR="00BC18FC" w:rsidRPr="002B3BDC" w:rsidRDefault="00BC18FC" w:rsidP="00920672">
            <w:pPr>
              <w:spacing w:before="60" w:after="60"/>
              <w:rPr>
                <w:rFonts w:cs="Arial"/>
                <w:b/>
                <w:szCs w:val="22"/>
              </w:rPr>
            </w:pPr>
          </w:p>
        </w:tc>
      </w:tr>
      <w:tr w:rsidR="00BC18FC" w:rsidRPr="002B3BDC" w14:paraId="5B397168" w14:textId="77777777" w:rsidTr="000D6E20">
        <w:trPr>
          <w:trHeight w:val="66"/>
        </w:trPr>
        <w:tc>
          <w:tcPr>
            <w:tcW w:w="226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064CA22" w14:textId="77777777" w:rsidR="00BC18FC" w:rsidRPr="0043570D" w:rsidRDefault="00BC18FC" w:rsidP="00920672">
            <w:pPr>
              <w:spacing w:before="60" w:after="60"/>
              <w:rPr>
                <w:rStyle w:val="Questionlabel"/>
                <w:b w:val="0"/>
              </w:rPr>
            </w:pPr>
            <w:r>
              <w:rPr>
                <w:rStyle w:val="Questionlabel"/>
                <w:b w:val="0"/>
              </w:rPr>
              <w:t>Applicant signature:</w:t>
            </w:r>
          </w:p>
        </w:tc>
        <w:tc>
          <w:tcPr>
            <w:tcW w:w="8524"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45AB6473" w14:textId="77777777" w:rsidR="00BC18FC" w:rsidRPr="002B3BDC" w:rsidRDefault="00BC18FC" w:rsidP="00920672">
            <w:pPr>
              <w:spacing w:before="120" w:after="120"/>
              <w:rPr>
                <w:rFonts w:cs="Arial"/>
                <w:b/>
                <w:szCs w:val="22"/>
              </w:rPr>
            </w:pPr>
          </w:p>
        </w:tc>
      </w:tr>
      <w:tr w:rsidR="00BC18FC" w:rsidRPr="002B3BDC" w14:paraId="085F2490" w14:textId="77777777" w:rsidTr="000D6E20">
        <w:trPr>
          <w:trHeight w:val="66"/>
        </w:trPr>
        <w:tc>
          <w:tcPr>
            <w:tcW w:w="10787"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45C0969F" w14:textId="77777777" w:rsidR="00BC18FC" w:rsidRPr="002B3BDC" w:rsidRDefault="00BC18FC" w:rsidP="00920672">
            <w:pPr>
              <w:spacing w:before="60" w:after="60"/>
              <w:rPr>
                <w:rFonts w:cs="Arial"/>
                <w:b/>
                <w:szCs w:val="22"/>
              </w:rPr>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BC18FC" w:rsidRPr="00FC4C2C" w14:paraId="37C99911" w14:textId="77777777" w:rsidTr="000D6E20">
        <w:trPr>
          <w:trHeight w:val="56"/>
        </w:trPr>
        <w:tc>
          <w:tcPr>
            <w:tcW w:w="10787"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450A50C6" w14:textId="77777777" w:rsidR="00BC18FC" w:rsidRPr="007E440D" w:rsidRDefault="00BC18FC" w:rsidP="00666995">
            <w:pPr>
              <w:spacing w:before="60" w:after="60"/>
              <w:rPr>
                <w:rFonts w:cs="Arial"/>
                <w:b/>
                <w:szCs w:val="22"/>
              </w:rPr>
            </w:pPr>
            <w:r w:rsidRPr="007E440D">
              <w:rPr>
                <w:rFonts w:cs="Arial"/>
                <w:b/>
                <w:szCs w:val="22"/>
              </w:rPr>
              <w:t>Support documents checklist</w:t>
            </w:r>
          </w:p>
        </w:tc>
      </w:tr>
      <w:tr w:rsidR="00BC18FC" w:rsidRPr="00FC4C2C" w14:paraId="289BD95F" w14:textId="77777777" w:rsidTr="002452C1">
        <w:trPr>
          <w:trHeight w:val="56"/>
        </w:trPr>
        <w:tc>
          <w:tcPr>
            <w:tcW w:w="9356"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C01F28C" w14:textId="77777777" w:rsidR="00BC18FC" w:rsidRDefault="00BC18FC" w:rsidP="00666995">
            <w:pPr>
              <w:spacing w:before="60" w:after="60"/>
              <w:rPr>
                <w:rFonts w:cs="Arial"/>
                <w:szCs w:val="22"/>
              </w:rPr>
            </w:pPr>
            <w:r>
              <w:t xml:space="preserve">Prescribed application fee – See the </w:t>
            </w:r>
            <w:hyperlink r:id="rId10" w:history="1">
              <w:r w:rsidRPr="00906B61">
                <w:rPr>
                  <w:rStyle w:val="Hyperlink"/>
                </w:rPr>
                <w:t>security licences fees</w:t>
              </w:r>
            </w:hyperlink>
            <w:r>
              <w:t xml:space="preserve"> page for fees.</w:t>
            </w:r>
          </w:p>
        </w:tc>
        <w:tc>
          <w:tcPr>
            <w:tcW w:w="143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01C2C8BE" w14:textId="77777777" w:rsidR="00BC18FC" w:rsidRPr="0084505B" w:rsidRDefault="00BC18FC" w:rsidP="00666995">
            <w:pPr>
              <w:spacing w:before="60" w:after="60"/>
              <w:jc w:val="center"/>
              <w:rPr>
                <w:rFonts w:cs="Arial"/>
                <w:szCs w:val="22"/>
              </w:rPr>
            </w:pPr>
            <w:r w:rsidRPr="0084505B">
              <w:rPr>
                <w:rFonts w:cs="Arial"/>
                <w:szCs w:val="22"/>
              </w:rPr>
              <w:t>Yes / No</w:t>
            </w:r>
          </w:p>
        </w:tc>
      </w:tr>
      <w:tr w:rsidR="00BC18FC" w:rsidRPr="00FC4C2C" w14:paraId="5E8F37A6" w14:textId="77777777" w:rsidTr="002452C1">
        <w:trPr>
          <w:trHeight w:val="56"/>
        </w:trPr>
        <w:tc>
          <w:tcPr>
            <w:tcW w:w="9356"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DEEDBC4" w14:textId="77777777" w:rsidR="00BC18FC" w:rsidRPr="00B775BB" w:rsidRDefault="00BC18FC" w:rsidP="00666995">
            <w:pPr>
              <w:spacing w:before="60" w:after="60"/>
            </w:pPr>
            <w:r>
              <w:t>Complete and signed applicant declaration</w:t>
            </w:r>
          </w:p>
        </w:tc>
        <w:tc>
          <w:tcPr>
            <w:tcW w:w="143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4F71DF45" w14:textId="77777777" w:rsidR="00BC18FC" w:rsidRPr="0084505B" w:rsidRDefault="00BC18FC" w:rsidP="00666995">
            <w:pPr>
              <w:spacing w:before="60" w:after="60"/>
              <w:jc w:val="center"/>
              <w:rPr>
                <w:rFonts w:cs="Arial"/>
                <w:szCs w:val="22"/>
              </w:rPr>
            </w:pPr>
            <w:r w:rsidRPr="0084505B">
              <w:rPr>
                <w:rFonts w:cs="Arial"/>
                <w:szCs w:val="22"/>
              </w:rPr>
              <w:t>Yes / No</w:t>
            </w:r>
          </w:p>
        </w:tc>
      </w:tr>
      <w:tr w:rsidR="00BC18FC" w:rsidRPr="00FC4C2C" w14:paraId="5CA62945" w14:textId="77777777" w:rsidTr="002452C1">
        <w:trPr>
          <w:trHeight w:val="56"/>
        </w:trPr>
        <w:tc>
          <w:tcPr>
            <w:tcW w:w="9356"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756D67D" w14:textId="77777777" w:rsidR="00BC18FC" w:rsidRDefault="00BC18FC" w:rsidP="00666995">
            <w:pPr>
              <w:spacing w:before="60" w:after="60"/>
            </w:pPr>
            <w:r>
              <w:t>Current licence or permit issued by the Commonwealth, State or Territory government that has your DOB and photo attached. For example: Drivers licence, passport, evidence of age card, firearms licence, working with children’s card etc</w:t>
            </w:r>
            <w:r w:rsidR="00920672">
              <w:t>.</w:t>
            </w:r>
          </w:p>
        </w:tc>
        <w:tc>
          <w:tcPr>
            <w:tcW w:w="143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196F4491" w14:textId="77777777" w:rsidR="00BC18FC" w:rsidRPr="0084505B" w:rsidRDefault="00BC18FC" w:rsidP="00666995">
            <w:pPr>
              <w:spacing w:before="60" w:after="60"/>
              <w:jc w:val="center"/>
              <w:rPr>
                <w:rFonts w:cs="Arial"/>
                <w:szCs w:val="22"/>
              </w:rPr>
            </w:pPr>
            <w:r w:rsidRPr="0084505B">
              <w:rPr>
                <w:rFonts w:cs="Arial"/>
                <w:szCs w:val="22"/>
              </w:rPr>
              <w:t>Yes / No</w:t>
            </w:r>
          </w:p>
        </w:tc>
      </w:tr>
      <w:tr w:rsidR="00BC18FC" w:rsidRPr="00FC4C2C" w14:paraId="239121A0" w14:textId="77777777" w:rsidTr="002452C1">
        <w:trPr>
          <w:trHeight w:val="56"/>
        </w:trPr>
        <w:tc>
          <w:tcPr>
            <w:tcW w:w="9356"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D8A178D" w14:textId="126F99FE" w:rsidR="00BC18FC" w:rsidRDefault="00A63DA6" w:rsidP="007E1C90">
            <w:pPr>
              <w:spacing w:before="60" w:after="60"/>
            </w:pPr>
            <w:hyperlink r:id="rId11" w:history="1">
              <w:r w:rsidR="00BC18FC" w:rsidRPr="007E1C90">
                <w:rPr>
                  <w:rStyle w:val="Hyperlink"/>
                </w:rPr>
                <w:t>S</w:t>
              </w:r>
              <w:r w:rsidR="00503E47" w:rsidRPr="007E1C90">
                <w:rPr>
                  <w:rStyle w:val="Hyperlink"/>
                </w:rPr>
                <w:t>AFE</w:t>
              </w:r>
              <w:r w:rsidR="00BC18FC" w:rsidRPr="007E1C90">
                <w:rPr>
                  <w:rStyle w:val="Hyperlink"/>
                </w:rPr>
                <w:t xml:space="preserve"> NT</w:t>
              </w:r>
            </w:hyperlink>
            <w:r w:rsidR="00BC18FC">
              <w:t xml:space="preserve"> criminal </w:t>
            </w:r>
            <w:r w:rsidR="007E1C90">
              <w:t>history name</w:t>
            </w:r>
            <w:r w:rsidR="00BC18FC">
              <w:t xml:space="preserve"> </w:t>
            </w:r>
            <w:r w:rsidR="00FF3B98">
              <w:t>check for the purpose of a “security licence”</w:t>
            </w:r>
            <w:r w:rsidR="00A901AD">
              <w:t xml:space="preserve"> only</w:t>
            </w:r>
            <w:r w:rsidR="007F19EF">
              <w:t xml:space="preserve"> </w:t>
            </w:r>
            <w:r w:rsidR="007E1C90">
              <w:t>including spent convictions.</w:t>
            </w:r>
          </w:p>
        </w:tc>
        <w:tc>
          <w:tcPr>
            <w:tcW w:w="143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65B6741B" w14:textId="77777777" w:rsidR="00BC18FC" w:rsidRPr="0084505B" w:rsidRDefault="00BC18FC" w:rsidP="00666995">
            <w:pPr>
              <w:spacing w:before="60" w:after="60"/>
              <w:jc w:val="center"/>
              <w:rPr>
                <w:rFonts w:cs="Arial"/>
                <w:szCs w:val="22"/>
              </w:rPr>
            </w:pPr>
            <w:r w:rsidRPr="0084505B">
              <w:rPr>
                <w:rFonts w:cs="Arial"/>
                <w:szCs w:val="22"/>
              </w:rPr>
              <w:t>Yes / No</w:t>
            </w:r>
          </w:p>
        </w:tc>
      </w:tr>
      <w:tr w:rsidR="00BC18FC" w:rsidRPr="00FC4C2C" w14:paraId="32C25CBB" w14:textId="77777777" w:rsidTr="002452C1">
        <w:trPr>
          <w:trHeight w:val="56"/>
        </w:trPr>
        <w:tc>
          <w:tcPr>
            <w:tcW w:w="9356" w:type="dxa"/>
            <w:gridSpan w:val="28"/>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14:paraId="11C3CD98" w14:textId="77777777" w:rsidR="00BC18FC" w:rsidRDefault="00BC18FC" w:rsidP="00920672">
            <w:pPr>
              <w:spacing w:before="60" w:after="60"/>
            </w:pPr>
            <w:r>
              <w:t xml:space="preserve">A passport sized </w:t>
            </w:r>
            <w:r w:rsidR="00920672">
              <w:t>photo</w:t>
            </w:r>
            <w:r>
              <w:t xml:space="preserve"> not more than 6 months old attached. Alternatively photos can be taken at the Territory Business Centre.</w:t>
            </w:r>
          </w:p>
        </w:tc>
        <w:tc>
          <w:tcPr>
            <w:tcW w:w="1431" w:type="dxa"/>
            <w:gridSpan w:val="3"/>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1FB30B39" w14:textId="77777777" w:rsidR="00BC18FC" w:rsidRPr="0084505B" w:rsidRDefault="00BC18FC" w:rsidP="00666995">
            <w:pPr>
              <w:spacing w:before="60" w:after="60"/>
              <w:jc w:val="center"/>
              <w:rPr>
                <w:rFonts w:cs="Arial"/>
                <w:szCs w:val="22"/>
              </w:rPr>
            </w:pPr>
            <w:r w:rsidRPr="0084505B">
              <w:rPr>
                <w:rFonts w:cs="Arial"/>
                <w:szCs w:val="22"/>
              </w:rPr>
              <w:t>Yes / No</w:t>
            </w:r>
          </w:p>
        </w:tc>
      </w:tr>
      <w:tr w:rsidR="00BC18FC" w:rsidRPr="00FC4C2C" w14:paraId="153B3C22" w14:textId="77777777" w:rsidTr="002452C1">
        <w:trPr>
          <w:trHeight w:val="56"/>
        </w:trPr>
        <w:tc>
          <w:tcPr>
            <w:tcW w:w="9356"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56C2F4C" w14:textId="5E7354C7" w:rsidR="00BC18FC" w:rsidRDefault="00BC18FC" w:rsidP="00666995">
            <w:pPr>
              <w:spacing w:before="60" w:after="60"/>
            </w:pPr>
            <w:r>
              <w:t>Curren</w:t>
            </w:r>
            <w:r w:rsidR="00FF3B98">
              <w:t>t first aid certificate.</w:t>
            </w:r>
          </w:p>
          <w:p w14:paraId="025F6DC0" w14:textId="77777777" w:rsidR="00BC18FC" w:rsidRDefault="00BC18FC" w:rsidP="00666995">
            <w:pPr>
              <w:spacing w:before="60" w:after="60"/>
            </w:pPr>
            <w:r>
              <w:t xml:space="preserve">Certificate of competency HLTAID011 or HLTAID003. Not required if current copy already on file. Please call a licensing officer on </w:t>
            </w:r>
            <w:r w:rsidR="00666995">
              <w:t>1800 193 111</w:t>
            </w:r>
            <w:r>
              <w:t xml:space="preserve"> to confirm.</w:t>
            </w:r>
          </w:p>
          <w:p w14:paraId="22020AE3" w14:textId="77777777" w:rsidR="00FF3B98" w:rsidRDefault="00FF3B98" w:rsidP="00666995">
            <w:pPr>
              <w:spacing w:before="60" w:after="60"/>
            </w:pPr>
            <w:r w:rsidRPr="00FF3B98">
              <w:rPr>
                <w:b/>
              </w:rPr>
              <w:t xml:space="preserve">Note: </w:t>
            </w:r>
            <w:r>
              <w:t xml:space="preserve">If your current first aid certificate has less than 30 days until expiry, you are required to </w:t>
            </w:r>
            <w:r w:rsidRPr="005C118D">
              <w:rPr>
                <w:u w:val="single"/>
              </w:rPr>
              <w:t>also</w:t>
            </w:r>
            <w:r>
              <w:t xml:space="preserve"> supply a receipt of enrolment.</w:t>
            </w:r>
          </w:p>
        </w:tc>
        <w:tc>
          <w:tcPr>
            <w:tcW w:w="143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4368596B" w14:textId="77777777" w:rsidR="00BC18FC" w:rsidRPr="0084505B" w:rsidRDefault="00BC18FC" w:rsidP="00666995">
            <w:pPr>
              <w:spacing w:before="60" w:after="60"/>
              <w:jc w:val="center"/>
              <w:rPr>
                <w:rFonts w:cs="Arial"/>
                <w:szCs w:val="22"/>
              </w:rPr>
            </w:pPr>
            <w:r w:rsidRPr="0084505B">
              <w:rPr>
                <w:rFonts w:cs="Arial"/>
                <w:szCs w:val="22"/>
              </w:rPr>
              <w:t>Yes / No</w:t>
            </w:r>
          </w:p>
        </w:tc>
      </w:tr>
      <w:tr w:rsidR="00BC18FC" w:rsidRPr="00FC4C2C" w14:paraId="42791052" w14:textId="77777777" w:rsidTr="007E1C90">
        <w:trPr>
          <w:gridAfter w:val="1"/>
          <w:wAfter w:w="13" w:type="dxa"/>
          <w:trHeight w:val="56"/>
        </w:trPr>
        <w:tc>
          <w:tcPr>
            <w:tcW w:w="10774"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1C7EAB29" w14:textId="77777777" w:rsidR="00BC18FC" w:rsidRPr="007E440D" w:rsidRDefault="00AE396B" w:rsidP="00666995">
            <w:pPr>
              <w:spacing w:before="60" w:after="60"/>
              <w:rPr>
                <w:rFonts w:cs="Arial"/>
                <w:b/>
                <w:szCs w:val="22"/>
              </w:rPr>
            </w:pPr>
            <w:r>
              <w:br w:type="page"/>
            </w:r>
            <w:r w:rsidR="00BC18FC" w:rsidRPr="007E440D">
              <w:rPr>
                <w:rFonts w:cs="Arial"/>
                <w:b/>
                <w:szCs w:val="22"/>
              </w:rPr>
              <w:t>Privacy statement</w:t>
            </w:r>
          </w:p>
        </w:tc>
      </w:tr>
      <w:tr w:rsidR="00BC18FC" w:rsidRPr="00FC4C2C" w14:paraId="31E8A70E" w14:textId="77777777" w:rsidTr="007E1C90">
        <w:trPr>
          <w:gridAfter w:val="1"/>
          <w:wAfter w:w="13" w:type="dxa"/>
          <w:trHeight w:val="56"/>
        </w:trPr>
        <w:tc>
          <w:tcPr>
            <w:tcW w:w="10774" w:type="dxa"/>
            <w:gridSpan w:val="30"/>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3973FE1E" w14:textId="77777777" w:rsidR="00BC18FC" w:rsidRDefault="00BC18FC" w:rsidP="00666995">
            <w:pPr>
              <w:spacing w:before="60" w:after="60"/>
              <w:rPr>
                <w:rFonts w:cs="Arial"/>
                <w:szCs w:val="22"/>
              </w:rPr>
            </w:pPr>
            <w:r w:rsidRPr="00590893">
              <w:t xml:space="preserve">The Northern Territory Government complies with the Information Privacy Principals scheduled by the </w:t>
            </w:r>
            <w:r w:rsidRPr="00590893">
              <w:rPr>
                <w:i/>
              </w:rPr>
              <w:t>Information Act 2002</w:t>
            </w:r>
            <w:r w:rsidRPr="00590893">
              <w:t>.</w:t>
            </w:r>
          </w:p>
        </w:tc>
      </w:tr>
      <w:tr w:rsidR="00920672" w:rsidRPr="007E440D" w14:paraId="3335A222" w14:textId="77777777" w:rsidTr="007E1C90">
        <w:trPr>
          <w:gridAfter w:val="1"/>
          <w:wAfter w:w="13" w:type="dxa"/>
          <w:trHeight w:val="204"/>
        </w:trPr>
        <w:tc>
          <w:tcPr>
            <w:tcW w:w="10774" w:type="dxa"/>
            <w:gridSpan w:val="30"/>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455D9BFA" w14:textId="77777777" w:rsidR="00920672" w:rsidRPr="007E440D" w:rsidRDefault="00920672" w:rsidP="007E1C90">
            <w:pPr>
              <w:keepNext/>
              <w:spacing w:before="60" w:after="60"/>
              <w:rPr>
                <w:rFonts w:cs="Arial"/>
                <w:b/>
                <w:szCs w:val="22"/>
              </w:rPr>
            </w:pPr>
            <w:r>
              <w:rPr>
                <w:rFonts w:cs="Arial"/>
                <w:b/>
                <w:szCs w:val="22"/>
              </w:rPr>
              <w:lastRenderedPageBreak/>
              <w:t>Disclaimer</w:t>
            </w:r>
          </w:p>
        </w:tc>
      </w:tr>
      <w:tr w:rsidR="00920672" w14:paraId="6A4D805F" w14:textId="77777777" w:rsidTr="007E1C90">
        <w:trPr>
          <w:gridAfter w:val="1"/>
          <w:wAfter w:w="13" w:type="dxa"/>
          <w:trHeight w:val="204"/>
        </w:trPr>
        <w:tc>
          <w:tcPr>
            <w:tcW w:w="10774"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2B99C3CD" w14:textId="77777777" w:rsidR="00920672" w:rsidRDefault="00920672" w:rsidP="00A820DD">
            <w:pPr>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14:paraId="44F953F5" w14:textId="77777777" w:rsidR="00920672" w:rsidRDefault="00920672" w:rsidP="00A820DD">
            <w:pPr>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14:paraId="2C16B898" w14:textId="77777777" w:rsidR="00920672" w:rsidRDefault="00920672" w:rsidP="00A820DD">
            <w:pPr>
              <w:spacing w:before="60" w:after="60"/>
              <w:rPr>
                <w:rFonts w:cs="Arial"/>
                <w:szCs w:val="22"/>
              </w:rPr>
            </w:pPr>
            <w:r>
              <w:rPr>
                <w:rFonts w:cs="Arial"/>
                <w:szCs w:val="22"/>
              </w:rPr>
              <w:t xml:space="preserve">The information you provide will be accessible to </w:t>
            </w:r>
            <w:r w:rsidR="00212842">
              <w:rPr>
                <w:rFonts w:cs="Arial"/>
                <w:szCs w:val="22"/>
              </w:rPr>
              <w:t>Occupational Licensing and Associations</w:t>
            </w:r>
            <w:r>
              <w:rPr>
                <w:rFonts w:cs="Arial"/>
                <w:szCs w:val="22"/>
              </w:rPr>
              <w:t xml:space="preserve"> and will only be used to provide a department service or program. We will not disclose your personal information to third parties unless, authorised or required by law to do so you have given us consent to share your personal information for a specific purpose.</w:t>
            </w:r>
          </w:p>
          <w:p w14:paraId="7EB469D8" w14:textId="77777777" w:rsidR="00920672" w:rsidRDefault="00920672" w:rsidP="00A820DD">
            <w:pPr>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DD4F32">
              <w:rPr>
                <w:rFonts w:cs="Arial"/>
                <w:szCs w:val="22"/>
              </w:rPr>
              <w:t>Office of the Information Commissioner NT</w:t>
            </w:r>
            <w:r>
              <w:rPr>
                <w:rFonts w:cs="Arial"/>
                <w:szCs w:val="22"/>
              </w:rPr>
              <w:t>.</w:t>
            </w:r>
          </w:p>
        </w:tc>
      </w:tr>
      <w:tr w:rsidR="00BC18FC" w:rsidRPr="00FC4C2C" w14:paraId="2C23979B" w14:textId="77777777" w:rsidTr="007E1C90">
        <w:trPr>
          <w:gridAfter w:val="1"/>
          <w:wAfter w:w="13" w:type="dxa"/>
          <w:trHeight w:val="56"/>
        </w:trPr>
        <w:tc>
          <w:tcPr>
            <w:tcW w:w="10774"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3A42B4EC" w14:textId="77777777" w:rsidR="00BC18FC" w:rsidRPr="00A52BA3" w:rsidRDefault="00BC18FC" w:rsidP="001761EC">
            <w:pPr>
              <w:keepNext/>
              <w:spacing w:before="60" w:after="60"/>
              <w:rPr>
                <w:rFonts w:cs="Arial"/>
                <w:b/>
                <w:szCs w:val="22"/>
              </w:rPr>
            </w:pPr>
            <w:r w:rsidRPr="00A52BA3">
              <w:rPr>
                <w:rFonts w:cs="Arial"/>
                <w:b/>
                <w:szCs w:val="22"/>
              </w:rPr>
              <w:t xml:space="preserve">Lodgement </w:t>
            </w:r>
          </w:p>
        </w:tc>
      </w:tr>
      <w:tr w:rsidR="00BC18FC" w:rsidRPr="00FC4C2C" w14:paraId="64BE4E16" w14:textId="77777777" w:rsidTr="000D6E20">
        <w:trPr>
          <w:gridAfter w:val="1"/>
          <w:wAfter w:w="13" w:type="dxa"/>
          <w:trHeight w:val="56"/>
        </w:trPr>
        <w:tc>
          <w:tcPr>
            <w:tcW w:w="10774"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6C7BCEED" w14:textId="77777777" w:rsidR="00BC18FC" w:rsidRDefault="00BC18FC" w:rsidP="001761EC">
            <w:pPr>
              <w:keepNext/>
              <w:spacing w:before="60" w:after="60"/>
              <w:rPr>
                <w:rFonts w:cs="Arial"/>
                <w:szCs w:val="22"/>
              </w:rPr>
            </w:pPr>
            <w:r w:rsidRPr="00BC1765">
              <w:rPr>
                <w:szCs w:val="22"/>
              </w:rPr>
              <w:t>Complete applications can be lodged in person, email or via post at a Territory Business Centre below:</w:t>
            </w:r>
          </w:p>
        </w:tc>
      </w:tr>
      <w:tr w:rsidR="00BC18FC" w:rsidRPr="00FC4C2C" w14:paraId="74511633" w14:textId="77777777" w:rsidTr="000D6E20">
        <w:trPr>
          <w:gridAfter w:val="1"/>
          <w:wAfter w:w="13" w:type="dxa"/>
          <w:trHeight w:val="56"/>
        </w:trPr>
        <w:tc>
          <w:tcPr>
            <w:tcW w:w="198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3C682B9" w14:textId="77777777" w:rsidR="00BC18FC" w:rsidRDefault="00BC18FC" w:rsidP="001761EC">
            <w:pPr>
              <w:keepNext/>
              <w:spacing w:before="60" w:after="60"/>
              <w:rPr>
                <w:rFonts w:cs="Arial"/>
                <w:szCs w:val="22"/>
              </w:rPr>
            </w:pPr>
            <w:r>
              <w:rPr>
                <w:rFonts w:cs="Arial"/>
                <w:szCs w:val="22"/>
              </w:rPr>
              <w:t>Darwin:</w:t>
            </w:r>
          </w:p>
        </w:tc>
        <w:tc>
          <w:tcPr>
            <w:tcW w:w="8789"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2191E028" w14:textId="77777777" w:rsidR="00BC18FC" w:rsidRPr="00BC1765" w:rsidRDefault="00BC18FC" w:rsidP="001761EC">
            <w:pPr>
              <w:keepNext/>
              <w:spacing w:before="60" w:after="60"/>
              <w:rPr>
                <w:szCs w:val="22"/>
              </w:rPr>
            </w:pPr>
            <w:r w:rsidRPr="00BC1765">
              <w:rPr>
                <w:szCs w:val="22"/>
              </w:rPr>
              <w:t>Darwin Corporate Park, Ground Floor, Building 3, 631 Stuart Highway Berrimah</w:t>
            </w:r>
          </w:p>
        </w:tc>
      </w:tr>
      <w:tr w:rsidR="00BC18FC" w:rsidRPr="00FC4C2C" w14:paraId="1A3170BD" w14:textId="77777777" w:rsidTr="000D6E20">
        <w:trPr>
          <w:gridAfter w:val="1"/>
          <w:wAfter w:w="13" w:type="dxa"/>
          <w:trHeight w:val="56"/>
        </w:trPr>
        <w:tc>
          <w:tcPr>
            <w:tcW w:w="198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5CDA127" w14:textId="77777777" w:rsidR="00BC18FC" w:rsidRDefault="00BC18FC" w:rsidP="001761EC">
            <w:pPr>
              <w:keepNext/>
              <w:spacing w:before="60" w:after="60"/>
              <w:rPr>
                <w:rFonts w:cs="Arial"/>
                <w:szCs w:val="22"/>
              </w:rPr>
            </w:pPr>
            <w:r>
              <w:rPr>
                <w:rFonts w:cs="Arial"/>
                <w:szCs w:val="22"/>
              </w:rPr>
              <w:t>Katherine:</w:t>
            </w:r>
          </w:p>
        </w:tc>
        <w:tc>
          <w:tcPr>
            <w:tcW w:w="8789"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1CAC5479" w14:textId="77777777" w:rsidR="00BC18FC" w:rsidRPr="00BC1765" w:rsidRDefault="00BC18FC" w:rsidP="001761EC">
            <w:pPr>
              <w:keepNext/>
              <w:spacing w:before="60" w:after="60"/>
              <w:rPr>
                <w:szCs w:val="22"/>
              </w:rPr>
            </w:pPr>
            <w:r w:rsidRPr="00BC1765">
              <w:rPr>
                <w:szCs w:val="22"/>
              </w:rPr>
              <w:t>Big Rivers Government Centre, 5 First Street, Katherine</w:t>
            </w:r>
          </w:p>
        </w:tc>
      </w:tr>
      <w:tr w:rsidR="00BC18FC" w:rsidRPr="00FC4C2C" w14:paraId="533521D4" w14:textId="77777777" w:rsidTr="000D6E20">
        <w:trPr>
          <w:gridAfter w:val="1"/>
          <w:wAfter w:w="13" w:type="dxa"/>
          <w:trHeight w:val="56"/>
        </w:trPr>
        <w:tc>
          <w:tcPr>
            <w:tcW w:w="198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5BEC0C6" w14:textId="77777777" w:rsidR="00BC18FC" w:rsidRDefault="00BC18FC" w:rsidP="001761EC">
            <w:pPr>
              <w:keepNext/>
              <w:spacing w:before="60" w:after="60"/>
              <w:rPr>
                <w:rFonts w:cs="Arial"/>
                <w:szCs w:val="22"/>
              </w:rPr>
            </w:pPr>
            <w:r>
              <w:rPr>
                <w:rFonts w:cs="Arial"/>
                <w:szCs w:val="22"/>
              </w:rPr>
              <w:t>Tennant Creek:</w:t>
            </w:r>
          </w:p>
        </w:tc>
        <w:tc>
          <w:tcPr>
            <w:tcW w:w="8789"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31F65C06" w14:textId="77777777" w:rsidR="00BC18FC" w:rsidRPr="00BC1765" w:rsidRDefault="007E1C90" w:rsidP="001761EC">
            <w:pPr>
              <w:keepNext/>
              <w:spacing w:before="60" w:after="60"/>
            </w:pPr>
            <w:r>
              <w:t>Barkly Business Hub, 63 Haddock Street, Tennant Creek</w:t>
            </w:r>
          </w:p>
        </w:tc>
      </w:tr>
      <w:tr w:rsidR="00BC18FC" w:rsidRPr="00FC4C2C" w14:paraId="442F641F" w14:textId="77777777" w:rsidTr="000D6E20">
        <w:trPr>
          <w:gridAfter w:val="1"/>
          <w:wAfter w:w="13" w:type="dxa"/>
          <w:trHeight w:val="56"/>
        </w:trPr>
        <w:tc>
          <w:tcPr>
            <w:tcW w:w="198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85F9F14" w14:textId="77777777" w:rsidR="00BC18FC" w:rsidRDefault="00BC18FC" w:rsidP="001761EC">
            <w:pPr>
              <w:keepNext/>
              <w:spacing w:before="60" w:after="60"/>
              <w:rPr>
                <w:rFonts w:cs="Arial"/>
                <w:szCs w:val="22"/>
              </w:rPr>
            </w:pPr>
            <w:r>
              <w:rPr>
                <w:rFonts w:cs="Arial"/>
                <w:szCs w:val="22"/>
              </w:rPr>
              <w:t>Alice Springs:</w:t>
            </w:r>
          </w:p>
        </w:tc>
        <w:tc>
          <w:tcPr>
            <w:tcW w:w="8789"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47668CAB" w14:textId="77777777" w:rsidR="00BC18FC" w:rsidRPr="00BC1765" w:rsidRDefault="00BC18FC" w:rsidP="001761EC">
            <w:pPr>
              <w:keepNext/>
              <w:spacing w:before="60" w:after="60"/>
            </w:pPr>
            <w:r w:rsidRPr="00BC1765">
              <w:t>Ground Floor, The Green Well Building, 50 Bath Street Alice Springs</w:t>
            </w:r>
          </w:p>
        </w:tc>
      </w:tr>
      <w:tr w:rsidR="00BC18FC" w:rsidRPr="00FC4C2C" w14:paraId="050E7747" w14:textId="77777777" w:rsidTr="000D6E20">
        <w:trPr>
          <w:gridAfter w:val="1"/>
          <w:wAfter w:w="13" w:type="dxa"/>
          <w:trHeight w:val="56"/>
        </w:trPr>
        <w:tc>
          <w:tcPr>
            <w:tcW w:w="2833"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14:paraId="6920D798" w14:textId="77777777" w:rsidR="00BC18FC" w:rsidRPr="00BC1765" w:rsidRDefault="00BC18FC" w:rsidP="00666995">
            <w:pPr>
              <w:spacing w:before="60" w:after="60"/>
            </w:pPr>
            <w:r w:rsidRPr="00BC1765">
              <w:t>1800 193 111</w:t>
            </w:r>
          </w:p>
        </w:tc>
        <w:tc>
          <w:tcPr>
            <w:tcW w:w="3827" w:type="dxa"/>
            <w:gridSpan w:val="12"/>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14:paraId="2BFBD65C" w14:textId="77777777" w:rsidR="00BC18FC" w:rsidRPr="00BC1765" w:rsidRDefault="00A63DA6" w:rsidP="00666995">
            <w:pPr>
              <w:spacing w:before="60" w:after="60"/>
            </w:pPr>
            <w:hyperlink r:id="rId12" w:history="1">
              <w:r w:rsidR="00BC18FC" w:rsidRPr="00921F5F">
                <w:rPr>
                  <w:rStyle w:val="Hyperlink"/>
                </w:rPr>
                <w:t>territorybusinesscentre@nt.gov.au</w:t>
              </w:r>
            </w:hyperlink>
            <w:r w:rsidR="00BC18FC" w:rsidRPr="00BC1765">
              <w:t xml:space="preserve"> </w:t>
            </w:r>
          </w:p>
        </w:tc>
        <w:tc>
          <w:tcPr>
            <w:tcW w:w="4114" w:type="dxa"/>
            <w:gridSpan w:val="11"/>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14:paraId="775B4FBA" w14:textId="77777777" w:rsidR="00BC18FC" w:rsidRPr="00BC1765" w:rsidRDefault="00BC18FC" w:rsidP="00666995">
            <w:pPr>
              <w:spacing w:before="60" w:after="60"/>
            </w:pPr>
            <w:r w:rsidRPr="00BC1765">
              <w:t>GPO Box 9800 Darwin NT 0801</w:t>
            </w:r>
          </w:p>
        </w:tc>
      </w:tr>
      <w:tr w:rsidR="00BC18FC" w:rsidRPr="00FC4C2C" w14:paraId="596A2A76" w14:textId="77777777" w:rsidTr="000D6E20">
        <w:trPr>
          <w:gridAfter w:val="1"/>
          <w:wAfter w:w="13" w:type="dxa"/>
          <w:trHeight w:val="56"/>
        </w:trPr>
        <w:tc>
          <w:tcPr>
            <w:tcW w:w="10774"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17029711" w14:textId="77777777" w:rsidR="00BC18FC" w:rsidRPr="000D7C90" w:rsidRDefault="00BC18FC" w:rsidP="00666995">
            <w:pPr>
              <w:spacing w:before="60" w:after="60"/>
              <w:rPr>
                <w:rFonts w:cs="Arial"/>
                <w:b/>
                <w:szCs w:val="22"/>
              </w:rPr>
            </w:pPr>
            <w:r w:rsidRPr="000D7C90">
              <w:rPr>
                <w:rFonts w:cs="Arial"/>
                <w:b/>
                <w:szCs w:val="22"/>
              </w:rPr>
              <w:t>Payment details</w:t>
            </w:r>
          </w:p>
        </w:tc>
      </w:tr>
      <w:tr w:rsidR="00BC18FC" w:rsidRPr="00FC4C2C" w14:paraId="40F46B05" w14:textId="77777777" w:rsidTr="000D6E20">
        <w:trPr>
          <w:gridAfter w:val="1"/>
          <w:wAfter w:w="13" w:type="dxa"/>
          <w:trHeight w:val="56"/>
        </w:trPr>
        <w:tc>
          <w:tcPr>
            <w:tcW w:w="10774"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58EBCF0D" w14:textId="77777777" w:rsidR="00BC18FC" w:rsidRDefault="00BC18FC" w:rsidP="00666995">
            <w:pPr>
              <w:spacing w:before="60" w:after="60"/>
              <w:rPr>
                <w:rFonts w:cs="Arial"/>
              </w:rPr>
            </w:pPr>
            <w:r>
              <w:rPr>
                <w:rFonts w:cs="Arial"/>
              </w:rPr>
              <w:t xml:space="preserve">A fee is payable on lodgement of this application form. Payment can be made by: </w:t>
            </w:r>
          </w:p>
          <w:p w14:paraId="69730BEC" w14:textId="77777777" w:rsidR="00BC18FC" w:rsidRPr="00DF5E9E" w:rsidRDefault="00BC18FC" w:rsidP="00666995">
            <w:pPr>
              <w:pStyle w:val="ListParagraph"/>
              <w:numPr>
                <w:ilvl w:val="0"/>
                <w:numId w:val="16"/>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14:paraId="7D9D53A4" w14:textId="77777777" w:rsidR="00BC18FC" w:rsidRDefault="00BC18FC" w:rsidP="00666995">
            <w:pPr>
              <w:pStyle w:val="ListParagraph"/>
              <w:numPr>
                <w:ilvl w:val="0"/>
                <w:numId w:val="16"/>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14:paraId="179EC4E6" w14:textId="77777777" w:rsidR="00BC18FC" w:rsidRPr="00BC1765" w:rsidRDefault="00BC18FC" w:rsidP="00666995">
            <w:pPr>
              <w:pStyle w:val="ListParagraph"/>
              <w:numPr>
                <w:ilvl w:val="0"/>
                <w:numId w:val="16"/>
              </w:numPr>
              <w:spacing w:before="60" w:after="60"/>
            </w:pPr>
            <w:r>
              <w:t>C</w:t>
            </w:r>
            <w:r w:rsidRPr="00BC1765">
              <w:t xml:space="preserve">redit card </w:t>
            </w:r>
            <w:r w:rsidRPr="00D323C4">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BC18FC" w:rsidRPr="00FC4C2C" w14:paraId="53BC5C20" w14:textId="77777777" w:rsidTr="000D6E20">
        <w:trPr>
          <w:gridAfter w:val="1"/>
          <w:wAfter w:w="13" w:type="dxa"/>
          <w:trHeight w:val="56"/>
        </w:trPr>
        <w:tc>
          <w:tcPr>
            <w:tcW w:w="1795" w:type="dxa"/>
            <w:gridSpan w:val="2"/>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vAlign w:val="center"/>
          </w:tcPr>
          <w:p w14:paraId="7BBA72E2" w14:textId="77777777" w:rsidR="00BC18FC" w:rsidRDefault="00BC18FC" w:rsidP="00666995">
            <w:pPr>
              <w:spacing w:before="60" w:after="60"/>
              <w:rPr>
                <w:rFonts w:cs="Arial"/>
                <w:szCs w:val="22"/>
              </w:rPr>
            </w:pPr>
            <w:r>
              <w:rPr>
                <w:rFonts w:cs="Arial"/>
                <w:szCs w:val="22"/>
              </w:rPr>
              <w:t>Payment date:</w:t>
            </w:r>
          </w:p>
        </w:tc>
        <w:tc>
          <w:tcPr>
            <w:tcW w:w="1799" w:type="dxa"/>
            <w:gridSpan w:val="7"/>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14:paraId="3AD640A9" w14:textId="77777777" w:rsidR="00BC18FC" w:rsidRDefault="00BC18FC" w:rsidP="00666995">
            <w:pPr>
              <w:spacing w:before="60" w:after="60"/>
              <w:rPr>
                <w:rFonts w:cs="Arial"/>
                <w:szCs w:val="22"/>
              </w:rPr>
            </w:pPr>
          </w:p>
        </w:tc>
        <w:tc>
          <w:tcPr>
            <w:tcW w:w="1935"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14:paraId="487B7746" w14:textId="77777777" w:rsidR="00BC18FC" w:rsidRDefault="00BC18FC" w:rsidP="00666995">
            <w:pPr>
              <w:spacing w:before="60" w:after="60"/>
              <w:rPr>
                <w:rFonts w:cs="Arial"/>
                <w:szCs w:val="22"/>
              </w:rPr>
            </w:pPr>
            <w:r>
              <w:rPr>
                <w:rFonts w:cs="Arial"/>
                <w:szCs w:val="22"/>
              </w:rPr>
              <w:t>Receipt number:</w:t>
            </w:r>
          </w:p>
        </w:tc>
        <w:tc>
          <w:tcPr>
            <w:tcW w:w="1663" w:type="dxa"/>
            <w:gridSpan w:val="4"/>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14:paraId="439B9724" w14:textId="77777777" w:rsidR="00BC18FC" w:rsidRDefault="00BC18FC" w:rsidP="00666995">
            <w:pPr>
              <w:spacing w:before="60" w:after="60"/>
              <w:rPr>
                <w:rFonts w:cs="Arial"/>
                <w:szCs w:val="22"/>
              </w:rPr>
            </w:pPr>
          </w:p>
        </w:tc>
        <w:tc>
          <w:tcPr>
            <w:tcW w:w="1798" w:type="dxa"/>
            <w:gridSpan w:val="6"/>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14:paraId="43020A55" w14:textId="77777777" w:rsidR="00BC18FC" w:rsidRDefault="00BC18FC" w:rsidP="00666995">
            <w:pPr>
              <w:spacing w:before="60" w:after="60"/>
              <w:rPr>
                <w:rFonts w:cs="Arial"/>
                <w:szCs w:val="22"/>
              </w:rPr>
            </w:pPr>
            <w:r>
              <w:rPr>
                <w:rFonts w:cs="Arial"/>
                <w:szCs w:val="22"/>
              </w:rPr>
              <w:t>Amount paid</w:t>
            </w:r>
          </w:p>
        </w:tc>
        <w:tc>
          <w:tcPr>
            <w:tcW w:w="1784" w:type="dxa"/>
            <w:gridSpan w:val="3"/>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p w14:paraId="405338F1" w14:textId="77777777" w:rsidR="00BC18FC" w:rsidRDefault="00BC18FC" w:rsidP="00666995">
            <w:pPr>
              <w:spacing w:before="60" w:after="60"/>
              <w:rPr>
                <w:rFonts w:cs="Arial"/>
                <w:szCs w:val="22"/>
              </w:rPr>
            </w:pPr>
          </w:p>
        </w:tc>
      </w:tr>
    </w:tbl>
    <w:p w14:paraId="7C272B03" w14:textId="77777777" w:rsidR="007A5EFD" w:rsidRDefault="007A5EFD" w:rsidP="009B1BF1"/>
    <w:sectPr w:rsidR="007A5EFD" w:rsidSect="00AE396B">
      <w:headerReference w:type="default" r:id="rId13"/>
      <w:footerReference w:type="default" r:id="rId14"/>
      <w:headerReference w:type="first" r:id="rId15"/>
      <w:footerReference w:type="first" r:id="rId16"/>
      <w:pgSz w:w="11906" w:h="16838" w:code="9"/>
      <w:pgMar w:top="794" w:right="794" w:bottom="794" w:left="794" w:header="568" w:footer="4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FF37A" w14:textId="77777777" w:rsidR="00033742" w:rsidRDefault="00033742" w:rsidP="007332FF">
      <w:r>
        <w:separator/>
      </w:r>
    </w:p>
  </w:endnote>
  <w:endnote w:type="continuationSeparator" w:id="0">
    <w:p w14:paraId="264FEEDB" w14:textId="77777777" w:rsidR="00033742" w:rsidRDefault="0003374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50D9724A" w14:textId="77777777" w:rsidTr="001B3D22">
      <w:trPr>
        <w:cantSplit/>
        <w:trHeight w:hRule="exact" w:val="850"/>
      </w:trPr>
      <w:tc>
        <w:tcPr>
          <w:tcW w:w="10318" w:type="dxa"/>
          <w:vAlign w:val="bottom"/>
        </w:tcPr>
        <w:p w14:paraId="4C111C37" w14:textId="77777777" w:rsidR="001B3D22" w:rsidRDefault="00A63DA6"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11-23T00:00:00Z">
                <w:dateFormat w:val="d MMMM yyyy"/>
                <w:lid w:val="en-AU"/>
                <w:storeMappedDataAs w:val="dateTime"/>
                <w:calendar w:val="gregorian"/>
              </w:date>
            </w:sdtPr>
            <w:sdtEndPr>
              <w:rPr>
                <w:rStyle w:val="PageNumber"/>
              </w:rPr>
            </w:sdtEndPr>
            <w:sdtContent>
              <w:r w:rsidR="00D70DF5">
                <w:rPr>
                  <w:rStyle w:val="PageNumber"/>
                </w:rPr>
                <w:t>23 November 2023</w:t>
              </w:r>
            </w:sdtContent>
          </w:sdt>
          <w:r w:rsidR="001B3D22" w:rsidRPr="001B3D22">
            <w:rPr>
              <w:rStyle w:val="PageNumber"/>
            </w:rPr>
            <w:t xml:space="preserve"> | Version </w:t>
          </w:r>
          <w:r w:rsidR="007E1C90">
            <w:rPr>
              <w:rStyle w:val="PageNumber"/>
            </w:rPr>
            <w:t>4</w:t>
          </w:r>
          <w:r w:rsidR="00653164">
            <w:rPr>
              <w:rStyle w:val="PageNumber"/>
            </w:rPr>
            <w:t>.0</w:t>
          </w:r>
        </w:p>
        <w:p w14:paraId="477439C7" w14:textId="77777777"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5718A">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5718A">
            <w:rPr>
              <w:rStyle w:val="PageNumber"/>
              <w:noProof/>
            </w:rPr>
            <w:t>4</w:t>
          </w:r>
          <w:r w:rsidRPr="00AC4488">
            <w:rPr>
              <w:rStyle w:val="PageNumber"/>
            </w:rPr>
            <w:fldChar w:fldCharType="end"/>
          </w:r>
        </w:p>
      </w:tc>
    </w:tr>
  </w:tbl>
  <w:p w14:paraId="41026968" w14:textId="77777777" w:rsidR="002645D5" w:rsidRPr="00B11C67" w:rsidRDefault="002645D5" w:rsidP="002645D5">
    <w:pPr>
      <w:pStyle w:val="Footer"/>
      <w:rPr>
        <w:sz w:val="4"/>
        <w:szCs w:val="4"/>
      </w:rPr>
    </w:pPr>
  </w:p>
  <w:p w14:paraId="1492A389"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68CF2B59" w14:textId="77777777" w:rsidTr="0087320B">
      <w:trPr>
        <w:cantSplit/>
        <w:trHeight w:hRule="exact" w:val="1134"/>
      </w:trPr>
      <w:tc>
        <w:tcPr>
          <w:tcW w:w="7767" w:type="dxa"/>
          <w:tcBorders>
            <w:top w:val="single" w:sz="4" w:space="0" w:color="auto"/>
          </w:tcBorders>
          <w:vAlign w:val="bottom"/>
        </w:tcPr>
        <w:p w14:paraId="58330803" w14:textId="77777777" w:rsidR="00A66DD9" w:rsidRPr="001B3D22" w:rsidRDefault="00A63DA6"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11-23T00:00:00Z">
                <w:dateFormat w:val="d MMMM yyyy"/>
                <w:lid w:val="en-AU"/>
                <w:storeMappedDataAs w:val="dateTime"/>
                <w:calendar w:val="gregorian"/>
              </w:date>
            </w:sdtPr>
            <w:sdtEndPr>
              <w:rPr>
                <w:rStyle w:val="PageNumber"/>
              </w:rPr>
            </w:sdtEndPr>
            <w:sdtContent>
              <w:r w:rsidR="00D70DF5">
                <w:rPr>
                  <w:rStyle w:val="PageNumber"/>
                </w:rPr>
                <w:t>23 November 2023</w:t>
              </w:r>
            </w:sdtContent>
          </w:sdt>
          <w:r w:rsidR="001B3D22" w:rsidRPr="001B3D22">
            <w:rPr>
              <w:rStyle w:val="PageNumber"/>
            </w:rPr>
            <w:t xml:space="preserve"> | Version </w:t>
          </w:r>
          <w:r w:rsidR="00D70DF5">
            <w:rPr>
              <w:rStyle w:val="PageNumber"/>
            </w:rPr>
            <w:t>4.0</w:t>
          </w:r>
        </w:p>
        <w:p w14:paraId="38C73275" w14:textId="77777777"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7E1C90">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7E1C90">
            <w:rPr>
              <w:rStyle w:val="PageNumber"/>
              <w:noProof/>
            </w:rPr>
            <w:t>4</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4CE78466" w14:textId="77777777" w:rsidR="002645D5" w:rsidRPr="001E14EB" w:rsidRDefault="00661D1D" w:rsidP="002645D5">
          <w:pPr>
            <w:spacing w:after="0"/>
            <w:jc w:val="right"/>
          </w:pPr>
          <w:r>
            <w:rPr>
              <w:noProof/>
              <w:sz w:val="19"/>
              <w:lang w:eastAsia="en-AU"/>
            </w:rPr>
            <w:drawing>
              <wp:inline distT="0" distB="0" distL="0" distR="0" wp14:anchorId="5C478E21" wp14:editId="40248040">
                <wp:extent cx="1574237" cy="561356"/>
                <wp:effectExtent l="0" t="0" r="6985" b="0"/>
                <wp:docPr id="6" name="Picture 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6EBEDD8E"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A07CE" w14:textId="77777777" w:rsidR="00033742" w:rsidRDefault="00033742" w:rsidP="007332FF">
      <w:r>
        <w:separator/>
      </w:r>
    </w:p>
  </w:footnote>
  <w:footnote w:type="continuationSeparator" w:id="0">
    <w:p w14:paraId="26543FF1" w14:textId="77777777" w:rsidR="00033742" w:rsidRDefault="0003374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48ED1" w14:textId="4BD62548" w:rsidR="00983000" w:rsidRPr="00162207" w:rsidRDefault="00A63DA6"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811483">
          <w:rPr>
            <w:rStyle w:val="HeaderChar"/>
          </w:rPr>
          <w:t xml:space="preserve">Application for </w:t>
        </w:r>
        <w:r w:rsidR="00A901AD">
          <w:rPr>
            <w:rStyle w:val="HeaderChar"/>
          </w:rPr>
          <w:t xml:space="preserve">renewal of </w:t>
        </w:r>
        <w:r w:rsidR="00811483">
          <w:rPr>
            <w:rStyle w:val="HeaderChar"/>
          </w:rPr>
          <w:t>an individual private security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sz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6B01F0F4" w14:textId="53D9F472" w:rsidR="00A53CF0" w:rsidRPr="00AB2650" w:rsidRDefault="00A901AD" w:rsidP="00A53CF0">
        <w:pPr>
          <w:pStyle w:val="Title"/>
          <w:rPr>
            <w:sz w:val="56"/>
          </w:rPr>
        </w:pPr>
        <w:r>
          <w:rPr>
            <w:rStyle w:val="TitleChar"/>
            <w:sz w:val="52"/>
          </w:rPr>
          <w:t>Application for renewal of an individual private security licence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37A1CDC"/>
    <w:multiLevelType w:val="hybridMultilevel"/>
    <w:tmpl w:val="52FE2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3F4D376E"/>
    <w:multiLevelType w:val="hybridMultilevel"/>
    <w:tmpl w:val="43F6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2254642"/>
    <w:multiLevelType w:val="hybridMultilevel"/>
    <w:tmpl w:val="1DC2E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A3A5CB8"/>
    <w:multiLevelType w:val="hybridMultilevel"/>
    <w:tmpl w:val="AEEAF992"/>
    <w:lvl w:ilvl="0" w:tplc="03C64314">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608927148">
    <w:abstractNumId w:val="20"/>
  </w:num>
  <w:num w:numId="2" w16cid:durableId="1465928384">
    <w:abstractNumId w:val="11"/>
  </w:num>
  <w:num w:numId="3" w16cid:durableId="1923488977">
    <w:abstractNumId w:val="41"/>
  </w:num>
  <w:num w:numId="4" w16cid:durableId="890069839">
    <w:abstractNumId w:val="25"/>
  </w:num>
  <w:num w:numId="5" w16cid:durableId="1805389915">
    <w:abstractNumId w:val="15"/>
  </w:num>
  <w:num w:numId="6" w16cid:durableId="1554390576">
    <w:abstractNumId w:val="7"/>
  </w:num>
  <w:num w:numId="7" w16cid:durableId="2118912011">
    <w:abstractNumId w:val="28"/>
  </w:num>
  <w:num w:numId="8" w16cid:durableId="1426997700">
    <w:abstractNumId w:val="14"/>
  </w:num>
  <w:num w:numId="9" w16cid:durableId="637418363">
    <w:abstractNumId w:val="40"/>
  </w:num>
  <w:num w:numId="10" w16cid:durableId="1914272926">
    <w:abstractNumId w:val="23"/>
  </w:num>
  <w:num w:numId="11" w16cid:durableId="2138910190">
    <w:abstractNumId w:val="36"/>
  </w:num>
  <w:num w:numId="12" w16cid:durableId="376592791">
    <w:abstractNumId w:val="27"/>
  </w:num>
  <w:num w:numId="13" w16cid:durableId="1484002114">
    <w:abstractNumId w:val="37"/>
  </w:num>
  <w:num w:numId="14" w16cid:durableId="180626346">
    <w:abstractNumId w:val="19"/>
  </w:num>
  <w:num w:numId="15" w16cid:durableId="181483353">
    <w:abstractNumId w:val="22"/>
  </w:num>
  <w:num w:numId="16" w16cid:durableId="992562421">
    <w:abstractNumId w:val="33"/>
  </w:num>
  <w:num w:numId="17" w16cid:durableId="553006165">
    <w:abstractNumId w:val="4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5A4"/>
    <w:rsid w:val="00001DDF"/>
    <w:rsid w:val="0000322D"/>
    <w:rsid w:val="00007670"/>
    <w:rsid w:val="00010665"/>
    <w:rsid w:val="00020347"/>
    <w:rsid w:val="0002393A"/>
    <w:rsid w:val="00027DB8"/>
    <w:rsid w:val="00031A96"/>
    <w:rsid w:val="00033742"/>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D6E20"/>
    <w:rsid w:val="000D7C90"/>
    <w:rsid w:val="000E342B"/>
    <w:rsid w:val="000E3ED2"/>
    <w:rsid w:val="000E5DD2"/>
    <w:rsid w:val="000F2958"/>
    <w:rsid w:val="000F3850"/>
    <w:rsid w:val="000F604F"/>
    <w:rsid w:val="00104E7F"/>
    <w:rsid w:val="001137EC"/>
    <w:rsid w:val="001152F5"/>
    <w:rsid w:val="00117743"/>
    <w:rsid w:val="00117F5B"/>
    <w:rsid w:val="00132658"/>
    <w:rsid w:val="001343E2"/>
    <w:rsid w:val="00144269"/>
    <w:rsid w:val="00150DC0"/>
    <w:rsid w:val="00156CD4"/>
    <w:rsid w:val="0016153B"/>
    <w:rsid w:val="00162207"/>
    <w:rsid w:val="00164A3E"/>
    <w:rsid w:val="00166FF6"/>
    <w:rsid w:val="001727C8"/>
    <w:rsid w:val="00172B65"/>
    <w:rsid w:val="00176123"/>
    <w:rsid w:val="001761EC"/>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12842"/>
    <w:rsid w:val="00220A0A"/>
    <w:rsid w:val="00230031"/>
    <w:rsid w:val="00235C01"/>
    <w:rsid w:val="002452C1"/>
    <w:rsid w:val="00247343"/>
    <w:rsid w:val="0025718A"/>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A7F6D"/>
    <w:rsid w:val="002B02A6"/>
    <w:rsid w:val="002B38F7"/>
    <w:rsid w:val="002B3BDC"/>
    <w:rsid w:val="002B4F50"/>
    <w:rsid w:val="002B5591"/>
    <w:rsid w:val="002B6AA4"/>
    <w:rsid w:val="002C0BEF"/>
    <w:rsid w:val="002C1FE9"/>
    <w:rsid w:val="002C21A2"/>
    <w:rsid w:val="002D3A57"/>
    <w:rsid w:val="002D7D05"/>
    <w:rsid w:val="002E20C8"/>
    <w:rsid w:val="002E4290"/>
    <w:rsid w:val="002E66A6"/>
    <w:rsid w:val="002F0DB1"/>
    <w:rsid w:val="002F2885"/>
    <w:rsid w:val="002F45A1"/>
    <w:rsid w:val="002F5AE4"/>
    <w:rsid w:val="0030203D"/>
    <w:rsid w:val="003037F9"/>
    <w:rsid w:val="0030583E"/>
    <w:rsid w:val="00307FE1"/>
    <w:rsid w:val="003164BA"/>
    <w:rsid w:val="0032013E"/>
    <w:rsid w:val="003258E6"/>
    <w:rsid w:val="00342283"/>
    <w:rsid w:val="00343A87"/>
    <w:rsid w:val="00344A36"/>
    <w:rsid w:val="003456F4"/>
    <w:rsid w:val="0034578B"/>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B7B2F"/>
    <w:rsid w:val="003D0F63"/>
    <w:rsid w:val="003D42C0"/>
    <w:rsid w:val="003D4A8F"/>
    <w:rsid w:val="003D5B29"/>
    <w:rsid w:val="003D7818"/>
    <w:rsid w:val="003E2445"/>
    <w:rsid w:val="003E3BB2"/>
    <w:rsid w:val="003E7C5C"/>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3570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27CA"/>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D5E5C"/>
    <w:rsid w:val="004E019E"/>
    <w:rsid w:val="004E06EC"/>
    <w:rsid w:val="004E0A3F"/>
    <w:rsid w:val="004E2CB7"/>
    <w:rsid w:val="004F016A"/>
    <w:rsid w:val="004F71A5"/>
    <w:rsid w:val="00500F94"/>
    <w:rsid w:val="00502FB3"/>
    <w:rsid w:val="00503DE9"/>
    <w:rsid w:val="00503E47"/>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658AB"/>
    <w:rsid w:val="00574836"/>
    <w:rsid w:val="005762CC"/>
    <w:rsid w:val="0057730E"/>
    <w:rsid w:val="00582D3D"/>
    <w:rsid w:val="00590040"/>
    <w:rsid w:val="00593C0B"/>
    <w:rsid w:val="00595386"/>
    <w:rsid w:val="00597234"/>
    <w:rsid w:val="005A4AC0"/>
    <w:rsid w:val="005A539B"/>
    <w:rsid w:val="005A5FDF"/>
    <w:rsid w:val="005B0FB7"/>
    <w:rsid w:val="005B122A"/>
    <w:rsid w:val="005B1FCB"/>
    <w:rsid w:val="005B5AC2"/>
    <w:rsid w:val="005C118D"/>
    <w:rsid w:val="005C2833"/>
    <w:rsid w:val="005E144D"/>
    <w:rsid w:val="005E1500"/>
    <w:rsid w:val="005E3A43"/>
    <w:rsid w:val="005F0B17"/>
    <w:rsid w:val="005F77C7"/>
    <w:rsid w:val="00620675"/>
    <w:rsid w:val="00622910"/>
    <w:rsid w:val="006254B6"/>
    <w:rsid w:val="00627FC8"/>
    <w:rsid w:val="006433C3"/>
    <w:rsid w:val="0065066A"/>
    <w:rsid w:val="00650F5B"/>
    <w:rsid w:val="00653164"/>
    <w:rsid w:val="00661D1D"/>
    <w:rsid w:val="00665916"/>
    <w:rsid w:val="00666995"/>
    <w:rsid w:val="006670D7"/>
    <w:rsid w:val="006719EA"/>
    <w:rsid w:val="00671F13"/>
    <w:rsid w:val="0067400A"/>
    <w:rsid w:val="006847AD"/>
    <w:rsid w:val="0069114B"/>
    <w:rsid w:val="006944C1"/>
    <w:rsid w:val="006A04F1"/>
    <w:rsid w:val="006A756A"/>
    <w:rsid w:val="006B7FE0"/>
    <w:rsid w:val="006D66F7"/>
    <w:rsid w:val="006E283C"/>
    <w:rsid w:val="00705C9D"/>
    <w:rsid w:val="00705F13"/>
    <w:rsid w:val="007067DE"/>
    <w:rsid w:val="00714F1D"/>
    <w:rsid w:val="00715225"/>
    <w:rsid w:val="00720CC6"/>
    <w:rsid w:val="00722133"/>
    <w:rsid w:val="00722DDB"/>
    <w:rsid w:val="007241B0"/>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4E3"/>
    <w:rsid w:val="007C19E7"/>
    <w:rsid w:val="007C5CFD"/>
    <w:rsid w:val="007C6D9F"/>
    <w:rsid w:val="007D4893"/>
    <w:rsid w:val="007D48A4"/>
    <w:rsid w:val="007E1C90"/>
    <w:rsid w:val="007E440D"/>
    <w:rsid w:val="007E70CF"/>
    <w:rsid w:val="007E74A4"/>
    <w:rsid w:val="007F19EF"/>
    <w:rsid w:val="007F1B6F"/>
    <w:rsid w:val="007F263F"/>
    <w:rsid w:val="00800159"/>
    <w:rsid w:val="008015A8"/>
    <w:rsid w:val="0080766E"/>
    <w:rsid w:val="00811169"/>
    <w:rsid w:val="00811483"/>
    <w:rsid w:val="00815297"/>
    <w:rsid w:val="008170DB"/>
    <w:rsid w:val="00817BA1"/>
    <w:rsid w:val="00820260"/>
    <w:rsid w:val="00823022"/>
    <w:rsid w:val="0082634E"/>
    <w:rsid w:val="00830853"/>
    <w:rsid w:val="008313C4"/>
    <w:rsid w:val="00835434"/>
    <w:rsid w:val="008358C0"/>
    <w:rsid w:val="00836E22"/>
    <w:rsid w:val="00841B39"/>
    <w:rsid w:val="00842838"/>
    <w:rsid w:val="0084505B"/>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63A8"/>
    <w:rsid w:val="00897C94"/>
    <w:rsid w:val="008A7C12"/>
    <w:rsid w:val="008B03CE"/>
    <w:rsid w:val="008B521D"/>
    <w:rsid w:val="008B529E"/>
    <w:rsid w:val="008C17FB"/>
    <w:rsid w:val="008C2C91"/>
    <w:rsid w:val="008C70BB"/>
    <w:rsid w:val="008D1B00"/>
    <w:rsid w:val="008D57B8"/>
    <w:rsid w:val="008D7220"/>
    <w:rsid w:val="008E03FC"/>
    <w:rsid w:val="008E1F1F"/>
    <w:rsid w:val="008E510B"/>
    <w:rsid w:val="00902B13"/>
    <w:rsid w:val="00911941"/>
    <w:rsid w:val="0092024D"/>
    <w:rsid w:val="00920672"/>
    <w:rsid w:val="00925146"/>
    <w:rsid w:val="00925F0F"/>
    <w:rsid w:val="00932F6B"/>
    <w:rsid w:val="00934E50"/>
    <w:rsid w:val="009468BC"/>
    <w:rsid w:val="00947FAE"/>
    <w:rsid w:val="009567AD"/>
    <w:rsid w:val="009616DF"/>
    <w:rsid w:val="00962A9E"/>
    <w:rsid w:val="0096542F"/>
    <w:rsid w:val="00967FA7"/>
    <w:rsid w:val="00971645"/>
    <w:rsid w:val="00977919"/>
    <w:rsid w:val="00983000"/>
    <w:rsid w:val="009870FA"/>
    <w:rsid w:val="009921C3"/>
    <w:rsid w:val="0099551D"/>
    <w:rsid w:val="009A4547"/>
    <w:rsid w:val="009A5897"/>
    <w:rsid w:val="009A5F24"/>
    <w:rsid w:val="009B05A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76F"/>
    <w:rsid w:val="00A05BFD"/>
    <w:rsid w:val="00A07490"/>
    <w:rsid w:val="00A10655"/>
    <w:rsid w:val="00A12B64"/>
    <w:rsid w:val="00A22C38"/>
    <w:rsid w:val="00A22D3C"/>
    <w:rsid w:val="00A25193"/>
    <w:rsid w:val="00A26E80"/>
    <w:rsid w:val="00A31AE8"/>
    <w:rsid w:val="00A33C78"/>
    <w:rsid w:val="00A3739D"/>
    <w:rsid w:val="00A3761F"/>
    <w:rsid w:val="00A37DDA"/>
    <w:rsid w:val="00A45005"/>
    <w:rsid w:val="00A52BA3"/>
    <w:rsid w:val="00A53CF0"/>
    <w:rsid w:val="00A66DD9"/>
    <w:rsid w:val="00A7620F"/>
    <w:rsid w:val="00A76790"/>
    <w:rsid w:val="00A901AD"/>
    <w:rsid w:val="00A925EC"/>
    <w:rsid w:val="00A929AA"/>
    <w:rsid w:val="00A92B6B"/>
    <w:rsid w:val="00AA541E"/>
    <w:rsid w:val="00AB2650"/>
    <w:rsid w:val="00AD0DA4"/>
    <w:rsid w:val="00AD4169"/>
    <w:rsid w:val="00AE193F"/>
    <w:rsid w:val="00AE25C6"/>
    <w:rsid w:val="00AE2A8A"/>
    <w:rsid w:val="00AE306C"/>
    <w:rsid w:val="00AE396B"/>
    <w:rsid w:val="00AF28C1"/>
    <w:rsid w:val="00AF4B25"/>
    <w:rsid w:val="00B02EF1"/>
    <w:rsid w:val="00B07C97"/>
    <w:rsid w:val="00B11C67"/>
    <w:rsid w:val="00B15754"/>
    <w:rsid w:val="00B16002"/>
    <w:rsid w:val="00B2046E"/>
    <w:rsid w:val="00B20E8B"/>
    <w:rsid w:val="00B257E1"/>
    <w:rsid w:val="00B2599A"/>
    <w:rsid w:val="00B27AC4"/>
    <w:rsid w:val="00B31D3A"/>
    <w:rsid w:val="00B343CC"/>
    <w:rsid w:val="00B5051F"/>
    <w:rsid w:val="00B5084A"/>
    <w:rsid w:val="00B56538"/>
    <w:rsid w:val="00B606A1"/>
    <w:rsid w:val="00B614F7"/>
    <w:rsid w:val="00B61B26"/>
    <w:rsid w:val="00B65E6B"/>
    <w:rsid w:val="00B674EB"/>
    <w:rsid w:val="00B675B2"/>
    <w:rsid w:val="00B775BB"/>
    <w:rsid w:val="00B81261"/>
    <w:rsid w:val="00B8223E"/>
    <w:rsid w:val="00B832AE"/>
    <w:rsid w:val="00B86678"/>
    <w:rsid w:val="00B92F9B"/>
    <w:rsid w:val="00B941B3"/>
    <w:rsid w:val="00B96513"/>
    <w:rsid w:val="00BA1A56"/>
    <w:rsid w:val="00BA1D47"/>
    <w:rsid w:val="00BA66F0"/>
    <w:rsid w:val="00BB2239"/>
    <w:rsid w:val="00BB2AE7"/>
    <w:rsid w:val="00BB6464"/>
    <w:rsid w:val="00BC18FC"/>
    <w:rsid w:val="00BC1BB8"/>
    <w:rsid w:val="00BD7FE1"/>
    <w:rsid w:val="00BE37CA"/>
    <w:rsid w:val="00BE6144"/>
    <w:rsid w:val="00BE635A"/>
    <w:rsid w:val="00BF17E9"/>
    <w:rsid w:val="00BF2ABB"/>
    <w:rsid w:val="00BF5099"/>
    <w:rsid w:val="00C07750"/>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70DF5"/>
    <w:rsid w:val="00D71D84"/>
    <w:rsid w:val="00D72464"/>
    <w:rsid w:val="00D72A57"/>
    <w:rsid w:val="00D75D65"/>
    <w:rsid w:val="00D768EB"/>
    <w:rsid w:val="00D81E17"/>
    <w:rsid w:val="00D82D1E"/>
    <w:rsid w:val="00D832D9"/>
    <w:rsid w:val="00D83EC2"/>
    <w:rsid w:val="00D8760F"/>
    <w:rsid w:val="00D90F00"/>
    <w:rsid w:val="00D975C0"/>
    <w:rsid w:val="00D97BF3"/>
    <w:rsid w:val="00DA5285"/>
    <w:rsid w:val="00DB191D"/>
    <w:rsid w:val="00DB4F91"/>
    <w:rsid w:val="00DB6D0A"/>
    <w:rsid w:val="00DC06BE"/>
    <w:rsid w:val="00DC1F0F"/>
    <w:rsid w:val="00DC3117"/>
    <w:rsid w:val="00DC5DD9"/>
    <w:rsid w:val="00DC6D2D"/>
    <w:rsid w:val="00DD4E59"/>
    <w:rsid w:val="00DD6386"/>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447F"/>
    <w:rsid w:val="00E956C5"/>
    <w:rsid w:val="00E95C39"/>
    <w:rsid w:val="00EA2C39"/>
    <w:rsid w:val="00EA4189"/>
    <w:rsid w:val="00EB0A3C"/>
    <w:rsid w:val="00EB0A96"/>
    <w:rsid w:val="00EB77F9"/>
    <w:rsid w:val="00EC5769"/>
    <w:rsid w:val="00EC7D00"/>
    <w:rsid w:val="00ED0304"/>
    <w:rsid w:val="00ED1D41"/>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43AC"/>
    <w:rsid w:val="00F5696E"/>
    <w:rsid w:val="00F60EFF"/>
    <w:rsid w:val="00F67D2D"/>
    <w:rsid w:val="00F858F2"/>
    <w:rsid w:val="00F860CC"/>
    <w:rsid w:val="00F94398"/>
    <w:rsid w:val="00FB13EF"/>
    <w:rsid w:val="00FB2B56"/>
    <w:rsid w:val="00FB3CC5"/>
    <w:rsid w:val="00FB55D5"/>
    <w:rsid w:val="00FB7F9B"/>
    <w:rsid w:val="00FC12BF"/>
    <w:rsid w:val="00FC2C60"/>
    <w:rsid w:val="00FD3E6F"/>
    <w:rsid w:val="00FD51B9"/>
    <w:rsid w:val="00FD5849"/>
    <w:rsid w:val="00FE03E4"/>
    <w:rsid w:val="00FE2A39"/>
    <w:rsid w:val="00FF39CF"/>
    <w:rsid w:val="00FF3B98"/>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76CFF0"/>
  <w15:docId w15:val="{4AF2B8E8-1694-49DF-999F-552FC2C4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TableGrid1">
    <w:name w:val="Table Grid1"/>
    <w:basedOn w:val="TableNormal"/>
    <w:next w:val="TableGrid"/>
    <w:rsid w:val="00D8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0DF5"/>
    <w:pPr>
      <w:autoSpaceDE w:val="0"/>
      <w:autoSpaceDN w:val="0"/>
      <w:adjustRightInd w:val="0"/>
      <w:spacing w:after="0"/>
    </w:pPr>
    <w:rPr>
      <w:rFonts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erritorybusinesscentre@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pfes.nt.gov.au/safent/Apply.aspx?App=CHC"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nt.gov.au/industry/licences/security-licences/fees" TargetMode="External"/><Relationship Id="rId4" Type="http://schemas.openxmlformats.org/officeDocument/2006/relationships/styles" Target="styles.xml"/><Relationship Id="rId9" Type="http://schemas.openxmlformats.org/officeDocument/2006/relationships/hyperlink" Target="https://nt.gov.au/industry/licences/security-licences/apply-for-a-security-licence-as-a-company"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47C76A-531B-4FD1-8902-5BEA94B9E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(1).dotx</Template>
  <TotalTime>31</TotalTime>
  <Pages>4</Pages>
  <Words>1132</Words>
  <Characters>5742</Characters>
  <Application>Microsoft Office Word</Application>
  <DocSecurity>0</DocSecurity>
  <Lines>188</Lines>
  <Paragraphs>124</Paragraphs>
  <ScaleCrop>false</ScaleCrop>
  <HeadingPairs>
    <vt:vector size="2" baseType="variant">
      <vt:variant>
        <vt:lpstr>Title</vt:lpstr>
      </vt:variant>
      <vt:variant>
        <vt:i4>1</vt:i4>
      </vt:variant>
    </vt:vector>
  </HeadingPairs>
  <TitlesOfParts>
    <vt:vector size="1" baseType="lpstr">
      <vt:lpstr>Application for an individual private security licence</vt:lpstr>
    </vt:vector>
  </TitlesOfParts>
  <Company>&lt;NAME&gt;</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renewal of an individual private security licence</dc:title>
  <dc:creator>Northern Territory Government</dc:creator>
  <cp:lastModifiedBy>Phoebe Sutherland</cp:lastModifiedBy>
  <cp:revision>5</cp:revision>
  <cp:lastPrinted>2023-12-12T01:51:00Z</cp:lastPrinted>
  <dcterms:created xsi:type="dcterms:W3CDTF">2023-11-22T22:37:00Z</dcterms:created>
  <dcterms:modified xsi:type="dcterms:W3CDTF">2023-12-12T01:51:00Z</dcterms:modified>
</cp:coreProperties>
</file>