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519"/>
        <w:gridCol w:w="142"/>
        <w:gridCol w:w="944"/>
        <w:gridCol w:w="747"/>
        <w:gridCol w:w="862"/>
        <w:gridCol w:w="424"/>
        <w:gridCol w:w="1301"/>
        <w:gridCol w:w="71"/>
        <w:gridCol w:w="45"/>
        <w:gridCol w:w="709"/>
        <w:gridCol w:w="283"/>
        <w:gridCol w:w="616"/>
        <w:gridCol w:w="48"/>
        <w:gridCol w:w="1037"/>
        <w:gridCol w:w="567"/>
        <w:gridCol w:w="1798"/>
      </w:tblGrid>
      <w:tr w:rsidR="009B1BF1" w:rsidRPr="007A5EFD" w14:paraId="02A83E42" w14:textId="77777777" w:rsidTr="00F338A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70A1ED6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DB868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through. Replace Y/N or Yes/No fields with your answer.</w:t>
            </w:r>
          </w:p>
        </w:tc>
      </w:tr>
      <w:tr w:rsidR="00A3761F" w:rsidRPr="007A5EFD" w14:paraId="5B147762" w14:textId="77777777" w:rsidTr="00F338AC">
        <w:trPr>
          <w:trHeight w:val="344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B69209A" w14:textId="0E297F19" w:rsidR="00A3761F" w:rsidRPr="009E66A6" w:rsidRDefault="009E66A6" w:rsidP="00A3761F">
            <w:pPr>
              <w:pStyle w:val="Subtitle0"/>
              <w:rPr>
                <w:i/>
                <w:iCs/>
              </w:rPr>
            </w:pPr>
            <w:r>
              <w:t xml:space="preserve">Section 86 of the </w:t>
            </w:r>
            <w:r>
              <w:rPr>
                <w:i/>
                <w:iCs/>
              </w:rPr>
              <w:t>Pastoral Land Act 1992</w:t>
            </w:r>
          </w:p>
        </w:tc>
      </w:tr>
      <w:tr w:rsidR="00872B4E" w:rsidRPr="007A5EFD" w14:paraId="4B897725" w14:textId="77777777" w:rsidTr="00F338AC">
        <w:trPr>
          <w:trHeight w:val="1242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B34C75B" w14:textId="31A52AFD" w:rsidR="00872B4E" w:rsidRPr="00872B4E" w:rsidRDefault="00872B4E" w:rsidP="00872B4E">
            <w:pPr>
              <w:pStyle w:val="Heading1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</w:p>
          <w:p w14:paraId="51D74EB9" w14:textId="1C0B167B" w:rsidR="009E66A6" w:rsidRDefault="009E66A6" w:rsidP="009E66A6">
            <w:r>
              <w:t xml:space="preserve">This form should only </w:t>
            </w:r>
            <w:proofErr w:type="gramStart"/>
            <w:r>
              <w:t>be used</w:t>
            </w:r>
            <w:proofErr w:type="gramEnd"/>
            <w:r>
              <w:t xml:space="preserve"> for non-pastoral use applications under the </w:t>
            </w:r>
            <w:r w:rsidRPr="009E66A6">
              <w:rPr>
                <w:i/>
                <w:iCs/>
              </w:rPr>
              <w:t>Pastoral Land Act 1992</w:t>
            </w:r>
            <w:r>
              <w:t xml:space="preserve">. The questions in this application form seek to address the ‘Matters to be taken into account’ by the Pastoral Land Board as specified in the </w:t>
            </w:r>
            <w:hyperlink r:id="rId9" w:history="1">
              <w:r w:rsidR="000B0C0E">
                <w:rPr>
                  <w:rStyle w:val="Hyperlink"/>
                </w:rPr>
                <w:t>Non-pastoral use guidelines (nt.gov.au)</w:t>
              </w:r>
            </w:hyperlink>
            <w:r>
              <w:t>.</w:t>
            </w:r>
          </w:p>
          <w:p w14:paraId="687994EF" w14:textId="77777777" w:rsidR="009E66A6" w:rsidRDefault="009E66A6" w:rsidP="009E66A6"/>
          <w:p w14:paraId="6C644EEF" w14:textId="77777777" w:rsidR="009E66A6" w:rsidRDefault="009E66A6" w:rsidP="009E66A6">
            <w:proofErr w:type="gramStart"/>
            <w:r>
              <w:t>Applications will be screened by the Vegetation Assessment Unit</w:t>
            </w:r>
            <w:proofErr w:type="gramEnd"/>
            <w:r>
              <w:t xml:space="preserve"> before being accepted for assessment to ensure applications contain all the information required to enable assessment. Incomplete applications will not </w:t>
            </w:r>
            <w:proofErr w:type="gramStart"/>
            <w:r>
              <w:t>be accepted</w:t>
            </w:r>
            <w:proofErr w:type="gramEnd"/>
            <w:r>
              <w:t xml:space="preserve">. </w:t>
            </w:r>
          </w:p>
          <w:p w14:paraId="130201EB" w14:textId="77777777" w:rsidR="009E66A6" w:rsidRDefault="009E66A6" w:rsidP="009E66A6"/>
          <w:p w14:paraId="640FB86B" w14:textId="5F3518B7" w:rsidR="009E66A6" w:rsidRDefault="009E66A6" w:rsidP="009E66A6">
            <w:pPr>
              <w:spacing w:after="40"/>
              <w:rPr>
                <w:lang w:eastAsia="en-AU"/>
              </w:rPr>
            </w:pPr>
            <w:r>
              <w:rPr>
                <w:lang w:eastAsia="en-AU"/>
              </w:rPr>
              <w:t xml:space="preserve">Applicants </w:t>
            </w:r>
            <w:proofErr w:type="gramStart"/>
            <w:r>
              <w:rPr>
                <w:lang w:eastAsia="en-AU"/>
              </w:rPr>
              <w:t>are encouraged</w:t>
            </w:r>
            <w:proofErr w:type="gramEnd"/>
            <w:r>
              <w:rPr>
                <w:lang w:eastAsia="en-AU"/>
              </w:rPr>
              <w:t xml:space="preserve"> to contact the Vegetation Assessment Unit to discuss their application prior to submission. </w:t>
            </w:r>
          </w:p>
          <w:p w14:paraId="72D0B3AA" w14:textId="37C6D2D2" w:rsidR="009E66A6" w:rsidRPr="00872B4E" w:rsidRDefault="009E66A6" w:rsidP="009E66A6"/>
        </w:tc>
      </w:tr>
      <w:tr w:rsidR="00AE2A8A" w:rsidRPr="007A5EFD" w14:paraId="5F51E5FE" w14:textId="77777777" w:rsidTr="00F338AC">
        <w:trPr>
          <w:trHeight w:val="191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0823C58" w14:textId="4C889D2F" w:rsidR="00AE2A8A" w:rsidRPr="00872B4E" w:rsidRDefault="00AE2A8A" w:rsidP="009E66A6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</w:t>
            </w:r>
            <w:proofErr w:type="gramStart"/>
            <w:r w:rsidRPr="004A3CC9">
              <w:t xml:space="preserve">are </w:t>
            </w:r>
            <w:r w:rsidR="001727C8">
              <w:t>required</w:t>
            </w:r>
            <w:proofErr w:type="gramEnd"/>
            <w:r w:rsidRPr="004A3CC9">
              <w:t>.</w:t>
            </w:r>
          </w:p>
        </w:tc>
      </w:tr>
      <w:tr w:rsidR="007D48A4" w:rsidRPr="007A5EFD" w14:paraId="33C997C9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3F11BEF" w14:textId="116B53DD" w:rsidR="007D48A4" w:rsidRPr="004A3CC9" w:rsidRDefault="009E66A6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7D48A4" w:rsidRPr="007A5EFD" w14:paraId="505B8E2A" w14:textId="77777777" w:rsidTr="00F338AC">
        <w:trPr>
          <w:trHeight w:val="337"/>
        </w:trPr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D0CC71" w14:textId="199E119A" w:rsidR="007D48A4" w:rsidRPr="007A5EFD" w:rsidRDefault="009E66A6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3FDD67" w14:textId="77777777" w:rsidR="007D48A4" w:rsidRPr="002C0BEF" w:rsidRDefault="007D48A4" w:rsidP="002C0BEF"/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1D5D6F" w14:textId="372DACA2" w:rsidR="007D48A4" w:rsidRPr="007A5EFD" w:rsidRDefault="009E66A6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Phone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963AD3" w14:textId="77777777" w:rsidR="007D48A4" w:rsidRPr="002C0BEF" w:rsidRDefault="007D48A4" w:rsidP="002C0BEF"/>
        </w:tc>
      </w:tr>
      <w:tr w:rsidR="009E66A6" w:rsidRPr="007A5EFD" w14:paraId="77068211" w14:textId="77777777" w:rsidTr="00F338AC">
        <w:trPr>
          <w:trHeight w:val="27"/>
        </w:trPr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69AF1B" w14:textId="17356B84" w:rsidR="009E66A6" w:rsidRPr="007A5EFD" w:rsidRDefault="009E66A6" w:rsidP="009E66A6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6F9472" w14:textId="77777777" w:rsidR="009E66A6" w:rsidRPr="002C0BEF" w:rsidRDefault="009E66A6" w:rsidP="009E66A6"/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9EBA00" w14:textId="4CADE24E" w:rsidR="009E66A6" w:rsidRPr="007A5EFD" w:rsidRDefault="009E66A6" w:rsidP="009E66A6">
            <w:pPr>
              <w:rPr>
                <w:rStyle w:val="Questionlabel"/>
              </w:rPr>
            </w:pPr>
            <w:r>
              <w:rPr>
                <w:rStyle w:val="Questionlabel"/>
              </w:rPr>
              <w:t>Authorisation attached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524AA6" w14:textId="77777777" w:rsidR="009E66A6" w:rsidRPr="002C0BEF" w:rsidRDefault="009E66A6" w:rsidP="009E66A6">
            <w:r w:rsidRPr="002C0BEF">
              <w:t>Y/N</w:t>
            </w:r>
          </w:p>
        </w:tc>
      </w:tr>
      <w:tr w:rsidR="009E66A6" w:rsidRPr="007A5EFD" w14:paraId="7C2F851F" w14:textId="77777777" w:rsidTr="00F338AC">
        <w:trPr>
          <w:trHeight w:val="195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B8B61E" w14:textId="7A763D45" w:rsidR="009E66A6" w:rsidRPr="007A5EFD" w:rsidRDefault="009E66A6" w:rsidP="009E66A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Lease</w:t>
            </w:r>
          </w:p>
        </w:tc>
      </w:tr>
      <w:tr w:rsidR="009E66A6" w:rsidRPr="007A5EFD" w14:paraId="0AE71BF8" w14:textId="77777777" w:rsidTr="00F338AC">
        <w:trPr>
          <w:trHeight w:val="145"/>
        </w:trPr>
        <w:tc>
          <w:tcPr>
            <w:tcW w:w="38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12E980" w14:textId="4B52C177" w:rsidR="009E66A6" w:rsidRPr="007A5EFD" w:rsidRDefault="009E66A6" w:rsidP="009E66A6">
            <w:pPr>
              <w:rPr>
                <w:rStyle w:val="Questionlabel"/>
              </w:rPr>
            </w:pPr>
            <w:r>
              <w:rPr>
                <w:rStyle w:val="Questionlabel"/>
              </w:rPr>
              <w:t>Pastoral lease number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94BB6D" w14:textId="77777777" w:rsidR="009E66A6" w:rsidRPr="002C0BEF" w:rsidRDefault="009E66A6" w:rsidP="009E66A6"/>
        </w:tc>
      </w:tr>
      <w:tr w:rsidR="009E66A6" w:rsidRPr="007A5EFD" w14:paraId="05F1FD1A" w14:textId="77777777" w:rsidTr="00F338AC">
        <w:trPr>
          <w:trHeight w:val="223"/>
        </w:trPr>
        <w:tc>
          <w:tcPr>
            <w:tcW w:w="38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28A4A0" w14:textId="03B3C242" w:rsidR="009E66A6" w:rsidRPr="007A5EFD" w:rsidRDefault="009E66A6" w:rsidP="009E66A6">
            <w:pPr>
              <w:rPr>
                <w:rStyle w:val="Questionlabel"/>
              </w:rPr>
            </w:pPr>
            <w:r>
              <w:rPr>
                <w:rStyle w:val="Questionlabel"/>
              </w:rPr>
              <w:t>NT Portion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407C6C" w14:textId="77777777" w:rsidR="009E66A6" w:rsidRPr="002C0BEF" w:rsidRDefault="009E66A6" w:rsidP="009E66A6"/>
        </w:tc>
      </w:tr>
      <w:tr w:rsidR="009E66A6" w:rsidRPr="007A5EFD" w14:paraId="1BE47DEB" w14:textId="77777777" w:rsidTr="00F338AC">
        <w:trPr>
          <w:trHeight w:val="223"/>
        </w:trPr>
        <w:tc>
          <w:tcPr>
            <w:tcW w:w="387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EC00D1" w14:textId="2B788380" w:rsidR="009E66A6" w:rsidRDefault="009E66A6" w:rsidP="009E66A6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Size </w:t>
            </w:r>
            <w:r w:rsidR="000B0C0E">
              <w:rPr>
                <w:rStyle w:val="Questionlabel"/>
              </w:rPr>
              <w:t>o</w:t>
            </w:r>
            <w:r>
              <w:rPr>
                <w:rStyle w:val="Questionlabel"/>
              </w:rPr>
              <w:t>f proposed area for non-pastoral use (km</w:t>
            </w:r>
            <w:r w:rsidRPr="009E66A6">
              <w:rPr>
                <w:rStyle w:val="Questionlabel"/>
                <w:vertAlign w:val="superscript"/>
              </w:rPr>
              <w:t>2</w:t>
            </w:r>
            <w:r>
              <w:rPr>
                <w:rStyle w:val="Questionlabel"/>
              </w:rPr>
              <w:t>)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E81118" w14:textId="77777777" w:rsidR="009E66A6" w:rsidRPr="002C0BEF" w:rsidRDefault="009E66A6" w:rsidP="009E66A6"/>
        </w:tc>
      </w:tr>
      <w:tr w:rsidR="00F338AC" w:rsidRPr="007A5EFD" w14:paraId="72507365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2953CF6" w14:textId="74E7C748" w:rsidR="00F338AC" w:rsidRPr="004A3CC9" w:rsidRDefault="00F338AC" w:rsidP="006F1235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Non-pastoral use </w:t>
            </w:r>
          </w:p>
        </w:tc>
      </w:tr>
      <w:tr w:rsidR="00F338AC" w:rsidRPr="007A5EFD" w14:paraId="4C498404" w14:textId="77777777" w:rsidTr="00F338AC">
        <w:trPr>
          <w:trHeight w:val="337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67D537" w14:textId="40E9B989" w:rsidR="00F338AC" w:rsidRPr="007A5EFD" w:rsidRDefault="00F338AC" w:rsidP="00F338AC">
            <w:pPr>
              <w:rPr>
                <w:rFonts w:ascii="Arial" w:hAnsi="Arial"/>
                <w:b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6B6BA3" w14:textId="36371460" w:rsidR="00F338AC" w:rsidRPr="002C0BEF" w:rsidRDefault="00F338AC" w:rsidP="00F338AC">
            <w:r>
              <w:t xml:space="preserve">Agriculture 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0CF8B8" w14:textId="4AA4EDB8" w:rsidR="00F338AC" w:rsidRPr="007A5EFD" w:rsidRDefault="00F338AC" w:rsidP="00F338AC">
            <w:pPr>
              <w:rPr>
                <w:rFonts w:ascii="Arial" w:hAnsi="Aria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7ED813" w14:textId="77777777" w:rsidR="00F338AC" w:rsidRDefault="00F338AC" w:rsidP="00F338AC">
            <w:r>
              <w:t>Tourism</w:t>
            </w:r>
          </w:p>
          <w:p w14:paraId="49AEA700" w14:textId="77777777" w:rsidR="00F338AC" w:rsidRPr="002C0BEF" w:rsidRDefault="00F338AC" w:rsidP="00F338AC"/>
        </w:tc>
      </w:tr>
      <w:tr w:rsidR="00F338AC" w:rsidRPr="007A5EFD" w14:paraId="3FB6F414" w14:textId="77777777" w:rsidTr="00F338AC">
        <w:trPr>
          <w:trHeight w:val="27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5A5F33" w14:textId="535C91B5" w:rsidR="00F338AC" w:rsidRPr="007A5EFD" w:rsidRDefault="00F338AC" w:rsidP="00F338AC">
            <w:pPr>
              <w:rPr>
                <w:rStyle w:val="Questionlabe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0307E3" w14:textId="4B025093" w:rsidR="00F338AC" w:rsidRPr="002C0BEF" w:rsidRDefault="00F338AC" w:rsidP="00F338AC">
            <w:r>
              <w:t>Horticulture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25992" w14:textId="34407606" w:rsidR="00F338AC" w:rsidRPr="007A5EFD" w:rsidRDefault="00F338AC" w:rsidP="00F338AC">
            <w:pPr>
              <w:rPr>
                <w:rStyle w:val="Questionlabe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43022A" w14:textId="6F3F1B3A" w:rsidR="00F338AC" w:rsidRPr="002C0BEF" w:rsidRDefault="00F338AC" w:rsidP="00F338AC">
            <w:r>
              <w:t>Station store</w:t>
            </w:r>
          </w:p>
        </w:tc>
      </w:tr>
      <w:tr w:rsidR="00F338AC" w:rsidRPr="007A5EFD" w14:paraId="6EE14696" w14:textId="77777777" w:rsidTr="00F338AC">
        <w:trPr>
          <w:trHeight w:val="27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9E2F85" w14:textId="214EA206" w:rsidR="00F338AC" w:rsidRDefault="00F338AC" w:rsidP="00F338AC">
            <w:pPr>
              <w:rPr>
                <w:rStyle w:val="Questionlabe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91D084" w14:textId="3B3337C9" w:rsidR="00F338AC" w:rsidRPr="002C0BEF" w:rsidRDefault="00F338AC" w:rsidP="00F338AC">
            <w:r>
              <w:t>Aquaculture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F93191" w14:textId="27FC9747" w:rsidR="00F338AC" w:rsidRDefault="00F338AC" w:rsidP="00F338AC">
            <w:pPr>
              <w:rPr>
                <w:rStyle w:val="Questionlabe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EF6ACF" w14:textId="2DD87731" w:rsidR="00F338AC" w:rsidRPr="002C0BEF" w:rsidRDefault="00F338AC" w:rsidP="00F338AC">
            <w:r>
              <w:t>Accommodation</w:t>
            </w:r>
          </w:p>
        </w:tc>
      </w:tr>
      <w:tr w:rsidR="00F338AC" w:rsidRPr="007A5EFD" w14:paraId="30523708" w14:textId="77777777" w:rsidTr="00F338AC">
        <w:trPr>
          <w:trHeight w:val="27"/>
        </w:trPr>
        <w:tc>
          <w:tcPr>
            <w:tcW w:w="89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5C3191" w14:textId="60AA8EC7" w:rsidR="00F338AC" w:rsidRDefault="00F338AC" w:rsidP="00F338AC">
            <w:pPr>
              <w:rPr>
                <w:rStyle w:val="Questionlabe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E662F0" w14:textId="0580E48F" w:rsidR="00F338AC" w:rsidRPr="002C0BEF" w:rsidRDefault="00F338AC" w:rsidP="00F338AC">
            <w:r>
              <w:t>Forestry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6E742B" w14:textId="20444321" w:rsidR="00F338AC" w:rsidRDefault="00F338AC" w:rsidP="00F338AC">
            <w:pPr>
              <w:rPr>
                <w:rStyle w:val="Questionlabel"/>
              </w:rPr>
            </w:pPr>
            <w:r w:rsidRPr="002C0BEF">
              <w:t>Y/N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6B6D70" w14:textId="1FBEF373" w:rsidR="00F338AC" w:rsidRPr="002C0BEF" w:rsidRDefault="00F338AC" w:rsidP="00F338AC">
            <w:r>
              <w:t>Other</w:t>
            </w:r>
          </w:p>
        </w:tc>
      </w:tr>
      <w:tr w:rsidR="00F338AC" w:rsidRPr="007A5EFD" w14:paraId="7BBF418C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B2143C" w14:textId="5AC10641" w:rsidR="00F338AC" w:rsidRPr="002C0BEF" w:rsidRDefault="00F338AC" w:rsidP="00F338AC">
            <w:r>
              <w:t>If Other, please detail:</w:t>
            </w:r>
          </w:p>
        </w:tc>
      </w:tr>
      <w:tr w:rsidR="00F338AC" w:rsidRPr="007A5EFD" w14:paraId="037D6C76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9D100B" w14:textId="7925D3EF" w:rsidR="00F338AC" w:rsidRDefault="00F338AC" w:rsidP="00F338AC">
            <w:r>
              <w:rPr>
                <w:rStyle w:val="Questionlabel"/>
                <w:color w:val="FFFFFF" w:themeColor="background1"/>
              </w:rPr>
              <w:lastRenderedPageBreak/>
              <w:t>C</w:t>
            </w:r>
            <w:r w:rsidRPr="00F338AC">
              <w:rPr>
                <w:rStyle w:val="Questionlabel"/>
                <w:color w:val="FFFFFF" w:themeColor="background1"/>
              </w:rPr>
              <w:t>osts of estimated infrastructure</w:t>
            </w:r>
          </w:p>
        </w:tc>
      </w:tr>
      <w:tr w:rsidR="00F338AC" w:rsidRPr="007A5EFD" w14:paraId="7D871220" w14:textId="77777777" w:rsidTr="00FF6176">
        <w:trPr>
          <w:trHeight w:val="27"/>
        </w:trPr>
        <w:tc>
          <w:tcPr>
            <w:tcW w:w="34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3CAC8F" w14:textId="43E106D7" w:rsidR="00F338AC" w:rsidRPr="00F338AC" w:rsidRDefault="00F338AC" w:rsidP="00F338AC">
            <w:pPr>
              <w:rPr>
                <w:b/>
                <w:bCs/>
              </w:rPr>
            </w:pPr>
            <w:r w:rsidRPr="00F338AC">
              <w:rPr>
                <w:b/>
                <w:bCs/>
              </w:rPr>
              <w:t>Existing or proposed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B4E834" w14:textId="07CC5C96" w:rsidR="00F338AC" w:rsidRPr="00F338AC" w:rsidRDefault="00F338AC" w:rsidP="00F338AC">
            <w:pPr>
              <w:rPr>
                <w:b/>
                <w:bCs/>
              </w:rPr>
            </w:pPr>
            <w:r w:rsidRPr="00F338AC">
              <w:rPr>
                <w:b/>
                <w:bCs/>
              </w:rPr>
              <w:t>Description of infrastructure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81C00" w14:textId="74F49273" w:rsidR="00F338AC" w:rsidRPr="00F338AC" w:rsidRDefault="00F338AC" w:rsidP="00F338AC">
            <w:pPr>
              <w:rPr>
                <w:b/>
                <w:bCs/>
              </w:rPr>
            </w:pPr>
            <w:r w:rsidRPr="00F338AC">
              <w:rPr>
                <w:b/>
                <w:bCs/>
              </w:rPr>
              <w:t>Estimated cost</w:t>
            </w:r>
          </w:p>
        </w:tc>
      </w:tr>
      <w:tr w:rsidR="00F338AC" w:rsidRPr="007A5EFD" w14:paraId="6752EBF6" w14:textId="77777777" w:rsidTr="00FF6176">
        <w:trPr>
          <w:trHeight w:val="27"/>
        </w:trPr>
        <w:tc>
          <w:tcPr>
            <w:tcW w:w="34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939A39" w14:textId="77777777" w:rsidR="00F338AC" w:rsidRDefault="00F338AC" w:rsidP="00F338AC"/>
        </w:tc>
        <w:tc>
          <w:tcPr>
            <w:tcW w:w="34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904AC8" w14:textId="77777777" w:rsidR="00F338AC" w:rsidRDefault="00F338AC" w:rsidP="00F338AC"/>
        </w:tc>
        <w:tc>
          <w:tcPr>
            <w:tcW w:w="3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91BED5" w14:textId="77777777" w:rsidR="00F338AC" w:rsidRDefault="00F338AC" w:rsidP="00F338AC"/>
        </w:tc>
      </w:tr>
      <w:tr w:rsidR="00F338AC" w:rsidRPr="007A5EFD" w14:paraId="2374FF23" w14:textId="77777777" w:rsidTr="00FF6176">
        <w:trPr>
          <w:trHeight w:val="27"/>
        </w:trPr>
        <w:tc>
          <w:tcPr>
            <w:tcW w:w="34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452368" w14:textId="77777777" w:rsidR="00F338AC" w:rsidRDefault="00F338AC" w:rsidP="00F338AC"/>
        </w:tc>
        <w:tc>
          <w:tcPr>
            <w:tcW w:w="34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6C41BF" w14:textId="77777777" w:rsidR="00F338AC" w:rsidRDefault="00F338AC" w:rsidP="00F338AC"/>
        </w:tc>
        <w:tc>
          <w:tcPr>
            <w:tcW w:w="3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23049E" w14:textId="77777777" w:rsidR="00F338AC" w:rsidRDefault="00F338AC" w:rsidP="00F338AC"/>
        </w:tc>
      </w:tr>
      <w:tr w:rsidR="00F338AC" w:rsidRPr="007A5EFD" w14:paraId="7EBFBC68" w14:textId="77777777" w:rsidTr="00FF6176">
        <w:trPr>
          <w:trHeight w:val="27"/>
        </w:trPr>
        <w:tc>
          <w:tcPr>
            <w:tcW w:w="344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B6B5B0" w14:textId="77777777" w:rsidR="00F338AC" w:rsidRDefault="00F338AC" w:rsidP="00F338AC"/>
        </w:tc>
        <w:tc>
          <w:tcPr>
            <w:tcW w:w="34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64EF9E" w14:textId="77777777" w:rsidR="00F338AC" w:rsidRDefault="00F338AC" w:rsidP="00F338AC"/>
        </w:tc>
        <w:tc>
          <w:tcPr>
            <w:tcW w:w="3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49293C" w14:textId="77777777" w:rsidR="00F338AC" w:rsidRDefault="00F338AC" w:rsidP="00F338AC"/>
        </w:tc>
      </w:tr>
      <w:tr w:rsidR="00F338AC" w:rsidRPr="007A5EFD" w14:paraId="477E71CB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7ACB3E7" w14:textId="7C0C1A49" w:rsidR="00F338AC" w:rsidRPr="00F338AC" w:rsidRDefault="00F338AC" w:rsidP="00F338AC">
            <w:pPr>
              <w:rPr>
                <w:b/>
                <w:bCs/>
              </w:rPr>
            </w:pPr>
            <w:r w:rsidRPr="00F338AC">
              <w:rPr>
                <w:b/>
                <w:bCs/>
                <w:color w:val="FFFFFF" w:themeColor="background1"/>
              </w:rPr>
              <w:t>Proposal</w:t>
            </w:r>
          </w:p>
        </w:tc>
      </w:tr>
      <w:tr w:rsidR="00F338AC" w:rsidRPr="007A5EFD" w14:paraId="6601124F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E3BE1C" w14:textId="15D1F48C" w:rsidR="00F338AC" w:rsidRPr="000B1810" w:rsidRDefault="00F338AC" w:rsidP="00F338AC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  <w:bCs/>
              </w:rPr>
            </w:pPr>
            <w:r w:rsidRPr="000B1810">
              <w:rPr>
                <w:rFonts w:asciiTheme="minorHAnsi" w:hAnsiTheme="minorHAnsi" w:cs="Segoe UI"/>
                <w:b/>
                <w:bCs/>
              </w:rPr>
              <w:t>Please write a comprehensive description of the proposal</w:t>
            </w:r>
            <w:r w:rsidR="000B1810">
              <w:rPr>
                <w:rFonts w:asciiTheme="minorHAnsi" w:hAnsiTheme="minorHAnsi" w:cs="Segoe UI"/>
                <w:b/>
                <w:bCs/>
              </w:rPr>
              <w:t>,</w:t>
            </w:r>
            <w:r w:rsidRPr="000B1810">
              <w:rPr>
                <w:rFonts w:asciiTheme="minorHAnsi" w:hAnsiTheme="minorHAnsi" w:cs="Segoe UI"/>
                <w:b/>
                <w:bCs/>
              </w:rPr>
              <w:t xml:space="preserve"> including level of development/usage (</w:t>
            </w:r>
            <w:r w:rsidR="00CA5ED4" w:rsidRPr="000B1810">
              <w:rPr>
                <w:rFonts w:asciiTheme="minorHAnsi" w:hAnsiTheme="minorHAnsi" w:cs="Segoe UI"/>
                <w:b/>
                <w:bCs/>
              </w:rPr>
              <w:t>i.e.,</w:t>
            </w:r>
            <w:r w:rsidRPr="000B1810">
              <w:rPr>
                <w:rFonts w:asciiTheme="minorHAnsi" w:hAnsiTheme="minorHAnsi" w:cs="Segoe UI"/>
                <w:b/>
                <w:bCs/>
              </w:rPr>
              <w:t xml:space="preserve"> visitor numbers for tourism, number of trees and species type for horticulture or forestry), whether outside operators will be involved, management setup, proposed access </w:t>
            </w:r>
            <w:proofErr w:type="gramStart"/>
            <w:r w:rsidRPr="000B1810">
              <w:rPr>
                <w:rFonts w:asciiTheme="minorHAnsi" w:hAnsiTheme="minorHAnsi" w:cs="Segoe UI"/>
                <w:b/>
                <w:bCs/>
              </w:rPr>
              <w:t>etc.</w:t>
            </w:r>
            <w:proofErr w:type="gramEnd"/>
          </w:p>
        </w:tc>
      </w:tr>
      <w:tr w:rsidR="00F338AC" w:rsidRPr="007A5EFD" w14:paraId="33EF2E79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6CA46A" w14:textId="1BA82EDE" w:rsidR="00F338AC" w:rsidRDefault="00F338AC" w:rsidP="00F338AC">
            <w:r>
              <w:t>[Insert free text]</w:t>
            </w:r>
          </w:p>
          <w:p w14:paraId="2658771E" w14:textId="77777777" w:rsidR="00F338AC" w:rsidRDefault="00F338AC" w:rsidP="00F338AC"/>
          <w:p w14:paraId="34727264" w14:textId="77777777" w:rsidR="00F338AC" w:rsidRDefault="00F338AC" w:rsidP="00F338AC"/>
          <w:p w14:paraId="6F4E8FCA" w14:textId="77777777" w:rsidR="00F338AC" w:rsidRDefault="00F338AC" w:rsidP="00F338AC"/>
        </w:tc>
      </w:tr>
      <w:tr w:rsidR="00F338AC" w:rsidRPr="007A5EFD" w14:paraId="2C723B4F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36E169" w14:textId="311D8451" w:rsidR="00F338AC" w:rsidRPr="000B1810" w:rsidRDefault="00F338AC" w:rsidP="00F338AC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  <w:bCs/>
              </w:rPr>
            </w:pPr>
            <w:r w:rsidRPr="000B1810">
              <w:rPr>
                <w:rFonts w:asciiTheme="minorHAnsi" w:hAnsiTheme="minorHAnsi" w:cs="Segoe UI"/>
                <w:b/>
                <w:bCs/>
              </w:rPr>
              <w:t>Please provide an accurate description of the site (topography/vegetation) photographs and comments on any possible environmental impacts.</w:t>
            </w:r>
          </w:p>
        </w:tc>
      </w:tr>
      <w:tr w:rsidR="00F338AC" w:rsidRPr="007A5EFD" w14:paraId="28BEBA73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D27F3A" w14:textId="77777777" w:rsidR="00F338AC" w:rsidRDefault="00F338AC" w:rsidP="00F338AC">
            <w:r>
              <w:t>[Insert free text]</w:t>
            </w:r>
          </w:p>
          <w:p w14:paraId="551D3A1A" w14:textId="77777777" w:rsidR="00F338AC" w:rsidRDefault="00F338AC" w:rsidP="00F338AC"/>
          <w:p w14:paraId="59F50B48" w14:textId="03B85D9F" w:rsidR="00F338AC" w:rsidRDefault="00F338AC" w:rsidP="00F338AC"/>
        </w:tc>
      </w:tr>
      <w:tr w:rsidR="00F338AC" w:rsidRPr="007A5EFD" w14:paraId="3552E845" w14:textId="77777777" w:rsidTr="00F338A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1511A7" w14:textId="44D5C389" w:rsidR="00F338AC" w:rsidRPr="000B1810" w:rsidRDefault="000B1810" w:rsidP="000B1810">
            <w:pPr>
              <w:pStyle w:val="ListParagraph"/>
              <w:numPr>
                <w:ilvl w:val="0"/>
                <w:numId w:val="12"/>
              </w:numPr>
              <w:spacing w:after="40"/>
              <w:rPr>
                <w:b/>
                <w:bCs/>
              </w:rPr>
            </w:pPr>
            <w:r w:rsidRPr="000B1810">
              <w:rPr>
                <w:rFonts w:asciiTheme="minorHAnsi" w:hAnsiTheme="minorHAnsi" w:cs="Segoe UI"/>
                <w:b/>
                <w:bCs/>
              </w:rPr>
              <w:t xml:space="preserve">Please </w:t>
            </w:r>
            <w:r w:rsidR="00C766CC">
              <w:rPr>
                <w:rFonts w:asciiTheme="minorHAnsi" w:hAnsiTheme="minorHAnsi" w:cs="Segoe UI"/>
                <w:b/>
                <w:bCs/>
              </w:rPr>
              <w:t>d</w:t>
            </w:r>
            <w:r w:rsidR="00C766CC" w:rsidRPr="000B1810">
              <w:rPr>
                <w:rFonts w:asciiTheme="minorHAnsi" w:hAnsiTheme="minorHAnsi" w:cs="Segoe UI"/>
                <w:b/>
                <w:bCs/>
              </w:rPr>
              <w:t>etail</w:t>
            </w:r>
            <w:r w:rsidRPr="000B1810">
              <w:rPr>
                <w:rFonts w:asciiTheme="minorHAnsi" w:hAnsiTheme="minorHAnsi" w:cs="Segoe UI"/>
                <w:b/>
                <w:bCs/>
              </w:rPr>
              <w:t xml:space="preserve"> the staging of the development</w:t>
            </w:r>
            <w:r w:rsidR="00CA5ED4">
              <w:rPr>
                <w:rFonts w:asciiTheme="minorHAnsi" w:hAnsiTheme="minorHAnsi" w:cs="Segoe UI"/>
                <w:b/>
                <w:bCs/>
              </w:rPr>
              <w:t xml:space="preserve"> (if applicable) </w:t>
            </w:r>
          </w:p>
        </w:tc>
      </w:tr>
      <w:tr w:rsidR="000B1810" w:rsidRPr="007A5EFD" w14:paraId="65B8B20B" w14:textId="77777777" w:rsidTr="00C21912">
        <w:trPr>
          <w:trHeight w:val="27"/>
        </w:trPr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DBB06F" w14:textId="308E569B" w:rsidR="000B1810" w:rsidRPr="000B1810" w:rsidRDefault="000B1810" w:rsidP="00F338AC">
            <w:pPr>
              <w:rPr>
                <w:b/>
                <w:bCs/>
              </w:rPr>
            </w:pPr>
            <w:r w:rsidRPr="000B1810">
              <w:rPr>
                <w:b/>
                <w:bCs/>
              </w:rPr>
              <w:t>Activity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A1823E" w14:textId="21C18B1F" w:rsidR="000B1810" w:rsidRPr="000B1810" w:rsidRDefault="000B1810" w:rsidP="00F338AC">
            <w:pPr>
              <w:rPr>
                <w:b/>
                <w:bCs/>
              </w:rPr>
            </w:pPr>
            <w:r w:rsidRPr="000B1810">
              <w:rPr>
                <w:b/>
                <w:bCs/>
              </w:rPr>
              <w:t>Timing (month/year)</w:t>
            </w:r>
          </w:p>
        </w:tc>
        <w:tc>
          <w:tcPr>
            <w:tcW w:w="51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3141DD" w14:textId="2D216A97" w:rsidR="000B1810" w:rsidRPr="000B1810" w:rsidRDefault="000B1810" w:rsidP="00F338AC">
            <w:pPr>
              <w:rPr>
                <w:b/>
                <w:bCs/>
              </w:rPr>
            </w:pPr>
            <w:r w:rsidRPr="000B1810">
              <w:rPr>
                <w:b/>
                <w:bCs/>
              </w:rPr>
              <w:t>Details</w:t>
            </w:r>
          </w:p>
        </w:tc>
      </w:tr>
      <w:tr w:rsidR="000B1810" w:rsidRPr="007A5EFD" w14:paraId="1382B6DF" w14:textId="77777777" w:rsidTr="00C21912">
        <w:trPr>
          <w:trHeight w:val="27"/>
        </w:trPr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2742B6" w14:textId="77777777" w:rsidR="000B1810" w:rsidRDefault="000B1810" w:rsidP="00F338AC"/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705A7" w14:textId="77777777" w:rsidR="000B1810" w:rsidRDefault="000B1810" w:rsidP="00F338AC"/>
        </w:tc>
        <w:tc>
          <w:tcPr>
            <w:tcW w:w="51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E0A0BA" w14:textId="77777777" w:rsidR="000B1810" w:rsidRDefault="000B1810" w:rsidP="00F338AC"/>
        </w:tc>
      </w:tr>
      <w:tr w:rsidR="000B1810" w:rsidRPr="007A5EFD" w14:paraId="325B146A" w14:textId="77777777" w:rsidTr="00C21912">
        <w:trPr>
          <w:trHeight w:val="27"/>
        </w:trPr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9D3763" w14:textId="77777777" w:rsidR="000B1810" w:rsidRDefault="000B1810" w:rsidP="00F338AC"/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2BB37" w14:textId="77777777" w:rsidR="000B1810" w:rsidRDefault="000B1810" w:rsidP="00F338AC"/>
        </w:tc>
        <w:tc>
          <w:tcPr>
            <w:tcW w:w="51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B4F656" w14:textId="77777777" w:rsidR="000B1810" w:rsidRDefault="000B1810" w:rsidP="00F338AC"/>
        </w:tc>
      </w:tr>
      <w:tr w:rsidR="000B1810" w:rsidRPr="007A5EFD" w14:paraId="67D4A2EA" w14:textId="77777777" w:rsidTr="00C21912">
        <w:trPr>
          <w:trHeight w:val="27"/>
        </w:trPr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CFFE00" w14:textId="77777777" w:rsidR="000B1810" w:rsidRDefault="000B1810" w:rsidP="00F338AC"/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5030C5" w14:textId="77777777" w:rsidR="000B1810" w:rsidRDefault="000B1810" w:rsidP="00F338AC"/>
        </w:tc>
        <w:tc>
          <w:tcPr>
            <w:tcW w:w="51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6BEFA0" w14:textId="77777777" w:rsidR="000B1810" w:rsidRDefault="000B1810" w:rsidP="00F338AC"/>
        </w:tc>
      </w:tr>
      <w:tr w:rsidR="00F338AC" w:rsidRPr="007A5EFD" w14:paraId="58007D62" w14:textId="77777777" w:rsidTr="000B1810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2E8CCAB" w14:textId="5F68FAE2" w:rsidR="00F338AC" w:rsidRPr="000B1810" w:rsidRDefault="00C766CC" w:rsidP="00F338A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Concurrent requirements (if applicable) </w:t>
            </w:r>
          </w:p>
        </w:tc>
      </w:tr>
      <w:tr w:rsidR="00C766CC" w:rsidRPr="007A5EFD" w14:paraId="6B5396E5" w14:textId="77777777" w:rsidTr="00C766CC">
        <w:trPr>
          <w:trHeight w:val="2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E1891F" w14:textId="541D2C74" w:rsidR="00C766CC" w:rsidRDefault="00C766CC" w:rsidP="00F338AC">
            <w:r w:rsidRPr="002C0BEF">
              <w:t>Y/N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818C78" w14:textId="4959A1E3" w:rsidR="00C766CC" w:rsidRDefault="00C766CC" w:rsidP="00F338AC">
            <w:r>
              <w:t>Does the proposed area for non-pastoral use require a clearing permit?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F6BB2C" w14:textId="7F0D8230" w:rsidR="00C766CC" w:rsidRDefault="00C766CC" w:rsidP="00F338AC">
            <w:r>
              <w:t>Attached?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43533CE3" w14:textId="34E3E1EA" w:rsidR="00C766CC" w:rsidRDefault="00C766CC" w:rsidP="00F338AC">
            <w:r w:rsidRPr="002C0BEF">
              <w:t>Y/N</w:t>
            </w:r>
          </w:p>
        </w:tc>
      </w:tr>
      <w:tr w:rsidR="00C766CC" w:rsidRPr="007A5EFD" w14:paraId="21D72D62" w14:textId="77777777" w:rsidTr="00C766CC">
        <w:trPr>
          <w:trHeight w:val="2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2AD9B7" w14:textId="0A2A2B8A" w:rsidR="00C766CC" w:rsidRPr="002C0BEF" w:rsidRDefault="00C766CC" w:rsidP="00C766CC">
            <w:r w:rsidRPr="002C0BEF">
              <w:t>Y/N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EF3072" w14:textId="198943EC" w:rsidR="00C766CC" w:rsidRDefault="00C766CC" w:rsidP="00C766CC">
            <w:r>
              <w:t xml:space="preserve">Does the non-pastoral use require a water licence?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2285FE" w14:textId="5B7BF14B" w:rsidR="00C766CC" w:rsidRDefault="00C766CC" w:rsidP="00C766CC">
            <w:r>
              <w:t>Attached?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457B2F6C" w14:textId="615D4AE5" w:rsidR="00C766CC" w:rsidRPr="002C0BEF" w:rsidRDefault="00C766CC" w:rsidP="00C766CC">
            <w:r w:rsidRPr="002C0BEF">
              <w:t>Y/N</w:t>
            </w:r>
          </w:p>
        </w:tc>
      </w:tr>
      <w:tr w:rsidR="00C766CC" w:rsidRPr="007A5EFD" w14:paraId="661B38C3" w14:textId="77777777" w:rsidTr="00C766CC">
        <w:trPr>
          <w:trHeight w:val="2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5C21DA" w14:textId="214CF15D" w:rsidR="00C766CC" w:rsidRPr="002C0BEF" w:rsidRDefault="00C766CC" w:rsidP="00C766CC">
            <w:r w:rsidRPr="002C0BEF">
              <w:t>Y/N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8B91EB" w14:textId="4E529560" w:rsidR="00C766CC" w:rsidRDefault="00C766CC" w:rsidP="00C766CC">
            <w:r>
              <w:t xml:space="preserve">Is the non-pastoral use subject to an </w:t>
            </w:r>
            <w:proofErr w:type="gramStart"/>
            <w:r>
              <w:t>indigenous</w:t>
            </w:r>
            <w:proofErr w:type="gramEnd"/>
            <w:r>
              <w:t xml:space="preserve"> land use agreement?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69C986" w14:textId="2E417010" w:rsidR="00C766CC" w:rsidRDefault="00C766CC" w:rsidP="00C766CC">
            <w:r>
              <w:t>Notice attached?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D64FBC3" w14:textId="530F14AC" w:rsidR="00C766CC" w:rsidRPr="002C0BEF" w:rsidRDefault="00C766CC" w:rsidP="00C766CC">
            <w:r w:rsidRPr="002C0BEF">
              <w:t>Y/N</w:t>
            </w:r>
          </w:p>
        </w:tc>
      </w:tr>
      <w:tr w:rsidR="00C766CC" w:rsidRPr="007A5EFD" w14:paraId="56DB3621" w14:textId="77777777" w:rsidTr="00CA5ED4">
        <w:trPr>
          <w:trHeight w:val="7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A952D4" w14:textId="65DDAA26" w:rsidR="00C766CC" w:rsidRPr="00C766CC" w:rsidRDefault="00C766CC" w:rsidP="00C766CC">
            <w:pPr>
              <w:rPr>
                <w:b/>
                <w:bCs/>
              </w:rPr>
            </w:pPr>
            <w:r w:rsidRPr="00C766CC">
              <w:rPr>
                <w:b/>
                <w:bCs/>
                <w:color w:val="FFFFFF" w:themeColor="background1"/>
              </w:rPr>
              <w:lastRenderedPageBreak/>
              <w:t>Sacred sites</w:t>
            </w:r>
          </w:p>
        </w:tc>
      </w:tr>
      <w:tr w:rsidR="00C766CC" w:rsidRPr="007A5EFD" w14:paraId="50E7EC17" w14:textId="77777777" w:rsidTr="00C766CC">
        <w:trPr>
          <w:trHeight w:val="2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12469A" w14:textId="5C13D5AE" w:rsidR="00C766CC" w:rsidRDefault="00C766CC" w:rsidP="00C766CC">
            <w:r w:rsidRPr="002C0BEF">
              <w:t>Y/N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2B79AE" w14:textId="066563D9" w:rsidR="00C766CC" w:rsidRDefault="00C766CC" w:rsidP="00C766CC">
            <w:r w:rsidRPr="00C766CC">
              <w:t xml:space="preserve">Are there any sacred sites or significant sites protected under the </w:t>
            </w:r>
            <w:r w:rsidRPr="00C766CC">
              <w:rPr>
                <w:i/>
                <w:iCs/>
              </w:rPr>
              <w:t>Northern Territory Aboriginal Sacred Sites Act 1989</w:t>
            </w:r>
            <w:r w:rsidRPr="00C766CC">
              <w:t xml:space="preserve"> located within the proposed area for non-pastoral use?</w:t>
            </w:r>
          </w:p>
        </w:tc>
      </w:tr>
      <w:tr w:rsidR="000B0C0E" w:rsidRPr="007A5EFD" w14:paraId="53AD3665" w14:textId="77777777" w:rsidTr="00D30385">
        <w:trPr>
          <w:trHeight w:val="27"/>
        </w:trPr>
        <w:tc>
          <w:tcPr>
            <w:tcW w:w="754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F7C91A" w14:textId="7FF9570A" w:rsidR="000B0C0E" w:rsidRDefault="000B0C0E" w:rsidP="00C766CC">
            <w:r w:rsidRPr="002C0BEF">
              <w:t>Y/N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</w:tcBorders>
          </w:tcPr>
          <w:p w14:paraId="41B850C1" w14:textId="77777777" w:rsidR="000B0C0E" w:rsidRDefault="000B0C0E" w:rsidP="00C766CC">
            <w:r w:rsidRPr="00C766CC">
              <w:t>Have you, or do you intend to apply for an Authority Certificate?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FEE071" w14:textId="263722B1" w:rsidR="000B0C0E" w:rsidRDefault="000B0C0E" w:rsidP="00C766CC">
            <w:r>
              <w:t>Abstract of Record a</w:t>
            </w:r>
            <w:r>
              <w:t>ttached?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AB1A0" w14:textId="746016B7" w:rsidR="000B0C0E" w:rsidRDefault="000B0C0E" w:rsidP="00C766CC">
            <w:r w:rsidRPr="002C0BEF">
              <w:t>Y/N</w:t>
            </w:r>
          </w:p>
        </w:tc>
      </w:tr>
      <w:tr w:rsidR="000B0C0E" w:rsidRPr="007A5EFD" w14:paraId="552E73FD" w14:textId="77777777" w:rsidTr="00D30385">
        <w:trPr>
          <w:trHeight w:val="27"/>
        </w:trPr>
        <w:tc>
          <w:tcPr>
            <w:tcW w:w="754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99460E" w14:textId="77777777" w:rsidR="000B0C0E" w:rsidRPr="002C0BEF" w:rsidRDefault="000B0C0E" w:rsidP="00C766CC"/>
        </w:tc>
        <w:tc>
          <w:tcPr>
            <w:tcW w:w="4536" w:type="dxa"/>
            <w:gridSpan w:val="8"/>
            <w:vMerge/>
            <w:tcBorders>
              <w:bottom w:val="single" w:sz="4" w:space="0" w:color="auto"/>
            </w:tcBorders>
          </w:tcPr>
          <w:p w14:paraId="3C216545" w14:textId="77777777" w:rsidR="000B0C0E" w:rsidRPr="00C766CC" w:rsidRDefault="000B0C0E" w:rsidP="00C766CC"/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36EE44" w14:textId="7D72C84B" w:rsidR="000B0C0E" w:rsidRDefault="000B0C0E" w:rsidP="00C766CC">
            <w:r>
              <w:t>Authority Certificate attached?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F9D9E" w14:textId="7ECD1506" w:rsidR="000B0C0E" w:rsidRPr="002C0BEF" w:rsidRDefault="000B0C0E" w:rsidP="00C766CC">
            <w:r w:rsidRPr="002C0BEF">
              <w:t>Y/N</w:t>
            </w:r>
          </w:p>
        </w:tc>
      </w:tr>
      <w:tr w:rsidR="000B0C0E" w:rsidRPr="007A5EFD" w14:paraId="650F621B" w14:textId="77777777" w:rsidTr="000B0C0E">
        <w:trPr>
          <w:trHeight w:val="2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33294" w14:textId="103936A7" w:rsidR="000B0C0E" w:rsidRPr="000B0C0E" w:rsidRDefault="000B0C0E" w:rsidP="000B0C0E">
            <w:r w:rsidRPr="002C0BEF">
              <w:t>Y/N</w:t>
            </w:r>
          </w:p>
        </w:tc>
        <w:tc>
          <w:tcPr>
            <w:tcW w:w="959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8B3CEC0" w14:textId="6D9295A1" w:rsidR="000B0C0E" w:rsidRPr="000B0C0E" w:rsidRDefault="000B0C0E" w:rsidP="000B0C0E">
            <w:r w:rsidRPr="000B0C0E">
              <w:t>If yes, please provide a copy of the Authority Certificate as part of the application or before the Pastoral Land Board determines the application.</w:t>
            </w:r>
          </w:p>
        </w:tc>
      </w:tr>
      <w:tr w:rsidR="00C766CC" w:rsidRPr="007A5EFD" w14:paraId="009D5429" w14:textId="77777777" w:rsidTr="00C766CC">
        <w:trPr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CC2170" w14:textId="77777777" w:rsidR="000B0C0E" w:rsidRDefault="000B0C0E" w:rsidP="000B0C0E">
            <w:r w:rsidRPr="000B0C0E">
              <w:t xml:space="preserve">If an Authority Certificate </w:t>
            </w:r>
            <w:proofErr w:type="gramStart"/>
            <w:r w:rsidRPr="000B0C0E">
              <w:t>is not provided</w:t>
            </w:r>
            <w:proofErr w:type="gramEnd"/>
            <w:r w:rsidRPr="000B0C0E">
              <w:t xml:space="preserve"> and you do not intend to apply for an Authority Certificate, please explain why an Authority Certificate has not been included as part of the application</w:t>
            </w:r>
            <w:r>
              <w:t>:</w:t>
            </w:r>
          </w:p>
          <w:p w14:paraId="464C8529" w14:textId="72E215B6" w:rsidR="000B0C0E" w:rsidRDefault="000B0C0E" w:rsidP="000B0C0E"/>
        </w:tc>
      </w:tr>
      <w:tr w:rsidR="00C766CC" w:rsidRPr="007A5EFD" w14:paraId="48E8F259" w14:textId="77777777" w:rsidTr="00C766CC">
        <w:trPr>
          <w:trHeight w:val="727"/>
        </w:trPr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5F772A5" w14:textId="542344C2" w:rsidR="00C766CC" w:rsidRDefault="00C766CC" w:rsidP="00C766CC">
            <w:pPr>
              <w:pStyle w:val="Heading1"/>
              <w:keepNext w:val="0"/>
              <w:keepLines w:val="0"/>
              <w:widowControl w:val="0"/>
            </w:pPr>
            <w:r>
              <w:t>Collection notice</w:t>
            </w:r>
          </w:p>
          <w:p w14:paraId="548154CA" w14:textId="5DD1108C" w:rsidR="00C766CC" w:rsidRDefault="00C766CC" w:rsidP="00C766CC">
            <w:r>
              <w:t>The purpose of the collection of information within this form is to have the correct information and</w:t>
            </w:r>
            <w:r>
              <w:t xml:space="preserve"> </w:t>
            </w:r>
            <w:r>
              <w:t xml:space="preserve">applicant contact details to assess the application under section </w:t>
            </w:r>
            <w:r>
              <w:t>86</w:t>
            </w:r>
            <w:r>
              <w:t xml:space="preserve"> of the </w:t>
            </w:r>
            <w:r w:rsidRPr="000B1810">
              <w:rPr>
                <w:i/>
                <w:iCs/>
              </w:rPr>
              <w:t>Pastoral Land Act 1992</w:t>
            </w:r>
            <w:r>
              <w:t>. The Department of Environment, Parks and Water Security protects your personal information in</w:t>
            </w:r>
            <w:r>
              <w:t xml:space="preserve"> </w:t>
            </w:r>
            <w:r>
              <w:t xml:space="preserve">compliance with the information privacy principles in the Information Act 2002. </w:t>
            </w:r>
          </w:p>
          <w:p w14:paraId="5F75C40F" w14:textId="77777777" w:rsidR="00C766CC" w:rsidRDefault="00C766CC" w:rsidP="00C766CC"/>
          <w:p w14:paraId="1C6209C3" w14:textId="009E998F" w:rsidR="00C766CC" w:rsidRDefault="00C766CC" w:rsidP="00C766CC">
            <w:pPr>
              <w:rPr>
                <w:lang w:eastAsia="en-US"/>
              </w:rPr>
            </w:pPr>
            <w:r>
              <w:t>To find out more visit</w:t>
            </w:r>
            <w:r>
              <w:t xml:space="preserve"> </w:t>
            </w:r>
            <w:hyperlink r:id="rId10" w:history="1">
              <w:r w:rsidRPr="000B1810">
                <w:rPr>
                  <w:color w:val="0000FF"/>
                  <w:u w:val="single"/>
                  <w:lang w:eastAsia="en-US"/>
                </w:rPr>
                <w:t>Privacy policy | Department of Environment, Parks and Water Security</w:t>
              </w:r>
            </w:hyperlink>
            <w:r>
              <w:rPr>
                <w:lang w:eastAsia="en-US"/>
              </w:rPr>
              <w:t xml:space="preserve">. </w:t>
            </w:r>
            <w:r>
              <w:rPr>
                <w:rStyle w:val="FootnoteReference"/>
              </w:rPr>
              <w:footnoteReference w:id="1"/>
            </w:r>
          </w:p>
          <w:p w14:paraId="43150AA8" w14:textId="5E0714F9" w:rsidR="00C766CC" w:rsidRPr="00814AF6" w:rsidRDefault="00C766CC" w:rsidP="00C766CC">
            <w:pPr>
              <w:pStyle w:val="Heading1"/>
              <w:keepNext w:val="0"/>
              <w:keepLines w:val="0"/>
              <w:widowControl w:val="0"/>
            </w:pPr>
            <w:r>
              <w:t>How to submit</w:t>
            </w:r>
          </w:p>
          <w:p w14:paraId="19469B29" w14:textId="3874C3B8" w:rsidR="00C766CC" w:rsidRDefault="00C766CC" w:rsidP="00C766CC">
            <w:pPr>
              <w:widowControl w:val="0"/>
            </w:pPr>
            <w:r>
              <w:t xml:space="preserve">Submit the completed form with all required attachments, and a copy of the proposed non-pastoral use footprint and development shapefile/kml through </w:t>
            </w:r>
            <w:hyperlink r:id="rId11" w:history="1">
              <w:r w:rsidRPr="009E66A6">
                <w:rPr>
                  <w:color w:val="0000FF"/>
                  <w:u w:val="single"/>
                  <w:lang w:eastAsia="en-US"/>
                </w:rPr>
                <w:t>Development Applications Online</w:t>
              </w:r>
            </w:hyperlink>
            <w:r>
              <w:t>.</w:t>
            </w:r>
            <w:r w:rsidRPr="00814AF6">
              <w:t xml:space="preserve"> </w:t>
            </w:r>
          </w:p>
          <w:p w14:paraId="50095E6D" w14:textId="50BC6AD9" w:rsidR="00C766CC" w:rsidRPr="00814AF6" w:rsidRDefault="00C766CC" w:rsidP="00C766CC">
            <w:pPr>
              <w:pStyle w:val="Heading1"/>
              <w:keepNext w:val="0"/>
              <w:keepLines w:val="0"/>
              <w:widowControl w:val="0"/>
            </w:pPr>
            <w:r w:rsidRPr="00814AF6">
              <w:t>Further information</w:t>
            </w:r>
            <w:r>
              <w:t xml:space="preserve"> </w:t>
            </w:r>
          </w:p>
          <w:p w14:paraId="2F722457" w14:textId="72854328" w:rsidR="00C766CC" w:rsidRPr="00F15931" w:rsidRDefault="000B0C0E" w:rsidP="000B0C0E">
            <w:r>
              <w:t xml:space="preserve">Please contact the </w:t>
            </w:r>
            <w:r w:rsidR="00C766CC">
              <w:t xml:space="preserve">Vegetation Assessment Unit </w:t>
            </w:r>
            <w:r w:rsidR="00CA5ED4">
              <w:t>at</w:t>
            </w:r>
            <w:r w:rsidR="00C766CC">
              <w:t xml:space="preserve"> (08) 8999 4454 or </w:t>
            </w:r>
            <w:r>
              <w:t xml:space="preserve">email </w:t>
            </w:r>
            <w:hyperlink r:id="rId12" w:history="1">
              <w:r w:rsidRPr="00FB08FB">
                <w:rPr>
                  <w:rStyle w:val="Hyperlink"/>
                </w:rPr>
                <w:t>developmentassessment.DEPWS@nt.gov.au</w:t>
              </w:r>
            </w:hyperlink>
            <w:r>
              <w:t xml:space="preserve"> if you have any questions about the application process</w:t>
            </w:r>
            <w:r w:rsidR="00CA5ED4">
              <w:t>,</w:t>
            </w:r>
            <w:r>
              <w:t xml:space="preserve"> preparing your application or completing this form. </w:t>
            </w:r>
          </w:p>
        </w:tc>
      </w:tr>
      <w:tr w:rsidR="00C766CC" w:rsidRPr="007A5EFD" w14:paraId="20C7DED2" w14:textId="77777777" w:rsidTr="009E66A6">
        <w:trPr>
          <w:trHeight w:val="28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BA62AE2" w14:textId="77777777" w:rsidR="00C766CC" w:rsidRPr="002C21A2" w:rsidRDefault="00C766CC" w:rsidP="00C766CC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E9EC0F7" w14:textId="77777777" w:rsidR="009E66A6" w:rsidRDefault="009E66A6"/>
    <w:sectPr w:rsidR="009E66A6" w:rsidSect="00CA5ED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794" w:bottom="993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35EB" w14:textId="77777777" w:rsidR="00150162" w:rsidRDefault="00150162" w:rsidP="007332FF">
      <w:r>
        <w:separator/>
      </w:r>
    </w:p>
  </w:endnote>
  <w:endnote w:type="continuationSeparator" w:id="0">
    <w:p w14:paraId="1E5AB674" w14:textId="77777777" w:rsidR="00150162" w:rsidRDefault="0015016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0122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BBAA70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0DA751F7" w14:textId="4A2CD971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E66A6">
                <w:rPr>
                  <w:rStyle w:val="PageNumber"/>
                  <w:b/>
                </w:rPr>
                <w:t xml:space="preserve">ENVIRONMENT, </w:t>
              </w:r>
              <w:proofErr w:type="gramStart"/>
              <w:r w:rsidR="009E66A6">
                <w:rPr>
                  <w:rStyle w:val="PageNumber"/>
                  <w:b/>
                </w:rPr>
                <w:t>PARKS</w:t>
              </w:r>
              <w:proofErr w:type="gramEnd"/>
              <w:r w:rsidR="009E66A6">
                <w:rPr>
                  <w:rStyle w:val="PageNumber"/>
                  <w:b/>
                </w:rPr>
                <w:t xml:space="preserve"> AND WATER SECURITY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670037AF" w14:textId="6755C4A6" w:rsidR="001B3D22" w:rsidRDefault="00CA5ED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E66A6">
                <w:rPr>
                  <w:rStyle w:val="PageNumber"/>
                </w:rPr>
                <w:t>2</w:t>
              </w:r>
              <w:r>
                <w:rPr>
                  <w:rStyle w:val="PageNumber"/>
                </w:rPr>
                <w:t>6</w:t>
              </w:r>
              <w:r w:rsidR="009E66A6">
                <w:rPr>
                  <w:rStyle w:val="PageNumber"/>
                </w:rPr>
                <w:t xml:space="preserve"> March 2024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9E66A6">
            <w:rPr>
              <w:rStyle w:val="PageNumber"/>
            </w:rPr>
            <w:t>1.0</w:t>
          </w:r>
        </w:p>
        <w:p w14:paraId="0E65354E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2A7CD5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A7DECE9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8511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239E90BD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B38900D" w14:textId="15DB4DCC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E66A6">
                <w:rPr>
                  <w:rStyle w:val="PageNumber"/>
                  <w:b/>
                </w:rPr>
                <w:t xml:space="preserve">ENVIRONMENT, </w:t>
              </w:r>
              <w:proofErr w:type="gramStart"/>
              <w:r w:rsidR="009E66A6">
                <w:rPr>
                  <w:rStyle w:val="PageNumber"/>
                  <w:b/>
                </w:rPr>
                <w:t>PARKS</w:t>
              </w:r>
              <w:proofErr w:type="gramEnd"/>
              <w:r w:rsidR="009E66A6">
                <w:rPr>
                  <w:rStyle w:val="PageNumber"/>
                  <w:b/>
                </w:rPr>
                <w:t xml:space="preserve"> AND WATER SECURITY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73FB295F" w14:textId="6B7DCC7F" w:rsidR="00A66DD9" w:rsidRPr="001B3D22" w:rsidRDefault="00CA5ED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E66A6">
                <w:rPr>
                  <w:rStyle w:val="PageNumber"/>
                </w:rPr>
                <w:t>2</w:t>
              </w:r>
              <w:r>
                <w:rPr>
                  <w:rStyle w:val="PageNumber"/>
                </w:rPr>
                <w:t>6</w:t>
              </w:r>
              <w:r w:rsidR="009E66A6">
                <w:rPr>
                  <w:rStyle w:val="PageNumber"/>
                </w:rPr>
                <w:t xml:space="preserve"> March 2024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9E66A6">
            <w:rPr>
              <w:rStyle w:val="PageNumber"/>
            </w:rPr>
            <w:t>1.0</w:t>
          </w:r>
        </w:p>
        <w:p w14:paraId="056F1C06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292C50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5623A4A" wp14:editId="7462D490">
                <wp:extent cx="1574237" cy="561356"/>
                <wp:effectExtent l="0" t="0" r="6985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52376A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5CA7" w14:textId="77777777" w:rsidR="00150162" w:rsidRDefault="00150162" w:rsidP="007332FF">
      <w:r>
        <w:separator/>
      </w:r>
    </w:p>
  </w:footnote>
  <w:footnote w:type="continuationSeparator" w:id="0">
    <w:p w14:paraId="746008E9" w14:textId="77777777" w:rsidR="00150162" w:rsidRDefault="00150162" w:rsidP="007332FF">
      <w:r>
        <w:continuationSeparator/>
      </w:r>
    </w:p>
  </w:footnote>
  <w:footnote w:id="1">
    <w:p w14:paraId="199F47E8" w14:textId="6E256835" w:rsidR="00C766CC" w:rsidRDefault="00C766CC" w:rsidP="000B18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B08FB">
          <w:rPr>
            <w:rStyle w:val="Hyperlink"/>
            <w:sz w:val="20"/>
          </w:rPr>
          <w:t>https://depws.nt.gov.au/consultation-publications/privacy-policy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E3E0" w14:textId="2737AFAC" w:rsidR="00983000" w:rsidRPr="00162207" w:rsidRDefault="00CA5ED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E66A6">
          <w:rPr>
            <w:rStyle w:val="HeaderChar"/>
          </w:rPr>
          <w:t>Non-pastoral use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4DDC994" w14:textId="1C07CC0A" w:rsidR="00A53CF0" w:rsidRPr="00E908F1" w:rsidRDefault="009E66A6" w:rsidP="00A53CF0">
        <w:pPr>
          <w:pStyle w:val="Title"/>
        </w:pPr>
        <w:r>
          <w:rPr>
            <w:rStyle w:val="TitleChar"/>
          </w:rPr>
          <w:t>Non-pastoral use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6FC2F2F"/>
    <w:multiLevelType w:val="hybridMultilevel"/>
    <w:tmpl w:val="474245E0"/>
    <w:lvl w:ilvl="0" w:tplc="790EA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465709668">
    <w:abstractNumId w:val="19"/>
  </w:num>
  <w:num w:numId="2" w16cid:durableId="2099713273">
    <w:abstractNumId w:val="11"/>
  </w:num>
  <w:num w:numId="3" w16cid:durableId="293950362">
    <w:abstractNumId w:val="37"/>
  </w:num>
  <w:num w:numId="4" w16cid:durableId="240255221">
    <w:abstractNumId w:val="24"/>
  </w:num>
  <w:num w:numId="5" w16cid:durableId="1506171502">
    <w:abstractNumId w:val="15"/>
  </w:num>
  <w:num w:numId="6" w16cid:durableId="2135754876">
    <w:abstractNumId w:val="7"/>
  </w:num>
  <w:num w:numId="7" w16cid:durableId="1607886826">
    <w:abstractNumId w:val="26"/>
  </w:num>
  <w:num w:numId="8" w16cid:durableId="637034264">
    <w:abstractNumId w:val="14"/>
  </w:num>
  <w:num w:numId="9" w16cid:durableId="1809007443">
    <w:abstractNumId w:val="36"/>
  </w:num>
  <w:num w:numId="10" w16cid:durableId="1384792950">
    <w:abstractNumId w:val="22"/>
  </w:num>
  <w:num w:numId="11" w16cid:durableId="976836533">
    <w:abstractNumId w:val="33"/>
  </w:num>
  <w:num w:numId="12" w16cid:durableId="57455666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2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C0E"/>
    <w:rsid w:val="000B1810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16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E66A6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6CC"/>
    <w:rsid w:val="00C86609"/>
    <w:rsid w:val="00C92B4C"/>
    <w:rsid w:val="00C954F6"/>
    <w:rsid w:val="00C96318"/>
    <w:rsid w:val="00CA36A0"/>
    <w:rsid w:val="00CA5ED4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38AC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F862"/>
  <w15:docId w15:val="{59422AE4-A0D1-440C-B516-C62D06B6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B1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evelopmentassessment.DEPWS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tlis.nt.gov.au/plann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epws.nt.gov.au/consultation-publications/privacy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__data/assets/pdf_file/0005/261950/non-pastoral-use-guidelines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pws.nt.gov.au/consultation-publications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a\Downloads\ntg-form-template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0D05-6F24-4753-946B-239D17F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1238</TotalTime>
  <Pages>3</Pages>
  <Words>558</Words>
  <Characters>3212</Characters>
  <Application>Microsoft Office Word</Application>
  <DocSecurity>0</DocSecurity>
  <Lines>143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ENVIRONMENT, PARKS AND WATER SECURITY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Non-pastoral use application</dc:title>
  <dc:creator>Northern Territory Government</dc:creator>
  <cp:lastModifiedBy>Alana Mackay</cp:lastModifiedBy>
  <cp:revision>1</cp:revision>
  <cp:lastPrinted>2019-07-29T01:45:00Z</cp:lastPrinted>
  <dcterms:created xsi:type="dcterms:W3CDTF">2024-03-25T03:58:00Z</dcterms:created>
  <dcterms:modified xsi:type="dcterms:W3CDTF">2024-03-26T01:09:00Z</dcterms:modified>
</cp:coreProperties>
</file>