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19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4"/>
        <w:gridCol w:w="1083"/>
        <w:gridCol w:w="1130"/>
        <w:gridCol w:w="8"/>
        <w:gridCol w:w="2126"/>
        <w:gridCol w:w="693"/>
        <w:gridCol w:w="707"/>
        <w:gridCol w:w="708"/>
        <w:gridCol w:w="706"/>
        <w:gridCol w:w="707"/>
        <w:gridCol w:w="707"/>
        <w:gridCol w:w="707"/>
        <w:gridCol w:w="803"/>
      </w:tblGrid>
      <w:tr w:rsidR="009B1BF1" w:rsidRPr="007A5EFD" w:rsidTr="0019102E">
        <w:trPr>
          <w:trHeight w:val="20"/>
          <w:tblHeader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B66297">
        <w:trPr>
          <w:trHeight w:val="344"/>
        </w:trPr>
        <w:tc>
          <w:tcPr>
            <w:tcW w:w="103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0576BA" w:rsidRPr="00A3761F" w:rsidRDefault="000576BA" w:rsidP="000576BA">
            <w:pPr>
              <w:pStyle w:val="Subtitle0"/>
            </w:pPr>
            <w:r>
              <w:t>Permit to</w:t>
            </w:r>
            <w:r w:rsidR="003256F9">
              <w:t xml:space="preserve"> take protected wildlife (hunt w</w:t>
            </w:r>
            <w:r>
              <w:t>aterfowl)</w:t>
            </w:r>
          </w:p>
        </w:tc>
      </w:tr>
      <w:tr w:rsidR="00AE2A8A" w:rsidRPr="007A5EFD" w:rsidTr="00B66297">
        <w:trPr>
          <w:trHeight w:val="191"/>
        </w:trPr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F3791F" w:rsidRPr="007A5EFD" w:rsidTr="00F3791F">
        <w:trPr>
          <w:trHeight w:val="191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F3791F" w:rsidRPr="004A3CC9" w:rsidRDefault="00F3791F" w:rsidP="00AE2A8A">
            <w:r w:rsidRPr="006F13B5">
              <w:rPr>
                <w:rStyle w:val="Questionlabel"/>
              </w:rPr>
              <w:t>Hunting season year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91F" w:rsidRPr="004A3CC9" w:rsidRDefault="00F3791F" w:rsidP="00AE2A8A"/>
        </w:tc>
      </w:tr>
      <w:tr w:rsidR="007D48A4" w:rsidRPr="007A5EFD" w:rsidTr="00F3791F">
        <w:trPr>
          <w:trHeight w:val="27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0576B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Permit </w:t>
            </w:r>
            <w:r w:rsidR="00157FDB">
              <w:rPr>
                <w:rStyle w:val="Questionlabel"/>
                <w:color w:val="FFFFFF" w:themeColor="background1"/>
              </w:rPr>
              <w:t xml:space="preserve">holder </w:t>
            </w:r>
            <w:r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F3791F" w:rsidRPr="007A5EFD" w:rsidTr="00432E8A">
        <w:trPr>
          <w:trHeight w:val="337"/>
        </w:trPr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Default="00157FDB" w:rsidP="001426C1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</w:t>
            </w:r>
            <w:r w:rsidR="00F3791F">
              <w:rPr>
                <w:rStyle w:val="Requiredfieldmark"/>
              </w:rPr>
              <w:t>*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2C0BEF" w:rsidRDefault="00F3791F" w:rsidP="006F13B5"/>
        </w:tc>
      </w:tr>
      <w:tr w:rsidR="00F3791F" w:rsidRPr="007A5EFD" w:rsidTr="00A30EC9">
        <w:trPr>
          <w:trHeight w:val="337"/>
        </w:trPr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6F13B5" w:rsidRDefault="00F3791F" w:rsidP="00F3791F">
            <w:pPr>
              <w:rPr>
                <w:rStyle w:val="Questionlabel"/>
              </w:rPr>
            </w:pPr>
            <w:r>
              <w:rPr>
                <w:rStyle w:val="Questionlabel"/>
              </w:rPr>
              <w:t>Permit number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2C0BEF" w:rsidRDefault="00F3791F" w:rsidP="00F3791F"/>
        </w:tc>
      </w:tr>
      <w:tr w:rsidR="00F3791F" w:rsidRPr="007A5EFD" w:rsidTr="00A30EC9">
        <w:trPr>
          <w:trHeight w:val="27"/>
        </w:trPr>
        <w:tc>
          <w:tcPr>
            <w:tcW w:w="103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F3791F" w:rsidRPr="00872B4E" w:rsidRDefault="00F3791F" w:rsidP="00F3791F">
            <w:r>
              <w:t xml:space="preserve">Record the date, location and number of individual birds </w:t>
            </w:r>
            <w:r w:rsidR="00157FDB">
              <w:t xml:space="preserve">for </w:t>
            </w:r>
            <w:r>
              <w:t xml:space="preserve">each species taken on each day </w:t>
            </w:r>
            <w:r w:rsidR="00157FDB">
              <w:t xml:space="preserve">of </w:t>
            </w:r>
            <w:r>
              <w:t>hunting.</w:t>
            </w:r>
          </w:p>
        </w:tc>
      </w:tr>
      <w:tr w:rsidR="00F3791F" w:rsidRPr="007A5EFD" w:rsidTr="00A30EC9">
        <w:trPr>
          <w:trHeight w:val="195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3791F" w:rsidRPr="007A5EFD" w:rsidRDefault="00F3791F" w:rsidP="00F3791F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Hunting details</w:t>
            </w:r>
          </w:p>
        </w:tc>
      </w:tr>
      <w:tr w:rsidR="00F3791F" w:rsidRPr="007A5EFD" w:rsidTr="00A30EC9">
        <w:trPr>
          <w:trHeight w:val="1742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254C6B" w:rsidRDefault="00F3791F" w:rsidP="00F3791F">
            <w:pPr>
              <w:rPr>
                <w:rStyle w:val="Questionlabel"/>
              </w:rPr>
            </w:pPr>
            <w:r w:rsidRPr="00254C6B">
              <w:rPr>
                <w:rStyle w:val="Questionlabel"/>
              </w:rPr>
              <w:t>Date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254C6B" w:rsidRDefault="00F3791F" w:rsidP="00F3791F">
            <w:pPr>
              <w:rPr>
                <w:rStyle w:val="Questionlabel"/>
              </w:rPr>
            </w:pPr>
            <w:r w:rsidRPr="00254C6B">
              <w:rPr>
                <w:rStyle w:val="Questionlabel"/>
              </w:rPr>
              <w:t>Location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3791F" w:rsidRPr="00254C6B" w:rsidRDefault="00F3791F" w:rsidP="00F3791F">
            <w:pPr>
              <w:ind w:left="113" w:right="113"/>
              <w:rPr>
                <w:rStyle w:val="Questionlabel"/>
              </w:rPr>
            </w:pPr>
            <w:r>
              <w:rPr>
                <w:rStyle w:val="Questionlabel"/>
              </w:rPr>
              <w:t>Magpie Goose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3791F" w:rsidRPr="00254C6B" w:rsidRDefault="00F3791F" w:rsidP="00F3791F">
            <w:pPr>
              <w:ind w:left="113" w:right="113"/>
              <w:rPr>
                <w:rStyle w:val="Questionlabel"/>
              </w:rPr>
            </w:pPr>
            <w:r>
              <w:rPr>
                <w:rStyle w:val="Questionlabel"/>
              </w:rPr>
              <w:t>Wandering Whistle Duck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3791F" w:rsidRPr="00254C6B" w:rsidRDefault="00F3791F" w:rsidP="00F3791F">
            <w:pPr>
              <w:ind w:left="113" w:right="113"/>
              <w:rPr>
                <w:rStyle w:val="Questionlabel"/>
              </w:rPr>
            </w:pPr>
            <w:r>
              <w:rPr>
                <w:rStyle w:val="Questionlabel"/>
              </w:rPr>
              <w:t>Plumed Whistle Duck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3791F" w:rsidRPr="00254C6B" w:rsidRDefault="00F3791F" w:rsidP="00F3791F">
            <w:pPr>
              <w:ind w:left="113" w:right="113"/>
              <w:rPr>
                <w:rStyle w:val="Questionlabel"/>
              </w:rPr>
            </w:pPr>
            <w:r>
              <w:rPr>
                <w:rStyle w:val="Questionlabel"/>
              </w:rPr>
              <w:t>Pacific Black Duck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3791F" w:rsidRPr="00254C6B" w:rsidRDefault="00F3791F" w:rsidP="00F3791F">
            <w:pPr>
              <w:ind w:left="113" w:right="113"/>
              <w:rPr>
                <w:rStyle w:val="Questionlabel"/>
              </w:rPr>
            </w:pPr>
            <w:r>
              <w:rPr>
                <w:rStyle w:val="Questionlabel"/>
              </w:rPr>
              <w:t>Grey Teal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3791F" w:rsidRPr="00254C6B" w:rsidRDefault="00F3791F" w:rsidP="00F3791F">
            <w:pPr>
              <w:ind w:left="113" w:right="113"/>
              <w:rPr>
                <w:rStyle w:val="Questionlabel"/>
              </w:rPr>
            </w:pPr>
            <w:r>
              <w:rPr>
                <w:rStyle w:val="Questionlabel"/>
              </w:rPr>
              <w:t>Hardhead Duck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3791F" w:rsidRPr="00254C6B" w:rsidRDefault="00F3791F" w:rsidP="00F3791F">
            <w:pPr>
              <w:ind w:left="113" w:right="113"/>
              <w:rPr>
                <w:rStyle w:val="Questionlabel"/>
              </w:rPr>
            </w:pPr>
            <w:r>
              <w:rPr>
                <w:rStyle w:val="Questionlabel"/>
              </w:rPr>
              <w:t>Maned Duck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3791F" w:rsidRPr="00254C6B" w:rsidRDefault="00F3791F" w:rsidP="00F3791F">
            <w:pPr>
              <w:ind w:left="113" w:right="113"/>
              <w:rPr>
                <w:rStyle w:val="Questionlabel"/>
              </w:rPr>
            </w:pPr>
            <w:r>
              <w:rPr>
                <w:rStyle w:val="Questionlabel"/>
              </w:rPr>
              <w:t>Pink-eared Duck</w:t>
            </w: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A30EC9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3791F" w:rsidRPr="0041571B" w:rsidRDefault="00F3791F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017CDA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DA" w:rsidRPr="0041571B" w:rsidRDefault="00017CDA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B66297" w:rsidRPr="007A5EFD" w:rsidTr="00F3791F"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66297" w:rsidRPr="0041571B" w:rsidRDefault="00B66297" w:rsidP="00F3791F">
            <w:pPr>
              <w:rPr>
                <w:rFonts w:asciiTheme="minorHAnsi" w:hAnsiTheme="minorHAnsi"/>
                <w:szCs w:val="22"/>
              </w:rPr>
            </w:pPr>
          </w:p>
        </w:tc>
      </w:tr>
      <w:tr w:rsidR="00F3791F" w:rsidRPr="007A5EFD" w:rsidTr="00F3791F">
        <w:trPr>
          <w:trHeight w:val="20"/>
        </w:trPr>
        <w:tc>
          <w:tcPr>
            <w:tcW w:w="103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F3791F" w:rsidRPr="00814AF6" w:rsidRDefault="00F3791F" w:rsidP="00F3791F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How to submit this form</w:t>
            </w:r>
          </w:p>
          <w:p w:rsidR="00F3791F" w:rsidRDefault="00F3791F" w:rsidP="00F3791F">
            <w:pPr>
              <w:widowControl w:val="0"/>
              <w:spacing w:after="120"/>
            </w:pPr>
            <w:r>
              <w:t>You can submit this form to the Parks and Wildlife Permit Office by:</w:t>
            </w:r>
          </w:p>
          <w:p w:rsidR="00F3791F" w:rsidRDefault="00F3791F" w:rsidP="00F3791F">
            <w:pPr>
              <w:widowControl w:val="0"/>
              <w:spacing w:after="120"/>
            </w:pPr>
            <w:r w:rsidRPr="00B66297">
              <w:rPr>
                <w:b/>
              </w:rPr>
              <w:t>Email:</w:t>
            </w:r>
            <w:r>
              <w:t xml:space="preserve"> </w:t>
            </w:r>
            <w:hyperlink r:id="rId9" w:history="1">
              <w:r w:rsidRPr="005D1AF4">
                <w:rPr>
                  <w:rStyle w:val="Hyperlink"/>
                </w:rPr>
                <w:t>pwpermits@nt.gov.au</w:t>
              </w:r>
            </w:hyperlink>
            <w:r>
              <w:t xml:space="preserve"> </w:t>
            </w:r>
          </w:p>
          <w:p w:rsidR="00F3791F" w:rsidRDefault="00F3791F" w:rsidP="00F3791F">
            <w:pPr>
              <w:widowControl w:val="0"/>
              <w:spacing w:after="120"/>
            </w:pPr>
            <w:r w:rsidRPr="00B66297">
              <w:rPr>
                <w:b/>
              </w:rPr>
              <w:t>Fax:</w:t>
            </w:r>
            <w:r>
              <w:t xml:space="preserve"> 08 8999 4524</w:t>
            </w:r>
          </w:p>
          <w:p w:rsidR="00F3791F" w:rsidRDefault="00F3791F" w:rsidP="00F3791F">
            <w:pPr>
              <w:widowControl w:val="0"/>
              <w:spacing w:after="120"/>
            </w:pPr>
            <w:r w:rsidRPr="00B66297">
              <w:rPr>
                <w:b/>
              </w:rPr>
              <w:t>In person:</w:t>
            </w:r>
            <w:r>
              <w:t xml:space="preserve"> Jape Homemaker Village, Level 1 JH2, 356 Bagot Road, Millner</w:t>
            </w:r>
            <w:r w:rsidR="00EE6A5D">
              <w:t xml:space="preserve"> NT 0810</w:t>
            </w:r>
          </w:p>
          <w:p w:rsidR="00606BEC" w:rsidRDefault="00F3791F" w:rsidP="00606BEC">
            <w:r w:rsidRPr="00B66297">
              <w:rPr>
                <w:b/>
              </w:rPr>
              <w:t>By post:</w:t>
            </w:r>
            <w:r>
              <w:t xml:space="preserve"> GPO Box 1448, Darwin NT 0801</w:t>
            </w:r>
          </w:p>
          <w:p w:rsidR="00606BEC" w:rsidRDefault="00F3791F" w:rsidP="00B66297">
            <w:pPr>
              <w:pStyle w:val="Heading2"/>
              <w:outlineLvl w:val="1"/>
            </w:pPr>
            <w:r>
              <w:t>For more information</w:t>
            </w:r>
          </w:p>
          <w:p w:rsidR="00F3791F" w:rsidRPr="0041571B" w:rsidRDefault="00606BEC" w:rsidP="00B66297">
            <w:pPr>
              <w:widowControl w:val="0"/>
              <w:spacing w:after="120"/>
              <w:rPr>
                <w:rFonts w:asciiTheme="minorHAnsi" w:hAnsiTheme="minorHAnsi"/>
                <w:szCs w:val="22"/>
              </w:rPr>
            </w:pPr>
            <w:r>
              <w:t>C</w:t>
            </w:r>
            <w:r w:rsidR="00F3791F">
              <w:t>all the Pe</w:t>
            </w:r>
            <w:bookmarkStart w:id="0" w:name="_GoBack"/>
            <w:bookmarkEnd w:id="0"/>
            <w:r w:rsidR="00F3791F">
              <w:t>rmit Office on 08 8999 4486.</w:t>
            </w:r>
          </w:p>
        </w:tc>
      </w:tr>
      <w:tr w:rsidR="00F3791F" w:rsidRPr="007A5EFD" w:rsidTr="00615524">
        <w:trPr>
          <w:trHeight w:val="28"/>
        </w:trPr>
        <w:tc>
          <w:tcPr>
            <w:tcW w:w="103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3791F" w:rsidRPr="002C21A2" w:rsidRDefault="00F3791F" w:rsidP="00F3791F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2103A5" w:rsidRDefault="002103A5" w:rsidP="00615524"/>
    <w:sectPr w:rsidR="002103A5" w:rsidSect="00F379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22" w:rsidRDefault="00175822" w:rsidP="007332FF">
      <w:r>
        <w:separator/>
      </w:r>
    </w:p>
  </w:endnote>
  <w:endnote w:type="continuationSeparator" w:id="0">
    <w:p w:rsidR="00175822" w:rsidRDefault="0017582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2E" w:rsidRDefault="00191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6237"/>
      <w:gridCol w:w="4081"/>
    </w:tblGrid>
    <w:tr w:rsidR="00F3791F" w:rsidRPr="00132658" w:rsidTr="001C5263">
      <w:trPr>
        <w:cantSplit/>
        <w:trHeight w:hRule="exact" w:val="1134"/>
      </w:trPr>
      <w:tc>
        <w:tcPr>
          <w:tcW w:w="6237" w:type="dxa"/>
          <w:tcBorders>
            <w:top w:val="single" w:sz="4" w:space="0" w:color="auto"/>
          </w:tcBorders>
          <w:vAlign w:val="bottom"/>
        </w:tcPr>
        <w:p w:rsidR="00F3791F" w:rsidRPr="001B3D22" w:rsidRDefault="00F3791F" w:rsidP="00F3791F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249848337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A5DE1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:rsidR="00F3791F" w:rsidRPr="00CE30CF" w:rsidRDefault="00F3791F" w:rsidP="00F3791F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A5DE1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A5DE1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4081" w:type="dxa"/>
          <w:tcBorders>
            <w:top w:val="single" w:sz="4" w:space="0" w:color="auto"/>
          </w:tcBorders>
          <w:vAlign w:val="bottom"/>
        </w:tcPr>
        <w:p w:rsidR="00F3791F" w:rsidRPr="001E14EB" w:rsidRDefault="00F3791F" w:rsidP="00F3791F">
          <w:pPr>
            <w:spacing w:after="0"/>
            <w:jc w:val="right"/>
          </w:pPr>
          <w:r w:rsidRPr="005E12B9">
            <w:rPr>
              <w:noProof/>
              <w:sz w:val="19"/>
              <w:lang w:eastAsia="en-AU"/>
            </w:rPr>
            <w:drawing>
              <wp:inline distT="0" distB="0" distL="0" distR="0" wp14:anchorId="2A7FC1B8" wp14:editId="02376AD1">
                <wp:extent cx="2562225" cy="676275"/>
                <wp:effectExtent l="0" t="0" r="9525" b="9525"/>
                <wp:docPr id="1" name="Picture 1" title="NT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2f\Desktop\Assets Working Files\Parks\Permits\Magpie Geese Waterfowl season\PWC-NTG-Logo_Colour-Scr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6237"/>
      <w:gridCol w:w="4081"/>
    </w:tblGrid>
    <w:tr w:rsidR="002645D5" w:rsidRPr="00132658" w:rsidTr="004248AF">
      <w:trPr>
        <w:cantSplit/>
        <w:trHeight w:hRule="exact" w:val="1134"/>
      </w:trPr>
      <w:tc>
        <w:tcPr>
          <w:tcW w:w="6237" w:type="dxa"/>
          <w:tcBorders>
            <w:top w:val="single" w:sz="4" w:space="0" w:color="auto"/>
          </w:tcBorders>
          <w:vAlign w:val="bottom"/>
        </w:tcPr>
        <w:p w:rsidR="00A66DD9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A5DE1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A5DE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A5DE1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4081" w:type="dxa"/>
          <w:tcBorders>
            <w:top w:val="single" w:sz="4" w:space="0" w:color="auto"/>
          </w:tcBorders>
          <w:vAlign w:val="bottom"/>
        </w:tcPr>
        <w:p w:rsidR="002645D5" w:rsidRPr="001E14EB" w:rsidRDefault="004248AF" w:rsidP="002645D5">
          <w:pPr>
            <w:spacing w:after="0"/>
            <w:jc w:val="right"/>
          </w:pPr>
          <w:r w:rsidRPr="005E12B9">
            <w:rPr>
              <w:noProof/>
              <w:sz w:val="19"/>
              <w:lang w:eastAsia="en-AU"/>
            </w:rPr>
            <w:drawing>
              <wp:inline distT="0" distB="0" distL="0" distR="0" wp14:anchorId="3323E2DF" wp14:editId="02C3539E">
                <wp:extent cx="2562225" cy="676275"/>
                <wp:effectExtent l="0" t="0" r="9525" b="9525"/>
                <wp:docPr id="5" name="Picture 5" title="NT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2f\Desktop\Assets Working Files\Parks\Permits\Magpie Geese Waterfowl season\PWC-NTG-Logo_Colour-Scr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22" w:rsidRDefault="00175822" w:rsidP="007332FF">
      <w:r>
        <w:separator/>
      </w:r>
    </w:p>
  </w:footnote>
  <w:footnote w:type="continuationSeparator" w:id="0">
    <w:p w:rsidR="00175822" w:rsidRDefault="0017582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2E" w:rsidRDefault="00191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7582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57FDB">
          <w:rPr>
            <w:rStyle w:val="HeaderChar"/>
          </w:rPr>
          <w:t>Permit return form for waterfowl hunting season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175822" w:rsidP="00A53CF0">
    <w:pPr>
      <w:pStyle w:val="Title"/>
    </w:pPr>
    <w:sdt>
      <w:sdt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157FDB">
          <w:t xml:space="preserve">Permit return form </w:t>
        </w:r>
        <w:r w:rsidR="00157FDB" w:rsidRPr="00133B4D">
          <w:t>for waterfowl hunting season</w:t>
        </w:r>
      </w:sdtContent>
    </w:sdt>
    <w:r w:rsidR="00157FD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BA"/>
    <w:rsid w:val="00001DDF"/>
    <w:rsid w:val="00002412"/>
    <w:rsid w:val="0000322D"/>
    <w:rsid w:val="00007670"/>
    <w:rsid w:val="00010665"/>
    <w:rsid w:val="00017CDA"/>
    <w:rsid w:val="00020347"/>
    <w:rsid w:val="0002393A"/>
    <w:rsid w:val="00027DB8"/>
    <w:rsid w:val="00031A96"/>
    <w:rsid w:val="00033CB6"/>
    <w:rsid w:val="000400F3"/>
    <w:rsid w:val="00040BF3"/>
    <w:rsid w:val="0004211C"/>
    <w:rsid w:val="00045D50"/>
    <w:rsid w:val="00046C59"/>
    <w:rsid w:val="00051362"/>
    <w:rsid w:val="00051F45"/>
    <w:rsid w:val="00052953"/>
    <w:rsid w:val="0005341A"/>
    <w:rsid w:val="00056DEF"/>
    <w:rsid w:val="00056EDC"/>
    <w:rsid w:val="000576BA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26C1"/>
    <w:rsid w:val="00150DC0"/>
    <w:rsid w:val="00156CD4"/>
    <w:rsid w:val="00157FDB"/>
    <w:rsid w:val="0016153B"/>
    <w:rsid w:val="00162207"/>
    <w:rsid w:val="00164A3E"/>
    <w:rsid w:val="00166FF6"/>
    <w:rsid w:val="00175822"/>
    <w:rsid w:val="00176123"/>
    <w:rsid w:val="00181620"/>
    <w:rsid w:val="001827F3"/>
    <w:rsid w:val="0018625A"/>
    <w:rsid w:val="00187130"/>
    <w:rsid w:val="0019102E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443"/>
    <w:rsid w:val="001D4DA9"/>
    <w:rsid w:val="001D4F99"/>
    <w:rsid w:val="001D52B0"/>
    <w:rsid w:val="001D5A18"/>
    <w:rsid w:val="001D79F1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03A5"/>
    <w:rsid w:val="00230031"/>
    <w:rsid w:val="00235C01"/>
    <w:rsid w:val="00247343"/>
    <w:rsid w:val="00254C6B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2635"/>
    <w:rsid w:val="002E4290"/>
    <w:rsid w:val="002E66A6"/>
    <w:rsid w:val="002E7631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6F9"/>
    <w:rsid w:val="003258E6"/>
    <w:rsid w:val="00342283"/>
    <w:rsid w:val="00342DDB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1DD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5DE1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1571B"/>
    <w:rsid w:val="004248AF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44D9"/>
    <w:rsid w:val="005B5AC2"/>
    <w:rsid w:val="005C2833"/>
    <w:rsid w:val="005E144D"/>
    <w:rsid w:val="005E1500"/>
    <w:rsid w:val="005E3A43"/>
    <w:rsid w:val="005F0B17"/>
    <w:rsid w:val="005F77C7"/>
    <w:rsid w:val="00606BEC"/>
    <w:rsid w:val="00615524"/>
    <w:rsid w:val="00620675"/>
    <w:rsid w:val="006217BB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7798B"/>
    <w:rsid w:val="006847AD"/>
    <w:rsid w:val="0069114B"/>
    <w:rsid w:val="006944C1"/>
    <w:rsid w:val="006A756A"/>
    <w:rsid w:val="006B7FE0"/>
    <w:rsid w:val="006D02F7"/>
    <w:rsid w:val="006D66F7"/>
    <w:rsid w:val="006E283C"/>
    <w:rsid w:val="006F13B5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4F9D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22D9"/>
    <w:rsid w:val="007E70CF"/>
    <w:rsid w:val="007E74A4"/>
    <w:rsid w:val="007F1B6F"/>
    <w:rsid w:val="007F263F"/>
    <w:rsid w:val="008015A8"/>
    <w:rsid w:val="0080766E"/>
    <w:rsid w:val="00811169"/>
    <w:rsid w:val="00812300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68C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D56"/>
    <w:rsid w:val="00A22C38"/>
    <w:rsid w:val="00A22D3C"/>
    <w:rsid w:val="00A25193"/>
    <w:rsid w:val="00A26E80"/>
    <w:rsid w:val="00A30EC9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26C5"/>
    <w:rsid w:val="00AA541E"/>
    <w:rsid w:val="00AD0DA4"/>
    <w:rsid w:val="00AD4169"/>
    <w:rsid w:val="00AE193F"/>
    <w:rsid w:val="00AE25C6"/>
    <w:rsid w:val="00AE2A8A"/>
    <w:rsid w:val="00AE306C"/>
    <w:rsid w:val="00AF28C1"/>
    <w:rsid w:val="00AF60BC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6297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56684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D6EB7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5857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6A5D"/>
    <w:rsid w:val="00EE750D"/>
    <w:rsid w:val="00EF051F"/>
    <w:rsid w:val="00EF3CA4"/>
    <w:rsid w:val="00EF49A8"/>
    <w:rsid w:val="00EF7859"/>
    <w:rsid w:val="00F014DA"/>
    <w:rsid w:val="00F02591"/>
    <w:rsid w:val="00F15931"/>
    <w:rsid w:val="00F20A39"/>
    <w:rsid w:val="00F3791F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3A5FB-3758-49E3-8D52-45C2CAEA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606BE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wpermits@nt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4A596B-F463-4EE8-98D1-1F9564E6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return form for waterfowl hunting season</vt:lpstr>
    </vt:vector>
  </TitlesOfParts>
  <Company>Environment, Parks and Water Security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return form for waterfowl hunting season</dc:title>
  <dc:creator>Northern Territory Government</dc:creator>
  <cp:lastModifiedBy>Valaree Lola Chuah</cp:lastModifiedBy>
  <cp:revision>4</cp:revision>
  <cp:lastPrinted>2020-10-07T04:42:00Z</cp:lastPrinted>
  <dcterms:created xsi:type="dcterms:W3CDTF">2020-10-05T04:20:00Z</dcterms:created>
  <dcterms:modified xsi:type="dcterms:W3CDTF">2020-10-07T04:42:00Z</dcterms:modified>
</cp:coreProperties>
</file>