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48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1"/>
        <w:gridCol w:w="1867"/>
        <w:gridCol w:w="981"/>
        <w:gridCol w:w="992"/>
        <w:gridCol w:w="144"/>
        <w:gridCol w:w="408"/>
        <w:gridCol w:w="2185"/>
        <w:gridCol w:w="2378"/>
        <w:gridCol w:w="141"/>
        <w:gridCol w:w="1231"/>
      </w:tblGrid>
      <w:tr w:rsidR="009B1BF1" w:rsidRPr="007A5EFD" w14:paraId="5FE34AF9" w14:textId="77777777" w:rsidTr="004D1EB8">
        <w:trPr>
          <w:trHeight w:val="20"/>
        </w:trPr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53CEB503" w14:textId="77777777" w:rsidR="009B1BF1" w:rsidRPr="002C21A2" w:rsidRDefault="009B1BF1" w:rsidP="002C21A2">
            <w:pPr>
              <w:spacing w:after="0"/>
              <w:rPr>
                <w:rStyle w:val="Hidden"/>
              </w:rPr>
            </w:pPr>
          </w:p>
        </w:tc>
        <w:tc>
          <w:tcPr>
            <w:tcW w:w="103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C03265B" w14:textId="019324DD" w:rsidR="009B1BF1" w:rsidRPr="00581B02" w:rsidRDefault="009B1BF1" w:rsidP="002C21A2">
            <w:pPr>
              <w:pStyle w:val="Subtitle0"/>
              <w:spacing w:after="0"/>
              <w:rPr>
                <w:rStyle w:val="Hidden"/>
                <w:i/>
                <w:iCs/>
              </w:rPr>
            </w:pPr>
            <w:r w:rsidRPr="00581B02">
              <w:rPr>
                <w:rStyle w:val="Hidden"/>
                <w:i/>
                <w:iCs/>
              </w:rPr>
              <w:t>Questions are followed by answer fields. Use the ‘Tab’ key to navigate through. Replace Y/N or Yes/No fields with your answer.</w:t>
            </w:r>
          </w:p>
        </w:tc>
      </w:tr>
      <w:tr w:rsidR="00872B4E" w:rsidRPr="007A5EFD" w14:paraId="248376D8" w14:textId="77777777" w:rsidTr="004D1EB8">
        <w:trPr>
          <w:trHeight w:val="1242"/>
        </w:trPr>
        <w:tc>
          <w:tcPr>
            <w:tcW w:w="1034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6DF44858" w14:textId="7DF94B4E" w:rsidR="00B31D3A" w:rsidRPr="00C46458" w:rsidRDefault="002D509B" w:rsidP="00D6206C">
            <w:pPr>
              <w:spacing w:after="0"/>
              <w:ind w:right="97"/>
              <w:jc w:val="both"/>
              <w:rPr>
                <w:iCs/>
              </w:rPr>
            </w:pPr>
            <w:r w:rsidRPr="00C46458">
              <w:rPr>
                <w:iCs/>
              </w:rPr>
              <w:t>Under the Education and Care Services (National Uniform Legislation) Act</w:t>
            </w:r>
            <w:r w:rsidR="004D1EB8" w:rsidRPr="00C46458">
              <w:rPr>
                <w:iCs/>
              </w:rPr>
              <w:t xml:space="preserve"> (NT)</w:t>
            </w:r>
            <w:r w:rsidRPr="00C46458">
              <w:rPr>
                <w:iCs/>
              </w:rPr>
              <w:t xml:space="preserve"> and</w:t>
            </w:r>
            <w:r w:rsidR="00FA7CED" w:rsidRPr="00C46458">
              <w:rPr>
                <w:iCs/>
              </w:rPr>
              <w:t xml:space="preserve"> the</w:t>
            </w:r>
            <w:r w:rsidRPr="00C46458">
              <w:rPr>
                <w:iCs/>
              </w:rPr>
              <w:t xml:space="preserve"> Education and Care Services National Regulations</w:t>
            </w:r>
            <w:r w:rsidR="00FA7CED" w:rsidRPr="00C46458">
              <w:rPr>
                <w:iCs/>
              </w:rPr>
              <w:t>,</w:t>
            </w:r>
            <w:r w:rsidRPr="00C46458">
              <w:rPr>
                <w:iCs/>
              </w:rPr>
              <w:t xml:space="preserve"> preschool records must include other prescribed information and authorisations in addition to the information currently collected on the standard student enrolment form.</w:t>
            </w:r>
            <w:r w:rsidR="004D1EB8" w:rsidRPr="00C46458">
              <w:rPr>
                <w:iCs/>
              </w:rPr>
              <w:t xml:space="preserve"> </w:t>
            </w:r>
            <w:r w:rsidRPr="00C46458">
              <w:rPr>
                <w:iCs/>
              </w:rPr>
              <w:t xml:space="preserve">The below information must be collected for all </w:t>
            </w:r>
            <w:r w:rsidR="005A3B18" w:rsidRPr="00C46458">
              <w:rPr>
                <w:iCs/>
              </w:rPr>
              <w:t>children enrolling in preschool</w:t>
            </w:r>
            <w:r w:rsidR="003B76F0" w:rsidRPr="00C46458">
              <w:rPr>
                <w:iCs/>
              </w:rPr>
              <w:t>.</w:t>
            </w:r>
          </w:p>
          <w:p w14:paraId="4267D5D7" w14:textId="4BD96493" w:rsidR="005A3B18" w:rsidRPr="00581B02" w:rsidRDefault="005A3B18" w:rsidP="00D6206C">
            <w:pPr>
              <w:spacing w:after="0"/>
              <w:ind w:right="97"/>
              <w:jc w:val="both"/>
              <w:rPr>
                <w:i/>
                <w:iCs/>
              </w:rPr>
            </w:pPr>
          </w:p>
        </w:tc>
      </w:tr>
      <w:tr w:rsidR="00A23340" w:rsidRPr="007A5EFD" w14:paraId="4F8C2CC5" w14:textId="77777777" w:rsidTr="004D1EB8">
        <w:trPr>
          <w:trHeight w:val="448"/>
        </w:trPr>
        <w:tc>
          <w:tcPr>
            <w:tcW w:w="1034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  <w:vAlign w:val="center"/>
          </w:tcPr>
          <w:p w14:paraId="6B0C3CFA" w14:textId="25297AC3" w:rsidR="00A23340" w:rsidRPr="00847694" w:rsidRDefault="00A23340" w:rsidP="00847694">
            <w:pPr>
              <w:pStyle w:val="ListParagraph"/>
              <w:numPr>
                <w:ilvl w:val="0"/>
                <w:numId w:val="17"/>
              </w:numPr>
              <w:spacing w:after="40"/>
              <w:rPr>
                <w:rStyle w:val="Questionlabel"/>
                <w:color w:val="1F1F5F" w:themeColor="text1"/>
              </w:rPr>
            </w:pPr>
            <w:r w:rsidRPr="00847694">
              <w:rPr>
                <w:rStyle w:val="Questionlabel"/>
                <w:color w:val="FFFFFF" w:themeColor="background1"/>
              </w:rPr>
              <w:t xml:space="preserve">Student </w:t>
            </w:r>
            <w:r w:rsidR="00896CC2">
              <w:rPr>
                <w:rStyle w:val="Questionlabel"/>
                <w:color w:val="FFFFFF" w:themeColor="background1"/>
              </w:rPr>
              <w:t>d</w:t>
            </w:r>
            <w:r w:rsidRPr="00847694">
              <w:rPr>
                <w:rStyle w:val="Questionlabel"/>
                <w:color w:val="FFFFFF" w:themeColor="background1"/>
              </w:rPr>
              <w:t>etails</w:t>
            </w:r>
          </w:p>
        </w:tc>
      </w:tr>
      <w:tr w:rsidR="009A0B4A" w:rsidRPr="00A23340" w14:paraId="5A18435A" w14:textId="77777777" w:rsidTr="005E606E">
        <w:trPr>
          <w:trHeight w:val="340"/>
        </w:trPr>
        <w:tc>
          <w:tcPr>
            <w:tcW w:w="4413" w:type="dxa"/>
            <w:gridSpan w:val="6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3B0B84A3" w14:textId="46A5548B" w:rsidR="009A0B4A" w:rsidRPr="00A23340" w:rsidRDefault="005E022E" w:rsidP="0045506D">
            <w:pPr>
              <w:rPr>
                <w:rStyle w:val="Questionlabel"/>
              </w:rPr>
            </w:pPr>
            <w:r>
              <w:rPr>
                <w:rStyle w:val="Questionlabel"/>
              </w:rPr>
              <w:t>Surname</w:t>
            </w:r>
          </w:p>
        </w:tc>
        <w:tc>
          <w:tcPr>
            <w:tcW w:w="5935" w:type="dxa"/>
            <w:gridSpan w:val="4"/>
            <w:tcBorders>
              <w:top w:val="single" w:sz="4" w:space="0" w:color="auto"/>
            </w:tcBorders>
            <w:vAlign w:val="center"/>
          </w:tcPr>
          <w:p w14:paraId="7B327750" w14:textId="7B74631F" w:rsidR="009A0B4A" w:rsidRPr="00C46458" w:rsidRDefault="009A0B4A" w:rsidP="00C46458"/>
        </w:tc>
      </w:tr>
      <w:tr w:rsidR="009A0B4A" w:rsidRPr="00A23340" w14:paraId="4D3F18C6" w14:textId="77777777" w:rsidTr="005E606E">
        <w:trPr>
          <w:trHeight w:val="340"/>
        </w:trPr>
        <w:tc>
          <w:tcPr>
            <w:tcW w:w="4413" w:type="dxa"/>
            <w:gridSpan w:val="6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4385B4C3" w14:textId="0A428B43" w:rsidR="009A0B4A" w:rsidRPr="00A23340" w:rsidRDefault="005E022E" w:rsidP="004D1EB8">
            <w:pPr>
              <w:rPr>
                <w:rStyle w:val="Questionlabel"/>
              </w:rPr>
            </w:pPr>
            <w:r>
              <w:rPr>
                <w:rStyle w:val="Questionlabel"/>
              </w:rPr>
              <w:t xml:space="preserve">Given </w:t>
            </w:r>
            <w:r w:rsidR="004D1EB8">
              <w:rPr>
                <w:rStyle w:val="Questionlabel"/>
              </w:rPr>
              <w:t>n</w:t>
            </w:r>
            <w:r>
              <w:rPr>
                <w:rStyle w:val="Questionlabel"/>
              </w:rPr>
              <w:t xml:space="preserve">ame </w:t>
            </w:r>
            <w:r w:rsidRPr="004D1EB8">
              <w:rPr>
                <w:rStyle w:val="Questionlabel"/>
                <w:b w:val="0"/>
              </w:rPr>
              <w:t>(</w:t>
            </w:r>
            <w:r w:rsidR="004D1EB8" w:rsidRPr="004D1EB8">
              <w:rPr>
                <w:rStyle w:val="Questionlabel"/>
                <w:b w:val="0"/>
              </w:rPr>
              <w:t>First</w:t>
            </w:r>
            <w:r w:rsidRPr="004D1EB8">
              <w:rPr>
                <w:rStyle w:val="Questionlabel"/>
                <w:b w:val="0"/>
              </w:rPr>
              <w:t xml:space="preserve"> </w:t>
            </w:r>
            <w:r w:rsidR="004D1EB8">
              <w:rPr>
                <w:rStyle w:val="Questionlabel"/>
                <w:b w:val="0"/>
              </w:rPr>
              <w:t>n</w:t>
            </w:r>
            <w:r w:rsidRPr="004D1EB8">
              <w:rPr>
                <w:rStyle w:val="Questionlabel"/>
                <w:b w:val="0"/>
              </w:rPr>
              <w:t>ame)</w:t>
            </w:r>
          </w:p>
        </w:tc>
        <w:tc>
          <w:tcPr>
            <w:tcW w:w="5935" w:type="dxa"/>
            <w:gridSpan w:val="4"/>
            <w:tcBorders>
              <w:top w:val="single" w:sz="4" w:space="0" w:color="auto"/>
            </w:tcBorders>
            <w:vAlign w:val="center"/>
          </w:tcPr>
          <w:p w14:paraId="1420E6B3" w14:textId="29946C54" w:rsidR="005E022E" w:rsidRPr="00C46458" w:rsidRDefault="005E022E" w:rsidP="00C46458"/>
        </w:tc>
      </w:tr>
      <w:tr w:rsidR="009A0B4A" w:rsidRPr="00A23340" w14:paraId="6D6B76ED" w14:textId="77777777" w:rsidTr="005E606E">
        <w:trPr>
          <w:trHeight w:val="340"/>
        </w:trPr>
        <w:tc>
          <w:tcPr>
            <w:tcW w:w="4413" w:type="dxa"/>
            <w:gridSpan w:val="6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6F2C9A66" w14:textId="409DB6F4" w:rsidR="009A0B4A" w:rsidRPr="00A23340" w:rsidRDefault="005E022E" w:rsidP="004D1EB8">
            <w:pPr>
              <w:rPr>
                <w:rStyle w:val="Questionlabel"/>
              </w:rPr>
            </w:pPr>
            <w:r>
              <w:rPr>
                <w:rStyle w:val="Questionlabel"/>
              </w:rPr>
              <w:t xml:space="preserve">Preferred </w:t>
            </w:r>
            <w:r w:rsidR="004D1EB8">
              <w:rPr>
                <w:rStyle w:val="Questionlabel"/>
              </w:rPr>
              <w:t>n</w:t>
            </w:r>
            <w:r>
              <w:rPr>
                <w:rStyle w:val="Questionlabel"/>
              </w:rPr>
              <w:t>ame</w:t>
            </w:r>
            <w:r w:rsidR="004D1EB8">
              <w:rPr>
                <w:rStyle w:val="Questionlabel"/>
              </w:rPr>
              <w:t xml:space="preserve"> </w:t>
            </w:r>
            <w:r w:rsidR="004D1EB8" w:rsidRPr="004D1EB8">
              <w:rPr>
                <w:rStyle w:val="Questionlabel"/>
                <w:b w:val="0"/>
              </w:rPr>
              <w:t>(if different from above)</w:t>
            </w:r>
          </w:p>
        </w:tc>
        <w:tc>
          <w:tcPr>
            <w:tcW w:w="5935" w:type="dxa"/>
            <w:gridSpan w:val="4"/>
            <w:tcBorders>
              <w:top w:val="single" w:sz="4" w:space="0" w:color="auto"/>
            </w:tcBorders>
            <w:vAlign w:val="center"/>
          </w:tcPr>
          <w:p w14:paraId="08A6432B" w14:textId="4ABA7BCF" w:rsidR="009A0B4A" w:rsidRPr="00C46458" w:rsidRDefault="009A0B4A" w:rsidP="00C46458"/>
        </w:tc>
      </w:tr>
      <w:tr w:rsidR="00896CC2" w:rsidRPr="007A5EFD" w14:paraId="578A2066" w14:textId="77777777" w:rsidTr="00896CC2">
        <w:trPr>
          <w:trHeight w:val="340"/>
        </w:trPr>
        <w:tc>
          <w:tcPr>
            <w:tcW w:w="1034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  <w:vAlign w:val="center"/>
          </w:tcPr>
          <w:p w14:paraId="759B07E0" w14:textId="75487A94" w:rsidR="00896CC2" w:rsidRPr="00896CC2" w:rsidRDefault="00896CC2" w:rsidP="00896CC2">
            <w:pPr>
              <w:pStyle w:val="ListParagraph"/>
              <w:numPr>
                <w:ilvl w:val="0"/>
                <w:numId w:val="17"/>
              </w:numPr>
              <w:spacing w:after="40"/>
              <w:rPr>
                <w:b/>
                <w:bCs/>
              </w:rPr>
            </w:pPr>
            <w:r w:rsidRPr="00896CC2">
              <w:rPr>
                <w:b/>
                <w:bCs/>
              </w:rPr>
              <w:t>Authorised nominees (a person who is given permission to collect the child from preschool)</w:t>
            </w:r>
          </w:p>
        </w:tc>
      </w:tr>
      <w:tr w:rsidR="003B76F0" w:rsidRPr="007A5EFD" w14:paraId="12AAB245" w14:textId="77777777" w:rsidTr="003B76F0">
        <w:trPr>
          <w:trHeight w:val="340"/>
        </w:trPr>
        <w:tc>
          <w:tcPr>
            <w:tcW w:w="8976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3FC68660" w14:textId="1129AFA7" w:rsidR="003B76F0" w:rsidRPr="00C46458" w:rsidRDefault="003B76F0" w:rsidP="003B76F0">
            <w:pPr>
              <w:rPr>
                <w:rStyle w:val="Questionlabel"/>
              </w:rPr>
            </w:pPr>
            <w:r w:rsidRPr="00C46458">
              <w:rPr>
                <w:rStyle w:val="Questionlabel"/>
              </w:rPr>
              <w:t>I would like to provide authorised nominees for my child.</w:t>
            </w:r>
            <w:r w:rsidR="00711F1B" w:rsidRPr="00C46458">
              <w:rPr>
                <w:rStyle w:val="Questionlabel"/>
              </w:rPr>
              <w:t xml:space="preserve"> (If no, go to question 4)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142A62" w14:textId="12B8E8DF" w:rsidR="003B76F0" w:rsidRPr="003B76F0" w:rsidRDefault="003B76F0" w:rsidP="003B76F0">
            <w:pPr>
              <w:rPr>
                <w:bCs/>
              </w:rPr>
            </w:pPr>
            <w:r w:rsidRPr="004D1EB8">
              <w:rPr>
                <w:b/>
                <w:bCs/>
              </w:rPr>
              <w:t>Yes</w:t>
            </w:r>
            <w:r>
              <w:rPr>
                <w:b/>
                <w:bCs/>
              </w:rPr>
              <w:t xml:space="preserve">  /  </w:t>
            </w:r>
            <w:r w:rsidRPr="004D1EB8">
              <w:rPr>
                <w:b/>
                <w:bCs/>
              </w:rPr>
              <w:t>No</w:t>
            </w:r>
          </w:p>
        </w:tc>
      </w:tr>
      <w:tr w:rsidR="00864C75" w:rsidRPr="007A5EFD" w14:paraId="5CB17131" w14:textId="77777777" w:rsidTr="005E606E">
        <w:trPr>
          <w:trHeight w:val="340"/>
        </w:trPr>
        <w:tc>
          <w:tcPr>
            <w:tcW w:w="2869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13EEF425" w14:textId="77777777" w:rsidR="00A40370" w:rsidRDefault="00A40370" w:rsidP="00A40370">
            <w:pPr>
              <w:rPr>
                <w:rStyle w:val="Questionlabel"/>
              </w:rPr>
            </w:pPr>
          </w:p>
        </w:tc>
        <w:tc>
          <w:tcPr>
            <w:tcW w:w="3729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5118E876" w14:textId="07613C04" w:rsidR="00A40370" w:rsidRPr="00C46458" w:rsidRDefault="00A40370" w:rsidP="00847694">
            <w:pPr>
              <w:jc w:val="center"/>
              <w:rPr>
                <w:rStyle w:val="Questionlabel"/>
              </w:rPr>
            </w:pPr>
            <w:r w:rsidRPr="00C46458">
              <w:rPr>
                <w:rStyle w:val="Questionlabel"/>
              </w:rPr>
              <w:t xml:space="preserve">Authorised </w:t>
            </w:r>
            <w:r w:rsidR="00847694" w:rsidRPr="00C46458">
              <w:rPr>
                <w:rStyle w:val="Questionlabel"/>
              </w:rPr>
              <w:t>n</w:t>
            </w:r>
            <w:r w:rsidRPr="00C46458">
              <w:rPr>
                <w:rStyle w:val="Questionlabel"/>
              </w:rPr>
              <w:t>ominee 1</w:t>
            </w:r>
          </w:p>
        </w:tc>
        <w:tc>
          <w:tcPr>
            <w:tcW w:w="375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2695D24C" w14:textId="64E034BE" w:rsidR="00A40370" w:rsidRPr="00C46458" w:rsidRDefault="00A40370" w:rsidP="00847694">
            <w:pPr>
              <w:jc w:val="center"/>
              <w:rPr>
                <w:rStyle w:val="Questionlabel"/>
              </w:rPr>
            </w:pPr>
            <w:r w:rsidRPr="00C46458">
              <w:rPr>
                <w:rStyle w:val="Questionlabel"/>
              </w:rPr>
              <w:t xml:space="preserve">Authorised </w:t>
            </w:r>
            <w:r w:rsidR="00847694" w:rsidRPr="00C46458">
              <w:rPr>
                <w:rStyle w:val="Questionlabel"/>
              </w:rPr>
              <w:t>n</w:t>
            </w:r>
            <w:r w:rsidRPr="00C46458">
              <w:rPr>
                <w:rStyle w:val="Questionlabel"/>
              </w:rPr>
              <w:t>ominee 2</w:t>
            </w:r>
          </w:p>
        </w:tc>
      </w:tr>
      <w:tr w:rsidR="00BD791F" w:rsidRPr="007A5EFD" w14:paraId="1FC61DBA" w14:textId="77777777" w:rsidTr="005E606E">
        <w:trPr>
          <w:trHeight w:val="340"/>
        </w:trPr>
        <w:tc>
          <w:tcPr>
            <w:tcW w:w="2869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1A01C9C9" w14:textId="074D55BE" w:rsidR="00A40370" w:rsidRPr="00C46458" w:rsidRDefault="00C910ED" w:rsidP="00A40370">
            <w:pPr>
              <w:rPr>
                <w:rStyle w:val="Questionlabel"/>
              </w:rPr>
            </w:pPr>
            <w:r w:rsidRPr="00C46458">
              <w:rPr>
                <w:rStyle w:val="Questionlabel"/>
              </w:rPr>
              <w:t>Relationship to c</w:t>
            </w:r>
            <w:r w:rsidR="00A40370" w:rsidRPr="00C46458">
              <w:rPr>
                <w:rStyle w:val="Questionlabel"/>
              </w:rPr>
              <w:t>hild</w:t>
            </w:r>
          </w:p>
        </w:tc>
        <w:tc>
          <w:tcPr>
            <w:tcW w:w="3729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51A6D34C" w14:textId="77777777" w:rsidR="00A40370" w:rsidRPr="002C0BEF" w:rsidRDefault="00A40370" w:rsidP="00A40370"/>
        </w:tc>
        <w:tc>
          <w:tcPr>
            <w:tcW w:w="375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424658B6" w14:textId="227F02F1" w:rsidR="00A40370" w:rsidRPr="002C0BEF" w:rsidRDefault="00A40370" w:rsidP="00A40370"/>
        </w:tc>
      </w:tr>
      <w:tr w:rsidR="00BD791F" w:rsidRPr="007A5EFD" w14:paraId="05A02E9F" w14:textId="77777777" w:rsidTr="005E606E">
        <w:trPr>
          <w:trHeight w:val="340"/>
        </w:trPr>
        <w:tc>
          <w:tcPr>
            <w:tcW w:w="2869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0E6F39B9" w14:textId="5DF9765F" w:rsidR="00A40370" w:rsidRPr="007A5EFD" w:rsidRDefault="00A40370" w:rsidP="00BD791F">
            <w:pPr>
              <w:rPr>
                <w:rStyle w:val="Questionlabel"/>
              </w:rPr>
            </w:pPr>
            <w:r>
              <w:rPr>
                <w:rStyle w:val="Questionlabel"/>
              </w:rPr>
              <w:t xml:space="preserve">Name in </w:t>
            </w:r>
            <w:r w:rsidR="00BD791F">
              <w:rPr>
                <w:rStyle w:val="Questionlabel"/>
              </w:rPr>
              <w:t>f</w:t>
            </w:r>
            <w:r>
              <w:rPr>
                <w:rStyle w:val="Questionlabel"/>
              </w:rPr>
              <w:t>ull</w:t>
            </w:r>
          </w:p>
        </w:tc>
        <w:tc>
          <w:tcPr>
            <w:tcW w:w="3729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5C0616D1" w14:textId="77777777" w:rsidR="00A40370" w:rsidRPr="002C0BEF" w:rsidRDefault="00A40370" w:rsidP="00A40370"/>
        </w:tc>
        <w:tc>
          <w:tcPr>
            <w:tcW w:w="375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34323822" w14:textId="0103EF2A" w:rsidR="00A40370" w:rsidRPr="002C0BEF" w:rsidRDefault="00A40370" w:rsidP="00A40370"/>
        </w:tc>
      </w:tr>
      <w:tr w:rsidR="00BD791F" w:rsidRPr="007A5EFD" w14:paraId="322FA573" w14:textId="77777777" w:rsidTr="005E606E">
        <w:trPr>
          <w:trHeight w:val="340"/>
        </w:trPr>
        <w:tc>
          <w:tcPr>
            <w:tcW w:w="2869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560A9FB6" w14:textId="676081ED" w:rsidR="00A40370" w:rsidRPr="007A5EFD" w:rsidRDefault="00C910ED" w:rsidP="00BD791F">
            <w:pPr>
              <w:rPr>
                <w:rStyle w:val="Questionlabel"/>
              </w:rPr>
            </w:pPr>
            <w:r>
              <w:rPr>
                <w:rStyle w:val="Questionlabel"/>
              </w:rPr>
              <w:t>Mobile</w:t>
            </w:r>
          </w:p>
        </w:tc>
        <w:tc>
          <w:tcPr>
            <w:tcW w:w="3729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709DFBC1" w14:textId="77777777" w:rsidR="00A40370" w:rsidRPr="002C0BEF" w:rsidRDefault="00A40370" w:rsidP="00A40370"/>
        </w:tc>
        <w:tc>
          <w:tcPr>
            <w:tcW w:w="375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05308A20" w14:textId="78DDA29D" w:rsidR="00A40370" w:rsidRPr="002C0BEF" w:rsidRDefault="00A40370" w:rsidP="00A40370"/>
        </w:tc>
      </w:tr>
      <w:tr w:rsidR="00BD791F" w:rsidRPr="007A5EFD" w14:paraId="65DD7F5C" w14:textId="77777777" w:rsidTr="005E606E">
        <w:trPr>
          <w:trHeight w:val="340"/>
        </w:trPr>
        <w:tc>
          <w:tcPr>
            <w:tcW w:w="2869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4FA1B0AD" w14:textId="57974EEE" w:rsidR="00A40370" w:rsidRPr="007A5EFD" w:rsidRDefault="00C910ED" w:rsidP="00BD791F">
            <w:pPr>
              <w:rPr>
                <w:rStyle w:val="Questionlabel"/>
              </w:rPr>
            </w:pPr>
            <w:r>
              <w:rPr>
                <w:rStyle w:val="Questionlabel"/>
              </w:rPr>
              <w:t>Home phone</w:t>
            </w:r>
          </w:p>
        </w:tc>
        <w:tc>
          <w:tcPr>
            <w:tcW w:w="3729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0903BD6F" w14:textId="77777777" w:rsidR="00A40370" w:rsidRPr="002C0BEF" w:rsidRDefault="00A40370" w:rsidP="00A40370"/>
        </w:tc>
        <w:tc>
          <w:tcPr>
            <w:tcW w:w="375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29B02739" w14:textId="1D20E62A" w:rsidR="00A40370" w:rsidRPr="002C0BEF" w:rsidRDefault="00A40370" w:rsidP="00A40370"/>
        </w:tc>
      </w:tr>
      <w:tr w:rsidR="00BD791F" w:rsidRPr="007A5EFD" w14:paraId="774E0425" w14:textId="77777777" w:rsidTr="005E606E">
        <w:trPr>
          <w:trHeight w:val="340"/>
        </w:trPr>
        <w:tc>
          <w:tcPr>
            <w:tcW w:w="2869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43A3874B" w14:textId="68D31E31" w:rsidR="00A40370" w:rsidRPr="007A5EFD" w:rsidRDefault="00C910ED" w:rsidP="00BD791F">
            <w:pPr>
              <w:rPr>
                <w:rStyle w:val="Questionlabel"/>
              </w:rPr>
            </w:pPr>
            <w:r>
              <w:rPr>
                <w:rStyle w:val="Questionlabel"/>
              </w:rPr>
              <w:t>Work phone</w:t>
            </w:r>
          </w:p>
        </w:tc>
        <w:tc>
          <w:tcPr>
            <w:tcW w:w="3729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738A0FA6" w14:textId="77777777" w:rsidR="00A40370" w:rsidRPr="002C0BEF" w:rsidRDefault="00A40370" w:rsidP="00A40370"/>
        </w:tc>
        <w:tc>
          <w:tcPr>
            <w:tcW w:w="375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6D33CD0B" w14:textId="75FA2EB7" w:rsidR="00A40370" w:rsidRPr="002C0BEF" w:rsidRDefault="00A40370" w:rsidP="00A40370"/>
        </w:tc>
      </w:tr>
      <w:tr w:rsidR="00E1754C" w:rsidRPr="007A5EFD" w14:paraId="4117699A" w14:textId="77777777" w:rsidTr="005E606E">
        <w:trPr>
          <w:trHeight w:val="340"/>
        </w:trPr>
        <w:tc>
          <w:tcPr>
            <w:tcW w:w="2869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2F055460" w14:textId="1BC0A702" w:rsidR="00A40370" w:rsidRDefault="00C910ED" w:rsidP="00BD791F">
            <w:r>
              <w:rPr>
                <w:rStyle w:val="Questionlabel"/>
              </w:rPr>
              <w:t>Residential</w:t>
            </w:r>
            <w:r w:rsidR="00BD791F">
              <w:rPr>
                <w:rStyle w:val="Questionlabel"/>
              </w:rPr>
              <w:t xml:space="preserve"> a</w:t>
            </w:r>
            <w:r w:rsidR="00A40370">
              <w:rPr>
                <w:rStyle w:val="Questionlabel"/>
              </w:rPr>
              <w:t>ddress</w:t>
            </w:r>
          </w:p>
        </w:tc>
        <w:tc>
          <w:tcPr>
            <w:tcW w:w="37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508D5F8" w14:textId="77777777" w:rsidR="00A40370" w:rsidRDefault="00A40370" w:rsidP="00A40370"/>
        </w:tc>
        <w:tc>
          <w:tcPr>
            <w:tcW w:w="37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83F57C8" w14:textId="20A45E35" w:rsidR="00A40370" w:rsidRPr="002C0BEF" w:rsidRDefault="00A40370" w:rsidP="00A40370"/>
        </w:tc>
      </w:tr>
      <w:tr w:rsidR="00E1754C" w:rsidRPr="007A5EFD" w14:paraId="66A3F8E1" w14:textId="77777777" w:rsidTr="005E606E">
        <w:trPr>
          <w:trHeight w:val="340"/>
        </w:trPr>
        <w:tc>
          <w:tcPr>
            <w:tcW w:w="2869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7DDE33DB" w14:textId="56A94AF6" w:rsidR="00A40370" w:rsidRDefault="00C910ED" w:rsidP="009E2844">
            <w:pPr>
              <w:rPr>
                <w:rStyle w:val="Questionlabel"/>
              </w:rPr>
            </w:pPr>
            <w:r>
              <w:rPr>
                <w:rStyle w:val="Questionlabel"/>
              </w:rPr>
              <w:t>Suburb/t</w:t>
            </w:r>
            <w:r w:rsidR="00BD791F">
              <w:rPr>
                <w:rStyle w:val="Questionlabel"/>
              </w:rPr>
              <w:t>own</w:t>
            </w:r>
            <w:r>
              <w:rPr>
                <w:rStyle w:val="Questionlabel"/>
              </w:rPr>
              <w:t>/community</w:t>
            </w:r>
          </w:p>
        </w:tc>
        <w:tc>
          <w:tcPr>
            <w:tcW w:w="37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0786007" w14:textId="77777777" w:rsidR="00A40370" w:rsidRPr="00C46458" w:rsidRDefault="00A40370" w:rsidP="00C46458"/>
        </w:tc>
        <w:tc>
          <w:tcPr>
            <w:tcW w:w="37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7E927AE" w14:textId="56365816" w:rsidR="00A40370" w:rsidRPr="00C46458" w:rsidRDefault="00A40370" w:rsidP="00C46458"/>
        </w:tc>
      </w:tr>
      <w:tr w:rsidR="00E1754C" w:rsidRPr="007A5EFD" w14:paraId="12B3F591" w14:textId="77777777" w:rsidTr="005E606E">
        <w:trPr>
          <w:trHeight w:val="340"/>
        </w:trPr>
        <w:tc>
          <w:tcPr>
            <w:tcW w:w="2869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39A5F0E6" w14:textId="77F48E0E" w:rsidR="00A40370" w:rsidRDefault="009E2844" w:rsidP="00A40370">
            <w:pPr>
              <w:rPr>
                <w:rStyle w:val="Questionlabel"/>
              </w:rPr>
            </w:pPr>
            <w:r>
              <w:rPr>
                <w:rStyle w:val="Questionlabel"/>
              </w:rPr>
              <w:t>Postcode</w:t>
            </w:r>
          </w:p>
        </w:tc>
        <w:tc>
          <w:tcPr>
            <w:tcW w:w="37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E177D80" w14:textId="77777777" w:rsidR="00A40370" w:rsidRPr="00C46458" w:rsidRDefault="00A40370" w:rsidP="00C46458"/>
        </w:tc>
        <w:tc>
          <w:tcPr>
            <w:tcW w:w="37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B8FB232" w14:textId="66F0A990" w:rsidR="00A40370" w:rsidRPr="00C46458" w:rsidRDefault="00A40370" w:rsidP="00C46458"/>
        </w:tc>
      </w:tr>
      <w:tr w:rsidR="009E2844" w:rsidRPr="007A5EFD" w14:paraId="7BF87A2A" w14:textId="77777777" w:rsidTr="009E2844">
        <w:trPr>
          <w:trHeight w:val="145"/>
        </w:trPr>
        <w:tc>
          <w:tcPr>
            <w:tcW w:w="1034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41307B56" w14:textId="03BC243F" w:rsidR="009E2844" w:rsidRPr="00847694" w:rsidRDefault="009E2844" w:rsidP="00176A17">
            <w:pPr>
              <w:pStyle w:val="ListParagraph"/>
              <w:numPr>
                <w:ilvl w:val="0"/>
                <w:numId w:val="17"/>
              </w:numPr>
              <w:spacing w:after="40"/>
              <w:rPr>
                <w:b/>
              </w:rPr>
            </w:pPr>
            <w:r w:rsidRPr="00847694">
              <w:rPr>
                <w:b/>
              </w:rPr>
              <w:t>Authorisations</w:t>
            </w:r>
            <w:r w:rsidR="003B76F0">
              <w:rPr>
                <w:b/>
              </w:rPr>
              <w:t xml:space="preserve"> for authorised nominees</w:t>
            </w:r>
            <w:r w:rsidRPr="00847694">
              <w:rPr>
                <w:b/>
              </w:rPr>
              <w:t xml:space="preserve"> </w:t>
            </w:r>
          </w:p>
        </w:tc>
      </w:tr>
      <w:tr w:rsidR="009E2844" w:rsidRPr="007A5EFD" w14:paraId="19354D7F" w14:textId="77777777" w:rsidTr="00C46458">
        <w:trPr>
          <w:trHeight w:val="145"/>
        </w:trPr>
        <w:tc>
          <w:tcPr>
            <w:tcW w:w="1034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2" w:themeFillShade="F2"/>
            <w:noWrap/>
            <w:tcMar>
              <w:top w:w="108" w:type="dxa"/>
              <w:bottom w:w="108" w:type="dxa"/>
            </w:tcMar>
          </w:tcPr>
          <w:p w14:paraId="3C5EBAE9" w14:textId="45D92C8A" w:rsidR="009E2844" w:rsidRPr="00C46458" w:rsidRDefault="009E2844" w:rsidP="00A40370">
            <w:r w:rsidRPr="00C46458">
              <w:t>I authorise the above listed authorised nominees to</w:t>
            </w:r>
            <w:r w:rsidR="003B76F0" w:rsidRPr="00C46458">
              <w:t xml:space="preserve"> give permission for my child in the following circumstances if a parent or guardian cannot be contacted</w:t>
            </w:r>
            <w:r w:rsidRPr="00C46458">
              <w:t>:</w:t>
            </w:r>
          </w:p>
        </w:tc>
      </w:tr>
      <w:tr w:rsidR="003B76F0" w:rsidRPr="007A5EFD" w14:paraId="300D21F1" w14:textId="77777777" w:rsidTr="00C12F38">
        <w:trPr>
          <w:trHeight w:val="145"/>
        </w:trPr>
        <w:tc>
          <w:tcPr>
            <w:tcW w:w="9117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B2E4B92" w14:textId="596449EB" w:rsidR="003B76F0" w:rsidRPr="00C46458" w:rsidRDefault="003B76F0" w:rsidP="003B76F0">
            <w:pPr>
              <w:pStyle w:val="ListParagraph"/>
              <w:numPr>
                <w:ilvl w:val="0"/>
                <w:numId w:val="16"/>
              </w:numPr>
              <w:spacing w:after="40"/>
              <w:rPr>
                <w:rStyle w:val="Questionlabel"/>
              </w:rPr>
            </w:pPr>
            <w:r w:rsidRPr="00C46458">
              <w:rPr>
                <w:rStyle w:val="Questionlabel"/>
              </w:rPr>
              <w:t>Consent to medical treatment of, or the administration of medication to, my child.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7B80E8" w14:textId="50CE8A10" w:rsidR="003B76F0" w:rsidRPr="00C46458" w:rsidRDefault="003B76F0" w:rsidP="00C46458">
            <w:r w:rsidRPr="00C46458">
              <w:t>Yes  /  No</w:t>
            </w:r>
          </w:p>
        </w:tc>
      </w:tr>
      <w:tr w:rsidR="00C12F38" w:rsidRPr="007A5EFD" w14:paraId="48ADC6CF" w14:textId="77777777" w:rsidTr="00C12F38">
        <w:trPr>
          <w:trHeight w:val="145"/>
        </w:trPr>
        <w:tc>
          <w:tcPr>
            <w:tcW w:w="9117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53B4C37" w14:textId="7EED562F" w:rsidR="00C12F38" w:rsidRPr="00C46458" w:rsidRDefault="00C12F38" w:rsidP="00C12F38">
            <w:pPr>
              <w:pStyle w:val="ListParagraph"/>
              <w:numPr>
                <w:ilvl w:val="0"/>
                <w:numId w:val="16"/>
              </w:numPr>
              <w:spacing w:after="40"/>
              <w:rPr>
                <w:rStyle w:val="Questionlabel"/>
              </w:rPr>
            </w:pPr>
            <w:r w:rsidRPr="00C46458">
              <w:rPr>
                <w:rStyle w:val="Questionlabel"/>
              </w:rPr>
              <w:t>Authorise an educator to take my child outside the education and care service premises.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71ED69" w14:textId="7210582F" w:rsidR="00C12F38" w:rsidRPr="00C46458" w:rsidRDefault="00C12F38" w:rsidP="00C46458">
            <w:r w:rsidRPr="00C46458">
              <w:t>Yes  /  No</w:t>
            </w:r>
          </w:p>
        </w:tc>
      </w:tr>
      <w:tr w:rsidR="00C12F38" w:rsidRPr="007A5EFD" w14:paraId="3FFB8611" w14:textId="77777777" w:rsidTr="00C12F38">
        <w:trPr>
          <w:trHeight w:val="145"/>
        </w:trPr>
        <w:tc>
          <w:tcPr>
            <w:tcW w:w="9117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F108E69" w14:textId="16B10A71" w:rsidR="00C12F38" w:rsidRPr="00C46458" w:rsidRDefault="00C12F38" w:rsidP="00711F1B">
            <w:pPr>
              <w:pStyle w:val="ListParagraph"/>
              <w:numPr>
                <w:ilvl w:val="0"/>
                <w:numId w:val="16"/>
              </w:numPr>
              <w:spacing w:after="40"/>
              <w:rPr>
                <w:rStyle w:val="Questionlabel"/>
              </w:rPr>
            </w:pPr>
            <w:r w:rsidRPr="00C46458">
              <w:rPr>
                <w:rStyle w:val="Questionlabel"/>
              </w:rPr>
              <w:t>Authorise the preschool to transport, or arrange for transportation of</w:t>
            </w:r>
            <w:r w:rsidR="00711F1B" w:rsidRPr="00C46458">
              <w:rPr>
                <w:rStyle w:val="Questionlabel"/>
              </w:rPr>
              <w:t>,</w:t>
            </w:r>
            <w:r w:rsidRPr="00C46458">
              <w:rPr>
                <w:rStyle w:val="Questionlabel"/>
              </w:rPr>
              <w:t xml:space="preserve"> my child.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3421A4" w14:textId="5CC100A1" w:rsidR="00C12F38" w:rsidRPr="00C46458" w:rsidRDefault="00C12F38" w:rsidP="00C46458">
            <w:r w:rsidRPr="00C46458">
              <w:t>Yes  /  No</w:t>
            </w:r>
          </w:p>
        </w:tc>
      </w:tr>
      <w:tr w:rsidR="00C12F38" w:rsidRPr="007A5EFD" w14:paraId="62DD905E" w14:textId="77777777" w:rsidTr="003B76F0">
        <w:trPr>
          <w:trHeight w:val="145"/>
        </w:trPr>
        <w:tc>
          <w:tcPr>
            <w:tcW w:w="1034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035EB1F4" w14:textId="13D5F8B9" w:rsidR="00C12F38" w:rsidRPr="003B76F0" w:rsidRDefault="00C12F38" w:rsidP="00176A17">
            <w:pPr>
              <w:pStyle w:val="ListParagraph"/>
              <w:numPr>
                <w:ilvl w:val="0"/>
                <w:numId w:val="17"/>
              </w:numPr>
              <w:spacing w:after="40"/>
              <w:rPr>
                <w:b/>
              </w:rPr>
            </w:pPr>
            <w:r>
              <w:rPr>
                <w:b/>
              </w:rPr>
              <w:lastRenderedPageBreak/>
              <w:t xml:space="preserve">Authorisations for Department of Education, principal or school staff </w:t>
            </w:r>
          </w:p>
        </w:tc>
      </w:tr>
      <w:tr w:rsidR="00C12F38" w:rsidRPr="00C46458" w14:paraId="02D0DCB1" w14:textId="77777777" w:rsidTr="00C46458">
        <w:trPr>
          <w:trHeight w:val="145"/>
        </w:trPr>
        <w:tc>
          <w:tcPr>
            <w:tcW w:w="1034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2" w:themeFillShade="F2"/>
            <w:noWrap/>
            <w:tcMar>
              <w:top w:w="108" w:type="dxa"/>
              <w:bottom w:w="108" w:type="dxa"/>
            </w:tcMar>
          </w:tcPr>
          <w:p w14:paraId="2577DFC9" w14:textId="76FFABB7" w:rsidR="00C12F38" w:rsidRPr="00C46458" w:rsidRDefault="00C12F38" w:rsidP="00C12F38">
            <w:pPr>
              <w:rPr>
                <w:rStyle w:val="Questionlabel"/>
              </w:rPr>
            </w:pPr>
            <w:r w:rsidRPr="00C46458">
              <w:rPr>
                <w:rStyle w:val="Questionlabel"/>
              </w:rPr>
              <w:t>I authorise the Department of Education, principal or school staff to:</w:t>
            </w:r>
          </w:p>
        </w:tc>
      </w:tr>
      <w:tr w:rsidR="00C12F38" w:rsidRPr="007A5EFD" w14:paraId="3357C98D" w14:textId="77777777" w:rsidTr="008C6D0F">
        <w:trPr>
          <w:trHeight w:val="223"/>
        </w:trPr>
        <w:tc>
          <w:tcPr>
            <w:tcW w:w="9117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AAA0345" w14:textId="5B62B677" w:rsidR="00C12F38" w:rsidRPr="00C46458" w:rsidRDefault="00C12F38" w:rsidP="00711F1B">
            <w:pPr>
              <w:pStyle w:val="ListParagraph"/>
              <w:numPr>
                <w:ilvl w:val="0"/>
                <w:numId w:val="15"/>
              </w:numPr>
              <w:spacing w:after="40"/>
              <w:rPr>
                <w:rStyle w:val="Questionlabel"/>
              </w:rPr>
            </w:pPr>
            <w:r w:rsidRPr="00C46458">
              <w:rPr>
                <w:rStyle w:val="Questionlabel"/>
              </w:rPr>
              <w:t xml:space="preserve">Seek medical treatment for my child from a registered medical practitioner, hospital or ambulance in an event that such action </w:t>
            </w:r>
            <w:r w:rsidR="006D482F" w:rsidRPr="00C46458">
              <w:rPr>
                <w:rStyle w:val="Questionlabel"/>
              </w:rPr>
              <w:t>is deemed</w:t>
            </w:r>
            <w:r w:rsidRPr="00C46458">
              <w:rPr>
                <w:rStyle w:val="Questionlabel"/>
              </w:rPr>
              <w:t xml:space="preserve"> necessary.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93A618" w14:textId="41E86375" w:rsidR="00C12F38" w:rsidRPr="00C46458" w:rsidRDefault="00C12F38" w:rsidP="00C46458">
            <w:r w:rsidRPr="00C46458">
              <w:t>Yes  /  No</w:t>
            </w:r>
          </w:p>
        </w:tc>
      </w:tr>
      <w:tr w:rsidR="00C12F38" w:rsidRPr="007A5EFD" w14:paraId="7A7733D7" w14:textId="77777777" w:rsidTr="008C6D0F">
        <w:trPr>
          <w:trHeight w:val="223"/>
        </w:trPr>
        <w:tc>
          <w:tcPr>
            <w:tcW w:w="9117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1C5B2F0" w14:textId="61835BC3" w:rsidR="00C12F38" w:rsidRPr="00C46458" w:rsidRDefault="00711F1B" w:rsidP="00711F1B">
            <w:pPr>
              <w:pStyle w:val="ListParagraph"/>
              <w:numPr>
                <w:ilvl w:val="0"/>
                <w:numId w:val="15"/>
              </w:numPr>
              <w:spacing w:after="40"/>
              <w:rPr>
                <w:rStyle w:val="Questionlabel"/>
              </w:rPr>
            </w:pPr>
            <w:r w:rsidRPr="00C46458">
              <w:rPr>
                <w:rStyle w:val="Questionlabel"/>
              </w:rPr>
              <w:t xml:space="preserve">Transport my child by </w:t>
            </w:r>
            <w:r w:rsidR="00C12F38" w:rsidRPr="00C46458">
              <w:rPr>
                <w:rStyle w:val="Questionlabel"/>
              </w:rPr>
              <w:t xml:space="preserve">ambulance in an event that such action </w:t>
            </w:r>
            <w:r w:rsidR="006D482F" w:rsidRPr="00C46458">
              <w:rPr>
                <w:rStyle w:val="Questionlabel"/>
              </w:rPr>
              <w:t>is deemed</w:t>
            </w:r>
            <w:r w:rsidR="00C12F38" w:rsidRPr="00C46458">
              <w:rPr>
                <w:rStyle w:val="Questionlabel"/>
              </w:rPr>
              <w:t xml:space="preserve"> necessary.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8AB610" w14:textId="357B6447" w:rsidR="00C12F38" w:rsidRPr="00C46458" w:rsidRDefault="00C12F38" w:rsidP="00C46458">
            <w:r w:rsidRPr="00C46458">
              <w:t>Yes  /  No</w:t>
            </w:r>
          </w:p>
        </w:tc>
      </w:tr>
      <w:tr w:rsidR="00C12F38" w:rsidRPr="007A5EFD" w14:paraId="4FFAB6B8" w14:textId="77777777" w:rsidTr="008C6D0F">
        <w:trPr>
          <w:trHeight w:val="223"/>
        </w:trPr>
        <w:tc>
          <w:tcPr>
            <w:tcW w:w="9117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C895061" w14:textId="558478B0" w:rsidR="00C12F38" w:rsidRPr="00C46458" w:rsidRDefault="00C12F38" w:rsidP="00711F1B">
            <w:pPr>
              <w:pStyle w:val="ListParagraph"/>
              <w:numPr>
                <w:ilvl w:val="0"/>
                <w:numId w:val="15"/>
              </w:numPr>
              <w:spacing w:after="40"/>
              <w:rPr>
                <w:rStyle w:val="Questionlabel"/>
              </w:rPr>
            </w:pPr>
            <w:r w:rsidRPr="00C46458">
              <w:rPr>
                <w:rStyle w:val="Questionlabel"/>
              </w:rPr>
              <w:t>Take my child on planned regular outings which have been communicated to me in advance and are a regular part of the educational program. (A separate authorisation will be sought from parents and guardians for one-off type excursions.)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CF9101" w14:textId="264CB001" w:rsidR="00C12F38" w:rsidRPr="00C46458" w:rsidRDefault="00C12F38" w:rsidP="00C46458">
            <w:r w:rsidRPr="00C46458">
              <w:t>Yes  /  No</w:t>
            </w:r>
          </w:p>
        </w:tc>
      </w:tr>
      <w:tr w:rsidR="00C12F38" w:rsidRPr="007A5EFD" w14:paraId="0C02779C" w14:textId="77777777" w:rsidTr="00711F1B">
        <w:trPr>
          <w:trHeight w:val="324"/>
        </w:trPr>
        <w:tc>
          <w:tcPr>
            <w:tcW w:w="1034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  <w:vAlign w:val="center"/>
          </w:tcPr>
          <w:p w14:paraId="65E7E329" w14:textId="5169E4B7" w:rsidR="00C12F38" w:rsidRPr="00847694" w:rsidRDefault="00C12F38" w:rsidP="00C12F38">
            <w:pPr>
              <w:pStyle w:val="ListParagraph"/>
              <w:numPr>
                <w:ilvl w:val="0"/>
                <w:numId w:val="17"/>
              </w:numPr>
              <w:spacing w:after="40"/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 xml:space="preserve">Additional </w:t>
            </w:r>
            <w:r w:rsidRPr="00847694">
              <w:rPr>
                <w:rStyle w:val="Questionlabel"/>
                <w:color w:val="FFFFFF" w:themeColor="background1"/>
              </w:rPr>
              <w:t xml:space="preserve">medical details </w:t>
            </w:r>
          </w:p>
        </w:tc>
      </w:tr>
      <w:tr w:rsidR="00C12F38" w:rsidRPr="007A5EFD" w14:paraId="68C38F27" w14:textId="77777777" w:rsidTr="00C46458">
        <w:trPr>
          <w:trHeight w:val="340"/>
        </w:trPr>
        <w:tc>
          <w:tcPr>
            <w:tcW w:w="9117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189CC2C0" w14:textId="04E20D5B" w:rsidR="00C12F38" w:rsidRPr="00C46458" w:rsidRDefault="00C12F38" w:rsidP="00C12F38">
            <w:pPr>
              <w:jc w:val="both"/>
              <w:rPr>
                <w:rStyle w:val="Questionlabel"/>
              </w:rPr>
            </w:pPr>
            <w:r w:rsidRPr="00C46458">
              <w:rPr>
                <w:rStyle w:val="Questionlabel"/>
              </w:rPr>
              <w:t xml:space="preserve">Does your child have any medical conditions, </w:t>
            </w:r>
            <w:r w:rsidR="00711F1B" w:rsidRPr="00C46458">
              <w:rPr>
                <w:rStyle w:val="Questionlabel"/>
              </w:rPr>
              <w:t>allergies or health care needs?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348448" w14:textId="5F1F6A4B" w:rsidR="00C12F38" w:rsidRPr="00C46458" w:rsidRDefault="00C12F38" w:rsidP="00C46458">
            <w:r w:rsidRPr="00C46458">
              <w:t>Yes  /  No</w:t>
            </w:r>
          </w:p>
        </w:tc>
      </w:tr>
      <w:tr w:rsidR="00C12F38" w:rsidRPr="007A5EFD" w14:paraId="619D2AD4" w14:textId="77777777" w:rsidTr="0045506D">
        <w:trPr>
          <w:trHeight w:val="340"/>
        </w:trPr>
        <w:tc>
          <w:tcPr>
            <w:tcW w:w="10348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57F57E35" w14:textId="704BE326" w:rsidR="00C12F38" w:rsidRDefault="00C12F38" w:rsidP="002B125F">
            <w:pPr>
              <w:rPr>
                <w:iCs/>
              </w:rPr>
            </w:pPr>
            <w:r>
              <w:rPr>
                <w:iCs/>
              </w:rPr>
              <w:t xml:space="preserve">If you answered </w:t>
            </w:r>
            <w:r w:rsidRPr="009F5D03">
              <w:rPr>
                <w:iCs/>
                <w:u w:val="single"/>
              </w:rPr>
              <w:t>yes</w:t>
            </w:r>
            <w:r>
              <w:rPr>
                <w:iCs/>
              </w:rPr>
              <w:t xml:space="preserve"> to the above question:</w:t>
            </w:r>
          </w:p>
          <w:p w14:paraId="2A560BA3" w14:textId="327A4098" w:rsidR="00C12F38" w:rsidRDefault="00C12F38" w:rsidP="002B125F">
            <w:pPr>
              <w:pStyle w:val="ListParagraph"/>
              <w:numPr>
                <w:ilvl w:val="0"/>
                <w:numId w:val="18"/>
              </w:numPr>
              <w:spacing w:before="120" w:after="40"/>
              <w:ind w:left="368" w:hanging="357"/>
            </w:pPr>
            <w:r>
              <w:t>e</w:t>
            </w:r>
            <w:r w:rsidRPr="009F5D03">
              <w:t xml:space="preserve">nsure you have provided details in </w:t>
            </w:r>
            <w:hyperlink r:id="rId9" w:history="1">
              <w:r w:rsidRPr="009F5D03">
                <w:rPr>
                  <w:rStyle w:val="Hyperlink"/>
                </w:rPr>
                <w:t>Section 8 of the Student Enrolment Form</w:t>
              </w:r>
            </w:hyperlink>
            <w:r>
              <w:rPr>
                <w:rStyle w:val="FootnoteReference"/>
              </w:rPr>
              <w:footnoteReference w:id="1"/>
            </w:r>
          </w:p>
          <w:p w14:paraId="3A1EFDAF" w14:textId="0D331BE7" w:rsidR="00C12F38" w:rsidRPr="005E606E" w:rsidRDefault="00C12F38" w:rsidP="002B125F">
            <w:pPr>
              <w:pStyle w:val="ListParagraph"/>
              <w:numPr>
                <w:ilvl w:val="0"/>
                <w:numId w:val="18"/>
              </w:numPr>
              <w:spacing w:before="120" w:after="40"/>
              <w:ind w:left="368" w:hanging="357"/>
              <w:rPr>
                <w:lang w:val="en-US"/>
              </w:rPr>
            </w:pPr>
            <w:proofErr w:type="gramStart"/>
            <w:r>
              <w:t>work</w:t>
            </w:r>
            <w:proofErr w:type="gramEnd"/>
            <w:r>
              <w:t xml:space="preserve"> with the preschool teacher to develop a </w:t>
            </w:r>
            <w:hyperlink r:id="rId10" w:history="1">
              <w:r w:rsidRPr="009F5D03">
                <w:rPr>
                  <w:rStyle w:val="Hyperlink"/>
                </w:rPr>
                <w:t>Preschool health care plan</w:t>
              </w:r>
            </w:hyperlink>
            <w:r>
              <w:rPr>
                <w:rStyle w:val="FootnoteReference"/>
              </w:rPr>
              <w:footnoteReference w:id="2"/>
            </w:r>
            <w:r>
              <w:t xml:space="preserve"> for your child.</w:t>
            </w:r>
          </w:p>
          <w:p w14:paraId="72BB5139" w14:textId="77777777" w:rsidR="00C12F38" w:rsidRDefault="00C12F38" w:rsidP="002B125F"/>
          <w:p w14:paraId="275E2423" w14:textId="52A644FB" w:rsidR="00C12F38" w:rsidRPr="009D7ED7" w:rsidRDefault="00C12F38" w:rsidP="002B125F">
            <w:pPr>
              <w:rPr>
                <w:i/>
                <w:iCs/>
              </w:rPr>
            </w:pPr>
            <w:r>
              <w:t>Refer to the</w:t>
            </w:r>
            <w:r w:rsidRPr="009F5D03">
              <w:rPr>
                <w:i/>
                <w:iCs/>
              </w:rPr>
              <w:t xml:space="preserve"> </w:t>
            </w:r>
            <w:hyperlink r:id="rId11" w:history="1">
              <w:r w:rsidRPr="004A0786">
                <w:rPr>
                  <w:rStyle w:val="Hyperlink"/>
                </w:rPr>
                <w:t xml:space="preserve">Managing </w:t>
              </w:r>
              <w:r>
                <w:rPr>
                  <w:rStyle w:val="Hyperlink"/>
                </w:rPr>
                <w:t>h</w:t>
              </w:r>
              <w:r w:rsidRPr="004A0786">
                <w:rPr>
                  <w:rStyle w:val="Hyperlink"/>
                </w:rPr>
                <w:t xml:space="preserve">ealth </w:t>
              </w:r>
              <w:r>
                <w:rPr>
                  <w:rStyle w:val="Hyperlink"/>
                </w:rPr>
                <w:t>c</w:t>
              </w:r>
              <w:r w:rsidRPr="004A0786">
                <w:rPr>
                  <w:rStyle w:val="Hyperlink"/>
                </w:rPr>
                <w:t xml:space="preserve">are </w:t>
              </w:r>
              <w:r>
                <w:rPr>
                  <w:rStyle w:val="Hyperlink"/>
                </w:rPr>
                <w:t>n</w:t>
              </w:r>
              <w:r w:rsidRPr="004A0786">
                <w:rPr>
                  <w:rStyle w:val="Hyperlink"/>
                </w:rPr>
                <w:t xml:space="preserve">eeds in </w:t>
              </w:r>
              <w:r>
                <w:rPr>
                  <w:rStyle w:val="Hyperlink"/>
                </w:rPr>
                <w:t>p</w:t>
              </w:r>
              <w:r w:rsidRPr="004A0786">
                <w:rPr>
                  <w:rStyle w:val="Hyperlink"/>
                </w:rPr>
                <w:t xml:space="preserve">reschool </w:t>
              </w:r>
              <w:r>
                <w:rPr>
                  <w:rStyle w:val="Hyperlink"/>
                </w:rPr>
                <w:t>g</w:t>
              </w:r>
              <w:r w:rsidRPr="004A0786">
                <w:rPr>
                  <w:rStyle w:val="Hyperlink"/>
                </w:rPr>
                <w:t>uidelines</w:t>
              </w:r>
            </w:hyperlink>
            <w:r>
              <w:rPr>
                <w:rStyle w:val="FootnoteReference"/>
              </w:rPr>
              <w:footnoteReference w:id="3"/>
            </w:r>
            <w:r w:rsidR="002B125F">
              <w:t xml:space="preserve"> for further information about</w:t>
            </w:r>
            <w:r>
              <w:t xml:space="preserve"> how the preschool will manage your child’s health care needs.</w:t>
            </w:r>
          </w:p>
        </w:tc>
      </w:tr>
      <w:tr w:rsidR="00C12F38" w:rsidRPr="007A5EFD" w14:paraId="7DC57443" w14:textId="77777777" w:rsidTr="008C6D0F">
        <w:trPr>
          <w:trHeight w:val="340"/>
        </w:trPr>
        <w:tc>
          <w:tcPr>
            <w:tcW w:w="9117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2D9CA4EC" w14:textId="0ED88D29" w:rsidR="00C12F38" w:rsidRPr="00C46458" w:rsidRDefault="00C12F38" w:rsidP="00C12F38">
            <w:pPr>
              <w:jc w:val="both"/>
              <w:rPr>
                <w:rStyle w:val="Questionlabel"/>
              </w:rPr>
            </w:pPr>
            <w:r w:rsidRPr="00C46458">
              <w:rPr>
                <w:rStyle w:val="Questionlabel"/>
              </w:rPr>
              <w:t>Has your child been prescribed medication for a medical condition?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D920A0" w14:textId="168095F1" w:rsidR="00C12F38" w:rsidRPr="00C46458" w:rsidRDefault="00C12F38" w:rsidP="00C46458">
            <w:r w:rsidRPr="00C46458">
              <w:t>Yes  /  No</w:t>
            </w:r>
          </w:p>
        </w:tc>
      </w:tr>
      <w:tr w:rsidR="00C12F38" w:rsidRPr="007A5EFD" w14:paraId="30A7C9AA" w14:textId="77777777" w:rsidTr="0045506D">
        <w:trPr>
          <w:trHeight w:val="340"/>
        </w:trPr>
        <w:tc>
          <w:tcPr>
            <w:tcW w:w="10348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377EE232" w14:textId="3DAA8C15" w:rsidR="00C12F38" w:rsidRPr="00794413" w:rsidRDefault="00C12F38" w:rsidP="002B125F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N</w:t>
            </w:r>
            <w:r w:rsidRPr="00794413">
              <w:rPr>
                <w:lang w:val="en-US"/>
              </w:rPr>
              <w:t>ote that the Education and Care Services National Law requires that a child is unable to attend preschool without their prescribed medication.</w:t>
            </w:r>
          </w:p>
          <w:p w14:paraId="19B8626C" w14:textId="77777777" w:rsidR="00C12F38" w:rsidRPr="005E606E" w:rsidRDefault="00C12F38" w:rsidP="002B125F">
            <w:pPr>
              <w:pStyle w:val="ListParagraph"/>
              <w:spacing w:after="40"/>
              <w:ind w:left="720"/>
              <w:rPr>
                <w:lang w:val="en-US"/>
              </w:rPr>
            </w:pPr>
          </w:p>
          <w:p w14:paraId="1A28F766" w14:textId="64E27B07" w:rsidR="00C12F38" w:rsidRDefault="00C12F38" w:rsidP="002B125F">
            <w:pPr>
              <w:rPr>
                <w:iCs/>
              </w:rPr>
            </w:pPr>
            <w:r>
              <w:rPr>
                <w:iCs/>
              </w:rPr>
              <w:t xml:space="preserve">Refer to the Administration of </w:t>
            </w:r>
            <w:hyperlink r:id="rId12" w:history="1">
              <w:r w:rsidRPr="00896CC2">
                <w:rPr>
                  <w:rStyle w:val="Hyperlink"/>
                  <w:iCs/>
                </w:rPr>
                <w:t>Medications to students with notified medical conditions policy</w:t>
              </w:r>
            </w:hyperlink>
            <w:r>
              <w:rPr>
                <w:rStyle w:val="FootnoteReference"/>
                <w:iCs/>
              </w:rPr>
              <w:footnoteReference w:id="4"/>
            </w:r>
            <w:r>
              <w:rPr>
                <w:iCs/>
              </w:rPr>
              <w:t xml:space="preserve"> for forms and further information.</w:t>
            </w:r>
          </w:p>
        </w:tc>
      </w:tr>
      <w:tr w:rsidR="00C12F38" w:rsidRPr="007A5EFD" w14:paraId="19AAE20B" w14:textId="77777777" w:rsidTr="005E606E">
        <w:trPr>
          <w:trHeight w:val="340"/>
        </w:trPr>
        <w:tc>
          <w:tcPr>
            <w:tcW w:w="4005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6E95A8C0" w14:textId="1A16CA1A" w:rsidR="00C12F38" w:rsidRPr="007A5EFD" w:rsidRDefault="00C12F38" w:rsidP="00C12F38">
            <w:pPr>
              <w:rPr>
                <w:rStyle w:val="Questionlabel"/>
              </w:rPr>
            </w:pPr>
            <w:r w:rsidRPr="005F185A">
              <w:rPr>
                <w:rStyle w:val="Questionlabel"/>
              </w:rPr>
              <w:t xml:space="preserve">Student’s Medicare </w:t>
            </w:r>
            <w:r>
              <w:rPr>
                <w:rStyle w:val="Questionlabel"/>
              </w:rPr>
              <w:t>n</w:t>
            </w:r>
            <w:r w:rsidRPr="005F185A">
              <w:rPr>
                <w:rStyle w:val="Questionlabel"/>
              </w:rPr>
              <w:t>umber</w:t>
            </w:r>
          </w:p>
        </w:tc>
        <w:tc>
          <w:tcPr>
            <w:tcW w:w="6343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4E2BE49" w14:textId="77777777" w:rsidR="00C12F38" w:rsidRPr="005970DE" w:rsidRDefault="00C12F38" w:rsidP="00C12F38"/>
        </w:tc>
      </w:tr>
      <w:tr w:rsidR="00C12F38" w:rsidRPr="007A5EFD" w14:paraId="0BA4F959" w14:textId="77777777" w:rsidTr="005E606E">
        <w:trPr>
          <w:trHeight w:val="340"/>
        </w:trPr>
        <w:tc>
          <w:tcPr>
            <w:tcW w:w="4005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0D52A226" w14:textId="3317F0E4" w:rsidR="00C12F38" w:rsidRPr="007A5EFD" w:rsidRDefault="00C12F38" w:rsidP="002B125F">
            <w:pPr>
              <w:rPr>
                <w:rStyle w:val="Questionlabel"/>
              </w:rPr>
            </w:pPr>
            <w:r>
              <w:rPr>
                <w:rStyle w:val="Questionlabel"/>
              </w:rPr>
              <w:t>Doctor</w:t>
            </w:r>
            <w:r w:rsidRPr="005F185A">
              <w:rPr>
                <w:rStyle w:val="Questionlabel"/>
              </w:rPr>
              <w:t>/</w:t>
            </w:r>
            <w:r w:rsidR="002B125F">
              <w:rPr>
                <w:rStyle w:val="Questionlabel"/>
              </w:rPr>
              <w:t>m</w:t>
            </w:r>
            <w:r w:rsidRPr="005F185A">
              <w:rPr>
                <w:rStyle w:val="Questionlabel"/>
              </w:rPr>
              <w:t xml:space="preserve">edical </w:t>
            </w:r>
            <w:r w:rsidR="002B125F">
              <w:rPr>
                <w:rStyle w:val="Questionlabel"/>
              </w:rPr>
              <w:t>c</w:t>
            </w:r>
            <w:r w:rsidRPr="005F185A">
              <w:rPr>
                <w:rStyle w:val="Questionlabel"/>
              </w:rPr>
              <w:t>entre</w:t>
            </w:r>
            <w:r>
              <w:rPr>
                <w:rStyle w:val="Questionlabel"/>
              </w:rPr>
              <w:t xml:space="preserve"> name</w:t>
            </w:r>
          </w:p>
        </w:tc>
        <w:tc>
          <w:tcPr>
            <w:tcW w:w="6343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18FFB36" w14:textId="77777777" w:rsidR="00C12F38" w:rsidRPr="005970DE" w:rsidRDefault="00C12F38" w:rsidP="00C12F38"/>
        </w:tc>
      </w:tr>
      <w:tr w:rsidR="00C12F38" w:rsidRPr="007A5EFD" w14:paraId="0856EC1A" w14:textId="77777777" w:rsidTr="005E606E">
        <w:trPr>
          <w:trHeight w:val="1109"/>
        </w:trPr>
        <w:tc>
          <w:tcPr>
            <w:tcW w:w="4005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15D2362" w14:textId="46BFCC84" w:rsidR="00C12F38" w:rsidRPr="00864C75" w:rsidRDefault="002B125F" w:rsidP="00754DA0">
            <w:pPr>
              <w:rPr>
                <w:rStyle w:val="Questionlabel"/>
                <w:b w:val="0"/>
              </w:rPr>
            </w:pPr>
            <w:r>
              <w:rPr>
                <w:rStyle w:val="Questionlabel"/>
              </w:rPr>
              <w:t>Doctor/m</w:t>
            </w:r>
            <w:r w:rsidR="00C12F38">
              <w:rPr>
                <w:rStyle w:val="Questionlabel"/>
              </w:rPr>
              <w:t xml:space="preserve">edical </w:t>
            </w:r>
            <w:r>
              <w:rPr>
                <w:rStyle w:val="Questionlabel"/>
              </w:rPr>
              <w:t>c</w:t>
            </w:r>
            <w:r w:rsidR="00C12F38">
              <w:rPr>
                <w:rStyle w:val="Questionlabel"/>
              </w:rPr>
              <w:t>entre</w:t>
            </w:r>
            <w:r w:rsidR="00C12F38" w:rsidRPr="005F185A">
              <w:rPr>
                <w:rStyle w:val="Questionlabel"/>
              </w:rPr>
              <w:t xml:space="preserve"> address</w:t>
            </w:r>
          </w:p>
        </w:tc>
        <w:tc>
          <w:tcPr>
            <w:tcW w:w="6343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0FDEC16" w14:textId="09369E22" w:rsidR="00C12F38" w:rsidRPr="005970DE" w:rsidRDefault="00C12F38" w:rsidP="00C12F38"/>
        </w:tc>
      </w:tr>
      <w:tr w:rsidR="00C12F38" w:rsidRPr="007A5EFD" w14:paraId="4164CEF0" w14:textId="77777777" w:rsidTr="005E606E">
        <w:trPr>
          <w:trHeight w:val="340"/>
        </w:trPr>
        <w:tc>
          <w:tcPr>
            <w:tcW w:w="4005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77FCB35C" w14:textId="75853F59" w:rsidR="00C12F38" w:rsidRPr="005F185A" w:rsidRDefault="00C12F38" w:rsidP="002B125F">
            <w:pPr>
              <w:rPr>
                <w:rStyle w:val="Questionlabel"/>
              </w:rPr>
            </w:pPr>
            <w:r>
              <w:rPr>
                <w:rStyle w:val="Questionlabel"/>
              </w:rPr>
              <w:t>Doctor/</w:t>
            </w:r>
            <w:r w:rsidR="002B125F">
              <w:rPr>
                <w:rStyle w:val="Questionlabel"/>
              </w:rPr>
              <w:t>m</w:t>
            </w:r>
            <w:r>
              <w:rPr>
                <w:rStyle w:val="Questionlabel"/>
              </w:rPr>
              <w:t xml:space="preserve">edical </w:t>
            </w:r>
            <w:r w:rsidR="002B125F">
              <w:rPr>
                <w:rStyle w:val="Questionlabel"/>
              </w:rPr>
              <w:t>c</w:t>
            </w:r>
            <w:r>
              <w:rPr>
                <w:rStyle w:val="Questionlabel"/>
              </w:rPr>
              <w:t>entre</w:t>
            </w:r>
            <w:r w:rsidRPr="00947011">
              <w:rPr>
                <w:rStyle w:val="Questionlabel"/>
              </w:rPr>
              <w:t xml:space="preserve"> </w:t>
            </w:r>
            <w:r>
              <w:rPr>
                <w:rStyle w:val="Questionlabel"/>
              </w:rPr>
              <w:t>p</w:t>
            </w:r>
            <w:r w:rsidR="002B125F">
              <w:rPr>
                <w:rStyle w:val="Questionlabel"/>
              </w:rPr>
              <w:t>hone</w:t>
            </w:r>
          </w:p>
        </w:tc>
        <w:tc>
          <w:tcPr>
            <w:tcW w:w="6343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479D81E" w14:textId="77777777" w:rsidR="00C12F38" w:rsidRPr="005970DE" w:rsidRDefault="00C12F38" w:rsidP="00C12F38"/>
        </w:tc>
      </w:tr>
      <w:tr w:rsidR="00C12F38" w:rsidRPr="007A5EFD" w14:paraId="00A4CA22" w14:textId="77777777" w:rsidTr="004D1EB8">
        <w:trPr>
          <w:trHeight w:val="27"/>
        </w:trPr>
        <w:tc>
          <w:tcPr>
            <w:tcW w:w="1034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16C78E24" w14:textId="5D27E15A" w:rsidR="00C12F38" w:rsidRPr="00847694" w:rsidRDefault="00C12F38" w:rsidP="00C12F38">
            <w:pPr>
              <w:pStyle w:val="ListParagraph"/>
              <w:numPr>
                <w:ilvl w:val="0"/>
                <w:numId w:val="17"/>
              </w:numPr>
              <w:spacing w:after="40"/>
              <w:rPr>
                <w:rStyle w:val="Questionlabel"/>
                <w:color w:val="1F1F5F" w:themeColor="text1"/>
              </w:rPr>
            </w:pPr>
            <w:r w:rsidRPr="00847694">
              <w:rPr>
                <w:rStyle w:val="Questionlabel"/>
                <w:color w:val="FFFFFF" w:themeColor="background1"/>
              </w:rPr>
              <w:lastRenderedPageBreak/>
              <w:t>Cultural Background</w:t>
            </w:r>
          </w:p>
        </w:tc>
      </w:tr>
      <w:tr w:rsidR="00C12F38" w:rsidRPr="007A5EFD" w14:paraId="4223B76C" w14:textId="77777777" w:rsidTr="005E606E">
        <w:trPr>
          <w:trHeight w:val="340"/>
        </w:trPr>
        <w:tc>
          <w:tcPr>
            <w:tcW w:w="3861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  <w:vAlign w:val="center"/>
          </w:tcPr>
          <w:p w14:paraId="4DAEB936" w14:textId="13DB6F19" w:rsidR="00C12F38" w:rsidRPr="00754DA0" w:rsidRDefault="00C12F38" w:rsidP="00C12F38">
            <w:pPr>
              <w:spacing w:after="0"/>
              <w:rPr>
                <w:rStyle w:val="Questionlabel"/>
              </w:rPr>
            </w:pPr>
            <w:r w:rsidRPr="00754DA0">
              <w:rPr>
                <w:rStyle w:val="Questionlabel"/>
              </w:rPr>
              <w:t>What is your child’s cultural background?</w:t>
            </w:r>
          </w:p>
        </w:tc>
        <w:tc>
          <w:tcPr>
            <w:tcW w:w="6487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4383CB" w14:textId="7AA6022F" w:rsidR="00C12F38" w:rsidRPr="00754DA0" w:rsidRDefault="00C12F38" w:rsidP="00754DA0"/>
        </w:tc>
      </w:tr>
      <w:tr w:rsidR="00C12F38" w:rsidRPr="007A5EFD" w14:paraId="04B3B3CC" w14:textId="77777777" w:rsidTr="005E606E">
        <w:trPr>
          <w:trHeight w:val="340"/>
        </w:trPr>
        <w:tc>
          <w:tcPr>
            <w:tcW w:w="3861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14:paraId="621C81A2" w14:textId="27B9552E" w:rsidR="00C12F38" w:rsidRPr="0059749D" w:rsidRDefault="00C12F38" w:rsidP="00C12F38">
            <w:pPr>
              <w:spacing w:after="0"/>
              <w:rPr>
                <w:b/>
                <w:bCs/>
              </w:rPr>
            </w:pPr>
            <w:r w:rsidRPr="00754DA0">
              <w:rPr>
                <w:rStyle w:val="Questionlabel"/>
              </w:rPr>
              <w:t>What is the cultural background of the child’s parents (if applicable)?</w:t>
            </w:r>
          </w:p>
        </w:tc>
        <w:tc>
          <w:tcPr>
            <w:tcW w:w="6487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EC3B2EC" w14:textId="6456EE0C" w:rsidR="00C12F38" w:rsidRPr="0059749D" w:rsidRDefault="00C12F38" w:rsidP="00C12F38">
            <w:pPr>
              <w:spacing w:after="0"/>
              <w:rPr>
                <w:b/>
                <w:bCs/>
              </w:rPr>
            </w:pPr>
          </w:p>
        </w:tc>
      </w:tr>
      <w:tr w:rsidR="00C12F38" w:rsidRPr="007A5EFD" w14:paraId="14C3D5CD" w14:textId="77777777" w:rsidTr="00847694">
        <w:trPr>
          <w:trHeight w:val="340"/>
        </w:trPr>
        <w:tc>
          <w:tcPr>
            <w:tcW w:w="10348" w:type="dxa"/>
            <w:gridSpan w:val="10"/>
            <w:tcBorders>
              <w:top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  <w:vAlign w:val="center"/>
          </w:tcPr>
          <w:p w14:paraId="7D8C91D7" w14:textId="090EF4B1" w:rsidR="00C12F38" w:rsidRPr="00847694" w:rsidRDefault="00C12F38" w:rsidP="00C12F38">
            <w:pPr>
              <w:pStyle w:val="ListParagraph"/>
              <w:numPr>
                <w:ilvl w:val="0"/>
                <w:numId w:val="17"/>
              </w:num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Special considerations</w:t>
            </w:r>
          </w:p>
        </w:tc>
      </w:tr>
      <w:tr w:rsidR="00C12F38" w:rsidRPr="00754DA0" w14:paraId="18FC5609" w14:textId="77777777" w:rsidTr="008C6D0F">
        <w:trPr>
          <w:trHeight w:val="340"/>
        </w:trPr>
        <w:tc>
          <w:tcPr>
            <w:tcW w:w="9117" w:type="dxa"/>
            <w:gridSpan w:val="9"/>
            <w:tcBorders>
              <w:top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  <w:vAlign w:val="center"/>
          </w:tcPr>
          <w:p w14:paraId="6E1E19A2" w14:textId="2B7A3354" w:rsidR="00C12F38" w:rsidRPr="00754DA0" w:rsidRDefault="00C12F38" w:rsidP="002B125F">
            <w:pPr>
              <w:spacing w:after="0"/>
              <w:rPr>
                <w:rStyle w:val="Questionlabel"/>
              </w:rPr>
            </w:pPr>
            <w:r w:rsidRPr="00754DA0">
              <w:rPr>
                <w:rStyle w:val="Questionlabel"/>
              </w:rPr>
              <w:t>Does the preschool need to be aware of any special considerations for your child</w:t>
            </w:r>
            <w:r w:rsidR="002B125F" w:rsidRPr="00754DA0">
              <w:rPr>
                <w:rStyle w:val="Questionlabel"/>
              </w:rPr>
              <w:t xml:space="preserve">, for example, </w:t>
            </w:r>
            <w:r w:rsidRPr="00754DA0">
              <w:rPr>
                <w:rStyle w:val="Questionlabel"/>
              </w:rPr>
              <w:t>cultural requirements, religious requirements, dietary</w:t>
            </w:r>
            <w:r w:rsidR="002B125F" w:rsidRPr="00754DA0">
              <w:rPr>
                <w:rStyle w:val="Questionlabel"/>
              </w:rPr>
              <w:t xml:space="preserve"> restrictions or additional needs?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75452E2" w14:textId="212315D5" w:rsidR="00C12F38" w:rsidRPr="00754DA0" w:rsidRDefault="00C12F38" w:rsidP="00754DA0">
            <w:r w:rsidRPr="00754DA0">
              <w:t>Yes  /  No</w:t>
            </w:r>
          </w:p>
        </w:tc>
        <w:bookmarkStart w:id="0" w:name="_GoBack"/>
        <w:bookmarkEnd w:id="0"/>
      </w:tr>
      <w:tr w:rsidR="00C12F38" w:rsidRPr="007A5EFD" w14:paraId="1BC9F120" w14:textId="77777777" w:rsidTr="00754DA0">
        <w:trPr>
          <w:trHeight w:val="1290"/>
        </w:trPr>
        <w:tc>
          <w:tcPr>
            <w:tcW w:w="188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14:paraId="37E70588" w14:textId="74C4EDBE" w:rsidR="00C12F38" w:rsidRPr="00754DA0" w:rsidRDefault="00C12F38" w:rsidP="000B3135">
            <w:pPr>
              <w:spacing w:after="0"/>
              <w:rPr>
                <w:rStyle w:val="Questionlabel"/>
              </w:rPr>
            </w:pPr>
            <w:r w:rsidRPr="00754DA0">
              <w:rPr>
                <w:rStyle w:val="Questionlabel"/>
              </w:rPr>
              <w:t>If YES, provide details.</w:t>
            </w:r>
          </w:p>
        </w:tc>
        <w:tc>
          <w:tcPr>
            <w:tcW w:w="8460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6903F8" w14:textId="42298A8A" w:rsidR="00C12F38" w:rsidRPr="00754DA0" w:rsidRDefault="00C12F38" w:rsidP="00754DA0"/>
        </w:tc>
      </w:tr>
      <w:tr w:rsidR="00C12F38" w:rsidRPr="007A5EFD" w14:paraId="2413E66F" w14:textId="77777777" w:rsidTr="00BD57B0">
        <w:trPr>
          <w:trHeight w:val="304"/>
        </w:trPr>
        <w:tc>
          <w:tcPr>
            <w:tcW w:w="1034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  <w:vAlign w:val="center"/>
          </w:tcPr>
          <w:p w14:paraId="6266FD65" w14:textId="72927AFF" w:rsidR="00C12F38" w:rsidRPr="00847694" w:rsidRDefault="00C12F38" w:rsidP="00C12F38">
            <w:pPr>
              <w:pStyle w:val="ListParagraph"/>
              <w:numPr>
                <w:ilvl w:val="0"/>
                <w:numId w:val="17"/>
              </w:numPr>
              <w:spacing w:after="40"/>
              <w:rPr>
                <w:rStyle w:val="Questionlabel"/>
                <w:color w:val="FFFFFF" w:themeColor="background1"/>
              </w:rPr>
            </w:pPr>
            <w:r>
              <w:rPr>
                <w:rStyle w:val="Questionlabel"/>
                <w:color w:val="FFFFFF" w:themeColor="background1"/>
              </w:rPr>
              <w:t>Parent signature</w:t>
            </w:r>
          </w:p>
        </w:tc>
      </w:tr>
      <w:tr w:rsidR="00C12F38" w:rsidRPr="009905B9" w14:paraId="0C84F1F7" w14:textId="77777777" w:rsidTr="005E606E">
        <w:trPr>
          <w:trHeight w:val="340"/>
        </w:trPr>
        <w:tc>
          <w:tcPr>
            <w:tcW w:w="4413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0612FA6C" w14:textId="3D72EDA4" w:rsidR="00C12F38" w:rsidRPr="009905B9" w:rsidRDefault="00C12F38" w:rsidP="002B125F">
            <w:pPr>
              <w:rPr>
                <w:rStyle w:val="Questionlabel"/>
              </w:rPr>
            </w:pPr>
            <w:r w:rsidRPr="009905B9">
              <w:rPr>
                <w:rStyle w:val="Questionlabel"/>
              </w:rPr>
              <w:t xml:space="preserve">Signature of </w:t>
            </w:r>
            <w:r w:rsidR="002B125F">
              <w:rPr>
                <w:rStyle w:val="Questionlabel"/>
              </w:rPr>
              <w:t>pa</w:t>
            </w:r>
            <w:r w:rsidRPr="009905B9">
              <w:rPr>
                <w:rStyle w:val="Questionlabel"/>
              </w:rPr>
              <w:t>rent/</w:t>
            </w:r>
            <w:r w:rsidR="002B125F">
              <w:rPr>
                <w:rStyle w:val="Questionlabel"/>
              </w:rPr>
              <w:t>g</w:t>
            </w:r>
            <w:r w:rsidRPr="009905B9">
              <w:rPr>
                <w:rStyle w:val="Questionlabel"/>
              </w:rPr>
              <w:t>uardian</w:t>
            </w:r>
          </w:p>
        </w:tc>
        <w:tc>
          <w:tcPr>
            <w:tcW w:w="5935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11DBA68" w14:textId="77777777" w:rsidR="00C12F38" w:rsidRPr="00754DA0" w:rsidRDefault="00C12F38" w:rsidP="00754DA0"/>
        </w:tc>
      </w:tr>
      <w:tr w:rsidR="00C12F38" w:rsidRPr="009905B9" w14:paraId="16CA0155" w14:textId="77777777" w:rsidTr="005E606E">
        <w:trPr>
          <w:trHeight w:val="340"/>
        </w:trPr>
        <w:tc>
          <w:tcPr>
            <w:tcW w:w="4413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63433D76" w14:textId="039A501E" w:rsidR="00C12F38" w:rsidRPr="00754DA0" w:rsidRDefault="00C12F38" w:rsidP="00C12F38">
            <w:pPr>
              <w:rPr>
                <w:rStyle w:val="Questionlabel"/>
              </w:rPr>
            </w:pPr>
            <w:r w:rsidRPr="00754DA0">
              <w:rPr>
                <w:rStyle w:val="Questionlabel"/>
              </w:rPr>
              <w:t>Name in full</w:t>
            </w:r>
          </w:p>
        </w:tc>
        <w:tc>
          <w:tcPr>
            <w:tcW w:w="5935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599C291" w14:textId="77777777" w:rsidR="00C12F38" w:rsidRPr="00754DA0" w:rsidRDefault="00C12F38" w:rsidP="00754DA0"/>
        </w:tc>
      </w:tr>
      <w:tr w:rsidR="00C12F38" w:rsidRPr="009905B9" w14:paraId="05CB807F" w14:textId="77777777" w:rsidTr="005E606E">
        <w:trPr>
          <w:trHeight w:val="340"/>
        </w:trPr>
        <w:tc>
          <w:tcPr>
            <w:tcW w:w="4413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5EA1C663" w14:textId="77777777" w:rsidR="00C12F38" w:rsidRPr="00754DA0" w:rsidRDefault="00C12F38" w:rsidP="00C12F38">
            <w:pPr>
              <w:rPr>
                <w:rStyle w:val="Questionlabel"/>
              </w:rPr>
            </w:pPr>
            <w:r w:rsidRPr="00754DA0">
              <w:rPr>
                <w:rStyle w:val="Questionlabel"/>
              </w:rPr>
              <w:t>Date</w:t>
            </w:r>
          </w:p>
        </w:tc>
        <w:tc>
          <w:tcPr>
            <w:tcW w:w="5935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F4499C1" w14:textId="415485E1" w:rsidR="00C12F38" w:rsidRPr="00754DA0" w:rsidRDefault="00C12F38" w:rsidP="00754DA0"/>
        </w:tc>
      </w:tr>
      <w:tr w:rsidR="00C12F38" w:rsidRPr="007A5EFD" w14:paraId="780C2C78" w14:textId="77777777" w:rsidTr="00A40370">
        <w:trPr>
          <w:trHeight w:val="28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58A97577" w14:textId="77777777" w:rsidR="00C12F38" w:rsidRPr="002C21A2" w:rsidRDefault="00C12F38" w:rsidP="00C12F38">
            <w:pPr>
              <w:pStyle w:val="Subtitle0"/>
              <w:spacing w:after="0"/>
              <w:rPr>
                <w:rStyle w:val="Hidden"/>
              </w:rPr>
            </w:pPr>
          </w:p>
        </w:tc>
      </w:tr>
      <w:tr w:rsidR="00C12F38" w:rsidRPr="007A5EFD" w14:paraId="4EFF43CA" w14:textId="77777777" w:rsidTr="00A40370">
        <w:trPr>
          <w:trHeight w:val="28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71F494D9" w14:textId="77777777" w:rsidR="00C12F38" w:rsidRPr="002C21A2" w:rsidRDefault="00C12F38" w:rsidP="00C12F38">
            <w:pPr>
              <w:pStyle w:val="Subtitle0"/>
              <w:spacing w:after="0"/>
              <w:rPr>
                <w:rStyle w:val="Hidden"/>
              </w:rPr>
            </w:pPr>
          </w:p>
        </w:tc>
      </w:tr>
    </w:tbl>
    <w:p w14:paraId="1124B4A4" w14:textId="2A47AA13" w:rsidR="007A5EFD" w:rsidRDefault="007A5EFD" w:rsidP="00CB422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229"/>
        <w:gridCol w:w="1241"/>
      </w:tblGrid>
      <w:tr w:rsidR="00BD57B0" w14:paraId="45F2DC86" w14:textId="77777777" w:rsidTr="00BE6166">
        <w:tc>
          <w:tcPr>
            <w:tcW w:w="10308" w:type="dxa"/>
            <w:gridSpan w:val="3"/>
            <w:shd w:val="clear" w:color="auto" w:fill="1F1F5F" w:themeFill="text1"/>
            <w:vAlign w:val="center"/>
          </w:tcPr>
          <w:p w14:paraId="20786622" w14:textId="22594F73" w:rsidR="00BD57B0" w:rsidRPr="00BD57B0" w:rsidRDefault="00BD57B0" w:rsidP="00D6206C">
            <w:pPr>
              <w:spacing w:before="120" w:after="120"/>
              <w:rPr>
                <w:b/>
              </w:rPr>
            </w:pPr>
            <w:r w:rsidRPr="00BD57B0">
              <w:rPr>
                <w:b/>
              </w:rPr>
              <w:t>Office use only</w:t>
            </w:r>
          </w:p>
        </w:tc>
      </w:tr>
      <w:tr w:rsidR="00BD57B0" w14:paraId="5E90640A" w14:textId="77777777" w:rsidTr="00BE6166">
        <w:tc>
          <w:tcPr>
            <w:tcW w:w="10308" w:type="dxa"/>
            <w:gridSpan w:val="3"/>
            <w:vAlign w:val="center"/>
          </w:tcPr>
          <w:p w14:paraId="3765FC64" w14:textId="3C9FE547" w:rsidR="00BD57B0" w:rsidRDefault="00BD57B0" w:rsidP="00D6206C">
            <w:pPr>
              <w:spacing w:before="120" w:after="120"/>
            </w:pPr>
            <w:r>
              <w:t>If the parent has notified that the child has a medical condition, allergy or other health care needs:</w:t>
            </w:r>
          </w:p>
        </w:tc>
      </w:tr>
      <w:tr w:rsidR="00F6509A" w14:paraId="3B4B0D04" w14:textId="77777777" w:rsidTr="00BE6166">
        <w:tc>
          <w:tcPr>
            <w:tcW w:w="9067" w:type="dxa"/>
            <w:gridSpan w:val="2"/>
            <w:vAlign w:val="center"/>
          </w:tcPr>
          <w:p w14:paraId="2F3C94D0" w14:textId="4DB23FAE" w:rsidR="00F6509A" w:rsidRPr="007A18A9" w:rsidRDefault="00F6509A" w:rsidP="00745C0A">
            <w:pPr>
              <w:pStyle w:val="ListParagraph"/>
              <w:numPr>
                <w:ilvl w:val="0"/>
                <w:numId w:val="20"/>
              </w:numPr>
              <w:spacing w:before="120"/>
              <w:rPr>
                <w:rStyle w:val="Questionlabel"/>
              </w:rPr>
            </w:pPr>
            <w:r w:rsidRPr="007A18A9">
              <w:rPr>
                <w:rStyle w:val="Questionlabel"/>
              </w:rPr>
              <w:t>Has a member of school staff sighted a</w:t>
            </w:r>
            <w:r w:rsidR="00745C0A" w:rsidRPr="007A18A9">
              <w:rPr>
                <w:rStyle w:val="Questionlabel"/>
              </w:rPr>
              <w:t>n existing</w:t>
            </w:r>
            <w:r w:rsidRPr="007A18A9">
              <w:rPr>
                <w:rStyle w:val="Questionlabel"/>
              </w:rPr>
              <w:t xml:space="preserve"> health </w:t>
            </w:r>
            <w:r w:rsidR="00745C0A" w:rsidRPr="007A18A9">
              <w:rPr>
                <w:rStyle w:val="Questionlabel"/>
              </w:rPr>
              <w:t xml:space="preserve">care </w:t>
            </w:r>
            <w:r w:rsidRPr="007A18A9">
              <w:rPr>
                <w:rStyle w:val="Questionlabel"/>
              </w:rPr>
              <w:t>record</w:t>
            </w:r>
            <w:r w:rsidR="00745C0A" w:rsidRPr="007A18A9">
              <w:rPr>
                <w:rStyle w:val="Questionlabel"/>
              </w:rPr>
              <w:t xml:space="preserve"> for the child?</w:t>
            </w:r>
          </w:p>
        </w:tc>
        <w:tc>
          <w:tcPr>
            <w:tcW w:w="1241" w:type="dxa"/>
            <w:vAlign w:val="center"/>
          </w:tcPr>
          <w:p w14:paraId="4225B2D9" w14:textId="165AE6ED" w:rsidR="00F6509A" w:rsidRDefault="00F6509A" w:rsidP="00F6509A">
            <w:pPr>
              <w:spacing w:before="120" w:after="120"/>
              <w:jc w:val="center"/>
            </w:pPr>
            <w:r>
              <w:t>Yes  /  No</w:t>
            </w:r>
          </w:p>
        </w:tc>
      </w:tr>
      <w:tr w:rsidR="00745C0A" w14:paraId="749BD54B" w14:textId="77777777" w:rsidTr="00BE6166">
        <w:trPr>
          <w:trHeight w:val="1494"/>
        </w:trPr>
        <w:tc>
          <w:tcPr>
            <w:tcW w:w="1838" w:type="dxa"/>
            <w:vAlign w:val="center"/>
          </w:tcPr>
          <w:p w14:paraId="03A1A847" w14:textId="06A306FE" w:rsidR="00745C0A" w:rsidRPr="007A18A9" w:rsidRDefault="00BF281B" w:rsidP="00745C0A">
            <w:pPr>
              <w:spacing w:before="120"/>
              <w:rPr>
                <w:rStyle w:val="Questionlabel"/>
              </w:rPr>
            </w:pPr>
            <w:r w:rsidRPr="007A18A9">
              <w:rPr>
                <w:rStyle w:val="Questionlabel"/>
              </w:rPr>
              <w:t>If YES, please provide details</w:t>
            </w:r>
          </w:p>
        </w:tc>
        <w:tc>
          <w:tcPr>
            <w:tcW w:w="8470" w:type="dxa"/>
            <w:gridSpan w:val="2"/>
            <w:vAlign w:val="center"/>
          </w:tcPr>
          <w:p w14:paraId="6BC16064" w14:textId="08A1F606" w:rsidR="00745C0A" w:rsidRDefault="00745C0A" w:rsidP="00745C0A">
            <w:pPr>
              <w:spacing w:before="120" w:after="120"/>
            </w:pPr>
          </w:p>
        </w:tc>
      </w:tr>
      <w:tr w:rsidR="00F6509A" w14:paraId="17597B6B" w14:textId="77777777" w:rsidTr="00BE6166">
        <w:tc>
          <w:tcPr>
            <w:tcW w:w="9067" w:type="dxa"/>
            <w:gridSpan w:val="2"/>
            <w:vAlign w:val="center"/>
          </w:tcPr>
          <w:p w14:paraId="5EDC8DF9" w14:textId="32A685EE" w:rsidR="00F6509A" w:rsidRPr="007A18A9" w:rsidRDefault="00F6509A" w:rsidP="00D6206C">
            <w:pPr>
              <w:pStyle w:val="ListParagraph"/>
              <w:numPr>
                <w:ilvl w:val="0"/>
                <w:numId w:val="20"/>
              </w:numPr>
              <w:spacing w:before="120"/>
              <w:rPr>
                <w:rStyle w:val="Questionlabel"/>
              </w:rPr>
            </w:pPr>
            <w:r w:rsidRPr="007A18A9">
              <w:rPr>
                <w:rStyle w:val="Questionlabel"/>
              </w:rPr>
              <w:t>Has a meeting been established with the parent/s to develop a Preschool health care plan?</w:t>
            </w:r>
          </w:p>
        </w:tc>
        <w:tc>
          <w:tcPr>
            <w:tcW w:w="1241" w:type="dxa"/>
            <w:vAlign w:val="center"/>
          </w:tcPr>
          <w:p w14:paraId="73802D5F" w14:textId="0256EAC1" w:rsidR="00F6509A" w:rsidRDefault="00F6509A" w:rsidP="00F6509A">
            <w:pPr>
              <w:spacing w:before="120" w:after="120"/>
              <w:jc w:val="center"/>
            </w:pPr>
            <w:r>
              <w:t>Yes  /  No</w:t>
            </w:r>
          </w:p>
        </w:tc>
      </w:tr>
    </w:tbl>
    <w:p w14:paraId="1A547425" w14:textId="77777777" w:rsidR="00BD57B0" w:rsidRPr="00745C0A" w:rsidRDefault="00BD57B0" w:rsidP="009B1BF1">
      <w:pPr>
        <w:rPr>
          <w:sz w:val="14"/>
        </w:rPr>
      </w:pPr>
    </w:p>
    <w:sectPr w:rsidR="00BD57B0" w:rsidRPr="00745C0A" w:rsidSect="005A3B18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794" w:right="794" w:bottom="794" w:left="794" w:header="794" w:footer="4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A4105" w14:textId="77777777" w:rsidR="004A6ADC" w:rsidRDefault="004A6ADC" w:rsidP="007332FF">
      <w:r>
        <w:separator/>
      </w:r>
    </w:p>
  </w:endnote>
  <w:endnote w:type="continuationSeparator" w:id="0">
    <w:p w14:paraId="1245FAF8" w14:textId="77777777" w:rsidR="004A6ADC" w:rsidRDefault="004A6ADC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C71BC" w14:textId="7CA843EA"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14:paraId="4D36DA3C" w14:textId="77777777" w:rsidTr="007C396B">
      <w:trPr>
        <w:cantSplit/>
        <w:trHeight w:hRule="exact" w:val="1003"/>
      </w:trPr>
      <w:tc>
        <w:tcPr>
          <w:tcW w:w="10318" w:type="dxa"/>
          <w:vAlign w:val="bottom"/>
        </w:tcPr>
        <w:p w14:paraId="0A56E4B1" w14:textId="2E913EE1" w:rsidR="005A59C2" w:rsidRDefault="005A3B18" w:rsidP="001B3D22">
          <w:pPr>
            <w:spacing w:after="0"/>
            <w:rPr>
              <w:rStyle w:val="PageNumber"/>
            </w:rPr>
          </w:pPr>
          <w:r>
            <w:rPr>
              <w:noProof/>
              <w:sz w:val="19"/>
              <w:lang w:eastAsia="en-AU"/>
            </w:rPr>
            <w:drawing>
              <wp:anchor distT="0" distB="0" distL="114300" distR="114300" simplePos="0" relativeHeight="251658240" behindDoc="0" locked="0" layoutInCell="1" allowOverlap="1" wp14:anchorId="08009085" wp14:editId="113A35BD">
                <wp:simplePos x="0" y="0"/>
                <wp:positionH relativeFrom="margin">
                  <wp:posOffset>4912360</wp:posOffset>
                </wp:positionH>
                <wp:positionV relativeFrom="page">
                  <wp:posOffset>34925</wp:posOffset>
                </wp:positionV>
                <wp:extent cx="1574165" cy="561340"/>
                <wp:effectExtent l="0" t="0" r="6985" b="0"/>
                <wp:wrapNone/>
                <wp:docPr id="7" name="Picture 7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165" cy="561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2CE42771" w14:textId="1D9E1E0D" w:rsidR="001B3D22" w:rsidRDefault="001B3D22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Cs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A61ECA">
                <w:rPr>
                  <w:rStyle w:val="PageNumber"/>
                  <w:bCs/>
                </w:rPr>
                <w:t>Education</w:t>
              </w:r>
              <w:r w:rsidR="00A61ECA">
                <w:rPr>
                  <w:rStyle w:val="PageNumber"/>
                  <w:bCs/>
                </w:rPr>
                <w:br/>
                <w:t>December 2021</w:t>
              </w:r>
            </w:sdtContent>
          </w:sdt>
          <w:r w:rsidRPr="001B3D22">
            <w:rPr>
              <w:rStyle w:val="PageNumber"/>
            </w:rPr>
            <w:t xml:space="preserve"> </w:t>
          </w:r>
        </w:p>
        <w:p w14:paraId="29AF82BA" w14:textId="240B7EF6"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0B3135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0B3135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4C5F0045" w14:textId="77777777" w:rsidR="002645D5" w:rsidRPr="00B11C67" w:rsidRDefault="002645D5" w:rsidP="002645D5">
    <w:pPr>
      <w:pStyle w:val="Footer"/>
      <w:rPr>
        <w:sz w:val="4"/>
        <w:szCs w:val="4"/>
      </w:rPr>
    </w:pPr>
  </w:p>
  <w:p w14:paraId="739A340D" w14:textId="77777777"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9C978" w14:textId="68EDD8F8" w:rsidR="0087320B" w:rsidRDefault="0087320B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14:paraId="7DDA9247" w14:textId="77777777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14:paraId="13C2FFC0" w14:textId="5E57BED5" w:rsidR="001B3D22" w:rsidRPr="009905B9" w:rsidRDefault="001B3D22" w:rsidP="002645D5">
          <w:pPr>
            <w:spacing w:after="0"/>
            <w:rPr>
              <w:rStyle w:val="PageNumber"/>
            </w:rPr>
          </w:pPr>
          <w:r w:rsidRPr="009905B9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A61ECA">
                <w:rPr>
                  <w:rStyle w:val="PageNumber"/>
                </w:rPr>
                <w:t>Education</w:t>
              </w:r>
              <w:r w:rsidR="00A61ECA">
                <w:rPr>
                  <w:rStyle w:val="PageNumber"/>
                </w:rPr>
                <w:br/>
                <w:t>December 2021</w:t>
              </w:r>
            </w:sdtContent>
          </w:sdt>
        </w:p>
        <w:p w14:paraId="5DE3DE72" w14:textId="79F0ECFA" w:rsidR="002645D5" w:rsidRPr="00CE30CF" w:rsidRDefault="002645D5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0B3135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0B3135">
            <w:rPr>
              <w:rStyle w:val="PageNumber"/>
              <w:noProof/>
            </w:rPr>
            <w:t>3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14:paraId="09D9A6A4" w14:textId="77777777"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4387EA5E" wp14:editId="5036DFA1">
                <wp:extent cx="1574237" cy="561356"/>
                <wp:effectExtent l="0" t="0" r="6985" b="0"/>
                <wp:docPr id="8" name="Picture 8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452AB08B" w14:textId="77777777"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C826C" w14:textId="77777777" w:rsidR="004A6ADC" w:rsidRDefault="004A6ADC" w:rsidP="007332FF">
      <w:r>
        <w:separator/>
      </w:r>
    </w:p>
  </w:footnote>
  <w:footnote w:type="continuationSeparator" w:id="0">
    <w:p w14:paraId="188D9A01" w14:textId="77777777" w:rsidR="004A6ADC" w:rsidRDefault="004A6ADC" w:rsidP="007332FF">
      <w:r>
        <w:continuationSeparator/>
      </w:r>
    </w:p>
  </w:footnote>
  <w:footnote w:id="1">
    <w:p w14:paraId="64DE9A2A" w14:textId="4C44C461" w:rsidR="00C12F38" w:rsidRPr="00896CC2" w:rsidRDefault="00C12F38">
      <w:pPr>
        <w:pStyle w:val="FootnoteText"/>
        <w:contextualSpacing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B051A2">
          <w:rPr>
            <w:rStyle w:val="Hyperlink"/>
            <w:sz w:val="20"/>
          </w:rPr>
          <w:t>https://nt.gov.au/__data/assets/pdf_file/0005/208985/student-enrolment-form.pdf</w:t>
        </w:r>
      </w:hyperlink>
    </w:p>
  </w:footnote>
  <w:footnote w:id="2">
    <w:p w14:paraId="699276D6" w14:textId="3904FCEF" w:rsidR="00C12F38" w:rsidRPr="00896CC2" w:rsidRDefault="00C12F38">
      <w:pPr>
        <w:pStyle w:val="FootnoteText"/>
        <w:contextualSpacing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B051A2">
          <w:rPr>
            <w:rStyle w:val="Hyperlink"/>
            <w:sz w:val="20"/>
          </w:rPr>
          <w:t>https://education.nt.gov.au/policies/preschool-specific-policy</w:t>
        </w:r>
      </w:hyperlink>
      <w:r>
        <w:t xml:space="preserve"> </w:t>
      </w:r>
    </w:p>
  </w:footnote>
  <w:footnote w:id="3">
    <w:p w14:paraId="0FAEA89E" w14:textId="1F161247" w:rsidR="00C12F38" w:rsidRPr="001C45A1" w:rsidRDefault="00C12F3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B051A2">
          <w:rPr>
            <w:rStyle w:val="Hyperlink"/>
            <w:sz w:val="20"/>
          </w:rPr>
          <w:t>https://education.nt.gov.au/policies/preschool-specific-policy</w:t>
        </w:r>
      </w:hyperlink>
      <w:r>
        <w:t xml:space="preserve"> </w:t>
      </w:r>
    </w:p>
  </w:footnote>
  <w:footnote w:id="4">
    <w:p w14:paraId="5F96B2D4" w14:textId="60245D19" w:rsidR="00C12F38" w:rsidRPr="001C45A1" w:rsidRDefault="00C12F3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Pr="00B051A2">
          <w:rPr>
            <w:rStyle w:val="Hyperlink"/>
            <w:sz w:val="20"/>
          </w:rPr>
          <w:t>https://education.nt.gov.au/policies/health-of-students/medications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D71CD" w14:textId="29813DBF" w:rsidR="00983000" w:rsidRPr="00162207" w:rsidRDefault="000B3135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9905B9">
          <w:rPr>
            <w:rStyle w:val="HeaderChar"/>
          </w:rPr>
          <w:t>Supplementary Preschool Enrolment Form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  <w:sz w:val="52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14:paraId="0CA59A71" w14:textId="51A7D603" w:rsidR="00A53CF0" w:rsidRPr="00E908F1" w:rsidRDefault="00062F68" w:rsidP="00A53CF0">
        <w:pPr>
          <w:pStyle w:val="Title"/>
        </w:pPr>
        <w:r w:rsidRPr="00E1754C">
          <w:rPr>
            <w:rStyle w:val="TitleChar"/>
            <w:sz w:val="52"/>
          </w:rPr>
          <w:t>Supplementary Preschool Enrolment Form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0F3E0153"/>
    <w:multiLevelType w:val="hybridMultilevel"/>
    <w:tmpl w:val="090EDE9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4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5" w15:restartNumberingAfterBreak="0">
    <w:nsid w:val="12254797"/>
    <w:multiLevelType w:val="hybridMultilevel"/>
    <w:tmpl w:val="3AA2D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7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8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9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0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1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2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3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4" w15:restartNumberingAfterBreak="0">
    <w:nsid w:val="23BC298C"/>
    <w:multiLevelType w:val="hybridMultilevel"/>
    <w:tmpl w:val="598259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6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7" w15:restartNumberingAfterBreak="0">
    <w:nsid w:val="27D83E4D"/>
    <w:multiLevelType w:val="multilevel"/>
    <w:tmpl w:val="3928FD02"/>
    <w:numStyleLink w:val="Bulletlist"/>
  </w:abstractNum>
  <w:abstractNum w:abstractNumId="18" w15:restartNumberingAfterBreak="0">
    <w:nsid w:val="2AF10BF6"/>
    <w:multiLevelType w:val="hybridMultilevel"/>
    <w:tmpl w:val="6CD23ED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0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1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2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3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4" w15:restartNumberingAfterBreak="0">
    <w:nsid w:val="39467FF9"/>
    <w:multiLevelType w:val="hybridMultilevel"/>
    <w:tmpl w:val="07AEF6B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97D3645"/>
    <w:multiLevelType w:val="hybridMultilevel"/>
    <w:tmpl w:val="633A24FE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7" w15:restartNumberingAfterBreak="0">
    <w:nsid w:val="3F0B451C"/>
    <w:multiLevelType w:val="hybridMultilevel"/>
    <w:tmpl w:val="9FD4FB1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30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31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2" w15:restartNumberingAfterBreak="0">
    <w:nsid w:val="53842BC6"/>
    <w:multiLevelType w:val="multilevel"/>
    <w:tmpl w:val="0C78A7AC"/>
    <w:numStyleLink w:val="Tablebulletlist"/>
  </w:abstractNum>
  <w:abstractNum w:abstractNumId="33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4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5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6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7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8" w15:restartNumberingAfterBreak="0">
    <w:nsid w:val="63406043"/>
    <w:multiLevelType w:val="hybridMultilevel"/>
    <w:tmpl w:val="816EEA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C25758"/>
    <w:multiLevelType w:val="hybridMultilevel"/>
    <w:tmpl w:val="1284B1FE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41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43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44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7C6A03"/>
    <w:multiLevelType w:val="hybridMultilevel"/>
    <w:tmpl w:val="8E8C32C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7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3"/>
  </w:num>
  <w:num w:numId="2">
    <w:abstractNumId w:val="13"/>
  </w:num>
  <w:num w:numId="3">
    <w:abstractNumId w:val="46"/>
  </w:num>
  <w:num w:numId="4">
    <w:abstractNumId w:val="30"/>
  </w:num>
  <w:num w:numId="5">
    <w:abstractNumId w:val="19"/>
  </w:num>
  <w:num w:numId="6">
    <w:abstractNumId w:val="9"/>
  </w:num>
  <w:num w:numId="7">
    <w:abstractNumId w:val="32"/>
  </w:num>
  <w:num w:numId="8">
    <w:abstractNumId w:val="17"/>
  </w:num>
  <w:num w:numId="9">
    <w:abstractNumId w:val="44"/>
  </w:num>
  <w:num w:numId="10">
    <w:abstractNumId w:val="28"/>
  </w:num>
  <w:num w:numId="11">
    <w:abstractNumId w:val="41"/>
  </w:num>
  <w:num w:numId="12">
    <w:abstractNumId w:val="45"/>
  </w:num>
  <w:num w:numId="13">
    <w:abstractNumId w:val="27"/>
  </w:num>
  <w:num w:numId="14">
    <w:abstractNumId w:val="2"/>
  </w:num>
  <w:num w:numId="15">
    <w:abstractNumId w:val="25"/>
  </w:num>
  <w:num w:numId="16">
    <w:abstractNumId w:val="39"/>
  </w:num>
  <w:num w:numId="17">
    <w:abstractNumId w:val="24"/>
  </w:num>
  <w:num w:numId="18">
    <w:abstractNumId w:val="5"/>
  </w:num>
  <w:num w:numId="19">
    <w:abstractNumId w:val="14"/>
  </w:num>
  <w:num w:numId="20">
    <w:abstractNumId w:val="18"/>
  </w:num>
  <w:num w:numId="21">
    <w:abstractNumId w:val="3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681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0EA9"/>
    <w:rsid w:val="00062F68"/>
    <w:rsid w:val="0006635A"/>
    <w:rsid w:val="00071BBF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87"/>
    <w:rsid w:val="000A559C"/>
    <w:rsid w:val="000B0076"/>
    <w:rsid w:val="000B2CA1"/>
    <w:rsid w:val="000B3135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343E2"/>
    <w:rsid w:val="00142B65"/>
    <w:rsid w:val="00150DC0"/>
    <w:rsid w:val="00156CD4"/>
    <w:rsid w:val="0016153B"/>
    <w:rsid w:val="00162207"/>
    <w:rsid w:val="00164A3E"/>
    <w:rsid w:val="00166FF6"/>
    <w:rsid w:val="001727C8"/>
    <w:rsid w:val="00172B65"/>
    <w:rsid w:val="00176123"/>
    <w:rsid w:val="00176A17"/>
    <w:rsid w:val="00181620"/>
    <w:rsid w:val="001827F3"/>
    <w:rsid w:val="00187130"/>
    <w:rsid w:val="00194B2A"/>
    <w:rsid w:val="001957AD"/>
    <w:rsid w:val="00196F8E"/>
    <w:rsid w:val="001A2B7F"/>
    <w:rsid w:val="001A3AFD"/>
    <w:rsid w:val="001A496C"/>
    <w:rsid w:val="001A576A"/>
    <w:rsid w:val="001A744B"/>
    <w:rsid w:val="001B05B9"/>
    <w:rsid w:val="001B28DA"/>
    <w:rsid w:val="001B2B6C"/>
    <w:rsid w:val="001B3D22"/>
    <w:rsid w:val="001C45A1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4949"/>
    <w:rsid w:val="00204EB1"/>
    <w:rsid w:val="00206936"/>
    <w:rsid w:val="00206C6F"/>
    <w:rsid w:val="00206FBD"/>
    <w:rsid w:val="00207746"/>
    <w:rsid w:val="00230031"/>
    <w:rsid w:val="00235C01"/>
    <w:rsid w:val="00247343"/>
    <w:rsid w:val="002645D5"/>
    <w:rsid w:val="0026532D"/>
    <w:rsid w:val="00265C56"/>
    <w:rsid w:val="002716CD"/>
    <w:rsid w:val="00274D4B"/>
    <w:rsid w:val="002806F5"/>
    <w:rsid w:val="00281577"/>
    <w:rsid w:val="00284EF4"/>
    <w:rsid w:val="002926BC"/>
    <w:rsid w:val="00293A72"/>
    <w:rsid w:val="002954AA"/>
    <w:rsid w:val="002A0160"/>
    <w:rsid w:val="002A30C3"/>
    <w:rsid w:val="002A6F6A"/>
    <w:rsid w:val="002A7712"/>
    <w:rsid w:val="002B02A6"/>
    <w:rsid w:val="002B125F"/>
    <w:rsid w:val="002B38F7"/>
    <w:rsid w:val="002B4F50"/>
    <w:rsid w:val="002B5591"/>
    <w:rsid w:val="002B6AA4"/>
    <w:rsid w:val="002C0BEF"/>
    <w:rsid w:val="002C1FE9"/>
    <w:rsid w:val="002C21A2"/>
    <w:rsid w:val="002D3A57"/>
    <w:rsid w:val="002D509B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2EC5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0329"/>
    <w:rsid w:val="003A6341"/>
    <w:rsid w:val="003B1C39"/>
    <w:rsid w:val="003B67FD"/>
    <w:rsid w:val="003B6A61"/>
    <w:rsid w:val="003B76F0"/>
    <w:rsid w:val="003D0F63"/>
    <w:rsid w:val="003D42C0"/>
    <w:rsid w:val="003D4A8F"/>
    <w:rsid w:val="003D5B29"/>
    <w:rsid w:val="003D6903"/>
    <w:rsid w:val="003D7818"/>
    <w:rsid w:val="003E2445"/>
    <w:rsid w:val="003E3BB2"/>
    <w:rsid w:val="003F07E7"/>
    <w:rsid w:val="003F5B58"/>
    <w:rsid w:val="003F7E65"/>
    <w:rsid w:val="0040222A"/>
    <w:rsid w:val="00402A05"/>
    <w:rsid w:val="00403DCA"/>
    <w:rsid w:val="004047BC"/>
    <w:rsid w:val="004100F7"/>
    <w:rsid w:val="00414CB3"/>
    <w:rsid w:val="0041563D"/>
    <w:rsid w:val="00426E25"/>
    <w:rsid w:val="00427D9C"/>
    <w:rsid w:val="00427E7E"/>
    <w:rsid w:val="00433C60"/>
    <w:rsid w:val="0043465D"/>
    <w:rsid w:val="00443B6E"/>
    <w:rsid w:val="00450636"/>
    <w:rsid w:val="0045420A"/>
    <w:rsid w:val="0045506D"/>
    <w:rsid w:val="004554D4"/>
    <w:rsid w:val="0045632B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5BAF"/>
    <w:rsid w:val="004864DE"/>
    <w:rsid w:val="00494BE5"/>
    <w:rsid w:val="00495C12"/>
    <w:rsid w:val="00495E30"/>
    <w:rsid w:val="004A0786"/>
    <w:rsid w:val="004A0EBA"/>
    <w:rsid w:val="004A2538"/>
    <w:rsid w:val="004A331E"/>
    <w:rsid w:val="004A36F0"/>
    <w:rsid w:val="004A3CC9"/>
    <w:rsid w:val="004A595F"/>
    <w:rsid w:val="004A6ADC"/>
    <w:rsid w:val="004B0C15"/>
    <w:rsid w:val="004B35EA"/>
    <w:rsid w:val="004B69E4"/>
    <w:rsid w:val="004C6C39"/>
    <w:rsid w:val="004D075F"/>
    <w:rsid w:val="004D1681"/>
    <w:rsid w:val="004D1B76"/>
    <w:rsid w:val="004D1EB8"/>
    <w:rsid w:val="004D344E"/>
    <w:rsid w:val="004E019E"/>
    <w:rsid w:val="004E06EC"/>
    <w:rsid w:val="004E0A3F"/>
    <w:rsid w:val="004E2CB7"/>
    <w:rsid w:val="004F016A"/>
    <w:rsid w:val="00500F94"/>
    <w:rsid w:val="00502FB3"/>
    <w:rsid w:val="00503BA5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263FE"/>
    <w:rsid w:val="00543BD1"/>
    <w:rsid w:val="00556113"/>
    <w:rsid w:val="00557D07"/>
    <w:rsid w:val="005621C4"/>
    <w:rsid w:val="00564C12"/>
    <w:rsid w:val="005654B8"/>
    <w:rsid w:val="00574836"/>
    <w:rsid w:val="005762CC"/>
    <w:rsid w:val="00581B02"/>
    <w:rsid w:val="00582D3D"/>
    <w:rsid w:val="00590040"/>
    <w:rsid w:val="00595386"/>
    <w:rsid w:val="005970DE"/>
    <w:rsid w:val="00597234"/>
    <w:rsid w:val="0059749D"/>
    <w:rsid w:val="005A3B18"/>
    <w:rsid w:val="005A4AC0"/>
    <w:rsid w:val="005A539B"/>
    <w:rsid w:val="005A59C2"/>
    <w:rsid w:val="005A5FDF"/>
    <w:rsid w:val="005B0FB7"/>
    <w:rsid w:val="005B122A"/>
    <w:rsid w:val="005B1FCB"/>
    <w:rsid w:val="005B5AC2"/>
    <w:rsid w:val="005C2833"/>
    <w:rsid w:val="005E022E"/>
    <w:rsid w:val="005E144D"/>
    <w:rsid w:val="005E1500"/>
    <w:rsid w:val="005E3A43"/>
    <w:rsid w:val="005E606E"/>
    <w:rsid w:val="005E6EF0"/>
    <w:rsid w:val="005F0B17"/>
    <w:rsid w:val="005F185A"/>
    <w:rsid w:val="005F77C7"/>
    <w:rsid w:val="00620675"/>
    <w:rsid w:val="00622910"/>
    <w:rsid w:val="006254B6"/>
    <w:rsid w:val="00627FC8"/>
    <w:rsid w:val="00633464"/>
    <w:rsid w:val="006433C3"/>
    <w:rsid w:val="00650F5B"/>
    <w:rsid w:val="00661D1D"/>
    <w:rsid w:val="00665916"/>
    <w:rsid w:val="006670D7"/>
    <w:rsid w:val="006719EA"/>
    <w:rsid w:val="00671F13"/>
    <w:rsid w:val="0067400A"/>
    <w:rsid w:val="006847AD"/>
    <w:rsid w:val="0069114B"/>
    <w:rsid w:val="006944C1"/>
    <w:rsid w:val="006A756A"/>
    <w:rsid w:val="006B389C"/>
    <w:rsid w:val="006B7FE0"/>
    <w:rsid w:val="006D482F"/>
    <w:rsid w:val="006D66F7"/>
    <w:rsid w:val="006E283C"/>
    <w:rsid w:val="006F4172"/>
    <w:rsid w:val="00705C9D"/>
    <w:rsid w:val="00705F13"/>
    <w:rsid w:val="00711F1B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45C0A"/>
    <w:rsid w:val="00745E47"/>
    <w:rsid w:val="00754DA0"/>
    <w:rsid w:val="00755248"/>
    <w:rsid w:val="0076190B"/>
    <w:rsid w:val="0076355D"/>
    <w:rsid w:val="00763A2D"/>
    <w:rsid w:val="007676A4"/>
    <w:rsid w:val="00767CEE"/>
    <w:rsid w:val="00773FDD"/>
    <w:rsid w:val="00777795"/>
    <w:rsid w:val="00783344"/>
    <w:rsid w:val="00783A57"/>
    <w:rsid w:val="00784C92"/>
    <w:rsid w:val="00785189"/>
    <w:rsid w:val="007859CD"/>
    <w:rsid w:val="00785C24"/>
    <w:rsid w:val="007907E4"/>
    <w:rsid w:val="00794413"/>
    <w:rsid w:val="00796461"/>
    <w:rsid w:val="007A18A9"/>
    <w:rsid w:val="007A5EFD"/>
    <w:rsid w:val="007A6A4F"/>
    <w:rsid w:val="007B03F5"/>
    <w:rsid w:val="007B5C09"/>
    <w:rsid w:val="007B5DA2"/>
    <w:rsid w:val="007C0966"/>
    <w:rsid w:val="007C19E7"/>
    <w:rsid w:val="007C396B"/>
    <w:rsid w:val="007C5CFD"/>
    <w:rsid w:val="007C6D9F"/>
    <w:rsid w:val="007D02FC"/>
    <w:rsid w:val="007D4893"/>
    <w:rsid w:val="007D48A4"/>
    <w:rsid w:val="007D5D6B"/>
    <w:rsid w:val="007E21C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0B9"/>
    <w:rsid w:val="00842838"/>
    <w:rsid w:val="008438FB"/>
    <w:rsid w:val="00847694"/>
    <w:rsid w:val="00854EC1"/>
    <w:rsid w:val="0085797F"/>
    <w:rsid w:val="00860028"/>
    <w:rsid w:val="00861DC3"/>
    <w:rsid w:val="00864C75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6CC2"/>
    <w:rsid w:val="00897C94"/>
    <w:rsid w:val="008A7C12"/>
    <w:rsid w:val="008B03CE"/>
    <w:rsid w:val="008B521D"/>
    <w:rsid w:val="008B529E"/>
    <w:rsid w:val="008C17FB"/>
    <w:rsid w:val="008C6D0F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34E50"/>
    <w:rsid w:val="009468BC"/>
    <w:rsid w:val="00947011"/>
    <w:rsid w:val="00947FAE"/>
    <w:rsid w:val="009616DF"/>
    <w:rsid w:val="0096542F"/>
    <w:rsid w:val="00967FA7"/>
    <w:rsid w:val="00970955"/>
    <w:rsid w:val="00971645"/>
    <w:rsid w:val="00977919"/>
    <w:rsid w:val="00983000"/>
    <w:rsid w:val="009870FA"/>
    <w:rsid w:val="009905B9"/>
    <w:rsid w:val="009921C3"/>
    <w:rsid w:val="0099551D"/>
    <w:rsid w:val="009A0B4A"/>
    <w:rsid w:val="009A5897"/>
    <w:rsid w:val="009A5F24"/>
    <w:rsid w:val="009B0B3E"/>
    <w:rsid w:val="009B1913"/>
    <w:rsid w:val="009B1BF1"/>
    <w:rsid w:val="009B53DF"/>
    <w:rsid w:val="009B6657"/>
    <w:rsid w:val="009B6966"/>
    <w:rsid w:val="009C1D0B"/>
    <w:rsid w:val="009C29A8"/>
    <w:rsid w:val="009D0EB5"/>
    <w:rsid w:val="009D14F9"/>
    <w:rsid w:val="009D2B74"/>
    <w:rsid w:val="009D63FF"/>
    <w:rsid w:val="009D6973"/>
    <w:rsid w:val="009D7ED7"/>
    <w:rsid w:val="009E175D"/>
    <w:rsid w:val="009E2844"/>
    <w:rsid w:val="009E3CC2"/>
    <w:rsid w:val="009F06BD"/>
    <w:rsid w:val="009F2A4D"/>
    <w:rsid w:val="009F5D03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3340"/>
    <w:rsid w:val="00A25193"/>
    <w:rsid w:val="00A26E80"/>
    <w:rsid w:val="00A31AE8"/>
    <w:rsid w:val="00A3739D"/>
    <w:rsid w:val="00A3761F"/>
    <w:rsid w:val="00A37DDA"/>
    <w:rsid w:val="00A40370"/>
    <w:rsid w:val="00A45005"/>
    <w:rsid w:val="00A53CF0"/>
    <w:rsid w:val="00A61ECA"/>
    <w:rsid w:val="00A66DD9"/>
    <w:rsid w:val="00A7620F"/>
    <w:rsid w:val="00A76790"/>
    <w:rsid w:val="00A925EC"/>
    <w:rsid w:val="00A929AA"/>
    <w:rsid w:val="00A92B6B"/>
    <w:rsid w:val="00AA0536"/>
    <w:rsid w:val="00AA541E"/>
    <w:rsid w:val="00AD0DA4"/>
    <w:rsid w:val="00AD4169"/>
    <w:rsid w:val="00AD5041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4A89"/>
    <w:rsid w:val="00B257E1"/>
    <w:rsid w:val="00B2599A"/>
    <w:rsid w:val="00B25ED7"/>
    <w:rsid w:val="00B27AC4"/>
    <w:rsid w:val="00B31D3A"/>
    <w:rsid w:val="00B343CC"/>
    <w:rsid w:val="00B5084A"/>
    <w:rsid w:val="00B5181D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86D37"/>
    <w:rsid w:val="00B90BAC"/>
    <w:rsid w:val="00B92F9B"/>
    <w:rsid w:val="00B941B3"/>
    <w:rsid w:val="00B96513"/>
    <w:rsid w:val="00BA005B"/>
    <w:rsid w:val="00BA1A56"/>
    <w:rsid w:val="00BA1D47"/>
    <w:rsid w:val="00BA66F0"/>
    <w:rsid w:val="00BB2239"/>
    <w:rsid w:val="00BB2AE7"/>
    <w:rsid w:val="00BB6464"/>
    <w:rsid w:val="00BC1BB8"/>
    <w:rsid w:val="00BD57B0"/>
    <w:rsid w:val="00BD791F"/>
    <w:rsid w:val="00BD7FE1"/>
    <w:rsid w:val="00BE37CA"/>
    <w:rsid w:val="00BE6144"/>
    <w:rsid w:val="00BE6166"/>
    <w:rsid w:val="00BE635A"/>
    <w:rsid w:val="00BF17E9"/>
    <w:rsid w:val="00BF281B"/>
    <w:rsid w:val="00BF2ABB"/>
    <w:rsid w:val="00BF5099"/>
    <w:rsid w:val="00C10B5E"/>
    <w:rsid w:val="00C10F10"/>
    <w:rsid w:val="00C11E6F"/>
    <w:rsid w:val="00C12F38"/>
    <w:rsid w:val="00C15D4D"/>
    <w:rsid w:val="00C175DC"/>
    <w:rsid w:val="00C30171"/>
    <w:rsid w:val="00C309D8"/>
    <w:rsid w:val="00C43519"/>
    <w:rsid w:val="00C45263"/>
    <w:rsid w:val="00C46458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6609"/>
    <w:rsid w:val="00C910ED"/>
    <w:rsid w:val="00C92B4C"/>
    <w:rsid w:val="00C954F6"/>
    <w:rsid w:val="00C96318"/>
    <w:rsid w:val="00CA36A0"/>
    <w:rsid w:val="00CA6BC5"/>
    <w:rsid w:val="00CB422C"/>
    <w:rsid w:val="00CB7D9B"/>
    <w:rsid w:val="00CC2F1A"/>
    <w:rsid w:val="00CC571B"/>
    <w:rsid w:val="00CC61CD"/>
    <w:rsid w:val="00CC6C02"/>
    <w:rsid w:val="00CC737B"/>
    <w:rsid w:val="00CD5011"/>
    <w:rsid w:val="00CD794E"/>
    <w:rsid w:val="00CE3AD3"/>
    <w:rsid w:val="00CE640F"/>
    <w:rsid w:val="00CE76BC"/>
    <w:rsid w:val="00CF540E"/>
    <w:rsid w:val="00D02F07"/>
    <w:rsid w:val="00D15D88"/>
    <w:rsid w:val="00D21DC3"/>
    <w:rsid w:val="00D27AF2"/>
    <w:rsid w:val="00D27D49"/>
    <w:rsid w:val="00D27EBE"/>
    <w:rsid w:val="00D32BCF"/>
    <w:rsid w:val="00D34336"/>
    <w:rsid w:val="00D35D55"/>
    <w:rsid w:val="00D36A49"/>
    <w:rsid w:val="00D517C6"/>
    <w:rsid w:val="00D5309E"/>
    <w:rsid w:val="00D61295"/>
    <w:rsid w:val="00D6206C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2B12"/>
    <w:rsid w:val="00DB4F91"/>
    <w:rsid w:val="00DB6D0A"/>
    <w:rsid w:val="00DB713F"/>
    <w:rsid w:val="00DC06BE"/>
    <w:rsid w:val="00DC1F0F"/>
    <w:rsid w:val="00DC2026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1754C"/>
    <w:rsid w:val="00E2262F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6587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0B4"/>
    <w:rsid w:val="00EF7859"/>
    <w:rsid w:val="00F014DA"/>
    <w:rsid w:val="00F02591"/>
    <w:rsid w:val="00F15931"/>
    <w:rsid w:val="00F3373A"/>
    <w:rsid w:val="00F467B9"/>
    <w:rsid w:val="00F47134"/>
    <w:rsid w:val="00F51A55"/>
    <w:rsid w:val="00F5696E"/>
    <w:rsid w:val="00F60EFF"/>
    <w:rsid w:val="00F6509A"/>
    <w:rsid w:val="00F67D2D"/>
    <w:rsid w:val="00F7623C"/>
    <w:rsid w:val="00F858F2"/>
    <w:rsid w:val="00F860CC"/>
    <w:rsid w:val="00F94398"/>
    <w:rsid w:val="00FA7CED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4FFFE4E"/>
  <w15:docId w15:val="{294564FD-070E-4BA1-96F7-6E789C644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 Medium" w:hAnsi="Lato Medium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character" w:styleId="CommentReference">
    <w:name w:val="annotation reference"/>
    <w:basedOn w:val="DefaultParagraphFont"/>
    <w:uiPriority w:val="99"/>
    <w:semiHidden/>
    <w:unhideWhenUsed/>
    <w:rsid w:val="004563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32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632B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3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32B"/>
    <w:rPr>
      <w:b/>
      <w:bCs/>
      <w:sz w:val="20"/>
    </w:rPr>
  </w:style>
  <w:style w:type="paragraph" w:customStyle="1" w:styleId="Default">
    <w:name w:val="Default"/>
    <w:rsid w:val="00E1754C"/>
    <w:pPr>
      <w:autoSpaceDE w:val="0"/>
      <w:autoSpaceDN w:val="0"/>
      <w:adjustRightInd w:val="0"/>
      <w:spacing w:after="0"/>
    </w:pPr>
    <w:rPr>
      <w:rFonts w:cs="Lato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6CC2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6CC2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6C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education.nt.gov.au/policies/health-of-students/medication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ducation.nt.gov.au/policies/preschool-specific-policy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education.nt.gov.au/policies/preschool-specific-policy" TargetMode="External"/><Relationship Id="rId4" Type="http://schemas.openxmlformats.org/officeDocument/2006/relationships/styles" Target="styles.xml"/><Relationship Id="rId9" Type="http://schemas.openxmlformats.org/officeDocument/2006/relationships/hyperlink" Target="https://nt.gov.au/__data/assets/pdf_file/0005/208985/student-enrolment-form.pdf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ducation.nt.gov.au/policies/preschool-specific-policy" TargetMode="External"/><Relationship Id="rId2" Type="http://schemas.openxmlformats.org/officeDocument/2006/relationships/hyperlink" Target="https://education.nt.gov.au/policies/preschool-specific-policy" TargetMode="External"/><Relationship Id="rId1" Type="http://schemas.openxmlformats.org/officeDocument/2006/relationships/hyperlink" Target="https://nt.gov.au/__data/assets/pdf_file/0005/208985/student-enrolment-form.pdf" TargetMode="External"/><Relationship Id="rId4" Type="http://schemas.openxmlformats.org/officeDocument/2006/relationships/hyperlink" Target="https://education.nt.gov.au/policies/health-of-students/medication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sherv\Downloads\ntg-form-template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&lt;Date Month Year&gt;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697C798-BB79-42EF-B602-6FA1D259B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ntg-form-template.dotx</Template>
  <TotalTime>2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Supplementary Preschool Enrolment Form</vt:lpstr>
    </vt:vector>
  </TitlesOfParts>
  <Company>Education
December 2021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Preschool Enrolment Form</dc:title>
  <dc:subject/>
  <dc:creator>Northern Territory Government</dc:creator>
  <cp:keywords/>
  <dc:description/>
  <cp:lastModifiedBy>Natalie Shervill</cp:lastModifiedBy>
  <cp:revision>4</cp:revision>
  <cp:lastPrinted>2021-11-18T00:36:00Z</cp:lastPrinted>
  <dcterms:created xsi:type="dcterms:W3CDTF">2021-12-05T23:44:00Z</dcterms:created>
  <dcterms:modified xsi:type="dcterms:W3CDTF">2021-12-05T23:46:00Z</dcterms:modified>
</cp:coreProperties>
</file>