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3" w:rsidRDefault="00363513" w:rsidP="00ED36F7">
      <w:pPr>
        <w:spacing w:after="0"/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71"/>
        <w:gridCol w:w="483"/>
      </w:tblGrid>
      <w:tr w:rsidR="00BD2F72" w:rsidRPr="00DA4459" w:rsidTr="00B90BE2">
        <w:trPr>
          <w:trHeight w:val="377"/>
        </w:trPr>
        <w:tc>
          <w:tcPr>
            <w:tcW w:w="475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2F72" w:rsidRPr="00DA4459" w:rsidRDefault="00BD2F72" w:rsidP="00BD2F72">
            <w:pPr>
              <w:spacing w:after="0"/>
              <w:rPr>
                <w:szCs w:val="22"/>
              </w:rPr>
            </w:pPr>
            <w:r w:rsidRPr="00BD2F72">
              <w:t xml:space="preserve">Section 46 of the </w:t>
            </w:r>
            <w:r w:rsidRPr="00BD2F72">
              <w:rPr>
                <w:i/>
              </w:rPr>
              <w:t>Mining Management Act</w:t>
            </w:r>
            <w:r w:rsidRPr="00DA4459">
              <w:rPr>
                <w:i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2F72" w:rsidRPr="00DA4459" w:rsidRDefault="00BD2F72" w:rsidP="00A06A27">
            <w:pPr>
              <w:spacing w:after="0"/>
              <w:rPr>
                <w:szCs w:val="22"/>
              </w:rPr>
            </w:pPr>
          </w:p>
        </w:tc>
      </w:tr>
      <w:tr w:rsidR="00B90BE2" w:rsidRPr="00E1746B" w:rsidTr="00B90BE2">
        <w:trPr>
          <w:trHeight w:val="26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F72" w:rsidRPr="003E0DD1" w:rsidRDefault="00BD2F72" w:rsidP="008D3E63">
            <w:pPr>
              <w:spacing w:before="60" w:after="60"/>
              <w:rPr>
                <w:b/>
                <w:sz w:val="20"/>
              </w:rPr>
            </w:pPr>
            <w:r w:rsidRPr="00BD2F72">
              <w:rPr>
                <w:b/>
                <w:sz w:val="20"/>
              </w:rPr>
              <w:t>CLOSURE OF CURRENT AUTHORISATION #</w:t>
            </w:r>
          </w:p>
        </w:tc>
      </w:tr>
    </w:tbl>
    <w:p w:rsidR="00BD2F72" w:rsidRDefault="00BD2F72" w:rsidP="008D3E63">
      <w:pPr>
        <w:spacing w:after="0"/>
      </w:pPr>
    </w:p>
    <w:p w:rsidR="00BD2F72" w:rsidRPr="008D3E63" w:rsidRDefault="00BD2F72" w:rsidP="00BD2F72">
      <w:pPr>
        <w:spacing w:before="29" w:after="0" w:line="271" w:lineRule="exact"/>
        <w:ind w:left="132" w:right="-20"/>
        <w:rPr>
          <w:rFonts w:eastAsia="Arial" w:cs="Arial"/>
          <w:szCs w:val="22"/>
        </w:rPr>
      </w:pPr>
      <w:r w:rsidRPr="008D3E63">
        <w:rPr>
          <w:rFonts w:eastAsia="Arial" w:cs="Arial"/>
          <w:b/>
          <w:bCs/>
          <w:position w:val="-1"/>
          <w:szCs w:val="22"/>
        </w:rPr>
        <w:t>DE</w:t>
      </w:r>
      <w:r w:rsidRPr="008D3E63">
        <w:rPr>
          <w:rFonts w:eastAsia="Arial" w:cs="Arial"/>
          <w:b/>
          <w:bCs/>
          <w:spacing w:val="2"/>
          <w:position w:val="-1"/>
          <w:szCs w:val="22"/>
        </w:rPr>
        <w:t>T</w:t>
      </w:r>
      <w:r w:rsidRPr="008D3E63">
        <w:rPr>
          <w:rFonts w:eastAsia="Arial" w:cs="Arial"/>
          <w:b/>
          <w:bCs/>
          <w:spacing w:val="-5"/>
          <w:position w:val="-1"/>
          <w:szCs w:val="22"/>
        </w:rPr>
        <w:t>A</w:t>
      </w:r>
      <w:r w:rsidRPr="008D3E63">
        <w:rPr>
          <w:rFonts w:eastAsia="Arial" w:cs="Arial"/>
          <w:b/>
          <w:bCs/>
          <w:position w:val="-1"/>
          <w:szCs w:val="22"/>
        </w:rPr>
        <w:t>ILS</w:t>
      </w:r>
      <w:r w:rsidRPr="008D3E63">
        <w:rPr>
          <w:rFonts w:eastAsia="Arial" w:cs="Arial"/>
          <w:b/>
          <w:bCs/>
          <w:spacing w:val="1"/>
          <w:position w:val="-1"/>
          <w:szCs w:val="22"/>
        </w:rPr>
        <w:t xml:space="preserve"> O</w:t>
      </w:r>
      <w:r w:rsidRPr="008D3E63">
        <w:rPr>
          <w:rFonts w:eastAsia="Arial" w:cs="Arial"/>
          <w:b/>
          <w:bCs/>
          <w:position w:val="-1"/>
          <w:szCs w:val="22"/>
        </w:rPr>
        <w:t>F O</w:t>
      </w:r>
      <w:r w:rsidRPr="008D3E63">
        <w:rPr>
          <w:rFonts w:eastAsia="Arial" w:cs="Arial"/>
          <w:b/>
          <w:bCs/>
          <w:spacing w:val="1"/>
          <w:position w:val="-1"/>
          <w:szCs w:val="22"/>
        </w:rPr>
        <w:t>P</w:t>
      </w:r>
      <w:r w:rsidRPr="008D3E63">
        <w:rPr>
          <w:rFonts w:eastAsia="Arial" w:cs="Arial"/>
          <w:b/>
          <w:bCs/>
          <w:position w:val="-1"/>
          <w:szCs w:val="22"/>
        </w:rPr>
        <w:t>E</w:t>
      </w:r>
      <w:r w:rsidRPr="008D3E63">
        <w:rPr>
          <w:rFonts w:eastAsia="Arial" w:cs="Arial"/>
          <w:b/>
          <w:bCs/>
          <w:spacing w:val="2"/>
          <w:position w:val="-1"/>
          <w:szCs w:val="22"/>
        </w:rPr>
        <w:t>R</w:t>
      </w:r>
      <w:r w:rsidRPr="008D3E63">
        <w:rPr>
          <w:rFonts w:eastAsia="Arial" w:cs="Arial"/>
          <w:b/>
          <w:bCs/>
          <w:spacing w:val="-3"/>
          <w:position w:val="-1"/>
          <w:szCs w:val="22"/>
        </w:rPr>
        <w:t>A</w:t>
      </w:r>
      <w:r w:rsidRPr="008D3E63">
        <w:rPr>
          <w:rFonts w:eastAsia="Arial" w:cs="Arial"/>
          <w:b/>
          <w:bCs/>
          <w:position w:val="-1"/>
          <w:szCs w:val="22"/>
        </w:rPr>
        <w:t>TOR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6801"/>
      </w:tblGrid>
      <w:tr w:rsidR="00BD2F72" w:rsidTr="00B90BE2">
        <w:tc>
          <w:tcPr>
            <w:tcW w:w="1474" w:type="pct"/>
          </w:tcPr>
          <w:p w:rsidR="00BD2F72" w:rsidRPr="008D3E63" w:rsidRDefault="00BD2F72" w:rsidP="008D3E63">
            <w:pPr>
              <w:spacing w:before="120" w:after="120"/>
              <w:ind w:left="91" w:right="-23"/>
              <w:rPr>
                <w:rFonts w:eastAsia="Arial" w:cs="Arial"/>
                <w:sz w:val="20"/>
              </w:rPr>
            </w:pPr>
            <w:r w:rsidRPr="008D3E63">
              <w:rPr>
                <w:rFonts w:eastAsia="Arial" w:cs="Arial"/>
                <w:sz w:val="20"/>
              </w:rPr>
              <w:t>NAME OF O</w:t>
            </w:r>
            <w:r w:rsidRPr="008D3E63">
              <w:rPr>
                <w:rFonts w:eastAsia="Arial" w:cs="Arial"/>
                <w:spacing w:val="1"/>
                <w:sz w:val="20"/>
              </w:rPr>
              <w:t>P</w:t>
            </w:r>
            <w:r w:rsidRPr="008D3E63">
              <w:rPr>
                <w:rFonts w:eastAsia="Arial" w:cs="Arial"/>
                <w:sz w:val="20"/>
              </w:rPr>
              <w:t>ER</w:t>
            </w:r>
            <w:r w:rsidRPr="008D3E63">
              <w:rPr>
                <w:rFonts w:eastAsia="Arial" w:cs="Arial"/>
                <w:spacing w:val="-2"/>
                <w:sz w:val="20"/>
              </w:rPr>
              <w:t>A</w:t>
            </w:r>
            <w:r w:rsidRPr="008D3E63">
              <w:rPr>
                <w:rFonts w:eastAsia="Arial" w:cs="Arial"/>
                <w:sz w:val="20"/>
              </w:rPr>
              <w:t>T</w:t>
            </w:r>
            <w:r w:rsidRPr="008D3E63">
              <w:rPr>
                <w:rFonts w:eastAsia="Arial" w:cs="Arial"/>
                <w:spacing w:val="-2"/>
                <w:sz w:val="20"/>
              </w:rPr>
              <w:t>O</w:t>
            </w:r>
            <w:r w:rsidRPr="008D3E63">
              <w:rPr>
                <w:rFonts w:eastAsia="Arial" w:cs="Arial"/>
                <w:sz w:val="20"/>
              </w:rPr>
              <w:t>R</w:t>
            </w:r>
          </w:p>
        </w:tc>
        <w:tc>
          <w:tcPr>
            <w:tcW w:w="3526" w:type="pct"/>
          </w:tcPr>
          <w:p w:rsidR="00BD2F72" w:rsidRDefault="00BD2F72" w:rsidP="00A06A27">
            <w:pPr>
              <w:spacing w:before="120" w:after="120"/>
            </w:pPr>
          </w:p>
        </w:tc>
      </w:tr>
      <w:tr w:rsidR="00BD2F72" w:rsidTr="00B90BE2">
        <w:tc>
          <w:tcPr>
            <w:tcW w:w="1474" w:type="pct"/>
          </w:tcPr>
          <w:p w:rsidR="00BD2F72" w:rsidRPr="008D3E63" w:rsidRDefault="00BD2F72" w:rsidP="00A06A27">
            <w:pPr>
              <w:spacing w:before="120" w:after="120"/>
              <w:ind w:left="93" w:right="-20"/>
              <w:rPr>
                <w:rFonts w:eastAsia="Arial" w:cs="Arial"/>
                <w:sz w:val="20"/>
              </w:rPr>
            </w:pPr>
            <w:r w:rsidRPr="008D3E63">
              <w:rPr>
                <w:rFonts w:eastAsia="Arial" w:cs="Arial"/>
                <w:sz w:val="20"/>
              </w:rPr>
              <w:t xml:space="preserve">NAME OF </w:t>
            </w:r>
            <w:r w:rsidRPr="008D3E63">
              <w:rPr>
                <w:rFonts w:eastAsia="Arial" w:cs="Arial"/>
                <w:spacing w:val="-1"/>
                <w:sz w:val="20"/>
              </w:rPr>
              <w:t>M</w:t>
            </w:r>
            <w:r w:rsidRPr="008D3E63">
              <w:rPr>
                <w:rFonts w:eastAsia="Arial" w:cs="Arial"/>
                <w:sz w:val="20"/>
              </w:rPr>
              <w:t>INING</w:t>
            </w:r>
            <w:r w:rsidRPr="008D3E63">
              <w:rPr>
                <w:rFonts w:eastAsia="Arial" w:cs="Arial"/>
                <w:spacing w:val="1"/>
                <w:sz w:val="20"/>
              </w:rPr>
              <w:t xml:space="preserve"> </w:t>
            </w:r>
            <w:r w:rsidRPr="008D3E63">
              <w:rPr>
                <w:rFonts w:eastAsia="Arial" w:cs="Arial"/>
                <w:sz w:val="20"/>
              </w:rPr>
              <w:t>S</w:t>
            </w:r>
            <w:r w:rsidRPr="008D3E63">
              <w:rPr>
                <w:rFonts w:eastAsia="Arial" w:cs="Arial"/>
                <w:spacing w:val="-2"/>
                <w:sz w:val="20"/>
              </w:rPr>
              <w:t>I</w:t>
            </w:r>
            <w:r w:rsidRPr="008D3E63">
              <w:rPr>
                <w:rFonts w:eastAsia="Arial" w:cs="Arial"/>
                <w:spacing w:val="2"/>
                <w:sz w:val="20"/>
              </w:rPr>
              <w:t>T</w:t>
            </w:r>
            <w:r w:rsidRPr="008D3E63">
              <w:rPr>
                <w:rFonts w:eastAsia="Arial" w:cs="Arial"/>
                <w:sz w:val="20"/>
              </w:rPr>
              <w:t>E</w:t>
            </w:r>
          </w:p>
        </w:tc>
        <w:tc>
          <w:tcPr>
            <w:tcW w:w="3526" w:type="pct"/>
          </w:tcPr>
          <w:p w:rsidR="00BD2F72" w:rsidRDefault="00BD2F72" w:rsidP="00A06A27">
            <w:pPr>
              <w:spacing w:before="120" w:after="120"/>
            </w:pPr>
          </w:p>
        </w:tc>
      </w:tr>
      <w:tr w:rsidR="00BD2F72" w:rsidTr="00B90BE2">
        <w:tc>
          <w:tcPr>
            <w:tcW w:w="1474" w:type="pct"/>
          </w:tcPr>
          <w:p w:rsidR="00BD2F72" w:rsidRPr="008D3E63" w:rsidRDefault="00BD2F72" w:rsidP="008D3E63">
            <w:pPr>
              <w:spacing w:before="120" w:after="60"/>
              <w:ind w:left="91" w:right="-23"/>
              <w:rPr>
                <w:rFonts w:eastAsia="Arial" w:cs="Arial"/>
                <w:sz w:val="20"/>
              </w:rPr>
            </w:pPr>
            <w:r w:rsidRPr="008D3E63">
              <w:rPr>
                <w:rFonts w:eastAsia="Arial" w:cs="Arial"/>
                <w:spacing w:val="-1"/>
                <w:sz w:val="20"/>
              </w:rPr>
              <w:t>M</w:t>
            </w:r>
            <w:r w:rsidRPr="008D3E63">
              <w:rPr>
                <w:rFonts w:eastAsia="Arial" w:cs="Arial"/>
                <w:sz w:val="20"/>
              </w:rPr>
              <w:t>INING</w:t>
            </w:r>
            <w:r w:rsidRPr="008D3E63">
              <w:rPr>
                <w:rFonts w:eastAsia="Arial" w:cs="Arial"/>
                <w:spacing w:val="1"/>
                <w:sz w:val="20"/>
              </w:rPr>
              <w:t xml:space="preserve"> </w:t>
            </w:r>
            <w:r w:rsidRPr="008D3E63">
              <w:rPr>
                <w:rFonts w:eastAsia="Arial" w:cs="Arial"/>
                <w:sz w:val="20"/>
              </w:rPr>
              <w:t>IN</w:t>
            </w:r>
            <w:r w:rsidRPr="008D3E63">
              <w:rPr>
                <w:rFonts w:eastAsia="Arial" w:cs="Arial"/>
                <w:spacing w:val="1"/>
                <w:sz w:val="20"/>
              </w:rPr>
              <w:t>T</w:t>
            </w:r>
            <w:r w:rsidRPr="008D3E63">
              <w:rPr>
                <w:rFonts w:eastAsia="Arial" w:cs="Arial"/>
                <w:sz w:val="20"/>
              </w:rPr>
              <w:t>ER</w:t>
            </w:r>
            <w:r w:rsidRPr="008D3E63">
              <w:rPr>
                <w:rFonts w:eastAsia="Arial" w:cs="Arial"/>
                <w:spacing w:val="-2"/>
                <w:sz w:val="20"/>
              </w:rPr>
              <w:t>ES</w:t>
            </w:r>
            <w:r w:rsidRPr="008D3E63">
              <w:rPr>
                <w:rFonts w:eastAsia="Arial" w:cs="Arial"/>
                <w:sz w:val="20"/>
              </w:rPr>
              <w:t>T</w:t>
            </w:r>
          </w:p>
          <w:p w:rsidR="00BD2F72" w:rsidRPr="008D3E63" w:rsidRDefault="00BD2F72" w:rsidP="008D3E63">
            <w:pPr>
              <w:spacing w:before="60" w:after="60"/>
              <w:ind w:left="91" w:right="-23"/>
              <w:rPr>
                <w:rFonts w:eastAsia="Arial" w:cs="Arial"/>
                <w:sz w:val="20"/>
              </w:rPr>
            </w:pPr>
            <w:r w:rsidRPr="008D3E63">
              <w:rPr>
                <w:rFonts w:eastAsia="Arial" w:cs="Arial"/>
                <w:spacing w:val="-1"/>
                <w:sz w:val="20"/>
              </w:rPr>
              <w:t>(</w:t>
            </w:r>
            <w:proofErr w:type="spellStart"/>
            <w:r w:rsidRPr="008D3E63">
              <w:rPr>
                <w:rFonts w:eastAsia="Arial" w:cs="Arial"/>
                <w:spacing w:val="-1"/>
                <w:sz w:val="20"/>
              </w:rPr>
              <w:t>ie</w:t>
            </w:r>
            <w:proofErr w:type="spellEnd"/>
            <w:r w:rsidRPr="008D3E63">
              <w:rPr>
                <w:rFonts w:eastAsia="Arial" w:cs="Arial"/>
                <w:spacing w:val="-1"/>
                <w:sz w:val="20"/>
              </w:rPr>
              <w:t xml:space="preserve"> </w:t>
            </w:r>
            <w:r w:rsidRPr="008D3E63">
              <w:rPr>
                <w:rFonts w:eastAsia="Arial" w:cs="Arial"/>
                <w:spacing w:val="2"/>
                <w:sz w:val="20"/>
              </w:rPr>
              <w:t>T</w:t>
            </w:r>
            <w:r w:rsidRPr="008D3E63">
              <w:rPr>
                <w:rFonts w:eastAsia="Arial" w:cs="Arial"/>
                <w:spacing w:val="-2"/>
                <w:sz w:val="20"/>
              </w:rPr>
              <w:t>i</w:t>
            </w:r>
            <w:r w:rsidRPr="008D3E63">
              <w:rPr>
                <w:rFonts w:eastAsia="Arial" w:cs="Arial"/>
                <w:spacing w:val="2"/>
                <w:sz w:val="20"/>
              </w:rPr>
              <w:t>t</w:t>
            </w:r>
            <w:r w:rsidRPr="008D3E63">
              <w:rPr>
                <w:rFonts w:eastAsia="Arial" w:cs="Arial"/>
                <w:spacing w:val="1"/>
                <w:sz w:val="20"/>
              </w:rPr>
              <w:t>l</w:t>
            </w:r>
            <w:r w:rsidRPr="008D3E63">
              <w:rPr>
                <w:rFonts w:eastAsia="Arial" w:cs="Arial"/>
                <w:spacing w:val="-2"/>
                <w:sz w:val="20"/>
              </w:rPr>
              <w:t>e(s) and/or title status)</w:t>
            </w:r>
          </w:p>
        </w:tc>
        <w:tc>
          <w:tcPr>
            <w:tcW w:w="3526" w:type="pct"/>
          </w:tcPr>
          <w:p w:rsidR="00BD2F72" w:rsidRDefault="00BD2F72" w:rsidP="00A06A27">
            <w:pPr>
              <w:spacing w:before="120" w:after="120"/>
            </w:pPr>
          </w:p>
        </w:tc>
      </w:tr>
    </w:tbl>
    <w:p w:rsidR="00BD2F72" w:rsidRDefault="00BD2F72" w:rsidP="00BD2F72">
      <w:pPr>
        <w:spacing w:before="6" w:after="0" w:line="120" w:lineRule="exact"/>
        <w:rPr>
          <w:sz w:val="12"/>
          <w:szCs w:val="12"/>
        </w:rPr>
      </w:pPr>
    </w:p>
    <w:p w:rsidR="00BD2F72" w:rsidRPr="008D3E63" w:rsidRDefault="00BD2F72" w:rsidP="00ED36F7">
      <w:pPr>
        <w:spacing w:after="0"/>
        <w:ind w:left="130" w:right="91"/>
        <w:jc w:val="both"/>
        <w:rPr>
          <w:rFonts w:eastAsia="Arial" w:cs="Arial"/>
          <w:szCs w:val="22"/>
        </w:rPr>
      </w:pPr>
      <w:r w:rsidRPr="008D3E63">
        <w:rPr>
          <w:rFonts w:eastAsia="Arial" w:cs="Arial"/>
          <w:szCs w:val="22"/>
        </w:rPr>
        <w:t>In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pacing w:val="1"/>
          <w:szCs w:val="22"/>
        </w:rPr>
        <w:t>a</w:t>
      </w:r>
      <w:r w:rsidRPr="008D3E63">
        <w:rPr>
          <w:rFonts w:eastAsia="Arial" w:cs="Arial"/>
          <w:szCs w:val="22"/>
        </w:rPr>
        <w:t>cc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r</w:t>
      </w:r>
      <w:r w:rsidRPr="008D3E63">
        <w:rPr>
          <w:rFonts w:eastAsia="Arial" w:cs="Arial"/>
          <w:spacing w:val="-2"/>
          <w:szCs w:val="22"/>
        </w:rPr>
        <w:t>d</w:t>
      </w:r>
      <w:r w:rsidRPr="008D3E63">
        <w:rPr>
          <w:rFonts w:eastAsia="Arial" w:cs="Arial"/>
          <w:spacing w:val="1"/>
          <w:szCs w:val="22"/>
        </w:rPr>
        <w:t>an</w:t>
      </w:r>
      <w:r w:rsidRPr="008D3E63">
        <w:rPr>
          <w:rFonts w:eastAsia="Arial" w:cs="Arial"/>
          <w:spacing w:val="-2"/>
          <w:szCs w:val="22"/>
        </w:rPr>
        <w:t>c</w:t>
      </w:r>
      <w:r w:rsidRPr="008D3E63">
        <w:rPr>
          <w:rFonts w:eastAsia="Arial" w:cs="Arial"/>
          <w:szCs w:val="22"/>
        </w:rPr>
        <w:t>e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pacing w:val="-3"/>
          <w:szCs w:val="22"/>
        </w:rPr>
        <w:t>w</w:t>
      </w:r>
      <w:r w:rsidRPr="008D3E63">
        <w:rPr>
          <w:rFonts w:eastAsia="Arial" w:cs="Arial"/>
          <w:szCs w:val="22"/>
        </w:rPr>
        <w:t>ith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zCs w:val="22"/>
        </w:rPr>
        <w:t>S</w:t>
      </w:r>
      <w:r w:rsidRPr="008D3E63">
        <w:rPr>
          <w:rFonts w:eastAsia="Arial" w:cs="Arial"/>
          <w:spacing w:val="1"/>
          <w:szCs w:val="22"/>
        </w:rPr>
        <w:t>e</w:t>
      </w:r>
      <w:r w:rsidRPr="008D3E63">
        <w:rPr>
          <w:rFonts w:eastAsia="Arial" w:cs="Arial"/>
          <w:szCs w:val="22"/>
        </w:rPr>
        <w:t>cti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n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4</w:t>
      </w:r>
      <w:r w:rsidRPr="008D3E63">
        <w:rPr>
          <w:rFonts w:eastAsia="Arial" w:cs="Arial"/>
          <w:spacing w:val="1"/>
          <w:szCs w:val="22"/>
        </w:rPr>
        <w:t>6</w:t>
      </w:r>
      <w:r w:rsidRPr="008D3E63">
        <w:rPr>
          <w:rFonts w:eastAsia="Arial" w:cs="Arial"/>
          <w:szCs w:val="22"/>
        </w:rPr>
        <w:t>(1)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pacing w:val="1"/>
          <w:szCs w:val="22"/>
        </w:rPr>
        <w:t>a</w:t>
      </w:r>
      <w:r w:rsidRPr="008D3E63">
        <w:rPr>
          <w:rFonts w:eastAsia="Arial" w:cs="Arial"/>
          <w:spacing w:val="-1"/>
          <w:szCs w:val="22"/>
        </w:rPr>
        <w:t>n</w:t>
      </w:r>
      <w:r w:rsidRPr="008D3E63">
        <w:rPr>
          <w:rFonts w:eastAsia="Arial" w:cs="Arial"/>
          <w:szCs w:val="22"/>
        </w:rPr>
        <w:t>d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zCs w:val="22"/>
        </w:rPr>
        <w:t>S</w:t>
      </w:r>
      <w:r w:rsidRPr="008D3E63">
        <w:rPr>
          <w:rFonts w:eastAsia="Arial" w:cs="Arial"/>
          <w:spacing w:val="1"/>
          <w:szCs w:val="22"/>
        </w:rPr>
        <w:t>e</w:t>
      </w:r>
      <w:r w:rsidRPr="008D3E63">
        <w:rPr>
          <w:rFonts w:eastAsia="Arial" w:cs="Arial"/>
          <w:spacing w:val="-2"/>
          <w:szCs w:val="22"/>
        </w:rPr>
        <w:t>c</w:t>
      </w:r>
      <w:r w:rsidRPr="008D3E63">
        <w:rPr>
          <w:rFonts w:eastAsia="Arial" w:cs="Arial"/>
          <w:szCs w:val="22"/>
        </w:rPr>
        <w:t>ti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n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pacing w:val="1"/>
          <w:szCs w:val="22"/>
        </w:rPr>
        <w:t>46</w:t>
      </w:r>
      <w:r w:rsidRPr="008D3E63">
        <w:rPr>
          <w:rFonts w:eastAsia="Arial" w:cs="Arial"/>
          <w:spacing w:val="-3"/>
          <w:szCs w:val="22"/>
        </w:rPr>
        <w:t>(</w:t>
      </w:r>
      <w:r w:rsidRPr="008D3E63">
        <w:rPr>
          <w:rFonts w:eastAsia="Arial" w:cs="Arial"/>
          <w:spacing w:val="1"/>
          <w:szCs w:val="22"/>
        </w:rPr>
        <w:t>3</w:t>
      </w:r>
      <w:r w:rsidRPr="008D3E63">
        <w:rPr>
          <w:rFonts w:eastAsia="Arial" w:cs="Arial"/>
          <w:szCs w:val="22"/>
        </w:rPr>
        <w:t>)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o</w:t>
      </w:r>
      <w:r w:rsidRPr="008D3E63">
        <w:rPr>
          <w:rFonts w:eastAsia="Arial" w:cs="Arial"/>
          <w:szCs w:val="22"/>
        </w:rPr>
        <w:t>f</w:t>
      </w:r>
      <w:r w:rsidRPr="008D3E63">
        <w:rPr>
          <w:rFonts w:eastAsia="Arial" w:cs="Arial"/>
          <w:spacing w:val="5"/>
          <w:szCs w:val="22"/>
        </w:rPr>
        <w:t xml:space="preserve"> </w:t>
      </w:r>
      <w:r w:rsidRPr="008D3E63">
        <w:rPr>
          <w:rFonts w:eastAsia="Arial" w:cs="Arial"/>
          <w:szCs w:val="22"/>
        </w:rPr>
        <w:t>t</w:t>
      </w:r>
      <w:r w:rsidRPr="008D3E63">
        <w:rPr>
          <w:rFonts w:eastAsia="Arial" w:cs="Arial"/>
          <w:spacing w:val="-1"/>
          <w:szCs w:val="22"/>
        </w:rPr>
        <w:t>h</w:t>
      </w:r>
      <w:r w:rsidRPr="008D3E63">
        <w:rPr>
          <w:rFonts w:eastAsia="Arial" w:cs="Arial"/>
          <w:szCs w:val="22"/>
        </w:rPr>
        <w:t>e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i/>
          <w:spacing w:val="-1"/>
          <w:szCs w:val="22"/>
        </w:rPr>
        <w:t>M</w:t>
      </w:r>
      <w:r w:rsidRPr="008D3E63">
        <w:rPr>
          <w:rFonts w:eastAsia="Arial" w:cs="Arial"/>
          <w:i/>
          <w:szCs w:val="22"/>
        </w:rPr>
        <w:t>ini</w:t>
      </w:r>
      <w:r w:rsidRPr="008D3E63">
        <w:rPr>
          <w:rFonts w:eastAsia="Arial" w:cs="Arial"/>
          <w:i/>
          <w:spacing w:val="1"/>
          <w:szCs w:val="22"/>
        </w:rPr>
        <w:t>n</w:t>
      </w:r>
      <w:r w:rsidRPr="008D3E63">
        <w:rPr>
          <w:rFonts w:eastAsia="Arial" w:cs="Arial"/>
          <w:i/>
          <w:szCs w:val="22"/>
        </w:rPr>
        <w:t>g</w:t>
      </w:r>
      <w:r w:rsidRPr="008D3E63">
        <w:rPr>
          <w:rFonts w:eastAsia="Arial" w:cs="Arial"/>
          <w:i/>
          <w:spacing w:val="1"/>
          <w:szCs w:val="22"/>
        </w:rPr>
        <w:t xml:space="preserve"> </w:t>
      </w:r>
      <w:r w:rsidRPr="008D3E63">
        <w:rPr>
          <w:rFonts w:eastAsia="Arial" w:cs="Arial"/>
          <w:i/>
          <w:spacing w:val="-1"/>
          <w:szCs w:val="22"/>
        </w:rPr>
        <w:t>M</w:t>
      </w:r>
      <w:r w:rsidRPr="008D3E63">
        <w:rPr>
          <w:rFonts w:eastAsia="Arial" w:cs="Arial"/>
          <w:i/>
          <w:spacing w:val="1"/>
          <w:szCs w:val="22"/>
        </w:rPr>
        <w:t>ana</w:t>
      </w:r>
      <w:r w:rsidRPr="008D3E63">
        <w:rPr>
          <w:rFonts w:eastAsia="Arial" w:cs="Arial"/>
          <w:i/>
          <w:spacing w:val="-1"/>
          <w:szCs w:val="22"/>
        </w:rPr>
        <w:t>g</w:t>
      </w:r>
      <w:r w:rsidRPr="008D3E63">
        <w:rPr>
          <w:rFonts w:eastAsia="Arial" w:cs="Arial"/>
          <w:i/>
          <w:spacing w:val="1"/>
          <w:szCs w:val="22"/>
        </w:rPr>
        <w:t>em</w:t>
      </w:r>
      <w:r w:rsidRPr="008D3E63">
        <w:rPr>
          <w:rFonts w:eastAsia="Arial" w:cs="Arial"/>
          <w:i/>
          <w:spacing w:val="-1"/>
          <w:szCs w:val="22"/>
        </w:rPr>
        <w:t>e</w:t>
      </w:r>
      <w:r w:rsidRPr="008D3E63">
        <w:rPr>
          <w:rFonts w:eastAsia="Arial" w:cs="Arial"/>
          <w:i/>
          <w:spacing w:val="1"/>
          <w:szCs w:val="22"/>
        </w:rPr>
        <w:t>n</w:t>
      </w:r>
      <w:r w:rsidRPr="008D3E63">
        <w:rPr>
          <w:rFonts w:eastAsia="Arial" w:cs="Arial"/>
          <w:i/>
          <w:szCs w:val="22"/>
        </w:rPr>
        <w:t>t</w:t>
      </w:r>
      <w:r w:rsidRPr="008D3E63">
        <w:rPr>
          <w:rFonts w:eastAsia="Arial" w:cs="Arial"/>
          <w:i/>
          <w:spacing w:val="3"/>
          <w:szCs w:val="22"/>
        </w:rPr>
        <w:t xml:space="preserve"> </w:t>
      </w:r>
      <w:r w:rsidRPr="008D3E63">
        <w:rPr>
          <w:rFonts w:eastAsia="Arial" w:cs="Arial"/>
          <w:i/>
          <w:szCs w:val="22"/>
        </w:rPr>
        <w:t>Act</w:t>
      </w:r>
      <w:r w:rsidRPr="008D3E63">
        <w:rPr>
          <w:rFonts w:eastAsia="Arial" w:cs="Arial"/>
          <w:szCs w:val="22"/>
        </w:rPr>
        <w:t xml:space="preserve"> t</w:t>
      </w:r>
      <w:r w:rsidRPr="008D3E63">
        <w:rPr>
          <w:rFonts w:eastAsia="Arial" w:cs="Arial"/>
          <w:spacing w:val="1"/>
          <w:szCs w:val="22"/>
        </w:rPr>
        <w:t>h</w:t>
      </w:r>
      <w:r w:rsidRPr="008D3E63">
        <w:rPr>
          <w:rFonts w:eastAsia="Arial" w:cs="Arial"/>
          <w:spacing w:val="-3"/>
          <w:szCs w:val="22"/>
        </w:rPr>
        <w:t>i</w:t>
      </w:r>
      <w:r w:rsidRPr="008D3E63">
        <w:rPr>
          <w:rFonts w:eastAsia="Arial" w:cs="Arial"/>
          <w:szCs w:val="22"/>
        </w:rPr>
        <w:t xml:space="preserve">s </w:t>
      </w:r>
      <w:r w:rsidRPr="008D3E63">
        <w:rPr>
          <w:rFonts w:eastAsia="Arial" w:cs="Arial"/>
          <w:spacing w:val="1"/>
          <w:szCs w:val="22"/>
        </w:rPr>
        <w:t>app</w:t>
      </w:r>
      <w:r w:rsidRPr="008D3E63">
        <w:rPr>
          <w:rFonts w:eastAsia="Arial" w:cs="Arial"/>
          <w:szCs w:val="22"/>
        </w:rPr>
        <w:t>l</w:t>
      </w:r>
      <w:r w:rsidRPr="008D3E63">
        <w:rPr>
          <w:rFonts w:eastAsia="Arial" w:cs="Arial"/>
          <w:spacing w:val="-1"/>
          <w:szCs w:val="22"/>
        </w:rPr>
        <w:t>i</w:t>
      </w:r>
      <w:r w:rsidRPr="008D3E63">
        <w:rPr>
          <w:rFonts w:eastAsia="Arial" w:cs="Arial"/>
          <w:szCs w:val="22"/>
        </w:rPr>
        <w:t>c</w:t>
      </w:r>
      <w:r w:rsidRPr="008D3E63">
        <w:rPr>
          <w:rFonts w:eastAsia="Arial" w:cs="Arial"/>
          <w:spacing w:val="1"/>
          <w:szCs w:val="22"/>
        </w:rPr>
        <w:t>a</w:t>
      </w:r>
      <w:r w:rsidRPr="008D3E63">
        <w:rPr>
          <w:rFonts w:eastAsia="Arial" w:cs="Arial"/>
          <w:szCs w:val="22"/>
        </w:rPr>
        <w:t>ti</w:t>
      </w:r>
      <w:r w:rsidRPr="008D3E63">
        <w:rPr>
          <w:rFonts w:eastAsia="Arial" w:cs="Arial"/>
          <w:spacing w:val="-1"/>
          <w:szCs w:val="22"/>
        </w:rPr>
        <w:t>o</w:t>
      </w:r>
      <w:r w:rsidRPr="008D3E63">
        <w:rPr>
          <w:rFonts w:eastAsia="Arial" w:cs="Arial"/>
          <w:szCs w:val="22"/>
        </w:rPr>
        <w:t>n</w:t>
      </w:r>
      <w:r w:rsidRPr="008D3E63">
        <w:rPr>
          <w:rFonts w:eastAsia="Arial" w:cs="Arial"/>
          <w:spacing w:val="1"/>
          <w:szCs w:val="22"/>
        </w:rPr>
        <w:t xml:space="preserve"> </w:t>
      </w:r>
      <w:r w:rsidRPr="008D3E63">
        <w:rPr>
          <w:rFonts w:eastAsia="Arial" w:cs="Arial"/>
          <w:spacing w:val="3"/>
          <w:szCs w:val="22"/>
        </w:rPr>
        <w:t>f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r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zCs w:val="22"/>
        </w:rPr>
        <w:t>a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zCs w:val="22"/>
        </w:rPr>
        <w:t>Cert</w:t>
      </w:r>
      <w:r w:rsidRPr="008D3E63">
        <w:rPr>
          <w:rFonts w:eastAsia="Arial" w:cs="Arial"/>
          <w:spacing w:val="-3"/>
          <w:szCs w:val="22"/>
        </w:rPr>
        <w:t>i</w:t>
      </w:r>
      <w:r w:rsidRPr="008D3E63">
        <w:rPr>
          <w:rFonts w:eastAsia="Arial" w:cs="Arial"/>
          <w:spacing w:val="3"/>
          <w:szCs w:val="22"/>
        </w:rPr>
        <w:t>f</w:t>
      </w:r>
      <w:r w:rsidRPr="008D3E63">
        <w:rPr>
          <w:rFonts w:eastAsia="Arial" w:cs="Arial"/>
          <w:spacing w:val="-3"/>
          <w:szCs w:val="22"/>
        </w:rPr>
        <w:t>i</w:t>
      </w:r>
      <w:r w:rsidRPr="008D3E63">
        <w:rPr>
          <w:rFonts w:eastAsia="Arial" w:cs="Arial"/>
          <w:szCs w:val="22"/>
        </w:rPr>
        <w:t>c</w:t>
      </w:r>
      <w:r w:rsidRPr="008D3E63">
        <w:rPr>
          <w:rFonts w:eastAsia="Arial" w:cs="Arial"/>
          <w:spacing w:val="1"/>
          <w:szCs w:val="22"/>
        </w:rPr>
        <w:t>a</w:t>
      </w:r>
      <w:r w:rsidRPr="008D3E63">
        <w:rPr>
          <w:rFonts w:eastAsia="Arial" w:cs="Arial"/>
          <w:szCs w:val="22"/>
        </w:rPr>
        <w:t>te</w:t>
      </w:r>
      <w:r w:rsidRPr="008D3E63">
        <w:rPr>
          <w:rFonts w:eastAsia="Arial" w:cs="Arial"/>
          <w:spacing w:val="8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o</w:t>
      </w:r>
      <w:r w:rsidRPr="008D3E63">
        <w:rPr>
          <w:rFonts w:eastAsia="Arial" w:cs="Arial"/>
          <w:szCs w:val="22"/>
        </w:rPr>
        <w:t>f</w:t>
      </w:r>
      <w:r w:rsidRPr="008D3E63">
        <w:rPr>
          <w:rFonts w:eastAsia="Arial" w:cs="Arial"/>
          <w:spacing w:val="6"/>
          <w:szCs w:val="22"/>
        </w:rPr>
        <w:t xml:space="preserve"> </w:t>
      </w:r>
      <w:r w:rsidRPr="008D3E63">
        <w:rPr>
          <w:rFonts w:eastAsia="Arial" w:cs="Arial"/>
          <w:szCs w:val="22"/>
        </w:rPr>
        <w:t>C</w:t>
      </w:r>
      <w:r w:rsidRPr="008D3E63">
        <w:rPr>
          <w:rFonts w:eastAsia="Arial" w:cs="Arial"/>
          <w:spacing w:val="-1"/>
          <w:szCs w:val="22"/>
        </w:rPr>
        <w:t>l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s</w:t>
      </w:r>
      <w:r w:rsidRPr="008D3E63">
        <w:rPr>
          <w:rFonts w:eastAsia="Arial" w:cs="Arial"/>
          <w:spacing w:val="1"/>
          <w:szCs w:val="22"/>
        </w:rPr>
        <w:t>u</w:t>
      </w:r>
      <w:r w:rsidRPr="008D3E63">
        <w:rPr>
          <w:rFonts w:eastAsia="Arial" w:cs="Arial"/>
          <w:szCs w:val="22"/>
        </w:rPr>
        <w:t>re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zCs w:val="22"/>
        </w:rPr>
        <w:t>is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pacing w:val="1"/>
          <w:szCs w:val="22"/>
        </w:rPr>
        <w:t>a</w:t>
      </w:r>
      <w:r w:rsidRPr="008D3E63">
        <w:rPr>
          <w:rFonts w:eastAsia="Arial" w:cs="Arial"/>
          <w:szCs w:val="22"/>
        </w:rPr>
        <w:t>c</w:t>
      </w:r>
      <w:r w:rsidRPr="008D3E63">
        <w:rPr>
          <w:rFonts w:eastAsia="Arial" w:cs="Arial"/>
          <w:spacing w:val="-2"/>
          <w:szCs w:val="22"/>
        </w:rPr>
        <w:t>c</w:t>
      </w:r>
      <w:r w:rsidRPr="008D3E63">
        <w:rPr>
          <w:rFonts w:eastAsia="Arial" w:cs="Arial"/>
          <w:spacing w:val="1"/>
          <w:szCs w:val="22"/>
        </w:rPr>
        <w:t>om</w:t>
      </w:r>
      <w:r w:rsidRPr="008D3E63">
        <w:rPr>
          <w:rFonts w:eastAsia="Arial" w:cs="Arial"/>
          <w:spacing w:val="-1"/>
          <w:szCs w:val="22"/>
        </w:rPr>
        <w:t>p</w:t>
      </w:r>
      <w:r w:rsidRPr="008D3E63">
        <w:rPr>
          <w:rFonts w:eastAsia="Arial" w:cs="Arial"/>
          <w:spacing w:val="1"/>
          <w:szCs w:val="22"/>
        </w:rPr>
        <w:t>an</w:t>
      </w:r>
      <w:r w:rsidRPr="008D3E63">
        <w:rPr>
          <w:rFonts w:eastAsia="Arial" w:cs="Arial"/>
          <w:szCs w:val="22"/>
        </w:rPr>
        <w:t>i</w:t>
      </w:r>
      <w:r w:rsidRPr="008D3E63">
        <w:rPr>
          <w:rFonts w:eastAsia="Arial" w:cs="Arial"/>
          <w:spacing w:val="-2"/>
          <w:szCs w:val="22"/>
        </w:rPr>
        <w:t>e</w:t>
      </w:r>
      <w:r w:rsidRPr="008D3E63">
        <w:rPr>
          <w:rFonts w:eastAsia="Arial" w:cs="Arial"/>
          <w:szCs w:val="22"/>
        </w:rPr>
        <w:t>d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pacing w:val="1"/>
          <w:szCs w:val="22"/>
        </w:rPr>
        <w:t>b</w:t>
      </w:r>
      <w:r w:rsidRPr="008D3E63">
        <w:rPr>
          <w:rFonts w:eastAsia="Arial" w:cs="Arial"/>
          <w:szCs w:val="22"/>
        </w:rPr>
        <w:t>y /</w:t>
      </w:r>
      <w:r w:rsidRPr="008D3E63">
        <w:rPr>
          <w:rFonts w:eastAsia="Arial" w:cs="Arial"/>
          <w:spacing w:val="3"/>
          <w:szCs w:val="22"/>
        </w:rPr>
        <w:t xml:space="preserve"> f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l</w:t>
      </w:r>
      <w:r w:rsidRPr="008D3E63">
        <w:rPr>
          <w:rFonts w:eastAsia="Arial" w:cs="Arial"/>
          <w:spacing w:val="-1"/>
          <w:szCs w:val="22"/>
        </w:rPr>
        <w:t>l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pacing w:val="-3"/>
          <w:szCs w:val="22"/>
        </w:rPr>
        <w:t>w</w:t>
      </w:r>
      <w:r w:rsidRPr="008D3E63">
        <w:rPr>
          <w:rFonts w:eastAsia="Arial" w:cs="Arial"/>
          <w:szCs w:val="22"/>
        </w:rPr>
        <w:t>s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zCs w:val="22"/>
        </w:rPr>
        <w:t>t</w:t>
      </w:r>
      <w:r w:rsidRPr="008D3E63">
        <w:rPr>
          <w:rFonts w:eastAsia="Arial" w:cs="Arial"/>
          <w:spacing w:val="1"/>
          <w:szCs w:val="22"/>
        </w:rPr>
        <w:t>h</w:t>
      </w:r>
      <w:r w:rsidRPr="008D3E63">
        <w:rPr>
          <w:rFonts w:eastAsia="Arial" w:cs="Arial"/>
          <w:szCs w:val="22"/>
        </w:rPr>
        <w:t>e</w:t>
      </w:r>
      <w:r w:rsidRPr="008D3E63">
        <w:rPr>
          <w:rFonts w:eastAsia="Arial" w:cs="Arial"/>
          <w:spacing w:val="3"/>
          <w:szCs w:val="22"/>
        </w:rPr>
        <w:t xml:space="preserve"> </w:t>
      </w:r>
      <w:r w:rsidRPr="008D3E63">
        <w:rPr>
          <w:rFonts w:eastAsia="Arial" w:cs="Arial"/>
          <w:szCs w:val="22"/>
        </w:rPr>
        <w:t>s</w:t>
      </w:r>
      <w:r w:rsidRPr="008D3E63">
        <w:rPr>
          <w:rFonts w:eastAsia="Arial" w:cs="Arial"/>
          <w:spacing w:val="1"/>
          <w:szCs w:val="22"/>
        </w:rPr>
        <w:t>u</w:t>
      </w:r>
      <w:r w:rsidRPr="008D3E63">
        <w:rPr>
          <w:rFonts w:eastAsia="Arial" w:cs="Arial"/>
          <w:spacing w:val="-1"/>
          <w:szCs w:val="22"/>
        </w:rPr>
        <w:t>b</w:t>
      </w:r>
      <w:r w:rsidRPr="008D3E63">
        <w:rPr>
          <w:rFonts w:eastAsia="Arial" w:cs="Arial"/>
          <w:spacing w:val="1"/>
          <w:szCs w:val="22"/>
        </w:rPr>
        <w:t>m</w:t>
      </w:r>
      <w:r w:rsidRPr="008D3E63">
        <w:rPr>
          <w:rFonts w:eastAsia="Arial" w:cs="Arial"/>
          <w:szCs w:val="22"/>
        </w:rPr>
        <w:t>iss</w:t>
      </w:r>
      <w:r w:rsidRPr="008D3E63">
        <w:rPr>
          <w:rFonts w:eastAsia="Arial" w:cs="Arial"/>
          <w:spacing w:val="-1"/>
          <w:szCs w:val="22"/>
        </w:rPr>
        <w:t>i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n</w:t>
      </w:r>
      <w:r w:rsidRPr="008D3E63">
        <w:rPr>
          <w:rFonts w:eastAsia="Arial" w:cs="Arial"/>
          <w:spacing w:val="1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o</w:t>
      </w:r>
      <w:r w:rsidRPr="008D3E63">
        <w:rPr>
          <w:rFonts w:eastAsia="Arial" w:cs="Arial"/>
          <w:szCs w:val="22"/>
        </w:rPr>
        <w:t>f</w:t>
      </w:r>
      <w:r w:rsidRPr="008D3E63">
        <w:rPr>
          <w:rFonts w:eastAsia="Arial" w:cs="Arial"/>
          <w:spacing w:val="5"/>
          <w:szCs w:val="22"/>
        </w:rPr>
        <w:t xml:space="preserve"> </w:t>
      </w:r>
      <w:r w:rsidRPr="008D3E63">
        <w:rPr>
          <w:rFonts w:eastAsia="Arial" w:cs="Arial"/>
          <w:spacing w:val="1"/>
          <w:szCs w:val="22"/>
        </w:rPr>
        <w:t>e</w:t>
      </w:r>
      <w:r w:rsidRPr="008D3E63">
        <w:rPr>
          <w:rFonts w:eastAsia="Arial" w:cs="Arial"/>
          <w:spacing w:val="-2"/>
          <w:szCs w:val="22"/>
        </w:rPr>
        <w:t>v</w:t>
      </w:r>
      <w:r w:rsidRPr="008D3E63">
        <w:rPr>
          <w:rFonts w:eastAsia="Arial" w:cs="Arial"/>
          <w:szCs w:val="22"/>
        </w:rPr>
        <w:t>id</w:t>
      </w:r>
      <w:r w:rsidRPr="008D3E63">
        <w:rPr>
          <w:rFonts w:eastAsia="Arial" w:cs="Arial"/>
          <w:spacing w:val="1"/>
          <w:szCs w:val="22"/>
        </w:rPr>
        <w:t>en</w:t>
      </w:r>
      <w:r w:rsidRPr="008D3E63">
        <w:rPr>
          <w:rFonts w:eastAsia="Arial" w:cs="Arial"/>
          <w:szCs w:val="22"/>
        </w:rPr>
        <w:t>ce s</w:t>
      </w:r>
      <w:r w:rsidRPr="008D3E63">
        <w:rPr>
          <w:rFonts w:eastAsia="Arial" w:cs="Arial"/>
          <w:spacing w:val="1"/>
          <w:szCs w:val="22"/>
        </w:rPr>
        <w:t>up</w:t>
      </w:r>
      <w:r w:rsidRPr="008D3E63">
        <w:rPr>
          <w:rFonts w:eastAsia="Arial" w:cs="Arial"/>
          <w:spacing w:val="-1"/>
          <w:szCs w:val="22"/>
        </w:rPr>
        <w:t>p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rting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zCs w:val="22"/>
        </w:rPr>
        <w:t>t</w:t>
      </w:r>
      <w:r w:rsidRPr="008D3E63">
        <w:rPr>
          <w:rFonts w:eastAsia="Arial" w:cs="Arial"/>
          <w:spacing w:val="1"/>
          <w:szCs w:val="22"/>
        </w:rPr>
        <w:t>h</w:t>
      </w:r>
      <w:r w:rsidRPr="008D3E63">
        <w:rPr>
          <w:rFonts w:eastAsia="Arial" w:cs="Arial"/>
          <w:szCs w:val="22"/>
        </w:rPr>
        <w:t>e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pacing w:val="3"/>
          <w:szCs w:val="22"/>
        </w:rPr>
        <w:t>a</w:t>
      </w:r>
      <w:r w:rsidRPr="008D3E63">
        <w:rPr>
          <w:rFonts w:eastAsia="Arial" w:cs="Arial"/>
          <w:szCs w:val="22"/>
        </w:rPr>
        <w:t>t</w:t>
      </w:r>
      <w:r w:rsidRPr="008D3E63">
        <w:rPr>
          <w:rFonts w:eastAsia="Arial" w:cs="Arial"/>
          <w:spacing w:val="-1"/>
          <w:szCs w:val="22"/>
        </w:rPr>
        <w:t>t</w:t>
      </w:r>
      <w:r w:rsidRPr="008D3E63">
        <w:rPr>
          <w:rFonts w:eastAsia="Arial" w:cs="Arial"/>
          <w:spacing w:val="1"/>
          <w:szCs w:val="22"/>
        </w:rPr>
        <w:t>a</w:t>
      </w:r>
      <w:r w:rsidRPr="008D3E63">
        <w:rPr>
          <w:rFonts w:eastAsia="Arial" w:cs="Arial"/>
          <w:szCs w:val="22"/>
        </w:rPr>
        <w:t>i</w:t>
      </w:r>
      <w:r w:rsidRPr="008D3E63">
        <w:rPr>
          <w:rFonts w:eastAsia="Arial" w:cs="Arial"/>
          <w:spacing w:val="-2"/>
          <w:szCs w:val="22"/>
        </w:rPr>
        <w:t>n</w:t>
      </w:r>
      <w:r w:rsidRPr="008D3E63">
        <w:rPr>
          <w:rFonts w:eastAsia="Arial" w:cs="Arial"/>
          <w:spacing w:val="-1"/>
          <w:szCs w:val="22"/>
        </w:rPr>
        <w:t>m</w:t>
      </w:r>
      <w:r w:rsidRPr="008D3E63">
        <w:rPr>
          <w:rFonts w:eastAsia="Arial" w:cs="Arial"/>
          <w:spacing w:val="1"/>
          <w:szCs w:val="22"/>
        </w:rPr>
        <w:t>en</w:t>
      </w:r>
      <w:r w:rsidRPr="008D3E63">
        <w:rPr>
          <w:rFonts w:eastAsia="Arial" w:cs="Arial"/>
          <w:szCs w:val="22"/>
        </w:rPr>
        <w:t>t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o</w:t>
      </w:r>
      <w:r w:rsidRPr="008D3E63">
        <w:rPr>
          <w:rFonts w:eastAsia="Arial" w:cs="Arial"/>
          <w:szCs w:val="22"/>
        </w:rPr>
        <w:t>f</w:t>
      </w:r>
      <w:r w:rsidRPr="008D3E63">
        <w:rPr>
          <w:rFonts w:eastAsia="Arial" w:cs="Arial"/>
          <w:spacing w:val="6"/>
          <w:szCs w:val="22"/>
        </w:rPr>
        <w:t xml:space="preserve"> </w:t>
      </w:r>
      <w:r w:rsidRPr="008D3E63">
        <w:rPr>
          <w:rFonts w:eastAsia="Arial" w:cs="Arial"/>
          <w:szCs w:val="22"/>
        </w:rPr>
        <w:t>clo</w:t>
      </w:r>
      <w:r w:rsidRPr="008D3E63">
        <w:rPr>
          <w:rFonts w:eastAsia="Arial" w:cs="Arial"/>
          <w:spacing w:val="-2"/>
          <w:szCs w:val="22"/>
        </w:rPr>
        <w:t>s</w:t>
      </w:r>
      <w:r w:rsidRPr="008D3E63">
        <w:rPr>
          <w:rFonts w:eastAsia="Arial" w:cs="Arial"/>
          <w:spacing w:val="1"/>
          <w:szCs w:val="22"/>
        </w:rPr>
        <w:t>u</w:t>
      </w:r>
      <w:r w:rsidRPr="008D3E63">
        <w:rPr>
          <w:rFonts w:eastAsia="Arial" w:cs="Arial"/>
          <w:szCs w:val="22"/>
        </w:rPr>
        <w:t>re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zCs w:val="22"/>
        </w:rPr>
        <w:t>c</w:t>
      </w:r>
      <w:r w:rsidRPr="008D3E63">
        <w:rPr>
          <w:rFonts w:eastAsia="Arial" w:cs="Arial"/>
          <w:spacing w:val="-1"/>
          <w:szCs w:val="22"/>
        </w:rPr>
        <w:t>r</w:t>
      </w:r>
      <w:r w:rsidRPr="008D3E63">
        <w:rPr>
          <w:rFonts w:eastAsia="Arial" w:cs="Arial"/>
          <w:szCs w:val="22"/>
        </w:rPr>
        <w:t>it</w:t>
      </w:r>
      <w:r w:rsidRPr="008D3E63">
        <w:rPr>
          <w:rFonts w:eastAsia="Arial" w:cs="Arial"/>
          <w:spacing w:val="1"/>
          <w:szCs w:val="22"/>
        </w:rPr>
        <w:t>e</w:t>
      </w:r>
      <w:r w:rsidRPr="008D3E63">
        <w:rPr>
          <w:rFonts w:eastAsia="Arial" w:cs="Arial"/>
          <w:szCs w:val="22"/>
        </w:rPr>
        <w:t>r</w:t>
      </w:r>
      <w:r w:rsidRPr="008D3E63">
        <w:rPr>
          <w:rFonts w:eastAsia="Arial" w:cs="Arial"/>
          <w:spacing w:val="-1"/>
          <w:szCs w:val="22"/>
        </w:rPr>
        <w:t>i</w:t>
      </w:r>
      <w:r w:rsidRPr="008D3E63">
        <w:rPr>
          <w:rFonts w:eastAsia="Arial" w:cs="Arial"/>
          <w:szCs w:val="22"/>
        </w:rPr>
        <w:t>a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zCs w:val="22"/>
        </w:rPr>
        <w:t>s</w:t>
      </w:r>
      <w:r w:rsidRPr="008D3E63">
        <w:rPr>
          <w:rFonts w:eastAsia="Arial" w:cs="Arial"/>
          <w:spacing w:val="1"/>
          <w:szCs w:val="22"/>
        </w:rPr>
        <w:t>pe</w:t>
      </w:r>
      <w:r w:rsidRPr="008D3E63">
        <w:rPr>
          <w:rFonts w:eastAsia="Arial" w:cs="Arial"/>
          <w:szCs w:val="22"/>
        </w:rPr>
        <w:t>c</w:t>
      </w:r>
      <w:r w:rsidRPr="008D3E63">
        <w:rPr>
          <w:rFonts w:eastAsia="Arial" w:cs="Arial"/>
          <w:spacing w:val="-3"/>
          <w:szCs w:val="22"/>
        </w:rPr>
        <w:t>i</w:t>
      </w:r>
      <w:r w:rsidRPr="008D3E63">
        <w:rPr>
          <w:rFonts w:eastAsia="Arial" w:cs="Arial"/>
          <w:spacing w:val="3"/>
          <w:szCs w:val="22"/>
        </w:rPr>
        <w:t>f</w:t>
      </w:r>
      <w:r w:rsidRPr="008D3E63">
        <w:rPr>
          <w:rFonts w:eastAsia="Arial" w:cs="Arial"/>
          <w:szCs w:val="22"/>
        </w:rPr>
        <w:t>ied</w:t>
      </w:r>
      <w:r w:rsidRPr="008D3E63">
        <w:rPr>
          <w:rFonts w:eastAsia="Arial" w:cs="Arial"/>
          <w:spacing w:val="5"/>
          <w:szCs w:val="22"/>
        </w:rPr>
        <w:t xml:space="preserve"> </w:t>
      </w:r>
      <w:r w:rsidRPr="008D3E63">
        <w:rPr>
          <w:rFonts w:eastAsia="Arial" w:cs="Arial"/>
          <w:szCs w:val="22"/>
        </w:rPr>
        <w:t>in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pacing w:val="-2"/>
          <w:szCs w:val="22"/>
        </w:rPr>
        <w:t>t</w:t>
      </w:r>
      <w:r w:rsidRPr="008D3E63">
        <w:rPr>
          <w:rFonts w:eastAsia="Arial" w:cs="Arial"/>
          <w:spacing w:val="1"/>
          <w:szCs w:val="22"/>
        </w:rPr>
        <w:t>h</w:t>
      </w:r>
      <w:r w:rsidRPr="008D3E63">
        <w:rPr>
          <w:rFonts w:eastAsia="Arial" w:cs="Arial"/>
          <w:szCs w:val="22"/>
        </w:rPr>
        <w:t>e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M</w:t>
      </w:r>
      <w:r w:rsidRPr="008D3E63">
        <w:rPr>
          <w:rFonts w:eastAsia="Arial" w:cs="Arial"/>
          <w:szCs w:val="22"/>
        </w:rPr>
        <w:t>ini</w:t>
      </w:r>
      <w:r w:rsidRPr="008D3E63">
        <w:rPr>
          <w:rFonts w:eastAsia="Arial" w:cs="Arial"/>
          <w:spacing w:val="1"/>
          <w:szCs w:val="22"/>
        </w:rPr>
        <w:t>n</w:t>
      </w:r>
      <w:r w:rsidRPr="008D3E63">
        <w:rPr>
          <w:rFonts w:eastAsia="Arial" w:cs="Arial"/>
          <w:szCs w:val="22"/>
        </w:rPr>
        <w:t>g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pacing w:val="-1"/>
          <w:szCs w:val="22"/>
        </w:rPr>
        <w:t>M</w:t>
      </w:r>
      <w:r w:rsidRPr="008D3E63">
        <w:rPr>
          <w:rFonts w:eastAsia="Arial" w:cs="Arial"/>
          <w:spacing w:val="1"/>
          <w:szCs w:val="22"/>
        </w:rPr>
        <w:t>ana</w:t>
      </w:r>
      <w:r w:rsidRPr="008D3E63">
        <w:rPr>
          <w:rFonts w:eastAsia="Arial" w:cs="Arial"/>
          <w:spacing w:val="-1"/>
          <w:szCs w:val="22"/>
        </w:rPr>
        <w:t>g</w:t>
      </w:r>
      <w:r w:rsidRPr="008D3E63">
        <w:rPr>
          <w:rFonts w:eastAsia="Arial" w:cs="Arial"/>
          <w:spacing w:val="1"/>
          <w:szCs w:val="22"/>
        </w:rPr>
        <w:t>em</w:t>
      </w:r>
      <w:r w:rsidRPr="008D3E63">
        <w:rPr>
          <w:rFonts w:eastAsia="Arial" w:cs="Arial"/>
          <w:spacing w:val="-1"/>
          <w:szCs w:val="22"/>
        </w:rPr>
        <w:t>e</w:t>
      </w:r>
      <w:r w:rsidRPr="008D3E63">
        <w:rPr>
          <w:rFonts w:eastAsia="Arial" w:cs="Arial"/>
          <w:spacing w:val="1"/>
          <w:szCs w:val="22"/>
        </w:rPr>
        <w:t>n</w:t>
      </w:r>
      <w:r w:rsidRPr="008D3E63">
        <w:rPr>
          <w:rFonts w:eastAsia="Arial" w:cs="Arial"/>
          <w:szCs w:val="22"/>
        </w:rPr>
        <w:t>t</w:t>
      </w:r>
      <w:r w:rsidRPr="008D3E63">
        <w:rPr>
          <w:rFonts w:eastAsia="Arial" w:cs="Arial"/>
          <w:spacing w:val="4"/>
          <w:szCs w:val="22"/>
        </w:rPr>
        <w:t xml:space="preserve"> </w:t>
      </w:r>
      <w:r w:rsidRPr="008D3E63">
        <w:rPr>
          <w:rFonts w:eastAsia="Arial" w:cs="Arial"/>
          <w:szCs w:val="22"/>
        </w:rPr>
        <w:t>Pl</w:t>
      </w:r>
      <w:r w:rsidRPr="008D3E63">
        <w:rPr>
          <w:rFonts w:eastAsia="Arial" w:cs="Arial"/>
          <w:spacing w:val="-2"/>
          <w:szCs w:val="22"/>
        </w:rPr>
        <w:t>a</w:t>
      </w:r>
      <w:r w:rsidRPr="008D3E63">
        <w:rPr>
          <w:rFonts w:eastAsia="Arial" w:cs="Arial"/>
          <w:szCs w:val="22"/>
        </w:rPr>
        <w:t>n</w:t>
      </w:r>
      <w:r w:rsidRPr="008D3E63">
        <w:rPr>
          <w:rFonts w:eastAsia="Arial" w:cs="Arial"/>
          <w:spacing w:val="2"/>
          <w:szCs w:val="22"/>
        </w:rPr>
        <w:t xml:space="preserve"> </w:t>
      </w:r>
      <w:r w:rsidRPr="008D3E63">
        <w:rPr>
          <w:rFonts w:eastAsia="Arial" w:cs="Arial"/>
          <w:spacing w:val="3"/>
          <w:szCs w:val="22"/>
        </w:rPr>
        <w:t>f</w:t>
      </w:r>
      <w:r w:rsidRPr="008D3E63">
        <w:rPr>
          <w:rFonts w:eastAsia="Arial" w:cs="Arial"/>
          <w:spacing w:val="1"/>
          <w:szCs w:val="22"/>
        </w:rPr>
        <w:t>o</w:t>
      </w:r>
      <w:r w:rsidRPr="008D3E63">
        <w:rPr>
          <w:rFonts w:eastAsia="Arial" w:cs="Arial"/>
          <w:szCs w:val="22"/>
        </w:rPr>
        <w:t>r t</w:t>
      </w:r>
      <w:r w:rsidRPr="008D3E63">
        <w:rPr>
          <w:rFonts w:eastAsia="Arial" w:cs="Arial"/>
          <w:spacing w:val="1"/>
          <w:szCs w:val="22"/>
        </w:rPr>
        <w:t>h</w:t>
      </w:r>
      <w:r w:rsidRPr="008D3E63">
        <w:rPr>
          <w:rFonts w:eastAsia="Arial" w:cs="Arial"/>
          <w:szCs w:val="22"/>
        </w:rPr>
        <w:t>e sit</w:t>
      </w:r>
      <w:r w:rsidRPr="008D3E63">
        <w:rPr>
          <w:rFonts w:eastAsia="Arial" w:cs="Arial"/>
          <w:spacing w:val="1"/>
          <w:szCs w:val="22"/>
        </w:rPr>
        <w:t>e</w:t>
      </w:r>
      <w:r w:rsidRPr="008D3E63">
        <w:rPr>
          <w:rFonts w:eastAsia="Arial" w:cs="Arial"/>
          <w:szCs w:val="22"/>
        </w:rPr>
        <w:t>.</w:t>
      </w:r>
    </w:p>
    <w:p w:rsidR="001754B5" w:rsidRDefault="001754B5" w:rsidP="001754B5">
      <w:pPr>
        <w:spacing w:after="0"/>
        <w:ind w:left="132" w:right="90"/>
        <w:jc w:val="both"/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277"/>
        <w:gridCol w:w="2107"/>
      </w:tblGrid>
      <w:tr w:rsidR="001754B5" w:rsidTr="001754B5">
        <w:trPr>
          <w:jc w:val="center"/>
        </w:trPr>
        <w:tc>
          <w:tcPr>
            <w:tcW w:w="0" w:type="auto"/>
          </w:tcPr>
          <w:p w:rsidR="001754B5" w:rsidRDefault="001754B5" w:rsidP="00A06A27">
            <w:pPr>
              <w:ind w:right="90"/>
              <w:jc w:val="center"/>
              <w:rPr>
                <w:rFonts w:eastAsia="Arial" w:cs="Arial"/>
                <w:b/>
                <w:bCs/>
                <w:position w:val="-1"/>
                <w:u w:val="thick" w:color="000000"/>
              </w:rPr>
            </w:pP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Sign</w:t>
            </w:r>
            <w:r w:rsidRPr="00AF73B8">
              <w:rPr>
                <w:rFonts w:eastAsia="Arial" w:cs="Arial"/>
                <w:b/>
                <w:bCs/>
                <w:spacing w:val="1"/>
                <w:position w:val="-1"/>
                <w:szCs w:val="22"/>
                <w:u w:val="thick" w:color="000000"/>
              </w:rPr>
              <w:t>e</w:t>
            </w: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d (Oper</w:t>
            </w:r>
            <w:r w:rsidRPr="00AF73B8">
              <w:rPr>
                <w:rFonts w:eastAsia="Arial" w:cs="Arial"/>
                <w:b/>
                <w:bCs/>
                <w:spacing w:val="1"/>
                <w:position w:val="-1"/>
                <w:szCs w:val="22"/>
                <w:u w:val="thick" w:color="000000"/>
              </w:rPr>
              <w:t>a</w:t>
            </w: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t</w:t>
            </w:r>
            <w:r w:rsidRPr="00AF73B8">
              <w:rPr>
                <w:rFonts w:eastAsia="Arial" w:cs="Arial"/>
                <w:b/>
                <w:bCs/>
                <w:spacing w:val="-1"/>
                <w:position w:val="-1"/>
                <w:szCs w:val="22"/>
                <w:u w:val="thick" w:color="000000"/>
              </w:rPr>
              <w:t>o</w:t>
            </w: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r)</w:t>
            </w:r>
          </w:p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0" w:type="auto"/>
          </w:tcPr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szCs w:val="22"/>
              </w:rPr>
            </w:pP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Name</w:t>
            </w:r>
            <w:r w:rsidRPr="00AF73B8">
              <w:rPr>
                <w:rFonts w:eastAsia="Arial" w:cs="Arial"/>
                <w:b/>
                <w:bCs/>
                <w:spacing w:val="1"/>
                <w:position w:val="-1"/>
                <w:szCs w:val="22"/>
                <w:u w:val="thick" w:color="000000"/>
              </w:rPr>
              <w:t xml:space="preserve"> </w:t>
            </w: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(P</w:t>
            </w:r>
            <w:r w:rsidRPr="00AF73B8">
              <w:rPr>
                <w:rFonts w:eastAsia="Arial" w:cs="Arial"/>
                <w:b/>
                <w:bCs/>
                <w:spacing w:val="1"/>
                <w:position w:val="-1"/>
                <w:szCs w:val="22"/>
                <w:u w:val="thick" w:color="000000"/>
              </w:rPr>
              <w:t>l</w:t>
            </w:r>
            <w:r w:rsidRPr="00AF73B8">
              <w:rPr>
                <w:rFonts w:eastAsia="Arial" w:cs="Arial"/>
                <w:b/>
                <w:bCs/>
                <w:spacing w:val="-1"/>
                <w:position w:val="-1"/>
                <w:szCs w:val="22"/>
                <w:u w:val="thick" w:color="000000"/>
              </w:rPr>
              <w:t>e</w:t>
            </w:r>
            <w:r w:rsidRPr="00AF73B8">
              <w:rPr>
                <w:rFonts w:eastAsia="Arial" w:cs="Arial"/>
                <w:b/>
                <w:bCs/>
                <w:spacing w:val="1"/>
                <w:position w:val="-1"/>
                <w:szCs w:val="22"/>
                <w:u w:val="thick" w:color="000000"/>
              </w:rPr>
              <w:t>a</w:t>
            </w:r>
            <w:r w:rsidRPr="00AF73B8">
              <w:rPr>
                <w:rFonts w:eastAsia="Arial" w:cs="Arial"/>
                <w:b/>
                <w:bCs/>
                <w:spacing w:val="-1"/>
                <w:position w:val="-1"/>
                <w:szCs w:val="22"/>
                <w:u w:val="thick" w:color="000000"/>
              </w:rPr>
              <w:t>s</w:t>
            </w: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e</w:t>
            </w:r>
            <w:r w:rsidRPr="00AF73B8">
              <w:rPr>
                <w:rFonts w:eastAsia="Arial" w:cs="Arial"/>
                <w:b/>
                <w:bCs/>
                <w:spacing w:val="1"/>
                <w:position w:val="-1"/>
                <w:szCs w:val="22"/>
                <w:u w:val="thick" w:color="000000"/>
              </w:rPr>
              <w:t xml:space="preserve"> P</w:t>
            </w: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rint)</w:t>
            </w:r>
          </w:p>
        </w:tc>
        <w:tc>
          <w:tcPr>
            <w:tcW w:w="0" w:type="auto"/>
          </w:tcPr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szCs w:val="22"/>
              </w:rPr>
            </w:pPr>
            <w:r w:rsidRPr="00AF73B8">
              <w:rPr>
                <w:rFonts w:eastAsia="Arial" w:cs="Arial"/>
                <w:b/>
                <w:bCs/>
                <w:position w:val="-1"/>
                <w:szCs w:val="22"/>
                <w:u w:val="thick" w:color="000000"/>
              </w:rPr>
              <w:t>Date</w:t>
            </w:r>
          </w:p>
        </w:tc>
      </w:tr>
      <w:tr w:rsidR="001754B5" w:rsidRPr="00AF73B8" w:rsidTr="00A06A27">
        <w:trPr>
          <w:jc w:val="center"/>
        </w:trPr>
        <w:tc>
          <w:tcPr>
            <w:tcW w:w="0" w:type="auto"/>
          </w:tcPr>
          <w:p w:rsidR="001754B5" w:rsidRPr="00AF73B8" w:rsidRDefault="001754B5" w:rsidP="00ED36F7">
            <w:pPr>
              <w:spacing w:after="0"/>
              <w:ind w:right="91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AF73B8">
              <w:rPr>
                <w:rFonts w:eastAsia="Arial" w:cs="Arial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93E70C" wp14:editId="12137F4B">
                      <wp:extent cx="1868556" cy="0"/>
                      <wp:effectExtent l="0" t="0" r="17780" b="19050"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" strokecolor="#4579b8 [3044]">
                      <w10:anchorlock/>
                    </v:line>
                  </w:pict>
                </mc:Fallback>
              </mc:AlternateContent>
            </w:r>
          </w:p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b/>
                <w:bCs/>
                <w:position w:val="-1"/>
                <w:szCs w:val="22"/>
              </w:rPr>
            </w:pPr>
            <w:r w:rsidRPr="00AF73B8">
              <w:rPr>
                <w:rFonts w:eastAsia="Arial" w:cs="Arial"/>
                <w:b/>
                <w:bCs/>
                <w:position w:val="-1"/>
                <w:szCs w:val="22"/>
              </w:rPr>
              <w:t>Director</w:t>
            </w:r>
          </w:p>
        </w:tc>
        <w:tc>
          <w:tcPr>
            <w:tcW w:w="0" w:type="auto"/>
          </w:tcPr>
          <w:p w:rsidR="001754B5" w:rsidRPr="00AF73B8" w:rsidRDefault="001754B5" w:rsidP="00A06A27">
            <w:pPr>
              <w:ind w:right="90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AF73B8">
              <w:rPr>
                <w:rFonts w:eastAsia="Arial" w:cs="Arial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07221C" wp14:editId="59B4590C">
                      <wp:extent cx="1868556" cy="0"/>
                      <wp:effectExtent l="0" t="0" r="17780" b="19050"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" strokecolor="#4579b8 [3044]">
                      <w10:anchorlock/>
                    </v:line>
                  </w:pict>
                </mc:Fallback>
              </mc:AlternateContent>
            </w:r>
          </w:p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1754B5" w:rsidRPr="00AF73B8" w:rsidRDefault="001754B5" w:rsidP="00A06A27">
            <w:pPr>
              <w:ind w:right="90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AF73B8">
              <w:rPr>
                <w:rFonts w:eastAsia="Arial" w:cs="Arial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C90922" wp14:editId="19704D26">
                      <wp:extent cx="1116000" cy="0"/>
                      <wp:effectExtent l="0" t="0" r="27305" b="19050"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" strokecolor="#4579b8 [3044]">
                      <w10:anchorlock/>
                    </v:line>
                  </w:pict>
                </mc:Fallback>
              </mc:AlternateContent>
            </w:r>
          </w:p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754B5" w:rsidRPr="00AF73B8" w:rsidTr="00A06A27">
        <w:trPr>
          <w:jc w:val="center"/>
        </w:trPr>
        <w:tc>
          <w:tcPr>
            <w:tcW w:w="0" w:type="auto"/>
          </w:tcPr>
          <w:p w:rsidR="001754B5" w:rsidRPr="00AF73B8" w:rsidRDefault="001754B5" w:rsidP="00ED36F7">
            <w:pPr>
              <w:spacing w:after="0"/>
              <w:ind w:right="91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AF73B8">
              <w:rPr>
                <w:rFonts w:eastAsia="Arial" w:cs="Arial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4C5E96" wp14:editId="00D54151">
                      <wp:extent cx="1868556" cy="0"/>
                      <wp:effectExtent l="0" t="0" r="17780" b="19050"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" strokecolor="#4579b8 [3044]">
                      <w10:anchorlock/>
                    </v:line>
                  </w:pict>
                </mc:Fallback>
              </mc:AlternateContent>
            </w:r>
          </w:p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b/>
                <w:bCs/>
                <w:position w:val="-1"/>
                <w:szCs w:val="22"/>
              </w:rPr>
            </w:pPr>
            <w:r w:rsidRPr="00AF73B8">
              <w:rPr>
                <w:rFonts w:eastAsia="Arial" w:cs="Arial"/>
                <w:b/>
                <w:bCs/>
                <w:position w:val="-1"/>
                <w:szCs w:val="22"/>
              </w:rPr>
              <w:t>Director</w:t>
            </w:r>
            <w:r>
              <w:rPr>
                <w:rFonts w:eastAsia="Arial" w:cs="Arial"/>
                <w:b/>
                <w:bCs/>
                <w:position w:val="-1"/>
              </w:rPr>
              <w:t>/Company Secretary</w:t>
            </w:r>
          </w:p>
        </w:tc>
        <w:tc>
          <w:tcPr>
            <w:tcW w:w="0" w:type="auto"/>
          </w:tcPr>
          <w:p w:rsidR="001754B5" w:rsidRPr="00AF73B8" w:rsidRDefault="001754B5" w:rsidP="00ED36F7">
            <w:pPr>
              <w:spacing w:after="0"/>
              <w:ind w:right="91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AF73B8">
              <w:rPr>
                <w:rFonts w:eastAsia="Arial" w:cs="Arial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3762F9" wp14:editId="37DC93D2">
                      <wp:extent cx="1868556" cy="0"/>
                      <wp:effectExtent l="0" t="0" r="17780" b="19050"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" strokecolor="#4579b8 [3044]">
                      <w10:anchorlock/>
                    </v:line>
                  </w:pict>
                </mc:Fallback>
              </mc:AlternateContent>
            </w:r>
          </w:p>
          <w:p w:rsidR="001754B5" w:rsidRPr="00AF73B8" w:rsidRDefault="001754B5" w:rsidP="00A06A27">
            <w:pPr>
              <w:spacing w:after="0"/>
              <w:ind w:right="90"/>
              <w:jc w:val="center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1754B5" w:rsidRPr="00AF73B8" w:rsidRDefault="001754B5" w:rsidP="00ED36F7">
            <w:pPr>
              <w:spacing w:after="0"/>
              <w:ind w:right="91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AF73B8">
              <w:rPr>
                <w:rFonts w:eastAsia="Arial" w:cs="Arial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1FA875" wp14:editId="6D8E6578">
                      <wp:extent cx="1116000" cy="0"/>
                      <wp:effectExtent l="0" t="0" r="27305" b="19050"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" strokecolor="#4579b8 [3044]">
                      <w10:anchorlock/>
                    </v:line>
                  </w:pict>
                </mc:Fallback>
              </mc:AlternateContent>
            </w:r>
          </w:p>
          <w:p w:rsidR="001754B5" w:rsidRPr="00AF73B8" w:rsidRDefault="001754B5" w:rsidP="00A06A27">
            <w:pPr>
              <w:spacing w:after="0"/>
              <w:ind w:right="9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754B5" w:rsidRPr="00C8605C" w:rsidRDefault="001754B5" w:rsidP="00C8605C">
      <w:pPr>
        <w:spacing w:after="0"/>
        <w:ind w:left="130" w:right="91"/>
        <w:jc w:val="both"/>
        <w:rPr>
          <w:rFonts w:eastAsia="Arial" w:cs="Arial"/>
          <w:sz w:val="18"/>
          <w:szCs w:val="18"/>
        </w:rPr>
      </w:pPr>
      <w:r w:rsidRPr="00C8605C">
        <w:rPr>
          <w:rFonts w:eastAsia="Arial" w:cs="Arial"/>
          <w:sz w:val="18"/>
          <w:szCs w:val="18"/>
        </w:rPr>
        <w:t>Signed in accordance with section 126/127* of the Corporations Act 2001</w:t>
      </w:r>
    </w:p>
    <w:p w:rsidR="001754B5" w:rsidRPr="00C8605C" w:rsidRDefault="001754B5" w:rsidP="00C8605C">
      <w:pPr>
        <w:spacing w:after="0"/>
        <w:ind w:left="130" w:right="91"/>
        <w:jc w:val="both"/>
        <w:rPr>
          <w:rFonts w:eastAsia="Arial" w:cs="Arial"/>
          <w:sz w:val="18"/>
          <w:szCs w:val="18"/>
        </w:rPr>
      </w:pPr>
      <w:r w:rsidRPr="00C8605C">
        <w:rPr>
          <w:rFonts w:eastAsia="Arial" w:cs="Arial"/>
          <w:i/>
          <w:position w:val="8"/>
          <w:sz w:val="18"/>
          <w:szCs w:val="18"/>
        </w:rPr>
        <w:t>*</w:t>
      </w:r>
      <w:r w:rsidRPr="00C8605C">
        <w:rPr>
          <w:rFonts w:eastAsia="Arial" w:cs="Arial"/>
          <w:i/>
          <w:spacing w:val="-1"/>
          <w:position w:val="8"/>
          <w:sz w:val="18"/>
          <w:szCs w:val="18"/>
        </w:rPr>
        <w:t>de</w:t>
      </w:r>
      <w:r w:rsidRPr="00C8605C">
        <w:rPr>
          <w:rFonts w:eastAsia="Arial" w:cs="Arial"/>
          <w:i/>
          <w:position w:val="8"/>
          <w:sz w:val="18"/>
          <w:szCs w:val="18"/>
        </w:rPr>
        <w:t>lete in</w:t>
      </w:r>
      <w:r w:rsidRPr="00C8605C">
        <w:rPr>
          <w:rFonts w:eastAsia="Arial" w:cs="Arial"/>
          <w:i/>
          <w:spacing w:val="-1"/>
          <w:position w:val="8"/>
          <w:sz w:val="18"/>
          <w:szCs w:val="18"/>
        </w:rPr>
        <w:t>app</w:t>
      </w:r>
      <w:r w:rsidRPr="00C8605C">
        <w:rPr>
          <w:rFonts w:eastAsia="Arial" w:cs="Arial"/>
          <w:i/>
          <w:position w:val="8"/>
          <w:sz w:val="18"/>
          <w:szCs w:val="18"/>
        </w:rPr>
        <w:t>l</w:t>
      </w:r>
      <w:r w:rsidRPr="00C8605C">
        <w:rPr>
          <w:rFonts w:eastAsia="Arial" w:cs="Arial"/>
          <w:i/>
          <w:spacing w:val="-2"/>
          <w:position w:val="8"/>
          <w:sz w:val="18"/>
          <w:szCs w:val="18"/>
        </w:rPr>
        <w:t>i</w:t>
      </w:r>
      <w:r w:rsidRPr="00C8605C">
        <w:rPr>
          <w:rFonts w:eastAsia="Arial" w:cs="Arial"/>
          <w:i/>
          <w:spacing w:val="1"/>
          <w:position w:val="8"/>
          <w:sz w:val="18"/>
          <w:szCs w:val="18"/>
        </w:rPr>
        <w:t>c</w:t>
      </w:r>
      <w:r w:rsidRPr="00C8605C">
        <w:rPr>
          <w:rFonts w:eastAsia="Arial" w:cs="Arial"/>
          <w:i/>
          <w:spacing w:val="-1"/>
          <w:position w:val="8"/>
          <w:sz w:val="18"/>
          <w:szCs w:val="18"/>
        </w:rPr>
        <w:t>ab</w:t>
      </w:r>
      <w:r w:rsidRPr="00C8605C">
        <w:rPr>
          <w:rFonts w:eastAsia="Arial" w:cs="Arial"/>
          <w:i/>
          <w:position w:val="8"/>
          <w:sz w:val="18"/>
          <w:szCs w:val="18"/>
        </w:rPr>
        <w:t>le</w:t>
      </w:r>
      <w:r w:rsidRPr="00C8605C">
        <w:rPr>
          <w:rFonts w:eastAsia="Arial" w:cs="Arial"/>
          <w:i/>
          <w:spacing w:val="-2"/>
          <w:position w:val="8"/>
          <w:sz w:val="18"/>
          <w:szCs w:val="18"/>
        </w:rPr>
        <w:t xml:space="preserve"> </w:t>
      </w:r>
      <w:r w:rsidRPr="00C8605C">
        <w:rPr>
          <w:rFonts w:eastAsia="Arial" w:cs="Arial"/>
          <w:i/>
          <w:spacing w:val="1"/>
          <w:position w:val="8"/>
          <w:sz w:val="18"/>
          <w:szCs w:val="18"/>
        </w:rPr>
        <w:t>s</w:t>
      </w:r>
      <w:r w:rsidRPr="00C8605C">
        <w:rPr>
          <w:rFonts w:eastAsia="Arial" w:cs="Arial"/>
          <w:i/>
          <w:spacing w:val="-1"/>
          <w:position w:val="8"/>
          <w:sz w:val="18"/>
          <w:szCs w:val="18"/>
        </w:rPr>
        <w:t>ec</w:t>
      </w:r>
      <w:r w:rsidRPr="00C8605C">
        <w:rPr>
          <w:rFonts w:eastAsia="Arial" w:cs="Arial"/>
          <w:i/>
          <w:spacing w:val="1"/>
          <w:position w:val="8"/>
          <w:sz w:val="18"/>
          <w:szCs w:val="18"/>
        </w:rPr>
        <w:t>t</w:t>
      </w:r>
      <w:r w:rsidRPr="00C8605C">
        <w:rPr>
          <w:rFonts w:eastAsia="Arial" w:cs="Arial"/>
          <w:i/>
          <w:position w:val="8"/>
          <w:sz w:val="18"/>
          <w:szCs w:val="18"/>
        </w:rPr>
        <w:t>ion</w:t>
      </w:r>
    </w:p>
    <w:p w:rsidR="001754B5" w:rsidRDefault="001754B5" w:rsidP="001754B5">
      <w:pPr>
        <w:spacing w:before="11" w:after="0" w:line="240" w:lineRule="exact"/>
        <w:rPr>
          <w:sz w:val="24"/>
          <w:szCs w:val="24"/>
        </w:rPr>
      </w:pPr>
    </w:p>
    <w:p w:rsidR="001754B5" w:rsidRPr="001754B5" w:rsidRDefault="001754B5" w:rsidP="001754B5">
      <w:pPr>
        <w:ind w:left="130" w:right="-23"/>
        <w:rPr>
          <w:rFonts w:eastAsia="Arial" w:cs="Arial"/>
          <w:b/>
          <w:bCs/>
          <w:szCs w:val="22"/>
        </w:rPr>
      </w:pPr>
      <w:r w:rsidRPr="001754B5">
        <w:rPr>
          <w:rFonts w:eastAsia="Arial" w:cs="Arial"/>
          <w:b/>
          <w:bCs/>
          <w:szCs w:val="22"/>
        </w:rPr>
        <w:t>O</w:t>
      </w:r>
      <w:r w:rsidRPr="001754B5">
        <w:rPr>
          <w:rFonts w:eastAsia="Arial" w:cs="Arial"/>
          <w:b/>
          <w:bCs/>
          <w:spacing w:val="2"/>
          <w:szCs w:val="22"/>
        </w:rPr>
        <w:t>W</w:t>
      </w:r>
      <w:r w:rsidRPr="001754B5">
        <w:rPr>
          <w:rFonts w:eastAsia="Arial" w:cs="Arial"/>
          <w:b/>
          <w:bCs/>
          <w:szCs w:val="22"/>
        </w:rPr>
        <w:t>NER RE</w:t>
      </w:r>
      <w:r w:rsidRPr="001754B5">
        <w:rPr>
          <w:rFonts w:eastAsia="Arial" w:cs="Arial"/>
          <w:b/>
          <w:bCs/>
          <w:spacing w:val="1"/>
          <w:szCs w:val="22"/>
        </w:rPr>
        <w:t>V</w:t>
      </w:r>
      <w:r w:rsidRPr="001754B5">
        <w:rPr>
          <w:rFonts w:eastAsia="Arial" w:cs="Arial"/>
          <w:b/>
          <w:bCs/>
          <w:szCs w:val="22"/>
        </w:rPr>
        <w:t>O</w:t>
      </w:r>
      <w:r w:rsidRPr="001754B5">
        <w:rPr>
          <w:rFonts w:eastAsia="Arial" w:cs="Arial"/>
          <w:b/>
          <w:bCs/>
          <w:spacing w:val="2"/>
          <w:szCs w:val="22"/>
        </w:rPr>
        <w:t>C</w:t>
      </w:r>
      <w:r w:rsidRPr="001754B5">
        <w:rPr>
          <w:rFonts w:eastAsia="Arial" w:cs="Arial"/>
          <w:b/>
          <w:bCs/>
          <w:spacing w:val="-8"/>
          <w:szCs w:val="22"/>
        </w:rPr>
        <w:t>A</w:t>
      </w:r>
      <w:r w:rsidRPr="001754B5">
        <w:rPr>
          <w:rFonts w:eastAsia="Arial" w:cs="Arial"/>
          <w:b/>
          <w:bCs/>
          <w:szCs w:val="22"/>
        </w:rPr>
        <w:t>TI</w:t>
      </w:r>
      <w:r w:rsidRPr="001754B5">
        <w:rPr>
          <w:rFonts w:eastAsia="Arial" w:cs="Arial"/>
          <w:b/>
          <w:bCs/>
          <w:spacing w:val="3"/>
          <w:szCs w:val="22"/>
        </w:rPr>
        <w:t>O</w:t>
      </w:r>
      <w:r w:rsidRPr="001754B5">
        <w:rPr>
          <w:rFonts w:eastAsia="Arial" w:cs="Arial"/>
          <w:b/>
          <w:bCs/>
          <w:szCs w:val="22"/>
        </w:rPr>
        <w:t>N OF O</w:t>
      </w:r>
      <w:r w:rsidRPr="001754B5">
        <w:rPr>
          <w:rFonts w:eastAsia="Arial" w:cs="Arial"/>
          <w:b/>
          <w:bCs/>
          <w:spacing w:val="1"/>
          <w:szCs w:val="22"/>
        </w:rPr>
        <w:t>P</w:t>
      </w:r>
      <w:r w:rsidRPr="001754B5">
        <w:rPr>
          <w:rFonts w:eastAsia="Arial" w:cs="Arial"/>
          <w:b/>
          <w:bCs/>
          <w:szCs w:val="22"/>
        </w:rPr>
        <w:t>E</w:t>
      </w:r>
      <w:r w:rsidRPr="001754B5">
        <w:rPr>
          <w:rFonts w:eastAsia="Arial" w:cs="Arial"/>
          <w:b/>
          <w:bCs/>
          <w:spacing w:val="2"/>
          <w:szCs w:val="22"/>
        </w:rPr>
        <w:t>R</w:t>
      </w:r>
      <w:r w:rsidRPr="001754B5">
        <w:rPr>
          <w:rFonts w:eastAsia="Arial" w:cs="Arial"/>
          <w:b/>
          <w:bCs/>
          <w:spacing w:val="-8"/>
          <w:szCs w:val="22"/>
        </w:rPr>
        <w:t>A</w:t>
      </w:r>
      <w:r w:rsidRPr="001754B5">
        <w:rPr>
          <w:rFonts w:eastAsia="Arial" w:cs="Arial"/>
          <w:b/>
          <w:bCs/>
          <w:szCs w:val="22"/>
        </w:rPr>
        <w:t>TOR</w:t>
      </w:r>
      <w:r w:rsidRPr="001754B5">
        <w:rPr>
          <w:rFonts w:eastAsia="Arial" w:cs="Arial"/>
          <w:b/>
          <w:bCs/>
          <w:spacing w:val="5"/>
          <w:szCs w:val="22"/>
        </w:rPr>
        <w:t xml:space="preserve"> </w:t>
      </w:r>
      <w:r w:rsidRPr="001754B5">
        <w:rPr>
          <w:rFonts w:eastAsia="Arial" w:cs="Arial"/>
          <w:b/>
          <w:bCs/>
          <w:spacing w:val="-5"/>
          <w:szCs w:val="22"/>
        </w:rPr>
        <w:t>A</w:t>
      </w:r>
      <w:r w:rsidRPr="001754B5">
        <w:rPr>
          <w:rFonts w:eastAsia="Arial" w:cs="Arial"/>
          <w:b/>
          <w:bCs/>
          <w:spacing w:val="3"/>
          <w:szCs w:val="22"/>
        </w:rPr>
        <w:t>P</w:t>
      </w:r>
      <w:r w:rsidRPr="001754B5">
        <w:rPr>
          <w:rFonts w:eastAsia="Arial" w:cs="Arial"/>
          <w:b/>
          <w:bCs/>
          <w:szCs w:val="22"/>
        </w:rPr>
        <w:t>PO</w:t>
      </w:r>
      <w:r w:rsidRPr="001754B5">
        <w:rPr>
          <w:rFonts w:eastAsia="Arial" w:cs="Arial"/>
          <w:b/>
          <w:bCs/>
          <w:spacing w:val="1"/>
          <w:szCs w:val="22"/>
        </w:rPr>
        <w:t>I</w:t>
      </w:r>
      <w:r w:rsidRPr="001754B5">
        <w:rPr>
          <w:rFonts w:eastAsia="Arial" w:cs="Arial"/>
          <w:b/>
          <w:bCs/>
          <w:szCs w:val="22"/>
        </w:rPr>
        <w:t>NT</w:t>
      </w:r>
      <w:r w:rsidRPr="001754B5">
        <w:rPr>
          <w:rFonts w:eastAsia="Arial" w:cs="Arial"/>
          <w:b/>
          <w:bCs/>
          <w:spacing w:val="-1"/>
          <w:szCs w:val="22"/>
        </w:rPr>
        <w:t>M</w:t>
      </w:r>
      <w:r w:rsidRPr="001754B5">
        <w:rPr>
          <w:rFonts w:eastAsia="Arial" w:cs="Arial"/>
          <w:b/>
          <w:bCs/>
          <w:szCs w:val="22"/>
        </w:rPr>
        <w:t>ENT (IF APPLICABLE)</w:t>
      </w:r>
    </w:p>
    <w:p w:rsidR="001754B5" w:rsidRDefault="001754B5" w:rsidP="001754B5">
      <w:pPr>
        <w:ind w:left="130" w:right="-23"/>
        <w:rPr>
          <w:rFonts w:eastAsia="Arial" w:cs="Arial"/>
          <w:szCs w:val="22"/>
        </w:rPr>
      </w:pPr>
      <w:r w:rsidRPr="001754B5">
        <w:rPr>
          <w:rFonts w:eastAsia="Arial" w:cs="Arial"/>
          <w:szCs w:val="22"/>
        </w:rPr>
        <w:t>If</w:t>
      </w:r>
      <w:r w:rsidRPr="001754B5">
        <w:rPr>
          <w:rFonts w:eastAsia="Arial" w:cs="Arial"/>
          <w:spacing w:val="40"/>
          <w:szCs w:val="22"/>
        </w:rPr>
        <w:t xml:space="preserve"> </w:t>
      </w:r>
      <w:r w:rsidRPr="001754B5">
        <w:rPr>
          <w:rFonts w:eastAsia="Arial" w:cs="Arial"/>
          <w:szCs w:val="22"/>
        </w:rPr>
        <w:t>t</w:t>
      </w:r>
      <w:r w:rsidRPr="001754B5">
        <w:rPr>
          <w:rFonts w:eastAsia="Arial" w:cs="Arial"/>
          <w:spacing w:val="-1"/>
          <w:szCs w:val="22"/>
        </w:rPr>
        <w:t>h</w:t>
      </w:r>
      <w:r w:rsidRPr="001754B5">
        <w:rPr>
          <w:rFonts w:eastAsia="Arial" w:cs="Arial"/>
          <w:spacing w:val="1"/>
          <w:szCs w:val="22"/>
        </w:rPr>
        <w:t>e</w:t>
      </w:r>
      <w:r w:rsidRPr="001754B5">
        <w:rPr>
          <w:rFonts w:eastAsia="Arial" w:cs="Arial"/>
          <w:szCs w:val="22"/>
        </w:rPr>
        <w:t>re</w:t>
      </w:r>
      <w:r w:rsidRPr="001754B5">
        <w:rPr>
          <w:rFonts w:eastAsia="Arial" w:cs="Arial"/>
          <w:spacing w:val="39"/>
          <w:szCs w:val="22"/>
        </w:rPr>
        <w:t xml:space="preserve"> </w:t>
      </w:r>
      <w:r w:rsidRPr="001754B5">
        <w:rPr>
          <w:rFonts w:eastAsia="Arial" w:cs="Arial"/>
          <w:szCs w:val="22"/>
        </w:rPr>
        <w:t>is</w:t>
      </w:r>
      <w:r w:rsidRPr="001754B5">
        <w:rPr>
          <w:rFonts w:eastAsia="Arial" w:cs="Arial"/>
          <w:spacing w:val="36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mo</w:t>
      </w:r>
      <w:r w:rsidRPr="001754B5">
        <w:rPr>
          <w:rFonts w:eastAsia="Arial" w:cs="Arial"/>
          <w:szCs w:val="22"/>
        </w:rPr>
        <w:t>re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zCs w:val="22"/>
        </w:rPr>
        <w:t>t</w:t>
      </w:r>
      <w:r w:rsidRPr="001754B5">
        <w:rPr>
          <w:rFonts w:eastAsia="Arial" w:cs="Arial"/>
          <w:spacing w:val="-1"/>
          <w:szCs w:val="22"/>
        </w:rPr>
        <w:t>h</w:t>
      </w:r>
      <w:r w:rsidRPr="001754B5">
        <w:rPr>
          <w:rFonts w:eastAsia="Arial" w:cs="Arial"/>
          <w:spacing w:val="1"/>
          <w:szCs w:val="22"/>
        </w:rPr>
        <w:t>a</w:t>
      </w:r>
      <w:r w:rsidRPr="001754B5">
        <w:rPr>
          <w:rFonts w:eastAsia="Arial" w:cs="Arial"/>
          <w:szCs w:val="22"/>
        </w:rPr>
        <w:t>n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on</w:t>
      </w:r>
      <w:r w:rsidRPr="001754B5">
        <w:rPr>
          <w:rFonts w:eastAsia="Arial" w:cs="Arial"/>
          <w:szCs w:val="22"/>
        </w:rPr>
        <w:t>e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o</w:t>
      </w:r>
      <w:r w:rsidRPr="001754B5">
        <w:rPr>
          <w:rFonts w:eastAsia="Arial" w:cs="Arial"/>
          <w:spacing w:val="-3"/>
          <w:szCs w:val="22"/>
        </w:rPr>
        <w:t>w</w:t>
      </w:r>
      <w:r w:rsidRPr="001754B5">
        <w:rPr>
          <w:rFonts w:eastAsia="Arial" w:cs="Arial"/>
          <w:spacing w:val="1"/>
          <w:szCs w:val="22"/>
        </w:rPr>
        <w:t>ne</w:t>
      </w:r>
      <w:r w:rsidRPr="001754B5">
        <w:rPr>
          <w:rFonts w:eastAsia="Arial" w:cs="Arial"/>
          <w:szCs w:val="22"/>
        </w:rPr>
        <w:t>r</w:t>
      </w:r>
      <w:r w:rsidRPr="001754B5">
        <w:rPr>
          <w:rFonts w:eastAsia="Arial" w:cs="Arial"/>
          <w:spacing w:val="38"/>
          <w:szCs w:val="22"/>
        </w:rPr>
        <w:t xml:space="preserve"> </w:t>
      </w:r>
      <w:r w:rsidRPr="001754B5">
        <w:rPr>
          <w:rFonts w:eastAsia="Arial" w:cs="Arial"/>
          <w:spacing w:val="-1"/>
          <w:szCs w:val="22"/>
        </w:rPr>
        <w:t>o</w:t>
      </w:r>
      <w:r w:rsidRPr="001754B5">
        <w:rPr>
          <w:rFonts w:eastAsia="Arial" w:cs="Arial"/>
          <w:szCs w:val="22"/>
        </w:rPr>
        <w:t>f</w:t>
      </w:r>
      <w:r w:rsidRPr="001754B5">
        <w:rPr>
          <w:rFonts w:eastAsia="Arial" w:cs="Arial"/>
          <w:spacing w:val="39"/>
          <w:szCs w:val="22"/>
        </w:rPr>
        <w:t xml:space="preserve"> </w:t>
      </w:r>
      <w:r w:rsidRPr="001754B5">
        <w:rPr>
          <w:rFonts w:eastAsia="Arial" w:cs="Arial"/>
          <w:szCs w:val="22"/>
        </w:rPr>
        <w:t>t</w:t>
      </w:r>
      <w:r w:rsidRPr="001754B5">
        <w:rPr>
          <w:rFonts w:eastAsia="Arial" w:cs="Arial"/>
          <w:spacing w:val="1"/>
          <w:szCs w:val="22"/>
        </w:rPr>
        <w:t>h</w:t>
      </w:r>
      <w:r w:rsidRPr="001754B5">
        <w:rPr>
          <w:rFonts w:eastAsia="Arial" w:cs="Arial"/>
          <w:szCs w:val="22"/>
        </w:rPr>
        <w:t>e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m</w:t>
      </w:r>
      <w:r w:rsidRPr="001754B5">
        <w:rPr>
          <w:rFonts w:eastAsia="Arial" w:cs="Arial"/>
          <w:szCs w:val="22"/>
        </w:rPr>
        <w:t>in</w:t>
      </w:r>
      <w:r w:rsidRPr="001754B5">
        <w:rPr>
          <w:rFonts w:eastAsia="Arial" w:cs="Arial"/>
          <w:spacing w:val="-2"/>
          <w:szCs w:val="22"/>
        </w:rPr>
        <w:t>i</w:t>
      </w:r>
      <w:r w:rsidRPr="001754B5">
        <w:rPr>
          <w:rFonts w:eastAsia="Arial" w:cs="Arial"/>
          <w:spacing w:val="1"/>
          <w:szCs w:val="22"/>
        </w:rPr>
        <w:t>n</w:t>
      </w:r>
      <w:r w:rsidRPr="001754B5">
        <w:rPr>
          <w:rFonts w:eastAsia="Arial" w:cs="Arial"/>
          <w:szCs w:val="22"/>
        </w:rPr>
        <w:t>g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zCs w:val="22"/>
        </w:rPr>
        <w:t>in</w:t>
      </w:r>
      <w:r w:rsidRPr="001754B5">
        <w:rPr>
          <w:rFonts w:eastAsia="Arial" w:cs="Arial"/>
          <w:spacing w:val="1"/>
          <w:szCs w:val="22"/>
        </w:rPr>
        <w:t>te</w:t>
      </w:r>
      <w:r w:rsidRPr="001754B5">
        <w:rPr>
          <w:rFonts w:eastAsia="Arial" w:cs="Arial"/>
          <w:szCs w:val="22"/>
        </w:rPr>
        <w:t>rest,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p</w:t>
      </w:r>
      <w:r w:rsidRPr="001754B5">
        <w:rPr>
          <w:rFonts w:eastAsia="Arial" w:cs="Arial"/>
          <w:szCs w:val="22"/>
        </w:rPr>
        <w:t>l</w:t>
      </w:r>
      <w:r w:rsidRPr="001754B5">
        <w:rPr>
          <w:rFonts w:eastAsia="Arial" w:cs="Arial"/>
          <w:spacing w:val="-2"/>
          <w:szCs w:val="22"/>
        </w:rPr>
        <w:t>e</w:t>
      </w:r>
      <w:r w:rsidRPr="001754B5">
        <w:rPr>
          <w:rFonts w:eastAsia="Arial" w:cs="Arial"/>
          <w:spacing w:val="1"/>
          <w:szCs w:val="22"/>
        </w:rPr>
        <w:t>a</w:t>
      </w:r>
      <w:r w:rsidRPr="001754B5">
        <w:rPr>
          <w:rFonts w:eastAsia="Arial" w:cs="Arial"/>
          <w:szCs w:val="22"/>
        </w:rPr>
        <w:t>se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e</w:t>
      </w:r>
      <w:r w:rsidRPr="001754B5">
        <w:rPr>
          <w:rFonts w:eastAsia="Arial" w:cs="Arial"/>
          <w:spacing w:val="-1"/>
          <w:szCs w:val="22"/>
        </w:rPr>
        <w:t>n</w:t>
      </w:r>
      <w:r w:rsidRPr="001754B5">
        <w:rPr>
          <w:rFonts w:eastAsia="Arial" w:cs="Arial"/>
          <w:szCs w:val="22"/>
        </w:rPr>
        <w:t>s</w:t>
      </w:r>
      <w:r w:rsidRPr="001754B5">
        <w:rPr>
          <w:rFonts w:eastAsia="Arial" w:cs="Arial"/>
          <w:spacing w:val="1"/>
          <w:szCs w:val="22"/>
        </w:rPr>
        <w:t>u</w:t>
      </w:r>
      <w:r w:rsidRPr="001754B5">
        <w:rPr>
          <w:rFonts w:eastAsia="Arial" w:cs="Arial"/>
          <w:szCs w:val="22"/>
        </w:rPr>
        <w:t>re</w:t>
      </w:r>
      <w:r w:rsidRPr="001754B5">
        <w:rPr>
          <w:rFonts w:eastAsia="Arial" w:cs="Arial"/>
          <w:spacing w:val="39"/>
          <w:szCs w:val="22"/>
        </w:rPr>
        <w:t xml:space="preserve"> </w:t>
      </w:r>
      <w:r w:rsidRPr="001754B5">
        <w:rPr>
          <w:rFonts w:eastAsia="Arial" w:cs="Arial"/>
          <w:szCs w:val="22"/>
        </w:rPr>
        <w:t>t</w:t>
      </w:r>
      <w:r w:rsidRPr="001754B5">
        <w:rPr>
          <w:rFonts w:eastAsia="Arial" w:cs="Arial"/>
          <w:spacing w:val="-1"/>
          <w:szCs w:val="22"/>
        </w:rPr>
        <w:t>h</w:t>
      </w:r>
      <w:r w:rsidRPr="001754B5">
        <w:rPr>
          <w:rFonts w:eastAsia="Arial" w:cs="Arial"/>
          <w:spacing w:val="1"/>
          <w:szCs w:val="22"/>
        </w:rPr>
        <w:t>a</w:t>
      </w:r>
      <w:r w:rsidRPr="001754B5">
        <w:rPr>
          <w:rFonts w:eastAsia="Arial" w:cs="Arial"/>
          <w:szCs w:val="22"/>
        </w:rPr>
        <w:t>t</w:t>
      </w:r>
      <w:r w:rsidRPr="001754B5">
        <w:rPr>
          <w:rFonts w:eastAsia="Arial" w:cs="Arial"/>
          <w:spacing w:val="37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a</w:t>
      </w:r>
      <w:r w:rsidRPr="001754B5">
        <w:rPr>
          <w:rFonts w:eastAsia="Arial" w:cs="Arial"/>
          <w:szCs w:val="22"/>
        </w:rPr>
        <w:t>ll</w:t>
      </w:r>
      <w:r w:rsidRPr="001754B5">
        <w:rPr>
          <w:rFonts w:eastAsia="Arial" w:cs="Arial"/>
          <w:spacing w:val="38"/>
          <w:szCs w:val="22"/>
        </w:rPr>
        <w:t xml:space="preserve"> </w:t>
      </w:r>
      <w:r w:rsidRPr="001754B5">
        <w:rPr>
          <w:rFonts w:eastAsia="Arial" w:cs="Arial"/>
          <w:spacing w:val="1"/>
          <w:szCs w:val="22"/>
        </w:rPr>
        <w:t>o</w:t>
      </w:r>
      <w:r w:rsidRPr="001754B5">
        <w:rPr>
          <w:rFonts w:eastAsia="Arial" w:cs="Arial"/>
          <w:spacing w:val="-3"/>
          <w:szCs w:val="22"/>
        </w:rPr>
        <w:t>w</w:t>
      </w:r>
      <w:r w:rsidRPr="001754B5">
        <w:rPr>
          <w:rFonts w:eastAsia="Arial" w:cs="Arial"/>
          <w:spacing w:val="1"/>
          <w:szCs w:val="22"/>
        </w:rPr>
        <w:t>ne</w:t>
      </w:r>
      <w:r w:rsidRPr="001754B5">
        <w:rPr>
          <w:rFonts w:eastAsia="Arial" w:cs="Arial"/>
          <w:szCs w:val="22"/>
        </w:rPr>
        <w:t>rs</w:t>
      </w:r>
      <w:r w:rsidRPr="001754B5">
        <w:rPr>
          <w:rFonts w:eastAsia="Arial" w:cs="Arial"/>
          <w:spacing w:val="38"/>
          <w:szCs w:val="22"/>
        </w:rPr>
        <w:t xml:space="preserve"> </w:t>
      </w:r>
      <w:r w:rsidRPr="001754B5">
        <w:rPr>
          <w:rFonts w:eastAsia="Arial" w:cs="Arial"/>
          <w:spacing w:val="-1"/>
          <w:szCs w:val="22"/>
        </w:rPr>
        <w:t>h</w:t>
      </w:r>
      <w:r w:rsidRPr="001754B5">
        <w:rPr>
          <w:rFonts w:eastAsia="Arial" w:cs="Arial"/>
          <w:spacing w:val="1"/>
          <w:szCs w:val="22"/>
        </w:rPr>
        <w:t>a</w:t>
      </w:r>
      <w:r w:rsidRPr="001754B5">
        <w:rPr>
          <w:rFonts w:eastAsia="Arial" w:cs="Arial"/>
          <w:spacing w:val="-2"/>
          <w:szCs w:val="22"/>
        </w:rPr>
        <w:t>v</w:t>
      </w:r>
      <w:r w:rsidRPr="001754B5">
        <w:rPr>
          <w:rFonts w:eastAsia="Arial" w:cs="Arial"/>
          <w:szCs w:val="22"/>
        </w:rPr>
        <w:t>e si</w:t>
      </w:r>
      <w:r w:rsidRPr="001754B5">
        <w:rPr>
          <w:rFonts w:eastAsia="Arial" w:cs="Arial"/>
          <w:spacing w:val="-2"/>
          <w:szCs w:val="22"/>
        </w:rPr>
        <w:t>g</w:t>
      </w:r>
      <w:r w:rsidRPr="001754B5">
        <w:rPr>
          <w:rFonts w:eastAsia="Arial" w:cs="Arial"/>
          <w:spacing w:val="1"/>
          <w:szCs w:val="22"/>
        </w:rPr>
        <w:t>ned</w:t>
      </w:r>
      <w:r w:rsidRPr="001754B5">
        <w:rPr>
          <w:rFonts w:eastAsia="Arial" w:cs="Arial"/>
          <w:szCs w:val="22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6801"/>
      </w:tblGrid>
      <w:tr w:rsidR="008406AA" w:rsidTr="00B90BE2">
        <w:tc>
          <w:tcPr>
            <w:tcW w:w="1474" w:type="pct"/>
            <w:tcBorders>
              <w:top w:val="single" w:sz="2" w:space="0" w:color="auto"/>
              <w:bottom w:val="single" w:sz="2" w:space="0" w:color="auto"/>
            </w:tcBorders>
          </w:tcPr>
          <w:p w:rsidR="001754B5" w:rsidRPr="001754B5" w:rsidRDefault="001754B5" w:rsidP="001754B5">
            <w:pPr>
              <w:spacing w:before="120" w:after="120"/>
              <w:ind w:left="91" w:right="-23"/>
              <w:rPr>
                <w:rFonts w:eastAsia="Arial" w:cs="Arial"/>
                <w:szCs w:val="22"/>
              </w:rPr>
            </w:pPr>
            <w:r w:rsidRPr="001754B5">
              <w:rPr>
                <w:rFonts w:eastAsia="Arial" w:cs="Arial"/>
                <w:szCs w:val="22"/>
              </w:rPr>
              <w:t>OWNER’S NAME</w:t>
            </w:r>
          </w:p>
        </w:tc>
        <w:tc>
          <w:tcPr>
            <w:tcW w:w="3526" w:type="pct"/>
            <w:tcBorders>
              <w:top w:val="single" w:sz="2" w:space="0" w:color="auto"/>
              <w:bottom w:val="single" w:sz="2" w:space="0" w:color="auto"/>
            </w:tcBorders>
          </w:tcPr>
          <w:p w:rsidR="001754B5" w:rsidRDefault="001754B5" w:rsidP="00A06A27">
            <w:pPr>
              <w:spacing w:before="120" w:after="120"/>
            </w:pPr>
          </w:p>
        </w:tc>
      </w:tr>
      <w:tr w:rsidR="008406AA" w:rsidTr="00B90BE2"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06AA" w:rsidRPr="008406AA" w:rsidRDefault="008406AA" w:rsidP="008406AA">
            <w:pPr>
              <w:spacing w:after="0"/>
              <w:ind w:left="238" w:right="-23"/>
              <w:rPr>
                <w:rFonts w:eastAsia="Arial" w:cs="Arial"/>
                <w:sz w:val="16"/>
                <w:szCs w:val="16"/>
              </w:rPr>
            </w:pPr>
          </w:p>
        </w:tc>
      </w:tr>
      <w:tr w:rsidR="001754B5" w:rsidTr="00B90BE2"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:rsidR="001754B5" w:rsidRPr="00ED36F7" w:rsidRDefault="001754B5" w:rsidP="008406AA">
            <w:pPr>
              <w:spacing w:before="60" w:after="60"/>
              <w:ind w:left="238" w:right="-23"/>
              <w:rPr>
                <w:rFonts w:eastAsia="Arial" w:cs="Arial"/>
                <w:i/>
                <w:szCs w:val="22"/>
              </w:rPr>
            </w:pPr>
            <w:r w:rsidRPr="001754B5">
              <w:rPr>
                <w:rFonts w:eastAsia="Arial" w:cs="Arial"/>
                <w:szCs w:val="22"/>
              </w:rPr>
              <w:t>I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zCs w:val="22"/>
              </w:rPr>
              <w:t>c</w:t>
            </w:r>
            <w:r w:rsidRPr="001754B5">
              <w:rPr>
                <w:rFonts w:eastAsia="Arial" w:cs="Arial"/>
                <w:spacing w:val="1"/>
                <w:szCs w:val="22"/>
              </w:rPr>
              <w:t>o</w:t>
            </w:r>
            <w:r w:rsidRPr="001754B5">
              <w:rPr>
                <w:rFonts w:eastAsia="Arial" w:cs="Arial"/>
                <w:spacing w:val="-1"/>
                <w:szCs w:val="22"/>
              </w:rPr>
              <w:t>n</w:t>
            </w:r>
            <w:r w:rsidRPr="001754B5">
              <w:rPr>
                <w:rFonts w:eastAsia="Arial" w:cs="Arial"/>
                <w:spacing w:val="3"/>
                <w:szCs w:val="22"/>
              </w:rPr>
              <w:t>f</w:t>
            </w:r>
            <w:r w:rsidRPr="001754B5">
              <w:rPr>
                <w:rFonts w:eastAsia="Arial" w:cs="Arial"/>
                <w:szCs w:val="22"/>
              </w:rPr>
              <w:t>i</w:t>
            </w:r>
            <w:r w:rsidRPr="001754B5">
              <w:rPr>
                <w:rFonts w:eastAsia="Arial" w:cs="Arial"/>
                <w:spacing w:val="-1"/>
                <w:szCs w:val="22"/>
              </w:rPr>
              <w:t>r</w:t>
            </w:r>
            <w:r w:rsidRPr="001754B5">
              <w:rPr>
                <w:rFonts w:eastAsia="Arial" w:cs="Arial"/>
                <w:szCs w:val="22"/>
              </w:rPr>
              <w:t>m</w:t>
            </w:r>
            <w:r w:rsidRPr="001754B5">
              <w:rPr>
                <w:rFonts w:eastAsia="Arial" w:cs="Arial"/>
                <w:spacing w:val="28"/>
                <w:szCs w:val="22"/>
              </w:rPr>
              <w:t xml:space="preserve"> </w:t>
            </w:r>
            <w:r w:rsidRPr="001754B5">
              <w:rPr>
                <w:rFonts w:eastAsia="Arial" w:cs="Arial"/>
                <w:szCs w:val="22"/>
              </w:rPr>
              <w:t>t</w:t>
            </w:r>
            <w:r w:rsidRPr="001754B5">
              <w:rPr>
                <w:rFonts w:eastAsia="Arial" w:cs="Arial"/>
                <w:spacing w:val="1"/>
                <w:szCs w:val="22"/>
              </w:rPr>
              <w:t>h</w:t>
            </w:r>
            <w:r w:rsidRPr="001754B5">
              <w:rPr>
                <w:rFonts w:eastAsia="Arial" w:cs="Arial"/>
                <w:spacing w:val="-1"/>
                <w:szCs w:val="22"/>
              </w:rPr>
              <w:t>a</w:t>
            </w:r>
            <w:r w:rsidRPr="001754B5">
              <w:rPr>
                <w:rFonts w:eastAsia="Arial" w:cs="Arial"/>
                <w:szCs w:val="22"/>
              </w:rPr>
              <w:t>t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zCs w:val="22"/>
              </w:rPr>
              <w:t>t</w:t>
            </w:r>
            <w:r w:rsidRPr="001754B5">
              <w:rPr>
                <w:rFonts w:eastAsia="Arial" w:cs="Arial"/>
                <w:spacing w:val="1"/>
                <w:szCs w:val="22"/>
              </w:rPr>
              <w:t>h</w:t>
            </w:r>
            <w:r w:rsidRPr="001754B5">
              <w:rPr>
                <w:rFonts w:eastAsia="Arial" w:cs="Arial"/>
                <w:szCs w:val="22"/>
              </w:rPr>
              <w:t>e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szCs w:val="22"/>
              </w:rPr>
              <w:t>a</w:t>
            </w:r>
            <w:r w:rsidRPr="001754B5">
              <w:rPr>
                <w:rFonts w:eastAsia="Arial" w:cs="Arial"/>
                <w:spacing w:val="-1"/>
                <w:szCs w:val="22"/>
              </w:rPr>
              <w:t>pp</w:t>
            </w:r>
            <w:r w:rsidRPr="001754B5">
              <w:rPr>
                <w:rFonts w:eastAsia="Arial" w:cs="Arial"/>
                <w:spacing w:val="1"/>
                <w:szCs w:val="22"/>
              </w:rPr>
              <w:t>o</w:t>
            </w:r>
            <w:r w:rsidRPr="001754B5">
              <w:rPr>
                <w:rFonts w:eastAsia="Arial" w:cs="Arial"/>
                <w:szCs w:val="22"/>
              </w:rPr>
              <w:t>in</w:t>
            </w:r>
            <w:r w:rsidRPr="001754B5">
              <w:rPr>
                <w:rFonts w:eastAsia="Arial" w:cs="Arial"/>
                <w:spacing w:val="1"/>
                <w:szCs w:val="22"/>
              </w:rPr>
              <w:t>t</w:t>
            </w:r>
            <w:r w:rsidRPr="001754B5">
              <w:rPr>
                <w:rFonts w:eastAsia="Arial" w:cs="Arial"/>
                <w:spacing w:val="-1"/>
                <w:szCs w:val="22"/>
              </w:rPr>
              <w:t>m</w:t>
            </w:r>
            <w:r w:rsidRPr="001754B5">
              <w:rPr>
                <w:rFonts w:eastAsia="Arial" w:cs="Arial"/>
                <w:spacing w:val="1"/>
                <w:szCs w:val="22"/>
              </w:rPr>
              <w:t>en</w:t>
            </w:r>
            <w:r w:rsidRPr="001754B5">
              <w:rPr>
                <w:rFonts w:eastAsia="Arial" w:cs="Arial"/>
                <w:szCs w:val="22"/>
              </w:rPr>
              <w:t>t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-1"/>
                <w:szCs w:val="22"/>
              </w:rPr>
              <w:t>o</w:t>
            </w:r>
            <w:r w:rsidRPr="001754B5">
              <w:rPr>
                <w:rFonts w:eastAsia="Arial" w:cs="Arial"/>
                <w:szCs w:val="22"/>
              </w:rPr>
              <w:t>f</w:t>
            </w:r>
            <w:r w:rsidRPr="001754B5">
              <w:rPr>
                <w:rFonts w:eastAsia="Arial" w:cs="Arial"/>
                <w:spacing w:val="29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-2"/>
                <w:szCs w:val="22"/>
              </w:rPr>
              <w:t>t</w:t>
            </w:r>
            <w:r w:rsidRPr="001754B5">
              <w:rPr>
                <w:rFonts w:eastAsia="Arial" w:cs="Arial"/>
                <w:spacing w:val="1"/>
                <w:szCs w:val="22"/>
              </w:rPr>
              <w:t>h</w:t>
            </w:r>
            <w:r w:rsidRPr="001754B5">
              <w:rPr>
                <w:rFonts w:eastAsia="Arial" w:cs="Arial"/>
                <w:szCs w:val="22"/>
              </w:rPr>
              <w:t>e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szCs w:val="22"/>
              </w:rPr>
              <w:t>a</w:t>
            </w:r>
            <w:r w:rsidRPr="001754B5">
              <w:rPr>
                <w:rFonts w:eastAsia="Arial" w:cs="Arial"/>
                <w:spacing w:val="-1"/>
                <w:szCs w:val="22"/>
              </w:rPr>
              <w:t>b</w:t>
            </w:r>
            <w:r w:rsidRPr="001754B5">
              <w:rPr>
                <w:rFonts w:eastAsia="Arial" w:cs="Arial"/>
                <w:spacing w:val="1"/>
                <w:szCs w:val="22"/>
              </w:rPr>
              <w:t>o</w:t>
            </w:r>
            <w:r w:rsidRPr="001754B5">
              <w:rPr>
                <w:rFonts w:eastAsia="Arial" w:cs="Arial"/>
                <w:spacing w:val="-2"/>
                <w:szCs w:val="22"/>
              </w:rPr>
              <w:t>v</w:t>
            </w:r>
            <w:r w:rsidRPr="001754B5">
              <w:rPr>
                <w:rFonts w:eastAsia="Arial" w:cs="Arial"/>
                <w:szCs w:val="22"/>
              </w:rPr>
              <w:t>e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szCs w:val="22"/>
              </w:rPr>
              <w:t>ope</w:t>
            </w:r>
            <w:r w:rsidRPr="001754B5">
              <w:rPr>
                <w:rFonts w:eastAsia="Arial" w:cs="Arial"/>
                <w:szCs w:val="22"/>
              </w:rPr>
              <w:t>rat</w:t>
            </w:r>
            <w:r w:rsidRPr="001754B5">
              <w:rPr>
                <w:rFonts w:eastAsia="Arial" w:cs="Arial"/>
                <w:spacing w:val="1"/>
                <w:szCs w:val="22"/>
              </w:rPr>
              <w:t>o</w:t>
            </w:r>
            <w:r w:rsidRPr="001754B5">
              <w:rPr>
                <w:rFonts w:eastAsia="Arial" w:cs="Arial"/>
                <w:szCs w:val="22"/>
              </w:rPr>
              <w:t>r</w:t>
            </w:r>
            <w:r w:rsidRPr="001754B5">
              <w:rPr>
                <w:rFonts w:eastAsia="Arial" w:cs="Arial"/>
                <w:spacing w:val="26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szCs w:val="22"/>
              </w:rPr>
              <w:t>ha</w:t>
            </w:r>
            <w:r w:rsidRPr="001754B5">
              <w:rPr>
                <w:rFonts w:eastAsia="Arial" w:cs="Arial"/>
                <w:szCs w:val="22"/>
              </w:rPr>
              <w:t>s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-1"/>
                <w:szCs w:val="22"/>
              </w:rPr>
              <w:t>b</w:t>
            </w:r>
            <w:r w:rsidRPr="001754B5">
              <w:rPr>
                <w:rFonts w:eastAsia="Arial" w:cs="Arial"/>
                <w:spacing w:val="1"/>
                <w:szCs w:val="22"/>
              </w:rPr>
              <w:t>ee</w:t>
            </w:r>
            <w:r w:rsidRPr="001754B5">
              <w:rPr>
                <w:rFonts w:eastAsia="Arial" w:cs="Arial"/>
                <w:szCs w:val="22"/>
              </w:rPr>
              <w:t>n</w:t>
            </w:r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proofErr w:type="gramStart"/>
            <w:r w:rsidRPr="001754B5">
              <w:rPr>
                <w:rFonts w:eastAsia="Arial" w:cs="Arial"/>
                <w:szCs w:val="22"/>
              </w:rPr>
              <w:t>t</w:t>
            </w:r>
            <w:r w:rsidRPr="001754B5">
              <w:rPr>
                <w:rFonts w:eastAsia="Arial" w:cs="Arial"/>
                <w:spacing w:val="-1"/>
                <w:szCs w:val="22"/>
              </w:rPr>
              <w:t>e</w:t>
            </w:r>
            <w:r w:rsidRPr="001754B5">
              <w:rPr>
                <w:rFonts w:eastAsia="Arial" w:cs="Arial"/>
                <w:szCs w:val="22"/>
              </w:rPr>
              <w:t>r</w:t>
            </w:r>
            <w:r w:rsidRPr="001754B5">
              <w:rPr>
                <w:rFonts w:eastAsia="Arial" w:cs="Arial"/>
                <w:spacing w:val="1"/>
                <w:szCs w:val="22"/>
              </w:rPr>
              <w:t>m</w:t>
            </w:r>
            <w:r w:rsidRPr="001754B5">
              <w:rPr>
                <w:rFonts w:eastAsia="Arial" w:cs="Arial"/>
                <w:szCs w:val="22"/>
              </w:rPr>
              <w:t>in</w:t>
            </w:r>
            <w:r w:rsidRPr="001754B5">
              <w:rPr>
                <w:rFonts w:eastAsia="Arial" w:cs="Arial"/>
                <w:spacing w:val="1"/>
                <w:szCs w:val="22"/>
              </w:rPr>
              <w:t>a</w:t>
            </w:r>
            <w:r w:rsidRPr="001754B5">
              <w:rPr>
                <w:rFonts w:eastAsia="Arial" w:cs="Arial"/>
                <w:spacing w:val="-2"/>
                <w:szCs w:val="22"/>
              </w:rPr>
              <w:t>t</w:t>
            </w:r>
            <w:r w:rsidRPr="001754B5">
              <w:rPr>
                <w:rFonts w:eastAsia="Arial" w:cs="Arial"/>
                <w:spacing w:val="1"/>
                <w:szCs w:val="22"/>
              </w:rPr>
              <w:t>ed</w:t>
            </w:r>
            <w:r w:rsidRPr="001754B5">
              <w:rPr>
                <w:rFonts w:eastAsia="Arial" w:cs="Arial"/>
                <w:szCs w:val="22"/>
              </w:rPr>
              <w:t>/resi</w:t>
            </w:r>
            <w:r w:rsidRPr="001754B5">
              <w:rPr>
                <w:rFonts w:eastAsia="Arial" w:cs="Arial"/>
                <w:spacing w:val="-1"/>
                <w:szCs w:val="22"/>
              </w:rPr>
              <w:t>g</w:t>
            </w:r>
            <w:r w:rsidRPr="001754B5">
              <w:rPr>
                <w:rFonts w:eastAsia="Arial" w:cs="Arial"/>
                <w:spacing w:val="1"/>
                <w:szCs w:val="22"/>
              </w:rPr>
              <w:t>ne</w:t>
            </w:r>
            <w:r w:rsidRPr="001754B5">
              <w:rPr>
                <w:rFonts w:eastAsia="Arial" w:cs="Arial"/>
                <w:szCs w:val="22"/>
              </w:rPr>
              <w:t>d</w:t>
            </w:r>
            <w:proofErr w:type="gramEnd"/>
            <w:r w:rsidRPr="001754B5">
              <w:rPr>
                <w:rFonts w:eastAsia="Arial" w:cs="Arial"/>
                <w:spacing w:val="27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szCs w:val="22"/>
              </w:rPr>
              <w:t>a</w:t>
            </w:r>
            <w:r w:rsidRPr="001754B5">
              <w:rPr>
                <w:rFonts w:eastAsia="Arial" w:cs="Arial"/>
                <w:szCs w:val="22"/>
              </w:rPr>
              <w:t>s</w:t>
            </w:r>
            <w:r w:rsidRPr="001754B5">
              <w:rPr>
                <w:rFonts w:eastAsia="Arial" w:cs="Arial"/>
                <w:spacing w:val="24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szCs w:val="22"/>
              </w:rPr>
              <w:t>pe</w:t>
            </w:r>
            <w:r w:rsidRPr="001754B5">
              <w:rPr>
                <w:rFonts w:eastAsia="Arial" w:cs="Arial"/>
                <w:szCs w:val="22"/>
              </w:rPr>
              <w:t xml:space="preserve">r </w:t>
            </w:r>
            <w:r w:rsidRPr="001754B5">
              <w:rPr>
                <w:rFonts w:eastAsia="Arial" w:cs="Arial"/>
                <w:position w:val="-1"/>
                <w:szCs w:val="22"/>
              </w:rPr>
              <w:t>S</w:t>
            </w:r>
            <w:r w:rsidRPr="001754B5">
              <w:rPr>
                <w:rFonts w:eastAsia="Arial" w:cs="Arial"/>
                <w:spacing w:val="1"/>
                <w:position w:val="-1"/>
                <w:szCs w:val="22"/>
              </w:rPr>
              <w:t>e</w:t>
            </w:r>
            <w:r w:rsidRPr="001754B5">
              <w:rPr>
                <w:rFonts w:eastAsia="Arial" w:cs="Arial"/>
                <w:position w:val="-1"/>
                <w:szCs w:val="22"/>
              </w:rPr>
              <w:t>cti</w:t>
            </w:r>
            <w:r w:rsidRPr="001754B5">
              <w:rPr>
                <w:rFonts w:eastAsia="Arial" w:cs="Arial"/>
                <w:spacing w:val="1"/>
                <w:position w:val="-1"/>
                <w:szCs w:val="22"/>
              </w:rPr>
              <w:t>o</w:t>
            </w:r>
            <w:r w:rsidRPr="001754B5">
              <w:rPr>
                <w:rFonts w:eastAsia="Arial" w:cs="Arial"/>
                <w:position w:val="-1"/>
                <w:szCs w:val="22"/>
              </w:rPr>
              <w:t>n</w:t>
            </w:r>
            <w:r w:rsidRPr="001754B5">
              <w:rPr>
                <w:rFonts w:eastAsia="Arial" w:cs="Arial"/>
                <w:spacing w:val="-1"/>
                <w:position w:val="-1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1"/>
                <w:position w:val="-1"/>
                <w:szCs w:val="22"/>
              </w:rPr>
              <w:t>10</w:t>
            </w:r>
            <w:r w:rsidRPr="001754B5">
              <w:rPr>
                <w:rFonts w:eastAsia="Arial" w:cs="Arial"/>
                <w:position w:val="-1"/>
                <w:szCs w:val="22"/>
              </w:rPr>
              <w:t>(4)</w:t>
            </w:r>
            <w:r w:rsidRPr="001754B5">
              <w:rPr>
                <w:rFonts w:eastAsia="Arial" w:cs="Arial"/>
                <w:spacing w:val="-2"/>
                <w:position w:val="-1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-1"/>
                <w:position w:val="-1"/>
                <w:szCs w:val="22"/>
              </w:rPr>
              <w:t>o</w:t>
            </w:r>
            <w:r w:rsidRPr="001754B5">
              <w:rPr>
                <w:rFonts w:eastAsia="Arial" w:cs="Arial"/>
                <w:position w:val="-1"/>
                <w:szCs w:val="22"/>
              </w:rPr>
              <w:t>f</w:t>
            </w:r>
            <w:r w:rsidRPr="001754B5">
              <w:rPr>
                <w:rFonts w:eastAsia="Arial" w:cs="Arial"/>
                <w:spacing w:val="3"/>
                <w:position w:val="-1"/>
                <w:szCs w:val="22"/>
              </w:rPr>
              <w:t xml:space="preserve"> </w:t>
            </w:r>
            <w:r w:rsidRPr="001754B5">
              <w:rPr>
                <w:rFonts w:eastAsia="Arial" w:cs="Arial"/>
                <w:spacing w:val="-1"/>
                <w:position w:val="-1"/>
                <w:szCs w:val="22"/>
              </w:rPr>
              <w:t>t</w:t>
            </w:r>
            <w:r w:rsidRPr="001754B5">
              <w:rPr>
                <w:rFonts w:eastAsia="Arial" w:cs="Arial"/>
                <w:spacing w:val="1"/>
                <w:position w:val="-1"/>
                <w:szCs w:val="22"/>
              </w:rPr>
              <w:t>h</w:t>
            </w:r>
            <w:r w:rsidRPr="001754B5">
              <w:rPr>
                <w:rFonts w:eastAsia="Arial" w:cs="Arial"/>
                <w:position w:val="-1"/>
                <w:szCs w:val="22"/>
              </w:rPr>
              <w:t>e</w:t>
            </w:r>
            <w:r w:rsidRPr="001754B5">
              <w:rPr>
                <w:rFonts w:eastAsia="Arial" w:cs="Arial"/>
                <w:spacing w:val="1"/>
                <w:position w:val="-1"/>
                <w:szCs w:val="22"/>
              </w:rPr>
              <w:t xml:space="preserve"> </w:t>
            </w:r>
            <w:r w:rsidRPr="001754B5">
              <w:rPr>
                <w:rFonts w:eastAsia="Arial" w:cs="Arial"/>
                <w:i/>
                <w:position w:val="-1"/>
                <w:szCs w:val="22"/>
              </w:rPr>
              <w:t>M</w:t>
            </w:r>
            <w:r w:rsidRPr="001754B5">
              <w:rPr>
                <w:rFonts w:eastAsia="Arial" w:cs="Arial"/>
                <w:i/>
                <w:spacing w:val="-3"/>
                <w:position w:val="-1"/>
                <w:szCs w:val="22"/>
              </w:rPr>
              <w:t>i</w:t>
            </w:r>
            <w:r w:rsidRPr="001754B5">
              <w:rPr>
                <w:rFonts w:eastAsia="Arial" w:cs="Arial"/>
                <w:i/>
                <w:spacing w:val="1"/>
                <w:position w:val="-1"/>
                <w:szCs w:val="22"/>
              </w:rPr>
              <w:t>n</w:t>
            </w:r>
            <w:r w:rsidRPr="001754B5">
              <w:rPr>
                <w:rFonts w:eastAsia="Arial" w:cs="Arial"/>
                <w:i/>
                <w:position w:val="-1"/>
                <w:szCs w:val="22"/>
              </w:rPr>
              <w:t>ing</w:t>
            </w:r>
            <w:r w:rsidRPr="001754B5">
              <w:rPr>
                <w:rFonts w:eastAsia="Arial" w:cs="Arial"/>
                <w:i/>
                <w:spacing w:val="-1"/>
                <w:position w:val="-1"/>
                <w:szCs w:val="22"/>
              </w:rPr>
              <w:t xml:space="preserve"> </w:t>
            </w:r>
            <w:r w:rsidRPr="001754B5">
              <w:rPr>
                <w:rFonts w:eastAsia="Arial" w:cs="Arial"/>
                <w:i/>
                <w:position w:val="-1"/>
                <w:szCs w:val="22"/>
              </w:rPr>
              <w:t>Ma</w:t>
            </w:r>
            <w:r w:rsidRPr="001754B5">
              <w:rPr>
                <w:rFonts w:eastAsia="Arial" w:cs="Arial"/>
                <w:i/>
                <w:spacing w:val="1"/>
                <w:position w:val="-1"/>
                <w:szCs w:val="22"/>
              </w:rPr>
              <w:t>na</w:t>
            </w:r>
            <w:r w:rsidRPr="001754B5">
              <w:rPr>
                <w:rFonts w:eastAsia="Arial" w:cs="Arial"/>
                <w:i/>
                <w:spacing w:val="-1"/>
                <w:position w:val="-1"/>
                <w:szCs w:val="22"/>
              </w:rPr>
              <w:t>g</w:t>
            </w:r>
            <w:r w:rsidRPr="001754B5">
              <w:rPr>
                <w:rFonts w:eastAsia="Arial" w:cs="Arial"/>
                <w:i/>
                <w:spacing w:val="1"/>
                <w:position w:val="-1"/>
                <w:szCs w:val="22"/>
              </w:rPr>
              <w:t>e</w:t>
            </w:r>
            <w:r w:rsidRPr="001754B5">
              <w:rPr>
                <w:rFonts w:eastAsia="Arial" w:cs="Arial"/>
                <w:i/>
                <w:spacing w:val="-1"/>
                <w:position w:val="-1"/>
                <w:szCs w:val="22"/>
              </w:rPr>
              <w:t>m</w:t>
            </w:r>
            <w:r w:rsidRPr="001754B5">
              <w:rPr>
                <w:rFonts w:eastAsia="Arial" w:cs="Arial"/>
                <w:i/>
                <w:spacing w:val="1"/>
                <w:position w:val="-1"/>
                <w:szCs w:val="22"/>
              </w:rPr>
              <w:t>en</w:t>
            </w:r>
            <w:r w:rsidRPr="001754B5">
              <w:rPr>
                <w:rFonts w:eastAsia="Arial" w:cs="Arial"/>
                <w:i/>
                <w:position w:val="-1"/>
                <w:szCs w:val="22"/>
              </w:rPr>
              <w:t>t</w:t>
            </w:r>
            <w:r w:rsidRPr="001754B5">
              <w:rPr>
                <w:rFonts w:eastAsia="Arial" w:cs="Arial"/>
                <w:i/>
                <w:spacing w:val="-2"/>
                <w:position w:val="-1"/>
                <w:szCs w:val="22"/>
              </w:rPr>
              <w:t xml:space="preserve"> </w:t>
            </w:r>
            <w:r w:rsidRPr="001754B5">
              <w:rPr>
                <w:rFonts w:eastAsia="Arial" w:cs="Arial"/>
                <w:i/>
                <w:spacing w:val="1"/>
                <w:position w:val="-1"/>
                <w:szCs w:val="22"/>
              </w:rPr>
              <w:t>A</w:t>
            </w:r>
            <w:r w:rsidRPr="001754B5">
              <w:rPr>
                <w:rFonts w:eastAsia="Arial" w:cs="Arial"/>
                <w:i/>
                <w:position w:val="-1"/>
                <w:szCs w:val="22"/>
              </w:rPr>
              <w:t>ct.</w:t>
            </w:r>
          </w:p>
        </w:tc>
      </w:tr>
      <w:tr w:rsidR="00ED36F7" w:rsidTr="00B90BE2">
        <w:trPr>
          <w:trHeight w:val="1203"/>
        </w:trPr>
        <w:tc>
          <w:tcPr>
            <w:tcW w:w="5000" w:type="pct"/>
            <w:gridSpan w:val="2"/>
          </w:tcPr>
          <w:tbl>
            <w:tblPr>
              <w:tblStyle w:val="TableGrid"/>
              <w:tblW w:w="0" w:type="auto"/>
              <w:jc w:val="center"/>
              <w:tblInd w:w="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8"/>
              <w:gridCol w:w="3277"/>
              <w:gridCol w:w="2107"/>
            </w:tblGrid>
            <w:tr w:rsidR="00ED36F7" w:rsidTr="00ED36F7">
              <w:trPr>
                <w:jc w:val="center"/>
              </w:trPr>
              <w:tc>
                <w:tcPr>
                  <w:tcW w:w="0" w:type="auto"/>
                </w:tcPr>
                <w:p w:rsidR="00ED36F7" w:rsidRDefault="00ED36F7" w:rsidP="008406AA">
                  <w:pPr>
                    <w:spacing w:before="200"/>
                    <w:ind w:right="91"/>
                    <w:jc w:val="center"/>
                    <w:rPr>
                      <w:rFonts w:eastAsia="Arial" w:cs="Arial"/>
                      <w:b/>
                      <w:bCs/>
                      <w:position w:val="-1"/>
                      <w:u w:val="thick" w:color="000000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Sign</w:t>
                  </w:r>
                  <w:r w:rsidRPr="00AF73B8">
                    <w:rPr>
                      <w:rFonts w:eastAsia="Arial" w:cs="Arial"/>
                      <w:b/>
                      <w:bCs/>
                      <w:spacing w:val="1"/>
                      <w:position w:val="-1"/>
                      <w:szCs w:val="22"/>
                      <w:u w:val="thick" w:color="000000"/>
                    </w:rPr>
                    <w:t>e</w:t>
                  </w: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d (Oper</w:t>
                  </w:r>
                  <w:r w:rsidRPr="00AF73B8">
                    <w:rPr>
                      <w:rFonts w:eastAsia="Arial" w:cs="Arial"/>
                      <w:b/>
                      <w:bCs/>
                      <w:spacing w:val="1"/>
                      <w:position w:val="-1"/>
                      <w:szCs w:val="22"/>
                      <w:u w:val="thick" w:color="000000"/>
                    </w:rPr>
                    <w:t>a</w:t>
                  </w: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t</w:t>
                  </w:r>
                  <w:r w:rsidRPr="00AF73B8">
                    <w:rPr>
                      <w:rFonts w:eastAsia="Arial" w:cs="Arial"/>
                      <w:b/>
                      <w:bCs/>
                      <w:spacing w:val="-1"/>
                      <w:position w:val="-1"/>
                      <w:szCs w:val="22"/>
                      <w:u w:val="thick" w:color="000000"/>
                    </w:rPr>
                    <w:t>o</w:t>
                  </w: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r)</w: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jc w:val="center"/>
                    <w:rPr>
                      <w:rFonts w:eastAsia="Arial" w:cs="Arial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ED36F7" w:rsidRPr="00AF73B8" w:rsidRDefault="00ED36F7" w:rsidP="008406AA">
                  <w:pPr>
                    <w:spacing w:before="200"/>
                    <w:ind w:right="91"/>
                    <w:jc w:val="center"/>
                    <w:rPr>
                      <w:rFonts w:eastAsia="Arial" w:cs="Arial"/>
                      <w:szCs w:val="22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Name</w:t>
                  </w:r>
                  <w:r w:rsidRPr="00AF73B8">
                    <w:rPr>
                      <w:rFonts w:eastAsia="Arial" w:cs="Arial"/>
                      <w:b/>
                      <w:bCs/>
                      <w:spacing w:val="1"/>
                      <w:position w:val="-1"/>
                      <w:szCs w:val="22"/>
                      <w:u w:val="thick" w:color="000000"/>
                    </w:rPr>
                    <w:t xml:space="preserve"> </w:t>
                  </w: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(P</w:t>
                  </w:r>
                  <w:r w:rsidRPr="00AF73B8">
                    <w:rPr>
                      <w:rFonts w:eastAsia="Arial" w:cs="Arial"/>
                      <w:b/>
                      <w:bCs/>
                      <w:spacing w:val="1"/>
                      <w:position w:val="-1"/>
                      <w:szCs w:val="22"/>
                      <w:u w:val="thick" w:color="000000"/>
                    </w:rPr>
                    <w:t>l</w:t>
                  </w:r>
                  <w:r w:rsidRPr="00AF73B8">
                    <w:rPr>
                      <w:rFonts w:eastAsia="Arial" w:cs="Arial"/>
                      <w:b/>
                      <w:bCs/>
                      <w:spacing w:val="-1"/>
                      <w:position w:val="-1"/>
                      <w:szCs w:val="22"/>
                      <w:u w:val="thick" w:color="000000"/>
                    </w:rPr>
                    <w:t>e</w:t>
                  </w:r>
                  <w:r w:rsidRPr="00AF73B8">
                    <w:rPr>
                      <w:rFonts w:eastAsia="Arial" w:cs="Arial"/>
                      <w:b/>
                      <w:bCs/>
                      <w:spacing w:val="1"/>
                      <w:position w:val="-1"/>
                      <w:szCs w:val="22"/>
                      <w:u w:val="thick" w:color="000000"/>
                    </w:rPr>
                    <w:t>a</w:t>
                  </w:r>
                  <w:r w:rsidRPr="00AF73B8">
                    <w:rPr>
                      <w:rFonts w:eastAsia="Arial" w:cs="Arial"/>
                      <w:b/>
                      <w:bCs/>
                      <w:spacing w:val="-1"/>
                      <w:position w:val="-1"/>
                      <w:szCs w:val="22"/>
                      <w:u w:val="thick" w:color="000000"/>
                    </w:rPr>
                    <w:t>s</w:t>
                  </w: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e</w:t>
                  </w:r>
                  <w:r w:rsidRPr="00AF73B8">
                    <w:rPr>
                      <w:rFonts w:eastAsia="Arial" w:cs="Arial"/>
                      <w:b/>
                      <w:bCs/>
                      <w:spacing w:val="1"/>
                      <w:position w:val="-1"/>
                      <w:szCs w:val="22"/>
                      <w:u w:val="thick" w:color="000000"/>
                    </w:rPr>
                    <w:t xml:space="preserve"> P</w:t>
                  </w: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rint)</w:t>
                  </w:r>
                </w:p>
              </w:tc>
              <w:tc>
                <w:tcPr>
                  <w:tcW w:w="0" w:type="auto"/>
                </w:tcPr>
                <w:p w:rsidR="00ED36F7" w:rsidRPr="00AF73B8" w:rsidRDefault="00ED36F7" w:rsidP="008406AA">
                  <w:pPr>
                    <w:spacing w:before="200"/>
                    <w:ind w:right="91"/>
                    <w:jc w:val="center"/>
                    <w:rPr>
                      <w:rFonts w:eastAsia="Arial" w:cs="Arial"/>
                      <w:szCs w:val="22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  <w:u w:val="thick" w:color="000000"/>
                    </w:rPr>
                    <w:t>Date</w:t>
                  </w:r>
                </w:p>
              </w:tc>
            </w:tr>
            <w:tr w:rsidR="00ED36F7" w:rsidRPr="00AF73B8" w:rsidTr="00ED36F7">
              <w:trPr>
                <w:jc w:val="center"/>
              </w:trPr>
              <w:tc>
                <w:tcPr>
                  <w:tcW w:w="0" w:type="auto"/>
                </w:tcPr>
                <w:p w:rsidR="00ED36F7" w:rsidRPr="00AF73B8" w:rsidRDefault="00ED36F7" w:rsidP="00A06A27">
                  <w:pPr>
                    <w:spacing w:after="0"/>
                    <w:ind w:right="91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noProof/>
                      <w:position w:val="-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1AB8B75" wp14:editId="0D11EC10">
                            <wp:extent cx="1868556" cy="0"/>
                            <wp:effectExtent l="0" t="0" r="17780" b="19050"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6855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" strokecolor="#4579b8 [3044]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Cs w:val="22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</w:rPr>
                    <w:t>Director</w:t>
                  </w:r>
                </w:p>
              </w:tc>
              <w:tc>
                <w:tcPr>
                  <w:tcW w:w="0" w:type="auto"/>
                </w:tcPr>
                <w:p w:rsidR="00ED36F7" w:rsidRPr="00AF73B8" w:rsidRDefault="00ED36F7" w:rsidP="00A06A27">
                  <w:pPr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noProof/>
                      <w:position w:val="-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399CC27" wp14:editId="3E399955">
                            <wp:extent cx="1868556" cy="0"/>
                            <wp:effectExtent l="0" t="0" r="17780" b="19050"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6855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" strokecolor="#4579b8 [3044]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D36F7" w:rsidRPr="00AF73B8" w:rsidRDefault="00ED36F7" w:rsidP="00A06A27">
                  <w:pPr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noProof/>
                      <w:position w:val="-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2BC2F51" wp14:editId="486FFD4F">
                            <wp:extent cx="1116000" cy="0"/>
                            <wp:effectExtent l="0" t="0" r="27305" b="19050"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6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vYtgEAAMMDAAAOAAAAZHJzL2Uyb0RvYy54bWysU8Fu2zAMvQ/YPwi6L7aLoh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" strokecolor="#4579b8 [3044]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</w:tc>
            </w:tr>
            <w:tr w:rsidR="00ED36F7" w:rsidRPr="00AF73B8" w:rsidTr="00ED36F7">
              <w:trPr>
                <w:jc w:val="center"/>
              </w:trPr>
              <w:tc>
                <w:tcPr>
                  <w:tcW w:w="0" w:type="auto"/>
                </w:tcPr>
                <w:p w:rsidR="00ED36F7" w:rsidRPr="00AF73B8" w:rsidRDefault="00ED36F7" w:rsidP="00A06A27">
                  <w:pPr>
                    <w:spacing w:after="0"/>
                    <w:ind w:right="91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noProof/>
                      <w:position w:val="-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B559319" wp14:editId="6CF8DFED">
                            <wp:extent cx="1868556" cy="0"/>
                            <wp:effectExtent l="0" t="0" r="17780" b="19050"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6855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" strokecolor="#4579b8 [3044]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Cs w:val="22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position w:val="-1"/>
                      <w:szCs w:val="22"/>
                    </w:rPr>
                    <w:t>Director</w:t>
                  </w:r>
                  <w:r>
                    <w:rPr>
                      <w:rFonts w:eastAsia="Arial" w:cs="Arial"/>
                      <w:b/>
                      <w:bCs/>
                      <w:position w:val="-1"/>
                    </w:rPr>
                    <w:t>/Company Secretary</w:t>
                  </w:r>
                </w:p>
              </w:tc>
              <w:tc>
                <w:tcPr>
                  <w:tcW w:w="0" w:type="auto"/>
                </w:tcPr>
                <w:p w:rsidR="00ED36F7" w:rsidRPr="00AF73B8" w:rsidRDefault="00ED36F7" w:rsidP="00A06A27">
                  <w:pPr>
                    <w:spacing w:after="0"/>
                    <w:ind w:right="91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noProof/>
                      <w:position w:val="-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2B369A1" wp14:editId="57E819EE">
                            <wp:extent cx="1868556" cy="0"/>
                            <wp:effectExtent l="0" t="0" r="17780" b="19050"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6855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2utg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" strokecolor="#4579b8 [3044]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jc w:val="center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D36F7" w:rsidRPr="00AF73B8" w:rsidRDefault="00ED36F7" w:rsidP="00A06A27">
                  <w:pPr>
                    <w:spacing w:after="0"/>
                    <w:ind w:right="91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AF73B8">
                    <w:rPr>
                      <w:rFonts w:eastAsia="Arial" w:cs="Arial"/>
                      <w:b/>
                      <w:bCs/>
                      <w:noProof/>
                      <w:position w:val="-1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E37B47F" wp14:editId="3A1461B3">
                            <wp:extent cx="1116000" cy="0"/>
                            <wp:effectExtent l="0" t="0" r="27305" b="19050"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6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" strokecolor="#4579b8 [3044]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D36F7" w:rsidRPr="00AF73B8" w:rsidRDefault="00ED36F7" w:rsidP="00A06A27">
                  <w:pPr>
                    <w:spacing w:after="0"/>
                    <w:ind w:right="90"/>
                    <w:rPr>
                      <w:rFonts w:eastAsia="Arial" w:cs="Arial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</w:tc>
            </w:tr>
            <w:tr w:rsidR="008406AA" w:rsidRPr="00AF73B8" w:rsidTr="00651ACA">
              <w:trPr>
                <w:jc w:val="center"/>
              </w:trPr>
              <w:tc>
                <w:tcPr>
                  <w:tcW w:w="0" w:type="auto"/>
                  <w:gridSpan w:val="3"/>
                </w:tcPr>
                <w:p w:rsidR="008406AA" w:rsidRPr="00C8605C" w:rsidRDefault="008406AA" w:rsidP="008406AA">
                  <w:pPr>
                    <w:spacing w:before="60" w:after="0"/>
                    <w:ind w:left="130" w:right="91"/>
                    <w:jc w:val="both"/>
                    <w:rPr>
                      <w:rFonts w:eastAsia="Arial" w:cs="Arial"/>
                      <w:sz w:val="18"/>
                      <w:szCs w:val="18"/>
                    </w:rPr>
                  </w:pPr>
                  <w:r w:rsidRPr="00C8605C">
                    <w:rPr>
                      <w:rFonts w:eastAsia="Arial" w:cs="Arial"/>
                      <w:sz w:val="18"/>
                      <w:szCs w:val="18"/>
                    </w:rPr>
                    <w:t>Signed in accordance with section 126/127* of the Corporations Act 2001</w:t>
                  </w:r>
                </w:p>
                <w:p w:rsidR="008406AA" w:rsidRPr="008406AA" w:rsidRDefault="008406AA" w:rsidP="008406AA">
                  <w:pPr>
                    <w:spacing w:after="0"/>
                    <w:ind w:left="130" w:right="91"/>
                    <w:jc w:val="both"/>
                    <w:rPr>
                      <w:rFonts w:eastAsia="Arial" w:cs="Arial"/>
                      <w:sz w:val="18"/>
                      <w:szCs w:val="18"/>
                    </w:rPr>
                  </w:pPr>
                  <w:r w:rsidRPr="00C8605C">
                    <w:rPr>
                      <w:rFonts w:eastAsia="Arial" w:cs="Arial"/>
                      <w:i/>
                      <w:position w:val="8"/>
                      <w:sz w:val="18"/>
                      <w:szCs w:val="18"/>
                    </w:rPr>
                    <w:t>*</w:t>
                  </w:r>
                  <w:r w:rsidRPr="00C8605C">
                    <w:rPr>
                      <w:rFonts w:eastAsia="Arial" w:cs="Arial"/>
                      <w:i/>
                      <w:spacing w:val="-1"/>
                      <w:position w:val="8"/>
                      <w:sz w:val="18"/>
                      <w:szCs w:val="18"/>
                    </w:rPr>
                    <w:t>de</w:t>
                  </w:r>
                  <w:r w:rsidRPr="00C8605C">
                    <w:rPr>
                      <w:rFonts w:eastAsia="Arial" w:cs="Arial"/>
                      <w:i/>
                      <w:position w:val="8"/>
                      <w:sz w:val="18"/>
                      <w:szCs w:val="18"/>
                    </w:rPr>
                    <w:t>lete in</w:t>
                  </w:r>
                  <w:r w:rsidRPr="00C8605C">
                    <w:rPr>
                      <w:rFonts w:eastAsia="Arial" w:cs="Arial"/>
                      <w:i/>
                      <w:spacing w:val="-1"/>
                      <w:position w:val="8"/>
                      <w:sz w:val="18"/>
                      <w:szCs w:val="18"/>
                    </w:rPr>
                    <w:t>app</w:t>
                  </w:r>
                  <w:r w:rsidRPr="00C8605C">
                    <w:rPr>
                      <w:rFonts w:eastAsia="Arial" w:cs="Arial"/>
                      <w:i/>
                      <w:position w:val="8"/>
                      <w:sz w:val="18"/>
                      <w:szCs w:val="18"/>
                    </w:rPr>
                    <w:t>l</w:t>
                  </w:r>
                  <w:r w:rsidRPr="00C8605C">
                    <w:rPr>
                      <w:rFonts w:eastAsia="Arial" w:cs="Arial"/>
                      <w:i/>
                      <w:spacing w:val="-2"/>
                      <w:position w:val="8"/>
                      <w:sz w:val="18"/>
                      <w:szCs w:val="18"/>
                    </w:rPr>
                    <w:t>i</w:t>
                  </w:r>
                  <w:r w:rsidRPr="00C8605C">
                    <w:rPr>
                      <w:rFonts w:eastAsia="Arial" w:cs="Arial"/>
                      <w:i/>
                      <w:spacing w:val="1"/>
                      <w:position w:val="8"/>
                      <w:sz w:val="18"/>
                      <w:szCs w:val="18"/>
                    </w:rPr>
                    <w:t>c</w:t>
                  </w:r>
                  <w:r w:rsidRPr="00C8605C">
                    <w:rPr>
                      <w:rFonts w:eastAsia="Arial" w:cs="Arial"/>
                      <w:i/>
                      <w:spacing w:val="-1"/>
                      <w:position w:val="8"/>
                      <w:sz w:val="18"/>
                      <w:szCs w:val="18"/>
                    </w:rPr>
                    <w:t>ab</w:t>
                  </w:r>
                  <w:r w:rsidRPr="00C8605C">
                    <w:rPr>
                      <w:rFonts w:eastAsia="Arial" w:cs="Arial"/>
                      <w:i/>
                      <w:position w:val="8"/>
                      <w:sz w:val="18"/>
                      <w:szCs w:val="18"/>
                    </w:rPr>
                    <w:t>le</w:t>
                  </w:r>
                  <w:r w:rsidRPr="00C8605C">
                    <w:rPr>
                      <w:rFonts w:eastAsia="Arial" w:cs="Arial"/>
                      <w:i/>
                      <w:spacing w:val="-2"/>
                      <w:position w:val="8"/>
                      <w:sz w:val="18"/>
                      <w:szCs w:val="18"/>
                    </w:rPr>
                    <w:t xml:space="preserve"> </w:t>
                  </w:r>
                  <w:r w:rsidRPr="00C8605C">
                    <w:rPr>
                      <w:rFonts w:eastAsia="Arial" w:cs="Arial"/>
                      <w:i/>
                      <w:spacing w:val="1"/>
                      <w:position w:val="8"/>
                      <w:sz w:val="18"/>
                      <w:szCs w:val="18"/>
                    </w:rPr>
                    <w:t>s</w:t>
                  </w:r>
                  <w:r w:rsidRPr="00C8605C">
                    <w:rPr>
                      <w:rFonts w:eastAsia="Arial" w:cs="Arial"/>
                      <w:i/>
                      <w:spacing w:val="-1"/>
                      <w:position w:val="8"/>
                      <w:sz w:val="18"/>
                      <w:szCs w:val="18"/>
                    </w:rPr>
                    <w:t>ec</w:t>
                  </w:r>
                  <w:r w:rsidRPr="00C8605C">
                    <w:rPr>
                      <w:rFonts w:eastAsia="Arial" w:cs="Arial"/>
                      <w:i/>
                      <w:spacing w:val="1"/>
                      <w:position w:val="8"/>
                      <w:sz w:val="18"/>
                      <w:szCs w:val="18"/>
                    </w:rPr>
                    <w:t>t</w:t>
                  </w:r>
                  <w:r w:rsidRPr="00C8605C">
                    <w:rPr>
                      <w:rFonts w:eastAsia="Arial" w:cs="Arial"/>
                      <w:i/>
                      <w:position w:val="8"/>
                      <w:sz w:val="18"/>
                      <w:szCs w:val="18"/>
                    </w:rPr>
                    <w:t>ion</w:t>
                  </w:r>
                </w:p>
              </w:tc>
            </w:tr>
          </w:tbl>
          <w:p w:rsidR="00ED36F7" w:rsidRPr="001754B5" w:rsidRDefault="00ED36F7" w:rsidP="00C8605C">
            <w:pPr>
              <w:spacing w:before="29"/>
              <w:ind w:left="238" w:right="-23"/>
              <w:rPr>
                <w:rFonts w:eastAsia="Arial" w:cs="Arial"/>
                <w:szCs w:val="22"/>
              </w:rPr>
            </w:pPr>
          </w:p>
        </w:tc>
      </w:tr>
    </w:tbl>
    <w:p w:rsidR="00BD2F72" w:rsidRDefault="00BD2F72" w:rsidP="00EE5D23"/>
    <w:sectPr w:rsidR="00BD2F72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B" w:rsidRDefault="0014569B" w:rsidP="007332FF">
      <w:r>
        <w:separator/>
      </w:r>
    </w:p>
  </w:endnote>
  <w:endnote w:type="continuationSeparator" w:id="0">
    <w:p w:rsidR="0014569B" w:rsidRDefault="0014569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B113ED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E86771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E86771">
      <w:rPr>
        <w:rStyle w:val="NTGFooterDepartmentNameChar"/>
      </w:rPr>
      <w:t>Primary Industry and Resources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ED36F7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E86771">
      <w:rPr>
        <w:rStyle w:val="NTGFooter2deptpagenumChar"/>
        <w:rFonts w:eastAsia="Calibri"/>
        <w:noProof/>
      </w:rPr>
      <w:t>1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B113ED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E86771">
      <w:t>14 July 2016</w:t>
    </w:r>
    <w:r>
      <w:fldChar w:fldCharType="end"/>
    </w:r>
    <w:r>
      <w:fldChar w:fldCharType="begin"/>
    </w:r>
    <w:r>
      <w:instrText xml:space="preserve"> DOCPROPERTY  VersionNo  \* MERGEFORMAT </w:instrText>
    </w:r>
    <w:r>
      <w:fldChar w:fldCharType="separate"/>
    </w:r>
    <w:r w:rsidR="00E86771">
      <w:t>, Version 1.0</w:t>
    </w:r>
    <w:r>
      <w:fldChar w:fldCharType="end"/>
    </w:r>
  </w:p>
  <w:p w:rsidR="00C23F3D" w:rsidRDefault="00C23F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E86771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D1008F">
            <w:rPr>
              <w:rStyle w:val="NTGFooterDepartmentNameChar"/>
            </w:rPr>
            <w:t>primary industry and resources</w:t>
          </w:r>
        </w:p>
        <w:p w:rsidR="004F016A" w:rsidRPr="007B5DA2" w:rsidRDefault="004F016A" w:rsidP="00BD2F72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B113ED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B113ED">
            <w:fldChar w:fldCharType="begin"/>
          </w:r>
          <w:r w:rsidR="00B113ED">
            <w:instrText xml:space="preserve"> NUMPAGES  \* Arabic  \* MERGEFORMAT </w:instrText>
          </w:r>
          <w:r w:rsidR="00B113ED">
            <w:fldChar w:fldCharType="separate"/>
          </w:r>
          <w:r w:rsidR="00B113ED">
            <w:rPr>
              <w:noProof/>
            </w:rPr>
            <w:t>1</w:t>
          </w:r>
          <w:r w:rsidR="00B113ED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116F540" wp14:editId="08CB6C19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  <w:p w:rsidR="00C23F3D" w:rsidRDefault="00C23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B" w:rsidRDefault="0014569B" w:rsidP="007332FF">
      <w:r>
        <w:separator/>
      </w:r>
    </w:p>
  </w:footnote>
  <w:footnote w:type="continuationSeparator" w:id="0">
    <w:p w:rsidR="0014569B" w:rsidRDefault="0014569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D1008F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E86771">
      <w:t xml:space="preserve">Application for a Certificate of </w:t>
    </w:r>
    <w:proofErr w:type="spellStart"/>
    <w:r w:rsidR="00E86771">
      <w:t>Closure</w:t>
    </w:r>
    <w:r>
      <w:fldChar w:fldCharType="end"/>
    </w:r>
    <w:r w:rsidR="00084814">
      <w:t>Procedure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B113ED" w:rsidP="0050530C">
    <w:pPr>
      <w:pStyle w:val="Title"/>
    </w:pPr>
    <w:sdt>
      <w:sdtPr>
        <w:alias w:val="Title"/>
        <w:tag w:val=""/>
        <w:id w:val="1748683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2F72" w:rsidRPr="00BD2F72">
          <w:t>Application for a Certificate of Closure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4B6"/>
    <w:multiLevelType w:val="hybridMultilevel"/>
    <w:tmpl w:val="3078BD96"/>
    <w:lvl w:ilvl="0" w:tplc="26423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2AE"/>
    <w:multiLevelType w:val="multilevel"/>
    <w:tmpl w:val="BD7A8414"/>
    <w:numStyleLink w:val="NTGStandardList"/>
  </w:abstractNum>
  <w:abstractNum w:abstractNumId="2">
    <w:nsid w:val="22B534A9"/>
    <w:multiLevelType w:val="hybridMultilevel"/>
    <w:tmpl w:val="0ED679AC"/>
    <w:lvl w:ilvl="0" w:tplc="ED9C3606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9530A6F"/>
    <w:multiLevelType w:val="hybridMultilevel"/>
    <w:tmpl w:val="E2240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">
    <w:nsid w:val="2B9D4F2F"/>
    <w:multiLevelType w:val="multilevel"/>
    <w:tmpl w:val="6F860756"/>
    <w:numStyleLink w:val="NTGStandardNumList"/>
  </w:abstractNum>
  <w:abstractNum w:abstractNumId="7">
    <w:nsid w:val="2C5F03A6"/>
    <w:multiLevelType w:val="hybridMultilevel"/>
    <w:tmpl w:val="712885F8"/>
    <w:lvl w:ilvl="0" w:tplc="26423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66BB"/>
    <w:multiLevelType w:val="hybridMultilevel"/>
    <w:tmpl w:val="C4C0AA6C"/>
    <w:lvl w:ilvl="0" w:tplc="26423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10BE"/>
    <w:multiLevelType w:val="multilevel"/>
    <w:tmpl w:val="BD7A8414"/>
    <w:numStyleLink w:val="NTGStandardList"/>
  </w:abstractNum>
  <w:abstractNum w:abstractNumId="10">
    <w:nsid w:val="3678646A"/>
    <w:multiLevelType w:val="hybridMultilevel"/>
    <w:tmpl w:val="076E6360"/>
    <w:lvl w:ilvl="0" w:tplc="ED9C360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ED9C360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082386"/>
    <w:multiLevelType w:val="hybridMultilevel"/>
    <w:tmpl w:val="15BC1B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080F"/>
    <w:multiLevelType w:val="hybridMultilevel"/>
    <w:tmpl w:val="AB3808A4"/>
    <w:lvl w:ilvl="0" w:tplc="ED9C360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4AC317F"/>
    <w:multiLevelType w:val="hybridMultilevel"/>
    <w:tmpl w:val="2C98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231150"/>
    <w:multiLevelType w:val="hybridMultilevel"/>
    <w:tmpl w:val="B922E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4B8F005A"/>
    <w:multiLevelType w:val="multilevel"/>
    <w:tmpl w:val="6F860756"/>
    <w:numStyleLink w:val="NTGStandardNumList"/>
  </w:abstractNum>
  <w:abstractNum w:abstractNumId="18">
    <w:nsid w:val="4C452B2C"/>
    <w:multiLevelType w:val="multilevel"/>
    <w:tmpl w:val="D118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23C8F"/>
    <w:multiLevelType w:val="hybridMultilevel"/>
    <w:tmpl w:val="E0C6B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>
    <w:nsid w:val="4E392A49"/>
    <w:multiLevelType w:val="hybridMultilevel"/>
    <w:tmpl w:val="B6429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A3139"/>
    <w:multiLevelType w:val="multilevel"/>
    <w:tmpl w:val="53204A44"/>
    <w:numStyleLink w:val="NTGTableNumList"/>
  </w:abstractNum>
  <w:abstractNum w:abstractNumId="23">
    <w:nsid w:val="531C2E52"/>
    <w:multiLevelType w:val="hybridMultilevel"/>
    <w:tmpl w:val="7F242FDE"/>
    <w:lvl w:ilvl="0" w:tplc="ED9C36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C744F"/>
    <w:multiLevelType w:val="multilevel"/>
    <w:tmpl w:val="6F860756"/>
    <w:numStyleLink w:val="NTGStandardNumList"/>
  </w:abstractNum>
  <w:abstractNum w:abstractNumId="25">
    <w:nsid w:val="5B713B90"/>
    <w:multiLevelType w:val="multilevel"/>
    <w:tmpl w:val="6F860756"/>
    <w:numStyleLink w:val="NTGStandardNumList"/>
  </w:abstractNum>
  <w:abstractNum w:abstractNumId="26">
    <w:nsid w:val="60A13E7C"/>
    <w:multiLevelType w:val="multilevel"/>
    <w:tmpl w:val="8D8CCF9A"/>
    <w:numStyleLink w:val="NTGTableList"/>
  </w:abstractNum>
  <w:abstractNum w:abstractNumId="27">
    <w:nsid w:val="61AD07BD"/>
    <w:multiLevelType w:val="multilevel"/>
    <w:tmpl w:val="6F860756"/>
    <w:numStyleLink w:val="NTGStandardNumList"/>
  </w:abstractNum>
  <w:abstractNum w:abstractNumId="28">
    <w:nsid w:val="62BE5977"/>
    <w:multiLevelType w:val="hybridMultilevel"/>
    <w:tmpl w:val="E06067C8"/>
    <w:lvl w:ilvl="0" w:tplc="26423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91029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642EB"/>
    <w:multiLevelType w:val="hybridMultilevel"/>
    <w:tmpl w:val="8D42C1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68DC2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051FD"/>
    <w:multiLevelType w:val="hybridMultilevel"/>
    <w:tmpl w:val="5714310E"/>
    <w:lvl w:ilvl="0" w:tplc="26423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B24EC"/>
    <w:multiLevelType w:val="hybridMultilevel"/>
    <w:tmpl w:val="6C349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F7D63"/>
    <w:multiLevelType w:val="multilevel"/>
    <w:tmpl w:val="317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46EF9"/>
    <w:multiLevelType w:val="hybridMultilevel"/>
    <w:tmpl w:val="F38A920C"/>
    <w:lvl w:ilvl="0" w:tplc="26423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536671"/>
    <w:multiLevelType w:val="hybridMultilevel"/>
    <w:tmpl w:val="8D9AE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4"/>
  </w:num>
  <w:num w:numId="5">
    <w:abstractNumId w:val="35"/>
  </w:num>
  <w:num w:numId="6">
    <w:abstractNumId w:val="20"/>
  </w:num>
  <w:num w:numId="7">
    <w:abstractNumId w:val="26"/>
  </w:num>
  <w:num w:numId="8">
    <w:abstractNumId w:val="22"/>
  </w:num>
  <w:num w:numId="9">
    <w:abstractNumId w:val="25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4"/>
  </w:num>
  <w:num w:numId="27">
    <w:abstractNumId w:val="28"/>
  </w:num>
  <w:num w:numId="28">
    <w:abstractNumId w:val="0"/>
  </w:num>
  <w:num w:numId="29">
    <w:abstractNumId w:val="12"/>
  </w:num>
  <w:num w:numId="30">
    <w:abstractNumId w:val="10"/>
  </w:num>
  <w:num w:numId="31">
    <w:abstractNumId w:val="23"/>
  </w:num>
  <w:num w:numId="32">
    <w:abstractNumId w:val="30"/>
  </w:num>
  <w:num w:numId="33">
    <w:abstractNumId w:val="11"/>
  </w:num>
  <w:num w:numId="34">
    <w:abstractNumId w:val="8"/>
  </w:num>
  <w:num w:numId="35">
    <w:abstractNumId w:val="31"/>
  </w:num>
  <w:num w:numId="36">
    <w:abstractNumId w:val="7"/>
  </w:num>
  <w:num w:numId="37">
    <w:abstractNumId w:val="21"/>
  </w:num>
  <w:num w:numId="38">
    <w:abstractNumId w:val="13"/>
  </w:num>
  <w:num w:numId="39">
    <w:abstractNumId w:val="36"/>
  </w:num>
  <w:num w:numId="40">
    <w:abstractNumId w:val="4"/>
  </w:num>
  <w:num w:numId="41">
    <w:abstractNumId w:val="32"/>
  </w:num>
  <w:num w:numId="42">
    <w:abstractNumId w:val="15"/>
  </w:num>
  <w:num w:numId="43">
    <w:abstractNumId w:val="2"/>
  </w:num>
  <w:num w:numId="44">
    <w:abstractNumId w:val="18"/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B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4814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4569B"/>
    <w:rsid w:val="00150DC0"/>
    <w:rsid w:val="00156CD4"/>
    <w:rsid w:val="00164A3E"/>
    <w:rsid w:val="001754B5"/>
    <w:rsid w:val="00181620"/>
    <w:rsid w:val="001957AD"/>
    <w:rsid w:val="001A2B7F"/>
    <w:rsid w:val="001B2B6C"/>
    <w:rsid w:val="001C6971"/>
    <w:rsid w:val="001D01C4"/>
    <w:rsid w:val="001D0747"/>
    <w:rsid w:val="001D52B0"/>
    <w:rsid w:val="001E0121"/>
    <w:rsid w:val="001E14EB"/>
    <w:rsid w:val="001E2ED4"/>
    <w:rsid w:val="001F40A6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1AFD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165AF"/>
    <w:rsid w:val="00426E25"/>
    <w:rsid w:val="00443B6E"/>
    <w:rsid w:val="004464CF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4F29E6"/>
    <w:rsid w:val="00502FB3"/>
    <w:rsid w:val="00503DE9"/>
    <w:rsid w:val="0050530C"/>
    <w:rsid w:val="00507782"/>
    <w:rsid w:val="00512A04"/>
    <w:rsid w:val="00543870"/>
    <w:rsid w:val="00543BD1"/>
    <w:rsid w:val="00564C12"/>
    <w:rsid w:val="005654B8"/>
    <w:rsid w:val="005762CC"/>
    <w:rsid w:val="00582D3D"/>
    <w:rsid w:val="00595386"/>
    <w:rsid w:val="005A2DBF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A2A0E"/>
    <w:rsid w:val="006D66F7"/>
    <w:rsid w:val="00705C9D"/>
    <w:rsid w:val="00714F1D"/>
    <w:rsid w:val="0072062A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F5DDC"/>
    <w:rsid w:val="00815297"/>
    <w:rsid w:val="00817BA1"/>
    <w:rsid w:val="00823022"/>
    <w:rsid w:val="008313C4"/>
    <w:rsid w:val="008406AA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946CE"/>
    <w:rsid w:val="008A7C12"/>
    <w:rsid w:val="008B529E"/>
    <w:rsid w:val="008C17FB"/>
    <w:rsid w:val="008D3E63"/>
    <w:rsid w:val="008D57B8"/>
    <w:rsid w:val="008E03FC"/>
    <w:rsid w:val="008E510B"/>
    <w:rsid w:val="00902B13"/>
    <w:rsid w:val="00911941"/>
    <w:rsid w:val="00921DD5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84F8B"/>
    <w:rsid w:val="00A925EC"/>
    <w:rsid w:val="00AA541E"/>
    <w:rsid w:val="00AD0DA4"/>
    <w:rsid w:val="00AD4169"/>
    <w:rsid w:val="00AE25C6"/>
    <w:rsid w:val="00AE306C"/>
    <w:rsid w:val="00B02EF1"/>
    <w:rsid w:val="00B07C97"/>
    <w:rsid w:val="00B113ED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0BE2"/>
    <w:rsid w:val="00B96513"/>
    <w:rsid w:val="00BA1D47"/>
    <w:rsid w:val="00BA66F0"/>
    <w:rsid w:val="00BB2AE7"/>
    <w:rsid w:val="00BB6464"/>
    <w:rsid w:val="00BC1BB8"/>
    <w:rsid w:val="00BD2F72"/>
    <w:rsid w:val="00BE6144"/>
    <w:rsid w:val="00BE635A"/>
    <w:rsid w:val="00BF2ABB"/>
    <w:rsid w:val="00C10F10"/>
    <w:rsid w:val="00C23F3D"/>
    <w:rsid w:val="00C309D8"/>
    <w:rsid w:val="00C61AFA"/>
    <w:rsid w:val="00C62099"/>
    <w:rsid w:val="00C72867"/>
    <w:rsid w:val="00C75E81"/>
    <w:rsid w:val="00C8605C"/>
    <w:rsid w:val="00C92B4C"/>
    <w:rsid w:val="00C954F6"/>
    <w:rsid w:val="00CA6BC5"/>
    <w:rsid w:val="00CB2751"/>
    <w:rsid w:val="00CE640F"/>
    <w:rsid w:val="00CF540E"/>
    <w:rsid w:val="00D02F07"/>
    <w:rsid w:val="00D1008F"/>
    <w:rsid w:val="00D36A49"/>
    <w:rsid w:val="00D517C6"/>
    <w:rsid w:val="00D71D84"/>
    <w:rsid w:val="00D72464"/>
    <w:rsid w:val="00D768EB"/>
    <w:rsid w:val="00D832D9"/>
    <w:rsid w:val="00D86F2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86771"/>
    <w:rsid w:val="00E93406"/>
    <w:rsid w:val="00E956C5"/>
    <w:rsid w:val="00E95C39"/>
    <w:rsid w:val="00EA2C39"/>
    <w:rsid w:val="00EB0A96"/>
    <w:rsid w:val="00EB77F9"/>
    <w:rsid w:val="00EC5769"/>
    <w:rsid w:val="00ED36F7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353">
                          <w:marLeft w:val="0"/>
                          <w:marRight w:val="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n\AppData\Local\Temp\Temp4_blank-word-portrait-template_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4FB1-2845-403D-8E36-20BC6FFA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Certificate of Closure</vt:lpstr>
    </vt:vector>
  </TitlesOfParts>
  <Company>Northern Territory Government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Certificate of Closure</dc:title>
  <dc:creator>Northern Territory Government</dc:creator>
  <cp:lastModifiedBy>Gregory C MacDonald</cp:lastModifiedBy>
  <cp:revision>2</cp:revision>
  <cp:lastPrinted>2016-02-04T04:37:00Z</cp:lastPrinted>
  <dcterms:created xsi:type="dcterms:W3CDTF">2016-09-30T02:42:00Z</dcterms:created>
  <dcterms:modified xsi:type="dcterms:W3CDTF">2016-09-30T02:42:00Z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Mines and Energy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, Version 1.0</vt:lpwstr>
  </property>
  <property fmtid="{D5CDD505-2E9C-101B-9397-08002B2CF9AE}" pid="6" name="DocumentDate">
    <vt:lpwstr>14 July 2016</vt:lpwstr>
  </property>
</Properties>
</file>