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1106"/>
        <w:gridCol w:w="107"/>
        <w:gridCol w:w="705"/>
        <w:gridCol w:w="62"/>
        <w:gridCol w:w="32"/>
        <w:gridCol w:w="53"/>
        <w:gridCol w:w="128"/>
        <w:gridCol w:w="147"/>
        <w:gridCol w:w="88"/>
        <w:gridCol w:w="62"/>
        <w:gridCol w:w="142"/>
        <w:gridCol w:w="211"/>
        <w:gridCol w:w="133"/>
        <w:gridCol w:w="217"/>
        <w:gridCol w:w="10"/>
        <w:gridCol w:w="138"/>
        <w:gridCol w:w="202"/>
        <w:gridCol w:w="74"/>
        <w:gridCol w:w="340"/>
        <w:gridCol w:w="29"/>
        <w:gridCol w:w="266"/>
        <w:gridCol w:w="425"/>
        <w:gridCol w:w="426"/>
        <w:gridCol w:w="165"/>
        <w:gridCol w:w="27"/>
        <w:gridCol w:w="34"/>
        <w:gridCol w:w="25"/>
        <w:gridCol w:w="41"/>
        <w:gridCol w:w="72"/>
        <w:gridCol w:w="328"/>
        <w:gridCol w:w="251"/>
        <w:gridCol w:w="14"/>
        <w:gridCol w:w="18"/>
        <w:gridCol w:w="821"/>
        <w:gridCol w:w="11"/>
        <w:gridCol w:w="18"/>
        <w:gridCol w:w="22"/>
        <w:gridCol w:w="10"/>
        <w:gridCol w:w="17"/>
        <w:gridCol w:w="149"/>
        <w:gridCol w:w="47"/>
        <w:gridCol w:w="14"/>
        <w:gridCol w:w="25"/>
        <w:gridCol w:w="488"/>
        <w:gridCol w:w="80"/>
        <w:gridCol w:w="70"/>
        <w:gridCol w:w="197"/>
        <w:gridCol w:w="30"/>
        <w:gridCol w:w="112"/>
        <w:gridCol w:w="23"/>
        <w:gridCol w:w="7"/>
        <w:gridCol w:w="32"/>
        <w:gridCol w:w="274"/>
        <w:gridCol w:w="10"/>
        <w:gridCol w:w="461"/>
        <w:gridCol w:w="27"/>
        <w:gridCol w:w="96"/>
        <w:gridCol w:w="203"/>
        <w:gridCol w:w="33"/>
        <w:gridCol w:w="110"/>
        <w:gridCol w:w="31"/>
        <w:gridCol w:w="1126"/>
      </w:tblGrid>
      <w:tr w:rsidR="00D72A1B" w:rsidTr="00724D3F">
        <w:trPr>
          <w:trHeight w:val="204"/>
        </w:trPr>
        <w:tc>
          <w:tcPr>
            <w:tcW w:w="10632" w:type="dxa"/>
            <w:gridSpan w:val="63"/>
            <w:tcBorders>
              <w:top w:val="nil"/>
              <w:left w:val="nil"/>
              <w:bottom w:val="single" w:sz="8" w:space="0" w:color="808080" w:themeColor="background1" w:themeShade="80"/>
              <w:right w:val="nil"/>
            </w:tcBorders>
            <w:shd w:val="clear" w:color="auto" w:fill="FFFFFF" w:themeFill="background1"/>
          </w:tcPr>
          <w:p w:rsidR="00D72A1B" w:rsidRDefault="00D72A1B" w:rsidP="00D72A1B">
            <w:pPr>
              <w:keepNext/>
              <w:spacing w:before="60" w:after="60"/>
              <w:rPr>
                <w:rFonts w:cs="Arial"/>
              </w:rPr>
            </w:pPr>
            <w:bookmarkStart w:id="0" w:name="_GoBack"/>
            <w:bookmarkEnd w:id="0"/>
            <w:r w:rsidRPr="00351CF0">
              <w:rPr>
                <w:rFonts w:cs="Arial"/>
              </w:rPr>
              <w:t xml:space="preserve">Use this form to </w:t>
            </w:r>
            <w:r w:rsidR="007B76DB">
              <w:rPr>
                <w:rFonts w:cs="Arial"/>
              </w:rPr>
              <w:t>renew</w:t>
            </w:r>
            <w:r w:rsidRPr="00351CF0">
              <w:rPr>
                <w:rFonts w:cs="Arial"/>
              </w:rPr>
              <w:t xml:space="preserve"> a </w:t>
            </w:r>
            <w:r>
              <w:rPr>
                <w:rFonts w:cs="Arial"/>
              </w:rPr>
              <w:t xml:space="preserve">licence to sell tobacco </w:t>
            </w:r>
            <w:r w:rsidR="00FD7E9A">
              <w:rPr>
                <w:rFonts w:cs="Arial"/>
              </w:rPr>
              <w:t xml:space="preserve">related </w:t>
            </w:r>
            <w:r>
              <w:rPr>
                <w:rFonts w:cs="Arial"/>
              </w:rPr>
              <w:t xml:space="preserve">products </w:t>
            </w:r>
            <w:r w:rsidRPr="00351CF0">
              <w:rPr>
                <w:rFonts w:cs="Arial"/>
              </w:rPr>
              <w:t>in accordance with</w:t>
            </w:r>
            <w:r>
              <w:rPr>
                <w:rFonts w:cs="Arial"/>
              </w:rPr>
              <w:t xml:space="preserve"> Section 29 of the </w:t>
            </w:r>
            <w:r>
              <w:rPr>
                <w:rFonts w:cs="Arial"/>
                <w:i/>
              </w:rPr>
              <w:t>Tobacco Control Act 2002.</w:t>
            </w:r>
          </w:p>
          <w:p w:rsidR="00D72A1B" w:rsidRPr="00FD7E9A" w:rsidRDefault="00FD7E9A" w:rsidP="00C63CD3">
            <w:pPr>
              <w:keepNext/>
              <w:spacing w:before="60" w:after="60"/>
              <w:rPr>
                <w:rFonts w:cs="Arial"/>
              </w:rPr>
            </w:pPr>
            <w:r w:rsidRPr="00FD7E9A">
              <w:rPr>
                <w:rFonts w:cs="Arial"/>
              </w:rPr>
              <w:t>This application must be lodged prior to your current licence expiring.</w:t>
            </w:r>
          </w:p>
          <w:p w:rsidR="0076747A" w:rsidRPr="00B81255" w:rsidRDefault="00D72A1B" w:rsidP="00FD7E9A">
            <w:pPr>
              <w:keepNext/>
              <w:spacing w:before="60" w:after="60"/>
              <w:rPr>
                <w:rFonts w:asciiTheme="minorHAnsi" w:hAnsiTheme="minorHAnsi" w:cs="Arial"/>
                <w:szCs w:val="22"/>
              </w:rPr>
            </w:pPr>
            <w:r w:rsidRPr="00FD7E9A">
              <w:rPr>
                <w:rFonts w:asciiTheme="minorHAnsi" w:hAnsiTheme="minorHAnsi" w:cs="Arial"/>
                <w:szCs w:val="22"/>
              </w:rPr>
              <w:t>Refer to</w:t>
            </w:r>
            <w:r w:rsidR="00FD7E9A" w:rsidRPr="00FD7E9A">
              <w:rPr>
                <w:rFonts w:asciiTheme="minorHAnsi" w:hAnsiTheme="minorHAnsi" w:cs="Arial"/>
                <w:szCs w:val="22"/>
              </w:rPr>
              <w:t xml:space="preserve"> the </w:t>
            </w:r>
            <w:hyperlink r:id="rId9" w:history="1">
              <w:r w:rsidR="00FD7E9A" w:rsidRPr="00FD7E9A">
                <w:rPr>
                  <w:rStyle w:val="Hyperlink"/>
                  <w:rFonts w:asciiTheme="minorHAnsi" w:hAnsiTheme="minorHAnsi" w:cs="Arial"/>
                  <w:szCs w:val="22"/>
                </w:rPr>
                <w:t>tobacco licences</w:t>
              </w:r>
            </w:hyperlink>
            <w:r w:rsidR="00FD7E9A" w:rsidRPr="00FD7E9A">
              <w:rPr>
                <w:rFonts w:asciiTheme="minorHAnsi" w:hAnsiTheme="minorHAnsi" w:cs="Arial"/>
                <w:szCs w:val="22"/>
              </w:rPr>
              <w:t xml:space="preserve"> webpage</w:t>
            </w:r>
            <w:r w:rsidRPr="00FD7E9A">
              <w:rPr>
                <w:rFonts w:asciiTheme="minorHAnsi" w:hAnsiTheme="minorHAnsi" w:cs="Arial"/>
                <w:szCs w:val="22"/>
              </w:rPr>
              <w:t xml:space="preserve"> for conditions and other relevant information.</w:t>
            </w:r>
          </w:p>
        </w:tc>
      </w:tr>
      <w:tr w:rsidR="005A0ED0" w:rsidTr="00724D3F">
        <w:trPr>
          <w:trHeight w:val="204"/>
        </w:trPr>
        <w:tc>
          <w:tcPr>
            <w:tcW w:w="10632" w:type="dxa"/>
            <w:gridSpan w:val="6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120023" w:rsidP="00C63CD3">
            <w:pPr>
              <w:keepNext/>
              <w:spacing w:before="60" w:after="60"/>
              <w:rPr>
                <w:rFonts w:cs="Arial"/>
                <w:b/>
              </w:rPr>
            </w:pPr>
            <w:r>
              <w:rPr>
                <w:rFonts w:cs="Arial"/>
                <w:b/>
              </w:rPr>
              <w:t>Licence term</w:t>
            </w:r>
            <w:r w:rsidR="005A0ED0">
              <w:rPr>
                <w:rFonts w:cs="Arial"/>
                <w:b/>
              </w:rPr>
              <w:t xml:space="preserve"> </w:t>
            </w:r>
            <w:r w:rsidR="005A0ED0" w:rsidRPr="005A0ED0">
              <w:rPr>
                <w:rFonts w:cs="Arial"/>
                <w:sz w:val="18"/>
              </w:rPr>
              <w:t>(select one)</w:t>
            </w:r>
          </w:p>
        </w:tc>
      </w:tr>
      <w:tr w:rsidR="005908FC" w:rsidTr="00724D3F">
        <w:trPr>
          <w:trHeight w:val="204"/>
        </w:trPr>
        <w:tc>
          <w:tcPr>
            <w:tcW w:w="111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406747" w:rsidRPr="00425569" w:rsidRDefault="00406747" w:rsidP="00406747">
            <w:pPr>
              <w:keepNext/>
              <w:spacing w:before="60" w:after="60"/>
              <w:rPr>
                <w:rFonts w:cs="Arial"/>
              </w:rPr>
            </w:pPr>
            <w:r>
              <w:rPr>
                <w:rFonts w:cs="Arial"/>
              </w:rPr>
              <w:t>1 year</w:t>
            </w:r>
          </w:p>
        </w:tc>
        <w:tc>
          <w:tcPr>
            <w:tcW w:w="2437"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120023" w:rsidRDefault="00406747" w:rsidP="00406747">
            <w:pPr>
              <w:keepNext/>
              <w:spacing w:before="60" w:after="60"/>
              <w:rPr>
                <w:rFonts w:cs="Arial"/>
              </w:rPr>
            </w:pPr>
            <w:r>
              <w:rPr>
                <w:rFonts w:cs="Arial"/>
              </w:rPr>
              <w:t>Yes / No</w:t>
            </w:r>
          </w:p>
        </w:tc>
        <w:tc>
          <w:tcPr>
            <w:tcW w:w="1134"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425569" w:rsidRDefault="00406747" w:rsidP="00406747">
            <w:pPr>
              <w:keepNext/>
              <w:spacing w:before="60" w:after="60"/>
              <w:rPr>
                <w:rFonts w:cs="Arial"/>
              </w:rPr>
            </w:pPr>
            <w:r>
              <w:rPr>
                <w:rFonts w:cs="Arial"/>
              </w:rPr>
              <w:t>3 years</w:t>
            </w:r>
          </w:p>
        </w:tc>
        <w:tc>
          <w:tcPr>
            <w:tcW w:w="2283"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120023" w:rsidRDefault="00406747" w:rsidP="00406747">
            <w:pPr>
              <w:keepNext/>
              <w:spacing w:before="60" w:after="60"/>
              <w:rPr>
                <w:rFonts w:cs="Arial"/>
              </w:rPr>
            </w:pPr>
            <w:r>
              <w:rPr>
                <w:rFonts w:cs="Arial"/>
              </w:rPr>
              <w:t>Yes / No</w:t>
            </w:r>
          </w:p>
        </w:tc>
        <w:tc>
          <w:tcPr>
            <w:tcW w:w="1291"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425569" w:rsidRDefault="00406747" w:rsidP="00406747">
            <w:pPr>
              <w:keepNext/>
              <w:spacing w:before="60" w:after="60"/>
              <w:rPr>
                <w:rFonts w:cs="Arial"/>
              </w:rPr>
            </w:pPr>
            <w:r>
              <w:rPr>
                <w:rFonts w:cs="Arial"/>
              </w:rPr>
              <w:t>5 years</w:t>
            </w:r>
          </w:p>
        </w:tc>
        <w:tc>
          <w:tcPr>
            <w:tcW w:w="2371"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406747" w:rsidRPr="00120023" w:rsidRDefault="00406747" w:rsidP="00406747">
            <w:pPr>
              <w:keepNext/>
              <w:spacing w:before="60" w:after="60"/>
              <w:rPr>
                <w:rFonts w:cs="Arial"/>
              </w:rPr>
            </w:pPr>
            <w:r>
              <w:rPr>
                <w:rFonts w:cs="Arial"/>
              </w:rPr>
              <w:t>Yes / No</w:t>
            </w:r>
          </w:p>
        </w:tc>
      </w:tr>
      <w:tr w:rsidR="00120023"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92559">
              <w:rPr>
                <w:rFonts w:cs="Arial"/>
                <w:b/>
              </w:rPr>
              <w:t xml:space="preserve"> </w:t>
            </w:r>
            <w:r w:rsidR="00F92559" w:rsidRPr="005A0ED0">
              <w:rPr>
                <w:rFonts w:cs="Arial"/>
                <w:sz w:val="18"/>
              </w:rPr>
              <w:t>(select one)</w:t>
            </w:r>
          </w:p>
        </w:tc>
      </w:tr>
      <w:tr w:rsidR="00586181" w:rsidTr="00724D3F">
        <w:trPr>
          <w:trHeight w:val="204"/>
        </w:trPr>
        <w:tc>
          <w:tcPr>
            <w:tcW w:w="28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retail licence</w:t>
            </w:r>
          </w:p>
        </w:tc>
        <w:tc>
          <w:tcPr>
            <w:tcW w:w="2425"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8B48FC" w:rsidRPr="00120023" w:rsidRDefault="008B48FC" w:rsidP="008B48FC">
            <w:pPr>
              <w:keepNext/>
              <w:spacing w:before="60" w:after="60"/>
              <w:rPr>
                <w:rFonts w:cs="Arial"/>
              </w:rPr>
            </w:pPr>
            <w:r>
              <w:rPr>
                <w:rFonts w:cs="Arial"/>
              </w:rPr>
              <w:t>Yes / No</w:t>
            </w:r>
          </w:p>
        </w:tc>
        <w:tc>
          <w:tcPr>
            <w:tcW w:w="258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mobile licence</w:t>
            </w:r>
          </w:p>
        </w:tc>
        <w:tc>
          <w:tcPr>
            <w:tcW w:w="2772"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B48FC" w:rsidRPr="00120023" w:rsidRDefault="008B48FC" w:rsidP="008B48FC">
            <w:pPr>
              <w:keepNext/>
              <w:spacing w:before="60" w:after="60"/>
              <w:rPr>
                <w:rFonts w:cs="Arial"/>
              </w:rPr>
            </w:pPr>
            <w:r>
              <w:rPr>
                <w:rFonts w:cs="Arial"/>
              </w:rPr>
              <w:t>Yes / No</w:t>
            </w:r>
          </w:p>
        </w:tc>
      </w:tr>
      <w:tr w:rsidR="003762A9" w:rsidTr="00724D3F">
        <w:trPr>
          <w:trHeight w:val="204"/>
        </w:trPr>
        <w:tc>
          <w:tcPr>
            <w:tcW w:w="285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specialist licence</w:t>
            </w:r>
          </w:p>
        </w:tc>
        <w:tc>
          <w:tcPr>
            <w:tcW w:w="7779" w:type="dxa"/>
            <w:gridSpan w:val="5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B48FC" w:rsidRDefault="008B48FC" w:rsidP="008B48FC">
            <w:pPr>
              <w:keepNext/>
              <w:spacing w:before="60" w:after="60"/>
              <w:rPr>
                <w:rFonts w:cs="Arial"/>
              </w:rPr>
            </w:pPr>
            <w:r>
              <w:rPr>
                <w:rFonts w:cs="Arial"/>
              </w:rPr>
              <w:t>Yes / No</w:t>
            </w:r>
          </w:p>
        </w:tc>
      </w:tr>
      <w:tr w:rsidR="00755B2A"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55B2A" w:rsidRPr="00755B2A" w:rsidRDefault="00755B2A" w:rsidP="008B48FC">
            <w:pPr>
              <w:keepNext/>
              <w:spacing w:before="60" w:after="60"/>
              <w:rPr>
                <w:rFonts w:cs="Arial"/>
                <w:b/>
              </w:rPr>
            </w:pPr>
            <w:r w:rsidRPr="00755B2A">
              <w:rPr>
                <w:rFonts w:cs="Arial"/>
                <w:b/>
              </w:rPr>
              <w:t>Licence details</w:t>
            </w:r>
          </w:p>
        </w:tc>
      </w:tr>
      <w:tr w:rsidR="00A5672B"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5672B" w:rsidRDefault="00A5672B" w:rsidP="008B48FC">
            <w:pPr>
              <w:keepNext/>
              <w:spacing w:before="60" w:after="60"/>
              <w:rPr>
                <w:rFonts w:cs="Arial"/>
              </w:rPr>
            </w:pPr>
            <w:r>
              <w:rPr>
                <w:rFonts w:cs="Arial"/>
              </w:rPr>
              <w:t>Licensee name:</w:t>
            </w:r>
          </w:p>
        </w:tc>
        <w:tc>
          <w:tcPr>
            <w:tcW w:w="8557"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5672B" w:rsidRDefault="00A5672B" w:rsidP="008B48FC">
            <w:pPr>
              <w:keepNext/>
              <w:spacing w:before="60" w:after="60"/>
              <w:rPr>
                <w:rFonts w:cs="Arial"/>
              </w:rPr>
            </w:pPr>
          </w:p>
        </w:tc>
      </w:tr>
      <w:tr w:rsidR="00755B2A"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B2A" w:rsidRDefault="00755B2A" w:rsidP="008B48FC">
            <w:pPr>
              <w:keepNext/>
              <w:spacing w:before="60" w:after="60"/>
              <w:rPr>
                <w:rFonts w:cs="Arial"/>
              </w:rPr>
            </w:pPr>
            <w:r>
              <w:rPr>
                <w:rFonts w:cs="Arial"/>
              </w:rPr>
              <w:t>Licence number:</w:t>
            </w:r>
          </w:p>
        </w:tc>
        <w:tc>
          <w:tcPr>
            <w:tcW w:w="326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55B2A" w:rsidRDefault="00755B2A" w:rsidP="008B48FC">
            <w:pPr>
              <w:keepNext/>
              <w:spacing w:before="60" w:after="60"/>
              <w:rPr>
                <w:rFonts w:cs="Arial"/>
              </w:rPr>
            </w:pPr>
          </w:p>
        </w:tc>
        <w:tc>
          <w:tcPr>
            <w:tcW w:w="185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55B2A" w:rsidRDefault="00755B2A" w:rsidP="008B48FC">
            <w:pPr>
              <w:keepNext/>
              <w:spacing w:before="60" w:after="60"/>
              <w:rPr>
                <w:rFonts w:cs="Arial"/>
              </w:rPr>
            </w:pPr>
            <w:r>
              <w:rPr>
                <w:rFonts w:cs="Arial"/>
              </w:rPr>
              <w:t>Licence expiry:</w:t>
            </w:r>
          </w:p>
        </w:tc>
        <w:tc>
          <w:tcPr>
            <w:tcW w:w="343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55B2A" w:rsidRDefault="00755B2A" w:rsidP="008B48FC">
            <w:pPr>
              <w:keepNext/>
              <w:spacing w:before="60" w:after="60"/>
              <w:rPr>
                <w:rFonts w:cs="Arial"/>
              </w:rPr>
            </w:pPr>
          </w:p>
        </w:tc>
      </w:tr>
      <w:tr w:rsidR="005908FC" w:rsidRPr="002A171C"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908FC" w:rsidRPr="002A171C" w:rsidRDefault="005908FC" w:rsidP="002C6762">
            <w:pPr>
              <w:keepNext/>
              <w:spacing w:before="60" w:after="60"/>
              <w:rPr>
                <w:rFonts w:cs="Arial"/>
                <w:b/>
              </w:rPr>
            </w:pPr>
            <w:r>
              <w:rPr>
                <w:rFonts w:cs="Arial"/>
                <w:b/>
              </w:rPr>
              <w:t xml:space="preserve">Applicant type </w:t>
            </w:r>
            <w:r w:rsidRPr="004D63C2">
              <w:rPr>
                <w:rFonts w:cs="Arial"/>
                <w:sz w:val="18"/>
              </w:rPr>
              <w:t>(select one)</w:t>
            </w:r>
          </w:p>
        </w:tc>
      </w:tr>
      <w:tr w:rsidR="005908FC" w:rsidRPr="00FC4C2C" w:rsidTr="00724D3F">
        <w:trPr>
          <w:trHeight w:val="204"/>
        </w:trPr>
        <w:tc>
          <w:tcPr>
            <w:tcW w:w="122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908FC" w:rsidRPr="00FC4C2C" w:rsidRDefault="005908FC" w:rsidP="002C6762">
            <w:pPr>
              <w:keepNext/>
              <w:spacing w:before="60" w:after="60"/>
              <w:jc w:val="right"/>
              <w:rPr>
                <w:rFonts w:cs="Arial"/>
              </w:rPr>
            </w:pPr>
            <w:r>
              <w:rPr>
                <w:rFonts w:cs="Arial"/>
              </w:rPr>
              <w:t>Individual</w:t>
            </w:r>
          </w:p>
        </w:tc>
        <w:tc>
          <w:tcPr>
            <w:tcW w:w="1127"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908FC" w:rsidRPr="00FC4C2C" w:rsidRDefault="005908FC" w:rsidP="002C6762">
            <w:pPr>
              <w:keepNext/>
              <w:spacing w:before="60" w:after="60"/>
              <w:rPr>
                <w:rFonts w:cs="Arial"/>
                <w:szCs w:val="22"/>
              </w:rPr>
            </w:pPr>
            <w:r>
              <w:rPr>
                <w:rFonts w:cs="Arial"/>
                <w:szCs w:val="22"/>
              </w:rPr>
              <w:t>Yes / No</w:t>
            </w:r>
          </w:p>
        </w:tc>
        <w:tc>
          <w:tcPr>
            <w:tcW w:w="3455" w:type="dxa"/>
            <w:gridSpan w:val="2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908FC" w:rsidRPr="00FC4C2C" w:rsidRDefault="005908FC" w:rsidP="002C6762">
            <w:pPr>
              <w:keepNext/>
              <w:spacing w:before="60" w:after="60"/>
              <w:rPr>
                <w:rFonts w:cs="Arial"/>
              </w:rPr>
            </w:pPr>
            <w:r>
              <w:rPr>
                <w:rFonts w:cs="Arial"/>
              </w:rPr>
              <w:t>Firm (partnership/association)</w:t>
            </w:r>
          </w:p>
        </w:tc>
        <w:tc>
          <w:tcPr>
            <w:tcW w:w="1985"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908FC" w:rsidRPr="00FC4C2C" w:rsidRDefault="005908FC" w:rsidP="002C6762">
            <w:pPr>
              <w:keepNext/>
              <w:spacing w:before="60" w:after="60"/>
              <w:rPr>
                <w:rFonts w:cs="Arial"/>
                <w:szCs w:val="22"/>
              </w:rPr>
            </w:pPr>
            <w:r>
              <w:rPr>
                <w:rFonts w:cs="Arial"/>
                <w:szCs w:val="22"/>
              </w:rPr>
              <w:t>Yes / No</w:t>
            </w:r>
          </w:p>
        </w:tc>
        <w:tc>
          <w:tcPr>
            <w:tcW w:w="1685"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908FC" w:rsidRPr="00FC4C2C" w:rsidRDefault="005908FC" w:rsidP="002C6762">
            <w:pPr>
              <w:keepNext/>
              <w:spacing w:before="60" w:after="60"/>
              <w:rPr>
                <w:rFonts w:cs="Arial"/>
              </w:rPr>
            </w:pPr>
            <w:r>
              <w:rPr>
                <w:rFonts w:cs="Arial"/>
              </w:rPr>
              <w:t>Corporation</w:t>
            </w:r>
          </w:p>
        </w:tc>
        <w:tc>
          <w:tcPr>
            <w:tcW w:w="1157"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908FC" w:rsidRPr="00FC4C2C" w:rsidRDefault="005908FC" w:rsidP="002C6762">
            <w:pPr>
              <w:keepNext/>
              <w:spacing w:before="60" w:after="60"/>
              <w:rPr>
                <w:rFonts w:cs="Arial"/>
                <w:szCs w:val="22"/>
              </w:rPr>
            </w:pPr>
            <w:r>
              <w:rPr>
                <w:rFonts w:cs="Arial"/>
                <w:szCs w:val="22"/>
              </w:rPr>
              <w:t>Yes / No</w:t>
            </w:r>
          </w:p>
        </w:tc>
      </w:tr>
      <w:tr w:rsidR="00BF654D"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F654D" w:rsidRPr="00425569" w:rsidRDefault="00BF654D" w:rsidP="00BF654D">
            <w:pPr>
              <w:keepNext/>
              <w:spacing w:before="60" w:after="60"/>
              <w:rPr>
                <w:rFonts w:cs="Arial"/>
                <w:b/>
              </w:rPr>
            </w:pPr>
            <w:r w:rsidRPr="00425569">
              <w:rPr>
                <w:rFonts w:cs="Arial"/>
                <w:b/>
              </w:rPr>
              <w:t>Applicant details</w:t>
            </w:r>
            <w:r w:rsidR="0041573C">
              <w:rPr>
                <w:rFonts w:cs="Arial"/>
                <w:b/>
              </w:rPr>
              <w:t xml:space="preserve"> </w:t>
            </w:r>
            <w:r w:rsidR="0041573C" w:rsidRPr="0041573C">
              <w:rPr>
                <w:rFonts w:cs="Arial"/>
                <w:sz w:val="20"/>
              </w:rPr>
              <w:t>(complete section that is applicable)</w:t>
            </w:r>
          </w:p>
        </w:tc>
      </w:tr>
      <w:tr w:rsidR="0041573C"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41573C" w:rsidRPr="00425569" w:rsidRDefault="0041573C" w:rsidP="00BF654D">
            <w:pPr>
              <w:keepNext/>
              <w:spacing w:before="60" w:after="60"/>
              <w:rPr>
                <w:rFonts w:cs="Arial"/>
                <w:b/>
              </w:rPr>
            </w:pPr>
            <w:r>
              <w:rPr>
                <w:rFonts w:cs="Arial"/>
                <w:b/>
              </w:rPr>
              <w:t>Individual</w:t>
            </w:r>
          </w:p>
        </w:tc>
      </w:tr>
      <w:tr w:rsidR="0035308B"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F6C6C" w:rsidRPr="00206D10" w:rsidRDefault="008F6C6C" w:rsidP="00BF654D">
            <w:pPr>
              <w:keepNext/>
              <w:spacing w:before="60" w:after="60"/>
              <w:rPr>
                <w:rStyle w:val="Questionlabel"/>
                <w:b w:val="0"/>
              </w:rPr>
            </w:pPr>
            <w:r w:rsidRPr="00206D10">
              <w:rPr>
                <w:rStyle w:val="Questionlabel"/>
                <w:b w:val="0"/>
              </w:rPr>
              <w:t>Surname:</w:t>
            </w:r>
          </w:p>
        </w:tc>
        <w:tc>
          <w:tcPr>
            <w:tcW w:w="493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F6C6C" w:rsidRPr="00425569" w:rsidRDefault="008F6C6C" w:rsidP="00BF654D">
            <w:pPr>
              <w:keepNext/>
              <w:spacing w:before="60" w:after="60"/>
              <w:rPr>
                <w:rFonts w:cs="Arial"/>
                <w:szCs w:val="22"/>
              </w:rPr>
            </w:pPr>
          </w:p>
        </w:tc>
        <w:tc>
          <w:tcPr>
            <w:tcW w:w="1575"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F6C6C" w:rsidRPr="00206D10" w:rsidRDefault="008F6C6C" w:rsidP="00BF654D">
            <w:pPr>
              <w:keepNext/>
              <w:spacing w:before="60" w:after="60"/>
              <w:rPr>
                <w:rStyle w:val="Questionlabel"/>
                <w:b w:val="0"/>
              </w:rPr>
            </w:pPr>
            <w:r w:rsidRPr="00206D10">
              <w:rPr>
                <w:rStyle w:val="Questionlabel"/>
                <w:b w:val="0"/>
              </w:rPr>
              <w:t>Date of birth:</w:t>
            </w:r>
          </w:p>
        </w:tc>
        <w:tc>
          <w:tcPr>
            <w:tcW w:w="209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F6C6C" w:rsidRPr="00425569" w:rsidRDefault="008F6C6C" w:rsidP="00BF654D">
            <w:pPr>
              <w:keepNext/>
              <w:spacing w:before="60" w:after="60"/>
              <w:rPr>
                <w:rFonts w:cs="Arial"/>
                <w:szCs w:val="22"/>
              </w:rPr>
            </w:pPr>
          </w:p>
        </w:tc>
      </w:tr>
      <w:tr w:rsidR="00586181"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keepNext/>
              <w:spacing w:before="60" w:after="60"/>
              <w:rPr>
                <w:rStyle w:val="Questionlabel"/>
                <w:b w:val="0"/>
              </w:rPr>
            </w:pPr>
            <w:r w:rsidRPr="00206D10">
              <w:rPr>
                <w:rStyle w:val="Questionlabel"/>
                <w:b w:val="0"/>
              </w:rPr>
              <w:t>Given name/s:</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586181" w:rsidTr="00724D3F">
        <w:trPr>
          <w:trHeight w:val="204"/>
        </w:trPr>
        <w:tc>
          <w:tcPr>
            <w:tcW w:w="298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 xml:space="preserve">Other name/s: </w:t>
            </w:r>
            <w:r w:rsidRPr="00320057">
              <w:rPr>
                <w:rStyle w:val="Questionlabel"/>
                <w:b w:val="0"/>
                <w:sz w:val="20"/>
              </w:rPr>
              <w:t>(if applicable)</w:t>
            </w:r>
          </w:p>
        </w:tc>
        <w:tc>
          <w:tcPr>
            <w:tcW w:w="764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41573C"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41573C" w:rsidRPr="0041573C" w:rsidRDefault="00C438ED" w:rsidP="0041573C">
            <w:pPr>
              <w:keepNext/>
              <w:spacing w:before="60" w:after="60"/>
              <w:rPr>
                <w:rFonts w:cs="Arial"/>
                <w:b/>
                <w:szCs w:val="22"/>
              </w:rPr>
            </w:pPr>
            <w:r>
              <w:rPr>
                <w:rFonts w:cs="Arial"/>
                <w:b/>
                <w:szCs w:val="22"/>
              </w:rPr>
              <w:t>Corporation</w:t>
            </w:r>
          </w:p>
        </w:tc>
      </w:tr>
      <w:tr w:rsidR="00586181" w:rsidTr="00724D3F">
        <w:trPr>
          <w:trHeight w:val="204"/>
        </w:trPr>
        <w:tc>
          <w:tcPr>
            <w:tcW w:w="220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C438ED" w:rsidP="0041573C">
            <w:pPr>
              <w:keepNext/>
              <w:spacing w:before="60" w:after="60"/>
              <w:rPr>
                <w:rStyle w:val="Questionlabel"/>
                <w:b w:val="0"/>
              </w:rPr>
            </w:pPr>
            <w:r>
              <w:rPr>
                <w:rStyle w:val="Questionlabel"/>
                <w:b w:val="0"/>
              </w:rPr>
              <w:t>Corporation</w:t>
            </w:r>
            <w:r w:rsidR="0041573C" w:rsidRPr="00206D10">
              <w:rPr>
                <w:rStyle w:val="Questionlabel"/>
                <w:b w:val="0"/>
              </w:rPr>
              <w:t xml:space="preserve"> name:</w:t>
            </w:r>
          </w:p>
        </w:tc>
        <w:tc>
          <w:tcPr>
            <w:tcW w:w="8429"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377201" w:rsidTr="00724D3F">
        <w:trPr>
          <w:trHeight w:val="204"/>
        </w:trPr>
        <w:tc>
          <w:tcPr>
            <w:tcW w:w="111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41573C" w:rsidRDefault="0041573C" w:rsidP="0041573C">
            <w:pPr>
              <w:keepNext/>
              <w:spacing w:before="60" w:after="60"/>
              <w:rPr>
                <w:rFonts w:cs="Arial"/>
                <w:szCs w:val="22"/>
              </w:rPr>
            </w:pPr>
            <w:r>
              <w:rPr>
                <w:rFonts w:cs="Arial"/>
                <w:szCs w:val="22"/>
              </w:rPr>
              <w:t>ACN:</w:t>
            </w:r>
          </w:p>
        </w:tc>
        <w:tc>
          <w:tcPr>
            <w:tcW w:w="3146"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573C" w:rsidRPr="00425569" w:rsidRDefault="0041573C" w:rsidP="0041573C">
            <w:pPr>
              <w:keepNext/>
              <w:spacing w:before="60" w:after="60"/>
              <w:rPr>
                <w:rFonts w:cs="Arial"/>
                <w:szCs w:val="22"/>
              </w:rPr>
            </w:pPr>
          </w:p>
        </w:tc>
        <w:tc>
          <w:tcPr>
            <w:tcW w:w="851"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573C" w:rsidRDefault="0041573C" w:rsidP="0041573C">
            <w:pPr>
              <w:keepNext/>
              <w:spacing w:before="60" w:after="60"/>
              <w:rPr>
                <w:rFonts w:cs="Arial"/>
                <w:szCs w:val="22"/>
              </w:rPr>
            </w:pPr>
            <w:r>
              <w:rPr>
                <w:rFonts w:cs="Arial"/>
                <w:szCs w:val="22"/>
              </w:rPr>
              <w:t>ABN:</w:t>
            </w:r>
          </w:p>
        </w:tc>
        <w:tc>
          <w:tcPr>
            <w:tcW w:w="5519" w:type="dxa"/>
            <w:gridSpan w:val="3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41573C" w:rsidRPr="00425569" w:rsidRDefault="0041573C" w:rsidP="0041573C">
            <w:pPr>
              <w:keepNext/>
              <w:spacing w:before="60" w:after="60"/>
              <w:rPr>
                <w:rFonts w:cs="Arial"/>
                <w:szCs w:val="22"/>
              </w:rPr>
            </w:pPr>
          </w:p>
        </w:tc>
      </w:tr>
      <w:tr w:rsidR="0041573C"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41573C" w:rsidRPr="0041573C" w:rsidRDefault="0041573C" w:rsidP="0076747A">
            <w:pPr>
              <w:keepNext/>
              <w:spacing w:before="60" w:after="60"/>
              <w:rPr>
                <w:rFonts w:cs="Arial"/>
                <w:b/>
                <w:szCs w:val="22"/>
              </w:rPr>
            </w:pPr>
            <w:r w:rsidRPr="0041573C">
              <w:rPr>
                <w:rFonts w:cs="Arial"/>
                <w:b/>
                <w:szCs w:val="22"/>
              </w:rPr>
              <w:t>Firm</w:t>
            </w:r>
            <w:r w:rsidR="0076747A">
              <w:rPr>
                <w:rFonts w:cs="Arial"/>
                <w:b/>
                <w:szCs w:val="22"/>
              </w:rPr>
              <w:t xml:space="preserve">  (partnership or association)</w:t>
            </w:r>
          </w:p>
        </w:tc>
      </w:tr>
      <w:tr w:rsidR="0035308B" w:rsidRPr="00425569"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5785F" w:rsidRPr="00206D10" w:rsidRDefault="00B5785F" w:rsidP="002C6762">
            <w:pPr>
              <w:keepNext/>
              <w:spacing w:before="60" w:after="60"/>
              <w:rPr>
                <w:rStyle w:val="Questionlabel"/>
                <w:b w:val="0"/>
              </w:rPr>
            </w:pPr>
            <w:r w:rsidRPr="00206D10">
              <w:rPr>
                <w:rStyle w:val="Questionlabel"/>
                <w:b w:val="0"/>
              </w:rPr>
              <w:t>Full firm name:</w:t>
            </w:r>
          </w:p>
        </w:tc>
        <w:tc>
          <w:tcPr>
            <w:tcW w:w="8557"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5785F" w:rsidRPr="00425569" w:rsidRDefault="00B5785F" w:rsidP="002C6762">
            <w:pPr>
              <w:keepNext/>
              <w:spacing w:before="60" w:after="60"/>
              <w:rPr>
                <w:rFonts w:cs="Arial"/>
                <w:szCs w:val="22"/>
              </w:rPr>
            </w:pPr>
          </w:p>
        </w:tc>
      </w:tr>
      <w:tr w:rsidR="00485208" w:rsidRPr="000B13E1"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85208" w:rsidRPr="000B13E1" w:rsidRDefault="00485208" w:rsidP="002C6762">
            <w:pPr>
              <w:keepNext/>
              <w:spacing w:before="60" w:after="60"/>
              <w:rPr>
                <w:rFonts w:cs="Arial"/>
                <w:b/>
              </w:rPr>
            </w:pPr>
            <w:r>
              <w:rPr>
                <w:rStyle w:val="Questionlabel"/>
                <w:b w:val="0"/>
              </w:rPr>
              <w:t>Firm type:</w:t>
            </w:r>
          </w:p>
        </w:tc>
        <w:tc>
          <w:tcPr>
            <w:tcW w:w="155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485208" w:rsidRPr="000B13E1" w:rsidRDefault="00485208" w:rsidP="002C6762">
            <w:pPr>
              <w:keepNext/>
              <w:spacing w:before="60" w:after="60"/>
              <w:rPr>
                <w:rFonts w:cs="Arial"/>
                <w:b/>
              </w:rPr>
            </w:pPr>
            <w:r>
              <w:rPr>
                <w:rFonts w:cs="Arial"/>
              </w:rPr>
              <w:t>Partnership</w:t>
            </w:r>
          </w:p>
        </w:tc>
        <w:tc>
          <w:tcPr>
            <w:tcW w:w="1778"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485208" w:rsidRPr="000B13E1" w:rsidRDefault="00485208" w:rsidP="002C6762">
            <w:pPr>
              <w:keepNext/>
              <w:spacing w:before="60" w:after="60"/>
              <w:rPr>
                <w:rFonts w:cs="Arial"/>
                <w:b/>
              </w:rPr>
            </w:pPr>
            <w:r>
              <w:rPr>
                <w:rFonts w:cs="Arial"/>
                <w:szCs w:val="22"/>
              </w:rPr>
              <w:t>Yes / No</w:t>
            </w:r>
          </w:p>
        </w:tc>
        <w:tc>
          <w:tcPr>
            <w:tcW w:w="17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485208" w:rsidRPr="000B13E1" w:rsidRDefault="00485208" w:rsidP="002C6762">
            <w:pPr>
              <w:keepNext/>
              <w:spacing w:before="60" w:after="60"/>
              <w:rPr>
                <w:rFonts w:cs="Arial"/>
                <w:b/>
              </w:rPr>
            </w:pPr>
            <w:r>
              <w:rPr>
                <w:rFonts w:cs="Arial"/>
              </w:rPr>
              <w:t>Association</w:t>
            </w:r>
          </w:p>
        </w:tc>
        <w:tc>
          <w:tcPr>
            <w:tcW w:w="3435" w:type="dxa"/>
            <w:gridSpan w:val="2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485208" w:rsidRPr="000B13E1" w:rsidRDefault="00485208" w:rsidP="002C6762">
            <w:pPr>
              <w:keepNext/>
              <w:spacing w:before="60" w:after="60"/>
              <w:rPr>
                <w:rFonts w:cs="Arial"/>
                <w:b/>
              </w:rPr>
            </w:pPr>
            <w:r>
              <w:rPr>
                <w:rFonts w:cs="Arial"/>
                <w:szCs w:val="22"/>
              </w:rPr>
              <w:t>Yes / No</w:t>
            </w:r>
          </w:p>
        </w:tc>
      </w:tr>
      <w:tr w:rsidR="0076747A" w:rsidRPr="00206D10" w:rsidTr="00724D3F">
        <w:trPr>
          <w:trHeight w:val="204"/>
        </w:trPr>
        <w:tc>
          <w:tcPr>
            <w:tcW w:w="8222"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6747A" w:rsidRPr="00206D10" w:rsidRDefault="0076747A" w:rsidP="00C83332">
            <w:pPr>
              <w:spacing w:before="60" w:after="60"/>
              <w:rPr>
                <w:rStyle w:val="Questionlabel"/>
                <w:b w:val="0"/>
              </w:rPr>
            </w:pPr>
            <w:r w:rsidRPr="00206D10">
              <w:rPr>
                <w:rStyle w:val="Questionlabel"/>
                <w:b w:val="0"/>
              </w:rPr>
              <w:t>I</w:t>
            </w:r>
            <w:r>
              <w:rPr>
                <w:rStyle w:val="Questionlabel"/>
                <w:b w:val="0"/>
              </w:rPr>
              <w:t>f</w:t>
            </w:r>
            <w:r w:rsidRPr="00206D10">
              <w:rPr>
                <w:rStyle w:val="Questionlabel"/>
                <w:b w:val="0"/>
              </w:rPr>
              <w:t xml:space="preserve"> the firm </w:t>
            </w:r>
            <w:r>
              <w:rPr>
                <w:rStyle w:val="Questionlabel"/>
                <w:b w:val="0"/>
              </w:rPr>
              <w:t xml:space="preserve">is </w:t>
            </w:r>
            <w:r w:rsidRPr="00206D10">
              <w:rPr>
                <w:rStyle w:val="Questionlabel"/>
                <w:b w:val="0"/>
              </w:rPr>
              <w:t>an incorporated association</w:t>
            </w:r>
            <w:r>
              <w:rPr>
                <w:rStyle w:val="Questionlabel"/>
                <w:b w:val="0"/>
              </w:rPr>
              <w:t xml:space="preserve"> provide the incorporation number below:</w:t>
            </w:r>
          </w:p>
        </w:tc>
        <w:tc>
          <w:tcPr>
            <w:tcW w:w="241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6747A" w:rsidRPr="00206D10" w:rsidRDefault="0076747A" w:rsidP="00C83332">
            <w:pPr>
              <w:spacing w:before="60" w:after="60"/>
              <w:rPr>
                <w:rStyle w:val="Questionlabel"/>
                <w:b w:val="0"/>
              </w:rPr>
            </w:pPr>
          </w:p>
        </w:tc>
      </w:tr>
      <w:tr w:rsidR="00377201" w:rsidRPr="00425569" w:rsidTr="00724D3F">
        <w:trPr>
          <w:trHeight w:val="204"/>
        </w:trPr>
        <w:tc>
          <w:tcPr>
            <w:tcW w:w="111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B5785F" w:rsidRDefault="00B5785F" w:rsidP="002C6762">
            <w:pPr>
              <w:keepNext/>
              <w:spacing w:before="60" w:after="60"/>
              <w:rPr>
                <w:rFonts w:cs="Arial"/>
                <w:szCs w:val="22"/>
              </w:rPr>
            </w:pPr>
            <w:r>
              <w:rPr>
                <w:rFonts w:cs="Arial"/>
                <w:szCs w:val="22"/>
              </w:rPr>
              <w:t>ACN:</w:t>
            </w:r>
          </w:p>
        </w:tc>
        <w:tc>
          <w:tcPr>
            <w:tcW w:w="3146"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785F" w:rsidRPr="00425569" w:rsidRDefault="00B5785F" w:rsidP="002C6762">
            <w:pPr>
              <w:keepNext/>
              <w:spacing w:before="60" w:after="60"/>
              <w:rPr>
                <w:rFonts w:cs="Arial"/>
                <w:szCs w:val="22"/>
              </w:rPr>
            </w:pPr>
          </w:p>
        </w:tc>
        <w:tc>
          <w:tcPr>
            <w:tcW w:w="851"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785F" w:rsidRDefault="00B5785F" w:rsidP="002C6762">
            <w:pPr>
              <w:keepNext/>
              <w:spacing w:before="60" w:after="60"/>
              <w:rPr>
                <w:rFonts w:cs="Arial"/>
                <w:szCs w:val="22"/>
              </w:rPr>
            </w:pPr>
            <w:r>
              <w:rPr>
                <w:rFonts w:cs="Arial"/>
                <w:szCs w:val="22"/>
              </w:rPr>
              <w:t>ABN:</w:t>
            </w:r>
          </w:p>
        </w:tc>
        <w:tc>
          <w:tcPr>
            <w:tcW w:w="5519" w:type="dxa"/>
            <w:gridSpan w:val="3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B5785F" w:rsidRPr="00425569" w:rsidRDefault="00B5785F" w:rsidP="002C6762">
            <w:pPr>
              <w:keepNext/>
              <w:spacing w:before="60" w:after="60"/>
              <w:rPr>
                <w:rFonts w:cs="Arial"/>
                <w:szCs w:val="22"/>
              </w:rPr>
            </w:pPr>
          </w:p>
        </w:tc>
      </w:tr>
      <w:tr w:rsidR="00206D10"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06D10" w:rsidRPr="00206D10" w:rsidRDefault="00206D10" w:rsidP="0041573C">
            <w:pPr>
              <w:spacing w:before="60" w:after="60"/>
              <w:rPr>
                <w:rFonts w:cs="Arial"/>
                <w:b/>
                <w:szCs w:val="22"/>
              </w:rPr>
            </w:pPr>
            <w:r w:rsidRPr="00206D10">
              <w:rPr>
                <w:rFonts w:cs="Arial"/>
                <w:b/>
                <w:szCs w:val="22"/>
              </w:rPr>
              <w:t>Address details</w:t>
            </w:r>
          </w:p>
        </w:tc>
      </w:tr>
      <w:tr w:rsidR="0035308B" w:rsidTr="00724D3F">
        <w:trPr>
          <w:trHeight w:val="204"/>
        </w:trPr>
        <w:tc>
          <w:tcPr>
            <w:tcW w:w="3213"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755B2A" w:rsidP="0041573C">
            <w:pPr>
              <w:spacing w:before="60" w:after="60"/>
              <w:rPr>
                <w:rStyle w:val="Questionlabel"/>
                <w:b w:val="0"/>
              </w:rPr>
            </w:pPr>
            <w:r>
              <w:rPr>
                <w:rStyle w:val="Questionlabel"/>
                <w:b w:val="0"/>
              </w:rPr>
              <w:t>Business/Residential address:</w:t>
            </w:r>
          </w:p>
        </w:tc>
        <w:tc>
          <w:tcPr>
            <w:tcW w:w="7419"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994EEB"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Suburb:</w:t>
            </w:r>
          </w:p>
        </w:tc>
        <w:tc>
          <w:tcPr>
            <w:tcW w:w="40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State:</w:t>
            </w:r>
          </w:p>
        </w:tc>
        <w:tc>
          <w:tcPr>
            <w:tcW w:w="116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127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Postcode:</w:t>
            </w:r>
          </w:p>
        </w:tc>
        <w:tc>
          <w:tcPr>
            <w:tcW w:w="1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F2D7F" w:rsidRPr="00206D10" w:rsidRDefault="00DF2D7F" w:rsidP="00DF2D7F">
            <w:pPr>
              <w:spacing w:before="60" w:after="60"/>
              <w:rPr>
                <w:rStyle w:val="Questionlabel"/>
                <w:b w:val="0"/>
              </w:rPr>
            </w:pPr>
            <w:r w:rsidRPr="00206D10">
              <w:rPr>
                <w:rStyle w:val="Questionlabel"/>
                <w:b w:val="0"/>
              </w:rPr>
              <w:t>Is your postal address the same as above? If no, complete below:</w:t>
            </w: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206D10" w:rsidRDefault="00DF2D7F" w:rsidP="00DF2D7F">
            <w:pPr>
              <w:spacing w:before="60" w:after="60"/>
              <w:rPr>
                <w:rStyle w:val="Questionlabel"/>
                <w:b w:val="0"/>
              </w:rPr>
            </w:pPr>
            <w:r w:rsidRPr="00206D10">
              <w:rPr>
                <w:rStyle w:val="Questionlabel"/>
                <w:b w:val="0"/>
              </w:rPr>
              <w:t>Postal address:</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425569" w:rsidRDefault="00DF2D7F" w:rsidP="00DF2D7F">
            <w:pPr>
              <w:spacing w:before="60" w:after="60"/>
              <w:rPr>
                <w:rFonts w:cs="Arial"/>
                <w:szCs w:val="22"/>
              </w:rPr>
            </w:pPr>
          </w:p>
        </w:tc>
      </w:tr>
      <w:tr w:rsidR="00DF2D7F" w:rsidTr="00724D3F">
        <w:trPr>
          <w:trHeight w:val="204"/>
        </w:trPr>
        <w:tc>
          <w:tcPr>
            <w:tcW w:w="202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206D10" w:rsidRDefault="00DF2D7F" w:rsidP="00DF2D7F">
            <w:pPr>
              <w:spacing w:before="60" w:after="60"/>
              <w:rPr>
                <w:rStyle w:val="Questionlabel"/>
                <w:b w:val="0"/>
              </w:rPr>
            </w:pPr>
            <w:r w:rsidRPr="00206D10">
              <w:rPr>
                <w:rStyle w:val="Questionlabel"/>
                <w:b w:val="0"/>
              </w:rPr>
              <w:t>Suburb:</w:t>
            </w:r>
          </w:p>
        </w:tc>
        <w:tc>
          <w:tcPr>
            <w:tcW w:w="4048"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425569" w:rsidRDefault="00DF2D7F" w:rsidP="00DF2D7F">
            <w:pPr>
              <w:spacing w:before="60" w:after="60"/>
              <w:rPr>
                <w:rFonts w:cs="Arial"/>
                <w:szCs w:val="22"/>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206D10" w:rsidRDefault="00DF2D7F" w:rsidP="00DF2D7F">
            <w:pPr>
              <w:spacing w:before="60" w:after="60"/>
              <w:rPr>
                <w:rStyle w:val="Questionlabel"/>
                <w:b w:val="0"/>
              </w:rPr>
            </w:pPr>
            <w:r w:rsidRPr="00206D10">
              <w:rPr>
                <w:rStyle w:val="Questionlabel"/>
                <w:b w:val="0"/>
              </w:rPr>
              <w:t>State:</w:t>
            </w:r>
          </w:p>
        </w:tc>
        <w:tc>
          <w:tcPr>
            <w:tcW w:w="116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425569" w:rsidRDefault="00DF2D7F" w:rsidP="00DF2D7F">
            <w:pPr>
              <w:spacing w:before="60" w:after="60"/>
              <w:rPr>
                <w:rFonts w:cs="Arial"/>
                <w:szCs w:val="22"/>
              </w:rPr>
            </w:pPr>
          </w:p>
        </w:tc>
        <w:tc>
          <w:tcPr>
            <w:tcW w:w="127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206D10" w:rsidRDefault="00DF2D7F" w:rsidP="00DF2D7F">
            <w:pPr>
              <w:spacing w:before="60" w:after="60"/>
              <w:rPr>
                <w:rStyle w:val="Questionlabel"/>
                <w:b w:val="0"/>
              </w:rPr>
            </w:pPr>
            <w:r w:rsidRPr="00206D10">
              <w:rPr>
                <w:rStyle w:val="Questionlabel"/>
                <w:b w:val="0"/>
              </w:rPr>
              <w:t>Postcode:</w:t>
            </w:r>
          </w:p>
        </w:tc>
        <w:tc>
          <w:tcPr>
            <w:tcW w:w="1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425569" w:rsidRDefault="00DF2D7F" w:rsidP="00DF2D7F">
            <w:pPr>
              <w:spacing w:before="60" w:after="60"/>
              <w:rPr>
                <w:rFonts w:cs="Arial"/>
                <w:szCs w:val="22"/>
              </w:rPr>
            </w:pPr>
          </w:p>
        </w:tc>
      </w:tr>
      <w:tr w:rsidR="00DF2D7F" w:rsidTr="00724D3F">
        <w:trPr>
          <w:trHeight w:val="204"/>
        </w:trPr>
        <w:tc>
          <w:tcPr>
            <w:tcW w:w="10632"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F2D7F" w:rsidRPr="006C09C3" w:rsidRDefault="00DF2D7F" w:rsidP="00DF2D7F">
            <w:pPr>
              <w:keepNext/>
              <w:spacing w:before="60" w:after="60"/>
              <w:rPr>
                <w:rFonts w:cs="Arial"/>
                <w:b/>
              </w:rPr>
            </w:pPr>
            <w:r w:rsidRPr="006C09C3">
              <w:rPr>
                <w:rFonts w:cs="Arial"/>
                <w:b/>
              </w:rPr>
              <w:t>Contact details</w:t>
            </w: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206D10" w:rsidRDefault="00DF2D7F" w:rsidP="00DF2D7F">
            <w:pPr>
              <w:keepNext/>
              <w:spacing w:before="60" w:after="60"/>
              <w:rPr>
                <w:rStyle w:val="Questionlabel"/>
                <w:b w:val="0"/>
              </w:rPr>
            </w:pPr>
            <w:r w:rsidRPr="00206D10">
              <w:rPr>
                <w:rStyle w:val="Questionlabel"/>
                <w:b w:val="0"/>
              </w:rPr>
              <w:t>Phone number:</w:t>
            </w:r>
          </w:p>
        </w:tc>
        <w:tc>
          <w:tcPr>
            <w:tcW w:w="325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FC4C2C" w:rsidRDefault="00DF2D7F" w:rsidP="00DF2D7F">
            <w:pPr>
              <w:keepNext/>
              <w:spacing w:before="60" w:after="60"/>
              <w:rPr>
                <w:rFonts w:cs="Arial"/>
                <w:szCs w:val="22"/>
              </w:rPr>
            </w:pPr>
          </w:p>
        </w:tc>
        <w:tc>
          <w:tcPr>
            <w:tcW w:w="185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206D10" w:rsidRDefault="00DF2D7F" w:rsidP="00DF2D7F">
            <w:pPr>
              <w:keepNext/>
              <w:spacing w:before="60" w:after="60"/>
              <w:rPr>
                <w:rStyle w:val="Questionlabel"/>
                <w:b w:val="0"/>
              </w:rPr>
            </w:pPr>
            <w:r w:rsidRPr="00206D10">
              <w:rPr>
                <w:rStyle w:val="Questionlabel"/>
                <w:b w:val="0"/>
              </w:rPr>
              <w:t>Mobile number:</w:t>
            </w:r>
          </w:p>
        </w:tc>
        <w:tc>
          <w:tcPr>
            <w:tcW w:w="3496"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rPr>
                <w:rFonts w:cs="Arial"/>
                <w:szCs w:val="22"/>
              </w:rPr>
            </w:pP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206D10" w:rsidRDefault="00DF2D7F" w:rsidP="00DF2D7F">
            <w:pPr>
              <w:spacing w:before="60" w:after="60"/>
              <w:rPr>
                <w:rStyle w:val="Questionlabel"/>
                <w:b w:val="0"/>
              </w:rPr>
            </w:pPr>
            <w:r w:rsidRPr="00206D10">
              <w:rPr>
                <w:rStyle w:val="Questionlabel"/>
                <w:b w:val="0"/>
              </w:rPr>
              <w:t>Email address:</w:t>
            </w:r>
          </w:p>
        </w:tc>
        <w:tc>
          <w:tcPr>
            <w:tcW w:w="8610" w:type="dxa"/>
            <w:gridSpan w:val="5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spacing w:before="60" w:after="60"/>
              <w:rPr>
                <w:rFonts w:cs="Arial"/>
                <w:szCs w:val="22"/>
              </w:rPr>
            </w:pPr>
          </w:p>
        </w:tc>
      </w:tr>
      <w:tr w:rsidR="00DF2D7F" w:rsidTr="00724D3F">
        <w:trPr>
          <w:trHeight w:val="204"/>
        </w:trPr>
        <w:tc>
          <w:tcPr>
            <w:tcW w:w="10632" w:type="dxa"/>
            <w:gridSpan w:val="6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F2D7F" w:rsidRPr="00225D9B" w:rsidRDefault="00DF2D7F" w:rsidP="00DF2D7F">
            <w:pPr>
              <w:keepNext/>
              <w:spacing w:before="60" w:after="60"/>
              <w:rPr>
                <w:rFonts w:cs="Arial"/>
                <w:b/>
              </w:rPr>
            </w:pPr>
            <w:r>
              <w:rPr>
                <w:rFonts w:cs="Arial"/>
                <w:b/>
              </w:rPr>
              <w:lastRenderedPageBreak/>
              <w:t>Principal place of business</w:t>
            </w:r>
          </w:p>
        </w:tc>
      </w:tr>
      <w:tr w:rsidR="00DF2D7F"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Pr="008D06AE" w:rsidRDefault="00DF2D7F" w:rsidP="00DF2D7F">
            <w:pPr>
              <w:keepNext/>
              <w:widowControl w:val="0"/>
              <w:tabs>
                <w:tab w:val="center" w:pos="5262"/>
              </w:tabs>
              <w:spacing w:before="60" w:after="60"/>
              <w:rPr>
                <w:rFonts w:asciiTheme="minorHAnsi" w:hAnsiTheme="minorHAnsi" w:cs="Arial"/>
              </w:rPr>
            </w:pPr>
            <w:r w:rsidRPr="00FC4C2C">
              <w:rPr>
                <w:rFonts w:cs="Arial"/>
                <w:bCs/>
                <w:szCs w:val="22"/>
              </w:rPr>
              <w:t>Is your princip</w:t>
            </w:r>
            <w:r>
              <w:rPr>
                <w:rFonts w:cs="Arial"/>
                <w:bCs/>
                <w:szCs w:val="22"/>
              </w:rPr>
              <w:t>al</w:t>
            </w:r>
            <w:r w:rsidRPr="00FC4C2C">
              <w:rPr>
                <w:rFonts w:cs="Arial"/>
                <w:bCs/>
                <w:szCs w:val="22"/>
              </w:rPr>
              <w:t xml:space="preserve"> place of b</w:t>
            </w:r>
            <w:r>
              <w:rPr>
                <w:rFonts w:cs="Arial"/>
                <w:bCs/>
                <w:szCs w:val="22"/>
              </w:rPr>
              <w:t>usiness address the same as above</w:t>
            </w:r>
            <w:r w:rsidRPr="00FC4C2C">
              <w:rPr>
                <w:rFonts w:cs="Arial"/>
                <w:bCs/>
                <w:szCs w:val="22"/>
              </w:rPr>
              <w:t xml:space="preserve"> </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2D7F" w:rsidRPr="00BF654D" w:rsidRDefault="00DF2D7F" w:rsidP="00DF2D7F">
            <w:pPr>
              <w:keepNext/>
              <w:spacing w:before="60" w:after="60"/>
              <w:rPr>
                <w:rFonts w:cs="Arial"/>
                <w:szCs w:val="22"/>
              </w:rPr>
            </w:pPr>
            <w:r w:rsidRPr="00BF654D">
              <w:rPr>
                <w:rFonts w:cs="Arial"/>
                <w:bCs/>
                <w:szCs w:val="22"/>
              </w:rPr>
              <w:t>If no, complete below</w:t>
            </w: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Default="00DF2D7F" w:rsidP="00DF2D7F">
            <w:pPr>
              <w:keepNext/>
              <w:spacing w:before="60" w:after="60"/>
              <w:rPr>
                <w:rFonts w:cs="Arial"/>
              </w:rPr>
            </w:pPr>
            <w:r>
              <w:rPr>
                <w:rFonts w:cs="Arial"/>
              </w:rPr>
              <w:t>Business address:</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rPr>
                <w:rFonts w:cs="Arial"/>
              </w:rPr>
            </w:pP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FC4C2C" w:rsidRDefault="00DF2D7F" w:rsidP="00DF2D7F">
            <w:pPr>
              <w:keepNext/>
              <w:spacing w:before="60" w:after="60"/>
              <w:rPr>
                <w:rFonts w:cs="Arial"/>
              </w:rPr>
            </w:pPr>
            <w:r>
              <w:rPr>
                <w:rFonts w:cs="Arial"/>
              </w:rPr>
              <w:t>Suburb:</w:t>
            </w:r>
          </w:p>
        </w:tc>
        <w:tc>
          <w:tcPr>
            <w:tcW w:w="406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FC4C2C" w:rsidRDefault="00DF2D7F" w:rsidP="00DF2D7F">
            <w:pPr>
              <w:keepNext/>
              <w:spacing w:before="60" w:after="60"/>
              <w:rPr>
                <w:rFonts w:cs="Arial"/>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FC4C2C" w:rsidRDefault="00DF2D7F" w:rsidP="00DF2D7F">
            <w:pPr>
              <w:spacing w:before="60" w:after="60"/>
              <w:rPr>
                <w:rFonts w:cs="Arial"/>
              </w:rPr>
            </w:pPr>
            <w:r>
              <w:rPr>
                <w:rFonts w:cs="Arial"/>
              </w:rPr>
              <w:t>State:</w:t>
            </w:r>
          </w:p>
        </w:tc>
        <w:tc>
          <w:tcPr>
            <w:tcW w:w="11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FC4C2C" w:rsidRDefault="00DF2D7F" w:rsidP="00DF2D7F">
            <w:pPr>
              <w:spacing w:before="60" w:after="60"/>
              <w:rPr>
                <w:rFonts w:cs="Arial"/>
              </w:rPr>
            </w:pPr>
          </w:p>
        </w:tc>
        <w:tc>
          <w:tcPr>
            <w:tcW w:w="124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FC4C2C" w:rsidRDefault="00DF2D7F" w:rsidP="00DF2D7F">
            <w:pPr>
              <w:spacing w:before="60" w:after="60"/>
              <w:rPr>
                <w:rFonts w:cs="Arial"/>
              </w:rPr>
            </w:pPr>
            <w:r>
              <w:rPr>
                <w:rFonts w:cs="Arial"/>
              </w:rPr>
              <w:t>Postcode:</w:t>
            </w:r>
          </w:p>
        </w:tc>
        <w:tc>
          <w:tcPr>
            <w:tcW w:w="13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spacing w:before="60" w:after="60"/>
              <w:rPr>
                <w:rFonts w:cs="Arial"/>
              </w:rPr>
            </w:pPr>
          </w:p>
        </w:tc>
      </w:tr>
      <w:tr w:rsidR="00DF2D7F"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Default="00DF2D7F" w:rsidP="00DF2D7F">
            <w:pPr>
              <w:widowControl w:val="0"/>
              <w:spacing w:before="60" w:after="60"/>
              <w:rPr>
                <w:rFonts w:cs="Arial"/>
              </w:rPr>
            </w:pPr>
            <w:r>
              <w:rPr>
                <w:rFonts w:asciiTheme="minorHAnsi" w:hAnsiTheme="minorHAnsi" w:cs="Arial"/>
              </w:rPr>
              <w:t xml:space="preserve">Do you </w:t>
            </w:r>
            <w:r w:rsidRPr="00E141BB">
              <w:rPr>
                <w:rFonts w:asciiTheme="minorHAnsi" w:hAnsiTheme="minorHAnsi" w:cs="Arial"/>
              </w:rPr>
              <w:t>use a business or trading name?</w:t>
            </w:r>
            <w:r w:rsidRPr="00E141BB">
              <w:rPr>
                <w:rFonts w:ascii="Arial" w:hAnsi="Arial" w:cs="Arial"/>
              </w:rPr>
              <w:t xml:space="preserve"> </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F2D7F" w:rsidRPr="00FC4C2C" w:rsidRDefault="00DF2D7F" w:rsidP="00DF2D7F">
            <w:pPr>
              <w:keepNext/>
              <w:spacing w:before="60" w:after="60"/>
              <w:rPr>
                <w:rFonts w:cs="Arial"/>
                <w:szCs w:val="22"/>
              </w:rPr>
            </w:pPr>
            <w:r w:rsidRPr="00BF654D">
              <w:rPr>
                <w:rFonts w:asciiTheme="minorHAnsi" w:hAnsiTheme="minorHAnsi" w:cs="Arial"/>
                <w:szCs w:val="16"/>
              </w:rPr>
              <w:t>If yes, provide business name, business number and website</w:t>
            </w:r>
            <w:r>
              <w:rPr>
                <w:rFonts w:asciiTheme="minorHAnsi" w:hAnsiTheme="minorHAnsi" w:cs="Arial"/>
                <w:szCs w:val="16"/>
              </w:rPr>
              <w:t xml:space="preserve"> below</w:t>
            </w: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Default="00DF2D7F" w:rsidP="00DF2D7F">
            <w:pPr>
              <w:spacing w:before="60" w:after="60"/>
              <w:rPr>
                <w:rFonts w:cs="Arial"/>
              </w:rPr>
            </w:pPr>
            <w:r>
              <w:rPr>
                <w:rFonts w:cs="Arial"/>
              </w:rPr>
              <w:t>Business name:</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spacing w:before="60" w:after="60"/>
              <w:rPr>
                <w:rFonts w:cs="Arial"/>
              </w:rPr>
            </w:pP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Default="00DF2D7F" w:rsidP="00DF2D7F">
            <w:pPr>
              <w:spacing w:before="60" w:after="60"/>
              <w:rPr>
                <w:rFonts w:cs="Arial"/>
              </w:rPr>
            </w:pPr>
            <w:r>
              <w:rPr>
                <w:rFonts w:cs="Arial"/>
              </w:rPr>
              <w:t>Business number:</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spacing w:before="60" w:after="60"/>
              <w:rPr>
                <w:rFonts w:cs="Arial"/>
              </w:rPr>
            </w:pP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FC4C2C" w:rsidRDefault="00DF2D7F" w:rsidP="00DF2D7F">
            <w:pPr>
              <w:spacing w:before="60" w:after="60"/>
              <w:rPr>
                <w:rFonts w:cs="Arial"/>
              </w:rPr>
            </w:pPr>
            <w:r>
              <w:rPr>
                <w:rFonts w:cs="Arial"/>
              </w:rPr>
              <w:t>Website address:</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spacing w:before="60" w:after="60"/>
              <w:rPr>
                <w:rFonts w:cs="Arial"/>
              </w:rPr>
            </w:pPr>
          </w:p>
        </w:tc>
      </w:tr>
      <w:tr w:rsidR="00DF2D7F" w:rsidRPr="00FC4C2C"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Default="00DF2D7F" w:rsidP="00DF2D7F">
            <w:pPr>
              <w:spacing w:before="60" w:after="60"/>
              <w:rPr>
                <w:rFonts w:cs="Arial"/>
              </w:rPr>
            </w:pPr>
            <w:r>
              <w:rPr>
                <w:rFonts w:cs="Arial"/>
              </w:rPr>
              <w:t xml:space="preserve">Do you intend to carry on business from more than one office? </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RPr="00C801D5"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F2D7F" w:rsidRPr="00C801D5" w:rsidRDefault="00DF2D7F" w:rsidP="00DF2D7F">
            <w:pPr>
              <w:keepNext/>
              <w:spacing w:before="60" w:after="60"/>
              <w:rPr>
                <w:rFonts w:cs="Arial"/>
                <w:szCs w:val="22"/>
              </w:rPr>
            </w:pPr>
            <w:r w:rsidRPr="00C801D5">
              <w:rPr>
                <w:rFonts w:cs="Arial"/>
                <w:szCs w:val="22"/>
              </w:rPr>
              <w:t xml:space="preserve">If yes, </w:t>
            </w:r>
            <w:r>
              <w:rPr>
                <w:rFonts w:cs="Arial"/>
                <w:szCs w:val="22"/>
              </w:rPr>
              <w:t>complete below</w:t>
            </w:r>
            <w:r w:rsidRPr="00C801D5">
              <w:rPr>
                <w:rFonts w:cs="Arial"/>
                <w:szCs w:val="22"/>
              </w:rPr>
              <w:t xml:space="preserve">. If more than </w:t>
            </w:r>
            <w:r>
              <w:rPr>
                <w:rFonts w:cs="Arial"/>
                <w:szCs w:val="22"/>
              </w:rPr>
              <w:t>one</w:t>
            </w:r>
            <w:r w:rsidRPr="00C801D5">
              <w:rPr>
                <w:rFonts w:cs="Arial"/>
                <w:szCs w:val="22"/>
              </w:rPr>
              <w:t xml:space="preserve"> other place of business, copy and attach to application</w:t>
            </w:r>
            <w:r>
              <w:rPr>
                <w:rFonts w:cs="Arial"/>
                <w:szCs w:val="22"/>
              </w:rPr>
              <w:t>.</w:t>
            </w:r>
          </w:p>
        </w:tc>
      </w:tr>
      <w:tr w:rsidR="00DF2D7F" w:rsidRPr="008D06AE"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F2D7F" w:rsidRPr="008D06AE" w:rsidRDefault="00DF2D7F" w:rsidP="00DF2D7F">
            <w:pPr>
              <w:keepNext/>
              <w:spacing w:before="60" w:after="60"/>
              <w:rPr>
                <w:rFonts w:cs="Arial"/>
                <w:b/>
              </w:rPr>
            </w:pPr>
            <w:r>
              <w:rPr>
                <w:rFonts w:cs="Arial"/>
                <w:b/>
              </w:rPr>
              <w:t xml:space="preserve">Details of other place of business </w:t>
            </w: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90770" w:rsidRDefault="00DF2D7F" w:rsidP="00DF2D7F">
            <w:pPr>
              <w:spacing w:before="60" w:after="60"/>
              <w:rPr>
                <w:rStyle w:val="Questionlabel"/>
                <w:b w:val="0"/>
              </w:rPr>
            </w:pPr>
            <w:r w:rsidRPr="00E90770">
              <w:rPr>
                <w:rStyle w:val="Questionlabel"/>
                <w:b w:val="0"/>
              </w:rPr>
              <w:t>Business address:</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90770" w:rsidRDefault="00DF2D7F" w:rsidP="00DF2D7F">
            <w:pPr>
              <w:spacing w:before="60" w:after="60"/>
              <w:rPr>
                <w:rStyle w:val="Questionlabel"/>
                <w:b w:val="0"/>
              </w:rPr>
            </w:pPr>
            <w:r w:rsidRPr="00E90770">
              <w:rPr>
                <w:rStyle w:val="Questionlabel"/>
                <w:b w:val="0"/>
              </w:rPr>
              <w:t>Suburb:</w:t>
            </w:r>
          </w:p>
        </w:tc>
        <w:tc>
          <w:tcPr>
            <w:tcW w:w="4034"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Default="00DF2D7F" w:rsidP="00DF2D7F">
            <w:pPr>
              <w:spacing w:before="60" w:after="60"/>
              <w:rPr>
                <w:rFonts w:cs="Arial"/>
                <w:szCs w:val="22"/>
              </w:rPr>
            </w:pPr>
          </w:p>
        </w:tc>
        <w:tc>
          <w:tcPr>
            <w:tcW w:w="8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90770" w:rsidRDefault="00DF2D7F" w:rsidP="00DF2D7F">
            <w:pPr>
              <w:spacing w:before="60" w:after="60"/>
              <w:rPr>
                <w:rStyle w:val="Questionlabel"/>
                <w:b w:val="0"/>
              </w:rPr>
            </w:pPr>
            <w:r w:rsidRPr="00E90770">
              <w:rPr>
                <w:rStyle w:val="Questionlabel"/>
                <w:b w:val="0"/>
              </w:rPr>
              <w:t>State:</w:t>
            </w:r>
          </w:p>
        </w:tc>
        <w:tc>
          <w:tcPr>
            <w:tcW w:w="114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FC4C2C" w:rsidRDefault="00DF2D7F" w:rsidP="00DF2D7F">
            <w:pPr>
              <w:spacing w:before="60" w:after="60"/>
              <w:rPr>
                <w:rFonts w:cs="Arial"/>
              </w:rPr>
            </w:pP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90770" w:rsidRDefault="00DF2D7F" w:rsidP="00DF2D7F">
            <w:pPr>
              <w:spacing w:before="60" w:after="60"/>
              <w:rPr>
                <w:rStyle w:val="Questionlabel"/>
                <w:b w:val="0"/>
              </w:rPr>
            </w:pPr>
            <w:r w:rsidRPr="00E90770">
              <w:rPr>
                <w:rStyle w:val="Questionlabel"/>
                <w:b w:val="0"/>
              </w:rPr>
              <w:t>Postcode:</w:t>
            </w:r>
          </w:p>
        </w:tc>
        <w:tc>
          <w:tcPr>
            <w:tcW w:w="13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90770" w:rsidRDefault="00DF2D7F" w:rsidP="00DF2D7F">
            <w:pPr>
              <w:spacing w:before="60" w:after="60"/>
              <w:rPr>
                <w:rStyle w:val="Questionlabel"/>
                <w:b w:val="0"/>
              </w:rPr>
            </w:pPr>
            <w:r w:rsidRPr="00E90770">
              <w:rPr>
                <w:rStyle w:val="Questionlabel"/>
                <w:b w:val="0"/>
              </w:rPr>
              <w:t>Phone number:</w:t>
            </w:r>
          </w:p>
        </w:tc>
        <w:tc>
          <w:tcPr>
            <w:tcW w:w="328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Default="00DF2D7F" w:rsidP="00DF2D7F">
            <w:pPr>
              <w:spacing w:before="60" w:after="60"/>
              <w:rPr>
                <w:rFonts w:cs="Arial"/>
                <w:szCs w:val="22"/>
              </w:rPr>
            </w:pPr>
          </w:p>
        </w:tc>
        <w:tc>
          <w:tcPr>
            <w:tcW w:w="18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90770" w:rsidRDefault="00DF2D7F" w:rsidP="00DF2D7F">
            <w:pPr>
              <w:spacing w:before="60" w:after="60"/>
              <w:rPr>
                <w:rStyle w:val="Questionlabel"/>
                <w:b w:val="0"/>
              </w:rPr>
            </w:pPr>
            <w:r w:rsidRPr="00E90770">
              <w:rPr>
                <w:rStyle w:val="Questionlabel"/>
                <w:b w:val="0"/>
              </w:rPr>
              <w:t>Mobile number:</w:t>
            </w:r>
          </w:p>
        </w:tc>
        <w:tc>
          <w:tcPr>
            <w:tcW w:w="344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90770" w:rsidRDefault="00DF2D7F" w:rsidP="00DF2D7F">
            <w:pPr>
              <w:spacing w:before="60" w:after="60"/>
              <w:rPr>
                <w:rStyle w:val="Questionlabel"/>
                <w:b w:val="0"/>
              </w:rPr>
            </w:pPr>
            <w:r w:rsidRPr="00E90770">
              <w:rPr>
                <w:rStyle w:val="Questionlabel"/>
                <w:b w:val="0"/>
              </w:rPr>
              <w:t>Email address:</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F2D7F" w:rsidRPr="008D06AE" w:rsidRDefault="00DF2D7F" w:rsidP="00DF2D7F">
            <w:pPr>
              <w:spacing w:before="60" w:after="60"/>
              <w:rPr>
                <w:rFonts w:cs="Arial"/>
                <w:b/>
              </w:rPr>
            </w:pPr>
            <w:r>
              <w:rPr>
                <w:rFonts w:cs="Arial"/>
                <w:b/>
              </w:rPr>
              <w:t xml:space="preserve">Nature of business </w:t>
            </w:r>
            <w:r w:rsidRPr="005A0ED0">
              <w:rPr>
                <w:rFonts w:cs="Arial"/>
                <w:sz w:val="18"/>
              </w:rPr>
              <w:t>(select one)</w:t>
            </w:r>
          </w:p>
        </w:tc>
      </w:tr>
      <w:tr w:rsidR="00DF2D7F" w:rsidTr="00724D3F">
        <w:trPr>
          <w:trHeight w:val="204"/>
        </w:trPr>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Non-profit club</w:t>
            </w:r>
          </w:p>
        </w:tc>
        <w:tc>
          <w:tcPr>
            <w:tcW w:w="1423"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2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Construction camp</w:t>
            </w:r>
          </w:p>
        </w:tc>
        <w:tc>
          <w:tcPr>
            <w:tcW w:w="1510"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4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Liquor merchant</w:t>
            </w:r>
          </w:p>
        </w:tc>
        <w:tc>
          <w:tcPr>
            <w:tcW w:w="1503"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r>
      <w:tr w:rsidR="00DF2D7F" w:rsidTr="00724D3F">
        <w:trPr>
          <w:trHeight w:val="204"/>
        </w:trPr>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Store</w:t>
            </w:r>
          </w:p>
        </w:tc>
        <w:tc>
          <w:tcPr>
            <w:tcW w:w="1423"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2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Off licence other</w:t>
            </w:r>
          </w:p>
        </w:tc>
        <w:tc>
          <w:tcPr>
            <w:tcW w:w="1510"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4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On licence other</w:t>
            </w:r>
          </w:p>
        </w:tc>
        <w:tc>
          <w:tcPr>
            <w:tcW w:w="1503"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r>
      <w:tr w:rsidR="00DF2D7F" w:rsidTr="00724D3F">
        <w:trPr>
          <w:trHeight w:val="204"/>
        </w:trPr>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Private club</w:t>
            </w:r>
          </w:p>
        </w:tc>
        <w:tc>
          <w:tcPr>
            <w:tcW w:w="1423"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2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Private hotel</w:t>
            </w:r>
          </w:p>
        </w:tc>
        <w:tc>
          <w:tcPr>
            <w:tcW w:w="1510"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4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Public hotel</w:t>
            </w:r>
          </w:p>
        </w:tc>
        <w:tc>
          <w:tcPr>
            <w:tcW w:w="1503"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r>
      <w:tr w:rsidR="00DF2D7F" w:rsidTr="00724D3F">
        <w:trPr>
          <w:trHeight w:val="204"/>
        </w:trPr>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Restaurant</w:t>
            </w:r>
          </w:p>
        </w:tc>
        <w:tc>
          <w:tcPr>
            <w:tcW w:w="1423"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2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Mobile retailer</w:t>
            </w:r>
          </w:p>
        </w:tc>
        <w:tc>
          <w:tcPr>
            <w:tcW w:w="1510"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4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Vessel</w:t>
            </w:r>
          </w:p>
        </w:tc>
        <w:tc>
          <w:tcPr>
            <w:tcW w:w="1503"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r>
      <w:tr w:rsidR="00DF2D7F" w:rsidTr="00724D3F">
        <w:trPr>
          <w:trHeight w:val="204"/>
        </w:trPr>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Tavern</w:t>
            </w:r>
          </w:p>
        </w:tc>
        <w:tc>
          <w:tcPr>
            <w:tcW w:w="1423"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2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Vehicle</w:t>
            </w:r>
          </w:p>
        </w:tc>
        <w:tc>
          <w:tcPr>
            <w:tcW w:w="1510"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14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Tobacco specialist)</w:t>
            </w:r>
          </w:p>
        </w:tc>
        <w:tc>
          <w:tcPr>
            <w:tcW w:w="1503"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r>
      <w:tr w:rsidR="00DF2D7F" w:rsidTr="00724D3F">
        <w:trPr>
          <w:trHeight w:val="204"/>
        </w:trPr>
        <w:tc>
          <w:tcPr>
            <w:tcW w:w="264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Roadside inn (serviced)</w:t>
            </w:r>
          </w:p>
        </w:tc>
        <w:tc>
          <w:tcPr>
            <w:tcW w:w="1354"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c>
          <w:tcPr>
            <w:tcW w:w="299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F2D7F" w:rsidRDefault="00DF2D7F" w:rsidP="00DF2D7F">
            <w:pPr>
              <w:spacing w:before="60" w:after="60"/>
              <w:rPr>
                <w:rFonts w:cs="Arial"/>
                <w:szCs w:val="22"/>
              </w:rPr>
            </w:pPr>
            <w:r>
              <w:rPr>
                <w:rFonts w:cs="Arial"/>
                <w:szCs w:val="22"/>
              </w:rPr>
              <w:t>Roadside inn (</w:t>
            </w:r>
            <w:proofErr w:type="spellStart"/>
            <w:r>
              <w:rPr>
                <w:rFonts w:cs="Arial"/>
                <w:szCs w:val="22"/>
              </w:rPr>
              <w:t>unserviced</w:t>
            </w:r>
            <w:proofErr w:type="spellEnd"/>
            <w:r>
              <w:rPr>
                <w:rFonts w:cs="Arial"/>
                <w:szCs w:val="22"/>
              </w:rPr>
              <w:t>)</w:t>
            </w:r>
          </w:p>
        </w:tc>
        <w:tc>
          <w:tcPr>
            <w:tcW w:w="3645" w:type="dxa"/>
            <w:gridSpan w:val="2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F2D7F" w:rsidRPr="00456532" w:rsidRDefault="00DF2D7F" w:rsidP="00DF2D7F">
            <w:pPr>
              <w:keepNext/>
              <w:spacing w:before="60" w:after="60"/>
              <w:rPr>
                <w:rFonts w:cs="Arial"/>
                <w:b/>
                <w:szCs w:val="22"/>
              </w:rPr>
            </w:pPr>
            <w:r>
              <w:rPr>
                <w:rFonts w:cs="Arial"/>
                <w:b/>
                <w:szCs w:val="22"/>
              </w:rPr>
              <w:t>Other associated licences</w:t>
            </w:r>
          </w:p>
        </w:tc>
      </w:tr>
      <w:tr w:rsidR="00DF2D7F"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86A49" w:rsidRDefault="00DF2D7F" w:rsidP="00DF2D7F">
            <w:pPr>
              <w:keepNext/>
              <w:spacing w:before="60" w:after="60"/>
              <w:rPr>
                <w:rStyle w:val="Questionlabel"/>
                <w:b w:val="0"/>
              </w:rPr>
            </w:pPr>
            <w:r w:rsidRPr="00E86A49">
              <w:rPr>
                <w:rStyle w:val="Questionlabel"/>
                <w:b w:val="0"/>
              </w:rPr>
              <w:t>Do you hold a current liquor licence?</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F2D7F" w:rsidRPr="00E86A49" w:rsidRDefault="00DF2D7F" w:rsidP="00DF2D7F">
            <w:pPr>
              <w:keepNext/>
              <w:spacing w:before="60" w:after="60"/>
              <w:rPr>
                <w:rStyle w:val="Questionlabel"/>
                <w:b w:val="0"/>
              </w:rPr>
            </w:pPr>
            <w:r w:rsidRPr="00E86A49">
              <w:rPr>
                <w:rStyle w:val="Questionlabel"/>
                <w:b w:val="0"/>
              </w:rPr>
              <w:t>If yes, please provide licence number below</w:t>
            </w:r>
          </w:p>
        </w:tc>
      </w:tr>
      <w:tr w:rsidR="00DF2D7F" w:rsidTr="00724D3F">
        <w:trPr>
          <w:trHeight w:val="204"/>
        </w:trPr>
        <w:tc>
          <w:tcPr>
            <w:tcW w:w="20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E86A49" w:rsidRDefault="00DF2D7F" w:rsidP="00DF2D7F">
            <w:pPr>
              <w:spacing w:before="60" w:after="60"/>
              <w:rPr>
                <w:rStyle w:val="Questionlabel"/>
                <w:b w:val="0"/>
              </w:rPr>
            </w:pPr>
            <w:r w:rsidRPr="00E86A49">
              <w:rPr>
                <w:rStyle w:val="Questionlabel"/>
                <w:b w:val="0"/>
              </w:rPr>
              <w:t>Licence number:</w:t>
            </w:r>
          </w:p>
        </w:tc>
        <w:tc>
          <w:tcPr>
            <w:tcW w:w="8610"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F2D7F" w:rsidRPr="00456532" w:rsidRDefault="00DF2D7F" w:rsidP="00DF2D7F">
            <w:pPr>
              <w:keepNext/>
              <w:spacing w:before="60" w:after="60"/>
              <w:rPr>
                <w:rFonts w:cs="Arial"/>
                <w:b/>
                <w:szCs w:val="22"/>
              </w:rPr>
            </w:pPr>
            <w:r w:rsidRPr="00456532">
              <w:rPr>
                <w:rFonts w:cs="Arial"/>
                <w:b/>
                <w:szCs w:val="22"/>
              </w:rPr>
              <w:t>Nominated manager details</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2D7F" w:rsidRPr="00456532" w:rsidRDefault="00DF2D7F" w:rsidP="00DF2D7F">
            <w:pPr>
              <w:keepNext/>
              <w:tabs>
                <w:tab w:val="center" w:pos="5262"/>
              </w:tabs>
              <w:spacing w:before="60" w:after="60"/>
              <w:rPr>
                <w:rFonts w:asciiTheme="minorHAnsi" w:hAnsiTheme="minorHAnsi" w:cs="Arial"/>
                <w:bCs/>
              </w:rPr>
            </w:pPr>
            <w:r>
              <w:rPr>
                <w:rFonts w:asciiTheme="minorHAnsi" w:hAnsiTheme="minorHAnsi" w:cs="Arial"/>
                <w:bCs/>
              </w:rPr>
              <w:t>If you hold a liquor l</w:t>
            </w:r>
            <w:r w:rsidRPr="00456532">
              <w:rPr>
                <w:rFonts w:asciiTheme="minorHAnsi" w:hAnsiTheme="minorHAnsi" w:cs="Arial"/>
                <w:bCs/>
              </w:rPr>
              <w:t xml:space="preserve">icence, </w:t>
            </w:r>
            <w:r>
              <w:rPr>
                <w:rFonts w:asciiTheme="minorHAnsi" w:hAnsiTheme="minorHAnsi" w:cs="Arial"/>
                <w:bCs/>
              </w:rPr>
              <w:t xml:space="preserve">you must also </w:t>
            </w:r>
            <w:r w:rsidRPr="00456532">
              <w:rPr>
                <w:rFonts w:asciiTheme="minorHAnsi" w:hAnsiTheme="minorHAnsi" w:cs="Arial"/>
                <w:bCs/>
              </w:rPr>
              <w:t xml:space="preserve">be the </w:t>
            </w:r>
            <w:r>
              <w:rPr>
                <w:rFonts w:asciiTheme="minorHAnsi" w:hAnsiTheme="minorHAnsi" w:cs="Arial"/>
                <w:bCs/>
              </w:rPr>
              <w:t xml:space="preserve">nominated </w:t>
            </w:r>
            <w:r w:rsidRPr="00456532">
              <w:rPr>
                <w:rFonts w:asciiTheme="minorHAnsi" w:hAnsiTheme="minorHAnsi" w:cs="Arial"/>
                <w:bCs/>
              </w:rPr>
              <w:t xml:space="preserve">manager of this </w:t>
            </w:r>
            <w:r>
              <w:rPr>
                <w:rFonts w:asciiTheme="minorHAnsi" w:hAnsiTheme="minorHAnsi" w:cs="Arial"/>
                <w:bCs/>
              </w:rPr>
              <w:t xml:space="preserve">tobacco </w:t>
            </w:r>
            <w:r w:rsidRPr="00456532">
              <w:rPr>
                <w:rFonts w:asciiTheme="minorHAnsi" w:hAnsiTheme="minorHAnsi" w:cs="Arial"/>
                <w:bCs/>
              </w:rPr>
              <w:t>licence.</w:t>
            </w:r>
          </w:p>
        </w:tc>
      </w:tr>
      <w:tr w:rsidR="00DF2D7F" w:rsidTr="00724D3F">
        <w:trPr>
          <w:trHeight w:val="204"/>
        </w:trPr>
        <w:tc>
          <w:tcPr>
            <w:tcW w:w="199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keepNext/>
              <w:spacing w:before="60" w:after="60"/>
              <w:rPr>
                <w:rStyle w:val="Questionlabel"/>
                <w:b w:val="0"/>
              </w:rPr>
            </w:pPr>
            <w:r w:rsidRPr="00BB6E4D">
              <w:rPr>
                <w:rStyle w:val="Questionlabel"/>
                <w:b w:val="0"/>
              </w:rPr>
              <w:t>Surname:</w:t>
            </w:r>
          </w:p>
        </w:tc>
        <w:tc>
          <w:tcPr>
            <w:tcW w:w="498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Default="00DF2D7F" w:rsidP="00DF2D7F">
            <w:pPr>
              <w:keepNext/>
              <w:spacing w:before="60" w:after="60"/>
              <w:rPr>
                <w:rFonts w:cs="Arial"/>
                <w:szCs w:val="22"/>
              </w:rPr>
            </w:pPr>
          </w:p>
        </w:tc>
        <w:tc>
          <w:tcPr>
            <w:tcW w:w="1575"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keepNext/>
              <w:spacing w:before="60" w:after="60"/>
              <w:rPr>
                <w:rStyle w:val="Questionlabel"/>
                <w:b w:val="0"/>
              </w:rPr>
            </w:pPr>
            <w:r w:rsidRPr="00BB6E4D">
              <w:rPr>
                <w:rStyle w:val="Questionlabel"/>
                <w:b w:val="0"/>
              </w:rPr>
              <w:t>Date of birth:</w:t>
            </w:r>
          </w:p>
        </w:tc>
        <w:tc>
          <w:tcPr>
            <w:tcW w:w="208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keepNext/>
              <w:spacing w:before="60" w:after="60"/>
              <w:rPr>
                <w:rFonts w:cs="Arial"/>
                <w:szCs w:val="22"/>
              </w:rPr>
            </w:pPr>
          </w:p>
        </w:tc>
      </w:tr>
      <w:tr w:rsidR="00DF2D7F" w:rsidTr="00724D3F">
        <w:trPr>
          <w:trHeight w:val="204"/>
        </w:trPr>
        <w:tc>
          <w:tcPr>
            <w:tcW w:w="199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keepNext/>
              <w:spacing w:before="60" w:after="60"/>
              <w:rPr>
                <w:rStyle w:val="Questionlabel"/>
                <w:b w:val="0"/>
              </w:rPr>
            </w:pPr>
            <w:r w:rsidRPr="00BB6E4D">
              <w:rPr>
                <w:rStyle w:val="Questionlabel"/>
                <w:b w:val="0"/>
              </w:rPr>
              <w:t>Given name/s</w:t>
            </w:r>
          </w:p>
        </w:tc>
        <w:tc>
          <w:tcPr>
            <w:tcW w:w="8642"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keepNext/>
              <w:spacing w:before="60" w:after="60"/>
              <w:rPr>
                <w:rFonts w:cs="Arial"/>
                <w:szCs w:val="22"/>
              </w:rPr>
            </w:pPr>
          </w:p>
        </w:tc>
      </w:tr>
      <w:tr w:rsidR="00DF2D7F" w:rsidTr="00724D3F">
        <w:trPr>
          <w:trHeight w:val="204"/>
        </w:trPr>
        <w:tc>
          <w:tcPr>
            <w:tcW w:w="3203"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keepNext/>
              <w:spacing w:before="60" w:after="60"/>
              <w:rPr>
                <w:rStyle w:val="Questionlabel"/>
                <w:b w:val="0"/>
              </w:rPr>
            </w:pPr>
            <w:r w:rsidRPr="00BB6E4D">
              <w:rPr>
                <w:rStyle w:val="Questionlabel"/>
                <w:b w:val="0"/>
              </w:rPr>
              <w:t>Other name/s (if applicable):</w:t>
            </w:r>
          </w:p>
        </w:tc>
        <w:tc>
          <w:tcPr>
            <w:tcW w:w="742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keepNext/>
              <w:spacing w:before="60" w:after="60"/>
              <w:rPr>
                <w:rFonts w:cs="Arial"/>
                <w:szCs w:val="22"/>
              </w:rPr>
            </w:pPr>
          </w:p>
        </w:tc>
      </w:tr>
      <w:tr w:rsidR="00DF2D7F" w:rsidTr="00724D3F">
        <w:trPr>
          <w:trHeight w:val="204"/>
        </w:trPr>
        <w:tc>
          <w:tcPr>
            <w:tcW w:w="2500"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Managers occupation:</w:t>
            </w:r>
          </w:p>
        </w:tc>
        <w:tc>
          <w:tcPr>
            <w:tcW w:w="8132"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76747A"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6747A" w:rsidRPr="00BB6E4D" w:rsidRDefault="0076747A" w:rsidP="002C6762">
            <w:pPr>
              <w:spacing w:before="60" w:after="60"/>
              <w:rPr>
                <w:rStyle w:val="Questionlabel"/>
                <w:b w:val="0"/>
              </w:rPr>
            </w:pPr>
            <w:r w:rsidRPr="00BB6E4D">
              <w:rPr>
                <w:rStyle w:val="Questionlabel"/>
                <w:b w:val="0"/>
              </w:rPr>
              <w:t>Phone number:</w:t>
            </w:r>
          </w:p>
        </w:tc>
        <w:tc>
          <w:tcPr>
            <w:tcW w:w="328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747A" w:rsidRDefault="0076747A" w:rsidP="002C6762">
            <w:pPr>
              <w:spacing w:before="60" w:after="60"/>
              <w:rPr>
                <w:rFonts w:cs="Arial"/>
                <w:szCs w:val="22"/>
              </w:rPr>
            </w:pPr>
          </w:p>
        </w:tc>
        <w:tc>
          <w:tcPr>
            <w:tcW w:w="185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6747A" w:rsidRPr="00BB6E4D" w:rsidRDefault="0076747A" w:rsidP="002C6762">
            <w:pPr>
              <w:spacing w:before="60" w:after="60"/>
              <w:rPr>
                <w:rStyle w:val="Questionlabel"/>
                <w:b w:val="0"/>
              </w:rPr>
            </w:pPr>
            <w:r w:rsidRPr="00BB6E4D">
              <w:rPr>
                <w:rStyle w:val="Questionlabel"/>
                <w:b w:val="0"/>
              </w:rPr>
              <w:t>Mobile number:</w:t>
            </w:r>
          </w:p>
        </w:tc>
        <w:tc>
          <w:tcPr>
            <w:tcW w:w="3410"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6747A" w:rsidRDefault="0076747A" w:rsidP="002C6762">
            <w:pPr>
              <w:spacing w:before="60" w:after="60"/>
              <w:rPr>
                <w:rFonts w:cs="Arial"/>
                <w:szCs w:val="22"/>
              </w:rPr>
            </w:pPr>
          </w:p>
        </w:tc>
      </w:tr>
      <w:tr w:rsidR="0076747A"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6747A" w:rsidRPr="00BB6E4D" w:rsidRDefault="0076747A" w:rsidP="002C6762">
            <w:pPr>
              <w:spacing w:before="60" w:after="60"/>
              <w:rPr>
                <w:rStyle w:val="Questionlabel"/>
                <w:b w:val="0"/>
              </w:rPr>
            </w:pPr>
            <w:r w:rsidRPr="00BB6E4D">
              <w:rPr>
                <w:rStyle w:val="Questionlabel"/>
                <w:b w:val="0"/>
              </w:rPr>
              <w:t>Email address:</w:t>
            </w:r>
          </w:p>
        </w:tc>
        <w:tc>
          <w:tcPr>
            <w:tcW w:w="8557" w:type="dxa"/>
            <w:gridSpan w:val="5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6747A" w:rsidRDefault="0076747A" w:rsidP="002C6762">
            <w:pPr>
              <w:spacing w:before="60" w:after="60"/>
              <w:rPr>
                <w:rFonts w:cs="Arial"/>
                <w:szCs w:val="22"/>
              </w:rPr>
            </w:pPr>
          </w:p>
        </w:tc>
      </w:tr>
      <w:tr w:rsidR="00DF2D7F" w:rsidTr="00724D3F">
        <w:trPr>
          <w:trHeight w:val="204"/>
        </w:trPr>
        <w:tc>
          <w:tcPr>
            <w:tcW w:w="2500" w:type="dxa"/>
            <w:gridSpan w:val="1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lastRenderedPageBreak/>
              <w:t>Residential address:</w:t>
            </w:r>
          </w:p>
        </w:tc>
        <w:tc>
          <w:tcPr>
            <w:tcW w:w="8132" w:type="dxa"/>
            <w:gridSpan w:val="5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Suburb:</w:t>
            </w:r>
          </w:p>
        </w:tc>
        <w:tc>
          <w:tcPr>
            <w:tcW w:w="398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Default="00DF2D7F" w:rsidP="00DF2D7F">
            <w:pPr>
              <w:spacing w:before="60" w:after="60"/>
              <w:rPr>
                <w:rFonts w:cs="Arial"/>
                <w:szCs w:val="22"/>
              </w:rPr>
            </w:pPr>
          </w:p>
        </w:tc>
        <w:tc>
          <w:tcPr>
            <w:tcW w:w="8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State:</w:t>
            </w:r>
          </w:p>
        </w:tc>
        <w:tc>
          <w:tcPr>
            <w:tcW w:w="129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FC4C2C" w:rsidRDefault="00DF2D7F" w:rsidP="00DF2D7F">
            <w:pPr>
              <w:spacing w:before="60" w:after="60"/>
              <w:rPr>
                <w:rFonts w:cs="Arial"/>
              </w:rPr>
            </w:pPr>
          </w:p>
        </w:tc>
        <w:tc>
          <w:tcPr>
            <w:tcW w:w="12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Postcode:</w:t>
            </w:r>
          </w:p>
        </w:tc>
        <w:tc>
          <w:tcPr>
            <w:tcW w:w="11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Postal address:</w:t>
            </w:r>
          </w:p>
        </w:tc>
        <w:tc>
          <w:tcPr>
            <w:tcW w:w="8557"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207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Suburb:</w:t>
            </w:r>
          </w:p>
        </w:tc>
        <w:tc>
          <w:tcPr>
            <w:tcW w:w="401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Default="00DF2D7F" w:rsidP="00DF2D7F">
            <w:pPr>
              <w:spacing w:before="60" w:after="60"/>
              <w:rPr>
                <w:rFonts w:cs="Arial"/>
                <w:szCs w:val="22"/>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State:</w:t>
            </w:r>
          </w:p>
        </w:tc>
        <w:tc>
          <w:tcPr>
            <w:tcW w:w="129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2D7F" w:rsidRPr="00FC4C2C" w:rsidRDefault="00DF2D7F" w:rsidP="00DF2D7F">
            <w:pPr>
              <w:spacing w:before="60" w:after="60"/>
              <w:rPr>
                <w:rFonts w:cs="Arial"/>
                <w:szCs w:val="22"/>
              </w:rPr>
            </w:pPr>
          </w:p>
        </w:tc>
        <w:tc>
          <w:tcPr>
            <w:tcW w:w="127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2D7F" w:rsidRPr="00BB6E4D" w:rsidRDefault="00DF2D7F" w:rsidP="00DF2D7F">
            <w:pPr>
              <w:spacing w:before="60" w:after="60"/>
              <w:rPr>
                <w:rStyle w:val="Questionlabel"/>
                <w:b w:val="0"/>
              </w:rPr>
            </w:pPr>
            <w:r w:rsidRPr="00BB6E4D">
              <w:rPr>
                <w:rStyle w:val="Questionlabel"/>
                <w:b w:val="0"/>
              </w:rPr>
              <w:t>Postcode:</w:t>
            </w:r>
          </w:p>
        </w:tc>
        <w:tc>
          <w:tcPr>
            <w:tcW w:w="1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Default="00DF2D7F" w:rsidP="00DF2D7F">
            <w:pPr>
              <w:spacing w:before="60" w:after="60"/>
              <w:rPr>
                <w:rFonts w:cs="Arial"/>
                <w:szCs w:val="22"/>
              </w:rPr>
            </w:pP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F2D7F" w:rsidRPr="00FC4C2C" w:rsidRDefault="00E471B9" w:rsidP="00DF2D7F">
            <w:pPr>
              <w:spacing w:before="60" w:after="60"/>
              <w:rPr>
                <w:rFonts w:cs="Arial"/>
                <w:b/>
                <w:szCs w:val="22"/>
              </w:rPr>
            </w:pPr>
            <w:r>
              <w:rPr>
                <w:rFonts w:cs="Arial"/>
                <w:b/>
                <w:szCs w:val="22"/>
              </w:rPr>
              <w:t xml:space="preserve">Nominated Manager </w:t>
            </w:r>
            <w:r w:rsidR="00DF2D7F">
              <w:rPr>
                <w:rFonts w:cs="Arial"/>
                <w:b/>
                <w:szCs w:val="22"/>
              </w:rPr>
              <w:t>D</w:t>
            </w:r>
            <w:r w:rsidR="00DF2D7F" w:rsidRPr="00FC4C2C">
              <w:rPr>
                <w:rFonts w:cs="Arial"/>
                <w:b/>
                <w:szCs w:val="22"/>
              </w:rPr>
              <w:t>isclosures</w:t>
            </w:r>
          </w:p>
        </w:tc>
      </w:tr>
      <w:tr w:rsidR="00DF2D7F"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Pr="00BB6E4D" w:rsidRDefault="00DF2D7F" w:rsidP="00DF2D7F">
            <w:pPr>
              <w:spacing w:before="60" w:after="60"/>
              <w:rPr>
                <w:rStyle w:val="Questionlabel"/>
                <w:b w:val="0"/>
              </w:rPr>
            </w:pPr>
            <w:r w:rsidRPr="00BB6E4D">
              <w:rPr>
                <w:rStyle w:val="Questionlabel"/>
                <w:b w:val="0"/>
              </w:rPr>
              <w:t>Have you ever been arrested, charged, convicted or summoned for an offence (excluding spent convictions)?</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F2D7F" w:rsidRDefault="00DF2D7F" w:rsidP="00DF2D7F">
            <w:pPr>
              <w:spacing w:before="60" w:after="60"/>
              <w:rPr>
                <w:rFonts w:cs="Arial"/>
                <w:szCs w:val="22"/>
              </w:rPr>
            </w:pPr>
            <w:r>
              <w:rPr>
                <w:rFonts w:cs="Arial"/>
                <w:szCs w:val="22"/>
              </w:rPr>
              <w:t>If yes, please provide details below</w:t>
            </w:r>
          </w:p>
        </w:tc>
      </w:tr>
      <w:tr w:rsidR="00DF2D7F" w:rsidTr="00724D3F">
        <w:trPr>
          <w:trHeight w:val="777"/>
        </w:trPr>
        <w:tc>
          <w:tcPr>
            <w:tcW w:w="10632" w:type="dxa"/>
            <w:gridSpan w:val="6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2D7F" w:rsidRPr="00FC4C2C" w:rsidRDefault="00DF2D7F" w:rsidP="00DF2D7F">
            <w:pPr>
              <w:spacing w:before="60" w:after="60"/>
              <w:rPr>
                <w:rFonts w:cs="Arial"/>
                <w:szCs w:val="22"/>
              </w:rPr>
            </w:pPr>
          </w:p>
        </w:tc>
      </w:tr>
      <w:tr w:rsidR="00DF2D7F"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Pr="00BB6E4D" w:rsidRDefault="00DF2D7F" w:rsidP="00DF2D7F">
            <w:pPr>
              <w:keepNext/>
              <w:spacing w:before="60" w:after="60"/>
              <w:rPr>
                <w:rStyle w:val="Questionlabel"/>
                <w:b w:val="0"/>
              </w:rPr>
            </w:pPr>
            <w:r w:rsidRPr="00BB6E4D">
              <w:rPr>
                <w:rStyle w:val="Questionlabel"/>
                <w:b w:val="0"/>
              </w:rPr>
              <w:t>Have you ever been a defendant in a civil lawsuit for breach of duty of care?</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F2D7F" w:rsidRDefault="00DF2D7F" w:rsidP="00DF2D7F">
            <w:pPr>
              <w:keepNext/>
              <w:spacing w:before="60" w:after="60"/>
              <w:rPr>
                <w:rFonts w:cs="Arial"/>
                <w:szCs w:val="22"/>
              </w:rPr>
            </w:pPr>
            <w:r>
              <w:rPr>
                <w:rFonts w:cs="Arial"/>
                <w:szCs w:val="22"/>
              </w:rPr>
              <w:t>If yes, please provide details below</w:t>
            </w:r>
          </w:p>
        </w:tc>
      </w:tr>
      <w:tr w:rsidR="00DF2D7F" w:rsidTr="00724D3F">
        <w:trPr>
          <w:trHeight w:val="791"/>
        </w:trPr>
        <w:tc>
          <w:tcPr>
            <w:tcW w:w="10632" w:type="dxa"/>
            <w:gridSpan w:val="6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2D7F" w:rsidRPr="00FC4C2C" w:rsidRDefault="00DF2D7F" w:rsidP="00DF2D7F">
            <w:pPr>
              <w:keepNext/>
              <w:spacing w:before="60" w:after="60"/>
              <w:rPr>
                <w:rFonts w:cs="Arial"/>
                <w:szCs w:val="22"/>
              </w:rPr>
            </w:pPr>
          </w:p>
        </w:tc>
      </w:tr>
      <w:tr w:rsidR="00DF2D7F"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Pr="00BB6E4D" w:rsidRDefault="00DF2D7F" w:rsidP="00DF2D7F">
            <w:pPr>
              <w:keepNext/>
              <w:spacing w:before="60" w:after="60"/>
              <w:rPr>
                <w:rStyle w:val="Questionlabel"/>
                <w:b w:val="0"/>
              </w:rPr>
            </w:pPr>
            <w:r w:rsidRPr="00BB6E4D">
              <w:rPr>
                <w:rStyle w:val="Questionlabel"/>
                <w:b w:val="0"/>
              </w:rPr>
              <w:t>Have you ever been dismissed / discharged or asked to resign from any employment?</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F2D7F" w:rsidRDefault="00DF2D7F" w:rsidP="00DF2D7F">
            <w:pPr>
              <w:keepNext/>
              <w:spacing w:before="60" w:after="60"/>
              <w:rPr>
                <w:rFonts w:cs="Arial"/>
                <w:szCs w:val="22"/>
              </w:rPr>
            </w:pPr>
            <w:r>
              <w:rPr>
                <w:rFonts w:cs="Arial"/>
                <w:szCs w:val="22"/>
              </w:rPr>
              <w:t>If yes, please provide details below</w:t>
            </w:r>
          </w:p>
        </w:tc>
      </w:tr>
      <w:tr w:rsidR="00DF2D7F" w:rsidTr="00724D3F">
        <w:trPr>
          <w:trHeight w:val="778"/>
        </w:trPr>
        <w:tc>
          <w:tcPr>
            <w:tcW w:w="10632" w:type="dxa"/>
            <w:gridSpan w:val="6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2D7F" w:rsidRPr="00FC4C2C" w:rsidRDefault="00DF2D7F" w:rsidP="00DF2D7F">
            <w:pPr>
              <w:spacing w:before="60" w:after="60"/>
              <w:rPr>
                <w:rFonts w:cs="Arial"/>
                <w:szCs w:val="22"/>
              </w:rPr>
            </w:pPr>
          </w:p>
        </w:tc>
      </w:tr>
      <w:tr w:rsidR="00DF2D7F" w:rsidTr="00724D3F">
        <w:trPr>
          <w:trHeight w:val="204"/>
        </w:trPr>
        <w:tc>
          <w:tcPr>
            <w:tcW w:w="9033"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Pr="00BB6E4D" w:rsidRDefault="00DF2D7F" w:rsidP="00DF2D7F">
            <w:pPr>
              <w:keepNext/>
              <w:spacing w:before="60" w:after="60"/>
              <w:rPr>
                <w:rStyle w:val="Questionlabel"/>
                <w:b w:val="0"/>
              </w:rPr>
            </w:pPr>
            <w:r w:rsidRPr="00BB6E4D">
              <w:rPr>
                <w:rStyle w:val="Questionlabel"/>
                <w:b w:val="0"/>
              </w:rPr>
              <w:t>Have you ever been the subject of any action pursuant to the provisions of bankruptcy legislation?</w:t>
            </w:r>
          </w:p>
        </w:tc>
        <w:tc>
          <w:tcPr>
            <w:tcW w:w="1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Tr="00724D3F">
        <w:trPr>
          <w:trHeight w:val="204"/>
        </w:trPr>
        <w:tc>
          <w:tcPr>
            <w:tcW w:w="10632" w:type="dxa"/>
            <w:gridSpan w:val="6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F2D7F" w:rsidRDefault="00DF2D7F" w:rsidP="00DF2D7F">
            <w:pPr>
              <w:keepNext/>
              <w:spacing w:before="60" w:after="60"/>
              <w:rPr>
                <w:rFonts w:cs="Arial"/>
                <w:szCs w:val="22"/>
              </w:rPr>
            </w:pPr>
            <w:r>
              <w:rPr>
                <w:rFonts w:cs="Arial"/>
                <w:szCs w:val="22"/>
              </w:rPr>
              <w:t>If yes, please provide details below</w:t>
            </w:r>
          </w:p>
        </w:tc>
      </w:tr>
      <w:tr w:rsidR="00DF2D7F" w:rsidTr="00724D3F">
        <w:trPr>
          <w:trHeight w:val="738"/>
        </w:trPr>
        <w:tc>
          <w:tcPr>
            <w:tcW w:w="10632" w:type="dxa"/>
            <w:gridSpan w:val="6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2D7F" w:rsidRPr="00FC4C2C" w:rsidRDefault="00DF2D7F" w:rsidP="00DF2D7F">
            <w:pPr>
              <w:spacing w:before="60" w:after="60"/>
              <w:rPr>
                <w:rFonts w:cs="Arial"/>
                <w:szCs w:val="22"/>
              </w:rPr>
            </w:pPr>
          </w:p>
        </w:tc>
      </w:tr>
      <w:tr w:rsidR="00B81255" w:rsidRPr="00FC4C2C" w:rsidTr="00724D3F">
        <w:trPr>
          <w:gridBefore w:val="1"/>
          <w:wBefore w:w="10" w:type="dxa"/>
          <w:trHeight w:val="204"/>
        </w:trPr>
        <w:tc>
          <w:tcPr>
            <w:tcW w:w="1062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81255" w:rsidRPr="00FC4C2C" w:rsidRDefault="00B81255" w:rsidP="00CB12D7">
            <w:pPr>
              <w:keepNext/>
              <w:spacing w:before="60" w:after="60"/>
              <w:rPr>
                <w:rFonts w:cs="Arial"/>
                <w:b/>
              </w:rPr>
            </w:pPr>
            <w:r>
              <w:rPr>
                <w:rFonts w:cs="Arial"/>
                <w:b/>
              </w:rPr>
              <w:t>Applicant declaration</w:t>
            </w:r>
          </w:p>
        </w:tc>
      </w:tr>
      <w:tr w:rsidR="00B81255" w:rsidRPr="00FC4C2C" w:rsidTr="00724D3F">
        <w:trPr>
          <w:gridBefore w:val="1"/>
          <w:wBefore w:w="10" w:type="dxa"/>
          <w:trHeight w:val="204"/>
        </w:trPr>
        <w:tc>
          <w:tcPr>
            <w:tcW w:w="242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1255" w:rsidRPr="00BB6E4D" w:rsidRDefault="00B81255" w:rsidP="002C6762">
            <w:pPr>
              <w:keepNext/>
              <w:spacing w:before="60" w:after="60"/>
              <w:rPr>
                <w:rStyle w:val="Questionlabel"/>
                <w:b w:val="0"/>
              </w:rPr>
            </w:pPr>
            <w:r w:rsidRPr="00BB6E4D">
              <w:rPr>
                <w:rStyle w:val="Questionlabel"/>
                <w:b w:val="0"/>
              </w:rPr>
              <w:t>I, (full name):</w:t>
            </w:r>
          </w:p>
        </w:tc>
        <w:tc>
          <w:tcPr>
            <w:tcW w:w="8194"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1255" w:rsidRPr="00FC4C2C" w:rsidRDefault="00B81255" w:rsidP="002C6762">
            <w:pPr>
              <w:spacing w:before="60" w:after="60"/>
              <w:rPr>
                <w:rFonts w:cs="Arial"/>
                <w:b/>
              </w:rPr>
            </w:pPr>
          </w:p>
        </w:tc>
      </w:tr>
      <w:tr w:rsidR="00B81255" w:rsidRPr="00FC4C2C" w:rsidTr="00724D3F">
        <w:trPr>
          <w:gridBefore w:val="1"/>
          <w:wBefore w:w="10" w:type="dxa"/>
          <w:trHeight w:val="204"/>
        </w:trPr>
        <w:tc>
          <w:tcPr>
            <w:tcW w:w="242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1255" w:rsidRPr="00BB6E4D" w:rsidRDefault="00B81255" w:rsidP="002C6762">
            <w:pPr>
              <w:keepNext/>
              <w:spacing w:before="60" w:after="60"/>
              <w:rPr>
                <w:rStyle w:val="Questionlabel"/>
                <w:b w:val="0"/>
              </w:rPr>
            </w:pPr>
            <w:r w:rsidRPr="00BB6E4D">
              <w:rPr>
                <w:rStyle w:val="Questionlabel"/>
                <w:b w:val="0"/>
              </w:rPr>
              <w:t>Of: (address)</w:t>
            </w:r>
          </w:p>
        </w:tc>
        <w:tc>
          <w:tcPr>
            <w:tcW w:w="8194"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1255" w:rsidRPr="00FC4C2C" w:rsidRDefault="00B81255" w:rsidP="002C6762">
            <w:pPr>
              <w:spacing w:before="60" w:after="60"/>
              <w:rPr>
                <w:rFonts w:cs="Arial"/>
                <w:b/>
              </w:rPr>
            </w:pPr>
          </w:p>
        </w:tc>
      </w:tr>
      <w:tr w:rsidR="00B81255" w:rsidRPr="00BB6E4D" w:rsidTr="00724D3F">
        <w:trPr>
          <w:gridBefore w:val="1"/>
          <w:wBefore w:w="10" w:type="dxa"/>
          <w:trHeight w:val="204"/>
        </w:trPr>
        <w:tc>
          <w:tcPr>
            <w:tcW w:w="1062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81255" w:rsidRPr="00BB6E4D" w:rsidRDefault="00B81255" w:rsidP="002C6762">
            <w:pPr>
              <w:keepNext/>
              <w:spacing w:before="60" w:after="60"/>
              <w:rPr>
                <w:rStyle w:val="Questionlabel"/>
                <w:b w:val="0"/>
              </w:rPr>
            </w:pPr>
            <w:r w:rsidRPr="00BB6E4D">
              <w:rPr>
                <w:rStyle w:val="Questionlabel"/>
                <w:b w:val="0"/>
              </w:rPr>
              <w:t xml:space="preserve">Solemnly and sincerely declare that: </w:t>
            </w:r>
          </w:p>
          <w:p w:rsidR="00B81255" w:rsidRPr="00BB6E4D" w:rsidRDefault="00B81255" w:rsidP="00B81255">
            <w:pPr>
              <w:pStyle w:val="ListParagraph"/>
              <w:keepNext/>
              <w:numPr>
                <w:ilvl w:val="0"/>
                <w:numId w:val="40"/>
              </w:numPr>
              <w:spacing w:before="60" w:after="60"/>
              <w:ind w:left="742"/>
              <w:rPr>
                <w:rStyle w:val="Questionlabel"/>
                <w:b w:val="0"/>
              </w:rPr>
            </w:pPr>
            <w:r w:rsidRPr="00BB6E4D">
              <w:rPr>
                <w:rStyle w:val="Questionlabel"/>
                <w:b w:val="0"/>
              </w:rPr>
              <w:t xml:space="preserve">I have been appointed the nominee for the purposes of the </w:t>
            </w:r>
            <w:r w:rsidRPr="00E05D44">
              <w:rPr>
                <w:rStyle w:val="Questionlabel"/>
                <w:b w:val="0"/>
                <w:i/>
              </w:rPr>
              <w:t>Tobacco Control Act 2002</w:t>
            </w:r>
            <w:r w:rsidRPr="00BB6E4D">
              <w:rPr>
                <w:rStyle w:val="Questionlabel"/>
                <w:b w:val="0"/>
              </w:rPr>
              <w:t>, and am in bona fide control of the affairs in the Northern Territory.</w:t>
            </w:r>
          </w:p>
          <w:p w:rsidR="00B81255" w:rsidRPr="00BB6E4D" w:rsidRDefault="00B81255" w:rsidP="00B81255">
            <w:pPr>
              <w:pStyle w:val="ListParagraph"/>
              <w:keepNext/>
              <w:numPr>
                <w:ilvl w:val="0"/>
                <w:numId w:val="40"/>
              </w:numPr>
              <w:spacing w:before="60" w:after="60"/>
              <w:ind w:left="742"/>
              <w:rPr>
                <w:rStyle w:val="Questionlabel"/>
                <w:b w:val="0"/>
              </w:rPr>
            </w:pPr>
            <w:r w:rsidRPr="00BB6E4D">
              <w:rPr>
                <w:rStyle w:val="Questionlabel"/>
                <w:b w:val="0"/>
              </w:rPr>
              <w:t xml:space="preserve">All statements and information contained in this application are true and correct to the best of my knowledge by virtue of the </w:t>
            </w:r>
            <w:r w:rsidRPr="00E05D44">
              <w:rPr>
                <w:rStyle w:val="Questionlabel"/>
                <w:b w:val="0"/>
                <w:i/>
              </w:rPr>
              <w:t>Oaths, Affidavits and Declarations Act 2010</w:t>
            </w:r>
            <w:r w:rsidRPr="00BB6E4D">
              <w:rPr>
                <w:rStyle w:val="Questionlabel"/>
                <w:b w:val="0"/>
              </w:rPr>
              <w:t>; and</w:t>
            </w:r>
          </w:p>
          <w:p w:rsidR="00B81255" w:rsidRPr="00BB6E4D" w:rsidRDefault="00B81255" w:rsidP="00B81255">
            <w:pPr>
              <w:pStyle w:val="ListParagraph"/>
              <w:keepNext/>
              <w:numPr>
                <w:ilvl w:val="0"/>
                <w:numId w:val="40"/>
              </w:numPr>
              <w:spacing w:before="60" w:after="60"/>
              <w:ind w:left="742"/>
              <w:rPr>
                <w:rStyle w:val="Questionlabel"/>
                <w:b w:val="0"/>
              </w:rPr>
            </w:pPr>
            <w:r w:rsidRPr="00BB6E4D">
              <w:rPr>
                <w:rStyle w:val="Questionlabel"/>
                <w:b w:val="0"/>
              </w:rPr>
              <w:t>I have read and understood the information contained in this application; and</w:t>
            </w:r>
          </w:p>
          <w:p w:rsidR="00B81255" w:rsidRPr="00BB6E4D" w:rsidRDefault="00B81255" w:rsidP="00B81255">
            <w:pPr>
              <w:pStyle w:val="ListParagraph"/>
              <w:keepNext/>
              <w:numPr>
                <w:ilvl w:val="0"/>
                <w:numId w:val="40"/>
              </w:numPr>
              <w:tabs>
                <w:tab w:val="center" w:pos="5262"/>
              </w:tabs>
              <w:spacing w:before="60" w:after="60"/>
              <w:ind w:left="742"/>
              <w:contextualSpacing/>
              <w:rPr>
                <w:rStyle w:val="Questionlabel"/>
                <w:b w:val="0"/>
              </w:rPr>
            </w:pPr>
            <w:r w:rsidRPr="00BB6E4D">
              <w:rPr>
                <w:rStyle w:val="Questionlabel"/>
                <w:b w:val="0"/>
              </w:rPr>
              <w:t xml:space="preserve">The declaration is true and correct; and </w:t>
            </w:r>
          </w:p>
          <w:p w:rsidR="00B81255" w:rsidRPr="00BB6E4D" w:rsidRDefault="00B81255" w:rsidP="00B81255">
            <w:pPr>
              <w:pStyle w:val="ListParagraph"/>
              <w:keepNext/>
              <w:numPr>
                <w:ilvl w:val="0"/>
                <w:numId w:val="40"/>
              </w:numPr>
              <w:spacing w:before="60" w:after="60"/>
              <w:ind w:left="742"/>
              <w:rPr>
                <w:rStyle w:val="Questionlabel"/>
                <w:b w:val="0"/>
              </w:rPr>
            </w:pPr>
            <w:r w:rsidRPr="00BB6E4D">
              <w:rPr>
                <w:rStyle w:val="Questionlabel"/>
                <w:b w:val="0"/>
              </w:rPr>
              <w:t>I know that it is an offence to make a declaration that is false in any material particular.</w:t>
            </w:r>
          </w:p>
        </w:tc>
      </w:tr>
      <w:tr w:rsidR="00B81255" w:rsidRPr="00FC4C2C" w:rsidTr="00724D3F">
        <w:trPr>
          <w:gridBefore w:val="1"/>
          <w:wBefore w:w="10" w:type="dxa"/>
          <w:trHeight w:val="204"/>
        </w:trPr>
        <w:tc>
          <w:tcPr>
            <w:tcW w:w="3957"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1255" w:rsidRPr="00BB6E4D" w:rsidRDefault="00B81255" w:rsidP="002C6762">
            <w:pPr>
              <w:spacing w:before="60" w:after="60"/>
              <w:rPr>
                <w:rStyle w:val="Questionlabel"/>
                <w:b w:val="0"/>
              </w:rPr>
            </w:pPr>
            <w:r w:rsidRPr="00BB6E4D">
              <w:rPr>
                <w:rStyle w:val="Questionlabel"/>
                <w:b w:val="0"/>
              </w:rPr>
              <w:t>This declaration is made at: (location)</w:t>
            </w:r>
          </w:p>
        </w:tc>
        <w:tc>
          <w:tcPr>
            <w:tcW w:w="374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81255" w:rsidRPr="00FC4C2C" w:rsidRDefault="00B81255" w:rsidP="002C6762">
            <w:pPr>
              <w:spacing w:before="60" w:after="60"/>
            </w:pPr>
          </w:p>
        </w:tc>
        <w:tc>
          <w:tcPr>
            <w:tcW w:w="12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1255" w:rsidRPr="00BB6E4D" w:rsidRDefault="00B81255" w:rsidP="002C6762">
            <w:pPr>
              <w:spacing w:before="60" w:after="60"/>
              <w:rPr>
                <w:rStyle w:val="Questionlabel"/>
                <w:b w:val="0"/>
              </w:rPr>
            </w:pPr>
            <w:r w:rsidRPr="00BB6E4D">
              <w:rPr>
                <w:rStyle w:val="Questionlabel"/>
                <w:b w:val="0"/>
              </w:rPr>
              <w:t>on: (date)</w:t>
            </w:r>
          </w:p>
        </w:tc>
        <w:tc>
          <w:tcPr>
            <w:tcW w:w="16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1255" w:rsidRPr="00FC4C2C" w:rsidRDefault="00B81255" w:rsidP="002C6762">
            <w:pPr>
              <w:spacing w:before="60" w:after="60"/>
            </w:pPr>
          </w:p>
        </w:tc>
      </w:tr>
      <w:tr w:rsidR="00B81255" w:rsidRPr="00FC4C2C" w:rsidTr="00724D3F">
        <w:trPr>
          <w:gridBefore w:val="1"/>
          <w:wBefore w:w="10" w:type="dxa"/>
          <w:trHeight w:val="204"/>
        </w:trPr>
        <w:tc>
          <w:tcPr>
            <w:tcW w:w="242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1255" w:rsidRPr="00BB6E4D" w:rsidRDefault="00B81255" w:rsidP="002C6762">
            <w:pPr>
              <w:spacing w:before="120" w:after="120"/>
              <w:rPr>
                <w:rStyle w:val="Questionlabel"/>
                <w:b w:val="0"/>
              </w:rPr>
            </w:pPr>
            <w:r w:rsidRPr="00BB6E4D">
              <w:rPr>
                <w:rStyle w:val="Questionlabel"/>
                <w:b w:val="0"/>
              </w:rPr>
              <w:t>Applicant signature:</w:t>
            </w:r>
          </w:p>
        </w:tc>
        <w:tc>
          <w:tcPr>
            <w:tcW w:w="8194"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1255" w:rsidRPr="00FC4C2C" w:rsidRDefault="00B81255" w:rsidP="002C6762">
            <w:pPr>
              <w:spacing w:before="120" w:after="120"/>
            </w:pPr>
          </w:p>
        </w:tc>
      </w:tr>
      <w:tr w:rsidR="00B81255" w:rsidRPr="00D05A4E" w:rsidTr="00724D3F">
        <w:trPr>
          <w:gridBefore w:val="1"/>
          <w:wBefore w:w="10" w:type="dxa"/>
          <w:trHeight w:val="204"/>
        </w:trPr>
        <w:tc>
          <w:tcPr>
            <w:tcW w:w="10622" w:type="dxa"/>
            <w:gridSpan w:val="6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81255" w:rsidRPr="00D05A4E" w:rsidRDefault="00B81255" w:rsidP="002C6762">
            <w:pPr>
              <w:spacing w:before="60" w:after="60"/>
              <w:rPr>
                <w:rFonts w:cs="Arial"/>
                <w:b/>
                <w:szCs w:val="21"/>
              </w:rPr>
            </w:pPr>
            <w:r w:rsidRPr="00D05A4E">
              <w:rPr>
                <w:rFonts w:cs="Arial"/>
                <w:b/>
                <w:szCs w:val="21"/>
              </w:rPr>
              <w:t>Note:</w:t>
            </w:r>
            <w:r w:rsidRPr="00D05A4E">
              <w:rPr>
                <w:rFonts w:cs="Arial"/>
                <w:szCs w:val="21"/>
              </w:rPr>
              <w:t xml:space="preserve"> Under the </w:t>
            </w:r>
            <w:r w:rsidRPr="00D05A4E">
              <w:rPr>
                <w:rFonts w:cs="Arial"/>
                <w:i/>
                <w:szCs w:val="21"/>
              </w:rPr>
              <w:t xml:space="preserve">Oaths, Affidavits and Declarations Act 2010 </w:t>
            </w:r>
            <w:r w:rsidRPr="00D05A4E">
              <w:rPr>
                <w:rFonts w:cs="Arial"/>
                <w:szCs w:val="21"/>
              </w:rPr>
              <w:t>a person wilfully making a false statement or altering a statement, in a statutory declaration is guilty of a crime and is liable to a penalty or imprisonment, or both.</w:t>
            </w:r>
          </w:p>
        </w:tc>
      </w:tr>
    </w:tbl>
    <w:p w:rsidR="00B81255" w:rsidRDefault="00B81255">
      <w:r>
        <w:br w:type="page"/>
      </w:r>
    </w:p>
    <w:tbl>
      <w:tblPr>
        <w:tblStyle w:val="TableGrid"/>
        <w:tblW w:w="10774"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2035"/>
        <w:gridCol w:w="156"/>
        <w:gridCol w:w="559"/>
        <w:gridCol w:w="1141"/>
        <w:gridCol w:w="1907"/>
        <w:gridCol w:w="1389"/>
        <w:gridCol w:w="418"/>
        <w:gridCol w:w="1599"/>
        <w:gridCol w:w="249"/>
        <w:gridCol w:w="1311"/>
      </w:tblGrid>
      <w:tr w:rsidR="00DF2D7F" w:rsidRPr="00F45E8F" w:rsidTr="00B81255">
        <w:trPr>
          <w:gridBefore w:val="1"/>
          <w:wBefore w:w="10" w:type="dxa"/>
          <w:trHeight w:val="204"/>
        </w:trPr>
        <w:tc>
          <w:tcPr>
            <w:tcW w:w="10764" w:type="dxa"/>
            <w:gridSpan w:val="1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F2D7F" w:rsidRPr="00FC4C2C" w:rsidRDefault="00DF2D7F" w:rsidP="00DF2D7F">
            <w:pPr>
              <w:keepNext/>
              <w:spacing w:before="60" w:after="60"/>
              <w:rPr>
                <w:rFonts w:cs="Arial"/>
                <w:b/>
              </w:rPr>
            </w:pPr>
            <w:r w:rsidRPr="00FC4C2C">
              <w:rPr>
                <w:rFonts w:cs="Arial"/>
                <w:b/>
              </w:rPr>
              <w:lastRenderedPageBreak/>
              <w:t>Supporting documents</w:t>
            </w:r>
            <w:r>
              <w:rPr>
                <w:rFonts w:cs="Arial"/>
                <w:b/>
              </w:rPr>
              <w:t xml:space="preserve"> checklist</w:t>
            </w:r>
          </w:p>
        </w:tc>
      </w:tr>
      <w:tr w:rsidR="00DF2D7F" w:rsidRPr="00F45E8F" w:rsidTr="00DA5AA1">
        <w:trPr>
          <w:gridBefore w:val="1"/>
          <w:wBefore w:w="10" w:type="dxa"/>
          <w:trHeight w:val="204"/>
        </w:trPr>
        <w:tc>
          <w:tcPr>
            <w:tcW w:w="92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Pr="00FC4C2C" w:rsidRDefault="00DF2D7F" w:rsidP="00DF2D7F">
            <w:pPr>
              <w:keepNext/>
              <w:spacing w:before="60" w:after="60"/>
            </w:pPr>
            <w:r>
              <w:t xml:space="preserve">Prescribed application fee – See the </w:t>
            </w:r>
            <w:hyperlink r:id="rId10" w:history="1">
              <w:r w:rsidRPr="00033298">
                <w:rPr>
                  <w:rStyle w:val="Hyperlink"/>
                </w:rPr>
                <w:t>tobacco licences page</w:t>
              </w:r>
            </w:hyperlink>
            <w:r>
              <w:t xml:space="preserve"> for schedule of fees.</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RPr="00F45E8F" w:rsidTr="00DA5AA1">
        <w:trPr>
          <w:gridBefore w:val="1"/>
          <w:wBefore w:w="10" w:type="dxa"/>
          <w:trHeight w:val="204"/>
        </w:trPr>
        <w:tc>
          <w:tcPr>
            <w:tcW w:w="92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Default="00DF2D7F" w:rsidP="00DF2D7F">
            <w:pPr>
              <w:keepNext/>
              <w:spacing w:before="60" w:after="60"/>
            </w:pPr>
            <w:r>
              <w:t>Complete application and declarations signed.</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RPr="00F45E8F" w:rsidTr="00DA5AA1">
        <w:trPr>
          <w:gridBefore w:val="1"/>
          <w:wBefore w:w="10" w:type="dxa"/>
          <w:trHeight w:val="204"/>
        </w:trPr>
        <w:tc>
          <w:tcPr>
            <w:tcW w:w="92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Pr="0044413C" w:rsidRDefault="00DF2D7F" w:rsidP="00DA5AA1">
            <w:pPr>
              <w:keepNext/>
              <w:spacing w:before="60" w:after="60"/>
              <w:rPr>
                <w:szCs w:val="22"/>
              </w:rPr>
            </w:pPr>
            <w:r w:rsidRPr="0044413C">
              <w:rPr>
                <w:szCs w:val="22"/>
              </w:rPr>
              <w:t xml:space="preserve">Current licence or permit issued by the Commonwealth, State or Territory government that has your DOB and photo attached for </w:t>
            </w:r>
            <w:r>
              <w:rPr>
                <w:szCs w:val="22"/>
              </w:rPr>
              <w:t>the nominated manager</w:t>
            </w:r>
            <w:r w:rsidRPr="0044413C">
              <w:rPr>
                <w:szCs w:val="22"/>
              </w:rPr>
              <w:t>.</w:t>
            </w:r>
            <w:r w:rsidR="00DA5AA1">
              <w:rPr>
                <w:szCs w:val="22"/>
              </w:rPr>
              <w:t xml:space="preserve"> </w:t>
            </w:r>
            <w:r w:rsidRPr="0044413C">
              <w:rPr>
                <w:szCs w:val="22"/>
              </w:rPr>
              <w:t>For example: Drivers licence, passport, evidence of age card, firearms licence, working with children’s card etc</w:t>
            </w:r>
            <w:r>
              <w:rPr>
                <w:szCs w:val="22"/>
              </w:rPr>
              <w:t>.</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RPr="00F45E8F" w:rsidTr="00DA5AA1">
        <w:trPr>
          <w:gridBefore w:val="1"/>
          <w:wBefore w:w="10" w:type="dxa"/>
          <w:trHeight w:val="204"/>
        </w:trPr>
        <w:tc>
          <w:tcPr>
            <w:tcW w:w="92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Default="00DF2D7F" w:rsidP="00DF2D7F">
            <w:pPr>
              <w:keepNext/>
              <w:spacing w:before="60" w:after="60"/>
            </w:pPr>
            <w:r>
              <w:t xml:space="preserve">Incorporation extract </w:t>
            </w:r>
            <w:r w:rsidRPr="00C3561F">
              <w:rPr>
                <w:sz w:val="20"/>
              </w:rPr>
              <w:t>(if applicable)</w:t>
            </w:r>
            <w:r>
              <w:rPr>
                <w:sz w:val="20"/>
              </w:rPr>
              <w:t>.</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Default="00DF2D7F" w:rsidP="00DF2D7F">
            <w:pPr>
              <w:keepNext/>
              <w:spacing w:before="60" w:after="60"/>
              <w:jc w:val="center"/>
              <w:rPr>
                <w:rFonts w:cs="Arial"/>
                <w:szCs w:val="22"/>
              </w:rPr>
            </w:pPr>
          </w:p>
        </w:tc>
      </w:tr>
      <w:tr w:rsidR="00DF2D7F" w:rsidRPr="00F45E8F" w:rsidTr="00DA5AA1">
        <w:trPr>
          <w:gridBefore w:val="1"/>
          <w:wBefore w:w="10" w:type="dxa"/>
          <w:trHeight w:val="204"/>
        </w:trPr>
        <w:tc>
          <w:tcPr>
            <w:tcW w:w="92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Default="00DF2D7F" w:rsidP="002C6762">
            <w:pPr>
              <w:keepNext/>
              <w:spacing w:before="60" w:after="60"/>
            </w:pPr>
            <w:r>
              <w:t xml:space="preserve">ASIC </w:t>
            </w:r>
            <w:r w:rsidR="002C6762">
              <w:t xml:space="preserve">current </w:t>
            </w:r>
            <w:r>
              <w:t xml:space="preserve">company extract </w:t>
            </w:r>
            <w:r w:rsidRPr="00F241B3">
              <w:rPr>
                <w:sz w:val="20"/>
              </w:rPr>
              <w:t>(</w:t>
            </w:r>
            <w:r w:rsidR="002C6762">
              <w:rPr>
                <w:sz w:val="20"/>
              </w:rPr>
              <w:t>applicable for company</w:t>
            </w:r>
            <w:r w:rsidRPr="00F241B3">
              <w:rPr>
                <w:sz w:val="20"/>
              </w:rPr>
              <w:t xml:space="preserve"> – issued within the last 30 days)</w:t>
            </w:r>
            <w:r>
              <w:rPr>
                <w:sz w:val="20"/>
              </w:rPr>
              <w:t>.</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RPr="00F45E8F" w:rsidTr="00DA5AA1">
        <w:trPr>
          <w:gridBefore w:val="1"/>
          <w:wBefore w:w="10" w:type="dxa"/>
          <w:trHeight w:val="204"/>
        </w:trPr>
        <w:tc>
          <w:tcPr>
            <w:tcW w:w="92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2D7F" w:rsidRDefault="002C6762" w:rsidP="002C6762">
            <w:pPr>
              <w:keepNext/>
              <w:spacing w:before="60" w:after="60"/>
            </w:pPr>
            <w:r>
              <w:t>ASIC c</w:t>
            </w:r>
            <w:r w:rsidR="00DF2D7F">
              <w:t xml:space="preserve">urrent business name extract </w:t>
            </w:r>
            <w:r w:rsidR="00DF2D7F" w:rsidRPr="00FF4FD5">
              <w:rPr>
                <w:sz w:val="20"/>
              </w:rPr>
              <w:t>(if applicable</w:t>
            </w:r>
            <w:r w:rsidR="00DF2D7F">
              <w:rPr>
                <w:sz w:val="20"/>
              </w:rPr>
              <w:t xml:space="preserve"> - issued within the last 30</w:t>
            </w:r>
            <w:r w:rsidR="00DF2D7F" w:rsidRPr="00516A03">
              <w:rPr>
                <w:sz w:val="20"/>
              </w:rPr>
              <w:t xml:space="preserve"> days</w:t>
            </w:r>
            <w:r w:rsidR="00DF2D7F" w:rsidRPr="00FF4FD5">
              <w:rPr>
                <w:sz w:val="20"/>
              </w:rPr>
              <w:t>)</w:t>
            </w:r>
            <w:r w:rsidR="00DF2D7F">
              <w:rPr>
                <w:sz w:val="20"/>
              </w:rPr>
              <w:t>.</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F2D7F" w:rsidRPr="00FC4C2C" w:rsidRDefault="00DF2D7F" w:rsidP="00DF2D7F">
            <w:pPr>
              <w:keepNext/>
              <w:spacing w:before="60" w:after="60"/>
              <w:jc w:val="center"/>
              <w:rPr>
                <w:rFonts w:cs="Arial"/>
                <w:szCs w:val="22"/>
              </w:rPr>
            </w:pPr>
            <w:r>
              <w:rPr>
                <w:rFonts w:cs="Arial"/>
                <w:szCs w:val="22"/>
              </w:rPr>
              <w:t>Yes / No</w:t>
            </w:r>
          </w:p>
        </w:tc>
      </w:tr>
      <w:tr w:rsidR="00DF2D7F" w:rsidRPr="00F45E8F" w:rsidTr="00B81255">
        <w:trPr>
          <w:gridBefore w:val="1"/>
          <w:wBefore w:w="10" w:type="dxa"/>
          <w:trHeight w:val="204"/>
        </w:trPr>
        <w:tc>
          <w:tcPr>
            <w:tcW w:w="1076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DF2D7F" w:rsidRPr="00BB6E4D" w:rsidRDefault="00DF2D7F" w:rsidP="00DF2D7F">
            <w:pPr>
              <w:keepNext/>
              <w:spacing w:before="60" w:after="60"/>
              <w:rPr>
                <w:rFonts w:cs="Arial"/>
                <w:b/>
                <w:szCs w:val="22"/>
              </w:rPr>
            </w:pPr>
            <w:r w:rsidRPr="00BB6E4D">
              <w:rPr>
                <w:b/>
              </w:rPr>
              <w:t>Nominated manager</w:t>
            </w:r>
            <w:r>
              <w:rPr>
                <w:b/>
              </w:rPr>
              <w:t xml:space="preserve"> requirements</w:t>
            </w:r>
          </w:p>
        </w:tc>
      </w:tr>
      <w:tr w:rsidR="00DA5AA1" w:rsidRPr="00F45E8F" w:rsidTr="00C20A6B">
        <w:trPr>
          <w:gridBefore w:val="1"/>
          <w:wBefore w:w="10" w:type="dxa"/>
          <w:trHeight w:val="3262"/>
        </w:trPr>
        <w:tc>
          <w:tcPr>
            <w:tcW w:w="9204" w:type="dxa"/>
            <w:gridSpan w:val="8"/>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tcPr>
          <w:p w:rsidR="00DA5AA1" w:rsidRPr="00BB6E4D" w:rsidRDefault="00DA5AA1" w:rsidP="00DF2D7F">
            <w:pPr>
              <w:keepNext/>
              <w:spacing w:before="60" w:after="60"/>
              <w:rPr>
                <w:b/>
              </w:rPr>
            </w:pPr>
            <w:r w:rsidRPr="00BB6E4D">
              <w:rPr>
                <w:b/>
              </w:rPr>
              <w:t xml:space="preserve">Continuing </w:t>
            </w:r>
            <w:r>
              <w:rPr>
                <w:b/>
              </w:rPr>
              <w:t>manager</w:t>
            </w:r>
          </w:p>
          <w:p w:rsidR="00DA5AA1" w:rsidRDefault="00BA2FCA" w:rsidP="00DF2D7F">
            <w:pPr>
              <w:keepNext/>
              <w:spacing w:before="60" w:after="60"/>
              <w:rPr>
                <w:rFonts w:cs="Arial"/>
              </w:rPr>
            </w:pPr>
            <w:hyperlink r:id="rId11" w:history="1">
              <w:r w:rsidR="00DA5AA1" w:rsidRPr="00D72A1B">
                <w:rPr>
                  <w:rStyle w:val="Hyperlink"/>
                  <w:rFonts w:cs="Arial"/>
                </w:rPr>
                <w:t>Statutory declaration</w:t>
              </w:r>
            </w:hyperlink>
            <w:r w:rsidR="00DA5AA1" w:rsidRPr="00D72A1B">
              <w:rPr>
                <w:rFonts w:cs="Arial"/>
              </w:rPr>
              <w:t xml:space="preserve"> completed </w:t>
            </w:r>
            <w:r w:rsidR="00DA5AA1">
              <w:rPr>
                <w:rFonts w:cs="Arial"/>
              </w:rPr>
              <w:t xml:space="preserve">and attached. Please note, the statutory declaration must include the below in the declaration. </w:t>
            </w:r>
          </w:p>
          <w:p w:rsidR="00DA5AA1" w:rsidRPr="00BB6E4D" w:rsidRDefault="00DA5AA1" w:rsidP="00DF2D7F">
            <w:pPr>
              <w:pStyle w:val="NoSpacing"/>
              <w:numPr>
                <w:ilvl w:val="0"/>
                <w:numId w:val="42"/>
              </w:numPr>
              <w:spacing w:after="0"/>
              <w:ind w:left="714" w:hanging="357"/>
            </w:pPr>
            <w:r w:rsidRPr="00D72A1B">
              <w:rPr>
                <w:sz w:val="20"/>
              </w:rPr>
              <w:t xml:space="preserve">That I have not been charged, summonsed or convicted of any offence since my last criminal history check for my tobacco licence and I am not the subject of any pending charges for any offence. </w:t>
            </w:r>
          </w:p>
          <w:p w:rsidR="00DA5AA1" w:rsidRPr="00D72A1B" w:rsidRDefault="00DA5AA1" w:rsidP="00DF2D7F">
            <w:pPr>
              <w:pStyle w:val="NoSpacing"/>
              <w:numPr>
                <w:ilvl w:val="0"/>
                <w:numId w:val="42"/>
              </w:numPr>
              <w:spacing w:after="60"/>
              <w:ind w:left="714" w:hanging="357"/>
            </w:pPr>
            <w:r w:rsidRPr="00BB6E4D">
              <w:rPr>
                <w:sz w:val="20"/>
              </w:rPr>
              <w:t>This declaration is true and I know it is an offence to make a statutory declaration knowing it is false in a material particular.</w:t>
            </w:r>
          </w:p>
          <w:p w:rsidR="00DA5AA1" w:rsidRDefault="00DA5AA1" w:rsidP="00DF2D7F">
            <w:pPr>
              <w:spacing w:before="60" w:after="60"/>
              <w:rPr>
                <w:b/>
              </w:rPr>
            </w:pPr>
            <w:r w:rsidRPr="00BB6E4D">
              <w:rPr>
                <w:b/>
              </w:rPr>
              <w:t xml:space="preserve">New manager </w:t>
            </w:r>
          </w:p>
          <w:p w:rsidR="00DA5AA1" w:rsidRPr="00D72A1B" w:rsidRDefault="00DA5AA1" w:rsidP="00B81255">
            <w:pPr>
              <w:spacing w:before="60" w:after="60"/>
            </w:pPr>
            <w:r>
              <w:t xml:space="preserve">Criminal history name check results for nominated manager for the purpose of tobacco licence, must be issued within the last 3 months. </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A5AA1" w:rsidRPr="00FC4C2C" w:rsidRDefault="00DA5AA1" w:rsidP="00DF2D7F">
            <w:pPr>
              <w:keepNext/>
              <w:spacing w:before="60" w:after="60"/>
              <w:jc w:val="center"/>
              <w:rPr>
                <w:rFonts w:cs="Arial"/>
                <w:szCs w:val="22"/>
              </w:rPr>
            </w:pPr>
            <w:r>
              <w:rPr>
                <w:rFonts w:cs="Arial"/>
                <w:szCs w:val="22"/>
              </w:rPr>
              <w:t>Yes / No</w:t>
            </w:r>
          </w:p>
        </w:tc>
      </w:tr>
      <w:tr w:rsidR="00DF2D7F" w:rsidRPr="00F45E8F" w:rsidTr="00B81255">
        <w:trPr>
          <w:gridBefore w:val="1"/>
          <w:wBefore w:w="10" w:type="dxa"/>
          <w:trHeight w:val="204"/>
        </w:trPr>
        <w:tc>
          <w:tcPr>
            <w:tcW w:w="1076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F2D7F" w:rsidRPr="00FC4C2C" w:rsidRDefault="00DF2D7F" w:rsidP="00DF2D7F">
            <w:pPr>
              <w:keepNext/>
              <w:spacing w:before="60" w:after="60"/>
              <w:rPr>
                <w:rFonts w:cs="Arial"/>
                <w:b/>
              </w:rPr>
            </w:pPr>
            <w:r w:rsidRPr="00FC4C2C">
              <w:rPr>
                <w:rFonts w:cs="Arial"/>
                <w:b/>
              </w:rPr>
              <w:t>Privacy statement</w:t>
            </w:r>
          </w:p>
        </w:tc>
      </w:tr>
      <w:tr w:rsidR="00DF2D7F" w:rsidRPr="00F45E8F" w:rsidTr="00DA5AA1">
        <w:trPr>
          <w:gridBefore w:val="1"/>
          <w:wBefore w:w="10" w:type="dxa"/>
          <w:trHeight w:val="204"/>
        </w:trPr>
        <w:tc>
          <w:tcPr>
            <w:tcW w:w="1076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2D7F" w:rsidRPr="00FC4C2C" w:rsidRDefault="00DF2D7F" w:rsidP="00DF2D7F">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CB12D7" w:rsidRPr="007E440D" w:rsidTr="004F67CD">
        <w:trPr>
          <w:gridBefore w:val="1"/>
          <w:wBefore w:w="10" w:type="dxa"/>
          <w:trHeight w:val="204"/>
        </w:trPr>
        <w:tc>
          <w:tcPr>
            <w:tcW w:w="1076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B12D7" w:rsidRPr="007E440D" w:rsidRDefault="00CB12D7" w:rsidP="00DA5AA1">
            <w:pPr>
              <w:spacing w:before="60" w:after="60"/>
              <w:rPr>
                <w:rFonts w:cs="Arial"/>
                <w:b/>
                <w:szCs w:val="22"/>
              </w:rPr>
            </w:pPr>
            <w:r>
              <w:rPr>
                <w:rFonts w:cs="Arial"/>
                <w:b/>
                <w:szCs w:val="22"/>
              </w:rPr>
              <w:t>Disclaimer</w:t>
            </w:r>
          </w:p>
        </w:tc>
      </w:tr>
      <w:tr w:rsidR="00CB12D7" w:rsidTr="00DA5AA1">
        <w:trPr>
          <w:gridBefore w:val="1"/>
          <w:wBefore w:w="10" w:type="dxa"/>
          <w:trHeight w:val="204"/>
        </w:trPr>
        <w:tc>
          <w:tcPr>
            <w:tcW w:w="10764"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CB12D7" w:rsidRDefault="00CB12D7" w:rsidP="00DA5AA1">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CB12D7" w:rsidRDefault="00CB12D7" w:rsidP="00DA5AA1">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CB12D7" w:rsidRDefault="00CB12D7" w:rsidP="00DA5AA1">
            <w:pPr>
              <w:spacing w:before="60" w:after="60"/>
              <w:rPr>
                <w:rFonts w:cs="Arial"/>
                <w:szCs w:val="22"/>
              </w:rPr>
            </w:pPr>
            <w:r>
              <w:rPr>
                <w:rFonts w:cs="Arial"/>
                <w:szCs w:val="22"/>
              </w:rPr>
              <w:t xml:space="preserve">The information you provide will be accessible to </w:t>
            </w:r>
            <w:r w:rsidR="00DA5AA1">
              <w:rPr>
                <w:rFonts w:cs="Arial"/>
                <w:szCs w:val="22"/>
              </w:rPr>
              <w:t xml:space="preserve">Occupational Licensing and Associations </w:t>
            </w:r>
            <w:r>
              <w:rPr>
                <w:rFonts w:cs="Arial"/>
                <w:szCs w:val="22"/>
              </w:rPr>
              <w:t>and will only be used to provide a department service or program. We will not disclose your personal information to third parties unless, authorised or required by law to do so you have given us consent to share your personal information for a specific purpose.</w:t>
            </w:r>
          </w:p>
          <w:p w:rsidR="00CB12D7" w:rsidRDefault="00CB12D7" w:rsidP="00DA5AA1">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BB6E4D" w:rsidRPr="002A171C" w:rsidTr="00B81255">
        <w:trPr>
          <w:trHeight w:val="204"/>
        </w:trPr>
        <w:tc>
          <w:tcPr>
            <w:tcW w:w="1077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B6E4D" w:rsidRPr="002A171C" w:rsidRDefault="00BB6E4D" w:rsidP="00DA5AA1">
            <w:pPr>
              <w:keepNext/>
              <w:spacing w:before="60" w:after="60"/>
              <w:rPr>
                <w:rFonts w:cs="Arial"/>
                <w:b/>
              </w:rPr>
            </w:pPr>
            <w:r w:rsidRPr="002A171C">
              <w:rPr>
                <w:rFonts w:cs="Arial"/>
                <w:b/>
              </w:rPr>
              <w:lastRenderedPageBreak/>
              <w:t>Lodgement</w:t>
            </w:r>
          </w:p>
        </w:tc>
      </w:tr>
      <w:tr w:rsidR="00BB6E4D" w:rsidRPr="005377F2" w:rsidTr="00B81255">
        <w:trPr>
          <w:trHeight w:val="204"/>
        </w:trPr>
        <w:tc>
          <w:tcPr>
            <w:tcW w:w="1077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B6E4D" w:rsidRPr="00BC1765" w:rsidRDefault="00BB6E4D" w:rsidP="00DA5AA1">
            <w:pPr>
              <w:keepNext/>
              <w:spacing w:before="60" w:after="60"/>
              <w:rPr>
                <w:szCs w:val="22"/>
              </w:rPr>
            </w:pPr>
            <w:r w:rsidRPr="00BC1765">
              <w:rPr>
                <w:szCs w:val="22"/>
              </w:rPr>
              <w:t>Complete applications can be lodged in person, email or via post at a Territory Business Centre below:</w:t>
            </w:r>
          </w:p>
        </w:tc>
      </w:tr>
      <w:tr w:rsidR="00BB6E4D" w:rsidRPr="008F5734" w:rsidTr="00B81255">
        <w:trPr>
          <w:trHeight w:val="306"/>
        </w:trPr>
        <w:tc>
          <w:tcPr>
            <w:tcW w:w="22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B6E4D" w:rsidRPr="00BC1765" w:rsidRDefault="00BB6E4D" w:rsidP="00DA5AA1">
            <w:pPr>
              <w:keepNext/>
              <w:spacing w:before="60" w:after="60"/>
              <w:rPr>
                <w:szCs w:val="22"/>
              </w:rPr>
            </w:pPr>
            <w:r w:rsidRPr="00BC1765">
              <w:rPr>
                <w:szCs w:val="22"/>
              </w:rPr>
              <w:t>Darwin:</w:t>
            </w:r>
          </w:p>
        </w:tc>
        <w:tc>
          <w:tcPr>
            <w:tcW w:w="85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B6E4D" w:rsidRPr="00BC1765" w:rsidRDefault="00BB6E4D" w:rsidP="00DA5AA1">
            <w:pPr>
              <w:keepNext/>
              <w:spacing w:before="60" w:after="60"/>
              <w:rPr>
                <w:szCs w:val="22"/>
              </w:rPr>
            </w:pPr>
            <w:r w:rsidRPr="00BC1765">
              <w:rPr>
                <w:szCs w:val="22"/>
              </w:rPr>
              <w:t>Darwin Corporate Park, Ground Floor, Building 3, 631 Stuart Highway Berrimah</w:t>
            </w:r>
          </w:p>
        </w:tc>
      </w:tr>
      <w:tr w:rsidR="00BB6E4D" w:rsidRPr="008F5734" w:rsidTr="00B81255">
        <w:trPr>
          <w:trHeight w:val="215"/>
        </w:trPr>
        <w:tc>
          <w:tcPr>
            <w:tcW w:w="22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B6E4D" w:rsidRPr="00BC1765" w:rsidRDefault="00BB6E4D" w:rsidP="00DA5AA1">
            <w:pPr>
              <w:keepNext/>
              <w:spacing w:before="60" w:after="60"/>
              <w:rPr>
                <w:szCs w:val="22"/>
              </w:rPr>
            </w:pPr>
            <w:r w:rsidRPr="00BC1765">
              <w:rPr>
                <w:szCs w:val="22"/>
              </w:rPr>
              <w:t>Katherine:</w:t>
            </w:r>
          </w:p>
        </w:tc>
        <w:tc>
          <w:tcPr>
            <w:tcW w:w="85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B6E4D" w:rsidRPr="00BC1765" w:rsidRDefault="00BB6E4D" w:rsidP="00DA5AA1">
            <w:pPr>
              <w:keepNext/>
              <w:spacing w:before="60" w:after="60"/>
              <w:rPr>
                <w:szCs w:val="22"/>
              </w:rPr>
            </w:pPr>
            <w:r w:rsidRPr="00BC1765">
              <w:rPr>
                <w:szCs w:val="22"/>
              </w:rPr>
              <w:t>Big Rivers Government Centre, 5 First Street, Katherine</w:t>
            </w:r>
          </w:p>
        </w:tc>
      </w:tr>
      <w:tr w:rsidR="00BB6E4D" w:rsidRPr="004B6331" w:rsidTr="00B81255">
        <w:trPr>
          <w:trHeight w:val="137"/>
        </w:trPr>
        <w:tc>
          <w:tcPr>
            <w:tcW w:w="22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B6E4D" w:rsidRPr="00BC1765" w:rsidRDefault="00BB6E4D" w:rsidP="00DA5AA1">
            <w:pPr>
              <w:keepNext/>
              <w:spacing w:before="60" w:after="60"/>
              <w:rPr>
                <w:szCs w:val="22"/>
              </w:rPr>
            </w:pPr>
            <w:r w:rsidRPr="00BC1765">
              <w:rPr>
                <w:szCs w:val="22"/>
              </w:rPr>
              <w:t>Tennant Creek:</w:t>
            </w:r>
          </w:p>
        </w:tc>
        <w:tc>
          <w:tcPr>
            <w:tcW w:w="85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B6E4D" w:rsidRPr="00BC1765" w:rsidRDefault="0086031F" w:rsidP="00DA5AA1">
            <w:pPr>
              <w:keepNext/>
              <w:spacing w:before="60" w:after="60"/>
            </w:pPr>
            <w:r>
              <w:t>Barkly Business Hub, 63 Haddock Street Tennant Creek</w:t>
            </w:r>
          </w:p>
        </w:tc>
      </w:tr>
      <w:tr w:rsidR="00BB6E4D" w:rsidRPr="004B6331" w:rsidTr="00B81255">
        <w:trPr>
          <w:trHeight w:val="231"/>
        </w:trPr>
        <w:tc>
          <w:tcPr>
            <w:tcW w:w="22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B6E4D" w:rsidRPr="00BC1765" w:rsidRDefault="00BB6E4D" w:rsidP="00DA5AA1">
            <w:pPr>
              <w:keepNext/>
              <w:spacing w:before="60" w:after="60"/>
              <w:rPr>
                <w:szCs w:val="22"/>
              </w:rPr>
            </w:pPr>
            <w:r w:rsidRPr="00BC1765">
              <w:rPr>
                <w:szCs w:val="22"/>
              </w:rPr>
              <w:t>Alice Springs:</w:t>
            </w:r>
          </w:p>
        </w:tc>
        <w:tc>
          <w:tcPr>
            <w:tcW w:w="85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B6E4D" w:rsidRPr="00BC1765" w:rsidRDefault="00BB6E4D" w:rsidP="00DA5AA1">
            <w:pPr>
              <w:keepNext/>
              <w:spacing w:before="60" w:after="60"/>
            </w:pPr>
            <w:r w:rsidRPr="00BC1765">
              <w:t>Ground Floor, The Green Well Building, 50 Bath Street Alice Springs</w:t>
            </w:r>
          </w:p>
        </w:tc>
      </w:tr>
      <w:tr w:rsidR="00BB6E4D" w:rsidRPr="004E1197" w:rsidTr="00B81255">
        <w:trPr>
          <w:trHeight w:val="278"/>
        </w:trPr>
        <w:tc>
          <w:tcPr>
            <w:tcW w:w="276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BB6E4D" w:rsidRPr="00BC1765" w:rsidRDefault="00BB6E4D" w:rsidP="00DA5AA1">
            <w:pPr>
              <w:spacing w:before="60" w:after="60"/>
            </w:pPr>
            <w:r w:rsidRPr="00BC1765">
              <w:t>1800 193 111</w:t>
            </w:r>
          </w:p>
        </w:tc>
        <w:tc>
          <w:tcPr>
            <w:tcW w:w="4437" w:type="dxa"/>
            <w:gridSpan w:val="3"/>
            <w:tcBorders>
              <w:top w:val="single" w:sz="4" w:space="0" w:color="808080" w:themeColor="background1" w:themeShade="80"/>
              <w:left w:val="nil"/>
              <w:bottom w:val="single" w:sz="4" w:space="0" w:color="808080" w:themeColor="background1" w:themeShade="80"/>
              <w:right w:val="nil"/>
            </w:tcBorders>
            <w:shd w:val="clear" w:color="auto" w:fill="auto"/>
          </w:tcPr>
          <w:p w:rsidR="00BB6E4D" w:rsidRPr="00BC1765" w:rsidRDefault="00BA2FCA" w:rsidP="00DA5AA1">
            <w:pPr>
              <w:spacing w:before="60" w:after="60"/>
            </w:pPr>
            <w:hyperlink r:id="rId12" w:history="1">
              <w:r w:rsidR="00BB6E4D" w:rsidRPr="00921F5F">
                <w:rPr>
                  <w:rStyle w:val="Hyperlink"/>
                </w:rPr>
                <w:t>territorybusinesscentre@nt.gov.au</w:t>
              </w:r>
            </w:hyperlink>
            <w:r w:rsidR="00BB6E4D" w:rsidRPr="00BC1765">
              <w:t xml:space="preserve"> </w:t>
            </w:r>
          </w:p>
        </w:tc>
        <w:tc>
          <w:tcPr>
            <w:tcW w:w="3577"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BB6E4D" w:rsidRPr="00BC1765" w:rsidRDefault="00BB6E4D" w:rsidP="00DA5AA1">
            <w:pPr>
              <w:spacing w:before="60" w:after="60"/>
            </w:pPr>
            <w:r w:rsidRPr="00BC1765">
              <w:t>GPO Box 9800 Darwin NT 0801</w:t>
            </w:r>
          </w:p>
        </w:tc>
      </w:tr>
      <w:tr w:rsidR="00BB6E4D" w:rsidRPr="004E1197" w:rsidTr="00B81255">
        <w:trPr>
          <w:trHeight w:val="278"/>
        </w:trPr>
        <w:tc>
          <w:tcPr>
            <w:tcW w:w="1077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B6E4D" w:rsidRPr="003150C8" w:rsidRDefault="00BB6E4D" w:rsidP="00DA5AA1">
            <w:pPr>
              <w:spacing w:before="60" w:after="60"/>
              <w:rPr>
                <w:rFonts w:cs="Arial"/>
                <w:b/>
              </w:rPr>
            </w:pPr>
            <w:r>
              <w:rPr>
                <w:rFonts w:cs="Arial"/>
                <w:b/>
              </w:rPr>
              <w:t>Payment details</w:t>
            </w:r>
          </w:p>
        </w:tc>
      </w:tr>
      <w:tr w:rsidR="00BB6E4D" w:rsidRPr="004E1197" w:rsidTr="00B81255">
        <w:trPr>
          <w:trHeight w:val="278"/>
        </w:trPr>
        <w:tc>
          <w:tcPr>
            <w:tcW w:w="1077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B6E4D" w:rsidRDefault="00BB6E4D" w:rsidP="00DA5AA1">
            <w:pPr>
              <w:spacing w:before="60" w:after="60"/>
              <w:rPr>
                <w:rFonts w:cs="Arial"/>
              </w:rPr>
            </w:pPr>
            <w:r>
              <w:rPr>
                <w:rFonts w:cs="Arial"/>
              </w:rPr>
              <w:t xml:space="preserve">A fee is payable on lodgement of this application form. Payment can be made by: </w:t>
            </w:r>
          </w:p>
          <w:p w:rsidR="00BB6E4D" w:rsidRPr="00DF5E9E" w:rsidRDefault="00BB6E4D" w:rsidP="00DA5AA1">
            <w:pPr>
              <w:pStyle w:val="ListParagraph"/>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BB6E4D" w:rsidRDefault="00BB6E4D" w:rsidP="00DA5AA1">
            <w:pPr>
              <w:pStyle w:val="ListParagraph"/>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BB6E4D" w:rsidRPr="00174ECE" w:rsidRDefault="00BB6E4D" w:rsidP="00DA5AA1">
            <w:pPr>
              <w:pStyle w:val="ListParagraph"/>
              <w:numPr>
                <w:ilvl w:val="0"/>
                <w:numId w:val="41"/>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CE159B" w:rsidRPr="004E1197" w:rsidTr="00B81255">
        <w:trPr>
          <w:trHeight w:val="278"/>
        </w:trPr>
        <w:tc>
          <w:tcPr>
            <w:tcW w:w="204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B6E4D" w:rsidRPr="00BC1765" w:rsidRDefault="00BB6E4D" w:rsidP="00DA5AA1">
            <w:pPr>
              <w:spacing w:before="60" w:after="60"/>
              <w:rPr>
                <w:szCs w:val="22"/>
              </w:rPr>
            </w:pPr>
            <w:r>
              <w:rPr>
                <w:szCs w:val="22"/>
              </w:rPr>
              <w:t>Payment date:</w:t>
            </w:r>
          </w:p>
        </w:tc>
        <w:tc>
          <w:tcPr>
            <w:tcW w:w="1856"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B6E4D" w:rsidRPr="00BC1765" w:rsidRDefault="00BB6E4D" w:rsidP="00DA5AA1">
            <w:pPr>
              <w:spacing w:before="60" w:after="60"/>
              <w:rPr>
                <w:szCs w:val="22"/>
              </w:rPr>
            </w:pPr>
          </w:p>
        </w:tc>
        <w:tc>
          <w:tcPr>
            <w:tcW w:w="190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B6E4D" w:rsidRPr="00BC1765" w:rsidRDefault="00BB6E4D" w:rsidP="00DA5AA1">
            <w:pPr>
              <w:spacing w:before="60" w:after="60"/>
              <w:rPr>
                <w:szCs w:val="22"/>
              </w:rPr>
            </w:pPr>
            <w:r>
              <w:rPr>
                <w:szCs w:val="22"/>
              </w:rPr>
              <w:t>Receipt number:</w:t>
            </w:r>
          </w:p>
        </w:tc>
        <w:tc>
          <w:tcPr>
            <w:tcW w:w="1807"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B6E4D" w:rsidRPr="00BC1765" w:rsidRDefault="00BB6E4D" w:rsidP="00DA5AA1">
            <w:pPr>
              <w:spacing w:before="60" w:after="60"/>
              <w:rPr>
                <w:szCs w:val="22"/>
              </w:rPr>
            </w:pPr>
          </w:p>
        </w:tc>
        <w:tc>
          <w:tcPr>
            <w:tcW w:w="1848"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B6E4D" w:rsidRPr="00BC1765" w:rsidRDefault="00BB6E4D" w:rsidP="00DA5AA1">
            <w:pPr>
              <w:spacing w:before="60" w:after="60"/>
              <w:rPr>
                <w:szCs w:val="22"/>
              </w:rPr>
            </w:pPr>
            <w:r>
              <w:rPr>
                <w:szCs w:val="22"/>
              </w:rPr>
              <w:t>Amount paid:</w:t>
            </w:r>
          </w:p>
        </w:tc>
        <w:tc>
          <w:tcPr>
            <w:tcW w:w="1311"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BB6E4D" w:rsidRPr="00BC1765" w:rsidRDefault="00BB6E4D" w:rsidP="00DA5AA1">
            <w:pPr>
              <w:spacing w:before="60" w:after="60"/>
              <w:rPr>
                <w:szCs w:val="22"/>
              </w:rPr>
            </w:pPr>
          </w:p>
        </w:tc>
      </w:tr>
    </w:tbl>
    <w:p w:rsidR="002C6762" w:rsidRDefault="002C6762" w:rsidP="0087013C"/>
    <w:p w:rsidR="002C6762" w:rsidRDefault="002C6762"/>
    <w:p w:rsidR="002C6762" w:rsidRDefault="002C6762"/>
    <w:p w:rsidR="002C6762" w:rsidRDefault="002C6762"/>
    <w:p w:rsidR="002C6762" w:rsidRDefault="002C6762"/>
    <w:p w:rsidR="002C6762" w:rsidRDefault="002C6762"/>
    <w:p w:rsidR="002C6762" w:rsidRDefault="002C6762"/>
    <w:p w:rsidR="002C6762" w:rsidRDefault="002C6762"/>
    <w:p w:rsidR="002C6762" w:rsidRDefault="002C6762"/>
    <w:p w:rsidR="00CB12D7" w:rsidRDefault="00CB12D7">
      <w:r>
        <w:br w:type="page"/>
      </w:r>
    </w:p>
    <w:p w:rsidR="002C6762" w:rsidRDefault="002C6762" w:rsidP="002C6762">
      <w:pPr>
        <w:keepNext/>
        <w:spacing w:before="60" w:after="60"/>
        <w:rPr>
          <w:rFonts w:asciiTheme="minorHAnsi" w:hAnsiTheme="minorHAnsi" w:cs="Arial"/>
        </w:rPr>
      </w:pPr>
    </w:p>
    <w:tbl>
      <w:tblPr>
        <w:tblStyle w:val="TableGrid"/>
        <w:tblW w:w="10774"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1962"/>
        <w:gridCol w:w="18"/>
        <w:gridCol w:w="91"/>
        <w:gridCol w:w="140"/>
        <w:gridCol w:w="217"/>
        <w:gridCol w:w="840"/>
        <w:gridCol w:w="396"/>
        <w:gridCol w:w="293"/>
        <w:gridCol w:w="1408"/>
        <w:gridCol w:w="190"/>
        <w:gridCol w:w="724"/>
        <w:gridCol w:w="481"/>
        <w:gridCol w:w="200"/>
        <w:gridCol w:w="169"/>
        <w:gridCol w:w="284"/>
        <w:gridCol w:w="287"/>
        <w:gridCol w:w="720"/>
        <w:gridCol w:w="115"/>
        <w:gridCol w:w="461"/>
        <w:gridCol w:w="177"/>
        <w:gridCol w:w="442"/>
        <w:gridCol w:w="82"/>
        <w:gridCol w:w="1067"/>
      </w:tblGrid>
      <w:tr w:rsidR="002C6762" w:rsidRPr="00456532" w:rsidTr="002C6762">
        <w:trPr>
          <w:trHeight w:val="204"/>
        </w:trPr>
        <w:tc>
          <w:tcPr>
            <w:tcW w:w="10774"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C6762" w:rsidRPr="00456532" w:rsidRDefault="002C6762" w:rsidP="002C6762">
            <w:pPr>
              <w:keepNext/>
              <w:spacing w:before="60" w:after="60"/>
              <w:rPr>
                <w:rFonts w:cs="Arial"/>
                <w:b/>
                <w:szCs w:val="22"/>
              </w:rPr>
            </w:pPr>
            <w:r>
              <w:rPr>
                <w:rFonts w:cs="Arial"/>
                <w:b/>
                <w:szCs w:val="22"/>
              </w:rPr>
              <w:t>Corporation/Firm officer</w:t>
            </w:r>
            <w:r w:rsidRPr="00456532">
              <w:rPr>
                <w:rFonts w:cs="Arial"/>
                <w:b/>
                <w:szCs w:val="22"/>
              </w:rPr>
              <w:t xml:space="preserve"> details</w:t>
            </w:r>
            <w:r>
              <w:rPr>
                <w:rFonts w:cs="Arial"/>
                <w:b/>
                <w:szCs w:val="22"/>
              </w:rPr>
              <w:t xml:space="preserve"> </w:t>
            </w:r>
            <w:r w:rsidRPr="003762A9">
              <w:rPr>
                <w:rFonts w:cs="Arial"/>
                <w:b/>
                <w:sz w:val="20"/>
                <w:szCs w:val="22"/>
              </w:rPr>
              <w:t>(</w:t>
            </w:r>
            <w:r w:rsidRPr="003762A9">
              <w:rPr>
                <w:rFonts w:asciiTheme="minorHAnsi" w:hAnsiTheme="minorHAnsi" w:cs="Arial"/>
                <w:sz w:val="20"/>
              </w:rPr>
              <w:t>If you are an individual applicant, please proceed to applicant’s declaration.</w:t>
            </w:r>
            <w:r>
              <w:rPr>
                <w:rFonts w:asciiTheme="minorHAnsi" w:hAnsiTheme="minorHAnsi" w:cs="Arial"/>
                <w:sz w:val="20"/>
              </w:rPr>
              <w:t>)</w:t>
            </w:r>
          </w:p>
        </w:tc>
      </w:tr>
      <w:tr w:rsidR="00E471B9" w:rsidRPr="00456532" w:rsidTr="00E471B9">
        <w:trPr>
          <w:trHeight w:val="204"/>
        </w:trPr>
        <w:tc>
          <w:tcPr>
            <w:tcW w:w="10774"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2" w:themeFillShade="F2"/>
            <w:vAlign w:val="center"/>
          </w:tcPr>
          <w:p w:rsidR="00E471B9" w:rsidRPr="00E471B9" w:rsidRDefault="00E471B9" w:rsidP="00E471B9">
            <w:pPr>
              <w:keepNext/>
              <w:spacing w:before="60" w:after="60"/>
              <w:rPr>
                <w:rStyle w:val="Questionlabel"/>
              </w:rPr>
            </w:pPr>
            <w:r>
              <w:rPr>
                <w:rFonts w:asciiTheme="minorHAnsi" w:hAnsiTheme="minorHAnsi" w:cs="Arial"/>
                <w:bCs/>
              </w:rPr>
              <w:t xml:space="preserve">To be completed for each </w:t>
            </w:r>
            <w:r w:rsidRPr="00B81255">
              <w:rPr>
                <w:rFonts w:asciiTheme="minorHAnsi" w:hAnsiTheme="minorHAnsi" w:cs="Arial"/>
                <w:b/>
                <w:bCs/>
                <w:u w:val="single"/>
              </w:rPr>
              <w:t>new</w:t>
            </w:r>
            <w:r>
              <w:rPr>
                <w:rFonts w:asciiTheme="minorHAnsi" w:hAnsiTheme="minorHAnsi" w:cs="Arial"/>
                <w:bCs/>
              </w:rPr>
              <w:t xml:space="preserve"> officer of the corporation/firm Partners/Managers/Secretary) and each </w:t>
            </w:r>
            <w:r w:rsidRPr="00B81255">
              <w:rPr>
                <w:rFonts w:asciiTheme="minorHAnsi" w:hAnsiTheme="minorHAnsi" w:cs="Arial"/>
                <w:b/>
                <w:bCs/>
                <w:u w:val="single"/>
              </w:rPr>
              <w:t>new</w:t>
            </w:r>
            <w:r>
              <w:rPr>
                <w:rFonts w:asciiTheme="minorHAnsi" w:hAnsiTheme="minorHAnsi" w:cs="Arial"/>
                <w:bCs/>
              </w:rPr>
              <w:t xml:space="preserve"> person who substantially controls or could substantially control the affairs of the corporation/firm. </w:t>
            </w:r>
            <w:r w:rsidRPr="001431CB">
              <w:rPr>
                <w:rFonts w:asciiTheme="minorHAnsi" w:hAnsiTheme="minorHAnsi" w:cs="Arial"/>
              </w:rPr>
              <w:t>Photocopy and complete the below sections for each officer of the firm/company if more than one.</w:t>
            </w:r>
          </w:p>
        </w:tc>
      </w:tr>
      <w:tr w:rsidR="002C6762" w:rsidTr="002C6762">
        <w:trPr>
          <w:trHeight w:val="204"/>
        </w:trPr>
        <w:tc>
          <w:tcPr>
            <w:tcW w:w="199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keepNext/>
              <w:spacing w:before="60" w:after="60"/>
              <w:rPr>
                <w:rStyle w:val="Questionlabel"/>
                <w:b w:val="0"/>
              </w:rPr>
            </w:pPr>
            <w:r w:rsidRPr="00BB6E4D">
              <w:rPr>
                <w:rStyle w:val="Questionlabel"/>
                <w:b w:val="0"/>
              </w:rPr>
              <w:t>Surname:</w:t>
            </w:r>
          </w:p>
        </w:tc>
        <w:tc>
          <w:tcPr>
            <w:tcW w:w="498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6762" w:rsidRDefault="002C6762" w:rsidP="002C6762">
            <w:pPr>
              <w:spacing w:before="60" w:after="60"/>
              <w:rPr>
                <w:rFonts w:cs="Arial"/>
                <w:szCs w:val="22"/>
              </w:rPr>
            </w:pPr>
          </w:p>
        </w:tc>
        <w:tc>
          <w:tcPr>
            <w:tcW w:w="15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Date of birth:</w:t>
            </w:r>
          </w:p>
        </w:tc>
        <w:tc>
          <w:tcPr>
            <w:tcW w:w="22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Tr="002C6762">
        <w:trPr>
          <w:trHeight w:val="204"/>
        </w:trPr>
        <w:tc>
          <w:tcPr>
            <w:tcW w:w="199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keepNext/>
              <w:spacing w:before="60" w:after="60"/>
              <w:rPr>
                <w:rStyle w:val="Questionlabel"/>
                <w:b w:val="0"/>
              </w:rPr>
            </w:pPr>
            <w:r w:rsidRPr="00BB6E4D">
              <w:rPr>
                <w:rStyle w:val="Questionlabel"/>
                <w:b w:val="0"/>
              </w:rPr>
              <w:t>Given name/s</w:t>
            </w:r>
          </w:p>
        </w:tc>
        <w:tc>
          <w:tcPr>
            <w:tcW w:w="878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Tr="002C6762">
        <w:trPr>
          <w:trHeight w:val="204"/>
        </w:trPr>
        <w:tc>
          <w:tcPr>
            <w:tcW w:w="327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Other name/s: (if, applicable)</w:t>
            </w:r>
          </w:p>
        </w:tc>
        <w:tc>
          <w:tcPr>
            <w:tcW w:w="749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Tr="002C6762">
        <w:trPr>
          <w:trHeight w:val="204"/>
        </w:trPr>
        <w:tc>
          <w:tcPr>
            <w:tcW w:w="208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Occupation:</w:t>
            </w:r>
          </w:p>
        </w:tc>
        <w:tc>
          <w:tcPr>
            <w:tcW w:w="869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Tr="002C6762">
        <w:trPr>
          <w:trHeight w:val="204"/>
        </w:trPr>
        <w:tc>
          <w:tcPr>
            <w:tcW w:w="10774"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Position held:</w:t>
            </w:r>
          </w:p>
        </w:tc>
      </w:tr>
      <w:tr w:rsidR="002C6762" w:rsidTr="007F6A19">
        <w:trPr>
          <w:trHeight w:val="204"/>
        </w:trPr>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Director</w:t>
            </w:r>
          </w:p>
        </w:tc>
        <w:tc>
          <w:tcPr>
            <w:tcW w:w="1702"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Legal Officer</w:t>
            </w:r>
          </w:p>
        </w:tc>
        <w:tc>
          <w:tcPr>
            <w:tcW w:w="1395"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c>
          <w:tcPr>
            <w:tcW w:w="28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President</w:t>
            </w:r>
          </w:p>
        </w:tc>
        <w:tc>
          <w:tcPr>
            <w:tcW w:w="1149"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r>
      <w:tr w:rsidR="002C6762" w:rsidTr="007F6A19">
        <w:trPr>
          <w:trHeight w:val="204"/>
        </w:trPr>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Treasurer</w:t>
            </w:r>
          </w:p>
        </w:tc>
        <w:tc>
          <w:tcPr>
            <w:tcW w:w="1702"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Secretary</w:t>
            </w:r>
          </w:p>
        </w:tc>
        <w:tc>
          <w:tcPr>
            <w:tcW w:w="1395"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c>
          <w:tcPr>
            <w:tcW w:w="28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Chair person</w:t>
            </w:r>
          </w:p>
        </w:tc>
        <w:tc>
          <w:tcPr>
            <w:tcW w:w="1149"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r>
      <w:tr w:rsidR="002C6762" w:rsidTr="007F6A19">
        <w:trPr>
          <w:trHeight w:val="204"/>
        </w:trPr>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Vice president</w:t>
            </w:r>
          </w:p>
        </w:tc>
        <w:tc>
          <w:tcPr>
            <w:tcW w:w="1702"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Shareholder</w:t>
            </w:r>
          </w:p>
        </w:tc>
        <w:tc>
          <w:tcPr>
            <w:tcW w:w="1395"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c>
          <w:tcPr>
            <w:tcW w:w="28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C6762" w:rsidRDefault="002C6762" w:rsidP="002C6762">
            <w:pPr>
              <w:spacing w:before="60" w:after="60"/>
              <w:rPr>
                <w:rFonts w:cs="Arial"/>
                <w:szCs w:val="22"/>
              </w:rPr>
            </w:pPr>
            <w:r>
              <w:rPr>
                <w:rFonts w:cs="Arial"/>
                <w:szCs w:val="22"/>
              </w:rPr>
              <w:t>Principle Executive Officer</w:t>
            </w:r>
          </w:p>
        </w:tc>
        <w:tc>
          <w:tcPr>
            <w:tcW w:w="1149"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2C6762" w:rsidRPr="00FC4C2C" w:rsidRDefault="002C6762" w:rsidP="002C6762">
            <w:pPr>
              <w:keepNext/>
              <w:spacing w:before="60" w:after="60"/>
              <w:rPr>
                <w:rFonts w:cs="Arial"/>
                <w:szCs w:val="22"/>
              </w:rPr>
            </w:pPr>
            <w:r>
              <w:rPr>
                <w:rFonts w:cs="Arial"/>
                <w:szCs w:val="22"/>
              </w:rPr>
              <w:t>Yes / No</w:t>
            </w:r>
          </w:p>
        </w:tc>
      </w:tr>
      <w:tr w:rsidR="002C6762" w:rsidTr="002C6762">
        <w:trPr>
          <w:trHeight w:val="204"/>
        </w:trPr>
        <w:tc>
          <w:tcPr>
            <w:tcW w:w="222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Postal address:</w:t>
            </w:r>
          </w:p>
        </w:tc>
        <w:tc>
          <w:tcPr>
            <w:tcW w:w="8553"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Tr="002C6762">
        <w:trPr>
          <w:trHeight w:val="204"/>
        </w:trPr>
        <w:tc>
          <w:tcPr>
            <w:tcW w:w="222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Suburb:</w:t>
            </w:r>
          </w:p>
        </w:tc>
        <w:tc>
          <w:tcPr>
            <w:tcW w:w="40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6762" w:rsidRDefault="002C6762" w:rsidP="002C6762">
            <w:pPr>
              <w:spacing w:before="60" w:after="60"/>
              <w:rPr>
                <w:rFonts w:cs="Arial"/>
                <w:szCs w:val="22"/>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State:</w:t>
            </w:r>
          </w:p>
        </w:tc>
        <w:tc>
          <w:tcPr>
            <w:tcW w:w="12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6762" w:rsidRPr="00FC4C2C" w:rsidRDefault="002C6762" w:rsidP="002C6762">
            <w:pPr>
              <w:spacing w:before="60" w:after="60"/>
              <w:rPr>
                <w:rFonts w:cs="Arial"/>
                <w:szCs w:val="22"/>
              </w:rPr>
            </w:pPr>
          </w:p>
        </w:tc>
        <w:tc>
          <w:tcPr>
            <w:tcW w:w="12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Postcode:</w:t>
            </w:r>
          </w:p>
        </w:tc>
        <w:tc>
          <w:tcPr>
            <w:tcW w:w="1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Tr="002C6762">
        <w:trPr>
          <w:trHeight w:val="204"/>
        </w:trPr>
        <w:tc>
          <w:tcPr>
            <w:tcW w:w="222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Phone number:</w:t>
            </w:r>
          </w:p>
        </w:tc>
        <w:tc>
          <w:tcPr>
            <w:tcW w:w="33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6762" w:rsidRDefault="002C6762" w:rsidP="002C6762">
            <w:pPr>
              <w:spacing w:before="60" w:after="60"/>
              <w:rPr>
                <w:rFonts w:cs="Arial"/>
                <w:szCs w:val="22"/>
              </w:rPr>
            </w:pPr>
          </w:p>
        </w:tc>
        <w:tc>
          <w:tcPr>
            <w:tcW w:w="18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Mobile number:</w:t>
            </w:r>
          </w:p>
        </w:tc>
        <w:tc>
          <w:tcPr>
            <w:tcW w:w="33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Tr="002C6762">
        <w:trPr>
          <w:trHeight w:val="204"/>
        </w:trPr>
        <w:tc>
          <w:tcPr>
            <w:tcW w:w="222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6762" w:rsidRPr="00BB6E4D" w:rsidRDefault="002C6762" w:rsidP="002C6762">
            <w:pPr>
              <w:spacing w:before="60" w:after="60"/>
              <w:rPr>
                <w:rStyle w:val="Questionlabel"/>
                <w:b w:val="0"/>
              </w:rPr>
            </w:pPr>
            <w:r w:rsidRPr="00BB6E4D">
              <w:rPr>
                <w:rStyle w:val="Questionlabel"/>
                <w:b w:val="0"/>
              </w:rPr>
              <w:t>Email address:</w:t>
            </w:r>
          </w:p>
        </w:tc>
        <w:tc>
          <w:tcPr>
            <w:tcW w:w="8553"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Default="002C6762" w:rsidP="002C6762">
            <w:pPr>
              <w:spacing w:before="60" w:after="60"/>
              <w:rPr>
                <w:rFonts w:cs="Arial"/>
                <w:szCs w:val="22"/>
              </w:rPr>
            </w:pPr>
          </w:p>
        </w:tc>
      </w:tr>
      <w:tr w:rsidR="002C6762" w:rsidRPr="00FC4C2C" w:rsidTr="002C6762">
        <w:trPr>
          <w:trHeight w:val="204"/>
        </w:trPr>
        <w:tc>
          <w:tcPr>
            <w:tcW w:w="10774"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C6762" w:rsidRPr="00FC4C2C" w:rsidRDefault="002C6762" w:rsidP="002C6762">
            <w:pPr>
              <w:spacing w:before="60" w:after="60"/>
              <w:rPr>
                <w:rFonts w:cs="Arial"/>
                <w:b/>
                <w:szCs w:val="22"/>
              </w:rPr>
            </w:pPr>
            <w:r>
              <w:rPr>
                <w:rFonts w:cs="Arial"/>
                <w:b/>
                <w:szCs w:val="22"/>
              </w:rPr>
              <w:t>D</w:t>
            </w:r>
            <w:r w:rsidRPr="00FC4C2C">
              <w:rPr>
                <w:rFonts w:cs="Arial"/>
                <w:b/>
                <w:szCs w:val="22"/>
              </w:rPr>
              <w:t>isclosures</w:t>
            </w:r>
          </w:p>
        </w:tc>
      </w:tr>
      <w:tr w:rsidR="002C6762" w:rsidRPr="00FC4C2C" w:rsidTr="002C6762">
        <w:trPr>
          <w:trHeight w:val="204"/>
        </w:trPr>
        <w:tc>
          <w:tcPr>
            <w:tcW w:w="9183"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spacing w:before="60" w:after="60"/>
              <w:rPr>
                <w:rStyle w:val="Questionlabel"/>
                <w:b w:val="0"/>
              </w:rPr>
            </w:pPr>
            <w:r w:rsidRPr="00BB6E4D">
              <w:rPr>
                <w:rStyle w:val="Questionlabel"/>
                <w:b w:val="0"/>
              </w:rPr>
              <w:t>Have you ever been arrested, charged, convicted or summoned for an offence (excluding spent convictions)?</w:t>
            </w:r>
          </w:p>
        </w:tc>
        <w:tc>
          <w:tcPr>
            <w:tcW w:w="15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Pr="00FC4C2C" w:rsidRDefault="002C6762" w:rsidP="002C6762">
            <w:pPr>
              <w:keepNext/>
              <w:spacing w:before="60" w:after="60"/>
              <w:jc w:val="center"/>
              <w:rPr>
                <w:rFonts w:cs="Arial"/>
                <w:szCs w:val="22"/>
              </w:rPr>
            </w:pPr>
            <w:r>
              <w:rPr>
                <w:rFonts w:cs="Arial"/>
                <w:szCs w:val="22"/>
              </w:rPr>
              <w:t>Yes / No</w:t>
            </w:r>
          </w:p>
        </w:tc>
      </w:tr>
      <w:tr w:rsidR="002C6762" w:rsidTr="002C6762">
        <w:trPr>
          <w:trHeight w:val="204"/>
        </w:trPr>
        <w:tc>
          <w:tcPr>
            <w:tcW w:w="10774" w:type="dxa"/>
            <w:gridSpan w:val="2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C6762" w:rsidRDefault="002C6762" w:rsidP="002C6762">
            <w:pPr>
              <w:spacing w:before="60" w:after="60"/>
              <w:rPr>
                <w:rFonts w:cs="Arial"/>
                <w:szCs w:val="22"/>
              </w:rPr>
            </w:pPr>
            <w:r>
              <w:rPr>
                <w:rFonts w:cs="Arial"/>
                <w:szCs w:val="22"/>
              </w:rPr>
              <w:t>If yes, please provide details below</w:t>
            </w:r>
          </w:p>
        </w:tc>
      </w:tr>
      <w:tr w:rsidR="002C6762" w:rsidRPr="00FC4C2C" w:rsidTr="002C6762">
        <w:trPr>
          <w:trHeight w:val="1084"/>
        </w:trPr>
        <w:tc>
          <w:tcPr>
            <w:tcW w:w="10774" w:type="dxa"/>
            <w:gridSpan w:val="2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C6762" w:rsidRPr="00FC4C2C" w:rsidRDefault="002C6762" w:rsidP="002C6762">
            <w:pPr>
              <w:spacing w:before="60" w:after="60"/>
              <w:rPr>
                <w:rFonts w:cs="Arial"/>
                <w:szCs w:val="22"/>
              </w:rPr>
            </w:pPr>
          </w:p>
        </w:tc>
      </w:tr>
      <w:tr w:rsidR="002C6762" w:rsidRPr="00FC4C2C" w:rsidTr="002C6762">
        <w:trPr>
          <w:trHeight w:val="204"/>
        </w:trPr>
        <w:tc>
          <w:tcPr>
            <w:tcW w:w="9183"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keepNext/>
              <w:spacing w:before="60" w:after="60"/>
              <w:rPr>
                <w:rStyle w:val="Questionlabel"/>
                <w:b w:val="0"/>
              </w:rPr>
            </w:pPr>
            <w:r w:rsidRPr="00BB6E4D">
              <w:rPr>
                <w:rStyle w:val="Questionlabel"/>
                <w:b w:val="0"/>
              </w:rPr>
              <w:t>Have you ever been a defendant in a civil lawsuit for breach of duty of care?</w:t>
            </w:r>
          </w:p>
        </w:tc>
        <w:tc>
          <w:tcPr>
            <w:tcW w:w="15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Pr="00FC4C2C" w:rsidRDefault="002C6762" w:rsidP="002C6762">
            <w:pPr>
              <w:keepNext/>
              <w:spacing w:before="60" w:after="60"/>
              <w:jc w:val="center"/>
              <w:rPr>
                <w:rFonts w:cs="Arial"/>
                <w:szCs w:val="22"/>
              </w:rPr>
            </w:pPr>
            <w:r>
              <w:rPr>
                <w:rFonts w:cs="Arial"/>
                <w:szCs w:val="22"/>
              </w:rPr>
              <w:t>Yes / No</w:t>
            </w:r>
          </w:p>
        </w:tc>
      </w:tr>
      <w:tr w:rsidR="002C6762" w:rsidTr="002C6762">
        <w:trPr>
          <w:trHeight w:val="204"/>
        </w:trPr>
        <w:tc>
          <w:tcPr>
            <w:tcW w:w="10774" w:type="dxa"/>
            <w:gridSpan w:val="2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C6762" w:rsidRDefault="002C6762" w:rsidP="002C6762">
            <w:pPr>
              <w:keepNext/>
              <w:spacing w:before="60" w:after="60"/>
              <w:rPr>
                <w:rFonts w:cs="Arial"/>
                <w:szCs w:val="22"/>
              </w:rPr>
            </w:pPr>
            <w:r>
              <w:rPr>
                <w:rFonts w:cs="Arial"/>
                <w:szCs w:val="22"/>
              </w:rPr>
              <w:t>If yes, please provide details below</w:t>
            </w:r>
          </w:p>
        </w:tc>
      </w:tr>
      <w:tr w:rsidR="002C6762" w:rsidRPr="00FC4C2C" w:rsidTr="002C6762">
        <w:trPr>
          <w:trHeight w:val="1065"/>
        </w:trPr>
        <w:tc>
          <w:tcPr>
            <w:tcW w:w="10774" w:type="dxa"/>
            <w:gridSpan w:val="2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C6762" w:rsidRPr="00FC4C2C" w:rsidRDefault="002C6762" w:rsidP="002C6762">
            <w:pPr>
              <w:keepNext/>
              <w:spacing w:before="60" w:after="60"/>
              <w:rPr>
                <w:rFonts w:cs="Arial"/>
                <w:szCs w:val="22"/>
              </w:rPr>
            </w:pPr>
          </w:p>
        </w:tc>
      </w:tr>
      <w:tr w:rsidR="002C6762" w:rsidRPr="00FC4C2C" w:rsidTr="002C6762">
        <w:trPr>
          <w:trHeight w:val="204"/>
        </w:trPr>
        <w:tc>
          <w:tcPr>
            <w:tcW w:w="9183"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keepNext/>
              <w:spacing w:before="60" w:after="60"/>
              <w:rPr>
                <w:rStyle w:val="Questionlabel"/>
                <w:b w:val="0"/>
              </w:rPr>
            </w:pPr>
            <w:r w:rsidRPr="00BB6E4D">
              <w:rPr>
                <w:rStyle w:val="Questionlabel"/>
                <w:b w:val="0"/>
              </w:rPr>
              <w:t>Have you ever been the subject of any action pursuant to the provisions of bankruptcy legislation?</w:t>
            </w:r>
          </w:p>
        </w:tc>
        <w:tc>
          <w:tcPr>
            <w:tcW w:w="15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C6762" w:rsidRPr="00FC4C2C" w:rsidRDefault="002C6762" w:rsidP="002C6762">
            <w:pPr>
              <w:keepNext/>
              <w:spacing w:before="60" w:after="60"/>
              <w:jc w:val="center"/>
              <w:rPr>
                <w:rFonts w:cs="Arial"/>
                <w:szCs w:val="22"/>
              </w:rPr>
            </w:pPr>
            <w:r>
              <w:rPr>
                <w:rFonts w:cs="Arial"/>
                <w:szCs w:val="22"/>
              </w:rPr>
              <w:t>Yes / No</w:t>
            </w:r>
          </w:p>
        </w:tc>
      </w:tr>
      <w:tr w:rsidR="002C6762" w:rsidTr="007F6A19">
        <w:trPr>
          <w:trHeight w:val="204"/>
        </w:trPr>
        <w:tc>
          <w:tcPr>
            <w:tcW w:w="10774" w:type="dxa"/>
            <w:gridSpan w:val="2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C6762" w:rsidRDefault="002C6762" w:rsidP="002C6762">
            <w:pPr>
              <w:keepNext/>
              <w:spacing w:before="60" w:after="60"/>
              <w:rPr>
                <w:rFonts w:cs="Arial"/>
                <w:szCs w:val="22"/>
              </w:rPr>
            </w:pPr>
            <w:r>
              <w:rPr>
                <w:rFonts w:cs="Arial"/>
                <w:szCs w:val="22"/>
              </w:rPr>
              <w:t>If yes, please provide details below</w:t>
            </w:r>
          </w:p>
        </w:tc>
      </w:tr>
      <w:tr w:rsidR="002C6762" w:rsidRPr="00FC4C2C" w:rsidTr="007F6A19">
        <w:trPr>
          <w:trHeight w:val="1067"/>
        </w:trPr>
        <w:tc>
          <w:tcPr>
            <w:tcW w:w="10774" w:type="dxa"/>
            <w:gridSpan w:val="24"/>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C6762" w:rsidRPr="00FC4C2C" w:rsidRDefault="002C6762" w:rsidP="002C6762">
            <w:pPr>
              <w:spacing w:before="60" w:after="60"/>
              <w:rPr>
                <w:rFonts w:cs="Arial"/>
                <w:szCs w:val="22"/>
              </w:rPr>
            </w:pPr>
          </w:p>
        </w:tc>
      </w:tr>
      <w:tr w:rsidR="002C6762" w:rsidTr="007F6A19">
        <w:trPr>
          <w:trHeight w:val="204"/>
        </w:trPr>
        <w:tc>
          <w:tcPr>
            <w:tcW w:w="10774" w:type="dxa"/>
            <w:gridSpan w:val="2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C6762" w:rsidRPr="00FC4C2C" w:rsidRDefault="002C6762" w:rsidP="002C6762">
            <w:pPr>
              <w:keepNext/>
              <w:spacing w:before="60" w:after="60"/>
              <w:rPr>
                <w:rFonts w:cs="Arial"/>
                <w:b/>
              </w:rPr>
            </w:pPr>
            <w:r>
              <w:rPr>
                <w:rFonts w:cs="Arial"/>
                <w:b/>
              </w:rPr>
              <w:lastRenderedPageBreak/>
              <w:t>Officer declaration</w:t>
            </w:r>
          </w:p>
        </w:tc>
      </w:tr>
      <w:tr w:rsidR="002C6762" w:rsidTr="002C6762">
        <w:trPr>
          <w:trHeight w:val="204"/>
        </w:trPr>
        <w:tc>
          <w:tcPr>
            <w:tcW w:w="243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keepNext/>
              <w:spacing w:before="60" w:after="60"/>
              <w:rPr>
                <w:rStyle w:val="Questionlabel"/>
                <w:b w:val="0"/>
              </w:rPr>
            </w:pPr>
            <w:r w:rsidRPr="00BB6E4D">
              <w:rPr>
                <w:rStyle w:val="Questionlabel"/>
                <w:b w:val="0"/>
              </w:rPr>
              <w:t>I, (full name):</w:t>
            </w:r>
          </w:p>
        </w:tc>
        <w:tc>
          <w:tcPr>
            <w:tcW w:w="833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C6762" w:rsidRPr="00FC4C2C" w:rsidRDefault="002C6762" w:rsidP="002C6762">
            <w:pPr>
              <w:keepNext/>
              <w:spacing w:before="60" w:after="60"/>
              <w:rPr>
                <w:rFonts w:cs="Arial"/>
                <w:b/>
              </w:rPr>
            </w:pPr>
          </w:p>
        </w:tc>
      </w:tr>
      <w:tr w:rsidR="002C6762" w:rsidTr="002C6762">
        <w:trPr>
          <w:trHeight w:val="204"/>
        </w:trPr>
        <w:tc>
          <w:tcPr>
            <w:tcW w:w="243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keepNext/>
              <w:spacing w:before="60" w:after="60"/>
              <w:rPr>
                <w:rStyle w:val="Questionlabel"/>
                <w:b w:val="0"/>
              </w:rPr>
            </w:pPr>
            <w:r w:rsidRPr="00BB6E4D">
              <w:rPr>
                <w:rStyle w:val="Questionlabel"/>
                <w:b w:val="0"/>
              </w:rPr>
              <w:t>Of: (address)</w:t>
            </w:r>
          </w:p>
        </w:tc>
        <w:tc>
          <w:tcPr>
            <w:tcW w:w="833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C6762" w:rsidRPr="00FC4C2C" w:rsidRDefault="002C6762" w:rsidP="002C6762">
            <w:pPr>
              <w:keepNext/>
              <w:spacing w:before="60" w:after="60"/>
              <w:rPr>
                <w:rFonts w:cs="Arial"/>
                <w:b/>
              </w:rPr>
            </w:pPr>
          </w:p>
        </w:tc>
      </w:tr>
      <w:tr w:rsidR="002C6762" w:rsidTr="002C6762">
        <w:trPr>
          <w:trHeight w:val="204"/>
        </w:trPr>
        <w:tc>
          <w:tcPr>
            <w:tcW w:w="10774"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C6762" w:rsidRPr="00BB6E4D" w:rsidRDefault="002C6762" w:rsidP="002C6762">
            <w:pPr>
              <w:keepNext/>
              <w:spacing w:before="60" w:after="60"/>
              <w:rPr>
                <w:rStyle w:val="Questionlabel"/>
                <w:b w:val="0"/>
              </w:rPr>
            </w:pPr>
            <w:r w:rsidRPr="00BB6E4D">
              <w:rPr>
                <w:rStyle w:val="Questionlabel"/>
                <w:b w:val="0"/>
              </w:rPr>
              <w:t xml:space="preserve">Solemnly and sincerely declare that: </w:t>
            </w:r>
          </w:p>
          <w:p w:rsidR="002C6762" w:rsidRPr="00BB6E4D" w:rsidRDefault="002C6762" w:rsidP="002C6762">
            <w:pPr>
              <w:pStyle w:val="ListParagraph"/>
              <w:keepNext/>
              <w:numPr>
                <w:ilvl w:val="0"/>
                <w:numId w:val="40"/>
              </w:numPr>
              <w:spacing w:before="60" w:after="60"/>
              <w:ind w:left="742"/>
              <w:rPr>
                <w:rStyle w:val="Questionlabel"/>
                <w:b w:val="0"/>
              </w:rPr>
            </w:pPr>
            <w:r w:rsidRPr="00BB6E4D">
              <w:rPr>
                <w:rStyle w:val="Questionlabel"/>
                <w:b w:val="0"/>
              </w:rPr>
              <w:t xml:space="preserve">All statements and information contained in this application are true and correct to the best of my knowledge by virtue of the </w:t>
            </w:r>
            <w:r w:rsidRPr="00E05D44">
              <w:rPr>
                <w:rStyle w:val="Questionlabel"/>
                <w:b w:val="0"/>
                <w:i/>
              </w:rPr>
              <w:t>Oaths, Affidavits and Declarations Act 2010</w:t>
            </w:r>
            <w:r w:rsidRPr="00BB6E4D">
              <w:rPr>
                <w:rStyle w:val="Questionlabel"/>
                <w:b w:val="0"/>
              </w:rPr>
              <w:t>; and</w:t>
            </w:r>
          </w:p>
          <w:p w:rsidR="002C6762" w:rsidRPr="00BB6E4D" w:rsidRDefault="002C6762" w:rsidP="002C6762">
            <w:pPr>
              <w:pStyle w:val="ListParagraph"/>
              <w:keepNext/>
              <w:numPr>
                <w:ilvl w:val="0"/>
                <w:numId w:val="40"/>
              </w:numPr>
              <w:spacing w:before="60" w:after="60"/>
              <w:ind w:left="742"/>
              <w:rPr>
                <w:rStyle w:val="Questionlabel"/>
                <w:b w:val="0"/>
              </w:rPr>
            </w:pPr>
            <w:r w:rsidRPr="00BB6E4D">
              <w:rPr>
                <w:rStyle w:val="Questionlabel"/>
                <w:b w:val="0"/>
              </w:rPr>
              <w:t>I have read and understood the information contained in this application; and</w:t>
            </w:r>
          </w:p>
          <w:p w:rsidR="002C6762" w:rsidRPr="00BB6E4D" w:rsidRDefault="002C6762" w:rsidP="002C6762">
            <w:pPr>
              <w:pStyle w:val="ListParagraph"/>
              <w:keepNext/>
              <w:numPr>
                <w:ilvl w:val="0"/>
                <w:numId w:val="40"/>
              </w:numPr>
              <w:tabs>
                <w:tab w:val="center" w:pos="5262"/>
              </w:tabs>
              <w:spacing w:before="60" w:after="60"/>
              <w:ind w:left="742"/>
              <w:contextualSpacing/>
              <w:rPr>
                <w:rStyle w:val="Questionlabel"/>
                <w:b w:val="0"/>
              </w:rPr>
            </w:pPr>
            <w:r w:rsidRPr="00BB6E4D">
              <w:rPr>
                <w:rStyle w:val="Questionlabel"/>
                <w:b w:val="0"/>
              </w:rPr>
              <w:t xml:space="preserve">The declaration is true and correct; and </w:t>
            </w:r>
          </w:p>
          <w:p w:rsidR="002C6762" w:rsidRPr="00BB6E4D" w:rsidRDefault="002C6762" w:rsidP="002C6762">
            <w:pPr>
              <w:pStyle w:val="ListParagraph"/>
              <w:keepNext/>
              <w:numPr>
                <w:ilvl w:val="0"/>
                <w:numId w:val="40"/>
              </w:numPr>
              <w:spacing w:before="60" w:after="60"/>
              <w:ind w:left="742"/>
              <w:rPr>
                <w:rStyle w:val="Questionlabel"/>
                <w:b w:val="0"/>
              </w:rPr>
            </w:pPr>
            <w:r w:rsidRPr="00BB6E4D">
              <w:rPr>
                <w:rStyle w:val="Questionlabel"/>
                <w:b w:val="0"/>
              </w:rPr>
              <w:t>I know that it is an offence to make a declaration that is false in any material particular.</w:t>
            </w:r>
          </w:p>
        </w:tc>
      </w:tr>
      <w:tr w:rsidR="002C6762" w:rsidTr="002C6762">
        <w:trPr>
          <w:gridBefore w:val="1"/>
          <w:wBefore w:w="10" w:type="dxa"/>
          <w:trHeight w:val="204"/>
        </w:trPr>
        <w:tc>
          <w:tcPr>
            <w:tcW w:w="395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spacing w:before="60" w:after="60"/>
              <w:rPr>
                <w:rStyle w:val="Questionlabel"/>
                <w:b w:val="0"/>
              </w:rPr>
            </w:pPr>
            <w:r w:rsidRPr="00BB6E4D">
              <w:rPr>
                <w:rStyle w:val="Questionlabel"/>
                <w:b w:val="0"/>
              </w:rPr>
              <w:t>This declaration is made at: (location)</w:t>
            </w:r>
          </w:p>
        </w:tc>
        <w:tc>
          <w:tcPr>
            <w:tcW w:w="37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C6762" w:rsidRPr="00FC4C2C" w:rsidRDefault="002C6762" w:rsidP="002C6762">
            <w:pPr>
              <w:spacing w:before="60" w:after="60"/>
            </w:pPr>
          </w:p>
        </w:tc>
        <w:tc>
          <w:tcPr>
            <w:tcW w:w="129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spacing w:before="60" w:after="60"/>
              <w:rPr>
                <w:rStyle w:val="Questionlabel"/>
                <w:b w:val="0"/>
              </w:rPr>
            </w:pPr>
            <w:r w:rsidRPr="00BB6E4D">
              <w:rPr>
                <w:rStyle w:val="Questionlabel"/>
                <w:b w:val="0"/>
              </w:rPr>
              <w:t>on: (date)</w:t>
            </w:r>
          </w:p>
        </w:tc>
        <w:tc>
          <w:tcPr>
            <w:tcW w:w="176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C6762" w:rsidRPr="00FC4C2C" w:rsidRDefault="002C6762" w:rsidP="002C6762">
            <w:pPr>
              <w:spacing w:before="60" w:after="60"/>
            </w:pPr>
          </w:p>
        </w:tc>
      </w:tr>
      <w:tr w:rsidR="002C6762" w:rsidTr="002C6762">
        <w:trPr>
          <w:gridBefore w:val="1"/>
          <w:wBefore w:w="10" w:type="dxa"/>
          <w:trHeight w:val="204"/>
        </w:trPr>
        <w:tc>
          <w:tcPr>
            <w:tcW w:w="242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C6762" w:rsidRPr="00BB6E4D" w:rsidRDefault="002C6762" w:rsidP="002C6762">
            <w:pPr>
              <w:spacing w:before="120" w:after="120"/>
              <w:rPr>
                <w:rStyle w:val="Questionlabel"/>
                <w:b w:val="0"/>
              </w:rPr>
            </w:pPr>
            <w:r>
              <w:rPr>
                <w:rStyle w:val="Questionlabel"/>
                <w:b w:val="0"/>
              </w:rPr>
              <w:t>Officer</w:t>
            </w:r>
            <w:r w:rsidRPr="00BB6E4D">
              <w:rPr>
                <w:rStyle w:val="Questionlabel"/>
                <w:b w:val="0"/>
              </w:rPr>
              <w:t xml:space="preserve"> signature:</w:t>
            </w:r>
          </w:p>
        </w:tc>
        <w:tc>
          <w:tcPr>
            <w:tcW w:w="833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C6762" w:rsidRPr="00FC4C2C" w:rsidRDefault="002C6762" w:rsidP="002C6762">
            <w:pPr>
              <w:spacing w:before="120" w:after="120"/>
            </w:pPr>
          </w:p>
        </w:tc>
      </w:tr>
      <w:tr w:rsidR="002C6762" w:rsidTr="007F6A19">
        <w:trPr>
          <w:gridBefore w:val="1"/>
          <w:wBefore w:w="10" w:type="dxa"/>
          <w:trHeight w:val="204"/>
        </w:trPr>
        <w:tc>
          <w:tcPr>
            <w:tcW w:w="10764" w:type="dxa"/>
            <w:gridSpan w:val="2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2C6762" w:rsidRPr="00D05A4E" w:rsidRDefault="002C6762" w:rsidP="002C6762">
            <w:pPr>
              <w:spacing w:before="60" w:after="60"/>
              <w:rPr>
                <w:rFonts w:cs="Arial"/>
                <w:b/>
                <w:szCs w:val="21"/>
              </w:rPr>
            </w:pPr>
            <w:r w:rsidRPr="00D05A4E">
              <w:rPr>
                <w:rFonts w:cs="Arial"/>
                <w:b/>
                <w:szCs w:val="21"/>
              </w:rPr>
              <w:t>Note:</w:t>
            </w:r>
            <w:r w:rsidRPr="00D05A4E">
              <w:rPr>
                <w:rFonts w:cs="Arial"/>
                <w:szCs w:val="21"/>
              </w:rPr>
              <w:t xml:space="preserve"> Under the </w:t>
            </w:r>
            <w:r w:rsidRPr="00D05A4E">
              <w:rPr>
                <w:rFonts w:cs="Arial"/>
                <w:i/>
                <w:szCs w:val="21"/>
              </w:rPr>
              <w:t xml:space="preserve">Oaths, Affidavits and Declarations Act 2010 </w:t>
            </w:r>
            <w:r w:rsidRPr="00D05A4E">
              <w:rPr>
                <w:rFonts w:cs="Arial"/>
                <w:szCs w:val="21"/>
              </w:rPr>
              <w:t>a person wilfully making a false statement or altering a statement, in a statutory declaration is guilty of a crime and is liable to a penalty or imprisonment, or both.</w:t>
            </w:r>
          </w:p>
        </w:tc>
      </w:tr>
    </w:tbl>
    <w:p w:rsidR="004F5739" w:rsidRDefault="004F5739" w:rsidP="0087013C"/>
    <w:sectPr w:rsidR="004F5739" w:rsidSect="00334742">
      <w:headerReference w:type="even" r:id="rId13"/>
      <w:headerReference w:type="default" r:id="rId14"/>
      <w:footerReference w:type="even" r:id="rId15"/>
      <w:footerReference w:type="default" r:id="rId16"/>
      <w:headerReference w:type="first" r:id="rId17"/>
      <w:footerReference w:type="first" r:id="rId18"/>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CA" w:rsidRDefault="00BA2FCA" w:rsidP="007332FF">
      <w:r>
        <w:separator/>
      </w:r>
    </w:p>
  </w:endnote>
  <w:endnote w:type="continuationSeparator" w:id="0">
    <w:p w:rsidR="00BA2FCA" w:rsidRDefault="00BA2FC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CE" w:rsidRDefault="00E9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C6762" w:rsidRPr="00132658" w:rsidTr="005C15BF">
      <w:trPr>
        <w:cantSplit/>
        <w:trHeight w:hRule="exact" w:val="850"/>
      </w:trPr>
      <w:tc>
        <w:tcPr>
          <w:tcW w:w="10318" w:type="dxa"/>
          <w:vAlign w:val="bottom"/>
        </w:tcPr>
        <w:p w:rsidR="002C6762" w:rsidRPr="001B3D22" w:rsidRDefault="00BA2FCA"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8-17T00:00:00Z">
                <w:dateFormat w:val="d MMMM yyyy"/>
                <w:lid w:val="en-AU"/>
                <w:storeMappedDataAs w:val="dateTime"/>
                <w:calendar w:val="gregorian"/>
              </w:date>
            </w:sdtPr>
            <w:sdtEndPr>
              <w:rPr>
                <w:rStyle w:val="PageNumber"/>
              </w:rPr>
            </w:sdtEndPr>
            <w:sdtContent>
              <w:r w:rsidR="00E962CE">
                <w:rPr>
                  <w:rStyle w:val="PageNumber"/>
                </w:rPr>
                <w:t>17 August 2023</w:t>
              </w:r>
            </w:sdtContent>
          </w:sdt>
          <w:r w:rsidR="00E962CE">
            <w:rPr>
              <w:rStyle w:val="PageNumber"/>
            </w:rPr>
            <w:t xml:space="preserve"> | Version 3.2</w:t>
          </w:r>
        </w:p>
        <w:p w:rsidR="002C6762" w:rsidRPr="00AC4488" w:rsidRDefault="002C6762"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5CC0">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5CC0">
            <w:rPr>
              <w:rStyle w:val="PageNumber"/>
              <w:noProof/>
            </w:rPr>
            <w:t>7</w:t>
          </w:r>
          <w:r w:rsidRPr="00AC4488">
            <w:rPr>
              <w:rStyle w:val="PageNumber"/>
            </w:rPr>
            <w:fldChar w:fldCharType="end"/>
          </w:r>
        </w:p>
      </w:tc>
    </w:tr>
  </w:tbl>
  <w:p w:rsidR="002C6762" w:rsidRPr="00B11C67" w:rsidRDefault="002C6762"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C6762" w:rsidRPr="00132658" w:rsidTr="005C15BF">
      <w:trPr>
        <w:cantSplit/>
        <w:trHeight w:hRule="exact" w:val="850"/>
      </w:trPr>
      <w:tc>
        <w:tcPr>
          <w:tcW w:w="10318" w:type="dxa"/>
          <w:vAlign w:val="bottom"/>
        </w:tcPr>
        <w:p w:rsidR="002C6762" w:rsidRPr="001B3D22" w:rsidRDefault="002C6762"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5304790</wp:posOffset>
                </wp:positionH>
                <wp:positionV relativeFrom="margin">
                  <wp:posOffset>-158750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8-17T00:00:00Z">
                <w:dateFormat w:val="d MMMM yyyy"/>
                <w:lid w:val="en-AU"/>
                <w:storeMappedDataAs w:val="dateTime"/>
                <w:calendar w:val="gregorian"/>
              </w:date>
            </w:sdtPr>
            <w:sdtEndPr>
              <w:rPr>
                <w:rStyle w:val="PageNumber"/>
              </w:rPr>
            </w:sdtEndPr>
            <w:sdtContent>
              <w:r w:rsidR="00E962CE">
                <w:rPr>
                  <w:rStyle w:val="PageNumber"/>
                </w:rPr>
                <w:t>17 August 2023</w:t>
              </w:r>
            </w:sdtContent>
          </w:sdt>
          <w:r w:rsidR="00E962CE">
            <w:rPr>
              <w:rStyle w:val="PageNumber"/>
            </w:rPr>
            <w:t xml:space="preserve"> | Version 3.2</w:t>
          </w:r>
        </w:p>
        <w:p w:rsidR="002C6762" w:rsidRPr="00AC4488" w:rsidRDefault="002C6762"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5CC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5CC0">
            <w:rPr>
              <w:rStyle w:val="PageNumber"/>
              <w:noProof/>
            </w:rPr>
            <w:t>7</w:t>
          </w:r>
          <w:r w:rsidRPr="00AC4488">
            <w:rPr>
              <w:rStyle w:val="PageNumber"/>
            </w:rPr>
            <w:fldChar w:fldCharType="end"/>
          </w:r>
        </w:p>
      </w:tc>
    </w:tr>
  </w:tbl>
  <w:p w:rsidR="002C6762" w:rsidRPr="00B11C67" w:rsidRDefault="002C6762"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CA" w:rsidRDefault="00BA2FCA" w:rsidP="007332FF">
      <w:r>
        <w:separator/>
      </w:r>
    </w:p>
  </w:footnote>
  <w:footnote w:type="continuationSeparator" w:id="0">
    <w:p w:rsidR="00BA2FCA" w:rsidRDefault="00BA2FC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CE" w:rsidRDefault="00E9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62" w:rsidRPr="00162207" w:rsidRDefault="00BA2FC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C6762">
          <w:rPr>
            <w:rStyle w:val="HeaderChar"/>
          </w:rPr>
          <w:t>Application to renew a tobacco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62" w:rsidRPr="00623768" w:rsidRDefault="00BA2FCA" w:rsidP="00623768">
    <w:pPr>
      <w:pStyle w:val="Title"/>
      <w:rPr>
        <w:bCs w:val="0"/>
        <w:sz w:val="52"/>
        <w:szCs w:val="52"/>
      </w:rPr>
    </w:pPr>
    <w:sdt>
      <w:sdtPr>
        <w:rP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2C6762" w:rsidRPr="00777459">
          <w:rPr>
            <w:sz w:val="52"/>
            <w:szCs w:val="52"/>
          </w:rPr>
          <w:t xml:space="preserve">Application </w:t>
        </w:r>
        <w:r w:rsidR="002C6762">
          <w:rPr>
            <w:sz w:val="52"/>
            <w:szCs w:val="52"/>
          </w:rPr>
          <w:t xml:space="preserve">to renew a </w:t>
        </w:r>
        <w:r w:rsidR="002C6762" w:rsidRPr="00777459">
          <w:rPr>
            <w:sz w:val="52"/>
            <w:szCs w:val="52"/>
          </w:rPr>
          <w:t>tobacco licence</w:t>
        </w:r>
      </w:sdtContent>
    </w:sdt>
    <w:r w:rsidR="002C6762">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69775C"/>
    <w:multiLevelType w:val="hybridMultilevel"/>
    <w:tmpl w:val="BE125F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5B95C64"/>
    <w:multiLevelType w:val="hybridMultilevel"/>
    <w:tmpl w:val="851A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A343CF9"/>
    <w:multiLevelType w:val="hybridMultilevel"/>
    <w:tmpl w:val="959E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6"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64"/>
  </w:num>
  <w:num w:numId="4">
    <w:abstractNumId w:val="40"/>
  </w:num>
  <w:num w:numId="5">
    <w:abstractNumId w:val="30"/>
  </w:num>
  <w:num w:numId="6">
    <w:abstractNumId w:val="13"/>
  </w:num>
  <w:num w:numId="7">
    <w:abstractNumId w:val="42"/>
  </w:num>
  <w:num w:numId="8">
    <w:abstractNumId w:val="27"/>
  </w:num>
  <w:num w:numId="9">
    <w:abstractNumId w:val="63"/>
  </w:num>
  <w:num w:numId="10">
    <w:abstractNumId w:val="36"/>
  </w:num>
  <w:num w:numId="11">
    <w:abstractNumId w:val="57"/>
  </w:num>
  <w:num w:numId="12">
    <w:abstractNumId w:val="9"/>
  </w:num>
  <w:num w:numId="13">
    <w:abstractNumId w:val="37"/>
  </w:num>
  <w:num w:numId="14">
    <w:abstractNumId w:val="22"/>
  </w:num>
  <w:num w:numId="15">
    <w:abstractNumId w:val="65"/>
  </w:num>
  <w:num w:numId="16">
    <w:abstractNumId w:val="58"/>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0"/>
  </w:num>
  <w:num w:numId="21">
    <w:abstractNumId w:val="24"/>
  </w:num>
  <w:num w:numId="22">
    <w:abstractNumId w:val="55"/>
  </w:num>
  <w:num w:numId="23">
    <w:abstractNumId w:val="66"/>
  </w:num>
  <w:num w:numId="24">
    <w:abstractNumId w:val="23"/>
  </w:num>
  <w:num w:numId="25">
    <w:abstractNumId w:val="10"/>
  </w:num>
  <w:num w:numId="26">
    <w:abstractNumId w:val="6"/>
  </w:num>
  <w:num w:numId="27">
    <w:abstractNumId w:val="54"/>
  </w:num>
  <w:num w:numId="28">
    <w:abstractNumId w:val="14"/>
  </w:num>
  <w:num w:numId="29">
    <w:abstractNumId w:val="51"/>
  </w:num>
  <w:num w:numId="30">
    <w:abstractNumId w:val="62"/>
  </w:num>
  <w:num w:numId="31">
    <w:abstractNumId w:val="7"/>
  </w:num>
  <w:num w:numId="32">
    <w:abstractNumId w:val="38"/>
  </w:num>
  <w:num w:numId="33">
    <w:abstractNumId w:val="28"/>
  </w:num>
  <w:num w:numId="34">
    <w:abstractNumId w:val="67"/>
  </w:num>
  <w:num w:numId="35">
    <w:abstractNumId w:val="59"/>
  </w:num>
  <w:num w:numId="36">
    <w:abstractNumId w:val="2"/>
  </w:num>
  <w:num w:numId="37">
    <w:abstractNumId w:val="19"/>
  </w:num>
  <w:num w:numId="38">
    <w:abstractNumId w:val="43"/>
  </w:num>
  <w:num w:numId="39">
    <w:abstractNumId w:val="29"/>
  </w:num>
  <w:num w:numId="40">
    <w:abstractNumId w:val="20"/>
  </w:num>
  <w:num w:numId="41">
    <w:abstractNumId w:val="52"/>
  </w:num>
  <w:num w:numId="42">
    <w:abstractNumId w:val="48"/>
  </w:num>
  <w:num w:numId="43">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134B4"/>
    <w:rsid w:val="00020347"/>
    <w:rsid w:val="00022FE9"/>
    <w:rsid w:val="0002393A"/>
    <w:rsid w:val="00027DB8"/>
    <w:rsid w:val="00031A96"/>
    <w:rsid w:val="00040BF3"/>
    <w:rsid w:val="0004211C"/>
    <w:rsid w:val="00045BFA"/>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9792D"/>
    <w:rsid w:val="000A4317"/>
    <w:rsid w:val="000A559C"/>
    <w:rsid w:val="000A58F0"/>
    <w:rsid w:val="000A61C7"/>
    <w:rsid w:val="000B0076"/>
    <w:rsid w:val="000B2CA1"/>
    <w:rsid w:val="000B3255"/>
    <w:rsid w:val="000B47B2"/>
    <w:rsid w:val="000B6440"/>
    <w:rsid w:val="000B7E37"/>
    <w:rsid w:val="000C00BA"/>
    <w:rsid w:val="000C23BA"/>
    <w:rsid w:val="000C6D0A"/>
    <w:rsid w:val="000C77C8"/>
    <w:rsid w:val="000D1F29"/>
    <w:rsid w:val="000D2683"/>
    <w:rsid w:val="000D633D"/>
    <w:rsid w:val="000E342B"/>
    <w:rsid w:val="000E3ED2"/>
    <w:rsid w:val="000E5DD2"/>
    <w:rsid w:val="000F2958"/>
    <w:rsid w:val="000F3850"/>
    <w:rsid w:val="000F4216"/>
    <w:rsid w:val="000F604F"/>
    <w:rsid w:val="00104E7F"/>
    <w:rsid w:val="00106CB6"/>
    <w:rsid w:val="00112310"/>
    <w:rsid w:val="001137EC"/>
    <w:rsid w:val="001152F5"/>
    <w:rsid w:val="00117743"/>
    <w:rsid w:val="00117F5B"/>
    <w:rsid w:val="00120023"/>
    <w:rsid w:val="00132658"/>
    <w:rsid w:val="001343E2"/>
    <w:rsid w:val="00137D78"/>
    <w:rsid w:val="00144F7E"/>
    <w:rsid w:val="0015055B"/>
    <w:rsid w:val="00150DC0"/>
    <w:rsid w:val="00156CD4"/>
    <w:rsid w:val="0016153B"/>
    <w:rsid w:val="00162207"/>
    <w:rsid w:val="00164A3E"/>
    <w:rsid w:val="00165332"/>
    <w:rsid w:val="00166FF6"/>
    <w:rsid w:val="001727C8"/>
    <w:rsid w:val="00172B65"/>
    <w:rsid w:val="00176123"/>
    <w:rsid w:val="00181620"/>
    <w:rsid w:val="00181FAE"/>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687A"/>
    <w:rsid w:val="001F08DF"/>
    <w:rsid w:val="001F59E6"/>
    <w:rsid w:val="00202D7E"/>
    <w:rsid w:val="00203F1C"/>
    <w:rsid w:val="002044FA"/>
    <w:rsid w:val="00206936"/>
    <w:rsid w:val="00206C6F"/>
    <w:rsid w:val="00206D10"/>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6762"/>
    <w:rsid w:val="002D3A57"/>
    <w:rsid w:val="002D3C4F"/>
    <w:rsid w:val="002D7D05"/>
    <w:rsid w:val="002E20C8"/>
    <w:rsid w:val="002E3604"/>
    <w:rsid w:val="002E4290"/>
    <w:rsid w:val="002E66A6"/>
    <w:rsid w:val="002F0DB1"/>
    <w:rsid w:val="002F1D5F"/>
    <w:rsid w:val="002F209F"/>
    <w:rsid w:val="002F2885"/>
    <w:rsid w:val="002F45A1"/>
    <w:rsid w:val="0030203D"/>
    <w:rsid w:val="003037F9"/>
    <w:rsid w:val="0030583E"/>
    <w:rsid w:val="00306DBE"/>
    <w:rsid w:val="00307FE1"/>
    <w:rsid w:val="003130C3"/>
    <w:rsid w:val="003150C8"/>
    <w:rsid w:val="003164BA"/>
    <w:rsid w:val="00317F12"/>
    <w:rsid w:val="00320057"/>
    <w:rsid w:val="0032013E"/>
    <w:rsid w:val="00321715"/>
    <w:rsid w:val="0032521D"/>
    <w:rsid w:val="003258E6"/>
    <w:rsid w:val="003322F3"/>
    <w:rsid w:val="00334742"/>
    <w:rsid w:val="00342283"/>
    <w:rsid w:val="003423E4"/>
    <w:rsid w:val="00343A87"/>
    <w:rsid w:val="00344A36"/>
    <w:rsid w:val="003456F4"/>
    <w:rsid w:val="00347CEE"/>
    <w:rsid w:val="00347FB6"/>
    <w:rsid w:val="003504FD"/>
    <w:rsid w:val="00350881"/>
    <w:rsid w:val="00352C55"/>
    <w:rsid w:val="0035308B"/>
    <w:rsid w:val="00354DD9"/>
    <w:rsid w:val="00357D55"/>
    <w:rsid w:val="00363513"/>
    <w:rsid w:val="003657E5"/>
    <w:rsid w:val="0036589C"/>
    <w:rsid w:val="00371312"/>
    <w:rsid w:val="00371DC7"/>
    <w:rsid w:val="0037466F"/>
    <w:rsid w:val="003762A9"/>
    <w:rsid w:val="00377201"/>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4DE6"/>
    <w:rsid w:val="003E75CF"/>
    <w:rsid w:val="003F07E7"/>
    <w:rsid w:val="003F48FA"/>
    <w:rsid w:val="003F5B58"/>
    <w:rsid w:val="003F6838"/>
    <w:rsid w:val="003F7E65"/>
    <w:rsid w:val="0040222A"/>
    <w:rsid w:val="00402A05"/>
    <w:rsid w:val="004047BC"/>
    <w:rsid w:val="00406747"/>
    <w:rsid w:val="004100F7"/>
    <w:rsid w:val="00412DF4"/>
    <w:rsid w:val="00413C20"/>
    <w:rsid w:val="00414CB3"/>
    <w:rsid w:val="0041563D"/>
    <w:rsid w:val="0041573C"/>
    <w:rsid w:val="0042171A"/>
    <w:rsid w:val="00425569"/>
    <w:rsid w:val="00426E25"/>
    <w:rsid w:val="00427D9C"/>
    <w:rsid w:val="00427E7E"/>
    <w:rsid w:val="00432E41"/>
    <w:rsid w:val="00433C60"/>
    <w:rsid w:val="0043465D"/>
    <w:rsid w:val="00440396"/>
    <w:rsid w:val="00443B6E"/>
    <w:rsid w:val="0044413C"/>
    <w:rsid w:val="00450636"/>
    <w:rsid w:val="00452393"/>
    <w:rsid w:val="00453C7F"/>
    <w:rsid w:val="0045420A"/>
    <w:rsid w:val="004554D4"/>
    <w:rsid w:val="0045632E"/>
    <w:rsid w:val="00456532"/>
    <w:rsid w:val="00461744"/>
    <w:rsid w:val="00466185"/>
    <w:rsid w:val="00466303"/>
    <w:rsid w:val="004668A7"/>
    <w:rsid w:val="00466C1E"/>
    <w:rsid w:val="00466D96"/>
    <w:rsid w:val="004672CC"/>
    <w:rsid w:val="00467747"/>
    <w:rsid w:val="00470017"/>
    <w:rsid w:val="0047105A"/>
    <w:rsid w:val="00472DC6"/>
    <w:rsid w:val="00473C98"/>
    <w:rsid w:val="00474965"/>
    <w:rsid w:val="00474C27"/>
    <w:rsid w:val="00482BFC"/>
    <w:rsid w:val="00482DF8"/>
    <w:rsid w:val="0048520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5CE9"/>
    <w:rsid w:val="004C6C39"/>
    <w:rsid w:val="004D075F"/>
    <w:rsid w:val="004D1B76"/>
    <w:rsid w:val="004D344E"/>
    <w:rsid w:val="004E019E"/>
    <w:rsid w:val="004E06EC"/>
    <w:rsid w:val="004E0A3F"/>
    <w:rsid w:val="004E2CB7"/>
    <w:rsid w:val="004F016A"/>
    <w:rsid w:val="004F5739"/>
    <w:rsid w:val="00500103"/>
    <w:rsid w:val="00500F94"/>
    <w:rsid w:val="00502FB3"/>
    <w:rsid w:val="00503DE9"/>
    <w:rsid w:val="0050530C"/>
    <w:rsid w:val="00505DEA"/>
    <w:rsid w:val="005060E5"/>
    <w:rsid w:val="00507782"/>
    <w:rsid w:val="00511463"/>
    <w:rsid w:val="00512A04"/>
    <w:rsid w:val="00517CA0"/>
    <w:rsid w:val="00520499"/>
    <w:rsid w:val="0052053F"/>
    <w:rsid w:val="0052341C"/>
    <w:rsid w:val="005249F5"/>
    <w:rsid w:val="005260F7"/>
    <w:rsid w:val="005305EE"/>
    <w:rsid w:val="00536737"/>
    <w:rsid w:val="005377F2"/>
    <w:rsid w:val="00540440"/>
    <w:rsid w:val="00543BD1"/>
    <w:rsid w:val="00543C60"/>
    <w:rsid w:val="00546DAC"/>
    <w:rsid w:val="00556113"/>
    <w:rsid w:val="005621C4"/>
    <w:rsid w:val="0056243D"/>
    <w:rsid w:val="00564C12"/>
    <w:rsid w:val="005654B8"/>
    <w:rsid w:val="00574836"/>
    <w:rsid w:val="005762CC"/>
    <w:rsid w:val="00582D3D"/>
    <w:rsid w:val="005843EC"/>
    <w:rsid w:val="00586181"/>
    <w:rsid w:val="00590040"/>
    <w:rsid w:val="005908FC"/>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C7F84"/>
    <w:rsid w:val="005D359B"/>
    <w:rsid w:val="005E144D"/>
    <w:rsid w:val="005E1500"/>
    <w:rsid w:val="005E3A43"/>
    <w:rsid w:val="005F0B17"/>
    <w:rsid w:val="005F0EB7"/>
    <w:rsid w:val="005F77C7"/>
    <w:rsid w:val="006048D1"/>
    <w:rsid w:val="00610402"/>
    <w:rsid w:val="00620675"/>
    <w:rsid w:val="00622910"/>
    <w:rsid w:val="00623768"/>
    <w:rsid w:val="006254B6"/>
    <w:rsid w:val="00627FC8"/>
    <w:rsid w:val="006433C3"/>
    <w:rsid w:val="00644F9B"/>
    <w:rsid w:val="00645872"/>
    <w:rsid w:val="00647BB1"/>
    <w:rsid w:val="00650F5B"/>
    <w:rsid w:val="00661D1D"/>
    <w:rsid w:val="00665916"/>
    <w:rsid w:val="006670D7"/>
    <w:rsid w:val="006719EA"/>
    <w:rsid w:val="00671F13"/>
    <w:rsid w:val="0067298A"/>
    <w:rsid w:val="0067400A"/>
    <w:rsid w:val="00683415"/>
    <w:rsid w:val="006847AD"/>
    <w:rsid w:val="0068481D"/>
    <w:rsid w:val="00685ADE"/>
    <w:rsid w:val="0069114B"/>
    <w:rsid w:val="006944C1"/>
    <w:rsid w:val="006A02EC"/>
    <w:rsid w:val="006A756A"/>
    <w:rsid w:val="006B284E"/>
    <w:rsid w:val="006B29E3"/>
    <w:rsid w:val="006B4E92"/>
    <w:rsid w:val="006B63C9"/>
    <w:rsid w:val="006B7FE0"/>
    <w:rsid w:val="006C09C3"/>
    <w:rsid w:val="006C4F01"/>
    <w:rsid w:val="006D66F7"/>
    <w:rsid w:val="006E08BE"/>
    <w:rsid w:val="006E283C"/>
    <w:rsid w:val="00701CB6"/>
    <w:rsid w:val="00705C9D"/>
    <w:rsid w:val="00705F13"/>
    <w:rsid w:val="007062C7"/>
    <w:rsid w:val="00711C13"/>
    <w:rsid w:val="00713444"/>
    <w:rsid w:val="00714F1D"/>
    <w:rsid w:val="00715225"/>
    <w:rsid w:val="00720CC6"/>
    <w:rsid w:val="00722DDB"/>
    <w:rsid w:val="00723CF8"/>
    <w:rsid w:val="00724728"/>
    <w:rsid w:val="00724D3F"/>
    <w:rsid w:val="00724F98"/>
    <w:rsid w:val="00730B9B"/>
    <w:rsid w:val="0073182E"/>
    <w:rsid w:val="007332FF"/>
    <w:rsid w:val="007408F5"/>
    <w:rsid w:val="00741EAE"/>
    <w:rsid w:val="0074209B"/>
    <w:rsid w:val="00755248"/>
    <w:rsid w:val="0075587B"/>
    <w:rsid w:val="00755B2A"/>
    <w:rsid w:val="0076190B"/>
    <w:rsid w:val="0076355D"/>
    <w:rsid w:val="00763A2D"/>
    <w:rsid w:val="007644D3"/>
    <w:rsid w:val="0076747A"/>
    <w:rsid w:val="007676A4"/>
    <w:rsid w:val="0077048C"/>
    <w:rsid w:val="007730DF"/>
    <w:rsid w:val="00775213"/>
    <w:rsid w:val="00776636"/>
    <w:rsid w:val="00777459"/>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B76DB"/>
    <w:rsid w:val="007C0966"/>
    <w:rsid w:val="007C19E7"/>
    <w:rsid w:val="007C5CFD"/>
    <w:rsid w:val="007C6D9F"/>
    <w:rsid w:val="007D4893"/>
    <w:rsid w:val="007D48A4"/>
    <w:rsid w:val="007E0485"/>
    <w:rsid w:val="007E70CF"/>
    <w:rsid w:val="007E74A4"/>
    <w:rsid w:val="007F1B6F"/>
    <w:rsid w:val="007F263F"/>
    <w:rsid w:val="007F6A19"/>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3F4D"/>
    <w:rsid w:val="008547CD"/>
    <w:rsid w:val="00854EC1"/>
    <w:rsid w:val="00855387"/>
    <w:rsid w:val="0085797F"/>
    <w:rsid w:val="00860028"/>
    <w:rsid w:val="0086031F"/>
    <w:rsid w:val="00861DC3"/>
    <w:rsid w:val="00867019"/>
    <w:rsid w:val="00867B70"/>
    <w:rsid w:val="00867EFB"/>
    <w:rsid w:val="0087013C"/>
    <w:rsid w:val="00872B4E"/>
    <w:rsid w:val="00872EF1"/>
    <w:rsid w:val="0087320B"/>
    <w:rsid w:val="008735A9"/>
    <w:rsid w:val="008773C4"/>
    <w:rsid w:val="00877BC5"/>
    <w:rsid w:val="00877D20"/>
    <w:rsid w:val="00881C48"/>
    <w:rsid w:val="00885B80"/>
    <w:rsid w:val="00885C30"/>
    <w:rsid w:val="00885E9B"/>
    <w:rsid w:val="0089368E"/>
    <w:rsid w:val="00893C96"/>
    <w:rsid w:val="0089500A"/>
    <w:rsid w:val="00897C94"/>
    <w:rsid w:val="008A71B3"/>
    <w:rsid w:val="008A7C12"/>
    <w:rsid w:val="008B03CE"/>
    <w:rsid w:val="008B48FC"/>
    <w:rsid w:val="008B521D"/>
    <w:rsid w:val="008B529E"/>
    <w:rsid w:val="008B58CB"/>
    <w:rsid w:val="008C17FB"/>
    <w:rsid w:val="008C70BB"/>
    <w:rsid w:val="008D06AE"/>
    <w:rsid w:val="008D1B00"/>
    <w:rsid w:val="008D57B8"/>
    <w:rsid w:val="008D7191"/>
    <w:rsid w:val="008D7AAF"/>
    <w:rsid w:val="008E03FC"/>
    <w:rsid w:val="008E169E"/>
    <w:rsid w:val="008E510B"/>
    <w:rsid w:val="008E68F2"/>
    <w:rsid w:val="008F5734"/>
    <w:rsid w:val="008F6C6C"/>
    <w:rsid w:val="00902B13"/>
    <w:rsid w:val="00906B61"/>
    <w:rsid w:val="00911941"/>
    <w:rsid w:val="0092024D"/>
    <w:rsid w:val="00925146"/>
    <w:rsid w:val="00925F0F"/>
    <w:rsid w:val="00932F6B"/>
    <w:rsid w:val="00934E50"/>
    <w:rsid w:val="00937288"/>
    <w:rsid w:val="009468BC"/>
    <w:rsid w:val="00947FAE"/>
    <w:rsid w:val="009607F0"/>
    <w:rsid w:val="009616DF"/>
    <w:rsid w:val="00961F38"/>
    <w:rsid w:val="009645B0"/>
    <w:rsid w:val="0096542F"/>
    <w:rsid w:val="00967FA7"/>
    <w:rsid w:val="00971645"/>
    <w:rsid w:val="00977919"/>
    <w:rsid w:val="00983000"/>
    <w:rsid w:val="009870FA"/>
    <w:rsid w:val="009921C3"/>
    <w:rsid w:val="00994EEB"/>
    <w:rsid w:val="0099551D"/>
    <w:rsid w:val="009A5897"/>
    <w:rsid w:val="009A5CA1"/>
    <w:rsid w:val="009A5F24"/>
    <w:rsid w:val="009B0B3E"/>
    <w:rsid w:val="009B1913"/>
    <w:rsid w:val="009B1BF1"/>
    <w:rsid w:val="009B4251"/>
    <w:rsid w:val="009B5099"/>
    <w:rsid w:val="009B53DF"/>
    <w:rsid w:val="009B5CC0"/>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545D0"/>
    <w:rsid w:val="00A5672B"/>
    <w:rsid w:val="00A66DD9"/>
    <w:rsid w:val="00A72A1C"/>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469E1"/>
    <w:rsid w:val="00B5084A"/>
    <w:rsid w:val="00B53AA9"/>
    <w:rsid w:val="00B5785F"/>
    <w:rsid w:val="00B606A1"/>
    <w:rsid w:val="00B614F7"/>
    <w:rsid w:val="00B61B26"/>
    <w:rsid w:val="00B63453"/>
    <w:rsid w:val="00B65E6B"/>
    <w:rsid w:val="00B674EB"/>
    <w:rsid w:val="00B675B2"/>
    <w:rsid w:val="00B81255"/>
    <w:rsid w:val="00B81261"/>
    <w:rsid w:val="00B8223E"/>
    <w:rsid w:val="00B832AE"/>
    <w:rsid w:val="00B86678"/>
    <w:rsid w:val="00B90472"/>
    <w:rsid w:val="00B909EB"/>
    <w:rsid w:val="00B92F9B"/>
    <w:rsid w:val="00B941B3"/>
    <w:rsid w:val="00B96513"/>
    <w:rsid w:val="00BA1A56"/>
    <w:rsid w:val="00BA1D47"/>
    <w:rsid w:val="00BA2FCA"/>
    <w:rsid w:val="00BA66F0"/>
    <w:rsid w:val="00BB1BA8"/>
    <w:rsid w:val="00BB2239"/>
    <w:rsid w:val="00BB2AE7"/>
    <w:rsid w:val="00BB4B8D"/>
    <w:rsid w:val="00BB6464"/>
    <w:rsid w:val="00BB6E4D"/>
    <w:rsid w:val="00BC0A82"/>
    <w:rsid w:val="00BC1765"/>
    <w:rsid w:val="00BC1BB8"/>
    <w:rsid w:val="00BC4995"/>
    <w:rsid w:val="00BD15FD"/>
    <w:rsid w:val="00BD7FE1"/>
    <w:rsid w:val="00BE37CA"/>
    <w:rsid w:val="00BE6144"/>
    <w:rsid w:val="00BE635A"/>
    <w:rsid w:val="00BE76DE"/>
    <w:rsid w:val="00BF17E9"/>
    <w:rsid w:val="00BF2ABB"/>
    <w:rsid w:val="00BF5099"/>
    <w:rsid w:val="00BF654D"/>
    <w:rsid w:val="00C10B5E"/>
    <w:rsid w:val="00C10F10"/>
    <w:rsid w:val="00C11E6F"/>
    <w:rsid w:val="00C15D4D"/>
    <w:rsid w:val="00C175DC"/>
    <w:rsid w:val="00C17F76"/>
    <w:rsid w:val="00C30171"/>
    <w:rsid w:val="00C309D8"/>
    <w:rsid w:val="00C3561F"/>
    <w:rsid w:val="00C36535"/>
    <w:rsid w:val="00C43519"/>
    <w:rsid w:val="00C438ED"/>
    <w:rsid w:val="00C45263"/>
    <w:rsid w:val="00C51537"/>
    <w:rsid w:val="00C52BC3"/>
    <w:rsid w:val="00C53ECF"/>
    <w:rsid w:val="00C61AFA"/>
    <w:rsid w:val="00C61D64"/>
    <w:rsid w:val="00C62099"/>
    <w:rsid w:val="00C63CD3"/>
    <w:rsid w:val="00C64EA3"/>
    <w:rsid w:val="00C650E2"/>
    <w:rsid w:val="00C72867"/>
    <w:rsid w:val="00C74756"/>
    <w:rsid w:val="00C75E81"/>
    <w:rsid w:val="00C83332"/>
    <w:rsid w:val="00C86609"/>
    <w:rsid w:val="00C86636"/>
    <w:rsid w:val="00C87257"/>
    <w:rsid w:val="00C919C3"/>
    <w:rsid w:val="00C92B4C"/>
    <w:rsid w:val="00C954F6"/>
    <w:rsid w:val="00C96318"/>
    <w:rsid w:val="00CA299C"/>
    <w:rsid w:val="00CA36A0"/>
    <w:rsid w:val="00CA3738"/>
    <w:rsid w:val="00CA6BC5"/>
    <w:rsid w:val="00CB12D7"/>
    <w:rsid w:val="00CC0795"/>
    <w:rsid w:val="00CC2F1A"/>
    <w:rsid w:val="00CC571B"/>
    <w:rsid w:val="00CC61CD"/>
    <w:rsid w:val="00CC6C02"/>
    <w:rsid w:val="00CC737B"/>
    <w:rsid w:val="00CD08FF"/>
    <w:rsid w:val="00CD5011"/>
    <w:rsid w:val="00CE159B"/>
    <w:rsid w:val="00CE640F"/>
    <w:rsid w:val="00CE76BC"/>
    <w:rsid w:val="00CF540E"/>
    <w:rsid w:val="00D02F07"/>
    <w:rsid w:val="00D05A4E"/>
    <w:rsid w:val="00D06CEA"/>
    <w:rsid w:val="00D0783C"/>
    <w:rsid w:val="00D15D88"/>
    <w:rsid w:val="00D27C0D"/>
    <w:rsid w:val="00D27D49"/>
    <w:rsid w:val="00D27EBE"/>
    <w:rsid w:val="00D32BCF"/>
    <w:rsid w:val="00D34336"/>
    <w:rsid w:val="00D35D55"/>
    <w:rsid w:val="00D36A49"/>
    <w:rsid w:val="00D37219"/>
    <w:rsid w:val="00D517C6"/>
    <w:rsid w:val="00D5309E"/>
    <w:rsid w:val="00D70F33"/>
    <w:rsid w:val="00D71D84"/>
    <w:rsid w:val="00D72464"/>
    <w:rsid w:val="00D72A1B"/>
    <w:rsid w:val="00D72A57"/>
    <w:rsid w:val="00D768EB"/>
    <w:rsid w:val="00D81E17"/>
    <w:rsid w:val="00D8267D"/>
    <w:rsid w:val="00D82D1E"/>
    <w:rsid w:val="00D832D9"/>
    <w:rsid w:val="00D83EC2"/>
    <w:rsid w:val="00D871B9"/>
    <w:rsid w:val="00D90F00"/>
    <w:rsid w:val="00D971FF"/>
    <w:rsid w:val="00D975C0"/>
    <w:rsid w:val="00DA5285"/>
    <w:rsid w:val="00DA5AA1"/>
    <w:rsid w:val="00DB191D"/>
    <w:rsid w:val="00DB4F91"/>
    <w:rsid w:val="00DB5FF1"/>
    <w:rsid w:val="00DB68C2"/>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2D7F"/>
    <w:rsid w:val="00DF5AEE"/>
    <w:rsid w:val="00DF5EA4"/>
    <w:rsid w:val="00E02681"/>
    <w:rsid w:val="00E02792"/>
    <w:rsid w:val="00E034D8"/>
    <w:rsid w:val="00E036F8"/>
    <w:rsid w:val="00E04CC0"/>
    <w:rsid w:val="00E05D44"/>
    <w:rsid w:val="00E104BC"/>
    <w:rsid w:val="00E141BB"/>
    <w:rsid w:val="00E15816"/>
    <w:rsid w:val="00E160D5"/>
    <w:rsid w:val="00E20424"/>
    <w:rsid w:val="00E22328"/>
    <w:rsid w:val="00E235CB"/>
    <w:rsid w:val="00E239FF"/>
    <w:rsid w:val="00E262C7"/>
    <w:rsid w:val="00E26B03"/>
    <w:rsid w:val="00E27D7B"/>
    <w:rsid w:val="00E30556"/>
    <w:rsid w:val="00E30981"/>
    <w:rsid w:val="00E32991"/>
    <w:rsid w:val="00E33136"/>
    <w:rsid w:val="00E34D7C"/>
    <w:rsid w:val="00E3598A"/>
    <w:rsid w:val="00E3723D"/>
    <w:rsid w:val="00E418ED"/>
    <w:rsid w:val="00E43797"/>
    <w:rsid w:val="00E448F0"/>
    <w:rsid w:val="00E44C89"/>
    <w:rsid w:val="00E457A6"/>
    <w:rsid w:val="00E471B9"/>
    <w:rsid w:val="00E61BA2"/>
    <w:rsid w:val="00E63864"/>
    <w:rsid w:val="00E6392F"/>
    <w:rsid w:val="00E6403F"/>
    <w:rsid w:val="00E72EF6"/>
    <w:rsid w:val="00E75451"/>
    <w:rsid w:val="00E770C4"/>
    <w:rsid w:val="00E84C5A"/>
    <w:rsid w:val="00E853CA"/>
    <w:rsid w:val="00E861DB"/>
    <w:rsid w:val="00E86A49"/>
    <w:rsid w:val="00E908F1"/>
    <w:rsid w:val="00E93406"/>
    <w:rsid w:val="00E956C5"/>
    <w:rsid w:val="00E95C39"/>
    <w:rsid w:val="00E962CE"/>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6904"/>
    <w:rsid w:val="00F07AD3"/>
    <w:rsid w:val="00F14481"/>
    <w:rsid w:val="00F15931"/>
    <w:rsid w:val="00F241B3"/>
    <w:rsid w:val="00F361BB"/>
    <w:rsid w:val="00F4405C"/>
    <w:rsid w:val="00F45E8F"/>
    <w:rsid w:val="00F467B9"/>
    <w:rsid w:val="00F50124"/>
    <w:rsid w:val="00F53A58"/>
    <w:rsid w:val="00F5696E"/>
    <w:rsid w:val="00F60EFF"/>
    <w:rsid w:val="00F67D2D"/>
    <w:rsid w:val="00F7015A"/>
    <w:rsid w:val="00F74468"/>
    <w:rsid w:val="00F81AC5"/>
    <w:rsid w:val="00F858F2"/>
    <w:rsid w:val="00F85E79"/>
    <w:rsid w:val="00F860CC"/>
    <w:rsid w:val="00F86864"/>
    <w:rsid w:val="00F90666"/>
    <w:rsid w:val="00F92559"/>
    <w:rsid w:val="00F92577"/>
    <w:rsid w:val="00F94398"/>
    <w:rsid w:val="00FA38B2"/>
    <w:rsid w:val="00FB2B56"/>
    <w:rsid w:val="00FB3CC5"/>
    <w:rsid w:val="00FB547C"/>
    <w:rsid w:val="00FB55D5"/>
    <w:rsid w:val="00FB7F9B"/>
    <w:rsid w:val="00FC12BF"/>
    <w:rsid w:val="00FC2C60"/>
    <w:rsid w:val="00FC4C2C"/>
    <w:rsid w:val="00FD3BB2"/>
    <w:rsid w:val="00FD3E6F"/>
    <w:rsid w:val="00FD51B9"/>
    <w:rsid w:val="00FD5849"/>
    <w:rsid w:val="00FD7E9A"/>
    <w:rsid w:val="00FE03E4"/>
    <w:rsid w:val="00FE2A39"/>
    <w:rsid w:val="00FF39CF"/>
    <w:rsid w:val="00FF48D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55"/>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144F7E"/>
    <w:pPr>
      <w:autoSpaceDE w:val="0"/>
      <w:autoSpaceDN w:val="0"/>
      <w:adjustRightInd w:val="0"/>
      <w:spacing w:after="0"/>
    </w:pPr>
    <w:rPr>
      <w:rFonts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52301160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law/processes/statutory-declar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licences/tobacco-licenc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t.gov.au/industry/licences/tobacco-licence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8521F-50D1-4ED5-80CE-86FC75AC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to renew a tobacco licence</vt:lpstr>
    </vt:vector>
  </TitlesOfParts>
  <Company>Industry, Tourism and Trade</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 tobacco licence</dc:title>
  <dc:creator>Northern Territory Government</dc:creator>
  <cp:lastModifiedBy>Julie-Anne Felton</cp:lastModifiedBy>
  <cp:revision>3</cp:revision>
  <cp:lastPrinted>2023-04-28T04:21:00Z</cp:lastPrinted>
  <dcterms:created xsi:type="dcterms:W3CDTF">2023-08-17T05:07:00Z</dcterms:created>
  <dcterms:modified xsi:type="dcterms:W3CDTF">2023-08-17T05:30:00Z</dcterms:modified>
</cp:coreProperties>
</file>