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0846F22D9F6441F1814D93BC2CC09442"/>
        </w:placeholder>
        <w:dataBinding w:prefixMappings="xmlns:ns0='http://purl.org/dc/elements/1.1/' xmlns:ns1='http://schemas.openxmlformats.org/package/2006/metadata/core-properties' " w:xpath="/ns1:coreProperties[1]/ns0:title[1]" w:storeItemID="{6C3C8BC8-F283-45AE-878A-BAB7291924A1}"/>
        <w:text w:multiLine="1"/>
      </w:sdtPr>
      <w:sdtContent>
        <w:p w14:paraId="1CB63291" w14:textId="77777777" w:rsidR="00886C9D" w:rsidRPr="00886C9D" w:rsidRDefault="00A6269C" w:rsidP="00886C9D">
          <w:pPr>
            <w:pStyle w:val="Title"/>
          </w:pPr>
          <w:r w:rsidRPr="00A6269C">
            <w:t>Northern Territory Racing and Wagering Commission</w:t>
          </w:r>
        </w:p>
      </w:sdtContent>
    </w:sdt>
    <w:p w14:paraId="14BEA1E5" w14:textId="77777777" w:rsidR="00DD64C2" w:rsidRDefault="008C2E55" w:rsidP="001852AF">
      <w:pPr>
        <w:pStyle w:val="Subtitle0"/>
      </w:pPr>
      <w:r>
        <w:t>Policy for the Welfare of R</w:t>
      </w:r>
      <w:r w:rsidR="00A6269C">
        <w:t>acing Greyhounds</w:t>
      </w:r>
    </w:p>
    <w:p w14:paraId="70559106" w14:textId="77777777" w:rsidR="00964B22" w:rsidRDefault="00964B22" w:rsidP="00DD64C2">
      <w:pPr>
        <w:tabs>
          <w:tab w:val="center" w:pos="4819"/>
        </w:tabs>
      </w:pPr>
    </w:p>
    <w:p w14:paraId="1DA99449"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0D41D8D7"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DAA66CD" w14:textId="77777777" w:rsidR="003223FE" w:rsidRPr="0054507C" w:rsidRDefault="003223FE" w:rsidP="006145BB">
            <w:pPr>
              <w:rPr>
                <w:b/>
              </w:rPr>
            </w:pPr>
            <w:r w:rsidRPr="0054507C">
              <w:rPr>
                <w:b/>
              </w:rPr>
              <w:lastRenderedPageBreak/>
              <w:t>Document title</w:t>
            </w:r>
          </w:p>
        </w:tc>
        <w:tc>
          <w:tcPr>
            <w:tcW w:w="7938" w:type="dxa"/>
          </w:tcPr>
          <w:p w14:paraId="5D367560" w14:textId="77777777" w:rsidR="003223FE" w:rsidRPr="006145BB" w:rsidRDefault="00000000"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E456080AC832428B9FB381C419C1890F"/>
                </w:placeholder>
                <w:dataBinding w:prefixMappings="xmlns:ns0='http://purl.org/dc/elements/1.1/' xmlns:ns1='http://schemas.openxmlformats.org/package/2006/metadata/core-properties' " w:xpath="/ns1:coreProperties[1]/ns0:title[1]" w:storeItemID="{6C3C8BC8-F283-45AE-878A-BAB7291924A1}"/>
                <w:text w:multiLine="1"/>
              </w:sdtPr>
              <w:sdtContent>
                <w:r w:rsidR="00A6269C">
                  <w:t>Northern Territory Racing and Wagering Commission</w:t>
                </w:r>
              </w:sdtContent>
            </w:sdt>
          </w:p>
        </w:tc>
      </w:tr>
      <w:tr w:rsidR="003223FE" w14:paraId="106B5194"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2287856" w14:textId="77777777" w:rsidR="003223FE" w:rsidRPr="0054507C" w:rsidRDefault="003223FE" w:rsidP="006145BB">
            <w:pPr>
              <w:rPr>
                <w:b/>
              </w:rPr>
            </w:pPr>
            <w:r w:rsidRPr="0054507C">
              <w:rPr>
                <w:b/>
              </w:rPr>
              <w:t>Contact details</w:t>
            </w:r>
          </w:p>
        </w:tc>
        <w:tc>
          <w:tcPr>
            <w:tcW w:w="7938" w:type="dxa"/>
          </w:tcPr>
          <w:p w14:paraId="559D58FA" w14:textId="77777777" w:rsidR="003223FE" w:rsidRPr="006145BB" w:rsidRDefault="00A6269C" w:rsidP="006145BB">
            <w:pPr>
              <w:cnfStyle w:val="000000010000" w:firstRow="0" w:lastRow="0" w:firstColumn="0" w:lastColumn="0" w:oddVBand="0" w:evenVBand="0" w:oddHBand="0" w:evenHBand="1" w:firstRowFirstColumn="0" w:firstRowLastColumn="0" w:lastRowFirstColumn="0" w:lastRowLastColumn="0"/>
            </w:pPr>
            <w:r>
              <w:t>Department of Industry Tourism and Trade (DITT)</w:t>
            </w:r>
          </w:p>
        </w:tc>
      </w:tr>
      <w:tr w:rsidR="003223FE" w14:paraId="50CDF708"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0255DAE" w14:textId="77777777" w:rsidR="003223FE" w:rsidRPr="0054507C" w:rsidRDefault="003223FE" w:rsidP="006145BB">
            <w:pPr>
              <w:rPr>
                <w:b/>
              </w:rPr>
            </w:pPr>
            <w:r w:rsidRPr="0054507C">
              <w:rPr>
                <w:b/>
              </w:rPr>
              <w:t>Approved by</w:t>
            </w:r>
          </w:p>
        </w:tc>
        <w:tc>
          <w:tcPr>
            <w:tcW w:w="7938" w:type="dxa"/>
          </w:tcPr>
          <w:p w14:paraId="3487978E" w14:textId="77777777" w:rsidR="003223FE" w:rsidRPr="006145BB" w:rsidRDefault="00A6269C" w:rsidP="006145BB">
            <w:pPr>
              <w:cnfStyle w:val="000000000000" w:firstRow="0" w:lastRow="0" w:firstColumn="0" w:lastColumn="0" w:oddVBand="0" w:evenVBand="0" w:oddHBand="0" w:evenHBand="0" w:firstRowFirstColumn="0" w:firstRowLastColumn="0" w:lastRowFirstColumn="0" w:lastRowLastColumn="0"/>
            </w:pPr>
            <w:r>
              <w:t xml:space="preserve">Edward Berry </w:t>
            </w:r>
          </w:p>
        </w:tc>
      </w:tr>
      <w:tr w:rsidR="003223FE" w14:paraId="48982E23"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88ACAF9" w14:textId="77777777" w:rsidR="003223FE" w:rsidRPr="0054507C" w:rsidRDefault="003223FE" w:rsidP="006145BB">
            <w:pPr>
              <w:rPr>
                <w:b/>
              </w:rPr>
            </w:pPr>
            <w:r w:rsidRPr="0054507C">
              <w:rPr>
                <w:b/>
              </w:rPr>
              <w:t>Date approved</w:t>
            </w:r>
          </w:p>
        </w:tc>
        <w:tc>
          <w:tcPr>
            <w:tcW w:w="7938" w:type="dxa"/>
          </w:tcPr>
          <w:p w14:paraId="4F99567F" w14:textId="77777777" w:rsidR="003223FE" w:rsidRPr="006145BB" w:rsidRDefault="00A6269C" w:rsidP="006145BB">
            <w:pPr>
              <w:cnfStyle w:val="000000010000" w:firstRow="0" w:lastRow="0" w:firstColumn="0" w:lastColumn="0" w:oddVBand="0" w:evenVBand="0" w:oddHBand="0" w:evenHBand="1" w:firstRowFirstColumn="0" w:firstRowLastColumn="0" w:lastRowFirstColumn="0" w:lastRowLastColumn="0"/>
            </w:pPr>
            <w:r>
              <w:t>1 July 2024</w:t>
            </w:r>
          </w:p>
        </w:tc>
      </w:tr>
      <w:tr w:rsidR="003223FE" w14:paraId="1C8661CF"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12ED30E" w14:textId="77777777" w:rsidR="003223FE" w:rsidRPr="0054507C" w:rsidRDefault="003223FE" w:rsidP="006145BB">
            <w:pPr>
              <w:rPr>
                <w:b/>
              </w:rPr>
            </w:pPr>
            <w:r w:rsidRPr="0054507C">
              <w:rPr>
                <w:b/>
              </w:rPr>
              <w:t>Document review</w:t>
            </w:r>
          </w:p>
        </w:tc>
        <w:tc>
          <w:tcPr>
            <w:tcW w:w="7938" w:type="dxa"/>
          </w:tcPr>
          <w:p w14:paraId="4C63677F" w14:textId="77777777" w:rsidR="003223FE" w:rsidRPr="006145BB" w:rsidRDefault="00A6269C" w:rsidP="006145BB">
            <w:pPr>
              <w:cnfStyle w:val="000000000000" w:firstRow="0" w:lastRow="0" w:firstColumn="0" w:lastColumn="0" w:oddVBand="0" w:evenVBand="0" w:oddHBand="0" w:evenHBand="0" w:firstRowFirstColumn="0" w:firstRowLastColumn="0" w:lastRowFirstColumn="0" w:lastRowLastColumn="0"/>
            </w:pPr>
            <w:r>
              <w:t>Annually</w:t>
            </w:r>
          </w:p>
        </w:tc>
      </w:tr>
      <w:tr w:rsidR="001E1982" w14:paraId="0FDD24DB"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A63008A" w14:textId="77777777" w:rsidR="001E1982" w:rsidRPr="0054507C" w:rsidRDefault="001E1982" w:rsidP="006145BB">
            <w:pPr>
              <w:rPr>
                <w:b/>
              </w:rPr>
            </w:pPr>
            <w:r w:rsidRPr="0054507C">
              <w:rPr>
                <w:b/>
              </w:rPr>
              <w:t>TRM number</w:t>
            </w:r>
          </w:p>
        </w:tc>
        <w:tc>
          <w:tcPr>
            <w:tcW w:w="7938" w:type="dxa"/>
          </w:tcPr>
          <w:p w14:paraId="73188CC4" w14:textId="77777777" w:rsidR="001E1982" w:rsidRPr="006145BB" w:rsidRDefault="00A6269C" w:rsidP="00A6269C">
            <w:pPr>
              <w:cnfStyle w:val="000000010000" w:firstRow="0" w:lastRow="0" w:firstColumn="0" w:lastColumn="0" w:oddVBand="0" w:evenVBand="0" w:oddHBand="0" w:evenHBand="1" w:firstRowFirstColumn="0" w:firstRowLastColumn="0" w:lastRowFirstColumn="0" w:lastRowLastColumn="0"/>
            </w:pPr>
            <w:r>
              <w:t>NA</w:t>
            </w:r>
          </w:p>
        </w:tc>
      </w:tr>
    </w:tbl>
    <w:p w14:paraId="31DB9D8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0F20ECBA"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137382E" w14:textId="77777777" w:rsidR="003223FE" w:rsidRPr="00E87DE1" w:rsidRDefault="003223FE" w:rsidP="007B59D3">
            <w:r w:rsidRPr="00E87DE1">
              <w:rPr>
                <w:w w:val="105"/>
              </w:rPr>
              <w:t>Version</w:t>
            </w:r>
          </w:p>
        </w:tc>
        <w:tc>
          <w:tcPr>
            <w:tcW w:w="2268" w:type="dxa"/>
          </w:tcPr>
          <w:p w14:paraId="4E732B61" w14:textId="77777777" w:rsidR="003223FE" w:rsidRPr="00E87DE1" w:rsidRDefault="003223FE" w:rsidP="007B59D3">
            <w:r w:rsidRPr="00E87DE1">
              <w:rPr>
                <w:w w:val="105"/>
              </w:rPr>
              <w:t>Date</w:t>
            </w:r>
          </w:p>
        </w:tc>
        <w:tc>
          <w:tcPr>
            <w:tcW w:w="2552" w:type="dxa"/>
          </w:tcPr>
          <w:p w14:paraId="33540CF1" w14:textId="77777777" w:rsidR="003223FE" w:rsidRPr="00E87DE1" w:rsidRDefault="003223FE" w:rsidP="007B59D3">
            <w:r w:rsidRPr="00E87DE1">
              <w:rPr>
                <w:w w:val="105"/>
              </w:rPr>
              <w:t>Author</w:t>
            </w:r>
          </w:p>
        </w:tc>
        <w:tc>
          <w:tcPr>
            <w:tcW w:w="4394" w:type="dxa"/>
          </w:tcPr>
          <w:p w14:paraId="3A815830" w14:textId="77777777" w:rsidR="003223FE" w:rsidRPr="00E87DE1" w:rsidRDefault="003223FE" w:rsidP="007B59D3">
            <w:r w:rsidRPr="00E87DE1">
              <w:t>Changes made</w:t>
            </w:r>
          </w:p>
        </w:tc>
      </w:tr>
      <w:tr w:rsidR="003223FE" w:rsidRPr="00E87DE1" w14:paraId="3E5976E6" w14:textId="77777777" w:rsidTr="00A71E1C">
        <w:trPr>
          <w:trHeight w:val="431"/>
        </w:trPr>
        <w:tc>
          <w:tcPr>
            <w:tcW w:w="1129" w:type="dxa"/>
          </w:tcPr>
          <w:p w14:paraId="7D265363" w14:textId="77777777" w:rsidR="003223FE" w:rsidRPr="006145BB" w:rsidRDefault="00A6269C" w:rsidP="006145BB">
            <w:r>
              <w:t>2</w:t>
            </w:r>
          </w:p>
        </w:tc>
        <w:tc>
          <w:tcPr>
            <w:tcW w:w="2268" w:type="dxa"/>
          </w:tcPr>
          <w:p w14:paraId="425A0988" w14:textId="77777777" w:rsidR="003223FE" w:rsidRPr="006145BB" w:rsidRDefault="00A6269C" w:rsidP="006145BB">
            <w:r>
              <w:t>1 July 2024</w:t>
            </w:r>
          </w:p>
        </w:tc>
        <w:tc>
          <w:tcPr>
            <w:tcW w:w="2552" w:type="dxa"/>
          </w:tcPr>
          <w:p w14:paraId="132C76F5" w14:textId="77777777" w:rsidR="003223FE" w:rsidRPr="006145BB" w:rsidRDefault="003223FE" w:rsidP="006145BB"/>
        </w:tc>
        <w:tc>
          <w:tcPr>
            <w:tcW w:w="4394" w:type="dxa"/>
          </w:tcPr>
          <w:p w14:paraId="2BDC5299" w14:textId="77777777" w:rsidR="003223FE" w:rsidRPr="006145BB" w:rsidRDefault="00A6269C" w:rsidP="00A6269C">
            <w:r>
              <w:t>updates to align with the new Racing and Wagering Act 2024 implemented 1 July 2024</w:t>
            </w:r>
          </w:p>
        </w:tc>
      </w:tr>
      <w:tr w:rsidR="003223FE" w:rsidRPr="00E87DE1" w14:paraId="0312611D"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09331BB1" w14:textId="77777777" w:rsidR="003223FE" w:rsidRPr="006145BB" w:rsidRDefault="003223FE" w:rsidP="006145BB"/>
        </w:tc>
        <w:tc>
          <w:tcPr>
            <w:tcW w:w="2268" w:type="dxa"/>
            <w:tcBorders>
              <w:bottom w:val="nil"/>
            </w:tcBorders>
          </w:tcPr>
          <w:p w14:paraId="08BA0961" w14:textId="77777777" w:rsidR="003223FE" w:rsidRPr="006145BB" w:rsidRDefault="003223FE" w:rsidP="006145BB"/>
        </w:tc>
        <w:tc>
          <w:tcPr>
            <w:tcW w:w="2552" w:type="dxa"/>
            <w:tcBorders>
              <w:bottom w:val="nil"/>
            </w:tcBorders>
          </w:tcPr>
          <w:p w14:paraId="64068AEE" w14:textId="77777777" w:rsidR="003223FE" w:rsidRPr="006145BB" w:rsidRDefault="003223FE" w:rsidP="006145BB"/>
        </w:tc>
        <w:tc>
          <w:tcPr>
            <w:tcW w:w="4394" w:type="dxa"/>
            <w:tcBorders>
              <w:bottom w:val="nil"/>
            </w:tcBorders>
          </w:tcPr>
          <w:p w14:paraId="6A0CAB3E" w14:textId="77777777" w:rsidR="003223FE" w:rsidRPr="006145BB" w:rsidRDefault="003223FE" w:rsidP="006145BB"/>
        </w:tc>
      </w:tr>
      <w:tr w:rsidR="003223FE" w:rsidRPr="00E87DE1" w14:paraId="783FC648" w14:textId="77777777" w:rsidTr="00A71E1C">
        <w:trPr>
          <w:trHeight w:val="431"/>
        </w:trPr>
        <w:tc>
          <w:tcPr>
            <w:tcW w:w="1129" w:type="dxa"/>
            <w:tcBorders>
              <w:bottom w:val="single" w:sz="4" w:space="0" w:color="1F1F5F" w:themeColor="text1"/>
            </w:tcBorders>
          </w:tcPr>
          <w:p w14:paraId="7324451D" w14:textId="77777777" w:rsidR="003223FE" w:rsidRPr="006145BB" w:rsidRDefault="003223FE" w:rsidP="006145BB"/>
        </w:tc>
        <w:tc>
          <w:tcPr>
            <w:tcW w:w="2268" w:type="dxa"/>
            <w:tcBorders>
              <w:bottom w:val="single" w:sz="4" w:space="0" w:color="1F1F5F" w:themeColor="text1"/>
            </w:tcBorders>
          </w:tcPr>
          <w:p w14:paraId="517C507D" w14:textId="77777777" w:rsidR="003223FE" w:rsidRPr="006145BB" w:rsidRDefault="003223FE" w:rsidP="006145BB"/>
        </w:tc>
        <w:tc>
          <w:tcPr>
            <w:tcW w:w="2552" w:type="dxa"/>
            <w:tcBorders>
              <w:bottom w:val="single" w:sz="4" w:space="0" w:color="1F1F5F" w:themeColor="text1"/>
            </w:tcBorders>
          </w:tcPr>
          <w:p w14:paraId="2928ABFF" w14:textId="77777777" w:rsidR="003223FE" w:rsidRPr="006145BB" w:rsidRDefault="003223FE" w:rsidP="006145BB"/>
        </w:tc>
        <w:tc>
          <w:tcPr>
            <w:tcW w:w="4394" w:type="dxa"/>
            <w:tcBorders>
              <w:bottom w:val="single" w:sz="4" w:space="0" w:color="1F1F5F" w:themeColor="text1"/>
            </w:tcBorders>
          </w:tcPr>
          <w:p w14:paraId="185B0E49" w14:textId="77777777" w:rsidR="003223FE" w:rsidRPr="006145BB" w:rsidRDefault="003223FE" w:rsidP="006145BB"/>
        </w:tc>
      </w:tr>
    </w:tbl>
    <w:p w14:paraId="41A6A819"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33278D2E"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18BAF4F" w14:textId="77777777" w:rsidR="003223FE" w:rsidRPr="00E87DE1" w:rsidRDefault="003223FE" w:rsidP="007B59D3">
            <w:r w:rsidRPr="00E87DE1">
              <w:rPr>
                <w:w w:val="105"/>
              </w:rPr>
              <w:t>Acronyms</w:t>
            </w:r>
          </w:p>
        </w:tc>
        <w:tc>
          <w:tcPr>
            <w:tcW w:w="8363" w:type="dxa"/>
          </w:tcPr>
          <w:p w14:paraId="56D13693"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5EE76D86" w14:textId="77777777" w:rsidTr="00A71E1C">
        <w:trPr>
          <w:trHeight w:val="431"/>
        </w:trPr>
        <w:tc>
          <w:tcPr>
            <w:tcW w:w="1980" w:type="dxa"/>
          </w:tcPr>
          <w:p w14:paraId="0F5FE725" w14:textId="77777777" w:rsidR="003223FE" w:rsidRPr="006145BB" w:rsidRDefault="00A6269C" w:rsidP="006145BB">
            <w:r>
              <w:t>NT</w:t>
            </w:r>
          </w:p>
        </w:tc>
        <w:tc>
          <w:tcPr>
            <w:tcW w:w="8363" w:type="dxa"/>
          </w:tcPr>
          <w:p w14:paraId="6D332A37" w14:textId="77777777" w:rsidR="003223FE" w:rsidRPr="006145BB" w:rsidRDefault="003223FE" w:rsidP="00A6269C">
            <w:r w:rsidRPr="006145BB">
              <w:t>Northern Territory</w:t>
            </w:r>
          </w:p>
        </w:tc>
      </w:tr>
      <w:tr w:rsidR="003223FE" w:rsidRPr="00E87DE1" w14:paraId="0EE745F7"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6F619D18" w14:textId="77777777" w:rsidR="003223FE" w:rsidRPr="006145BB" w:rsidRDefault="00A6269C" w:rsidP="006145BB">
            <w:r>
              <w:t>GAR</w:t>
            </w:r>
          </w:p>
        </w:tc>
        <w:tc>
          <w:tcPr>
            <w:tcW w:w="8363" w:type="dxa"/>
            <w:tcBorders>
              <w:bottom w:val="nil"/>
            </w:tcBorders>
          </w:tcPr>
          <w:p w14:paraId="0ED4A5BF" w14:textId="77777777" w:rsidR="003223FE" w:rsidRPr="006145BB" w:rsidRDefault="00A6269C" w:rsidP="006145BB">
            <w:r>
              <w:t>Greyhound Australasia Rules</w:t>
            </w:r>
          </w:p>
        </w:tc>
      </w:tr>
      <w:tr w:rsidR="003223FE" w:rsidRPr="00E87DE1" w14:paraId="7535FC97" w14:textId="77777777" w:rsidTr="00A71E1C">
        <w:trPr>
          <w:trHeight w:val="431"/>
        </w:trPr>
        <w:tc>
          <w:tcPr>
            <w:tcW w:w="1980" w:type="dxa"/>
          </w:tcPr>
          <w:p w14:paraId="5973C356" w14:textId="77777777" w:rsidR="003223FE" w:rsidRPr="006145BB" w:rsidRDefault="003223FE" w:rsidP="006145BB"/>
        </w:tc>
        <w:tc>
          <w:tcPr>
            <w:tcW w:w="8363" w:type="dxa"/>
          </w:tcPr>
          <w:p w14:paraId="49199355" w14:textId="77777777" w:rsidR="003223FE" w:rsidRPr="006145BB" w:rsidRDefault="003223FE" w:rsidP="006145BB"/>
        </w:tc>
      </w:tr>
      <w:tr w:rsidR="00FB4E3A" w:rsidRPr="00E87DE1" w14:paraId="5BA51D06"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3282F75" w14:textId="77777777" w:rsidR="00FB4E3A" w:rsidRPr="006145BB" w:rsidRDefault="00FB4E3A" w:rsidP="006145BB"/>
        </w:tc>
        <w:tc>
          <w:tcPr>
            <w:tcW w:w="8363" w:type="dxa"/>
          </w:tcPr>
          <w:p w14:paraId="27B1660F" w14:textId="77777777" w:rsidR="00FB4E3A" w:rsidRPr="006145BB" w:rsidRDefault="00FB4E3A" w:rsidP="006145BB"/>
        </w:tc>
      </w:tr>
    </w:tbl>
    <w:p w14:paraId="68574545"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7095CF4" w14:textId="77777777" w:rsidR="00964B22" w:rsidRPr="00422874" w:rsidRDefault="00964B22" w:rsidP="00074573">
          <w:pPr>
            <w:pStyle w:val="TOCHeading"/>
            <w:tabs>
              <w:tab w:val="left" w:pos="9444"/>
            </w:tabs>
            <w:rPr>
              <w:lang w:eastAsia="ja-JP"/>
            </w:rPr>
          </w:pPr>
          <w:r w:rsidRPr="00422874">
            <w:t>Contents</w:t>
          </w:r>
        </w:p>
        <w:p w14:paraId="3D3FE444" w14:textId="77777777" w:rsidR="008C2E5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9521585" w:history="1">
            <w:r w:rsidR="008C2E55" w:rsidRPr="00973503">
              <w:rPr>
                <w:rStyle w:val="Hyperlink"/>
                <w:noProof/>
              </w:rPr>
              <w:t>1.</w:t>
            </w:r>
            <w:r w:rsidR="008C2E55" w:rsidRPr="00973503">
              <w:rPr>
                <w:rStyle w:val="Hyperlink"/>
                <w:rFonts w:eastAsia="Verdana"/>
                <w:noProof/>
                <w:w w:val="105"/>
              </w:rPr>
              <w:t xml:space="preserve"> Introduction</w:t>
            </w:r>
            <w:r w:rsidR="008C2E55">
              <w:rPr>
                <w:noProof/>
                <w:webHidden/>
              </w:rPr>
              <w:tab/>
            </w:r>
            <w:r w:rsidR="008C2E55">
              <w:rPr>
                <w:noProof/>
                <w:webHidden/>
              </w:rPr>
              <w:fldChar w:fldCharType="begin"/>
            </w:r>
            <w:r w:rsidR="008C2E55">
              <w:rPr>
                <w:noProof/>
                <w:webHidden/>
              </w:rPr>
              <w:instrText xml:space="preserve"> PAGEREF _Toc169521585 \h </w:instrText>
            </w:r>
            <w:r w:rsidR="008C2E55">
              <w:rPr>
                <w:noProof/>
                <w:webHidden/>
              </w:rPr>
            </w:r>
            <w:r w:rsidR="008C2E55">
              <w:rPr>
                <w:noProof/>
                <w:webHidden/>
              </w:rPr>
              <w:fldChar w:fldCharType="separate"/>
            </w:r>
            <w:r w:rsidR="008C2E55">
              <w:rPr>
                <w:noProof/>
                <w:webHidden/>
              </w:rPr>
              <w:t>5</w:t>
            </w:r>
            <w:r w:rsidR="008C2E55">
              <w:rPr>
                <w:noProof/>
                <w:webHidden/>
              </w:rPr>
              <w:fldChar w:fldCharType="end"/>
            </w:r>
          </w:hyperlink>
        </w:p>
        <w:p w14:paraId="5724E6A2" w14:textId="77777777" w:rsidR="008C2E55" w:rsidRDefault="00000000">
          <w:pPr>
            <w:pStyle w:val="TOC1"/>
            <w:rPr>
              <w:rFonts w:asciiTheme="minorHAnsi" w:eastAsiaTheme="minorEastAsia" w:hAnsiTheme="minorHAnsi" w:cstheme="minorBidi"/>
              <w:b w:val="0"/>
              <w:noProof/>
              <w:lang w:eastAsia="en-AU"/>
            </w:rPr>
          </w:pPr>
          <w:hyperlink w:anchor="_Toc169521586" w:history="1">
            <w:r w:rsidR="008C2E55" w:rsidRPr="00973503">
              <w:rPr>
                <w:rStyle w:val="Hyperlink"/>
                <w:rFonts w:eastAsia="Verdana"/>
                <w:noProof/>
                <w:w w:val="105"/>
              </w:rPr>
              <w:t>2. Definitions</w:t>
            </w:r>
            <w:r w:rsidR="008C2E55">
              <w:rPr>
                <w:noProof/>
                <w:webHidden/>
              </w:rPr>
              <w:tab/>
            </w:r>
            <w:r w:rsidR="008C2E55">
              <w:rPr>
                <w:noProof/>
                <w:webHidden/>
              </w:rPr>
              <w:fldChar w:fldCharType="begin"/>
            </w:r>
            <w:r w:rsidR="008C2E55">
              <w:rPr>
                <w:noProof/>
                <w:webHidden/>
              </w:rPr>
              <w:instrText xml:space="preserve"> PAGEREF _Toc169521586 \h </w:instrText>
            </w:r>
            <w:r w:rsidR="008C2E55">
              <w:rPr>
                <w:noProof/>
                <w:webHidden/>
              </w:rPr>
            </w:r>
            <w:r w:rsidR="008C2E55">
              <w:rPr>
                <w:noProof/>
                <w:webHidden/>
              </w:rPr>
              <w:fldChar w:fldCharType="separate"/>
            </w:r>
            <w:r w:rsidR="008C2E55">
              <w:rPr>
                <w:noProof/>
                <w:webHidden/>
              </w:rPr>
              <w:t>6</w:t>
            </w:r>
            <w:r w:rsidR="008C2E55">
              <w:rPr>
                <w:noProof/>
                <w:webHidden/>
              </w:rPr>
              <w:fldChar w:fldCharType="end"/>
            </w:r>
          </w:hyperlink>
        </w:p>
        <w:p w14:paraId="3DB0BE34" w14:textId="77777777" w:rsidR="008C2E55" w:rsidRDefault="00000000">
          <w:pPr>
            <w:pStyle w:val="TOC1"/>
            <w:rPr>
              <w:rFonts w:asciiTheme="minorHAnsi" w:eastAsiaTheme="minorEastAsia" w:hAnsiTheme="minorHAnsi" w:cstheme="minorBidi"/>
              <w:b w:val="0"/>
              <w:noProof/>
              <w:lang w:eastAsia="en-AU"/>
            </w:rPr>
          </w:pPr>
          <w:hyperlink w:anchor="_Toc169521587" w:history="1">
            <w:r w:rsidR="008C2E55" w:rsidRPr="00973503">
              <w:rPr>
                <w:rStyle w:val="Hyperlink"/>
                <w:noProof/>
              </w:rPr>
              <w:t>3. Accommodation</w:t>
            </w:r>
            <w:r w:rsidR="008C2E55">
              <w:rPr>
                <w:noProof/>
                <w:webHidden/>
              </w:rPr>
              <w:tab/>
            </w:r>
            <w:r w:rsidR="008C2E55">
              <w:rPr>
                <w:noProof/>
                <w:webHidden/>
              </w:rPr>
              <w:fldChar w:fldCharType="begin"/>
            </w:r>
            <w:r w:rsidR="008C2E55">
              <w:rPr>
                <w:noProof/>
                <w:webHidden/>
              </w:rPr>
              <w:instrText xml:space="preserve"> PAGEREF _Toc169521587 \h </w:instrText>
            </w:r>
            <w:r w:rsidR="008C2E55">
              <w:rPr>
                <w:noProof/>
                <w:webHidden/>
              </w:rPr>
            </w:r>
            <w:r w:rsidR="008C2E55">
              <w:rPr>
                <w:noProof/>
                <w:webHidden/>
              </w:rPr>
              <w:fldChar w:fldCharType="separate"/>
            </w:r>
            <w:r w:rsidR="008C2E55">
              <w:rPr>
                <w:noProof/>
                <w:webHidden/>
              </w:rPr>
              <w:t>9</w:t>
            </w:r>
            <w:r w:rsidR="008C2E55">
              <w:rPr>
                <w:noProof/>
                <w:webHidden/>
              </w:rPr>
              <w:fldChar w:fldCharType="end"/>
            </w:r>
          </w:hyperlink>
        </w:p>
        <w:p w14:paraId="407D9334" w14:textId="77777777" w:rsidR="008C2E55" w:rsidRDefault="00000000">
          <w:pPr>
            <w:pStyle w:val="TOC2"/>
            <w:rPr>
              <w:rFonts w:asciiTheme="minorHAnsi" w:eastAsiaTheme="minorEastAsia" w:hAnsiTheme="minorHAnsi" w:cstheme="minorBidi"/>
              <w:noProof/>
              <w:lang w:eastAsia="en-AU"/>
            </w:rPr>
          </w:pPr>
          <w:hyperlink w:anchor="_Toc169521588" w:history="1">
            <w:r w:rsidR="008C2E55" w:rsidRPr="00973503">
              <w:rPr>
                <w:rStyle w:val="Hyperlink"/>
                <w:rFonts w:eastAsia="Verdana"/>
                <w:noProof/>
              </w:rPr>
              <w:t>3.1. Kennel construction and size requirements</w:t>
            </w:r>
            <w:r w:rsidR="008C2E55">
              <w:rPr>
                <w:noProof/>
                <w:webHidden/>
              </w:rPr>
              <w:tab/>
            </w:r>
            <w:r w:rsidR="008C2E55">
              <w:rPr>
                <w:noProof/>
                <w:webHidden/>
              </w:rPr>
              <w:fldChar w:fldCharType="begin"/>
            </w:r>
            <w:r w:rsidR="008C2E55">
              <w:rPr>
                <w:noProof/>
                <w:webHidden/>
              </w:rPr>
              <w:instrText xml:space="preserve"> PAGEREF _Toc169521588 \h </w:instrText>
            </w:r>
            <w:r w:rsidR="008C2E55">
              <w:rPr>
                <w:noProof/>
                <w:webHidden/>
              </w:rPr>
            </w:r>
            <w:r w:rsidR="008C2E55">
              <w:rPr>
                <w:noProof/>
                <w:webHidden/>
              </w:rPr>
              <w:fldChar w:fldCharType="separate"/>
            </w:r>
            <w:r w:rsidR="008C2E55">
              <w:rPr>
                <w:noProof/>
                <w:webHidden/>
              </w:rPr>
              <w:t>9</w:t>
            </w:r>
            <w:r w:rsidR="008C2E55">
              <w:rPr>
                <w:noProof/>
                <w:webHidden/>
              </w:rPr>
              <w:fldChar w:fldCharType="end"/>
            </w:r>
          </w:hyperlink>
        </w:p>
        <w:p w14:paraId="2C850237" w14:textId="77777777" w:rsidR="008C2E55" w:rsidRDefault="00000000">
          <w:pPr>
            <w:pStyle w:val="TOC2"/>
            <w:rPr>
              <w:rFonts w:asciiTheme="minorHAnsi" w:eastAsiaTheme="minorEastAsia" w:hAnsiTheme="minorHAnsi" w:cstheme="minorBidi"/>
              <w:noProof/>
              <w:lang w:eastAsia="en-AU"/>
            </w:rPr>
          </w:pPr>
          <w:hyperlink w:anchor="_Toc169521589" w:history="1">
            <w:r w:rsidR="008C2E55" w:rsidRPr="00973503">
              <w:rPr>
                <w:rStyle w:val="Hyperlink"/>
                <w:rFonts w:eastAsia="Verdana"/>
                <w:noProof/>
              </w:rPr>
              <w:t>3.2. Exercise/Day yards</w:t>
            </w:r>
            <w:r w:rsidR="008C2E55">
              <w:rPr>
                <w:noProof/>
                <w:webHidden/>
              </w:rPr>
              <w:tab/>
            </w:r>
            <w:r w:rsidR="008C2E55">
              <w:rPr>
                <w:noProof/>
                <w:webHidden/>
              </w:rPr>
              <w:fldChar w:fldCharType="begin"/>
            </w:r>
            <w:r w:rsidR="008C2E55">
              <w:rPr>
                <w:noProof/>
                <w:webHidden/>
              </w:rPr>
              <w:instrText xml:space="preserve"> PAGEREF _Toc169521589 \h </w:instrText>
            </w:r>
            <w:r w:rsidR="008C2E55">
              <w:rPr>
                <w:noProof/>
                <w:webHidden/>
              </w:rPr>
            </w:r>
            <w:r w:rsidR="008C2E55">
              <w:rPr>
                <w:noProof/>
                <w:webHidden/>
              </w:rPr>
              <w:fldChar w:fldCharType="separate"/>
            </w:r>
            <w:r w:rsidR="008C2E55">
              <w:rPr>
                <w:noProof/>
                <w:webHidden/>
              </w:rPr>
              <w:t>10</w:t>
            </w:r>
            <w:r w:rsidR="008C2E55">
              <w:rPr>
                <w:noProof/>
                <w:webHidden/>
              </w:rPr>
              <w:fldChar w:fldCharType="end"/>
            </w:r>
          </w:hyperlink>
        </w:p>
        <w:p w14:paraId="05B2C709" w14:textId="77777777" w:rsidR="008C2E55" w:rsidRDefault="00000000">
          <w:pPr>
            <w:pStyle w:val="TOC2"/>
            <w:rPr>
              <w:rFonts w:asciiTheme="minorHAnsi" w:eastAsiaTheme="minorEastAsia" w:hAnsiTheme="minorHAnsi" w:cstheme="minorBidi"/>
              <w:noProof/>
              <w:lang w:eastAsia="en-AU"/>
            </w:rPr>
          </w:pPr>
          <w:hyperlink w:anchor="_Toc169521590" w:history="1">
            <w:r w:rsidR="008C2E55" w:rsidRPr="00973503">
              <w:rPr>
                <w:rStyle w:val="Hyperlink"/>
                <w:rFonts w:eastAsia="Verdana"/>
                <w:noProof/>
              </w:rPr>
              <w:t>3.3. Outdoor housing pens and yards</w:t>
            </w:r>
            <w:r w:rsidR="008C2E55">
              <w:rPr>
                <w:noProof/>
                <w:webHidden/>
              </w:rPr>
              <w:tab/>
            </w:r>
            <w:r w:rsidR="008C2E55">
              <w:rPr>
                <w:noProof/>
                <w:webHidden/>
              </w:rPr>
              <w:fldChar w:fldCharType="begin"/>
            </w:r>
            <w:r w:rsidR="008C2E55">
              <w:rPr>
                <w:noProof/>
                <w:webHidden/>
              </w:rPr>
              <w:instrText xml:space="preserve"> PAGEREF _Toc169521590 \h </w:instrText>
            </w:r>
            <w:r w:rsidR="008C2E55">
              <w:rPr>
                <w:noProof/>
                <w:webHidden/>
              </w:rPr>
            </w:r>
            <w:r w:rsidR="008C2E55">
              <w:rPr>
                <w:noProof/>
                <w:webHidden/>
              </w:rPr>
              <w:fldChar w:fldCharType="separate"/>
            </w:r>
            <w:r w:rsidR="008C2E55">
              <w:rPr>
                <w:noProof/>
                <w:webHidden/>
              </w:rPr>
              <w:t>10</w:t>
            </w:r>
            <w:r w:rsidR="008C2E55">
              <w:rPr>
                <w:noProof/>
                <w:webHidden/>
              </w:rPr>
              <w:fldChar w:fldCharType="end"/>
            </w:r>
          </w:hyperlink>
        </w:p>
        <w:p w14:paraId="368A4996" w14:textId="77777777" w:rsidR="008C2E55" w:rsidRDefault="00000000">
          <w:pPr>
            <w:pStyle w:val="TOC2"/>
            <w:rPr>
              <w:rFonts w:asciiTheme="minorHAnsi" w:eastAsiaTheme="minorEastAsia" w:hAnsiTheme="minorHAnsi" w:cstheme="minorBidi"/>
              <w:noProof/>
              <w:lang w:eastAsia="en-AU"/>
            </w:rPr>
          </w:pPr>
          <w:hyperlink w:anchor="_Toc169521591" w:history="1">
            <w:r w:rsidR="008C2E55" w:rsidRPr="00973503">
              <w:rPr>
                <w:rStyle w:val="Hyperlink"/>
                <w:rFonts w:eastAsia="Verdana"/>
                <w:noProof/>
              </w:rPr>
              <w:t>3.4. Breeding and rearing facilities</w:t>
            </w:r>
            <w:r w:rsidR="008C2E55">
              <w:rPr>
                <w:noProof/>
                <w:webHidden/>
              </w:rPr>
              <w:tab/>
            </w:r>
            <w:r w:rsidR="008C2E55">
              <w:rPr>
                <w:noProof/>
                <w:webHidden/>
              </w:rPr>
              <w:fldChar w:fldCharType="begin"/>
            </w:r>
            <w:r w:rsidR="008C2E55">
              <w:rPr>
                <w:noProof/>
                <w:webHidden/>
              </w:rPr>
              <w:instrText xml:space="preserve"> PAGEREF _Toc169521591 \h </w:instrText>
            </w:r>
            <w:r w:rsidR="008C2E55">
              <w:rPr>
                <w:noProof/>
                <w:webHidden/>
              </w:rPr>
            </w:r>
            <w:r w:rsidR="008C2E55">
              <w:rPr>
                <w:noProof/>
                <w:webHidden/>
              </w:rPr>
              <w:fldChar w:fldCharType="separate"/>
            </w:r>
            <w:r w:rsidR="008C2E55">
              <w:rPr>
                <w:noProof/>
                <w:webHidden/>
              </w:rPr>
              <w:t>11</w:t>
            </w:r>
            <w:r w:rsidR="008C2E55">
              <w:rPr>
                <w:noProof/>
                <w:webHidden/>
              </w:rPr>
              <w:fldChar w:fldCharType="end"/>
            </w:r>
          </w:hyperlink>
        </w:p>
        <w:p w14:paraId="7235C480" w14:textId="77777777" w:rsidR="008C2E55" w:rsidRDefault="00000000">
          <w:pPr>
            <w:pStyle w:val="TOC2"/>
            <w:rPr>
              <w:rFonts w:asciiTheme="minorHAnsi" w:eastAsiaTheme="minorEastAsia" w:hAnsiTheme="minorHAnsi" w:cstheme="minorBidi"/>
              <w:noProof/>
              <w:lang w:eastAsia="en-AU"/>
            </w:rPr>
          </w:pPr>
          <w:hyperlink w:anchor="_Toc169521592" w:history="1">
            <w:r w:rsidR="008C2E55" w:rsidRPr="00973503">
              <w:rPr>
                <w:rStyle w:val="Hyperlink"/>
                <w:rFonts w:eastAsia="Verdana"/>
                <w:noProof/>
              </w:rPr>
              <w:t>3.5. Disinfection and hygiene</w:t>
            </w:r>
            <w:r w:rsidR="008C2E55">
              <w:rPr>
                <w:noProof/>
                <w:webHidden/>
              </w:rPr>
              <w:tab/>
            </w:r>
            <w:r w:rsidR="008C2E55">
              <w:rPr>
                <w:noProof/>
                <w:webHidden/>
              </w:rPr>
              <w:fldChar w:fldCharType="begin"/>
            </w:r>
            <w:r w:rsidR="008C2E55">
              <w:rPr>
                <w:noProof/>
                <w:webHidden/>
              </w:rPr>
              <w:instrText xml:space="preserve"> PAGEREF _Toc169521592 \h </w:instrText>
            </w:r>
            <w:r w:rsidR="008C2E55">
              <w:rPr>
                <w:noProof/>
                <w:webHidden/>
              </w:rPr>
            </w:r>
            <w:r w:rsidR="008C2E55">
              <w:rPr>
                <w:noProof/>
                <w:webHidden/>
              </w:rPr>
              <w:fldChar w:fldCharType="separate"/>
            </w:r>
            <w:r w:rsidR="008C2E55">
              <w:rPr>
                <w:noProof/>
                <w:webHidden/>
              </w:rPr>
              <w:t>12</w:t>
            </w:r>
            <w:r w:rsidR="008C2E55">
              <w:rPr>
                <w:noProof/>
                <w:webHidden/>
              </w:rPr>
              <w:fldChar w:fldCharType="end"/>
            </w:r>
          </w:hyperlink>
        </w:p>
        <w:p w14:paraId="13C04782" w14:textId="77777777" w:rsidR="008C2E55" w:rsidRDefault="00000000">
          <w:pPr>
            <w:pStyle w:val="TOC2"/>
            <w:rPr>
              <w:rFonts w:asciiTheme="minorHAnsi" w:eastAsiaTheme="minorEastAsia" w:hAnsiTheme="minorHAnsi" w:cstheme="minorBidi"/>
              <w:noProof/>
              <w:lang w:eastAsia="en-AU"/>
            </w:rPr>
          </w:pPr>
          <w:hyperlink w:anchor="_Toc169521593" w:history="1">
            <w:r w:rsidR="008C2E55" w:rsidRPr="00973503">
              <w:rPr>
                <w:rStyle w:val="Hyperlink"/>
                <w:rFonts w:eastAsia="Verdana"/>
                <w:noProof/>
              </w:rPr>
              <w:t>3.6. Environmental control</w:t>
            </w:r>
            <w:r w:rsidR="008C2E55">
              <w:rPr>
                <w:noProof/>
                <w:webHidden/>
              </w:rPr>
              <w:tab/>
            </w:r>
            <w:r w:rsidR="008C2E55">
              <w:rPr>
                <w:noProof/>
                <w:webHidden/>
              </w:rPr>
              <w:fldChar w:fldCharType="begin"/>
            </w:r>
            <w:r w:rsidR="008C2E55">
              <w:rPr>
                <w:noProof/>
                <w:webHidden/>
              </w:rPr>
              <w:instrText xml:space="preserve"> PAGEREF _Toc169521593 \h </w:instrText>
            </w:r>
            <w:r w:rsidR="008C2E55">
              <w:rPr>
                <w:noProof/>
                <w:webHidden/>
              </w:rPr>
            </w:r>
            <w:r w:rsidR="008C2E55">
              <w:rPr>
                <w:noProof/>
                <w:webHidden/>
              </w:rPr>
              <w:fldChar w:fldCharType="separate"/>
            </w:r>
            <w:r w:rsidR="008C2E55">
              <w:rPr>
                <w:noProof/>
                <w:webHidden/>
              </w:rPr>
              <w:t>13</w:t>
            </w:r>
            <w:r w:rsidR="008C2E55">
              <w:rPr>
                <w:noProof/>
                <w:webHidden/>
              </w:rPr>
              <w:fldChar w:fldCharType="end"/>
            </w:r>
          </w:hyperlink>
        </w:p>
        <w:p w14:paraId="5283F402" w14:textId="77777777" w:rsidR="008C2E55" w:rsidRDefault="00000000">
          <w:pPr>
            <w:pStyle w:val="TOC2"/>
            <w:rPr>
              <w:rFonts w:asciiTheme="minorHAnsi" w:eastAsiaTheme="minorEastAsia" w:hAnsiTheme="minorHAnsi" w:cstheme="minorBidi"/>
              <w:noProof/>
              <w:lang w:eastAsia="en-AU"/>
            </w:rPr>
          </w:pPr>
          <w:hyperlink w:anchor="_Toc169521594" w:history="1">
            <w:r w:rsidR="008C2E55" w:rsidRPr="00973503">
              <w:rPr>
                <w:rStyle w:val="Hyperlink"/>
                <w:rFonts w:eastAsia="Verdana"/>
                <w:noProof/>
              </w:rPr>
              <w:t>3.7. Isolation Housing</w:t>
            </w:r>
            <w:r w:rsidR="008C2E55">
              <w:rPr>
                <w:noProof/>
                <w:webHidden/>
              </w:rPr>
              <w:tab/>
            </w:r>
            <w:r w:rsidR="008C2E55">
              <w:rPr>
                <w:noProof/>
                <w:webHidden/>
              </w:rPr>
              <w:fldChar w:fldCharType="begin"/>
            </w:r>
            <w:r w:rsidR="008C2E55">
              <w:rPr>
                <w:noProof/>
                <w:webHidden/>
              </w:rPr>
              <w:instrText xml:space="preserve"> PAGEREF _Toc169521594 \h </w:instrText>
            </w:r>
            <w:r w:rsidR="008C2E55">
              <w:rPr>
                <w:noProof/>
                <w:webHidden/>
              </w:rPr>
            </w:r>
            <w:r w:rsidR="008C2E55">
              <w:rPr>
                <w:noProof/>
                <w:webHidden/>
              </w:rPr>
              <w:fldChar w:fldCharType="separate"/>
            </w:r>
            <w:r w:rsidR="008C2E55">
              <w:rPr>
                <w:noProof/>
                <w:webHidden/>
              </w:rPr>
              <w:t>13</w:t>
            </w:r>
            <w:r w:rsidR="008C2E55">
              <w:rPr>
                <w:noProof/>
                <w:webHidden/>
              </w:rPr>
              <w:fldChar w:fldCharType="end"/>
            </w:r>
          </w:hyperlink>
        </w:p>
        <w:p w14:paraId="2B34C9E5" w14:textId="77777777" w:rsidR="008C2E55" w:rsidRDefault="00000000">
          <w:pPr>
            <w:pStyle w:val="TOC2"/>
            <w:rPr>
              <w:rFonts w:asciiTheme="minorHAnsi" w:eastAsiaTheme="minorEastAsia" w:hAnsiTheme="minorHAnsi" w:cstheme="minorBidi"/>
              <w:noProof/>
              <w:lang w:eastAsia="en-AU"/>
            </w:rPr>
          </w:pPr>
          <w:hyperlink w:anchor="_Toc169521595" w:history="1">
            <w:r w:rsidR="008C2E55" w:rsidRPr="00973503">
              <w:rPr>
                <w:rStyle w:val="Hyperlink"/>
                <w:rFonts w:eastAsia="Verdana"/>
                <w:noProof/>
              </w:rPr>
              <w:t>3.8. Other</w:t>
            </w:r>
            <w:r w:rsidR="008C2E55">
              <w:rPr>
                <w:noProof/>
                <w:webHidden/>
              </w:rPr>
              <w:tab/>
            </w:r>
            <w:r w:rsidR="008C2E55">
              <w:rPr>
                <w:noProof/>
                <w:webHidden/>
              </w:rPr>
              <w:fldChar w:fldCharType="begin"/>
            </w:r>
            <w:r w:rsidR="008C2E55">
              <w:rPr>
                <w:noProof/>
                <w:webHidden/>
              </w:rPr>
              <w:instrText xml:space="preserve"> PAGEREF _Toc169521595 \h </w:instrText>
            </w:r>
            <w:r w:rsidR="008C2E55">
              <w:rPr>
                <w:noProof/>
                <w:webHidden/>
              </w:rPr>
            </w:r>
            <w:r w:rsidR="008C2E55">
              <w:rPr>
                <w:noProof/>
                <w:webHidden/>
              </w:rPr>
              <w:fldChar w:fldCharType="separate"/>
            </w:r>
            <w:r w:rsidR="008C2E55">
              <w:rPr>
                <w:noProof/>
                <w:webHidden/>
              </w:rPr>
              <w:t>13</w:t>
            </w:r>
            <w:r w:rsidR="008C2E55">
              <w:rPr>
                <w:noProof/>
                <w:webHidden/>
              </w:rPr>
              <w:fldChar w:fldCharType="end"/>
            </w:r>
          </w:hyperlink>
        </w:p>
        <w:p w14:paraId="23320F83" w14:textId="77777777" w:rsidR="008C2E55" w:rsidRDefault="00000000">
          <w:pPr>
            <w:pStyle w:val="TOC1"/>
            <w:rPr>
              <w:rFonts w:asciiTheme="minorHAnsi" w:eastAsiaTheme="minorEastAsia" w:hAnsiTheme="minorHAnsi" w:cstheme="minorBidi"/>
              <w:b w:val="0"/>
              <w:noProof/>
              <w:lang w:eastAsia="en-AU"/>
            </w:rPr>
          </w:pPr>
          <w:hyperlink w:anchor="_Toc169521596" w:history="1">
            <w:r w:rsidR="008C2E55" w:rsidRPr="00973503">
              <w:rPr>
                <w:rStyle w:val="Hyperlink"/>
                <w:rFonts w:eastAsia="Verdana"/>
                <w:noProof/>
              </w:rPr>
              <w:t>4. Training Facilities</w:t>
            </w:r>
            <w:r w:rsidR="008C2E55">
              <w:rPr>
                <w:noProof/>
                <w:webHidden/>
              </w:rPr>
              <w:tab/>
            </w:r>
            <w:r w:rsidR="008C2E55">
              <w:rPr>
                <w:noProof/>
                <w:webHidden/>
              </w:rPr>
              <w:fldChar w:fldCharType="begin"/>
            </w:r>
            <w:r w:rsidR="008C2E55">
              <w:rPr>
                <w:noProof/>
                <w:webHidden/>
              </w:rPr>
              <w:instrText xml:space="preserve"> PAGEREF _Toc169521596 \h </w:instrText>
            </w:r>
            <w:r w:rsidR="008C2E55">
              <w:rPr>
                <w:noProof/>
                <w:webHidden/>
              </w:rPr>
            </w:r>
            <w:r w:rsidR="008C2E55">
              <w:rPr>
                <w:noProof/>
                <w:webHidden/>
              </w:rPr>
              <w:fldChar w:fldCharType="separate"/>
            </w:r>
            <w:r w:rsidR="008C2E55">
              <w:rPr>
                <w:noProof/>
                <w:webHidden/>
              </w:rPr>
              <w:t>14</w:t>
            </w:r>
            <w:r w:rsidR="008C2E55">
              <w:rPr>
                <w:noProof/>
                <w:webHidden/>
              </w:rPr>
              <w:fldChar w:fldCharType="end"/>
            </w:r>
          </w:hyperlink>
        </w:p>
        <w:p w14:paraId="5289ECB4" w14:textId="77777777" w:rsidR="008C2E55" w:rsidRDefault="00000000">
          <w:pPr>
            <w:pStyle w:val="TOC1"/>
            <w:rPr>
              <w:rFonts w:asciiTheme="minorHAnsi" w:eastAsiaTheme="minorEastAsia" w:hAnsiTheme="minorHAnsi" w:cstheme="minorBidi"/>
              <w:b w:val="0"/>
              <w:noProof/>
              <w:lang w:eastAsia="en-AU"/>
            </w:rPr>
          </w:pPr>
          <w:hyperlink w:anchor="_Toc169521597" w:history="1">
            <w:r w:rsidR="008C2E55" w:rsidRPr="00973503">
              <w:rPr>
                <w:rStyle w:val="Hyperlink"/>
                <w:noProof/>
              </w:rPr>
              <w:t>5. Husbandry – Management and Health of Greyhounds</w:t>
            </w:r>
            <w:r w:rsidR="008C2E55">
              <w:rPr>
                <w:noProof/>
                <w:webHidden/>
              </w:rPr>
              <w:tab/>
            </w:r>
            <w:r w:rsidR="008C2E55">
              <w:rPr>
                <w:noProof/>
                <w:webHidden/>
              </w:rPr>
              <w:fldChar w:fldCharType="begin"/>
            </w:r>
            <w:r w:rsidR="008C2E55">
              <w:rPr>
                <w:noProof/>
                <w:webHidden/>
              </w:rPr>
              <w:instrText xml:space="preserve"> PAGEREF _Toc169521597 \h </w:instrText>
            </w:r>
            <w:r w:rsidR="008C2E55">
              <w:rPr>
                <w:noProof/>
                <w:webHidden/>
              </w:rPr>
            </w:r>
            <w:r w:rsidR="008C2E55">
              <w:rPr>
                <w:noProof/>
                <w:webHidden/>
              </w:rPr>
              <w:fldChar w:fldCharType="separate"/>
            </w:r>
            <w:r w:rsidR="008C2E55">
              <w:rPr>
                <w:noProof/>
                <w:webHidden/>
              </w:rPr>
              <w:t>15</w:t>
            </w:r>
            <w:r w:rsidR="008C2E55">
              <w:rPr>
                <w:noProof/>
                <w:webHidden/>
              </w:rPr>
              <w:fldChar w:fldCharType="end"/>
            </w:r>
          </w:hyperlink>
        </w:p>
        <w:p w14:paraId="104AA69C" w14:textId="77777777" w:rsidR="008C2E55" w:rsidRDefault="00000000">
          <w:pPr>
            <w:pStyle w:val="TOC2"/>
            <w:rPr>
              <w:rFonts w:asciiTheme="minorHAnsi" w:eastAsiaTheme="minorEastAsia" w:hAnsiTheme="minorHAnsi" w:cstheme="minorBidi"/>
              <w:noProof/>
              <w:lang w:eastAsia="en-AU"/>
            </w:rPr>
          </w:pPr>
          <w:hyperlink w:anchor="_Toc169521598" w:history="1">
            <w:r w:rsidR="008C2E55" w:rsidRPr="00973503">
              <w:rPr>
                <w:rStyle w:val="Hyperlink"/>
                <w:rFonts w:eastAsia="Verdana"/>
                <w:noProof/>
              </w:rPr>
              <w:t>5.1. Food</w:t>
            </w:r>
            <w:r w:rsidR="008C2E55">
              <w:rPr>
                <w:noProof/>
                <w:webHidden/>
              </w:rPr>
              <w:tab/>
            </w:r>
            <w:r w:rsidR="008C2E55">
              <w:rPr>
                <w:noProof/>
                <w:webHidden/>
              </w:rPr>
              <w:fldChar w:fldCharType="begin"/>
            </w:r>
            <w:r w:rsidR="008C2E55">
              <w:rPr>
                <w:noProof/>
                <w:webHidden/>
              </w:rPr>
              <w:instrText xml:space="preserve"> PAGEREF _Toc169521598 \h </w:instrText>
            </w:r>
            <w:r w:rsidR="008C2E55">
              <w:rPr>
                <w:noProof/>
                <w:webHidden/>
              </w:rPr>
            </w:r>
            <w:r w:rsidR="008C2E55">
              <w:rPr>
                <w:noProof/>
                <w:webHidden/>
              </w:rPr>
              <w:fldChar w:fldCharType="separate"/>
            </w:r>
            <w:r w:rsidR="008C2E55">
              <w:rPr>
                <w:noProof/>
                <w:webHidden/>
              </w:rPr>
              <w:t>15</w:t>
            </w:r>
            <w:r w:rsidR="008C2E55">
              <w:rPr>
                <w:noProof/>
                <w:webHidden/>
              </w:rPr>
              <w:fldChar w:fldCharType="end"/>
            </w:r>
          </w:hyperlink>
        </w:p>
        <w:p w14:paraId="1AE673C2" w14:textId="77777777" w:rsidR="008C2E55" w:rsidRDefault="00000000">
          <w:pPr>
            <w:pStyle w:val="TOC2"/>
            <w:rPr>
              <w:rFonts w:asciiTheme="minorHAnsi" w:eastAsiaTheme="minorEastAsia" w:hAnsiTheme="minorHAnsi" w:cstheme="minorBidi"/>
              <w:noProof/>
              <w:lang w:eastAsia="en-AU"/>
            </w:rPr>
          </w:pPr>
          <w:hyperlink w:anchor="_Toc169521599" w:history="1">
            <w:r w:rsidR="008C2E55" w:rsidRPr="00973503">
              <w:rPr>
                <w:rStyle w:val="Hyperlink"/>
                <w:rFonts w:eastAsia="Verdana"/>
                <w:noProof/>
              </w:rPr>
              <w:t>5.2. Water</w:t>
            </w:r>
            <w:r w:rsidR="008C2E55">
              <w:rPr>
                <w:noProof/>
                <w:webHidden/>
              </w:rPr>
              <w:tab/>
            </w:r>
            <w:r w:rsidR="008C2E55">
              <w:rPr>
                <w:noProof/>
                <w:webHidden/>
              </w:rPr>
              <w:fldChar w:fldCharType="begin"/>
            </w:r>
            <w:r w:rsidR="008C2E55">
              <w:rPr>
                <w:noProof/>
                <w:webHidden/>
              </w:rPr>
              <w:instrText xml:space="preserve"> PAGEREF _Toc169521599 \h </w:instrText>
            </w:r>
            <w:r w:rsidR="008C2E55">
              <w:rPr>
                <w:noProof/>
                <w:webHidden/>
              </w:rPr>
            </w:r>
            <w:r w:rsidR="008C2E55">
              <w:rPr>
                <w:noProof/>
                <w:webHidden/>
              </w:rPr>
              <w:fldChar w:fldCharType="separate"/>
            </w:r>
            <w:r w:rsidR="008C2E55">
              <w:rPr>
                <w:noProof/>
                <w:webHidden/>
              </w:rPr>
              <w:t>15</w:t>
            </w:r>
            <w:r w:rsidR="008C2E55">
              <w:rPr>
                <w:noProof/>
                <w:webHidden/>
              </w:rPr>
              <w:fldChar w:fldCharType="end"/>
            </w:r>
          </w:hyperlink>
        </w:p>
        <w:p w14:paraId="15F39F16" w14:textId="77777777" w:rsidR="008C2E55" w:rsidRDefault="00000000">
          <w:pPr>
            <w:pStyle w:val="TOC2"/>
            <w:rPr>
              <w:rFonts w:asciiTheme="minorHAnsi" w:eastAsiaTheme="minorEastAsia" w:hAnsiTheme="minorHAnsi" w:cstheme="minorBidi"/>
              <w:noProof/>
              <w:lang w:eastAsia="en-AU"/>
            </w:rPr>
          </w:pPr>
          <w:hyperlink w:anchor="_Toc169521600" w:history="1">
            <w:r w:rsidR="008C2E55" w:rsidRPr="00973503">
              <w:rPr>
                <w:rStyle w:val="Hyperlink"/>
                <w:rFonts w:eastAsia="Lato"/>
                <w:noProof/>
              </w:rPr>
              <w:t>5.3. Supplements and medications</w:t>
            </w:r>
            <w:r w:rsidR="008C2E55">
              <w:rPr>
                <w:noProof/>
                <w:webHidden/>
              </w:rPr>
              <w:tab/>
            </w:r>
            <w:r w:rsidR="008C2E55">
              <w:rPr>
                <w:noProof/>
                <w:webHidden/>
              </w:rPr>
              <w:fldChar w:fldCharType="begin"/>
            </w:r>
            <w:r w:rsidR="008C2E55">
              <w:rPr>
                <w:noProof/>
                <w:webHidden/>
              </w:rPr>
              <w:instrText xml:space="preserve"> PAGEREF _Toc169521600 \h </w:instrText>
            </w:r>
            <w:r w:rsidR="008C2E55">
              <w:rPr>
                <w:noProof/>
                <w:webHidden/>
              </w:rPr>
            </w:r>
            <w:r w:rsidR="008C2E55">
              <w:rPr>
                <w:noProof/>
                <w:webHidden/>
              </w:rPr>
              <w:fldChar w:fldCharType="separate"/>
            </w:r>
            <w:r w:rsidR="008C2E55">
              <w:rPr>
                <w:noProof/>
                <w:webHidden/>
              </w:rPr>
              <w:t>16</w:t>
            </w:r>
            <w:r w:rsidR="008C2E55">
              <w:rPr>
                <w:noProof/>
                <w:webHidden/>
              </w:rPr>
              <w:fldChar w:fldCharType="end"/>
            </w:r>
          </w:hyperlink>
        </w:p>
        <w:p w14:paraId="3E2ADF04" w14:textId="77777777" w:rsidR="008C2E55" w:rsidRDefault="00000000">
          <w:pPr>
            <w:pStyle w:val="TOC2"/>
            <w:rPr>
              <w:rFonts w:asciiTheme="minorHAnsi" w:eastAsiaTheme="minorEastAsia" w:hAnsiTheme="minorHAnsi" w:cstheme="minorBidi"/>
              <w:noProof/>
              <w:lang w:eastAsia="en-AU"/>
            </w:rPr>
          </w:pPr>
          <w:hyperlink w:anchor="_Toc169521601" w:history="1">
            <w:r w:rsidR="008C2E55" w:rsidRPr="00973503">
              <w:rPr>
                <w:rStyle w:val="Hyperlink"/>
                <w:rFonts w:eastAsia="Lato"/>
                <w:noProof/>
              </w:rPr>
              <w:t>5.4. Health care</w:t>
            </w:r>
            <w:r w:rsidR="008C2E55">
              <w:rPr>
                <w:noProof/>
                <w:webHidden/>
              </w:rPr>
              <w:tab/>
            </w:r>
            <w:r w:rsidR="008C2E55">
              <w:rPr>
                <w:noProof/>
                <w:webHidden/>
              </w:rPr>
              <w:fldChar w:fldCharType="begin"/>
            </w:r>
            <w:r w:rsidR="008C2E55">
              <w:rPr>
                <w:noProof/>
                <w:webHidden/>
              </w:rPr>
              <w:instrText xml:space="preserve"> PAGEREF _Toc169521601 \h </w:instrText>
            </w:r>
            <w:r w:rsidR="008C2E55">
              <w:rPr>
                <w:noProof/>
                <w:webHidden/>
              </w:rPr>
            </w:r>
            <w:r w:rsidR="008C2E55">
              <w:rPr>
                <w:noProof/>
                <w:webHidden/>
              </w:rPr>
              <w:fldChar w:fldCharType="separate"/>
            </w:r>
            <w:r w:rsidR="008C2E55">
              <w:rPr>
                <w:noProof/>
                <w:webHidden/>
              </w:rPr>
              <w:t>16</w:t>
            </w:r>
            <w:r w:rsidR="008C2E55">
              <w:rPr>
                <w:noProof/>
                <w:webHidden/>
              </w:rPr>
              <w:fldChar w:fldCharType="end"/>
            </w:r>
          </w:hyperlink>
        </w:p>
        <w:p w14:paraId="0DBA75FF" w14:textId="77777777" w:rsidR="008C2E55" w:rsidRDefault="00000000">
          <w:pPr>
            <w:pStyle w:val="TOC2"/>
            <w:rPr>
              <w:rFonts w:asciiTheme="minorHAnsi" w:eastAsiaTheme="minorEastAsia" w:hAnsiTheme="minorHAnsi" w:cstheme="minorBidi"/>
              <w:noProof/>
              <w:lang w:eastAsia="en-AU"/>
            </w:rPr>
          </w:pPr>
          <w:hyperlink w:anchor="_Toc169521602" w:history="1">
            <w:r w:rsidR="008C2E55" w:rsidRPr="00973503">
              <w:rPr>
                <w:rStyle w:val="Hyperlink"/>
                <w:rFonts w:eastAsia="Arial"/>
                <w:noProof/>
              </w:rPr>
              <w:t>5.5. Grooming</w:t>
            </w:r>
            <w:r w:rsidR="008C2E55">
              <w:rPr>
                <w:noProof/>
                <w:webHidden/>
              </w:rPr>
              <w:tab/>
            </w:r>
            <w:r w:rsidR="008C2E55">
              <w:rPr>
                <w:noProof/>
                <w:webHidden/>
              </w:rPr>
              <w:fldChar w:fldCharType="begin"/>
            </w:r>
            <w:r w:rsidR="008C2E55">
              <w:rPr>
                <w:noProof/>
                <w:webHidden/>
              </w:rPr>
              <w:instrText xml:space="preserve"> PAGEREF _Toc169521602 \h </w:instrText>
            </w:r>
            <w:r w:rsidR="008C2E55">
              <w:rPr>
                <w:noProof/>
                <w:webHidden/>
              </w:rPr>
            </w:r>
            <w:r w:rsidR="008C2E55">
              <w:rPr>
                <w:noProof/>
                <w:webHidden/>
              </w:rPr>
              <w:fldChar w:fldCharType="separate"/>
            </w:r>
            <w:r w:rsidR="008C2E55">
              <w:rPr>
                <w:noProof/>
                <w:webHidden/>
              </w:rPr>
              <w:t>17</w:t>
            </w:r>
            <w:r w:rsidR="008C2E55">
              <w:rPr>
                <w:noProof/>
                <w:webHidden/>
              </w:rPr>
              <w:fldChar w:fldCharType="end"/>
            </w:r>
          </w:hyperlink>
        </w:p>
        <w:p w14:paraId="454D6D6F" w14:textId="77777777" w:rsidR="008C2E55" w:rsidRDefault="00000000">
          <w:pPr>
            <w:pStyle w:val="TOC2"/>
            <w:rPr>
              <w:rFonts w:asciiTheme="minorHAnsi" w:eastAsiaTheme="minorEastAsia" w:hAnsiTheme="minorHAnsi" w:cstheme="minorBidi"/>
              <w:noProof/>
              <w:lang w:eastAsia="en-AU"/>
            </w:rPr>
          </w:pPr>
          <w:hyperlink w:anchor="_Toc169521603" w:history="1">
            <w:r w:rsidR="008C2E55" w:rsidRPr="00973503">
              <w:rPr>
                <w:rStyle w:val="Hyperlink"/>
                <w:rFonts w:eastAsia="Arial"/>
                <w:noProof/>
              </w:rPr>
              <w:t>5.6. Muzzling</w:t>
            </w:r>
            <w:r w:rsidR="008C2E55">
              <w:rPr>
                <w:noProof/>
                <w:webHidden/>
              </w:rPr>
              <w:tab/>
            </w:r>
            <w:r w:rsidR="008C2E55">
              <w:rPr>
                <w:noProof/>
                <w:webHidden/>
              </w:rPr>
              <w:fldChar w:fldCharType="begin"/>
            </w:r>
            <w:r w:rsidR="008C2E55">
              <w:rPr>
                <w:noProof/>
                <w:webHidden/>
              </w:rPr>
              <w:instrText xml:space="preserve"> PAGEREF _Toc169521603 \h </w:instrText>
            </w:r>
            <w:r w:rsidR="008C2E55">
              <w:rPr>
                <w:noProof/>
                <w:webHidden/>
              </w:rPr>
            </w:r>
            <w:r w:rsidR="008C2E55">
              <w:rPr>
                <w:noProof/>
                <w:webHidden/>
              </w:rPr>
              <w:fldChar w:fldCharType="separate"/>
            </w:r>
            <w:r w:rsidR="008C2E55">
              <w:rPr>
                <w:noProof/>
                <w:webHidden/>
              </w:rPr>
              <w:t>17</w:t>
            </w:r>
            <w:r w:rsidR="008C2E55">
              <w:rPr>
                <w:noProof/>
                <w:webHidden/>
              </w:rPr>
              <w:fldChar w:fldCharType="end"/>
            </w:r>
          </w:hyperlink>
        </w:p>
        <w:p w14:paraId="466C2533" w14:textId="77777777" w:rsidR="008C2E55" w:rsidRDefault="00000000">
          <w:pPr>
            <w:pStyle w:val="TOC2"/>
            <w:rPr>
              <w:rFonts w:asciiTheme="minorHAnsi" w:eastAsiaTheme="minorEastAsia" w:hAnsiTheme="minorHAnsi" w:cstheme="minorBidi"/>
              <w:noProof/>
              <w:lang w:eastAsia="en-AU"/>
            </w:rPr>
          </w:pPr>
          <w:hyperlink w:anchor="_Toc169521604" w:history="1">
            <w:r w:rsidR="008C2E55" w:rsidRPr="00973503">
              <w:rPr>
                <w:rStyle w:val="Hyperlink"/>
                <w:rFonts w:eastAsia="Verdana"/>
                <w:noProof/>
              </w:rPr>
              <w:t>5.7. Breeding</w:t>
            </w:r>
            <w:r w:rsidR="008C2E55">
              <w:rPr>
                <w:noProof/>
                <w:webHidden/>
              </w:rPr>
              <w:tab/>
            </w:r>
            <w:r w:rsidR="008C2E55">
              <w:rPr>
                <w:noProof/>
                <w:webHidden/>
              </w:rPr>
              <w:fldChar w:fldCharType="begin"/>
            </w:r>
            <w:r w:rsidR="008C2E55">
              <w:rPr>
                <w:noProof/>
                <w:webHidden/>
              </w:rPr>
              <w:instrText xml:space="preserve"> PAGEREF _Toc169521604 \h </w:instrText>
            </w:r>
            <w:r w:rsidR="008C2E55">
              <w:rPr>
                <w:noProof/>
                <w:webHidden/>
              </w:rPr>
            </w:r>
            <w:r w:rsidR="008C2E55">
              <w:rPr>
                <w:noProof/>
                <w:webHidden/>
              </w:rPr>
              <w:fldChar w:fldCharType="separate"/>
            </w:r>
            <w:r w:rsidR="008C2E55">
              <w:rPr>
                <w:noProof/>
                <w:webHidden/>
              </w:rPr>
              <w:t>18</w:t>
            </w:r>
            <w:r w:rsidR="008C2E55">
              <w:rPr>
                <w:noProof/>
                <w:webHidden/>
              </w:rPr>
              <w:fldChar w:fldCharType="end"/>
            </w:r>
          </w:hyperlink>
        </w:p>
        <w:p w14:paraId="3DDBE241"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05" w:history="1">
            <w:r w:rsidR="008C2E55" w:rsidRPr="00973503">
              <w:rPr>
                <w:rStyle w:val="Hyperlink"/>
                <w:noProof/>
              </w:rPr>
              <w:t>5.7.1. Breeding Males</w:t>
            </w:r>
            <w:r w:rsidR="008C2E55">
              <w:rPr>
                <w:noProof/>
                <w:webHidden/>
              </w:rPr>
              <w:tab/>
            </w:r>
            <w:r w:rsidR="008C2E55">
              <w:rPr>
                <w:noProof/>
                <w:webHidden/>
              </w:rPr>
              <w:fldChar w:fldCharType="begin"/>
            </w:r>
            <w:r w:rsidR="008C2E55">
              <w:rPr>
                <w:noProof/>
                <w:webHidden/>
              </w:rPr>
              <w:instrText xml:space="preserve"> PAGEREF _Toc169521605 \h </w:instrText>
            </w:r>
            <w:r w:rsidR="008C2E55">
              <w:rPr>
                <w:noProof/>
                <w:webHidden/>
              </w:rPr>
            </w:r>
            <w:r w:rsidR="008C2E55">
              <w:rPr>
                <w:noProof/>
                <w:webHidden/>
              </w:rPr>
              <w:fldChar w:fldCharType="separate"/>
            </w:r>
            <w:r w:rsidR="008C2E55">
              <w:rPr>
                <w:noProof/>
                <w:webHidden/>
              </w:rPr>
              <w:t>18</w:t>
            </w:r>
            <w:r w:rsidR="008C2E55">
              <w:rPr>
                <w:noProof/>
                <w:webHidden/>
              </w:rPr>
              <w:fldChar w:fldCharType="end"/>
            </w:r>
          </w:hyperlink>
        </w:p>
        <w:p w14:paraId="3783B174"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06" w:history="1">
            <w:r w:rsidR="008C2E55" w:rsidRPr="00973503">
              <w:rPr>
                <w:rStyle w:val="Hyperlink"/>
                <w:noProof/>
              </w:rPr>
              <w:t>5.7.2. Breeding Females</w:t>
            </w:r>
            <w:r w:rsidR="008C2E55">
              <w:rPr>
                <w:noProof/>
                <w:webHidden/>
              </w:rPr>
              <w:tab/>
            </w:r>
            <w:r w:rsidR="008C2E55">
              <w:rPr>
                <w:noProof/>
                <w:webHidden/>
              </w:rPr>
              <w:fldChar w:fldCharType="begin"/>
            </w:r>
            <w:r w:rsidR="008C2E55">
              <w:rPr>
                <w:noProof/>
                <w:webHidden/>
              </w:rPr>
              <w:instrText xml:space="preserve"> PAGEREF _Toc169521606 \h </w:instrText>
            </w:r>
            <w:r w:rsidR="008C2E55">
              <w:rPr>
                <w:noProof/>
                <w:webHidden/>
              </w:rPr>
            </w:r>
            <w:r w:rsidR="008C2E55">
              <w:rPr>
                <w:noProof/>
                <w:webHidden/>
              </w:rPr>
              <w:fldChar w:fldCharType="separate"/>
            </w:r>
            <w:r w:rsidR="008C2E55">
              <w:rPr>
                <w:noProof/>
                <w:webHidden/>
              </w:rPr>
              <w:t>18</w:t>
            </w:r>
            <w:r w:rsidR="008C2E55">
              <w:rPr>
                <w:noProof/>
                <w:webHidden/>
              </w:rPr>
              <w:fldChar w:fldCharType="end"/>
            </w:r>
          </w:hyperlink>
        </w:p>
        <w:p w14:paraId="523B80D0"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07" w:history="1">
            <w:r w:rsidR="008C2E55" w:rsidRPr="00973503">
              <w:rPr>
                <w:rStyle w:val="Hyperlink"/>
                <w:noProof/>
              </w:rPr>
              <w:t>5.7.3. Natural mating</w:t>
            </w:r>
            <w:r w:rsidR="008C2E55">
              <w:rPr>
                <w:noProof/>
                <w:webHidden/>
              </w:rPr>
              <w:tab/>
            </w:r>
            <w:r w:rsidR="008C2E55">
              <w:rPr>
                <w:noProof/>
                <w:webHidden/>
              </w:rPr>
              <w:fldChar w:fldCharType="begin"/>
            </w:r>
            <w:r w:rsidR="008C2E55">
              <w:rPr>
                <w:noProof/>
                <w:webHidden/>
              </w:rPr>
              <w:instrText xml:space="preserve"> PAGEREF _Toc169521607 \h </w:instrText>
            </w:r>
            <w:r w:rsidR="008C2E55">
              <w:rPr>
                <w:noProof/>
                <w:webHidden/>
              </w:rPr>
            </w:r>
            <w:r w:rsidR="008C2E55">
              <w:rPr>
                <w:noProof/>
                <w:webHidden/>
              </w:rPr>
              <w:fldChar w:fldCharType="separate"/>
            </w:r>
            <w:r w:rsidR="008C2E55">
              <w:rPr>
                <w:noProof/>
                <w:webHidden/>
              </w:rPr>
              <w:t>19</w:t>
            </w:r>
            <w:r w:rsidR="008C2E55">
              <w:rPr>
                <w:noProof/>
                <w:webHidden/>
              </w:rPr>
              <w:fldChar w:fldCharType="end"/>
            </w:r>
          </w:hyperlink>
        </w:p>
        <w:p w14:paraId="4FC984F4"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08" w:history="1">
            <w:r w:rsidR="008C2E55" w:rsidRPr="00973503">
              <w:rPr>
                <w:rStyle w:val="Hyperlink"/>
                <w:noProof/>
              </w:rPr>
              <w:t>5.7.4. Artificial insemination</w:t>
            </w:r>
            <w:r w:rsidR="008C2E55">
              <w:rPr>
                <w:noProof/>
                <w:webHidden/>
              </w:rPr>
              <w:tab/>
            </w:r>
            <w:r w:rsidR="008C2E55">
              <w:rPr>
                <w:noProof/>
                <w:webHidden/>
              </w:rPr>
              <w:fldChar w:fldCharType="begin"/>
            </w:r>
            <w:r w:rsidR="008C2E55">
              <w:rPr>
                <w:noProof/>
                <w:webHidden/>
              </w:rPr>
              <w:instrText xml:space="preserve"> PAGEREF _Toc169521608 \h </w:instrText>
            </w:r>
            <w:r w:rsidR="008C2E55">
              <w:rPr>
                <w:noProof/>
                <w:webHidden/>
              </w:rPr>
            </w:r>
            <w:r w:rsidR="008C2E55">
              <w:rPr>
                <w:noProof/>
                <w:webHidden/>
              </w:rPr>
              <w:fldChar w:fldCharType="separate"/>
            </w:r>
            <w:r w:rsidR="008C2E55">
              <w:rPr>
                <w:noProof/>
                <w:webHidden/>
              </w:rPr>
              <w:t>19</w:t>
            </w:r>
            <w:r w:rsidR="008C2E55">
              <w:rPr>
                <w:noProof/>
                <w:webHidden/>
              </w:rPr>
              <w:fldChar w:fldCharType="end"/>
            </w:r>
          </w:hyperlink>
        </w:p>
        <w:p w14:paraId="00FE52DF"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09" w:history="1">
            <w:r w:rsidR="008C2E55" w:rsidRPr="00973503">
              <w:rPr>
                <w:rStyle w:val="Hyperlink"/>
                <w:noProof/>
              </w:rPr>
              <w:t>5.7.5. Whelping</w:t>
            </w:r>
            <w:r w:rsidR="008C2E55">
              <w:rPr>
                <w:noProof/>
                <w:webHidden/>
              </w:rPr>
              <w:tab/>
            </w:r>
            <w:r w:rsidR="008C2E55">
              <w:rPr>
                <w:noProof/>
                <w:webHidden/>
              </w:rPr>
              <w:fldChar w:fldCharType="begin"/>
            </w:r>
            <w:r w:rsidR="008C2E55">
              <w:rPr>
                <w:noProof/>
                <w:webHidden/>
              </w:rPr>
              <w:instrText xml:space="preserve"> PAGEREF _Toc169521609 \h </w:instrText>
            </w:r>
            <w:r w:rsidR="008C2E55">
              <w:rPr>
                <w:noProof/>
                <w:webHidden/>
              </w:rPr>
            </w:r>
            <w:r w:rsidR="008C2E55">
              <w:rPr>
                <w:noProof/>
                <w:webHidden/>
              </w:rPr>
              <w:fldChar w:fldCharType="separate"/>
            </w:r>
            <w:r w:rsidR="008C2E55">
              <w:rPr>
                <w:noProof/>
                <w:webHidden/>
              </w:rPr>
              <w:t>19</w:t>
            </w:r>
            <w:r w:rsidR="008C2E55">
              <w:rPr>
                <w:noProof/>
                <w:webHidden/>
              </w:rPr>
              <w:fldChar w:fldCharType="end"/>
            </w:r>
          </w:hyperlink>
        </w:p>
        <w:p w14:paraId="37BDDA67"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10" w:history="1">
            <w:r w:rsidR="008C2E55" w:rsidRPr="00973503">
              <w:rPr>
                <w:rStyle w:val="Hyperlink"/>
                <w:noProof/>
              </w:rPr>
              <w:t>5.7.6. Caesarean section</w:t>
            </w:r>
            <w:r w:rsidR="008C2E55">
              <w:rPr>
                <w:noProof/>
                <w:webHidden/>
              </w:rPr>
              <w:tab/>
            </w:r>
            <w:r w:rsidR="008C2E55">
              <w:rPr>
                <w:noProof/>
                <w:webHidden/>
              </w:rPr>
              <w:fldChar w:fldCharType="begin"/>
            </w:r>
            <w:r w:rsidR="008C2E55">
              <w:rPr>
                <w:noProof/>
                <w:webHidden/>
              </w:rPr>
              <w:instrText xml:space="preserve"> PAGEREF _Toc169521610 \h </w:instrText>
            </w:r>
            <w:r w:rsidR="008C2E55">
              <w:rPr>
                <w:noProof/>
                <w:webHidden/>
              </w:rPr>
            </w:r>
            <w:r w:rsidR="008C2E55">
              <w:rPr>
                <w:noProof/>
                <w:webHidden/>
              </w:rPr>
              <w:fldChar w:fldCharType="separate"/>
            </w:r>
            <w:r w:rsidR="008C2E55">
              <w:rPr>
                <w:noProof/>
                <w:webHidden/>
              </w:rPr>
              <w:t>19</w:t>
            </w:r>
            <w:r w:rsidR="008C2E55">
              <w:rPr>
                <w:noProof/>
                <w:webHidden/>
              </w:rPr>
              <w:fldChar w:fldCharType="end"/>
            </w:r>
          </w:hyperlink>
        </w:p>
        <w:p w14:paraId="09706D66"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11" w:history="1">
            <w:r w:rsidR="008C2E55" w:rsidRPr="00973503">
              <w:rPr>
                <w:rStyle w:val="Hyperlink"/>
                <w:noProof/>
              </w:rPr>
              <w:t>5.7.7. Lactating greyhounds</w:t>
            </w:r>
            <w:r w:rsidR="008C2E55">
              <w:rPr>
                <w:noProof/>
                <w:webHidden/>
              </w:rPr>
              <w:tab/>
            </w:r>
            <w:r w:rsidR="008C2E55">
              <w:rPr>
                <w:noProof/>
                <w:webHidden/>
              </w:rPr>
              <w:fldChar w:fldCharType="begin"/>
            </w:r>
            <w:r w:rsidR="008C2E55">
              <w:rPr>
                <w:noProof/>
                <w:webHidden/>
              </w:rPr>
              <w:instrText xml:space="preserve"> PAGEREF _Toc169521611 \h </w:instrText>
            </w:r>
            <w:r w:rsidR="008C2E55">
              <w:rPr>
                <w:noProof/>
                <w:webHidden/>
              </w:rPr>
            </w:r>
            <w:r w:rsidR="008C2E55">
              <w:rPr>
                <w:noProof/>
                <w:webHidden/>
              </w:rPr>
              <w:fldChar w:fldCharType="separate"/>
            </w:r>
            <w:r w:rsidR="008C2E55">
              <w:rPr>
                <w:noProof/>
                <w:webHidden/>
              </w:rPr>
              <w:t>20</w:t>
            </w:r>
            <w:r w:rsidR="008C2E55">
              <w:rPr>
                <w:noProof/>
                <w:webHidden/>
              </w:rPr>
              <w:fldChar w:fldCharType="end"/>
            </w:r>
          </w:hyperlink>
        </w:p>
        <w:p w14:paraId="3921A80A"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12" w:history="1">
            <w:r w:rsidR="008C2E55" w:rsidRPr="00973503">
              <w:rPr>
                <w:rStyle w:val="Hyperlink"/>
                <w:noProof/>
              </w:rPr>
              <w:t>5.7.8. Rearing</w:t>
            </w:r>
            <w:r w:rsidR="008C2E55">
              <w:rPr>
                <w:noProof/>
                <w:webHidden/>
              </w:rPr>
              <w:tab/>
            </w:r>
            <w:r w:rsidR="008C2E55">
              <w:rPr>
                <w:noProof/>
                <w:webHidden/>
              </w:rPr>
              <w:fldChar w:fldCharType="begin"/>
            </w:r>
            <w:r w:rsidR="008C2E55">
              <w:rPr>
                <w:noProof/>
                <w:webHidden/>
              </w:rPr>
              <w:instrText xml:space="preserve"> PAGEREF _Toc169521612 \h </w:instrText>
            </w:r>
            <w:r w:rsidR="008C2E55">
              <w:rPr>
                <w:noProof/>
                <w:webHidden/>
              </w:rPr>
            </w:r>
            <w:r w:rsidR="008C2E55">
              <w:rPr>
                <w:noProof/>
                <w:webHidden/>
              </w:rPr>
              <w:fldChar w:fldCharType="separate"/>
            </w:r>
            <w:r w:rsidR="008C2E55">
              <w:rPr>
                <w:noProof/>
                <w:webHidden/>
              </w:rPr>
              <w:t>20</w:t>
            </w:r>
            <w:r w:rsidR="008C2E55">
              <w:rPr>
                <w:noProof/>
                <w:webHidden/>
              </w:rPr>
              <w:fldChar w:fldCharType="end"/>
            </w:r>
          </w:hyperlink>
        </w:p>
        <w:p w14:paraId="5B385422" w14:textId="77777777" w:rsidR="008C2E55" w:rsidRDefault="00000000">
          <w:pPr>
            <w:pStyle w:val="TOC2"/>
            <w:rPr>
              <w:rFonts w:asciiTheme="minorHAnsi" w:eastAsiaTheme="minorEastAsia" w:hAnsiTheme="minorHAnsi" w:cstheme="minorBidi"/>
              <w:noProof/>
              <w:lang w:eastAsia="en-AU"/>
            </w:rPr>
          </w:pPr>
          <w:hyperlink w:anchor="_Toc169521613" w:history="1">
            <w:r w:rsidR="008C2E55" w:rsidRPr="00973503">
              <w:rPr>
                <w:rStyle w:val="Hyperlink"/>
                <w:rFonts w:eastAsia="Verdana"/>
                <w:noProof/>
              </w:rPr>
              <w:t>5.8. Education, pre-training and training</w:t>
            </w:r>
            <w:r w:rsidR="008C2E55">
              <w:rPr>
                <w:noProof/>
                <w:webHidden/>
              </w:rPr>
              <w:tab/>
            </w:r>
            <w:r w:rsidR="008C2E55">
              <w:rPr>
                <w:noProof/>
                <w:webHidden/>
              </w:rPr>
              <w:fldChar w:fldCharType="begin"/>
            </w:r>
            <w:r w:rsidR="008C2E55">
              <w:rPr>
                <w:noProof/>
                <w:webHidden/>
              </w:rPr>
              <w:instrText xml:space="preserve"> PAGEREF _Toc169521613 \h </w:instrText>
            </w:r>
            <w:r w:rsidR="008C2E55">
              <w:rPr>
                <w:noProof/>
                <w:webHidden/>
              </w:rPr>
            </w:r>
            <w:r w:rsidR="008C2E55">
              <w:rPr>
                <w:noProof/>
                <w:webHidden/>
              </w:rPr>
              <w:fldChar w:fldCharType="separate"/>
            </w:r>
            <w:r w:rsidR="008C2E55">
              <w:rPr>
                <w:noProof/>
                <w:webHidden/>
              </w:rPr>
              <w:t>21</w:t>
            </w:r>
            <w:r w:rsidR="008C2E55">
              <w:rPr>
                <w:noProof/>
                <w:webHidden/>
              </w:rPr>
              <w:fldChar w:fldCharType="end"/>
            </w:r>
          </w:hyperlink>
        </w:p>
        <w:p w14:paraId="1B0087A7"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14" w:history="1">
            <w:r w:rsidR="008C2E55" w:rsidRPr="00973503">
              <w:rPr>
                <w:rStyle w:val="Hyperlink"/>
                <w:noProof/>
              </w:rPr>
              <w:t>5.8.1. Management of stress in greyhounds</w:t>
            </w:r>
            <w:r w:rsidR="008C2E55">
              <w:rPr>
                <w:noProof/>
                <w:webHidden/>
              </w:rPr>
              <w:tab/>
            </w:r>
            <w:r w:rsidR="008C2E55">
              <w:rPr>
                <w:noProof/>
                <w:webHidden/>
              </w:rPr>
              <w:fldChar w:fldCharType="begin"/>
            </w:r>
            <w:r w:rsidR="008C2E55">
              <w:rPr>
                <w:noProof/>
                <w:webHidden/>
              </w:rPr>
              <w:instrText xml:space="preserve"> PAGEREF _Toc169521614 \h </w:instrText>
            </w:r>
            <w:r w:rsidR="008C2E55">
              <w:rPr>
                <w:noProof/>
                <w:webHidden/>
              </w:rPr>
            </w:r>
            <w:r w:rsidR="008C2E55">
              <w:rPr>
                <w:noProof/>
                <w:webHidden/>
              </w:rPr>
              <w:fldChar w:fldCharType="separate"/>
            </w:r>
            <w:r w:rsidR="008C2E55">
              <w:rPr>
                <w:noProof/>
                <w:webHidden/>
              </w:rPr>
              <w:t>21</w:t>
            </w:r>
            <w:r w:rsidR="008C2E55">
              <w:rPr>
                <w:noProof/>
                <w:webHidden/>
              </w:rPr>
              <w:fldChar w:fldCharType="end"/>
            </w:r>
          </w:hyperlink>
        </w:p>
        <w:p w14:paraId="7E60C956" w14:textId="77777777" w:rsidR="008C2E55" w:rsidRDefault="00000000">
          <w:pPr>
            <w:pStyle w:val="TOC2"/>
            <w:rPr>
              <w:rFonts w:asciiTheme="minorHAnsi" w:eastAsiaTheme="minorEastAsia" w:hAnsiTheme="minorHAnsi" w:cstheme="minorBidi"/>
              <w:noProof/>
              <w:lang w:eastAsia="en-AU"/>
            </w:rPr>
          </w:pPr>
          <w:hyperlink w:anchor="_Toc169521615" w:history="1">
            <w:r w:rsidR="008C2E55" w:rsidRPr="00973503">
              <w:rPr>
                <w:rStyle w:val="Hyperlink"/>
                <w:rFonts w:eastAsia="Verdana"/>
                <w:noProof/>
              </w:rPr>
              <w:t>5.9. Retirement and rehoming of greyhounds</w:t>
            </w:r>
            <w:r w:rsidR="008C2E55">
              <w:rPr>
                <w:noProof/>
                <w:webHidden/>
              </w:rPr>
              <w:tab/>
            </w:r>
            <w:r w:rsidR="008C2E55">
              <w:rPr>
                <w:noProof/>
                <w:webHidden/>
              </w:rPr>
              <w:fldChar w:fldCharType="begin"/>
            </w:r>
            <w:r w:rsidR="008C2E55">
              <w:rPr>
                <w:noProof/>
                <w:webHidden/>
              </w:rPr>
              <w:instrText xml:space="preserve"> PAGEREF _Toc169521615 \h </w:instrText>
            </w:r>
            <w:r w:rsidR="008C2E55">
              <w:rPr>
                <w:noProof/>
                <w:webHidden/>
              </w:rPr>
            </w:r>
            <w:r w:rsidR="008C2E55">
              <w:rPr>
                <w:noProof/>
                <w:webHidden/>
              </w:rPr>
              <w:fldChar w:fldCharType="separate"/>
            </w:r>
            <w:r w:rsidR="008C2E55">
              <w:rPr>
                <w:noProof/>
                <w:webHidden/>
              </w:rPr>
              <w:t>22</w:t>
            </w:r>
            <w:r w:rsidR="008C2E55">
              <w:rPr>
                <w:noProof/>
                <w:webHidden/>
              </w:rPr>
              <w:fldChar w:fldCharType="end"/>
            </w:r>
          </w:hyperlink>
        </w:p>
        <w:p w14:paraId="6218E6DF"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16" w:history="1">
            <w:r w:rsidR="008C2E55" w:rsidRPr="00973503">
              <w:rPr>
                <w:rStyle w:val="Hyperlink"/>
                <w:noProof/>
              </w:rPr>
              <w:t>5.9.1. Preparing a greyhound for retirement or rehoming</w:t>
            </w:r>
            <w:r w:rsidR="008C2E55">
              <w:rPr>
                <w:noProof/>
                <w:webHidden/>
              </w:rPr>
              <w:tab/>
            </w:r>
            <w:r w:rsidR="008C2E55">
              <w:rPr>
                <w:noProof/>
                <w:webHidden/>
              </w:rPr>
              <w:fldChar w:fldCharType="begin"/>
            </w:r>
            <w:r w:rsidR="008C2E55">
              <w:rPr>
                <w:noProof/>
                <w:webHidden/>
              </w:rPr>
              <w:instrText xml:space="preserve"> PAGEREF _Toc169521616 \h </w:instrText>
            </w:r>
            <w:r w:rsidR="008C2E55">
              <w:rPr>
                <w:noProof/>
                <w:webHidden/>
              </w:rPr>
            </w:r>
            <w:r w:rsidR="008C2E55">
              <w:rPr>
                <w:noProof/>
                <w:webHidden/>
              </w:rPr>
              <w:fldChar w:fldCharType="separate"/>
            </w:r>
            <w:r w:rsidR="008C2E55">
              <w:rPr>
                <w:noProof/>
                <w:webHidden/>
              </w:rPr>
              <w:t>23</w:t>
            </w:r>
            <w:r w:rsidR="008C2E55">
              <w:rPr>
                <w:noProof/>
                <w:webHidden/>
              </w:rPr>
              <w:fldChar w:fldCharType="end"/>
            </w:r>
          </w:hyperlink>
        </w:p>
        <w:p w14:paraId="705DD1F3" w14:textId="77777777" w:rsidR="008C2E55" w:rsidRDefault="00000000">
          <w:pPr>
            <w:pStyle w:val="TOC4"/>
            <w:tabs>
              <w:tab w:val="right" w:leader="dot" w:pos="10308"/>
            </w:tabs>
            <w:rPr>
              <w:rFonts w:asciiTheme="minorHAnsi" w:eastAsiaTheme="minorEastAsia" w:hAnsiTheme="minorHAnsi" w:cstheme="minorBidi"/>
              <w:noProof/>
              <w:lang w:eastAsia="en-AU"/>
            </w:rPr>
          </w:pPr>
          <w:hyperlink w:anchor="_Toc169521617" w:history="1">
            <w:r w:rsidR="008C2E55" w:rsidRPr="00973503">
              <w:rPr>
                <w:rStyle w:val="Hyperlink"/>
                <w:rFonts w:eastAsia="Verdana"/>
                <w:noProof/>
              </w:rPr>
              <w:t>5.9.1.1. Preparation weeks 1 to 4</w:t>
            </w:r>
            <w:r w:rsidR="008C2E55">
              <w:rPr>
                <w:noProof/>
                <w:webHidden/>
              </w:rPr>
              <w:tab/>
            </w:r>
            <w:r w:rsidR="008C2E55">
              <w:rPr>
                <w:noProof/>
                <w:webHidden/>
              </w:rPr>
              <w:fldChar w:fldCharType="begin"/>
            </w:r>
            <w:r w:rsidR="008C2E55">
              <w:rPr>
                <w:noProof/>
                <w:webHidden/>
              </w:rPr>
              <w:instrText xml:space="preserve"> PAGEREF _Toc169521617 \h </w:instrText>
            </w:r>
            <w:r w:rsidR="008C2E55">
              <w:rPr>
                <w:noProof/>
                <w:webHidden/>
              </w:rPr>
            </w:r>
            <w:r w:rsidR="008C2E55">
              <w:rPr>
                <w:noProof/>
                <w:webHidden/>
              </w:rPr>
              <w:fldChar w:fldCharType="separate"/>
            </w:r>
            <w:r w:rsidR="008C2E55">
              <w:rPr>
                <w:noProof/>
                <w:webHidden/>
              </w:rPr>
              <w:t>23</w:t>
            </w:r>
            <w:r w:rsidR="008C2E55">
              <w:rPr>
                <w:noProof/>
                <w:webHidden/>
              </w:rPr>
              <w:fldChar w:fldCharType="end"/>
            </w:r>
          </w:hyperlink>
        </w:p>
        <w:p w14:paraId="5A4C486B" w14:textId="77777777" w:rsidR="008C2E55" w:rsidRDefault="00000000">
          <w:pPr>
            <w:pStyle w:val="TOC4"/>
            <w:tabs>
              <w:tab w:val="right" w:leader="dot" w:pos="10308"/>
            </w:tabs>
            <w:rPr>
              <w:rFonts w:asciiTheme="minorHAnsi" w:eastAsiaTheme="minorEastAsia" w:hAnsiTheme="minorHAnsi" w:cstheme="minorBidi"/>
              <w:noProof/>
              <w:lang w:eastAsia="en-AU"/>
            </w:rPr>
          </w:pPr>
          <w:hyperlink w:anchor="_Toc169521618" w:history="1">
            <w:r w:rsidR="008C2E55" w:rsidRPr="00973503">
              <w:rPr>
                <w:rStyle w:val="Hyperlink"/>
                <w:rFonts w:eastAsia="Verdana"/>
                <w:noProof/>
              </w:rPr>
              <w:t>5.9.1.2. Preparation weeks 5 and 6</w:t>
            </w:r>
            <w:r w:rsidR="008C2E55">
              <w:rPr>
                <w:noProof/>
                <w:webHidden/>
              </w:rPr>
              <w:tab/>
            </w:r>
            <w:r w:rsidR="008C2E55">
              <w:rPr>
                <w:noProof/>
                <w:webHidden/>
              </w:rPr>
              <w:fldChar w:fldCharType="begin"/>
            </w:r>
            <w:r w:rsidR="008C2E55">
              <w:rPr>
                <w:noProof/>
                <w:webHidden/>
              </w:rPr>
              <w:instrText xml:space="preserve"> PAGEREF _Toc169521618 \h </w:instrText>
            </w:r>
            <w:r w:rsidR="008C2E55">
              <w:rPr>
                <w:noProof/>
                <w:webHidden/>
              </w:rPr>
            </w:r>
            <w:r w:rsidR="008C2E55">
              <w:rPr>
                <w:noProof/>
                <w:webHidden/>
              </w:rPr>
              <w:fldChar w:fldCharType="separate"/>
            </w:r>
            <w:r w:rsidR="008C2E55">
              <w:rPr>
                <w:noProof/>
                <w:webHidden/>
              </w:rPr>
              <w:t>23</w:t>
            </w:r>
            <w:r w:rsidR="008C2E55">
              <w:rPr>
                <w:noProof/>
                <w:webHidden/>
              </w:rPr>
              <w:fldChar w:fldCharType="end"/>
            </w:r>
          </w:hyperlink>
        </w:p>
        <w:p w14:paraId="3B831580" w14:textId="77777777" w:rsidR="008C2E55" w:rsidRDefault="00000000">
          <w:pPr>
            <w:pStyle w:val="TOC4"/>
            <w:tabs>
              <w:tab w:val="right" w:leader="dot" w:pos="10308"/>
            </w:tabs>
            <w:rPr>
              <w:rFonts w:asciiTheme="minorHAnsi" w:eastAsiaTheme="minorEastAsia" w:hAnsiTheme="minorHAnsi" w:cstheme="minorBidi"/>
              <w:noProof/>
              <w:lang w:eastAsia="en-AU"/>
            </w:rPr>
          </w:pPr>
          <w:hyperlink w:anchor="_Toc169521619" w:history="1">
            <w:r w:rsidR="008C2E55" w:rsidRPr="00973503">
              <w:rPr>
                <w:rStyle w:val="Hyperlink"/>
                <w:rFonts w:eastAsia="Verdana"/>
                <w:noProof/>
              </w:rPr>
              <w:t>5.9.1.3. Preparation week 7 and beyond</w:t>
            </w:r>
            <w:r w:rsidR="008C2E55">
              <w:rPr>
                <w:noProof/>
                <w:webHidden/>
              </w:rPr>
              <w:tab/>
            </w:r>
            <w:r w:rsidR="008C2E55">
              <w:rPr>
                <w:noProof/>
                <w:webHidden/>
              </w:rPr>
              <w:fldChar w:fldCharType="begin"/>
            </w:r>
            <w:r w:rsidR="008C2E55">
              <w:rPr>
                <w:noProof/>
                <w:webHidden/>
              </w:rPr>
              <w:instrText xml:space="preserve"> PAGEREF _Toc169521619 \h </w:instrText>
            </w:r>
            <w:r w:rsidR="008C2E55">
              <w:rPr>
                <w:noProof/>
                <w:webHidden/>
              </w:rPr>
            </w:r>
            <w:r w:rsidR="008C2E55">
              <w:rPr>
                <w:noProof/>
                <w:webHidden/>
              </w:rPr>
              <w:fldChar w:fldCharType="separate"/>
            </w:r>
            <w:r w:rsidR="008C2E55">
              <w:rPr>
                <w:noProof/>
                <w:webHidden/>
              </w:rPr>
              <w:t>23</w:t>
            </w:r>
            <w:r w:rsidR="008C2E55">
              <w:rPr>
                <w:noProof/>
                <w:webHidden/>
              </w:rPr>
              <w:fldChar w:fldCharType="end"/>
            </w:r>
          </w:hyperlink>
        </w:p>
        <w:p w14:paraId="2EDCA72B" w14:textId="77777777" w:rsidR="008C2E55" w:rsidRDefault="00000000">
          <w:pPr>
            <w:pStyle w:val="TOC3"/>
            <w:tabs>
              <w:tab w:val="right" w:leader="dot" w:pos="10308"/>
            </w:tabs>
            <w:rPr>
              <w:rFonts w:asciiTheme="minorHAnsi" w:eastAsiaTheme="minorEastAsia" w:hAnsiTheme="minorHAnsi" w:cstheme="minorBidi"/>
              <w:noProof/>
              <w:lang w:eastAsia="en-AU"/>
            </w:rPr>
          </w:pPr>
          <w:hyperlink w:anchor="_Toc169521620" w:history="1">
            <w:r w:rsidR="008C2E55" w:rsidRPr="00973503">
              <w:rPr>
                <w:rStyle w:val="Hyperlink"/>
                <w:noProof/>
              </w:rPr>
              <w:t>5.9.2. Rehoming without retirement and rehoming program</w:t>
            </w:r>
            <w:r w:rsidR="008C2E55">
              <w:rPr>
                <w:noProof/>
                <w:webHidden/>
              </w:rPr>
              <w:tab/>
            </w:r>
            <w:r w:rsidR="008C2E55">
              <w:rPr>
                <w:noProof/>
                <w:webHidden/>
              </w:rPr>
              <w:fldChar w:fldCharType="begin"/>
            </w:r>
            <w:r w:rsidR="008C2E55">
              <w:rPr>
                <w:noProof/>
                <w:webHidden/>
              </w:rPr>
              <w:instrText xml:space="preserve"> PAGEREF _Toc169521620 \h </w:instrText>
            </w:r>
            <w:r w:rsidR="008C2E55">
              <w:rPr>
                <w:noProof/>
                <w:webHidden/>
              </w:rPr>
            </w:r>
            <w:r w:rsidR="008C2E55">
              <w:rPr>
                <w:noProof/>
                <w:webHidden/>
              </w:rPr>
              <w:fldChar w:fldCharType="separate"/>
            </w:r>
            <w:r w:rsidR="008C2E55">
              <w:rPr>
                <w:noProof/>
                <w:webHidden/>
              </w:rPr>
              <w:t>24</w:t>
            </w:r>
            <w:r w:rsidR="008C2E55">
              <w:rPr>
                <w:noProof/>
                <w:webHidden/>
              </w:rPr>
              <w:fldChar w:fldCharType="end"/>
            </w:r>
          </w:hyperlink>
        </w:p>
        <w:p w14:paraId="6205E407" w14:textId="77777777" w:rsidR="008C2E55" w:rsidRDefault="00000000">
          <w:pPr>
            <w:pStyle w:val="TOC2"/>
            <w:rPr>
              <w:rFonts w:asciiTheme="minorHAnsi" w:eastAsiaTheme="minorEastAsia" w:hAnsiTheme="minorHAnsi" w:cstheme="minorBidi"/>
              <w:noProof/>
              <w:lang w:eastAsia="en-AU"/>
            </w:rPr>
          </w:pPr>
          <w:hyperlink w:anchor="_Toc169521621" w:history="1">
            <w:r w:rsidR="008C2E55" w:rsidRPr="00973503">
              <w:rPr>
                <w:rStyle w:val="Hyperlink"/>
                <w:rFonts w:eastAsia="Verdana"/>
                <w:noProof/>
              </w:rPr>
              <w:t>5.10. Exercise, socialisation and enrichment</w:t>
            </w:r>
            <w:r w:rsidR="008C2E55">
              <w:rPr>
                <w:noProof/>
                <w:webHidden/>
              </w:rPr>
              <w:tab/>
            </w:r>
            <w:r w:rsidR="008C2E55">
              <w:rPr>
                <w:noProof/>
                <w:webHidden/>
              </w:rPr>
              <w:fldChar w:fldCharType="begin"/>
            </w:r>
            <w:r w:rsidR="008C2E55">
              <w:rPr>
                <w:noProof/>
                <w:webHidden/>
              </w:rPr>
              <w:instrText xml:space="preserve"> PAGEREF _Toc169521621 \h </w:instrText>
            </w:r>
            <w:r w:rsidR="008C2E55">
              <w:rPr>
                <w:noProof/>
                <w:webHidden/>
              </w:rPr>
            </w:r>
            <w:r w:rsidR="008C2E55">
              <w:rPr>
                <w:noProof/>
                <w:webHidden/>
              </w:rPr>
              <w:fldChar w:fldCharType="separate"/>
            </w:r>
            <w:r w:rsidR="008C2E55">
              <w:rPr>
                <w:noProof/>
                <w:webHidden/>
              </w:rPr>
              <w:t>24</w:t>
            </w:r>
            <w:r w:rsidR="008C2E55">
              <w:rPr>
                <w:noProof/>
                <w:webHidden/>
              </w:rPr>
              <w:fldChar w:fldCharType="end"/>
            </w:r>
          </w:hyperlink>
        </w:p>
        <w:p w14:paraId="1709BE5B" w14:textId="77777777" w:rsidR="008C2E55" w:rsidRDefault="00000000">
          <w:pPr>
            <w:pStyle w:val="TOC1"/>
            <w:rPr>
              <w:rFonts w:asciiTheme="minorHAnsi" w:eastAsiaTheme="minorEastAsia" w:hAnsiTheme="minorHAnsi" w:cstheme="minorBidi"/>
              <w:b w:val="0"/>
              <w:noProof/>
              <w:lang w:eastAsia="en-AU"/>
            </w:rPr>
          </w:pPr>
          <w:hyperlink w:anchor="_Toc169521622" w:history="1">
            <w:r w:rsidR="008C2E55" w:rsidRPr="00973503">
              <w:rPr>
                <w:rStyle w:val="Hyperlink"/>
                <w:rFonts w:eastAsia="Verdana"/>
                <w:noProof/>
              </w:rPr>
              <w:t>6. Movement, transfer and sale of greyhounds</w:t>
            </w:r>
            <w:r w:rsidR="008C2E55">
              <w:rPr>
                <w:noProof/>
                <w:webHidden/>
              </w:rPr>
              <w:tab/>
            </w:r>
            <w:r w:rsidR="008C2E55">
              <w:rPr>
                <w:noProof/>
                <w:webHidden/>
              </w:rPr>
              <w:fldChar w:fldCharType="begin"/>
            </w:r>
            <w:r w:rsidR="008C2E55">
              <w:rPr>
                <w:noProof/>
                <w:webHidden/>
              </w:rPr>
              <w:instrText xml:space="preserve"> PAGEREF _Toc169521622 \h </w:instrText>
            </w:r>
            <w:r w:rsidR="008C2E55">
              <w:rPr>
                <w:noProof/>
                <w:webHidden/>
              </w:rPr>
            </w:r>
            <w:r w:rsidR="008C2E55">
              <w:rPr>
                <w:noProof/>
                <w:webHidden/>
              </w:rPr>
              <w:fldChar w:fldCharType="separate"/>
            </w:r>
            <w:r w:rsidR="008C2E55">
              <w:rPr>
                <w:noProof/>
                <w:webHidden/>
              </w:rPr>
              <w:t>25</w:t>
            </w:r>
            <w:r w:rsidR="008C2E55">
              <w:rPr>
                <w:noProof/>
                <w:webHidden/>
              </w:rPr>
              <w:fldChar w:fldCharType="end"/>
            </w:r>
          </w:hyperlink>
        </w:p>
        <w:p w14:paraId="6BD86C6B" w14:textId="77777777" w:rsidR="008C2E55" w:rsidRDefault="00000000">
          <w:pPr>
            <w:pStyle w:val="TOC2"/>
            <w:rPr>
              <w:rFonts w:asciiTheme="minorHAnsi" w:eastAsiaTheme="minorEastAsia" w:hAnsiTheme="minorHAnsi" w:cstheme="minorBidi"/>
              <w:noProof/>
              <w:lang w:eastAsia="en-AU"/>
            </w:rPr>
          </w:pPr>
          <w:hyperlink w:anchor="_Toc169521623" w:history="1">
            <w:r w:rsidR="008C2E55" w:rsidRPr="00973503">
              <w:rPr>
                <w:rStyle w:val="Hyperlink"/>
                <w:rFonts w:eastAsia="Verdana"/>
                <w:noProof/>
              </w:rPr>
              <w:t>6.1. Movement, transfer or sale of greyhound out of the industry</w:t>
            </w:r>
            <w:r w:rsidR="008C2E55">
              <w:rPr>
                <w:noProof/>
                <w:webHidden/>
              </w:rPr>
              <w:tab/>
            </w:r>
            <w:r w:rsidR="008C2E55">
              <w:rPr>
                <w:noProof/>
                <w:webHidden/>
              </w:rPr>
              <w:fldChar w:fldCharType="begin"/>
            </w:r>
            <w:r w:rsidR="008C2E55">
              <w:rPr>
                <w:noProof/>
                <w:webHidden/>
              </w:rPr>
              <w:instrText xml:space="preserve"> PAGEREF _Toc169521623 \h </w:instrText>
            </w:r>
            <w:r w:rsidR="008C2E55">
              <w:rPr>
                <w:noProof/>
                <w:webHidden/>
              </w:rPr>
            </w:r>
            <w:r w:rsidR="008C2E55">
              <w:rPr>
                <w:noProof/>
                <w:webHidden/>
              </w:rPr>
              <w:fldChar w:fldCharType="separate"/>
            </w:r>
            <w:r w:rsidR="008C2E55">
              <w:rPr>
                <w:noProof/>
                <w:webHidden/>
              </w:rPr>
              <w:t>25</w:t>
            </w:r>
            <w:r w:rsidR="008C2E55">
              <w:rPr>
                <w:noProof/>
                <w:webHidden/>
              </w:rPr>
              <w:fldChar w:fldCharType="end"/>
            </w:r>
          </w:hyperlink>
        </w:p>
        <w:p w14:paraId="68C42A06" w14:textId="77777777" w:rsidR="008C2E55" w:rsidRDefault="00000000">
          <w:pPr>
            <w:pStyle w:val="TOC1"/>
            <w:rPr>
              <w:rFonts w:asciiTheme="minorHAnsi" w:eastAsiaTheme="minorEastAsia" w:hAnsiTheme="minorHAnsi" w:cstheme="minorBidi"/>
              <w:b w:val="0"/>
              <w:noProof/>
              <w:lang w:eastAsia="en-AU"/>
            </w:rPr>
          </w:pPr>
          <w:hyperlink w:anchor="_Toc169521624" w:history="1">
            <w:r w:rsidR="008C2E55" w:rsidRPr="00973503">
              <w:rPr>
                <w:rStyle w:val="Hyperlink"/>
                <w:rFonts w:eastAsia="Verdana"/>
                <w:noProof/>
              </w:rPr>
              <w:t>7. Transport of greyhounds</w:t>
            </w:r>
            <w:r w:rsidR="008C2E55">
              <w:rPr>
                <w:noProof/>
                <w:webHidden/>
              </w:rPr>
              <w:tab/>
            </w:r>
            <w:r w:rsidR="008C2E55">
              <w:rPr>
                <w:noProof/>
                <w:webHidden/>
              </w:rPr>
              <w:fldChar w:fldCharType="begin"/>
            </w:r>
            <w:r w:rsidR="008C2E55">
              <w:rPr>
                <w:noProof/>
                <w:webHidden/>
              </w:rPr>
              <w:instrText xml:space="preserve"> PAGEREF _Toc169521624 \h </w:instrText>
            </w:r>
            <w:r w:rsidR="008C2E55">
              <w:rPr>
                <w:noProof/>
                <w:webHidden/>
              </w:rPr>
            </w:r>
            <w:r w:rsidR="008C2E55">
              <w:rPr>
                <w:noProof/>
                <w:webHidden/>
              </w:rPr>
              <w:fldChar w:fldCharType="separate"/>
            </w:r>
            <w:r w:rsidR="008C2E55">
              <w:rPr>
                <w:noProof/>
                <w:webHidden/>
              </w:rPr>
              <w:t>26</w:t>
            </w:r>
            <w:r w:rsidR="008C2E55">
              <w:rPr>
                <w:noProof/>
                <w:webHidden/>
              </w:rPr>
              <w:fldChar w:fldCharType="end"/>
            </w:r>
          </w:hyperlink>
        </w:p>
        <w:p w14:paraId="488D0A69" w14:textId="77777777" w:rsidR="008C2E55" w:rsidRDefault="00000000">
          <w:pPr>
            <w:pStyle w:val="TOC2"/>
            <w:rPr>
              <w:rFonts w:asciiTheme="minorHAnsi" w:eastAsiaTheme="minorEastAsia" w:hAnsiTheme="minorHAnsi" w:cstheme="minorBidi"/>
              <w:noProof/>
              <w:lang w:eastAsia="en-AU"/>
            </w:rPr>
          </w:pPr>
          <w:hyperlink w:anchor="_Toc169521625" w:history="1">
            <w:r w:rsidR="008C2E55" w:rsidRPr="00973503">
              <w:rPr>
                <w:rStyle w:val="Hyperlink"/>
                <w:rFonts w:eastAsia="Verdana"/>
                <w:noProof/>
              </w:rPr>
              <w:t>7.1. Minimum trailer standards</w:t>
            </w:r>
            <w:r w:rsidR="008C2E55">
              <w:rPr>
                <w:noProof/>
                <w:webHidden/>
              </w:rPr>
              <w:tab/>
            </w:r>
            <w:r w:rsidR="008C2E55">
              <w:rPr>
                <w:noProof/>
                <w:webHidden/>
              </w:rPr>
              <w:fldChar w:fldCharType="begin"/>
            </w:r>
            <w:r w:rsidR="008C2E55">
              <w:rPr>
                <w:noProof/>
                <w:webHidden/>
              </w:rPr>
              <w:instrText xml:space="preserve"> PAGEREF _Toc169521625 \h </w:instrText>
            </w:r>
            <w:r w:rsidR="008C2E55">
              <w:rPr>
                <w:noProof/>
                <w:webHidden/>
              </w:rPr>
            </w:r>
            <w:r w:rsidR="008C2E55">
              <w:rPr>
                <w:noProof/>
                <w:webHidden/>
              </w:rPr>
              <w:fldChar w:fldCharType="separate"/>
            </w:r>
            <w:r w:rsidR="008C2E55">
              <w:rPr>
                <w:noProof/>
                <w:webHidden/>
              </w:rPr>
              <w:t>26</w:t>
            </w:r>
            <w:r w:rsidR="008C2E55">
              <w:rPr>
                <w:noProof/>
                <w:webHidden/>
              </w:rPr>
              <w:fldChar w:fldCharType="end"/>
            </w:r>
          </w:hyperlink>
        </w:p>
        <w:p w14:paraId="65D53D00" w14:textId="77777777" w:rsidR="008C2E55" w:rsidRDefault="00000000">
          <w:pPr>
            <w:pStyle w:val="TOC2"/>
            <w:rPr>
              <w:rFonts w:asciiTheme="minorHAnsi" w:eastAsiaTheme="minorEastAsia" w:hAnsiTheme="minorHAnsi" w:cstheme="minorBidi"/>
              <w:noProof/>
              <w:lang w:eastAsia="en-AU"/>
            </w:rPr>
          </w:pPr>
          <w:hyperlink w:anchor="_Toc169521626" w:history="1">
            <w:r w:rsidR="008C2E55" w:rsidRPr="00973503">
              <w:rPr>
                <w:rStyle w:val="Hyperlink"/>
                <w:rFonts w:eastAsia="Verdana"/>
                <w:noProof/>
              </w:rPr>
              <w:t>7.2. Minimum vehicle standards</w:t>
            </w:r>
            <w:r w:rsidR="008C2E55">
              <w:rPr>
                <w:noProof/>
                <w:webHidden/>
              </w:rPr>
              <w:tab/>
            </w:r>
            <w:r w:rsidR="008C2E55">
              <w:rPr>
                <w:noProof/>
                <w:webHidden/>
              </w:rPr>
              <w:fldChar w:fldCharType="begin"/>
            </w:r>
            <w:r w:rsidR="008C2E55">
              <w:rPr>
                <w:noProof/>
                <w:webHidden/>
              </w:rPr>
              <w:instrText xml:space="preserve"> PAGEREF _Toc169521626 \h </w:instrText>
            </w:r>
            <w:r w:rsidR="008C2E55">
              <w:rPr>
                <w:noProof/>
                <w:webHidden/>
              </w:rPr>
            </w:r>
            <w:r w:rsidR="008C2E55">
              <w:rPr>
                <w:noProof/>
                <w:webHidden/>
              </w:rPr>
              <w:fldChar w:fldCharType="separate"/>
            </w:r>
            <w:r w:rsidR="008C2E55">
              <w:rPr>
                <w:noProof/>
                <w:webHidden/>
              </w:rPr>
              <w:t>27</w:t>
            </w:r>
            <w:r w:rsidR="008C2E55">
              <w:rPr>
                <w:noProof/>
                <w:webHidden/>
              </w:rPr>
              <w:fldChar w:fldCharType="end"/>
            </w:r>
          </w:hyperlink>
        </w:p>
        <w:p w14:paraId="4092278E" w14:textId="77777777" w:rsidR="008C2E55" w:rsidRDefault="00000000">
          <w:pPr>
            <w:pStyle w:val="TOC1"/>
            <w:rPr>
              <w:rFonts w:asciiTheme="minorHAnsi" w:eastAsiaTheme="minorEastAsia" w:hAnsiTheme="minorHAnsi" w:cstheme="minorBidi"/>
              <w:b w:val="0"/>
              <w:noProof/>
              <w:lang w:eastAsia="en-AU"/>
            </w:rPr>
          </w:pPr>
          <w:hyperlink w:anchor="_Toc169521627" w:history="1">
            <w:r w:rsidR="008C2E55" w:rsidRPr="00973503">
              <w:rPr>
                <w:rStyle w:val="Hyperlink"/>
                <w:rFonts w:eastAsia="Verdana"/>
                <w:noProof/>
                <w:w w:val="95"/>
              </w:rPr>
              <w:t>8. Records</w:t>
            </w:r>
            <w:r w:rsidR="008C2E55">
              <w:rPr>
                <w:noProof/>
                <w:webHidden/>
              </w:rPr>
              <w:tab/>
            </w:r>
            <w:r w:rsidR="008C2E55">
              <w:rPr>
                <w:noProof/>
                <w:webHidden/>
              </w:rPr>
              <w:fldChar w:fldCharType="begin"/>
            </w:r>
            <w:r w:rsidR="008C2E55">
              <w:rPr>
                <w:noProof/>
                <w:webHidden/>
              </w:rPr>
              <w:instrText xml:space="preserve"> PAGEREF _Toc169521627 \h </w:instrText>
            </w:r>
            <w:r w:rsidR="008C2E55">
              <w:rPr>
                <w:noProof/>
                <w:webHidden/>
              </w:rPr>
            </w:r>
            <w:r w:rsidR="008C2E55">
              <w:rPr>
                <w:noProof/>
                <w:webHidden/>
              </w:rPr>
              <w:fldChar w:fldCharType="separate"/>
            </w:r>
            <w:r w:rsidR="008C2E55">
              <w:rPr>
                <w:noProof/>
                <w:webHidden/>
              </w:rPr>
              <w:t>27</w:t>
            </w:r>
            <w:r w:rsidR="008C2E55">
              <w:rPr>
                <w:noProof/>
                <w:webHidden/>
              </w:rPr>
              <w:fldChar w:fldCharType="end"/>
            </w:r>
          </w:hyperlink>
        </w:p>
        <w:p w14:paraId="42044468" w14:textId="77777777" w:rsidR="008C2E55" w:rsidRDefault="00000000">
          <w:pPr>
            <w:pStyle w:val="TOC2"/>
            <w:rPr>
              <w:rFonts w:asciiTheme="minorHAnsi" w:eastAsiaTheme="minorEastAsia" w:hAnsiTheme="minorHAnsi" w:cstheme="minorBidi"/>
              <w:noProof/>
              <w:lang w:eastAsia="en-AU"/>
            </w:rPr>
          </w:pPr>
          <w:hyperlink w:anchor="_Toc169521628" w:history="1">
            <w:r w:rsidR="008C2E55" w:rsidRPr="00973503">
              <w:rPr>
                <w:rStyle w:val="Hyperlink"/>
                <w:rFonts w:eastAsia="Verdana"/>
                <w:noProof/>
              </w:rPr>
              <w:t>8.1. Establishment records</w:t>
            </w:r>
            <w:r w:rsidR="008C2E55">
              <w:rPr>
                <w:noProof/>
                <w:webHidden/>
              </w:rPr>
              <w:tab/>
            </w:r>
            <w:r w:rsidR="008C2E55">
              <w:rPr>
                <w:noProof/>
                <w:webHidden/>
              </w:rPr>
              <w:fldChar w:fldCharType="begin"/>
            </w:r>
            <w:r w:rsidR="008C2E55">
              <w:rPr>
                <w:noProof/>
                <w:webHidden/>
              </w:rPr>
              <w:instrText xml:space="preserve"> PAGEREF _Toc169521628 \h </w:instrText>
            </w:r>
            <w:r w:rsidR="008C2E55">
              <w:rPr>
                <w:noProof/>
                <w:webHidden/>
              </w:rPr>
            </w:r>
            <w:r w:rsidR="008C2E55">
              <w:rPr>
                <w:noProof/>
                <w:webHidden/>
              </w:rPr>
              <w:fldChar w:fldCharType="separate"/>
            </w:r>
            <w:r w:rsidR="008C2E55">
              <w:rPr>
                <w:noProof/>
                <w:webHidden/>
              </w:rPr>
              <w:t>27</w:t>
            </w:r>
            <w:r w:rsidR="008C2E55">
              <w:rPr>
                <w:noProof/>
                <w:webHidden/>
              </w:rPr>
              <w:fldChar w:fldCharType="end"/>
            </w:r>
          </w:hyperlink>
        </w:p>
        <w:p w14:paraId="38C1311C" w14:textId="77777777" w:rsidR="008C2E55" w:rsidRDefault="00000000">
          <w:pPr>
            <w:pStyle w:val="TOC2"/>
            <w:rPr>
              <w:rFonts w:asciiTheme="minorHAnsi" w:eastAsiaTheme="minorEastAsia" w:hAnsiTheme="minorHAnsi" w:cstheme="minorBidi"/>
              <w:noProof/>
              <w:lang w:eastAsia="en-AU"/>
            </w:rPr>
          </w:pPr>
          <w:hyperlink w:anchor="_Toc169521629" w:history="1">
            <w:r w:rsidR="008C2E55" w:rsidRPr="00973503">
              <w:rPr>
                <w:rStyle w:val="Hyperlink"/>
                <w:rFonts w:eastAsia="Verdana"/>
                <w:noProof/>
              </w:rPr>
              <w:t>8.2. Greyhound records</w:t>
            </w:r>
            <w:r w:rsidR="008C2E55">
              <w:rPr>
                <w:noProof/>
                <w:webHidden/>
              </w:rPr>
              <w:tab/>
            </w:r>
            <w:r w:rsidR="008C2E55">
              <w:rPr>
                <w:noProof/>
                <w:webHidden/>
              </w:rPr>
              <w:fldChar w:fldCharType="begin"/>
            </w:r>
            <w:r w:rsidR="008C2E55">
              <w:rPr>
                <w:noProof/>
                <w:webHidden/>
              </w:rPr>
              <w:instrText xml:space="preserve"> PAGEREF _Toc169521629 \h </w:instrText>
            </w:r>
            <w:r w:rsidR="008C2E55">
              <w:rPr>
                <w:noProof/>
                <w:webHidden/>
              </w:rPr>
            </w:r>
            <w:r w:rsidR="008C2E55">
              <w:rPr>
                <w:noProof/>
                <w:webHidden/>
              </w:rPr>
              <w:fldChar w:fldCharType="separate"/>
            </w:r>
            <w:r w:rsidR="008C2E55">
              <w:rPr>
                <w:noProof/>
                <w:webHidden/>
              </w:rPr>
              <w:t>27</w:t>
            </w:r>
            <w:r w:rsidR="008C2E55">
              <w:rPr>
                <w:noProof/>
                <w:webHidden/>
              </w:rPr>
              <w:fldChar w:fldCharType="end"/>
            </w:r>
          </w:hyperlink>
        </w:p>
        <w:p w14:paraId="6685C527" w14:textId="77777777" w:rsidR="008C2E55" w:rsidRDefault="00000000">
          <w:pPr>
            <w:pStyle w:val="TOC2"/>
            <w:rPr>
              <w:rFonts w:asciiTheme="minorHAnsi" w:eastAsiaTheme="minorEastAsia" w:hAnsiTheme="minorHAnsi" w:cstheme="minorBidi"/>
              <w:noProof/>
              <w:lang w:eastAsia="en-AU"/>
            </w:rPr>
          </w:pPr>
          <w:hyperlink w:anchor="_Toc169521630" w:history="1">
            <w:r w:rsidR="008C2E55" w:rsidRPr="00973503">
              <w:rPr>
                <w:rStyle w:val="Hyperlink"/>
                <w:rFonts w:eastAsia="Verdana"/>
                <w:noProof/>
              </w:rPr>
              <w:t>8.3. Individual greyhound identification</w:t>
            </w:r>
            <w:r w:rsidR="008C2E55">
              <w:rPr>
                <w:noProof/>
                <w:webHidden/>
              </w:rPr>
              <w:tab/>
            </w:r>
            <w:r w:rsidR="008C2E55">
              <w:rPr>
                <w:noProof/>
                <w:webHidden/>
              </w:rPr>
              <w:fldChar w:fldCharType="begin"/>
            </w:r>
            <w:r w:rsidR="008C2E55">
              <w:rPr>
                <w:noProof/>
                <w:webHidden/>
              </w:rPr>
              <w:instrText xml:space="preserve"> PAGEREF _Toc169521630 \h </w:instrText>
            </w:r>
            <w:r w:rsidR="008C2E55">
              <w:rPr>
                <w:noProof/>
                <w:webHidden/>
              </w:rPr>
            </w:r>
            <w:r w:rsidR="008C2E55">
              <w:rPr>
                <w:noProof/>
                <w:webHidden/>
              </w:rPr>
              <w:fldChar w:fldCharType="separate"/>
            </w:r>
            <w:r w:rsidR="008C2E55">
              <w:rPr>
                <w:noProof/>
                <w:webHidden/>
              </w:rPr>
              <w:t>28</w:t>
            </w:r>
            <w:r w:rsidR="008C2E55">
              <w:rPr>
                <w:noProof/>
                <w:webHidden/>
              </w:rPr>
              <w:fldChar w:fldCharType="end"/>
            </w:r>
          </w:hyperlink>
        </w:p>
        <w:p w14:paraId="34E95C09" w14:textId="77777777" w:rsidR="008C2E55" w:rsidRDefault="00000000">
          <w:pPr>
            <w:pStyle w:val="TOC1"/>
            <w:rPr>
              <w:rFonts w:asciiTheme="minorHAnsi" w:eastAsiaTheme="minorEastAsia" w:hAnsiTheme="minorHAnsi" w:cstheme="minorBidi"/>
              <w:b w:val="0"/>
              <w:noProof/>
              <w:lang w:eastAsia="en-AU"/>
            </w:rPr>
          </w:pPr>
          <w:hyperlink w:anchor="_Toc169521631" w:history="1">
            <w:r w:rsidR="008C2E55" w:rsidRPr="00973503">
              <w:rPr>
                <w:rStyle w:val="Hyperlink"/>
                <w:noProof/>
              </w:rPr>
              <w:t>9.</w:t>
            </w:r>
            <w:r w:rsidR="008C2E55" w:rsidRPr="00973503">
              <w:rPr>
                <w:rStyle w:val="Hyperlink"/>
                <w:rFonts w:eastAsia="Verdana"/>
                <w:noProof/>
                <w:w w:val="95"/>
              </w:rPr>
              <w:t xml:space="preserve"> Schedule 1 Minimum exercise, socialisation and enrichment requirements for greyhounds</w:t>
            </w:r>
            <w:r w:rsidR="008C2E55">
              <w:rPr>
                <w:noProof/>
                <w:webHidden/>
              </w:rPr>
              <w:tab/>
            </w:r>
            <w:r w:rsidR="008C2E55">
              <w:rPr>
                <w:noProof/>
                <w:webHidden/>
              </w:rPr>
              <w:fldChar w:fldCharType="begin"/>
            </w:r>
            <w:r w:rsidR="008C2E55">
              <w:rPr>
                <w:noProof/>
                <w:webHidden/>
              </w:rPr>
              <w:instrText xml:space="preserve"> PAGEREF _Toc169521631 \h </w:instrText>
            </w:r>
            <w:r w:rsidR="008C2E55">
              <w:rPr>
                <w:noProof/>
                <w:webHidden/>
              </w:rPr>
            </w:r>
            <w:r w:rsidR="008C2E55">
              <w:rPr>
                <w:noProof/>
                <w:webHidden/>
              </w:rPr>
              <w:fldChar w:fldCharType="separate"/>
            </w:r>
            <w:r w:rsidR="008C2E55">
              <w:rPr>
                <w:noProof/>
                <w:webHidden/>
              </w:rPr>
              <w:t>29</w:t>
            </w:r>
            <w:r w:rsidR="008C2E55">
              <w:rPr>
                <w:noProof/>
                <w:webHidden/>
              </w:rPr>
              <w:fldChar w:fldCharType="end"/>
            </w:r>
          </w:hyperlink>
        </w:p>
        <w:p w14:paraId="777C8A33" w14:textId="77777777" w:rsidR="008C2E55" w:rsidRDefault="00000000">
          <w:pPr>
            <w:pStyle w:val="TOC1"/>
            <w:rPr>
              <w:rFonts w:asciiTheme="minorHAnsi" w:eastAsiaTheme="minorEastAsia" w:hAnsiTheme="minorHAnsi" w:cstheme="minorBidi"/>
              <w:b w:val="0"/>
              <w:noProof/>
              <w:lang w:eastAsia="en-AU"/>
            </w:rPr>
          </w:pPr>
          <w:hyperlink w:anchor="_Toc169521632" w:history="1">
            <w:r w:rsidR="008C2E55" w:rsidRPr="00973503">
              <w:rPr>
                <w:rStyle w:val="Hyperlink"/>
                <w:noProof/>
              </w:rPr>
              <w:t>10.</w:t>
            </w:r>
            <w:r w:rsidR="008C2E55" w:rsidRPr="00973503">
              <w:rPr>
                <w:rStyle w:val="Hyperlink"/>
                <w:rFonts w:eastAsia="Tahoma"/>
                <w:noProof/>
              </w:rPr>
              <w:t xml:space="preserve"> Schedule 2 Identifying stress and anxiety in greyhounds</w:t>
            </w:r>
            <w:r w:rsidR="008C2E55">
              <w:rPr>
                <w:noProof/>
                <w:webHidden/>
              </w:rPr>
              <w:tab/>
            </w:r>
            <w:r w:rsidR="008C2E55">
              <w:rPr>
                <w:noProof/>
                <w:webHidden/>
              </w:rPr>
              <w:fldChar w:fldCharType="begin"/>
            </w:r>
            <w:r w:rsidR="008C2E55">
              <w:rPr>
                <w:noProof/>
                <w:webHidden/>
              </w:rPr>
              <w:instrText xml:space="preserve"> PAGEREF _Toc169521632 \h </w:instrText>
            </w:r>
            <w:r w:rsidR="008C2E55">
              <w:rPr>
                <w:noProof/>
                <w:webHidden/>
              </w:rPr>
            </w:r>
            <w:r w:rsidR="008C2E55">
              <w:rPr>
                <w:noProof/>
                <w:webHidden/>
              </w:rPr>
              <w:fldChar w:fldCharType="separate"/>
            </w:r>
            <w:r w:rsidR="008C2E55">
              <w:rPr>
                <w:noProof/>
                <w:webHidden/>
              </w:rPr>
              <w:t>31</w:t>
            </w:r>
            <w:r w:rsidR="008C2E55">
              <w:rPr>
                <w:noProof/>
                <w:webHidden/>
              </w:rPr>
              <w:fldChar w:fldCharType="end"/>
            </w:r>
          </w:hyperlink>
        </w:p>
        <w:p w14:paraId="7FCECAEC" w14:textId="77777777" w:rsidR="008C2E55" w:rsidRDefault="00000000">
          <w:pPr>
            <w:pStyle w:val="TOC2"/>
            <w:rPr>
              <w:rFonts w:asciiTheme="minorHAnsi" w:eastAsiaTheme="minorEastAsia" w:hAnsiTheme="minorHAnsi" w:cstheme="minorBidi"/>
              <w:noProof/>
              <w:lang w:eastAsia="en-AU"/>
            </w:rPr>
          </w:pPr>
          <w:hyperlink w:anchor="_Toc169521633" w:history="1">
            <w:r w:rsidR="008C2E55" w:rsidRPr="00973503">
              <w:rPr>
                <w:rStyle w:val="Hyperlink"/>
                <w:rFonts w:eastAsia="Arial"/>
                <w:noProof/>
              </w:rPr>
              <w:t>10.1. Signs of stress or anxiety</w:t>
            </w:r>
            <w:r w:rsidR="008C2E55">
              <w:rPr>
                <w:noProof/>
                <w:webHidden/>
              </w:rPr>
              <w:tab/>
            </w:r>
            <w:r w:rsidR="008C2E55">
              <w:rPr>
                <w:noProof/>
                <w:webHidden/>
              </w:rPr>
              <w:fldChar w:fldCharType="begin"/>
            </w:r>
            <w:r w:rsidR="008C2E55">
              <w:rPr>
                <w:noProof/>
                <w:webHidden/>
              </w:rPr>
              <w:instrText xml:space="preserve"> PAGEREF _Toc169521633 \h </w:instrText>
            </w:r>
            <w:r w:rsidR="008C2E55">
              <w:rPr>
                <w:noProof/>
                <w:webHidden/>
              </w:rPr>
            </w:r>
            <w:r w:rsidR="008C2E55">
              <w:rPr>
                <w:noProof/>
                <w:webHidden/>
              </w:rPr>
              <w:fldChar w:fldCharType="separate"/>
            </w:r>
            <w:r w:rsidR="008C2E55">
              <w:rPr>
                <w:noProof/>
                <w:webHidden/>
              </w:rPr>
              <w:t>31</w:t>
            </w:r>
            <w:r w:rsidR="008C2E55">
              <w:rPr>
                <w:noProof/>
                <w:webHidden/>
              </w:rPr>
              <w:fldChar w:fldCharType="end"/>
            </w:r>
          </w:hyperlink>
        </w:p>
        <w:p w14:paraId="3B4BBE70" w14:textId="77777777" w:rsidR="008C2E55" w:rsidRDefault="00000000">
          <w:pPr>
            <w:pStyle w:val="TOC2"/>
            <w:rPr>
              <w:rFonts w:asciiTheme="minorHAnsi" w:eastAsiaTheme="minorEastAsia" w:hAnsiTheme="minorHAnsi" w:cstheme="minorBidi"/>
              <w:noProof/>
              <w:lang w:eastAsia="en-AU"/>
            </w:rPr>
          </w:pPr>
          <w:hyperlink w:anchor="_Toc169521634" w:history="1">
            <w:r w:rsidR="008C2E55" w:rsidRPr="00973503">
              <w:rPr>
                <w:rStyle w:val="Hyperlink"/>
                <w:rFonts w:eastAsia="Arial"/>
                <w:noProof/>
              </w:rPr>
              <w:t>10.2. Development of behavioural stereotypies</w:t>
            </w:r>
            <w:r w:rsidR="008C2E55">
              <w:rPr>
                <w:noProof/>
                <w:webHidden/>
              </w:rPr>
              <w:tab/>
            </w:r>
            <w:r w:rsidR="008C2E55">
              <w:rPr>
                <w:noProof/>
                <w:webHidden/>
              </w:rPr>
              <w:fldChar w:fldCharType="begin"/>
            </w:r>
            <w:r w:rsidR="008C2E55">
              <w:rPr>
                <w:noProof/>
                <w:webHidden/>
              </w:rPr>
              <w:instrText xml:space="preserve"> PAGEREF _Toc169521634 \h </w:instrText>
            </w:r>
            <w:r w:rsidR="008C2E55">
              <w:rPr>
                <w:noProof/>
                <w:webHidden/>
              </w:rPr>
            </w:r>
            <w:r w:rsidR="008C2E55">
              <w:rPr>
                <w:noProof/>
                <w:webHidden/>
              </w:rPr>
              <w:fldChar w:fldCharType="separate"/>
            </w:r>
            <w:r w:rsidR="008C2E55">
              <w:rPr>
                <w:noProof/>
                <w:webHidden/>
              </w:rPr>
              <w:t>31</w:t>
            </w:r>
            <w:r w:rsidR="008C2E55">
              <w:rPr>
                <w:noProof/>
                <w:webHidden/>
              </w:rPr>
              <w:fldChar w:fldCharType="end"/>
            </w:r>
          </w:hyperlink>
        </w:p>
        <w:p w14:paraId="63D5AE85" w14:textId="77777777" w:rsidR="008C2E55" w:rsidRDefault="00000000">
          <w:pPr>
            <w:pStyle w:val="TOC2"/>
            <w:rPr>
              <w:rFonts w:asciiTheme="minorHAnsi" w:eastAsiaTheme="minorEastAsia" w:hAnsiTheme="minorHAnsi" w:cstheme="minorBidi"/>
              <w:noProof/>
              <w:lang w:eastAsia="en-AU"/>
            </w:rPr>
          </w:pPr>
          <w:hyperlink w:anchor="_Toc169521635" w:history="1">
            <w:r w:rsidR="008C2E55" w:rsidRPr="00973503">
              <w:rPr>
                <w:rStyle w:val="Hyperlink"/>
                <w:rFonts w:eastAsia="Arial"/>
                <w:noProof/>
              </w:rPr>
              <w:t>10.3. Preventing separation anxiety</w:t>
            </w:r>
            <w:r w:rsidR="008C2E55">
              <w:rPr>
                <w:noProof/>
                <w:webHidden/>
              </w:rPr>
              <w:tab/>
            </w:r>
            <w:r w:rsidR="008C2E55">
              <w:rPr>
                <w:noProof/>
                <w:webHidden/>
              </w:rPr>
              <w:fldChar w:fldCharType="begin"/>
            </w:r>
            <w:r w:rsidR="008C2E55">
              <w:rPr>
                <w:noProof/>
                <w:webHidden/>
              </w:rPr>
              <w:instrText xml:space="preserve"> PAGEREF _Toc169521635 \h </w:instrText>
            </w:r>
            <w:r w:rsidR="008C2E55">
              <w:rPr>
                <w:noProof/>
                <w:webHidden/>
              </w:rPr>
            </w:r>
            <w:r w:rsidR="008C2E55">
              <w:rPr>
                <w:noProof/>
                <w:webHidden/>
              </w:rPr>
              <w:fldChar w:fldCharType="separate"/>
            </w:r>
            <w:r w:rsidR="008C2E55">
              <w:rPr>
                <w:noProof/>
                <w:webHidden/>
              </w:rPr>
              <w:t>32</w:t>
            </w:r>
            <w:r w:rsidR="008C2E55">
              <w:rPr>
                <w:noProof/>
                <w:webHidden/>
              </w:rPr>
              <w:fldChar w:fldCharType="end"/>
            </w:r>
          </w:hyperlink>
        </w:p>
        <w:p w14:paraId="17950A5F" w14:textId="77777777"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4BBBA11F"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78210E74" w14:textId="77777777" w:rsidR="00A6269C" w:rsidRPr="00A6269C" w:rsidRDefault="00A6269C" w:rsidP="00A6269C">
      <w:pPr>
        <w:pStyle w:val="Heading1"/>
        <w:rPr>
          <w:rFonts w:eastAsia="Verdana"/>
          <w:w w:val="105"/>
        </w:rPr>
      </w:pPr>
      <w:bookmarkStart w:id="0" w:name="_Toc169521585"/>
      <w:r w:rsidRPr="00A6269C">
        <w:rPr>
          <w:rFonts w:eastAsia="Verdana"/>
          <w:w w:val="105"/>
        </w:rPr>
        <w:lastRenderedPageBreak/>
        <w:t>Introduction</w:t>
      </w:r>
      <w:bookmarkEnd w:id="0"/>
    </w:p>
    <w:p w14:paraId="2734836F" w14:textId="77777777" w:rsidR="00A6269C" w:rsidRPr="00B66F3F" w:rsidRDefault="00A6269C" w:rsidP="00842469">
      <w:pPr>
        <w:spacing w:before="188" w:line="271" w:lineRule="exact"/>
        <w:ind w:left="72"/>
        <w:jc w:val="both"/>
        <w:textAlignment w:val="baseline"/>
        <w:rPr>
          <w:rFonts w:asciiTheme="minorHAnsi" w:eastAsia="Arial" w:hAnsiTheme="minorHAnsi"/>
          <w:color w:val="000000"/>
          <w:spacing w:val="-2"/>
        </w:rPr>
      </w:pPr>
      <w:r w:rsidRPr="00B66F3F">
        <w:rPr>
          <w:rFonts w:asciiTheme="minorHAnsi" w:eastAsia="Arial" w:hAnsiTheme="minorHAnsi"/>
          <w:color w:val="000000"/>
          <w:spacing w:val="-2"/>
        </w:rPr>
        <w:t>The Northern Territory Racing</w:t>
      </w:r>
      <w:r w:rsidRPr="00B66F3F">
        <w:rPr>
          <w:rFonts w:asciiTheme="minorHAnsi" w:eastAsia="Lato" w:hAnsiTheme="minorHAnsi"/>
          <w:color w:val="000000"/>
        </w:rPr>
        <w:t xml:space="preserve"> and Wagering</w:t>
      </w:r>
      <w:r w:rsidRPr="00B66F3F">
        <w:rPr>
          <w:rFonts w:asciiTheme="minorHAnsi" w:eastAsia="Arial" w:hAnsiTheme="minorHAnsi"/>
          <w:color w:val="000000"/>
          <w:spacing w:val="-2"/>
        </w:rPr>
        <w:t xml:space="preserve"> Commission has, pursuant to section 48(2)(a) of the </w:t>
      </w:r>
      <w:r w:rsidRPr="00B66F3F">
        <w:rPr>
          <w:rFonts w:asciiTheme="minorHAnsi" w:eastAsia="Arial" w:hAnsiTheme="minorHAnsi"/>
          <w:i/>
          <w:color w:val="000000"/>
          <w:spacing w:val="-2"/>
        </w:rPr>
        <w:t>Racing and Wagering Act 2024</w:t>
      </w:r>
      <w:r w:rsidRPr="00B66F3F">
        <w:rPr>
          <w:rFonts w:asciiTheme="minorHAnsi" w:eastAsia="Arial" w:hAnsiTheme="minorHAnsi"/>
          <w:color w:val="000000"/>
          <w:spacing w:val="-2"/>
        </w:rPr>
        <w:t>, established the ‘</w:t>
      </w:r>
      <w:r w:rsidRPr="00B66F3F">
        <w:rPr>
          <w:rFonts w:asciiTheme="minorHAnsi" w:eastAsia="Arial" w:hAnsiTheme="minorHAnsi"/>
          <w:i/>
          <w:color w:val="000000"/>
          <w:spacing w:val="-2"/>
        </w:rPr>
        <w:t>Policy for the Welfare of Racing Greyhounds</w:t>
      </w:r>
      <w:r w:rsidRPr="00B66F3F">
        <w:rPr>
          <w:rFonts w:asciiTheme="minorHAnsi" w:eastAsia="Arial" w:hAnsiTheme="minorHAnsi"/>
          <w:color w:val="000000"/>
          <w:spacing w:val="-2"/>
        </w:rPr>
        <w:t>’ to provide information to all industry participants on caring for the most important element of the greyhound racing industry – the greyhounds.</w:t>
      </w:r>
    </w:p>
    <w:p w14:paraId="24A30694" w14:textId="77777777" w:rsidR="00A6269C" w:rsidRPr="00B66F3F" w:rsidRDefault="00A6269C" w:rsidP="00842469">
      <w:pPr>
        <w:spacing w:before="166" w:line="271" w:lineRule="exact"/>
        <w:ind w:left="72"/>
        <w:jc w:val="both"/>
        <w:textAlignment w:val="baseline"/>
        <w:rPr>
          <w:rFonts w:asciiTheme="minorHAnsi" w:eastAsia="Arial" w:hAnsiTheme="minorHAnsi"/>
          <w:color w:val="000000"/>
        </w:rPr>
      </w:pPr>
      <w:r w:rsidRPr="00B66F3F">
        <w:rPr>
          <w:rFonts w:asciiTheme="minorHAnsi" w:eastAsia="Arial" w:hAnsiTheme="minorHAnsi"/>
          <w:color w:val="000000"/>
        </w:rPr>
        <w:t xml:space="preserve">This policy is intended to assist current and new, owners, </w:t>
      </w:r>
      <w:proofErr w:type="gramStart"/>
      <w:r w:rsidRPr="00B66F3F">
        <w:rPr>
          <w:rFonts w:asciiTheme="minorHAnsi" w:eastAsia="Arial" w:hAnsiTheme="minorHAnsi"/>
          <w:color w:val="000000"/>
        </w:rPr>
        <w:t>trainers</w:t>
      </w:r>
      <w:proofErr w:type="gramEnd"/>
      <w:r w:rsidRPr="00B66F3F">
        <w:rPr>
          <w:rFonts w:asciiTheme="minorHAnsi" w:eastAsia="Arial" w:hAnsiTheme="minorHAnsi"/>
          <w:color w:val="000000"/>
        </w:rPr>
        <w:t xml:space="preserve"> and other persons responsible for greyhounds, in caring for their animals by establishing guidelines for the owning, housing, training, breeding and otherwise keeping of greyhounds.</w:t>
      </w:r>
    </w:p>
    <w:p w14:paraId="1D4019A9" w14:textId="77777777" w:rsidR="00A6269C" w:rsidRPr="00B66F3F" w:rsidRDefault="00A6269C" w:rsidP="00842469">
      <w:pPr>
        <w:spacing w:before="191" w:line="246" w:lineRule="exact"/>
        <w:ind w:left="72"/>
        <w:jc w:val="both"/>
        <w:textAlignment w:val="baseline"/>
        <w:rPr>
          <w:rFonts w:asciiTheme="minorHAnsi" w:eastAsia="Arial" w:hAnsiTheme="minorHAnsi"/>
          <w:color w:val="000000"/>
          <w:spacing w:val="-1"/>
        </w:rPr>
      </w:pPr>
      <w:r w:rsidRPr="00B66F3F">
        <w:rPr>
          <w:rFonts w:asciiTheme="minorHAnsi" w:eastAsia="Arial" w:hAnsiTheme="minorHAnsi"/>
          <w:color w:val="000000"/>
          <w:spacing w:val="-1"/>
        </w:rPr>
        <w:t>This policy provides for the welfare of greyhounds by:</w:t>
      </w:r>
    </w:p>
    <w:p w14:paraId="3F251D38" w14:textId="77777777" w:rsidR="00A6269C" w:rsidRPr="00B66F3F" w:rsidRDefault="00A6269C" w:rsidP="00842469">
      <w:pPr>
        <w:numPr>
          <w:ilvl w:val="0"/>
          <w:numId w:val="10"/>
        </w:numPr>
        <w:tabs>
          <w:tab w:val="clear" w:pos="288"/>
          <w:tab w:val="left" w:pos="360"/>
        </w:tabs>
        <w:spacing w:before="172" w:after="0" w:line="274"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specifying minimum requirements in areas such as accommodation and physical and behavioural needs, including those that are used for breeding and rearing, boarding and training;</w:t>
      </w:r>
    </w:p>
    <w:p w14:paraId="0DDEC95C" w14:textId="77777777" w:rsidR="00A6269C" w:rsidRPr="00B66F3F" w:rsidRDefault="00A6269C" w:rsidP="00842469">
      <w:pPr>
        <w:numPr>
          <w:ilvl w:val="0"/>
          <w:numId w:val="10"/>
        </w:numPr>
        <w:tabs>
          <w:tab w:val="clear" w:pos="288"/>
          <w:tab w:val="left" w:pos="360"/>
        </w:tabs>
        <w:spacing w:before="15" w:after="0" w:line="273"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acts as a guide for appointed officials to assess each individual and property where greyhounds are kept and serves as a template for the application of this policy; and</w:t>
      </w:r>
    </w:p>
    <w:p w14:paraId="36DF83FF"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ensures industry participants demonstrate their duty of care for greyhounds.</w:t>
      </w:r>
    </w:p>
    <w:p w14:paraId="37D7A29B" w14:textId="77777777" w:rsidR="00A6269C" w:rsidRPr="00B66F3F" w:rsidRDefault="00A6269C" w:rsidP="00842469">
      <w:pPr>
        <w:spacing w:before="297" w:line="246" w:lineRule="exact"/>
        <w:ind w:left="72"/>
        <w:jc w:val="both"/>
        <w:textAlignment w:val="baseline"/>
        <w:rPr>
          <w:rFonts w:asciiTheme="minorHAnsi" w:eastAsia="Arial" w:hAnsiTheme="minorHAnsi"/>
          <w:color w:val="000000"/>
          <w:spacing w:val="-2"/>
        </w:rPr>
      </w:pPr>
      <w:r w:rsidRPr="00B66F3F">
        <w:rPr>
          <w:rFonts w:asciiTheme="minorHAnsi" w:eastAsia="Arial" w:hAnsiTheme="minorHAnsi"/>
          <w:color w:val="000000"/>
          <w:spacing w:val="-2"/>
        </w:rPr>
        <w:t>The basic needs of a greyhound are:</w:t>
      </w:r>
    </w:p>
    <w:p w14:paraId="6685ED65" w14:textId="77777777" w:rsidR="00A6269C" w:rsidRPr="00B66F3F" w:rsidRDefault="00A6269C" w:rsidP="00842469">
      <w:pPr>
        <w:numPr>
          <w:ilvl w:val="0"/>
          <w:numId w:val="10"/>
        </w:numPr>
        <w:tabs>
          <w:tab w:val="clear" w:pos="288"/>
          <w:tab w:val="left" w:pos="360"/>
        </w:tabs>
        <w:spacing w:before="183"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readily accessible food and water in sufficient quantities to maintain good health</w:t>
      </w:r>
    </w:p>
    <w:p w14:paraId="3AF13AC5"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freedom of movement in their accommodation to allow them to stand, stretch and lie down</w:t>
      </w:r>
    </w:p>
    <w:p w14:paraId="536873CD"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accommodation that provides protection from the elements</w:t>
      </w:r>
    </w:p>
    <w:p w14:paraId="692F7050"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regular exercise</w:t>
      </w:r>
    </w:p>
    <w:p w14:paraId="5BF49C08"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protection from disease and regular checks on their health by a qualified professional</w:t>
      </w:r>
    </w:p>
    <w:p w14:paraId="5212B91E"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parasite control of inside and outside environments</w:t>
      </w:r>
    </w:p>
    <w:p w14:paraId="3354A86A" w14:textId="77777777" w:rsidR="00A6269C" w:rsidRPr="00B66F3F" w:rsidRDefault="00A6269C" w:rsidP="00842469">
      <w:pPr>
        <w:numPr>
          <w:ilvl w:val="0"/>
          <w:numId w:val="10"/>
        </w:numPr>
        <w:tabs>
          <w:tab w:val="clear" w:pos="288"/>
          <w:tab w:val="left" w:pos="360"/>
        </w:tabs>
        <w:spacing w:before="20"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rapid identification and treatment of injuries and diseases</w:t>
      </w:r>
    </w:p>
    <w:p w14:paraId="51CDAF4B" w14:textId="77777777" w:rsidR="00A6269C" w:rsidRPr="00B66F3F" w:rsidRDefault="00A6269C" w:rsidP="00842469">
      <w:pPr>
        <w:spacing w:before="278" w:line="269" w:lineRule="exact"/>
        <w:ind w:left="72"/>
        <w:jc w:val="both"/>
        <w:textAlignment w:val="baseline"/>
        <w:rPr>
          <w:rFonts w:asciiTheme="minorHAnsi" w:eastAsia="Arial" w:hAnsiTheme="minorHAnsi"/>
          <w:color w:val="000000"/>
        </w:rPr>
      </w:pPr>
      <w:r w:rsidRPr="00B66F3F">
        <w:rPr>
          <w:rFonts w:asciiTheme="minorHAnsi" w:eastAsia="Arial" w:hAnsiTheme="minorHAnsi"/>
          <w:color w:val="000000"/>
        </w:rPr>
        <w:t>Aside from this policy, industry participants are required to be familiar with their responsibilities under the various pieces of legislation that regulate the greyhound racing industry, including the:</w:t>
      </w:r>
    </w:p>
    <w:p w14:paraId="5ACAA058" w14:textId="77777777" w:rsidR="00A6269C" w:rsidRPr="00B66F3F" w:rsidRDefault="00A6269C" w:rsidP="00842469">
      <w:pPr>
        <w:numPr>
          <w:ilvl w:val="0"/>
          <w:numId w:val="10"/>
        </w:numPr>
        <w:tabs>
          <w:tab w:val="clear" w:pos="288"/>
          <w:tab w:val="left" w:pos="360"/>
        </w:tabs>
        <w:spacing w:before="183" w:after="0" w:line="269" w:lineRule="exact"/>
        <w:ind w:left="360" w:hanging="288"/>
        <w:jc w:val="both"/>
        <w:textAlignment w:val="baseline"/>
        <w:rPr>
          <w:rFonts w:asciiTheme="minorHAnsi" w:eastAsia="Arial" w:hAnsiTheme="minorHAnsi"/>
          <w:i/>
          <w:color w:val="000000"/>
        </w:rPr>
      </w:pPr>
      <w:r w:rsidRPr="00B66F3F">
        <w:rPr>
          <w:rFonts w:asciiTheme="minorHAnsi" w:eastAsia="Arial" w:hAnsiTheme="minorHAnsi"/>
          <w:i/>
          <w:color w:val="000000"/>
        </w:rPr>
        <w:t>Racing and Wagering Act 2024</w:t>
      </w:r>
    </w:p>
    <w:p w14:paraId="2A76307A" w14:textId="77777777" w:rsidR="00A6269C" w:rsidRPr="00B66F3F" w:rsidRDefault="00A6269C" w:rsidP="00842469">
      <w:pPr>
        <w:numPr>
          <w:ilvl w:val="0"/>
          <w:numId w:val="10"/>
        </w:numPr>
        <w:tabs>
          <w:tab w:val="clear" w:pos="288"/>
          <w:tab w:val="left" w:pos="360"/>
        </w:tabs>
        <w:spacing w:before="19" w:after="0" w:line="268" w:lineRule="exact"/>
        <w:ind w:left="360" w:hanging="288"/>
        <w:jc w:val="both"/>
        <w:textAlignment w:val="baseline"/>
        <w:rPr>
          <w:rFonts w:asciiTheme="minorHAnsi" w:eastAsia="Arial" w:hAnsiTheme="minorHAnsi"/>
          <w:color w:val="000000"/>
          <w:lang w:val="en-US"/>
        </w:rPr>
      </w:pPr>
      <w:r w:rsidRPr="00B66F3F">
        <w:rPr>
          <w:rFonts w:asciiTheme="minorHAnsi" w:eastAsia="Arial" w:hAnsiTheme="minorHAnsi"/>
          <w:color w:val="000000"/>
        </w:rPr>
        <w:t>Rules of Greyhound Racing</w:t>
      </w:r>
      <w:r w:rsidRPr="00B66F3F" w:rsidDel="001C118A">
        <w:rPr>
          <w:rFonts w:asciiTheme="minorHAnsi" w:eastAsia="Arial" w:hAnsiTheme="minorHAnsi"/>
          <w:iCs/>
          <w:color w:val="000000"/>
        </w:rPr>
        <w:t xml:space="preserve"> </w:t>
      </w:r>
    </w:p>
    <w:p w14:paraId="132E905D" w14:textId="77777777" w:rsidR="00A6269C" w:rsidRPr="00B66F3F" w:rsidRDefault="00A6269C" w:rsidP="00842469">
      <w:pPr>
        <w:numPr>
          <w:ilvl w:val="0"/>
          <w:numId w:val="10"/>
        </w:numPr>
        <w:tabs>
          <w:tab w:val="clear" w:pos="288"/>
          <w:tab w:val="left" w:pos="360"/>
        </w:tabs>
        <w:spacing w:before="19" w:after="0" w:line="268" w:lineRule="exact"/>
        <w:ind w:left="360" w:hanging="288"/>
        <w:jc w:val="both"/>
        <w:textAlignment w:val="baseline"/>
        <w:rPr>
          <w:rFonts w:asciiTheme="minorHAnsi" w:eastAsia="Arial" w:hAnsiTheme="minorHAnsi"/>
          <w:color w:val="000000"/>
        </w:rPr>
      </w:pPr>
      <w:r w:rsidRPr="00B66F3F">
        <w:rPr>
          <w:rFonts w:asciiTheme="minorHAnsi" w:eastAsia="Arial" w:hAnsiTheme="minorHAnsi"/>
          <w:color w:val="000000"/>
        </w:rPr>
        <w:t>Greyhound Australasia Rules</w:t>
      </w:r>
    </w:p>
    <w:p w14:paraId="7C6503AB" w14:textId="77777777" w:rsidR="00A6269C" w:rsidRPr="00B66F3F" w:rsidRDefault="00A6269C" w:rsidP="00842469">
      <w:pPr>
        <w:spacing w:before="278" w:line="269" w:lineRule="exact"/>
        <w:ind w:left="72"/>
        <w:jc w:val="both"/>
        <w:textAlignment w:val="baseline"/>
        <w:rPr>
          <w:rFonts w:asciiTheme="minorHAnsi" w:eastAsia="Arial" w:hAnsiTheme="minorHAnsi"/>
          <w:color w:val="000000"/>
        </w:rPr>
      </w:pPr>
      <w:r w:rsidRPr="00B66F3F">
        <w:rPr>
          <w:rFonts w:asciiTheme="minorHAnsi" w:eastAsia="Arial" w:hAnsiTheme="minorHAnsi"/>
          <w:color w:val="000000"/>
        </w:rPr>
        <w:t>The overriding theme of this policy is that the welfare and needs of the greyhound must come before that of the owner, breeder, participant, sponsors, officials and spectators.</w:t>
      </w:r>
    </w:p>
    <w:p w14:paraId="4A4AA6B0" w14:textId="29E8DFF0" w:rsidR="00A6269C" w:rsidRPr="00B66F3F" w:rsidRDefault="00A6269C" w:rsidP="00842469">
      <w:pPr>
        <w:spacing w:before="166" w:after="3018" w:line="271" w:lineRule="exact"/>
        <w:ind w:left="72"/>
        <w:jc w:val="both"/>
        <w:textAlignment w:val="baseline"/>
        <w:rPr>
          <w:rFonts w:asciiTheme="minorHAnsi" w:eastAsia="Arial" w:hAnsiTheme="minorHAnsi"/>
          <w:color w:val="000000"/>
        </w:rPr>
      </w:pPr>
      <w:r w:rsidRPr="00B66F3F">
        <w:rPr>
          <w:rFonts w:asciiTheme="minorHAnsi" w:eastAsia="Arial" w:hAnsiTheme="minorHAnsi"/>
          <w:color w:val="000000"/>
        </w:rPr>
        <w:t>This policy only applies to greyhounds that are intended to be raced, or bred for racing purposes, and not intended for those persons who keep greyhounds as pets, although it does touch on aspects of preparing a racing greyhound for life after racing.</w:t>
      </w:r>
    </w:p>
    <w:p w14:paraId="2CE9999C" w14:textId="77777777" w:rsidR="00A6269C" w:rsidRDefault="00A6269C" w:rsidP="003B6234">
      <w:pPr>
        <w:pStyle w:val="Heading1"/>
        <w:numPr>
          <w:ilvl w:val="0"/>
          <w:numId w:val="0"/>
        </w:numPr>
        <w:rPr>
          <w:rFonts w:eastAsia="Verdana"/>
          <w:w w:val="105"/>
        </w:rPr>
      </w:pPr>
      <w:bookmarkStart w:id="1" w:name="_Toc169521586"/>
      <w:r>
        <w:rPr>
          <w:rFonts w:eastAsia="Verdana"/>
          <w:w w:val="105"/>
        </w:rPr>
        <w:lastRenderedPageBreak/>
        <w:t>2. Definitions</w:t>
      </w:r>
      <w:bookmarkEnd w:id="1"/>
    </w:p>
    <w:p w14:paraId="18B6D030" w14:textId="77777777" w:rsidR="00A6269C" w:rsidRPr="00B66F3F" w:rsidRDefault="00A6269C" w:rsidP="00A6269C">
      <w:pPr>
        <w:spacing w:before="189"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 xml:space="preserve">The following definitions are provided for the purpose of interpreting this </w:t>
      </w:r>
      <w:proofErr w:type="gramStart"/>
      <w:r w:rsidRPr="00B66F3F">
        <w:rPr>
          <w:rFonts w:asciiTheme="minorHAnsi" w:eastAsia="Arial" w:hAnsiTheme="minorHAnsi"/>
          <w:color w:val="000000"/>
        </w:rPr>
        <w:t>policy</w:t>
      </w:r>
      <w:proofErr w:type="gramEnd"/>
    </w:p>
    <w:p w14:paraId="385D8519"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Artificial insemination </w:t>
      </w:r>
      <w:r w:rsidRPr="00B66F3F">
        <w:rPr>
          <w:rFonts w:asciiTheme="minorHAnsi" w:eastAsia="Arial" w:hAnsiTheme="minorHAnsi"/>
          <w:color w:val="000000"/>
        </w:rPr>
        <w:t>means insemination of a female greyhound by any means other than through natural mating</w:t>
      </w:r>
    </w:p>
    <w:p w14:paraId="76C7EABE" w14:textId="77777777" w:rsidR="00A6269C" w:rsidRPr="00B66F3F" w:rsidRDefault="00A6269C" w:rsidP="00A6269C">
      <w:pPr>
        <w:spacing w:before="170"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Approved rehoming organisation </w:t>
      </w:r>
      <w:r w:rsidRPr="00B66F3F">
        <w:rPr>
          <w:rFonts w:asciiTheme="minorHAnsi" w:eastAsia="Arial" w:hAnsiTheme="minorHAnsi"/>
          <w:color w:val="000000"/>
        </w:rPr>
        <w:t>means an organisation established in the Northern Territory to rehome racing greyhounds following their retirement from racing and breeding</w:t>
      </w:r>
    </w:p>
    <w:p w14:paraId="6E8572FB"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Boarding </w:t>
      </w:r>
      <w:r w:rsidRPr="00B66F3F">
        <w:rPr>
          <w:rFonts w:asciiTheme="minorHAnsi" w:eastAsia="Arial" w:hAnsiTheme="minorHAnsi"/>
          <w:color w:val="000000"/>
        </w:rPr>
        <w:t>means the taking of custody or possession of a greyhound for keeping, accommodation, care, training or feeding for a monetary fee or some other reward</w:t>
      </w:r>
    </w:p>
    <w:p w14:paraId="1099000C" w14:textId="77777777" w:rsidR="00A6269C" w:rsidRPr="00B66F3F" w:rsidRDefault="00A6269C" w:rsidP="00A6269C">
      <w:pPr>
        <w:spacing w:line="432" w:lineRule="exact"/>
        <w:ind w:right="1296"/>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Bullring </w:t>
      </w:r>
      <w:r w:rsidRPr="00B66F3F">
        <w:rPr>
          <w:rFonts w:asciiTheme="minorHAnsi" w:eastAsia="Arial" w:hAnsiTheme="minorHAnsi"/>
          <w:color w:val="000000"/>
        </w:rPr>
        <w:t xml:space="preserve">means an enclosed circular facility used for greyhound training, education or fitness </w:t>
      </w:r>
      <w:r w:rsidRPr="00B66F3F">
        <w:rPr>
          <w:rFonts w:asciiTheme="minorHAnsi" w:eastAsia="Arial" w:hAnsiTheme="minorHAnsi"/>
          <w:b/>
          <w:i/>
          <w:color w:val="000000"/>
        </w:rPr>
        <w:t xml:space="preserve">Cage </w:t>
      </w:r>
      <w:r w:rsidRPr="00B66F3F">
        <w:rPr>
          <w:rFonts w:asciiTheme="minorHAnsi" w:eastAsia="Arial" w:hAnsiTheme="minorHAnsi"/>
          <w:color w:val="000000"/>
        </w:rPr>
        <w:t xml:space="preserve">means a structure designed to contain a greyhound on a temporary </w:t>
      </w:r>
      <w:proofErr w:type="gramStart"/>
      <w:r w:rsidRPr="00B66F3F">
        <w:rPr>
          <w:rFonts w:asciiTheme="minorHAnsi" w:eastAsia="Arial" w:hAnsiTheme="minorHAnsi"/>
          <w:color w:val="000000"/>
        </w:rPr>
        <w:t>basis</w:t>
      </w:r>
      <w:proofErr w:type="gramEnd"/>
    </w:p>
    <w:p w14:paraId="58A37F62" w14:textId="77777777" w:rsidR="00A6269C" w:rsidRPr="00B66F3F" w:rsidRDefault="00A6269C" w:rsidP="00A6269C">
      <w:pPr>
        <w:spacing w:before="165"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Commission </w:t>
      </w:r>
      <w:r w:rsidRPr="00B66F3F">
        <w:rPr>
          <w:rFonts w:asciiTheme="minorHAnsi" w:eastAsia="Arial" w:hAnsiTheme="minorHAnsi"/>
          <w:color w:val="000000"/>
        </w:rPr>
        <w:t xml:space="preserve">means the Northern Territory Racing </w:t>
      </w:r>
      <w:r w:rsidRPr="00B66F3F">
        <w:rPr>
          <w:rFonts w:asciiTheme="minorHAnsi" w:eastAsia="Lato" w:hAnsiTheme="minorHAnsi"/>
          <w:color w:val="000000"/>
        </w:rPr>
        <w:t>and Wagering</w:t>
      </w:r>
      <w:r w:rsidRPr="00B66F3F">
        <w:rPr>
          <w:rFonts w:asciiTheme="minorHAnsi" w:eastAsia="Arial" w:hAnsiTheme="minorHAnsi"/>
          <w:color w:val="000000"/>
        </w:rPr>
        <w:t xml:space="preserve"> Commission as established under the </w:t>
      </w:r>
      <w:r w:rsidRPr="00B66F3F">
        <w:rPr>
          <w:rFonts w:asciiTheme="minorHAnsi" w:eastAsia="Arial" w:hAnsiTheme="minorHAnsi"/>
          <w:i/>
          <w:color w:val="000000"/>
        </w:rPr>
        <w:t>Racing and Wagering Act 2024</w:t>
      </w:r>
    </w:p>
    <w:p w14:paraId="135AC731"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Day yards </w:t>
      </w:r>
      <w:r w:rsidRPr="00B66F3F">
        <w:rPr>
          <w:rFonts w:asciiTheme="minorHAnsi" w:eastAsia="Arial" w:hAnsiTheme="minorHAnsi"/>
          <w:color w:val="000000"/>
        </w:rPr>
        <w:t>means any area that contains a greyhound for a temporary period of time, outside of normal housing i.e. where the greyhound may toilet and exercise</w:t>
      </w:r>
    </w:p>
    <w:p w14:paraId="1C986E8E" w14:textId="77777777" w:rsidR="00A6269C" w:rsidRPr="00B66F3F" w:rsidRDefault="00A6269C" w:rsidP="00A6269C">
      <w:pPr>
        <w:spacing w:before="165"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Enclosure </w:t>
      </w:r>
      <w:r w:rsidRPr="00B66F3F">
        <w:rPr>
          <w:rFonts w:asciiTheme="minorHAnsi" w:eastAsia="Arial" w:hAnsiTheme="minorHAnsi"/>
          <w:color w:val="000000"/>
        </w:rPr>
        <w:t xml:space="preserve">means an area that is fully secured by fencing or barricades that prevents the escape of greyhounds from the area or prevents other animals from entering the </w:t>
      </w:r>
      <w:proofErr w:type="gramStart"/>
      <w:r w:rsidRPr="00B66F3F">
        <w:rPr>
          <w:rFonts w:asciiTheme="minorHAnsi" w:eastAsia="Arial" w:hAnsiTheme="minorHAnsi"/>
          <w:color w:val="000000"/>
        </w:rPr>
        <w:t>area</w:t>
      </w:r>
      <w:proofErr w:type="gramEnd"/>
    </w:p>
    <w:p w14:paraId="1ED60991"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Enrichment </w:t>
      </w:r>
      <w:r w:rsidRPr="00B66F3F">
        <w:rPr>
          <w:rFonts w:asciiTheme="minorHAnsi" w:eastAsia="Arial" w:hAnsiTheme="minorHAnsi"/>
          <w:color w:val="000000"/>
        </w:rPr>
        <w:t>means practices that expose greyhounds to situations or activities that help their physical and mental well-being</w:t>
      </w:r>
    </w:p>
    <w:p w14:paraId="1439BA33"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Environmental stimuli </w:t>
      </w:r>
      <w:r w:rsidRPr="00B66F3F">
        <w:rPr>
          <w:rFonts w:asciiTheme="minorHAnsi" w:eastAsia="Arial" w:hAnsiTheme="minorHAnsi"/>
          <w:color w:val="000000"/>
        </w:rPr>
        <w:t>means all aspects of a greyhounds surroundings, including toys, obstacles in pens, starting boxes, walking in new areas and interactions with new people and other dogs or animals</w:t>
      </w:r>
    </w:p>
    <w:p w14:paraId="05A8E4B0"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Establishment </w:t>
      </w:r>
      <w:r w:rsidRPr="00B66F3F">
        <w:rPr>
          <w:rFonts w:asciiTheme="minorHAnsi" w:eastAsia="Arial" w:hAnsiTheme="minorHAnsi"/>
          <w:color w:val="000000"/>
        </w:rPr>
        <w:t>means a property or location used to keep racing greyhounds</w:t>
      </w:r>
    </w:p>
    <w:p w14:paraId="3B59E338"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Euthanasia Certificate </w:t>
      </w:r>
      <w:r w:rsidRPr="00B66F3F">
        <w:rPr>
          <w:rFonts w:asciiTheme="minorHAnsi" w:eastAsia="Arial" w:hAnsiTheme="minorHAnsi"/>
          <w:color w:val="000000"/>
        </w:rPr>
        <w:t>means a certificate provided by a veterinarian following the humane euthanasia of a racing greyhound</w:t>
      </w:r>
    </w:p>
    <w:p w14:paraId="026EA66D" w14:textId="77777777" w:rsidR="00A6269C" w:rsidRPr="00B66F3F" w:rsidRDefault="00A6269C" w:rsidP="00A6269C">
      <w:pPr>
        <w:spacing w:before="166"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Exercise </w:t>
      </w:r>
      <w:r w:rsidRPr="00B66F3F">
        <w:rPr>
          <w:rFonts w:asciiTheme="minorHAnsi" w:eastAsia="Arial" w:hAnsiTheme="minorHAnsi"/>
          <w:color w:val="000000"/>
        </w:rPr>
        <w:t>means any physical activity of greyhounds that is designed to meet their behavioural and physical needs</w:t>
      </w:r>
    </w:p>
    <w:p w14:paraId="69F35739" w14:textId="77777777" w:rsidR="00A6269C" w:rsidRPr="00B66F3F" w:rsidRDefault="00A6269C" w:rsidP="00A6269C">
      <w:pPr>
        <w:spacing w:before="165" w:line="270" w:lineRule="exact"/>
        <w:jc w:val="both"/>
        <w:textAlignment w:val="baseline"/>
        <w:rPr>
          <w:rFonts w:asciiTheme="minorHAnsi" w:eastAsia="Arial" w:hAnsiTheme="minorHAnsi"/>
          <w:b/>
          <w:i/>
          <w:color w:val="000000"/>
        </w:rPr>
      </w:pPr>
      <w:r w:rsidRPr="00B66F3F">
        <w:rPr>
          <w:rFonts w:asciiTheme="minorHAnsi" w:eastAsia="Arial" w:hAnsiTheme="minorHAnsi"/>
          <w:b/>
          <w:i/>
          <w:color w:val="000000"/>
        </w:rPr>
        <w:t xml:space="preserve">General health check </w:t>
      </w:r>
      <w:r w:rsidRPr="00B66F3F">
        <w:rPr>
          <w:rFonts w:asciiTheme="minorHAnsi" w:eastAsia="Arial" w:hAnsiTheme="minorHAnsi"/>
          <w:color w:val="000000"/>
        </w:rPr>
        <w:t>means physical examination by a veterinarian to assess the health of a greyhound, including but not limited to:</w:t>
      </w:r>
    </w:p>
    <w:p w14:paraId="37660552" w14:textId="77777777" w:rsidR="00A6269C" w:rsidRPr="00B66F3F" w:rsidRDefault="00A6269C" w:rsidP="005736B3">
      <w:pPr>
        <w:numPr>
          <w:ilvl w:val="0"/>
          <w:numId w:val="10"/>
        </w:numPr>
        <w:tabs>
          <w:tab w:val="left" w:pos="360"/>
        </w:tabs>
        <w:spacing w:before="181"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medical conditions</w:t>
      </w:r>
    </w:p>
    <w:p w14:paraId="5FE6DC93" w14:textId="77777777" w:rsidR="00A6269C" w:rsidRPr="00B66F3F" w:rsidRDefault="00A6269C" w:rsidP="005736B3">
      <w:pPr>
        <w:numPr>
          <w:ilvl w:val="0"/>
          <w:numId w:val="10"/>
        </w:numPr>
        <w:tabs>
          <w:tab w:val="left" w:pos="360"/>
        </w:tabs>
        <w:spacing w:before="18"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musculoskeletal injuries</w:t>
      </w:r>
    </w:p>
    <w:p w14:paraId="36A8DFAD" w14:textId="77777777" w:rsidR="00A6269C" w:rsidRPr="00B66F3F" w:rsidRDefault="00A6269C" w:rsidP="005736B3">
      <w:pPr>
        <w:numPr>
          <w:ilvl w:val="0"/>
          <w:numId w:val="10"/>
        </w:numPr>
        <w:tabs>
          <w:tab w:val="left" w:pos="360"/>
        </w:tabs>
        <w:spacing w:before="18"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infectious and zoonotic diseases</w:t>
      </w:r>
    </w:p>
    <w:p w14:paraId="0799B563" w14:textId="77777777" w:rsidR="00A6269C" w:rsidRPr="00B66F3F" w:rsidRDefault="00A6269C" w:rsidP="005736B3">
      <w:pPr>
        <w:numPr>
          <w:ilvl w:val="0"/>
          <w:numId w:val="10"/>
        </w:numPr>
        <w:tabs>
          <w:tab w:val="left" w:pos="360"/>
        </w:tabs>
        <w:spacing w:before="18"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internal and external parasites</w:t>
      </w:r>
    </w:p>
    <w:p w14:paraId="2ED039A8" w14:textId="77777777" w:rsidR="00A6269C" w:rsidRPr="00B66F3F" w:rsidRDefault="00A6269C" w:rsidP="005736B3">
      <w:pPr>
        <w:numPr>
          <w:ilvl w:val="0"/>
          <w:numId w:val="10"/>
        </w:numPr>
        <w:tabs>
          <w:tab w:val="left" w:pos="360"/>
        </w:tabs>
        <w:spacing w:before="14"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dental, eye, ear and skin issues</w:t>
      </w:r>
    </w:p>
    <w:p w14:paraId="0540BFB2" w14:textId="77777777" w:rsidR="00A6269C" w:rsidRPr="00B66F3F" w:rsidRDefault="00A6269C" w:rsidP="005736B3">
      <w:pPr>
        <w:numPr>
          <w:ilvl w:val="0"/>
          <w:numId w:val="10"/>
        </w:numPr>
        <w:tabs>
          <w:tab w:val="left" w:pos="360"/>
        </w:tabs>
        <w:spacing w:before="18"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breed specific conditions and genetic abnormalities</w:t>
      </w:r>
    </w:p>
    <w:p w14:paraId="2006C517" w14:textId="77777777" w:rsidR="00A6269C" w:rsidRPr="00B66F3F" w:rsidRDefault="00A6269C" w:rsidP="005736B3">
      <w:pPr>
        <w:numPr>
          <w:ilvl w:val="0"/>
          <w:numId w:val="10"/>
        </w:numPr>
        <w:tabs>
          <w:tab w:val="left" w:pos="360"/>
        </w:tabs>
        <w:spacing w:before="18"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age related conditions and ailments</w:t>
      </w:r>
    </w:p>
    <w:p w14:paraId="3EC3CA63" w14:textId="77777777" w:rsidR="00A6269C" w:rsidRPr="00B66F3F" w:rsidRDefault="00A6269C" w:rsidP="005736B3">
      <w:pPr>
        <w:numPr>
          <w:ilvl w:val="0"/>
          <w:numId w:val="10"/>
        </w:numPr>
        <w:tabs>
          <w:tab w:val="left" w:pos="360"/>
        </w:tabs>
        <w:spacing w:before="18" w:after="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body condition scoring</w:t>
      </w:r>
    </w:p>
    <w:p w14:paraId="7838194B" w14:textId="77777777" w:rsidR="00A6269C" w:rsidRPr="00B66F3F" w:rsidRDefault="00A6269C" w:rsidP="005736B3">
      <w:pPr>
        <w:numPr>
          <w:ilvl w:val="0"/>
          <w:numId w:val="10"/>
        </w:numPr>
        <w:tabs>
          <w:tab w:val="left" w:pos="360"/>
        </w:tabs>
        <w:spacing w:before="18" w:after="1130" w:line="270" w:lineRule="exact"/>
        <w:jc w:val="both"/>
        <w:textAlignment w:val="baseline"/>
        <w:rPr>
          <w:rFonts w:asciiTheme="minorHAnsi" w:eastAsia="Arial" w:hAnsiTheme="minorHAnsi"/>
          <w:color w:val="000000"/>
        </w:rPr>
      </w:pPr>
      <w:r w:rsidRPr="00B66F3F">
        <w:rPr>
          <w:rFonts w:asciiTheme="minorHAnsi" w:eastAsia="Arial" w:hAnsiTheme="minorHAnsi"/>
          <w:color w:val="000000"/>
        </w:rPr>
        <w:t>behavioural health issues including signs of stress and aggression</w:t>
      </w:r>
    </w:p>
    <w:p w14:paraId="1B2F5094" w14:textId="77777777" w:rsidR="00A6269C" w:rsidRPr="00B66F3F" w:rsidRDefault="00A6269C" w:rsidP="00450DFB">
      <w:pPr>
        <w:pStyle w:val="ListParagraph"/>
        <w:tabs>
          <w:tab w:val="left" w:pos="288"/>
        </w:tabs>
        <w:spacing w:before="234" w:line="271" w:lineRule="exact"/>
        <w:jc w:val="both"/>
        <w:textAlignment w:val="baseline"/>
        <w:rPr>
          <w:rFonts w:eastAsia="Arial"/>
          <w:b/>
          <w:i/>
          <w:color w:val="000000"/>
        </w:rPr>
      </w:pPr>
      <w:r w:rsidRPr="00B66F3F">
        <w:rPr>
          <w:rFonts w:eastAsia="Arial"/>
          <w:b/>
          <w:i/>
          <w:color w:val="000000"/>
        </w:rPr>
        <w:lastRenderedPageBreak/>
        <w:t xml:space="preserve">Greyhound </w:t>
      </w:r>
      <w:r w:rsidRPr="00B66F3F">
        <w:rPr>
          <w:rFonts w:eastAsia="Arial"/>
          <w:color w:val="000000"/>
        </w:rPr>
        <w:t>means a greyhound registered with the Commission, including offspring of a greyhound under the age of seven days, except a greyhound that has been handed over to an approved rehoming organisation, has retired from racing or breeding, or is being kept as a pet</w:t>
      </w:r>
    </w:p>
    <w:p w14:paraId="0132FAD6" w14:textId="77777777" w:rsidR="00A6269C" w:rsidRPr="00B66F3F" w:rsidRDefault="00A6269C" w:rsidP="00450DFB">
      <w:pPr>
        <w:pStyle w:val="ListParagraph"/>
        <w:tabs>
          <w:tab w:val="left" w:pos="288"/>
        </w:tabs>
        <w:spacing w:before="166" w:line="271" w:lineRule="exact"/>
        <w:jc w:val="both"/>
        <w:textAlignment w:val="baseline"/>
        <w:rPr>
          <w:rFonts w:eastAsia="Arial"/>
          <w:b/>
          <w:i/>
          <w:color w:val="000000"/>
        </w:rPr>
      </w:pPr>
      <w:r w:rsidRPr="00B66F3F">
        <w:rPr>
          <w:rFonts w:eastAsia="Arial"/>
          <w:b/>
          <w:i/>
          <w:color w:val="000000"/>
        </w:rPr>
        <w:t xml:space="preserve">Greyhound housing area </w:t>
      </w:r>
      <w:r w:rsidRPr="00B66F3F">
        <w:rPr>
          <w:rFonts w:eastAsia="Arial"/>
          <w:color w:val="000000"/>
        </w:rPr>
        <w:t>means all pens, all kennels, cages and enclosures used to house greyhounds at the establishment, being areas where greyhounds sleep, eat and spend the majority of their time. Also includes any isolation, whelping and lactating areas</w:t>
      </w:r>
    </w:p>
    <w:p w14:paraId="1BCD98A5" w14:textId="77777777" w:rsidR="00A6269C" w:rsidRPr="00B66F3F" w:rsidRDefault="00A6269C" w:rsidP="00450DFB">
      <w:pPr>
        <w:pStyle w:val="ListParagraph"/>
        <w:tabs>
          <w:tab w:val="left" w:pos="288"/>
        </w:tabs>
        <w:spacing w:before="163" w:line="271" w:lineRule="exact"/>
        <w:jc w:val="both"/>
        <w:textAlignment w:val="baseline"/>
        <w:rPr>
          <w:rFonts w:eastAsia="Arial"/>
          <w:b/>
          <w:i/>
          <w:color w:val="000000"/>
        </w:rPr>
      </w:pPr>
      <w:r w:rsidRPr="00B66F3F">
        <w:rPr>
          <w:rFonts w:eastAsia="Arial"/>
          <w:b/>
          <w:i/>
          <w:color w:val="000000"/>
        </w:rPr>
        <w:t xml:space="preserve">Greyhound record </w:t>
      </w:r>
      <w:r w:rsidRPr="00B66F3F">
        <w:rPr>
          <w:rFonts w:eastAsia="Arial"/>
          <w:color w:val="000000"/>
        </w:rPr>
        <w:t>means a document in which the owner of the greyhound records all veterinarian attentions, health requirements and medical treatments for the greyhound</w:t>
      </w:r>
    </w:p>
    <w:p w14:paraId="3965AE8F" w14:textId="77777777" w:rsidR="00A6269C" w:rsidRPr="00B66F3F" w:rsidRDefault="00A6269C" w:rsidP="00450DFB">
      <w:pPr>
        <w:pStyle w:val="ListParagraph"/>
        <w:tabs>
          <w:tab w:val="left" w:pos="288"/>
        </w:tabs>
        <w:spacing w:before="169" w:line="271" w:lineRule="exact"/>
        <w:jc w:val="both"/>
        <w:textAlignment w:val="baseline"/>
        <w:rPr>
          <w:rFonts w:eastAsia="Arial"/>
          <w:b/>
          <w:i/>
          <w:color w:val="000000"/>
        </w:rPr>
      </w:pPr>
      <w:r w:rsidRPr="00B66F3F">
        <w:rPr>
          <w:rFonts w:eastAsia="Arial"/>
          <w:b/>
          <w:i/>
          <w:color w:val="000000"/>
        </w:rPr>
        <w:t xml:space="preserve">Handling </w:t>
      </w:r>
      <w:r w:rsidRPr="00B66F3F">
        <w:rPr>
          <w:rFonts w:eastAsia="Arial"/>
          <w:color w:val="000000"/>
        </w:rPr>
        <w:t>means physical human contact with a greyhound, including grooming, soft patting/stroking, providing exercise, enrichment and human socialisation</w:t>
      </w:r>
    </w:p>
    <w:p w14:paraId="0CE68745" w14:textId="77777777" w:rsidR="00A6269C" w:rsidRPr="00B66F3F" w:rsidRDefault="00A6269C" w:rsidP="00450DFB">
      <w:pPr>
        <w:pStyle w:val="ListParagraph"/>
        <w:tabs>
          <w:tab w:val="left" w:pos="288"/>
        </w:tabs>
        <w:spacing w:before="163" w:line="271" w:lineRule="exact"/>
        <w:jc w:val="both"/>
        <w:textAlignment w:val="baseline"/>
        <w:rPr>
          <w:rFonts w:eastAsia="Arial"/>
          <w:b/>
          <w:i/>
          <w:color w:val="000000"/>
        </w:rPr>
      </w:pPr>
      <w:r w:rsidRPr="00B66F3F">
        <w:rPr>
          <w:rFonts w:eastAsia="Arial"/>
          <w:b/>
          <w:i/>
          <w:color w:val="000000"/>
        </w:rPr>
        <w:t xml:space="preserve">Humane euthanasia </w:t>
      </w:r>
      <w:r w:rsidRPr="00B66F3F">
        <w:rPr>
          <w:rFonts w:eastAsia="Arial"/>
          <w:color w:val="000000"/>
        </w:rPr>
        <w:t xml:space="preserve">means euthanasia where the greyhound is rendered immediately unconscious and does not regain consciousness before </w:t>
      </w:r>
      <w:proofErr w:type="gramStart"/>
      <w:r w:rsidRPr="00B66F3F">
        <w:rPr>
          <w:rFonts w:eastAsia="Arial"/>
          <w:color w:val="000000"/>
        </w:rPr>
        <w:t>death</w:t>
      </w:r>
      <w:proofErr w:type="gramEnd"/>
    </w:p>
    <w:p w14:paraId="02E01FA9" w14:textId="77777777" w:rsidR="00A6269C" w:rsidRPr="00B66F3F" w:rsidRDefault="00A6269C" w:rsidP="00450DFB">
      <w:pPr>
        <w:pStyle w:val="ListParagraph"/>
        <w:tabs>
          <w:tab w:val="left" w:pos="288"/>
        </w:tabs>
        <w:spacing w:before="163" w:line="271" w:lineRule="exact"/>
        <w:jc w:val="both"/>
        <w:textAlignment w:val="baseline"/>
        <w:rPr>
          <w:rFonts w:eastAsia="Arial"/>
          <w:b/>
          <w:i/>
          <w:color w:val="000000"/>
        </w:rPr>
      </w:pPr>
      <w:r w:rsidRPr="00B66F3F">
        <w:rPr>
          <w:rFonts w:eastAsia="Arial"/>
          <w:b/>
          <w:i/>
          <w:color w:val="000000"/>
        </w:rPr>
        <w:t xml:space="preserve">Husbandry </w:t>
      </w:r>
      <w:r w:rsidRPr="00B66F3F">
        <w:rPr>
          <w:rFonts w:eastAsia="Arial"/>
          <w:color w:val="000000"/>
        </w:rPr>
        <w:t>means the care, management and breeding of greyhounds</w:t>
      </w:r>
    </w:p>
    <w:p w14:paraId="6B2B55B5" w14:textId="77777777" w:rsidR="00A6269C" w:rsidRPr="00B66F3F" w:rsidRDefault="00A6269C" w:rsidP="00450DFB">
      <w:pPr>
        <w:pStyle w:val="ListParagraph"/>
        <w:tabs>
          <w:tab w:val="left" w:pos="288"/>
        </w:tabs>
        <w:spacing w:before="161" w:line="271" w:lineRule="exact"/>
        <w:jc w:val="both"/>
        <w:textAlignment w:val="baseline"/>
        <w:rPr>
          <w:rFonts w:eastAsia="Arial"/>
          <w:b/>
          <w:i/>
          <w:color w:val="000000"/>
        </w:rPr>
      </w:pPr>
      <w:r w:rsidRPr="00B66F3F">
        <w:rPr>
          <w:rFonts w:eastAsia="Arial"/>
          <w:b/>
          <w:i/>
          <w:color w:val="000000"/>
        </w:rPr>
        <w:t xml:space="preserve">Impervious </w:t>
      </w:r>
      <w:r w:rsidRPr="00B66F3F">
        <w:rPr>
          <w:rFonts w:eastAsia="Arial"/>
          <w:color w:val="000000"/>
        </w:rPr>
        <w:t xml:space="preserve">means materials unable to absorb, or be penetrated by any liquid, including water and </w:t>
      </w:r>
      <w:proofErr w:type="gramStart"/>
      <w:r w:rsidRPr="00B66F3F">
        <w:rPr>
          <w:rFonts w:eastAsia="Arial"/>
          <w:color w:val="000000"/>
        </w:rPr>
        <w:t>urine</w:t>
      </w:r>
      <w:proofErr w:type="gramEnd"/>
    </w:p>
    <w:p w14:paraId="7883ED40" w14:textId="77777777" w:rsidR="00A6269C" w:rsidRPr="00B66F3F" w:rsidRDefault="00A6269C" w:rsidP="00450DFB">
      <w:pPr>
        <w:pStyle w:val="ListParagraph"/>
        <w:tabs>
          <w:tab w:val="left" w:pos="288"/>
        </w:tabs>
        <w:spacing w:before="165" w:line="271" w:lineRule="exact"/>
        <w:jc w:val="both"/>
        <w:textAlignment w:val="baseline"/>
        <w:rPr>
          <w:rFonts w:eastAsia="Arial"/>
          <w:b/>
          <w:i/>
          <w:color w:val="000000"/>
        </w:rPr>
      </w:pPr>
      <w:r w:rsidRPr="00B66F3F">
        <w:rPr>
          <w:rFonts w:eastAsia="Arial"/>
          <w:b/>
          <w:i/>
          <w:color w:val="000000"/>
        </w:rPr>
        <w:t xml:space="preserve">Isolation housing </w:t>
      </w:r>
      <w:r w:rsidRPr="00B66F3F">
        <w:rPr>
          <w:rFonts w:eastAsia="Arial"/>
          <w:color w:val="000000"/>
        </w:rPr>
        <w:t>means housing that is separate to the general greyhound housing area, including exercise areas, and which is specifically used for greyhounds diagnosed, or suspected of having, an infectious disease</w:t>
      </w:r>
    </w:p>
    <w:p w14:paraId="7831A1C3" w14:textId="77777777" w:rsidR="00A6269C" w:rsidRPr="00B66F3F" w:rsidRDefault="00A6269C" w:rsidP="00450DFB">
      <w:pPr>
        <w:pStyle w:val="ListParagraph"/>
        <w:tabs>
          <w:tab w:val="left" w:pos="288"/>
        </w:tabs>
        <w:spacing w:before="163" w:line="271" w:lineRule="exact"/>
        <w:jc w:val="both"/>
        <w:textAlignment w:val="baseline"/>
        <w:rPr>
          <w:rFonts w:eastAsia="Arial"/>
          <w:b/>
          <w:i/>
          <w:color w:val="000000"/>
        </w:rPr>
      </w:pPr>
      <w:r w:rsidRPr="00B66F3F">
        <w:rPr>
          <w:rFonts w:eastAsia="Arial"/>
          <w:b/>
          <w:i/>
          <w:color w:val="000000"/>
        </w:rPr>
        <w:t xml:space="preserve">Kennel </w:t>
      </w:r>
      <w:r w:rsidRPr="00B66F3F">
        <w:rPr>
          <w:rFonts w:eastAsia="Arial"/>
          <w:color w:val="000000"/>
        </w:rPr>
        <w:t>means a pen designed to house a single greyhound or a series of pens designed to house multiple greyhounds or puppies</w:t>
      </w:r>
    </w:p>
    <w:p w14:paraId="2317BD3D" w14:textId="77777777" w:rsidR="00A6269C" w:rsidRPr="00B66F3F" w:rsidRDefault="00A6269C" w:rsidP="00450DFB">
      <w:pPr>
        <w:pStyle w:val="ListParagraph"/>
        <w:tabs>
          <w:tab w:val="left" w:pos="288"/>
        </w:tabs>
        <w:spacing w:before="166" w:line="271" w:lineRule="exact"/>
        <w:jc w:val="both"/>
        <w:textAlignment w:val="baseline"/>
        <w:rPr>
          <w:rFonts w:eastAsia="Arial"/>
          <w:b/>
          <w:i/>
          <w:color w:val="000000"/>
        </w:rPr>
      </w:pPr>
      <w:r w:rsidRPr="00B66F3F">
        <w:rPr>
          <w:rFonts w:eastAsia="Arial"/>
          <w:b/>
          <w:i/>
          <w:color w:val="000000"/>
        </w:rPr>
        <w:t xml:space="preserve">Keep, keeping, kept </w:t>
      </w:r>
      <w:r w:rsidRPr="00B66F3F">
        <w:rPr>
          <w:rFonts w:eastAsia="Arial"/>
          <w:color w:val="000000"/>
        </w:rPr>
        <w:t xml:space="preserve">means any or all of the following activities in relation to a registered greyhound: breeding, whelping, rearing, education (breaking in), training, racing, boarding or any other activity involving the care of the </w:t>
      </w:r>
      <w:proofErr w:type="gramStart"/>
      <w:r w:rsidRPr="00B66F3F">
        <w:rPr>
          <w:rFonts w:eastAsia="Arial"/>
          <w:color w:val="000000"/>
        </w:rPr>
        <w:t>greyhound</w:t>
      </w:r>
      <w:proofErr w:type="gramEnd"/>
    </w:p>
    <w:p w14:paraId="60C38953" w14:textId="77777777" w:rsidR="00A6269C" w:rsidRPr="00B66F3F" w:rsidRDefault="00A6269C" w:rsidP="00450DFB">
      <w:pPr>
        <w:pStyle w:val="ListParagraph"/>
        <w:tabs>
          <w:tab w:val="left" w:pos="288"/>
        </w:tabs>
        <w:spacing w:before="163" w:line="271" w:lineRule="exact"/>
        <w:jc w:val="both"/>
        <w:textAlignment w:val="baseline"/>
        <w:rPr>
          <w:rFonts w:eastAsia="Arial"/>
          <w:b/>
          <w:i/>
          <w:color w:val="000000"/>
        </w:rPr>
      </w:pPr>
      <w:r w:rsidRPr="00B66F3F">
        <w:rPr>
          <w:rFonts w:eastAsia="Arial"/>
          <w:b/>
          <w:i/>
          <w:color w:val="000000"/>
        </w:rPr>
        <w:t xml:space="preserve">Litter </w:t>
      </w:r>
      <w:r w:rsidRPr="00B66F3F">
        <w:rPr>
          <w:rFonts w:eastAsia="Arial"/>
          <w:color w:val="000000"/>
        </w:rPr>
        <w:t>means all offspring born, dead or alive, from a single whelping</w:t>
      </w:r>
    </w:p>
    <w:p w14:paraId="48782FE2" w14:textId="77777777" w:rsidR="00A6269C" w:rsidRPr="00B66F3F" w:rsidRDefault="00A6269C" w:rsidP="00450DFB">
      <w:pPr>
        <w:pStyle w:val="ListParagraph"/>
        <w:tabs>
          <w:tab w:val="left" w:pos="288"/>
        </w:tabs>
        <w:spacing w:before="161" w:line="271" w:lineRule="exact"/>
        <w:jc w:val="both"/>
        <w:textAlignment w:val="baseline"/>
        <w:rPr>
          <w:rFonts w:eastAsia="Arial"/>
          <w:b/>
          <w:i/>
          <w:color w:val="000000"/>
        </w:rPr>
      </w:pPr>
      <w:r w:rsidRPr="00B66F3F">
        <w:rPr>
          <w:rFonts w:eastAsia="Arial"/>
          <w:b/>
          <w:i/>
          <w:color w:val="000000"/>
        </w:rPr>
        <w:t xml:space="preserve">Mating </w:t>
      </w:r>
      <w:r w:rsidRPr="00B66F3F">
        <w:rPr>
          <w:rFonts w:eastAsia="Arial"/>
          <w:color w:val="000000"/>
        </w:rPr>
        <w:t>means the physical act of copulation between a male and female greyhound</w:t>
      </w:r>
    </w:p>
    <w:p w14:paraId="45D1DF2C" w14:textId="77777777" w:rsidR="00A6269C" w:rsidRPr="00B66F3F" w:rsidRDefault="00A6269C" w:rsidP="00450DFB">
      <w:pPr>
        <w:pStyle w:val="ListParagraph"/>
        <w:tabs>
          <w:tab w:val="left" w:pos="288"/>
        </w:tabs>
        <w:spacing w:before="167" w:line="271" w:lineRule="exact"/>
        <w:jc w:val="both"/>
        <w:textAlignment w:val="baseline"/>
        <w:rPr>
          <w:rFonts w:eastAsia="Arial"/>
          <w:b/>
          <w:i/>
          <w:color w:val="000000"/>
        </w:rPr>
      </w:pPr>
      <w:r w:rsidRPr="00B66F3F">
        <w:rPr>
          <w:rFonts w:eastAsia="Arial"/>
          <w:b/>
          <w:i/>
          <w:color w:val="000000"/>
        </w:rPr>
        <w:t xml:space="preserve">Monitoring, monitored </w:t>
      </w:r>
      <w:r w:rsidRPr="00B66F3F">
        <w:rPr>
          <w:rFonts w:eastAsia="Arial"/>
          <w:color w:val="000000"/>
        </w:rPr>
        <w:t>means observation and assessment of greyhounds on a regular basis, including but not limited to, during routine management activities, and may be direct or remote</w:t>
      </w:r>
    </w:p>
    <w:p w14:paraId="1F6B6E4F" w14:textId="77777777" w:rsidR="00A6269C" w:rsidRPr="00B66F3F" w:rsidRDefault="00A6269C" w:rsidP="00450DFB">
      <w:pPr>
        <w:pStyle w:val="ListParagraph"/>
        <w:tabs>
          <w:tab w:val="left" w:pos="288"/>
        </w:tabs>
        <w:spacing w:before="166" w:line="271" w:lineRule="exact"/>
        <w:jc w:val="both"/>
        <w:textAlignment w:val="baseline"/>
        <w:rPr>
          <w:rFonts w:eastAsia="Arial"/>
          <w:b/>
          <w:i/>
          <w:color w:val="000000"/>
        </w:rPr>
      </w:pPr>
      <w:r w:rsidRPr="00B66F3F">
        <w:rPr>
          <w:rFonts w:eastAsia="Arial"/>
          <w:b/>
          <w:i/>
          <w:color w:val="000000"/>
        </w:rPr>
        <w:t xml:space="preserve">Move, moves, moved, movement </w:t>
      </w:r>
      <w:r w:rsidRPr="00B66F3F">
        <w:rPr>
          <w:rFonts w:eastAsia="Arial"/>
          <w:color w:val="000000"/>
        </w:rPr>
        <w:t>means to change the location of a greyhound including movements related to the hiring out or leasing of a greyhound. Applicable changes exclude short distance activities associated with race or trial work, veterinarian visits etc</w:t>
      </w:r>
    </w:p>
    <w:p w14:paraId="77737F93" w14:textId="77777777" w:rsidR="00A6269C" w:rsidRPr="00B66F3F" w:rsidRDefault="00A6269C" w:rsidP="00450DFB">
      <w:pPr>
        <w:pStyle w:val="ListParagraph"/>
        <w:tabs>
          <w:tab w:val="left" w:pos="288"/>
        </w:tabs>
        <w:spacing w:before="164" w:line="271" w:lineRule="exact"/>
        <w:jc w:val="both"/>
        <w:textAlignment w:val="baseline"/>
        <w:rPr>
          <w:rFonts w:eastAsia="Arial"/>
          <w:b/>
          <w:i/>
          <w:color w:val="000000"/>
        </w:rPr>
      </w:pPr>
      <w:r w:rsidRPr="00B66F3F">
        <w:rPr>
          <w:rFonts w:eastAsia="Arial"/>
          <w:b/>
          <w:i/>
          <w:color w:val="000000"/>
        </w:rPr>
        <w:t xml:space="preserve">Muzzle </w:t>
      </w:r>
      <w:r w:rsidRPr="00B66F3F">
        <w:rPr>
          <w:rFonts w:eastAsia="Arial"/>
          <w:color w:val="000000"/>
        </w:rPr>
        <w:t xml:space="preserve">means a wire, plastic or mesh piece of equipment that is used to cover the nose and jaw area of a greyhound, and which does not restrict normal and necessary behaviour such as panting and </w:t>
      </w:r>
      <w:proofErr w:type="gramStart"/>
      <w:r w:rsidRPr="00B66F3F">
        <w:rPr>
          <w:rFonts w:eastAsia="Arial"/>
          <w:color w:val="000000"/>
        </w:rPr>
        <w:t>drinking</w:t>
      </w:r>
      <w:proofErr w:type="gramEnd"/>
    </w:p>
    <w:p w14:paraId="24F2110E" w14:textId="77777777" w:rsidR="00A6269C" w:rsidRPr="00B66F3F" w:rsidRDefault="00A6269C" w:rsidP="00450DFB">
      <w:pPr>
        <w:pStyle w:val="ListParagraph"/>
        <w:tabs>
          <w:tab w:val="left" w:pos="288"/>
        </w:tabs>
        <w:spacing w:before="2" w:line="432" w:lineRule="exact"/>
        <w:ind w:right="1800"/>
        <w:jc w:val="both"/>
        <w:textAlignment w:val="baseline"/>
        <w:rPr>
          <w:rFonts w:eastAsia="Arial"/>
          <w:b/>
          <w:i/>
          <w:color w:val="000000"/>
        </w:rPr>
      </w:pPr>
      <w:r w:rsidRPr="00B66F3F">
        <w:rPr>
          <w:rFonts w:eastAsia="Arial"/>
          <w:b/>
          <w:i/>
          <w:color w:val="000000"/>
        </w:rPr>
        <w:t xml:space="preserve">Overnight </w:t>
      </w:r>
      <w:r w:rsidRPr="00B66F3F">
        <w:rPr>
          <w:rFonts w:eastAsia="Arial"/>
          <w:color w:val="000000"/>
        </w:rPr>
        <w:t xml:space="preserve">means a continuous period of time outside of the hours of 5:00am to 8:00pm </w:t>
      </w:r>
      <w:r w:rsidRPr="00B66F3F">
        <w:rPr>
          <w:rFonts w:eastAsia="Arial"/>
          <w:b/>
          <w:i/>
          <w:color w:val="000000"/>
        </w:rPr>
        <w:t xml:space="preserve">Pen </w:t>
      </w:r>
      <w:r w:rsidRPr="00B66F3F">
        <w:rPr>
          <w:rFonts w:eastAsia="Arial"/>
          <w:color w:val="000000"/>
        </w:rPr>
        <w:t xml:space="preserve">means a structure designed to house greyhounds or </w:t>
      </w:r>
      <w:proofErr w:type="gramStart"/>
      <w:r w:rsidRPr="00B66F3F">
        <w:rPr>
          <w:rFonts w:eastAsia="Arial"/>
          <w:color w:val="000000"/>
        </w:rPr>
        <w:t>puppies</w:t>
      </w:r>
      <w:proofErr w:type="gramEnd"/>
    </w:p>
    <w:p w14:paraId="75851A3A" w14:textId="77777777" w:rsidR="00A6269C" w:rsidRPr="00B66F3F" w:rsidRDefault="00A6269C" w:rsidP="00450DFB">
      <w:pPr>
        <w:pStyle w:val="ListParagraph"/>
        <w:tabs>
          <w:tab w:val="left" w:pos="288"/>
        </w:tabs>
        <w:spacing w:before="161" w:line="271" w:lineRule="exact"/>
        <w:jc w:val="both"/>
        <w:textAlignment w:val="baseline"/>
        <w:rPr>
          <w:rFonts w:eastAsia="Arial"/>
          <w:b/>
          <w:i/>
          <w:color w:val="000000"/>
        </w:rPr>
      </w:pPr>
      <w:r w:rsidRPr="00B66F3F">
        <w:rPr>
          <w:rFonts w:eastAsia="Arial"/>
          <w:b/>
          <w:i/>
          <w:color w:val="000000"/>
        </w:rPr>
        <w:t xml:space="preserve">Person in Charge </w:t>
      </w:r>
      <w:r w:rsidRPr="00B66F3F">
        <w:rPr>
          <w:rFonts w:eastAsia="Arial"/>
          <w:color w:val="000000"/>
        </w:rPr>
        <w:t>means a person who owns and/or manages a greyhound establishment and is responsible for the welfare of greyhounds and greyhound records at the establishment</w:t>
      </w:r>
    </w:p>
    <w:p w14:paraId="0E4C229A" w14:textId="77777777" w:rsidR="00A6269C" w:rsidRPr="00B66F3F" w:rsidRDefault="00A6269C" w:rsidP="00450DFB">
      <w:pPr>
        <w:pStyle w:val="ListParagraph"/>
        <w:tabs>
          <w:tab w:val="left" w:pos="288"/>
        </w:tabs>
        <w:spacing w:before="164" w:line="271" w:lineRule="exact"/>
        <w:jc w:val="both"/>
        <w:textAlignment w:val="baseline"/>
        <w:rPr>
          <w:rFonts w:eastAsia="Arial"/>
          <w:b/>
          <w:i/>
          <w:color w:val="000000"/>
        </w:rPr>
      </w:pPr>
      <w:r w:rsidRPr="00B66F3F">
        <w:rPr>
          <w:rFonts w:eastAsia="Arial"/>
          <w:b/>
          <w:i/>
          <w:color w:val="000000"/>
        </w:rPr>
        <w:t xml:space="preserve">Policy </w:t>
      </w:r>
      <w:r w:rsidRPr="00B66F3F">
        <w:rPr>
          <w:rFonts w:eastAsia="Arial"/>
          <w:color w:val="000000"/>
        </w:rPr>
        <w:t xml:space="preserve">means this document which sets out the course of action or principals, adopted by the Commission, for the welfare of racing </w:t>
      </w:r>
      <w:proofErr w:type="gramStart"/>
      <w:r w:rsidRPr="00B66F3F">
        <w:rPr>
          <w:rFonts w:eastAsia="Arial"/>
          <w:color w:val="000000"/>
        </w:rPr>
        <w:t>greyhounds</w:t>
      </w:r>
      <w:proofErr w:type="gramEnd"/>
    </w:p>
    <w:p w14:paraId="19D8276B" w14:textId="77777777" w:rsidR="00A6269C" w:rsidRPr="00B66F3F" w:rsidRDefault="00A6269C" w:rsidP="00450DFB">
      <w:pPr>
        <w:pStyle w:val="ListParagraph"/>
        <w:tabs>
          <w:tab w:val="left" w:pos="288"/>
        </w:tabs>
        <w:spacing w:before="163" w:after="439" w:line="271" w:lineRule="exact"/>
        <w:jc w:val="both"/>
        <w:textAlignment w:val="baseline"/>
        <w:rPr>
          <w:rFonts w:eastAsia="Arial"/>
          <w:b/>
          <w:i/>
          <w:color w:val="000000"/>
        </w:rPr>
      </w:pPr>
      <w:r w:rsidRPr="00B66F3F">
        <w:rPr>
          <w:rFonts w:eastAsia="Arial"/>
          <w:b/>
          <w:i/>
          <w:color w:val="000000"/>
        </w:rPr>
        <w:t xml:space="preserve">Puppy </w:t>
      </w:r>
      <w:r w:rsidRPr="00B66F3F">
        <w:rPr>
          <w:rFonts w:eastAsia="Arial"/>
          <w:color w:val="000000"/>
        </w:rPr>
        <w:t>means a greyhound of less than 16 weeks of age</w:t>
      </w:r>
    </w:p>
    <w:p w14:paraId="146CF390" w14:textId="77777777" w:rsidR="00A6269C" w:rsidRPr="00B66F3F" w:rsidRDefault="00A6269C" w:rsidP="00450DFB">
      <w:pPr>
        <w:pStyle w:val="ListParagraph"/>
        <w:tabs>
          <w:tab w:val="left" w:pos="288"/>
        </w:tabs>
        <w:spacing w:before="163" w:after="0" w:line="271" w:lineRule="exact"/>
        <w:jc w:val="both"/>
        <w:textAlignment w:val="baseline"/>
        <w:rPr>
          <w:rFonts w:eastAsia="Arial"/>
          <w:b/>
          <w:i/>
          <w:color w:val="000000"/>
        </w:rPr>
      </w:pPr>
      <w:r w:rsidRPr="00B66F3F">
        <w:rPr>
          <w:rFonts w:eastAsia="Arial"/>
          <w:b/>
          <w:i/>
          <w:color w:val="000000"/>
          <w:spacing w:val="-1"/>
        </w:rPr>
        <w:lastRenderedPageBreak/>
        <w:t xml:space="preserve">Racing Commission </w:t>
      </w:r>
      <w:r w:rsidRPr="00B66F3F">
        <w:rPr>
          <w:rFonts w:eastAsia="Arial"/>
          <w:color w:val="000000"/>
          <w:spacing w:val="-1"/>
        </w:rPr>
        <w:t>means the same as the Commission</w:t>
      </w:r>
    </w:p>
    <w:p w14:paraId="32C89DED" w14:textId="77777777" w:rsidR="00A6269C" w:rsidRPr="00B66F3F" w:rsidRDefault="00A6269C" w:rsidP="00450DFB">
      <w:pPr>
        <w:pStyle w:val="ListParagraph"/>
        <w:tabs>
          <w:tab w:val="left" w:pos="288"/>
        </w:tabs>
        <w:spacing w:before="74" w:line="432" w:lineRule="exact"/>
        <w:ind w:right="4968"/>
        <w:jc w:val="both"/>
        <w:textAlignment w:val="baseline"/>
        <w:rPr>
          <w:rFonts w:eastAsia="Arial"/>
          <w:b/>
          <w:i/>
          <w:color w:val="000000"/>
          <w:spacing w:val="-1"/>
        </w:rPr>
      </w:pPr>
      <w:r w:rsidRPr="00B66F3F">
        <w:rPr>
          <w:rFonts w:eastAsia="Arial"/>
          <w:b/>
          <w:i/>
          <w:color w:val="000000"/>
          <w:spacing w:val="-1"/>
        </w:rPr>
        <w:t xml:space="preserve">Racing greyhound </w:t>
      </w:r>
      <w:r w:rsidRPr="00B66F3F">
        <w:rPr>
          <w:rFonts w:eastAsia="Arial"/>
          <w:color w:val="000000"/>
          <w:spacing w:val="-1"/>
        </w:rPr>
        <w:t>means the same as ‘</w:t>
      </w:r>
      <w:r w:rsidRPr="00B66F3F">
        <w:rPr>
          <w:rFonts w:eastAsia="Arial"/>
          <w:i/>
          <w:color w:val="000000"/>
          <w:spacing w:val="-1"/>
        </w:rPr>
        <w:t>greyhound</w:t>
      </w:r>
      <w:r w:rsidRPr="00B66F3F">
        <w:rPr>
          <w:rFonts w:eastAsia="Arial"/>
          <w:color w:val="000000"/>
          <w:spacing w:val="-1"/>
        </w:rPr>
        <w:t>’</w:t>
      </w:r>
    </w:p>
    <w:p w14:paraId="555F52EE" w14:textId="77777777" w:rsidR="00A6269C" w:rsidRPr="00B66F3F" w:rsidRDefault="00A6269C" w:rsidP="00450DFB">
      <w:pPr>
        <w:pStyle w:val="ListParagraph"/>
        <w:tabs>
          <w:tab w:val="left" w:pos="288"/>
        </w:tabs>
        <w:spacing w:before="165" w:line="270" w:lineRule="exact"/>
        <w:jc w:val="both"/>
        <w:textAlignment w:val="baseline"/>
        <w:rPr>
          <w:rFonts w:eastAsia="Arial"/>
          <w:b/>
          <w:i/>
          <w:color w:val="000000"/>
        </w:rPr>
      </w:pPr>
      <w:proofErr w:type="spellStart"/>
      <w:r w:rsidRPr="00B66F3F">
        <w:rPr>
          <w:rFonts w:eastAsia="Arial"/>
          <w:b/>
          <w:i/>
          <w:color w:val="000000"/>
        </w:rPr>
        <w:t>Rearer</w:t>
      </w:r>
      <w:proofErr w:type="spellEnd"/>
      <w:r w:rsidRPr="00B66F3F">
        <w:rPr>
          <w:rFonts w:eastAsia="Arial"/>
          <w:b/>
          <w:i/>
          <w:color w:val="000000"/>
        </w:rPr>
        <w:t xml:space="preserve"> </w:t>
      </w:r>
      <w:r w:rsidRPr="00B66F3F">
        <w:rPr>
          <w:rFonts w:eastAsia="Arial"/>
          <w:color w:val="000000"/>
        </w:rPr>
        <w:t>means a person with a relevant licence or registration who raises, socialises or commences the early education of greyhounds</w:t>
      </w:r>
    </w:p>
    <w:p w14:paraId="44FD5964" w14:textId="77777777" w:rsidR="00A6269C" w:rsidRPr="00B66F3F" w:rsidRDefault="00A6269C" w:rsidP="00450DFB">
      <w:pPr>
        <w:pStyle w:val="ListParagraph"/>
        <w:tabs>
          <w:tab w:val="left" w:pos="288"/>
        </w:tabs>
        <w:spacing w:before="163" w:line="270" w:lineRule="exact"/>
        <w:jc w:val="both"/>
        <w:textAlignment w:val="baseline"/>
        <w:rPr>
          <w:rFonts w:eastAsia="Arial"/>
          <w:b/>
          <w:i/>
          <w:color w:val="000000"/>
        </w:rPr>
      </w:pPr>
      <w:r w:rsidRPr="00B66F3F">
        <w:rPr>
          <w:rFonts w:eastAsia="Arial"/>
          <w:b/>
          <w:i/>
          <w:color w:val="000000"/>
        </w:rPr>
        <w:t xml:space="preserve">Rearing </w:t>
      </w:r>
      <w:r w:rsidRPr="00B66F3F">
        <w:rPr>
          <w:rFonts w:eastAsia="Arial"/>
          <w:color w:val="000000"/>
        </w:rPr>
        <w:t>means to raise a greyhound to maturity</w:t>
      </w:r>
    </w:p>
    <w:p w14:paraId="465B1E81" w14:textId="77777777" w:rsidR="00A6269C" w:rsidRPr="00B66F3F" w:rsidRDefault="00A6269C" w:rsidP="00450DFB">
      <w:pPr>
        <w:pStyle w:val="ListParagraph"/>
        <w:tabs>
          <w:tab w:val="left" w:pos="288"/>
        </w:tabs>
        <w:spacing w:before="164" w:line="270" w:lineRule="exact"/>
        <w:jc w:val="both"/>
        <w:textAlignment w:val="baseline"/>
        <w:rPr>
          <w:rFonts w:eastAsia="Arial"/>
          <w:b/>
          <w:i/>
          <w:color w:val="000000"/>
        </w:rPr>
      </w:pPr>
      <w:r w:rsidRPr="00B66F3F">
        <w:rPr>
          <w:rFonts w:eastAsia="Arial"/>
          <w:b/>
          <w:i/>
          <w:color w:val="000000"/>
        </w:rPr>
        <w:t xml:space="preserve">Remote </w:t>
      </w:r>
      <w:r w:rsidRPr="00B66F3F">
        <w:rPr>
          <w:rFonts w:eastAsia="Arial"/>
          <w:color w:val="000000"/>
        </w:rPr>
        <w:t>means, for the purposes of remote monitoring, the use of devices and surveillance equipment to monitor a greyhound at an establishment</w:t>
      </w:r>
    </w:p>
    <w:p w14:paraId="30AE1826" w14:textId="77777777" w:rsidR="00A6269C" w:rsidRPr="00B66F3F" w:rsidRDefault="00A6269C" w:rsidP="00450DFB">
      <w:pPr>
        <w:pStyle w:val="ListParagraph"/>
        <w:tabs>
          <w:tab w:val="left" w:pos="288"/>
        </w:tabs>
        <w:spacing w:before="166" w:line="270" w:lineRule="exact"/>
        <w:jc w:val="both"/>
        <w:textAlignment w:val="baseline"/>
        <w:rPr>
          <w:rFonts w:eastAsia="Arial"/>
          <w:b/>
          <w:i/>
          <w:color w:val="000000"/>
        </w:rPr>
      </w:pPr>
      <w:r w:rsidRPr="00B66F3F">
        <w:rPr>
          <w:rFonts w:eastAsia="Arial"/>
          <w:b/>
          <w:i/>
          <w:color w:val="000000"/>
        </w:rPr>
        <w:t xml:space="preserve">Retired </w:t>
      </w:r>
      <w:r w:rsidRPr="00B66F3F">
        <w:rPr>
          <w:rFonts w:eastAsia="Arial"/>
          <w:color w:val="000000"/>
        </w:rPr>
        <w:t xml:space="preserve">means a greyhound that is no longer used in racing, trialling, breeding etc, and which has been, or is being, prepared for rehoming. A greyhound which has been retired is not subject to this </w:t>
      </w:r>
      <w:proofErr w:type="gramStart"/>
      <w:r w:rsidRPr="00B66F3F">
        <w:rPr>
          <w:rFonts w:eastAsia="Arial"/>
          <w:color w:val="000000"/>
        </w:rPr>
        <w:t>policy</w:t>
      </w:r>
      <w:proofErr w:type="gramEnd"/>
    </w:p>
    <w:p w14:paraId="21E1491E" w14:textId="77777777" w:rsidR="00A6269C" w:rsidRPr="00B66F3F" w:rsidRDefault="00A6269C" w:rsidP="00450DFB">
      <w:pPr>
        <w:pStyle w:val="ListParagraph"/>
        <w:tabs>
          <w:tab w:val="left" w:pos="288"/>
        </w:tabs>
        <w:spacing w:before="168" w:line="270" w:lineRule="exact"/>
        <w:jc w:val="both"/>
        <w:textAlignment w:val="baseline"/>
        <w:rPr>
          <w:rFonts w:eastAsia="Arial"/>
          <w:b/>
          <w:i/>
          <w:color w:val="000000"/>
        </w:rPr>
      </w:pPr>
      <w:r w:rsidRPr="00B66F3F">
        <w:rPr>
          <w:rFonts w:eastAsia="Arial"/>
          <w:b/>
          <w:i/>
          <w:color w:val="000000"/>
        </w:rPr>
        <w:t xml:space="preserve">Steward </w:t>
      </w:r>
      <w:r w:rsidRPr="00B66F3F">
        <w:rPr>
          <w:rFonts w:eastAsia="Arial"/>
          <w:color w:val="000000"/>
        </w:rPr>
        <w:t>means a person appointed by the Commission to undertake the responsibilities of stewarding</w:t>
      </w:r>
    </w:p>
    <w:p w14:paraId="5ABEB92C" w14:textId="77777777" w:rsidR="00A6269C" w:rsidRPr="00B66F3F" w:rsidRDefault="00A6269C" w:rsidP="00450DFB">
      <w:pPr>
        <w:pStyle w:val="ListParagraph"/>
        <w:tabs>
          <w:tab w:val="left" w:pos="288"/>
        </w:tabs>
        <w:spacing w:before="162" w:line="270" w:lineRule="exact"/>
        <w:jc w:val="both"/>
        <w:textAlignment w:val="baseline"/>
        <w:rPr>
          <w:rFonts w:eastAsia="Arial"/>
          <w:b/>
          <w:i/>
          <w:color w:val="000000"/>
        </w:rPr>
      </w:pPr>
      <w:r w:rsidRPr="00B66F3F">
        <w:rPr>
          <w:rFonts w:eastAsia="Arial"/>
          <w:b/>
          <w:i/>
          <w:color w:val="000000"/>
        </w:rPr>
        <w:t xml:space="preserve">Slipping track </w:t>
      </w:r>
      <w:r w:rsidRPr="00B66F3F">
        <w:rPr>
          <w:rFonts w:eastAsia="Arial"/>
          <w:color w:val="000000"/>
        </w:rPr>
        <w:t>means a straight yard area along which greyhounds can run</w:t>
      </w:r>
    </w:p>
    <w:p w14:paraId="61D2AC71" w14:textId="77777777" w:rsidR="00A6269C" w:rsidRPr="00B66F3F" w:rsidRDefault="00A6269C" w:rsidP="00450DFB">
      <w:pPr>
        <w:pStyle w:val="ListParagraph"/>
        <w:tabs>
          <w:tab w:val="left" w:pos="288"/>
        </w:tabs>
        <w:spacing w:before="162" w:line="270" w:lineRule="exact"/>
        <w:jc w:val="both"/>
        <w:textAlignment w:val="baseline"/>
        <w:rPr>
          <w:rFonts w:eastAsia="Arial"/>
          <w:b/>
          <w:i/>
          <w:color w:val="000000"/>
        </w:rPr>
      </w:pPr>
      <w:r w:rsidRPr="00B66F3F">
        <w:rPr>
          <w:rFonts w:eastAsia="Arial"/>
          <w:b/>
          <w:i/>
          <w:color w:val="000000"/>
        </w:rPr>
        <w:t xml:space="preserve">Service </w:t>
      </w:r>
      <w:r w:rsidRPr="00B66F3F">
        <w:rPr>
          <w:rFonts w:eastAsia="Arial"/>
          <w:color w:val="000000"/>
        </w:rPr>
        <w:t>means physically mating or artificial insemination of a greyhound</w:t>
      </w:r>
    </w:p>
    <w:p w14:paraId="6A2E549F" w14:textId="77777777" w:rsidR="00A6269C" w:rsidRPr="00B66F3F" w:rsidRDefault="00A6269C" w:rsidP="00450DFB">
      <w:pPr>
        <w:pStyle w:val="ListParagraph"/>
        <w:tabs>
          <w:tab w:val="left" w:pos="288"/>
        </w:tabs>
        <w:spacing w:before="164" w:line="270" w:lineRule="exact"/>
        <w:jc w:val="both"/>
        <w:textAlignment w:val="baseline"/>
        <w:rPr>
          <w:rFonts w:eastAsia="Arial"/>
          <w:b/>
          <w:i/>
          <w:color w:val="000000"/>
        </w:rPr>
      </w:pPr>
      <w:r w:rsidRPr="00B66F3F">
        <w:rPr>
          <w:rFonts w:eastAsia="Arial"/>
          <w:b/>
          <w:i/>
          <w:color w:val="000000"/>
        </w:rPr>
        <w:t xml:space="preserve">Socialisation </w:t>
      </w:r>
      <w:r w:rsidRPr="00B66F3F">
        <w:rPr>
          <w:rFonts w:eastAsia="Arial"/>
          <w:color w:val="000000"/>
        </w:rPr>
        <w:t>means interaction between a greyhound and other animals (including other greyhounds) and humans to make the greyhound fit for life in companionship with others</w:t>
      </w:r>
    </w:p>
    <w:p w14:paraId="0E715558" w14:textId="77777777" w:rsidR="00A6269C" w:rsidRPr="00B66F3F" w:rsidRDefault="00A6269C" w:rsidP="00450DFB">
      <w:pPr>
        <w:pStyle w:val="ListParagraph"/>
        <w:tabs>
          <w:tab w:val="left" w:pos="288"/>
        </w:tabs>
        <w:spacing w:before="163" w:line="270" w:lineRule="exact"/>
        <w:jc w:val="both"/>
        <w:textAlignment w:val="baseline"/>
        <w:rPr>
          <w:rFonts w:eastAsia="Arial"/>
          <w:b/>
          <w:i/>
          <w:color w:val="000000"/>
        </w:rPr>
      </w:pPr>
      <w:r w:rsidRPr="00B66F3F">
        <w:rPr>
          <w:rFonts w:eastAsia="Arial"/>
          <w:b/>
          <w:i/>
          <w:color w:val="000000"/>
        </w:rPr>
        <w:t xml:space="preserve">Spelling, spelled </w:t>
      </w:r>
      <w:r w:rsidRPr="00B66F3F">
        <w:rPr>
          <w:rFonts w:eastAsia="Arial"/>
          <w:color w:val="000000"/>
        </w:rPr>
        <w:t>means a period of rest</w:t>
      </w:r>
    </w:p>
    <w:p w14:paraId="2CE3D4EE" w14:textId="77777777" w:rsidR="00A6269C" w:rsidRPr="00B66F3F" w:rsidRDefault="00A6269C" w:rsidP="00450DFB">
      <w:pPr>
        <w:pStyle w:val="ListParagraph"/>
        <w:tabs>
          <w:tab w:val="left" w:pos="288"/>
        </w:tabs>
        <w:spacing w:before="166" w:line="270" w:lineRule="exact"/>
        <w:jc w:val="both"/>
        <w:textAlignment w:val="baseline"/>
        <w:rPr>
          <w:rFonts w:eastAsia="Arial"/>
          <w:b/>
          <w:i/>
          <w:color w:val="000000"/>
        </w:rPr>
      </w:pPr>
      <w:r w:rsidRPr="00B66F3F">
        <w:rPr>
          <w:rFonts w:eastAsia="Arial"/>
          <w:b/>
          <w:i/>
          <w:color w:val="000000"/>
        </w:rPr>
        <w:t xml:space="preserve">Staff </w:t>
      </w:r>
      <w:r w:rsidRPr="00B66F3F">
        <w:rPr>
          <w:rFonts w:eastAsia="Arial"/>
          <w:color w:val="000000"/>
        </w:rPr>
        <w:t xml:space="preserve">means any person engaged (qualified or experienced), whether formally or informally, by the </w:t>
      </w:r>
      <w:r w:rsidRPr="00B66F3F">
        <w:rPr>
          <w:rFonts w:eastAsia="Arial"/>
          <w:i/>
          <w:color w:val="000000"/>
        </w:rPr>
        <w:t xml:space="preserve">Person in Charge </w:t>
      </w:r>
      <w:r w:rsidRPr="00B66F3F">
        <w:rPr>
          <w:rFonts w:eastAsia="Arial"/>
          <w:color w:val="000000"/>
        </w:rPr>
        <w:t>to provide care for greyhounds as required under this policy</w:t>
      </w:r>
    </w:p>
    <w:p w14:paraId="3B6C7EA3" w14:textId="77777777" w:rsidR="00A6269C" w:rsidRPr="00B66F3F" w:rsidRDefault="00A6269C" w:rsidP="00450DFB">
      <w:pPr>
        <w:pStyle w:val="ListParagraph"/>
        <w:tabs>
          <w:tab w:val="left" w:pos="288"/>
        </w:tabs>
        <w:spacing w:before="5" w:line="432" w:lineRule="exact"/>
        <w:ind w:right="2664"/>
        <w:jc w:val="both"/>
        <w:textAlignment w:val="baseline"/>
        <w:rPr>
          <w:rFonts w:eastAsia="Arial"/>
          <w:b/>
          <w:i/>
          <w:color w:val="000000"/>
          <w:spacing w:val="-1"/>
        </w:rPr>
      </w:pPr>
      <w:r w:rsidRPr="00B66F3F">
        <w:rPr>
          <w:rFonts w:eastAsia="Arial"/>
          <w:b/>
          <w:i/>
          <w:color w:val="000000"/>
          <w:spacing w:val="-1"/>
        </w:rPr>
        <w:t xml:space="preserve">Surface </w:t>
      </w:r>
      <w:r w:rsidRPr="00B66F3F">
        <w:rPr>
          <w:rFonts w:eastAsia="Arial"/>
          <w:color w:val="000000"/>
          <w:spacing w:val="-1"/>
        </w:rPr>
        <w:t xml:space="preserve">means any texture within a housing pen for the purpose of enrichment </w:t>
      </w:r>
      <w:r w:rsidRPr="00B66F3F">
        <w:rPr>
          <w:rFonts w:eastAsia="Arial"/>
          <w:b/>
          <w:i/>
          <w:color w:val="000000"/>
          <w:spacing w:val="-1"/>
        </w:rPr>
        <w:t xml:space="preserve">Training </w:t>
      </w:r>
      <w:r w:rsidRPr="00B66F3F">
        <w:rPr>
          <w:rFonts w:eastAsia="Arial"/>
          <w:color w:val="000000"/>
          <w:spacing w:val="-1"/>
        </w:rPr>
        <w:t>means to teach a greyhound with the aim to achieve a fee or reward</w:t>
      </w:r>
    </w:p>
    <w:p w14:paraId="4C42F454" w14:textId="77777777" w:rsidR="00A6269C" w:rsidRPr="00B66F3F" w:rsidRDefault="00A6269C" w:rsidP="00450DFB">
      <w:pPr>
        <w:pStyle w:val="ListParagraph"/>
        <w:tabs>
          <w:tab w:val="left" w:pos="288"/>
        </w:tabs>
        <w:spacing w:before="164" w:line="270" w:lineRule="exact"/>
        <w:jc w:val="both"/>
        <w:textAlignment w:val="baseline"/>
        <w:rPr>
          <w:rFonts w:eastAsia="Arial"/>
          <w:b/>
          <w:i/>
          <w:color w:val="000000"/>
        </w:rPr>
      </w:pPr>
      <w:r w:rsidRPr="00B66F3F">
        <w:rPr>
          <w:rFonts w:eastAsia="Arial"/>
          <w:b/>
          <w:i/>
          <w:color w:val="000000"/>
        </w:rPr>
        <w:t xml:space="preserve">Transfer, transferred </w:t>
      </w:r>
      <w:r w:rsidRPr="00B66F3F">
        <w:rPr>
          <w:rFonts w:eastAsia="Arial"/>
          <w:color w:val="000000"/>
        </w:rPr>
        <w:t>means to change the ownership of a registered greyhound, including transfers related to the leasing of a greyhound</w:t>
      </w:r>
    </w:p>
    <w:p w14:paraId="3FA40E70" w14:textId="77777777" w:rsidR="00A6269C" w:rsidRPr="00B66F3F" w:rsidRDefault="00A6269C" w:rsidP="00450DFB">
      <w:pPr>
        <w:pStyle w:val="ListParagraph"/>
        <w:tabs>
          <w:tab w:val="left" w:pos="288"/>
        </w:tabs>
        <w:spacing w:before="166" w:line="270" w:lineRule="exact"/>
        <w:jc w:val="both"/>
        <w:textAlignment w:val="baseline"/>
        <w:rPr>
          <w:rFonts w:eastAsia="Arial"/>
          <w:b/>
          <w:i/>
          <w:color w:val="000000"/>
        </w:rPr>
      </w:pPr>
      <w:r w:rsidRPr="00B66F3F">
        <w:rPr>
          <w:rFonts w:eastAsia="Arial"/>
          <w:b/>
          <w:i/>
          <w:color w:val="000000"/>
        </w:rPr>
        <w:t xml:space="preserve">Veterinary attention </w:t>
      </w:r>
      <w:r w:rsidRPr="00B66F3F">
        <w:rPr>
          <w:rFonts w:eastAsia="Arial"/>
          <w:color w:val="000000"/>
        </w:rPr>
        <w:t>means the examination and provision of appropriate treatment to a greyhound by a veterinarian</w:t>
      </w:r>
    </w:p>
    <w:p w14:paraId="13CAA2F3" w14:textId="77777777" w:rsidR="00A6269C" w:rsidRPr="00B66F3F" w:rsidRDefault="00A6269C" w:rsidP="00450DFB">
      <w:pPr>
        <w:pStyle w:val="ListParagraph"/>
        <w:tabs>
          <w:tab w:val="left" w:pos="288"/>
        </w:tabs>
        <w:spacing w:before="166" w:line="270" w:lineRule="exact"/>
        <w:jc w:val="both"/>
        <w:textAlignment w:val="baseline"/>
        <w:rPr>
          <w:rFonts w:eastAsia="Arial"/>
          <w:b/>
          <w:i/>
          <w:color w:val="000000"/>
        </w:rPr>
      </w:pPr>
      <w:r w:rsidRPr="00B66F3F">
        <w:rPr>
          <w:rFonts w:eastAsia="Arial"/>
          <w:b/>
          <w:i/>
          <w:color w:val="000000"/>
        </w:rPr>
        <w:t xml:space="preserve">Weaned </w:t>
      </w:r>
      <w:r w:rsidRPr="00B66F3F">
        <w:rPr>
          <w:rFonts w:eastAsia="Arial"/>
          <w:color w:val="000000"/>
        </w:rPr>
        <w:t>means a greyhound puppy that no longer receives a milk diet provided by its mother or an artificial source</w:t>
      </w:r>
    </w:p>
    <w:p w14:paraId="5FDA09F6" w14:textId="77777777" w:rsidR="00A6269C" w:rsidRPr="00B66F3F" w:rsidRDefault="00A6269C" w:rsidP="00450DFB">
      <w:pPr>
        <w:pStyle w:val="ListParagraph"/>
        <w:tabs>
          <w:tab w:val="left" w:pos="288"/>
        </w:tabs>
        <w:spacing w:before="163" w:line="270" w:lineRule="exact"/>
        <w:jc w:val="both"/>
        <w:textAlignment w:val="baseline"/>
        <w:rPr>
          <w:rFonts w:eastAsia="Arial"/>
          <w:b/>
          <w:i/>
          <w:color w:val="000000"/>
        </w:rPr>
      </w:pPr>
      <w:r w:rsidRPr="00B66F3F">
        <w:rPr>
          <w:rFonts w:eastAsia="Arial"/>
          <w:b/>
          <w:i/>
          <w:color w:val="000000"/>
        </w:rPr>
        <w:t xml:space="preserve">Washable </w:t>
      </w:r>
      <w:r w:rsidRPr="00B66F3F">
        <w:rPr>
          <w:rFonts w:eastAsia="Arial"/>
          <w:color w:val="000000"/>
        </w:rPr>
        <w:t xml:space="preserve">means an impervious surface that can be cleaned by </w:t>
      </w:r>
      <w:proofErr w:type="gramStart"/>
      <w:r w:rsidRPr="00B66F3F">
        <w:rPr>
          <w:rFonts w:eastAsia="Arial"/>
          <w:color w:val="000000"/>
        </w:rPr>
        <w:t>liquids</w:t>
      </w:r>
      <w:proofErr w:type="gramEnd"/>
    </w:p>
    <w:p w14:paraId="4ABCF95C" w14:textId="77777777" w:rsidR="00A6269C" w:rsidRPr="00B66F3F" w:rsidRDefault="00A6269C" w:rsidP="00450DFB">
      <w:pPr>
        <w:pStyle w:val="ListParagraph"/>
        <w:tabs>
          <w:tab w:val="left" w:pos="288"/>
        </w:tabs>
        <w:spacing w:before="164" w:line="270" w:lineRule="exact"/>
        <w:jc w:val="both"/>
        <w:textAlignment w:val="baseline"/>
        <w:rPr>
          <w:rFonts w:eastAsia="Arial"/>
          <w:b/>
          <w:i/>
          <w:color w:val="000000"/>
        </w:rPr>
      </w:pPr>
      <w:r w:rsidRPr="00B66F3F">
        <w:rPr>
          <w:rFonts w:eastAsia="Arial"/>
          <w:b/>
          <w:i/>
          <w:color w:val="000000"/>
        </w:rPr>
        <w:t xml:space="preserve">Weatherproof </w:t>
      </w:r>
      <w:r w:rsidRPr="00B66F3F">
        <w:rPr>
          <w:rFonts w:eastAsia="Arial"/>
          <w:color w:val="000000"/>
        </w:rPr>
        <w:t>means to protect a greyhound through housing that protects it from wind, rain and temperature extremes</w:t>
      </w:r>
    </w:p>
    <w:p w14:paraId="4EB713D7" w14:textId="77777777" w:rsidR="00A6269C" w:rsidRPr="00B66F3F" w:rsidRDefault="00A6269C" w:rsidP="00450DFB">
      <w:pPr>
        <w:pStyle w:val="ListParagraph"/>
        <w:tabs>
          <w:tab w:val="left" w:pos="288"/>
        </w:tabs>
        <w:spacing w:before="168" w:line="270" w:lineRule="exact"/>
        <w:jc w:val="both"/>
        <w:textAlignment w:val="baseline"/>
        <w:rPr>
          <w:rFonts w:eastAsia="Arial"/>
          <w:b/>
          <w:i/>
          <w:color w:val="000000"/>
        </w:rPr>
      </w:pPr>
      <w:r w:rsidRPr="00B66F3F">
        <w:rPr>
          <w:rFonts w:eastAsia="Arial"/>
          <w:b/>
          <w:i/>
          <w:color w:val="000000"/>
        </w:rPr>
        <w:t xml:space="preserve">Whelping </w:t>
      </w:r>
      <w:r w:rsidRPr="00B66F3F">
        <w:rPr>
          <w:rFonts w:eastAsia="Arial"/>
          <w:color w:val="000000"/>
        </w:rPr>
        <w:t>means the process of giving birth to greyhound puppies or ‘whelps’.</w:t>
      </w:r>
    </w:p>
    <w:p w14:paraId="6080FBA4" w14:textId="77777777" w:rsidR="00A6269C" w:rsidRPr="00B66F3F" w:rsidRDefault="00A6269C" w:rsidP="00450DFB">
      <w:pPr>
        <w:pStyle w:val="ListParagraph"/>
        <w:tabs>
          <w:tab w:val="left" w:pos="288"/>
        </w:tabs>
        <w:spacing w:before="168" w:line="270" w:lineRule="exact"/>
        <w:jc w:val="both"/>
        <w:textAlignment w:val="baseline"/>
        <w:rPr>
          <w:rFonts w:eastAsia="Arial"/>
          <w:b/>
          <w:i/>
          <w:color w:val="000000"/>
        </w:rPr>
      </w:pPr>
      <w:r w:rsidRPr="00B66F3F">
        <w:rPr>
          <w:rFonts w:eastAsia="Arial"/>
          <w:b/>
          <w:i/>
          <w:color w:val="000000"/>
        </w:rPr>
        <w:t xml:space="preserve">Whelping box </w:t>
      </w:r>
      <w:r w:rsidRPr="00B66F3F">
        <w:rPr>
          <w:rFonts w:eastAsia="Arial"/>
          <w:color w:val="000000"/>
        </w:rPr>
        <w:t>means a pen designed to protect greyhound puppies through weaning and early life by keeping them safely contained, protected from weather extremes and safe from being crushed or smothered by their mother</w:t>
      </w:r>
    </w:p>
    <w:p w14:paraId="4F42A8EE" w14:textId="77777777" w:rsidR="00A6269C" w:rsidRPr="00B66F3F" w:rsidRDefault="00A6269C" w:rsidP="00450DFB">
      <w:pPr>
        <w:pStyle w:val="ListParagraph"/>
        <w:tabs>
          <w:tab w:val="left" w:pos="288"/>
        </w:tabs>
        <w:spacing w:before="166" w:after="1208" w:line="270" w:lineRule="exact"/>
        <w:jc w:val="both"/>
        <w:textAlignment w:val="baseline"/>
        <w:rPr>
          <w:rFonts w:eastAsia="Arial"/>
          <w:b/>
          <w:i/>
          <w:color w:val="000000"/>
        </w:rPr>
      </w:pPr>
      <w:r w:rsidRPr="00B66F3F">
        <w:rPr>
          <w:rFonts w:eastAsia="Arial"/>
          <w:b/>
          <w:i/>
          <w:color w:val="000000"/>
        </w:rPr>
        <w:t xml:space="preserve">Whelps </w:t>
      </w:r>
      <w:r w:rsidRPr="00B66F3F">
        <w:rPr>
          <w:rFonts w:eastAsia="Arial"/>
          <w:color w:val="000000"/>
        </w:rPr>
        <w:t>means a newborn greyhound that lacks the ability to see, hear or regulate its body temperature and need to be nursed by their mother until weaning</w:t>
      </w:r>
    </w:p>
    <w:p w14:paraId="4B5790F2" w14:textId="77777777" w:rsidR="00A6269C" w:rsidRPr="003B6234" w:rsidRDefault="003B6234" w:rsidP="005736B3">
      <w:pPr>
        <w:pStyle w:val="Heading1"/>
        <w:numPr>
          <w:ilvl w:val="0"/>
          <w:numId w:val="11"/>
        </w:numPr>
      </w:pPr>
      <w:r w:rsidRPr="003B6234">
        <w:lastRenderedPageBreak/>
        <w:t xml:space="preserve"> </w:t>
      </w:r>
      <w:bookmarkStart w:id="2" w:name="_Toc169521587"/>
      <w:r w:rsidR="00A6269C" w:rsidRPr="003B6234">
        <w:t>Accommodation</w:t>
      </w:r>
      <w:bookmarkEnd w:id="2"/>
    </w:p>
    <w:p w14:paraId="79606FA0" w14:textId="77777777" w:rsidR="00A6269C" w:rsidRPr="00B66F3F" w:rsidRDefault="00A6269C" w:rsidP="003B6234">
      <w:pPr>
        <w:pStyle w:val="ListParagraph"/>
        <w:spacing w:before="191" w:line="271" w:lineRule="exact"/>
        <w:jc w:val="both"/>
        <w:textAlignment w:val="baseline"/>
        <w:rPr>
          <w:rFonts w:eastAsia="Arial"/>
          <w:color w:val="000000"/>
        </w:rPr>
      </w:pPr>
      <w:r w:rsidRPr="00B66F3F">
        <w:rPr>
          <w:rFonts w:eastAsia="Arial"/>
          <w:color w:val="000000"/>
        </w:rPr>
        <w:t>This section, along with Table 1, outlines the minimum housing requirements for keeping greyhounds to ensure their security, safety and well-being. Construction of kennels and outdoor areas are also required to meet any applicable local council by-laws etc. as well as NT planning guidelines.</w:t>
      </w:r>
    </w:p>
    <w:p w14:paraId="03A7338E" w14:textId="77777777" w:rsidR="00A6269C" w:rsidRPr="00B66F3F" w:rsidRDefault="00A6269C" w:rsidP="003B6234">
      <w:pPr>
        <w:pStyle w:val="ListParagraph"/>
        <w:spacing w:before="165" w:line="272" w:lineRule="exact"/>
        <w:jc w:val="both"/>
        <w:textAlignment w:val="baseline"/>
        <w:rPr>
          <w:rFonts w:eastAsia="Arial"/>
          <w:color w:val="000000"/>
        </w:rPr>
      </w:pPr>
      <w:r w:rsidRPr="00B66F3F">
        <w:rPr>
          <w:rFonts w:eastAsia="Arial"/>
          <w:color w:val="000000"/>
        </w:rPr>
        <w:t xml:space="preserve">Greyhound kennels and yards must be designed, constructed, </w:t>
      </w:r>
      <w:proofErr w:type="gramStart"/>
      <w:r w:rsidRPr="00B66F3F">
        <w:rPr>
          <w:rFonts w:eastAsia="Arial"/>
          <w:color w:val="000000"/>
        </w:rPr>
        <w:t>serviced</w:t>
      </w:r>
      <w:proofErr w:type="gramEnd"/>
      <w:r w:rsidRPr="00B66F3F">
        <w:rPr>
          <w:rFonts w:eastAsia="Arial"/>
          <w:color w:val="000000"/>
        </w:rPr>
        <w:t xml:space="preserve"> and maintained in a way that ensures the good health, well-being and safety of the greyhound, while preventing their escape and ensuring its construction and materials do not cause injury to them or humans. They should be designed and positioned in a way to protect the greyhound from weather, as well as vermin and other dogs.</w:t>
      </w:r>
    </w:p>
    <w:p w14:paraId="40718DC0" w14:textId="77777777" w:rsidR="00A6269C" w:rsidRPr="00B66F3F" w:rsidRDefault="00A6269C" w:rsidP="003B6234">
      <w:pPr>
        <w:pStyle w:val="ListParagraph"/>
        <w:spacing w:before="168" w:line="269" w:lineRule="exact"/>
        <w:jc w:val="both"/>
        <w:textAlignment w:val="baseline"/>
        <w:rPr>
          <w:rFonts w:eastAsia="Arial"/>
          <w:color w:val="000000"/>
        </w:rPr>
      </w:pPr>
      <w:r w:rsidRPr="00B66F3F">
        <w:rPr>
          <w:rFonts w:eastAsia="Arial"/>
          <w:color w:val="000000"/>
        </w:rPr>
        <w:t>A person intending to construct kennels is encouraged to read this section prior to commencing construction, and should contact, the Commission or Stewards, if they have any questions.</w:t>
      </w:r>
    </w:p>
    <w:p w14:paraId="5F57DD4F" w14:textId="77777777" w:rsidR="00A6269C" w:rsidRPr="00B66F3F" w:rsidRDefault="00A6269C" w:rsidP="003B6234">
      <w:pPr>
        <w:pStyle w:val="ListParagraph"/>
        <w:spacing w:before="164" w:line="272" w:lineRule="exact"/>
        <w:jc w:val="both"/>
        <w:textAlignment w:val="baseline"/>
        <w:rPr>
          <w:rFonts w:eastAsia="Arial"/>
          <w:color w:val="000000"/>
        </w:rPr>
      </w:pPr>
      <w:r w:rsidRPr="00B66F3F">
        <w:rPr>
          <w:rFonts w:eastAsia="Arial"/>
          <w:color w:val="000000"/>
        </w:rPr>
        <w:t>All newly constructed kennels must be approved by the Commission prior to housing a greyhound. Failure to meet the minimum standards set out in this policy, will result in approval being withheld until such time as the accommodation meets the minimum standard. Any person found to be housing greyhounds in an unapproved kennel, is committing an offence and will face penalties.</w:t>
      </w:r>
    </w:p>
    <w:p w14:paraId="48D20261" w14:textId="77777777" w:rsidR="00A6269C" w:rsidRPr="00B66F3F" w:rsidRDefault="00A6269C" w:rsidP="003B6234">
      <w:pPr>
        <w:pStyle w:val="ListParagraph"/>
        <w:spacing w:before="168" w:line="269" w:lineRule="exact"/>
        <w:jc w:val="both"/>
        <w:textAlignment w:val="baseline"/>
        <w:rPr>
          <w:rFonts w:eastAsia="Arial"/>
          <w:color w:val="000000"/>
        </w:rPr>
      </w:pPr>
      <w:r w:rsidRPr="00B66F3F">
        <w:rPr>
          <w:rFonts w:eastAsia="Arial"/>
          <w:color w:val="000000"/>
        </w:rPr>
        <w:t xml:space="preserve">Vehicles, caravans, trailers, portable </w:t>
      </w:r>
      <w:proofErr w:type="gramStart"/>
      <w:r w:rsidRPr="00B66F3F">
        <w:rPr>
          <w:rFonts w:eastAsia="Arial"/>
          <w:color w:val="000000"/>
        </w:rPr>
        <w:t>crates</w:t>
      </w:r>
      <w:proofErr w:type="gramEnd"/>
      <w:r w:rsidRPr="00B66F3F">
        <w:rPr>
          <w:rFonts w:eastAsia="Arial"/>
          <w:color w:val="000000"/>
        </w:rPr>
        <w:t xml:space="preserve"> or crawl spaces under dwellings, are not to be used for the housing of greyhounds.</w:t>
      </w:r>
    </w:p>
    <w:p w14:paraId="3BB2258B" w14:textId="77777777" w:rsidR="00A6269C" w:rsidRPr="00B66F3F" w:rsidRDefault="00A6269C" w:rsidP="003B6234">
      <w:pPr>
        <w:pStyle w:val="ListParagraph"/>
        <w:spacing w:before="166" w:line="271" w:lineRule="exact"/>
        <w:jc w:val="both"/>
        <w:textAlignment w:val="baseline"/>
        <w:rPr>
          <w:rFonts w:eastAsia="Arial"/>
          <w:color w:val="000000"/>
        </w:rPr>
      </w:pPr>
      <w:r w:rsidRPr="00B66F3F">
        <w:rPr>
          <w:rFonts w:eastAsia="Arial"/>
          <w:color w:val="000000"/>
        </w:rPr>
        <w:t>Unless the Commission or Stewards identify any welfare or safety issues, existing establishments do not need to meet the facility requirements of this policy as set out in this Section as a “grandfather clause” applies.</w:t>
      </w:r>
    </w:p>
    <w:p w14:paraId="3C572B53" w14:textId="77777777" w:rsidR="00A6269C" w:rsidRPr="00B66F3F" w:rsidRDefault="00A6269C" w:rsidP="003B6234">
      <w:pPr>
        <w:pStyle w:val="ListParagraph"/>
        <w:spacing w:before="168" w:line="269" w:lineRule="exact"/>
        <w:jc w:val="both"/>
        <w:textAlignment w:val="baseline"/>
        <w:rPr>
          <w:rFonts w:eastAsia="Arial"/>
          <w:color w:val="000000"/>
          <w:spacing w:val="-1"/>
        </w:rPr>
      </w:pPr>
      <w:r w:rsidRPr="00B66F3F">
        <w:rPr>
          <w:rFonts w:eastAsia="Arial"/>
          <w:color w:val="000000"/>
          <w:spacing w:val="-1"/>
        </w:rPr>
        <w:t>However, all new, upgrades, replacements and additions to facilities (as opposed to minor repairs such as repairing existing mesh, doors or walls) that occur after 1 January 2022, must be compliant with the Code.</w:t>
      </w:r>
    </w:p>
    <w:p w14:paraId="7725E338" w14:textId="77777777" w:rsidR="00A6269C" w:rsidRPr="00A6269C" w:rsidRDefault="00A6269C" w:rsidP="003B6234">
      <w:pPr>
        <w:pStyle w:val="Heading2"/>
        <w:numPr>
          <w:ilvl w:val="0"/>
          <w:numId w:val="0"/>
        </w:numPr>
        <w:ind w:left="576" w:hanging="576"/>
        <w:rPr>
          <w:rFonts w:eastAsia="Verdana"/>
        </w:rPr>
      </w:pPr>
      <w:bookmarkStart w:id="3" w:name="_Toc169521588"/>
      <w:r w:rsidRPr="00A6269C">
        <w:rPr>
          <w:rFonts w:eastAsia="Verdana"/>
        </w:rPr>
        <w:t>3.1. Kennel construction and size requirements</w:t>
      </w:r>
      <w:bookmarkEnd w:id="3"/>
    </w:p>
    <w:p w14:paraId="038AD3E8" w14:textId="77777777" w:rsidR="00A6269C" w:rsidRPr="00B66F3F" w:rsidRDefault="00A6269C" w:rsidP="003B6234">
      <w:pPr>
        <w:pStyle w:val="ListParagraph"/>
        <w:spacing w:before="194" w:line="272" w:lineRule="exact"/>
        <w:jc w:val="both"/>
        <w:textAlignment w:val="baseline"/>
        <w:rPr>
          <w:rFonts w:eastAsia="Arial"/>
          <w:color w:val="000000"/>
        </w:rPr>
      </w:pPr>
      <w:r w:rsidRPr="00B66F3F">
        <w:rPr>
          <w:rFonts w:eastAsia="Arial"/>
          <w:color w:val="000000"/>
        </w:rPr>
        <w:t>The minimum size for an enclosure housing a single greyhound is 3sqm – e.g. 2m x 1.5m, with a minimum width of 1.2m. The enclosure must allow the greyhound to stand, sit, feed, stretch and lie down without being cramped, as well as stand on their hind legs with their front paws raised above their heads (this height is not required for the sleeping area).</w:t>
      </w:r>
    </w:p>
    <w:p w14:paraId="7FF028CB" w14:textId="77777777" w:rsidR="00A6269C" w:rsidRPr="00B66F3F" w:rsidRDefault="00A6269C" w:rsidP="003B6234">
      <w:pPr>
        <w:pStyle w:val="ListParagraph"/>
        <w:spacing w:before="166" w:line="271" w:lineRule="exact"/>
        <w:jc w:val="both"/>
        <w:textAlignment w:val="baseline"/>
        <w:rPr>
          <w:rFonts w:eastAsia="Arial"/>
          <w:color w:val="000000"/>
        </w:rPr>
      </w:pPr>
      <w:r w:rsidRPr="00B66F3F">
        <w:rPr>
          <w:rFonts w:eastAsia="Arial"/>
          <w:color w:val="000000"/>
        </w:rPr>
        <w:t>Only one greyhound can be kept in any racing greyhound kennel that is between 3 and 10 square metres in size and greyhounds undergoing preparations for retirement and rehoming should not be housed in a kennel this size, other than overnight.</w:t>
      </w:r>
    </w:p>
    <w:p w14:paraId="3B59F8D2" w14:textId="77777777" w:rsidR="00A6269C" w:rsidRPr="00B66F3F" w:rsidRDefault="00A6269C" w:rsidP="003B6234">
      <w:pPr>
        <w:pStyle w:val="ListParagraph"/>
        <w:spacing w:before="168" w:line="269" w:lineRule="exact"/>
        <w:jc w:val="both"/>
        <w:textAlignment w:val="baseline"/>
        <w:rPr>
          <w:rFonts w:eastAsia="Arial"/>
          <w:color w:val="000000"/>
        </w:rPr>
      </w:pPr>
      <w:r w:rsidRPr="00B66F3F">
        <w:rPr>
          <w:rFonts w:eastAsia="Arial"/>
          <w:color w:val="000000"/>
        </w:rPr>
        <w:t>Greyhounds under 12 months of age should also not be kept in a kennel this size for more than three hours a day, unless ill or injured.</w:t>
      </w:r>
    </w:p>
    <w:p w14:paraId="05AB5A8C" w14:textId="77777777" w:rsidR="00A6269C" w:rsidRPr="00B66F3F" w:rsidRDefault="00A6269C" w:rsidP="003B6234">
      <w:pPr>
        <w:pStyle w:val="ListParagraph"/>
        <w:spacing w:before="165" w:line="272" w:lineRule="exact"/>
        <w:jc w:val="both"/>
        <w:textAlignment w:val="baseline"/>
        <w:rPr>
          <w:rFonts w:eastAsia="Arial"/>
          <w:color w:val="000000"/>
        </w:rPr>
      </w:pPr>
      <w:r w:rsidRPr="00B66F3F">
        <w:rPr>
          <w:rFonts w:eastAsia="Arial"/>
          <w:color w:val="000000"/>
        </w:rPr>
        <w:t xml:space="preserve">The floor of the kennel must be </w:t>
      </w:r>
      <w:proofErr w:type="gramStart"/>
      <w:r w:rsidRPr="00B66F3F">
        <w:rPr>
          <w:rFonts w:eastAsia="Arial"/>
          <w:color w:val="000000"/>
        </w:rPr>
        <w:t>made out of</w:t>
      </w:r>
      <w:proofErr w:type="gramEnd"/>
      <w:r w:rsidRPr="00B66F3F">
        <w:rPr>
          <w:rFonts w:eastAsia="Arial"/>
          <w:color w:val="000000"/>
        </w:rPr>
        <w:t xml:space="preserve"> materials that are impervious to liquids, can be easily hosed out, and should not allow the greyhound to escape the enclosure by digging. Materials such as timber (or any derivatives such as MDF) or wire should not be used. Yards should allow for the draining of liquids and be easily cleaned of faeces.</w:t>
      </w:r>
    </w:p>
    <w:p w14:paraId="19BD6090" w14:textId="77777777" w:rsidR="00A6269C" w:rsidRPr="00B66F3F" w:rsidRDefault="00A6269C" w:rsidP="003B6234">
      <w:pPr>
        <w:pStyle w:val="ListParagraph"/>
        <w:spacing w:before="166" w:after="969" w:line="271" w:lineRule="exact"/>
        <w:jc w:val="both"/>
        <w:textAlignment w:val="baseline"/>
        <w:rPr>
          <w:rFonts w:eastAsia="Arial"/>
          <w:color w:val="000000"/>
        </w:rPr>
      </w:pPr>
      <w:r w:rsidRPr="00B66F3F">
        <w:rPr>
          <w:rFonts w:eastAsia="Arial"/>
          <w:color w:val="000000"/>
        </w:rPr>
        <w:t>Where the materials used are likely to conduct heat, adequate insulation must be used in all ceilings to keep temperatures as low as possible. The installation of fans is required in those kennel locations that experience high humidity.</w:t>
      </w:r>
    </w:p>
    <w:p w14:paraId="112E3487" w14:textId="77777777" w:rsidR="003B6234" w:rsidRPr="00B66F3F" w:rsidRDefault="003B6234" w:rsidP="003B6234">
      <w:pPr>
        <w:spacing w:before="235" w:line="271" w:lineRule="exact"/>
        <w:jc w:val="both"/>
        <w:textAlignment w:val="baseline"/>
        <w:rPr>
          <w:rFonts w:eastAsia="Arial"/>
          <w:color w:val="000000"/>
        </w:rPr>
      </w:pPr>
      <w:r w:rsidRPr="00B66F3F">
        <w:rPr>
          <w:rFonts w:eastAsia="Arial"/>
          <w:color w:val="000000"/>
        </w:rPr>
        <w:lastRenderedPageBreak/>
        <w:t>The fencing of the kennel should be well constructed, materials used should allow for airflow and be a minimum height of 1.8m. Posts used should be metal or appropriately treated timber and either cemented into the ground or secured to a concrete pad using suitable strength dyna bolts or the like.</w:t>
      </w:r>
    </w:p>
    <w:p w14:paraId="34A1EC12" w14:textId="77777777" w:rsidR="003B6234" w:rsidRPr="00B66F3F" w:rsidRDefault="003B6234" w:rsidP="003B6234">
      <w:pPr>
        <w:spacing w:before="164" w:line="272" w:lineRule="exact"/>
        <w:jc w:val="both"/>
        <w:textAlignment w:val="baseline"/>
        <w:rPr>
          <w:rFonts w:eastAsia="Arial"/>
          <w:color w:val="000000"/>
        </w:rPr>
      </w:pPr>
      <w:r w:rsidRPr="00B66F3F">
        <w:rPr>
          <w:rFonts w:eastAsia="Arial"/>
          <w:color w:val="000000"/>
        </w:rPr>
        <w:t xml:space="preserve">Greyhounds must not be kept in unnaturally dark conditions, noting that while this may assist in keeping temperatures down, </w:t>
      </w:r>
      <w:proofErr w:type="gramStart"/>
      <w:r w:rsidRPr="00B66F3F">
        <w:rPr>
          <w:rFonts w:eastAsia="Arial"/>
          <w:color w:val="000000"/>
        </w:rPr>
        <w:t>physical</w:t>
      </w:r>
      <w:proofErr w:type="gramEnd"/>
      <w:r w:rsidRPr="00B66F3F">
        <w:rPr>
          <w:rFonts w:eastAsia="Arial"/>
          <w:color w:val="000000"/>
        </w:rPr>
        <w:t xml:space="preserve"> and mental issues can occur when an animal is kept primarily in the dark. The kennel should allow natural light to enter during the day and the duration and intensity of any artificial light used should be as close as possible to natural light.</w:t>
      </w:r>
    </w:p>
    <w:p w14:paraId="42EA3DE3" w14:textId="77777777" w:rsidR="003B6234" w:rsidRPr="00B66F3F" w:rsidRDefault="003B6234" w:rsidP="003B6234">
      <w:pPr>
        <w:spacing w:before="168" w:line="269" w:lineRule="exact"/>
        <w:jc w:val="both"/>
        <w:textAlignment w:val="baseline"/>
        <w:rPr>
          <w:rFonts w:eastAsia="Arial"/>
          <w:color w:val="000000"/>
        </w:rPr>
      </w:pPr>
      <w:r w:rsidRPr="00B66F3F">
        <w:rPr>
          <w:rFonts w:eastAsia="Arial"/>
          <w:color w:val="000000"/>
        </w:rPr>
        <w:t>Where multiple kennels are to be constructed in a row, each individual enclosure may be separated by a solid partition, or galvanised chain wire or weld mesh dividers.</w:t>
      </w:r>
    </w:p>
    <w:p w14:paraId="2F551504" w14:textId="77777777" w:rsidR="003B6234" w:rsidRPr="00B66F3F" w:rsidRDefault="003B6234" w:rsidP="003B6234">
      <w:pPr>
        <w:spacing w:before="191" w:line="246" w:lineRule="exact"/>
        <w:textAlignment w:val="baseline"/>
        <w:rPr>
          <w:rFonts w:eastAsia="Arial"/>
          <w:color w:val="000000"/>
        </w:rPr>
      </w:pPr>
      <w:r w:rsidRPr="00B66F3F">
        <w:rPr>
          <w:rFonts w:eastAsia="Arial"/>
          <w:color w:val="000000"/>
        </w:rPr>
        <w:t>All kennels, yards and pens must:</w:t>
      </w:r>
    </w:p>
    <w:p w14:paraId="6E141557" w14:textId="77777777" w:rsidR="003B6234" w:rsidRPr="00B66F3F" w:rsidRDefault="003B6234" w:rsidP="003B6F0A">
      <w:pPr>
        <w:numPr>
          <w:ilvl w:val="0"/>
          <w:numId w:val="10"/>
        </w:numPr>
        <w:tabs>
          <w:tab w:val="clear" w:pos="288"/>
          <w:tab w:val="left" w:pos="360"/>
          <w:tab w:val="left" w:pos="567"/>
        </w:tabs>
        <w:spacing w:before="178" w:after="0" w:line="268" w:lineRule="exact"/>
        <w:ind w:left="284" w:hanging="284"/>
        <w:textAlignment w:val="baseline"/>
        <w:rPr>
          <w:rFonts w:eastAsia="Arial"/>
          <w:color w:val="000000"/>
        </w:rPr>
      </w:pPr>
      <w:r w:rsidRPr="00B66F3F">
        <w:rPr>
          <w:rFonts w:eastAsia="Arial"/>
          <w:color w:val="000000"/>
        </w:rPr>
        <w:t>be kept in good repair with no holes or sharp edges, exposed nails, etc.</w:t>
      </w:r>
    </w:p>
    <w:p w14:paraId="1383911C" w14:textId="77777777" w:rsidR="003B6234" w:rsidRPr="00B66F3F" w:rsidRDefault="003B6234" w:rsidP="003B6F0A">
      <w:pPr>
        <w:numPr>
          <w:ilvl w:val="0"/>
          <w:numId w:val="10"/>
        </w:numPr>
        <w:tabs>
          <w:tab w:val="clear" w:pos="288"/>
          <w:tab w:val="left" w:pos="360"/>
          <w:tab w:val="left" w:pos="567"/>
        </w:tabs>
        <w:spacing w:before="14" w:after="0" w:line="274" w:lineRule="exact"/>
        <w:ind w:left="284" w:hanging="284"/>
        <w:jc w:val="both"/>
        <w:textAlignment w:val="baseline"/>
        <w:rPr>
          <w:rFonts w:eastAsia="Arial"/>
          <w:color w:val="000000"/>
        </w:rPr>
      </w:pPr>
      <w:r w:rsidRPr="00B66F3F">
        <w:rPr>
          <w:rFonts w:eastAsia="Arial"/>
          <w:color w:val="000000"/>
        </w:rPr>
        <w:t>not allow greyhounds in neighbouring kennels to make unsafe contact through or over the top of the kennel</w:t>
      </w:r>
    </w:p>
    <w:p w14:paraId="3962A53B" w14:textId="77777777" w:rsidR="003B6234" w:rsidRPr="00B66F3F" w:rsidRDefault="003B6234" w:rsidP="003B6F0A">
      <w:pPr>
        <w:numPr>
          <w:ilvl w:val="0"/>
          <w:numId w:val="10"/>
        </w:numPr>
        <w:tabs>
          <w:tab w:val="clear" w:pos="288"/>
          <w:tab w:val="left" w:pos="360"/>
          <w:tab w:val="left" w:pos="567"/>
        </w:tabs>
        <w:spacing w:before="15" w:after="0" w:line="273" w:lineRule="exact"/>
        <w:ind w:left="284" w:hanging="284"/>
        <w:jc w:val="both"/>
        <w:textAlignment w:val="baseline"/>
        <w:rPr>
          <w:rFonts w:eastAsia="Arial"/>
          <w:color w:val="000000"/>
        </w:rPr>
      </w:pPr>
      <w:r w:rsidRPr="00B66F3F">
        <w:rPr>
          <w:rFonts w:eastAsia="Arial"/>
          <w:color w:val="000000"/>
        </w:rPr>
        <w:t>be constructed in a manner that prevents greyhounds from injuring themselves or being able to jump out or otherwise escape</w:t>
      </w:r>
    </w:p>
    <w:p w14:paraId="18699BE8" w14:textId="77777777" w:rsidR="003B6234" w:rsidRPr="00B66F3F" w:rsidRDefault="003B6234" w:rsidP="003B6F0A">
      <w:pPr>
        <w:numPr>
          <w:ilvl w:val="0"/>
          <w:numId w:val="10"/>
        </w:numPr>
        <w:tabs>
          <w:tab w:val="clear" w:pos="288"/>
          <w:tab w:val="left" w:pos="360"/>
          <w:tab w:val="left" w:pos="567"/>
        </w:tabs>
        <w:spacing w:before="20" w:after="0" w:line="268" w:lineRule="exact"/>
        <w:ind w:left="284" w:hanging="284"/>
        <w:jc w:val="both"/>
        <w:textAlignment w:val="baseline"/>
        <w:rPr>
          <w:rFonts w:eastAsia="Arial"/>
          <w:color w:val="000000"/>
        </w:rPr>
      </w:pPr>
      <w:r w:rsidRPr="00B66F3F">
        <w:rPr>
          <w:rFonts w:eastAsia="Arial"/>
          <w:color w:val="000000"/>
        </w:rPr>
        <w:t>have surfaces that are impervious to liquids, including those used for cleaning the kennel</w:t>
      </w:r>
    </w:p>
    <w:p w14:paraId="268ED419" w14:textId="77777777" w:rsidR="003B6234" w:rsidRPr="00B66F3F" w:rsidRDefault="003B6234" w:rsidP="003B6F0A">
      <w:pPr>
        <w:numPr>
          <w:ilvl w:val="0"/>
          <w:numId w:val="10"/>
        </w:numPr>
        <w:tabs>
          <w:tab w:val="clear" w:pos="288"/>
          <w:tab w:val="left" w:pos="360"/>
          <w:tab w:val="left" w:pos="567"/>
        </w:tabs>
        <w:spacing w:before="17" w:after="0" w:line="273" w:lineRule="exact"/>
        <w:ind w:left="284" w:hanging="284"/>
        <w:jc w:val="both"/>
        <w:textAlignment w:val="baseline"/>
        <w:rPr>
          <w:rFonts w:eastAsia="Arial"/>
          <w:color w:val="000000"/>
        </w:rPr>
      </w:pPr>
      <w:r w:rsidRPr="00B66F3F">
        <w:rPr>
          <w:rFonts w:eastAsia="Arial"/>
          <w:color w:val="000000"/>
        </w:rPr>
        <w:t>include a sleeping area of which the bed is raised off the ground and is constructed of wooden boards, is a trampoline style bed or a specifically constructed greyhound bed. The use of concrete or metal should be minimised and the area should protect the greyhound from the weather, vermin and harassment from other animals</w:t>
      </w:r>
    </w:p>
    <w:p w14:paraId="506B7B21" w14:textId="77777777" w:rsidR="003B6234" w:rsidRPr="00B66F3F" w:rsidRDefault="003B6234" w:rsidP="003B6F0A">
      <w:pPr>
        <w:numPr>
          <w:ilvl w:val="0"/>
          <w:numId w:val="10"/>
        </w:numPr>
        <w:tabs>
          <w:tab w:val="clear" w:pos="288"/>
          <w:tab w:val="left" w:pos="360"/>
          <w:tab w:val="left" w:pos="567"/>
        </w:tabs>
        <w:spacing w:before="9" w:after="0" w:line="274" w:lineRule="exact"/>
        <w:ind w:left="284" w:hanging="284"/>
        <w:jc w:val="both"/>
        <w:textAlignment w:val="baseline"/>
        <w:rPr>
          <w:rFonts w:eastAsia="Arial"/>
          <w:color w:val="000000"/>
        </w:rPr>
      </w:pPr>
      <w:r w:rsidRPr="00B66F3F">
        <w:rPr>
          <w:rFonts w:eastAsia="Arial"/>
          <w:color w:val="000000"/>
        </w:rPr>
        <w:t>include bedding for the sleeping area which is clean, hygienic and provides comfort and cushioning and insulation from cold weather, bedding should be made of materials that are easily washable</w:t>
      </w:r>
    </w:p>
    <w:p w14:paraId="465F75BB" w14:textId="77777777" w:rsidR="003B6234" w:rsidRPr="00B66F3F" w:rsidRDefault="003B6234" w:rsidP="003B6F0A">
      <w:pPr>
        <w:numPr>
          <w:ilvl w:val="0"/>
          <w:numId w:val="10"/>
        </w:numPr>
        <w:tabs>
          <w:tab w:val="clear" w:pos="288"/>
          <w:tab w:val="left" w:pos="360"/>
          <w:tab w:val="left" w:pos="567"/>
        </w:tabs>
        <w:spacing w:before="14" w:after="0" w:line="274" w:lineRule="exact"/>
        <w:ind w:left="284" w:hanging="284"/>
        <w:jc w:val="both"/>
        <w:textAlignment w:val="baseline"/>
        <w:rPr>
          <w:rFonts w:eastAsia="Arial"/>
          <w:color w:val="000000"/>
        </w:rPr>
      </w:pPr>
      <w:r w:rsidRPr="00B66F3F">
        <w:rPr>
          <w:rFonts w:eastAsia="Arial"/>
          <w:color w:val="000000"/>
        </w:rPr>
        <w:t>located at floor level, multi-level kennels, where one kennel sits directly above another kennel, are not permitted</w:t>
      </w:r>
    </w:p>
    <w:p w14:paraId="5734717B" w14:textId="77777777" w:rsidR="003B6234" w:rsidRPr="00B66F3F" w:rsidRDefault="003B6234" w:rsidP="003B6F0A">
      <w:pPr>
        <w:numPr>
          <w:ilvl w:val="0"/>
          <w:numId w:val="10"/>
        </w:numPr>
        <w:tabs>
          <w:tab w:val="clear" w:pos="288"/>
          <w:tab w:val="left" w:pos="360"/>
          <w:tab w:val="left" w:pos="567"/>
        </w:tabs>
        <w:spacing w:before="20" w:after="0" w:line="268" w:lineRule="exact"/>
        <w:ind w:left="284" w:hanging="284"/>
        <w:jc w:val="both"/>
        <w:textAlignment w:val="baseline"/>
        <w:rPr>
          <w:rFonts w:eastAsia="Arial"/>
          <w:color w:val="000000"/>
        </w:rPr>
      </w:pPr>
      <w:r w:rsidRPr="00B66F3F">
        <w:rPr>
          <w:rFonts w:eastAsia="Arial"/>
          <w:color w:val="000000"/>
        </w:rPr>
        <w:t>be kept clean and free from parasites and vermin</w:t>
      </w:r>
    </w:p>
    <w:p w14:paraId="11F260C4" w14:textId="77777777" w:rsidR="003B6234" w:rsidRDefault="003B6234" w:rsidP="003B6234">
      <w:pPr>
        <w:pStyle w:val="Heading2"/>
        <w:numPr>
          <w:ilvl w:val="0"/>
          <w:numId w:val="0"/>
        </w:numPr>
        <w:ind w:left="576" w:hanging="576"/>
        <w:rPr>
          <w:rFonts w:eastAsia="Verdana"/>
        </w:rPr>
      </w:pPr>
      <w:bookmarkStart w:id="4" w:name="_Toc169521589"/>
      <w:r>
        <w:rPr>
          <w:rFonts w:eastAsia="Verdana"/>
        </w:rPr>
        <w:t>3.2. Exercise/Day yards</w:t>
      </w:r>
      <w:bookmarkEnd w:id="4"/>
    </w:p>
    <w:p w14:paraId="1A76F3F5" w14:textId="77777777" w:rsidR="003B6234" w:rsidRPr="00B66F3F" w:rsidRDefault="003B6234" w:rsidP="003B6234">
      <w:pPr>
        <w:spacing w:before="202" w:line="269" w:lineRule="exact"/>
        <w:jc w:val="both"/>
        <w:textAlignment w:val="baseline"/>
        <w:rPr>
          <w:rFonts w:eastAsia="Arial"/>
          <w:color w:val="000000"/>
        </w:rPr>
      </w:pPr>
      <w:r w:rsidRPr="00B66F3F">
        <w:rPr>
          <w:rFonts w:eastAsia="Arial"/>
          <w:color w:val="000000"/>
        </w:rPr>
        <w:t xml:space="preserve">An exercise or day yard is any area that a greyhound is placed for a temporary period of time, outside normal housing </w:t>
      </w:r>
      <w:proofErr w:type="gramStart"/>
      <w:r w:rsidRPr="00B66F3F">
        <w:rPr>
          <w:rFonts w:eastAsia="Arial"/>
          <w:color w:val="000000"/>
        </w:rPr>
        <w:t>i.e.</w:t>
      </w:r>
      <w:proofErr w:type="gramEnd"/>
      <w:r w:rsidRPr="00B66F3F">
        <w:rPr>
          <w:rFonts w:eastAsia="Arial"/>
          <w:color w:val="000000"/>
        </w:rPr>
        <w:t xml:space="preserve"> to toilet, training etc. Exercise yards must be </w:t>
      </w:r>
      <w:proofErr w:type="gramStart"/>
      <w:r w:rsidRPr="00B66F3F">
        <w:rPr>
          <w:rFonts w:eastAsia="Arial"/>
          <w:color w:val="000000"/>
        </w:rPr>
        <w:t>supervised at all times</w:t>
      </w:r>
      <w:proofErr w:type="gramEnd"/>
      <w:r w:rsidRPr="00B66F3F">
        <w:rPr>
          <w:rFonts w:eastAsia="Arial"/>
          <w:color w:val="000000"/>
        </w:rPr>
        <w:t>.</w:t>
      </w:r>
    </w:p>
    <w:p w14:paraId="6079ACAF" w14:textId="77777777" w:rsidR="003B6234" w:rsidRPr="00B66F3F" w:rsidRDefault="003B6234" w:rsidP="003B6234">
      <w:pPr>
        <w:spacing w:before="166" w:line="271" w:lineRule="exact"/>
        <w:jc w:val="both"/>
        <w:textAlignment w:val="baseline"/>
        <w:rPr>
          <w:rFonts w:eastAsia="Arial"/>
          <w:color w:val="000000"/>
        </w:rPr>
      </w:pPr>
      <w:r w:rsidRPr="00B66F3F">
        <w:rPr>
          <w:rFonts w:eastAsia="Arial"/>
          <w:color w:val="000000"/>
        </w:rPr>
        <w:t xml:space="preserve">Greyhounds may be exercised at the same time </w:t>
      </w:r>
      <w:proofErr w:type="gramStart"/>
      <w:r w:rsidRPr="00B66F3F">
        <w:rPr>
          <w:rFonts w:eastAsia="Arial"/>
          <w:color w:val="000000"/>
        </w:rPr>
        <w:t>as long as</w:t>
      </w:r>
      <w:proofErr w:type="gramEnd"/>
      <w:r w:rsidRPr="00B66F3F">
        <w:rPr>
          <w:rFonts w:eastAsia="Arial"/>
          <w:color w:val="000000"/>
        </w:rPr>
        <w:t xml:space="preserve"> the yard provides approximately 10 square metres per greyhound. The yard should include a sheltered area that the greyhound can use to keep out of the sun, rain etc.</w:t>
      </w:r>
    </w:p>
    <w:p w14:paraId="36E295A2" w14:textId="77777777" w:rsidR="003B6234" w:rsidRPr="00B66F3F" w:rsidRDefault="003B6234" w:rsidP="003B6234">
      <w:pPr>
        <w:spacing w:before="169" w:line="268" w:lineRule="exact"/>
        <w:jc w:val="both"/>
        <w:textAlignment w:val="baseline"/>
        <w:rPr>
          <w:rFonts w:eastAsia="Arial"/>
          <w:color w:val="000000"/>
        </w:rPr>
      </w:pPr>
      <w:r w:rsidRPr="00B66F3F">
        <w:rPr>
          <w:rFonts w:eastAsia="Arial"/>
          <w:color w:val="000000"/>
        </w:rPr>
        <w:t>An exercise yard is separate to the greyhound’s normal accommodation and the size of it is not to be included when calculating the size of its normal kennel area.</w:t>
      </w:r>
    </w:p>
    <w:p w14:paraId="2D933C72" w14:textId="77777777" w:rsidR="003B6234" w:rsidRDefault="003B6234" w:rsidP="003B6234">
      <w:pPr>
        <w:pStyle w:val="Heading2"/>
        <w:numPr>
          <w:ilvl w:val="0"/>
          <w:numId w:val="0"/>
        </w:numPr>
        <w:ind w:left="576" w:hanging="576"/>
        <w:rPr>
          <w:rFonts w:eastAsia="Verdana"/>
        </w:rPr>
      </w:pPr>
      <w:bookmarkStart w:id="5" w:name="_Toc169521590"/>
      <w:r>
        <w:rPr>
          <w:rFonts w:eastAsia="Verdana"/>
        </w:rPr>
        <w:t>3.3. Outdoor housing pens and yards</w:t>
      </w:r>
      <w:bookmarkEnd w:id="5"/>
    </w:p>
    <w:p w14:paraId="0482BE08" w14:textId="77777777" w:rsidR="003B6234" w:rsidRPr="00B66F3F" w:rsidRDefault="003B6234" w:rsidP="003B6234">
      <w:pPr>
        <w:spacing w:before="189" w:line="273" w:lineRule="exact"/>
        <w:jc w:val="both"/>
        <w:textAlignment w:val="baseline"/>
        <w:rPr>
          <w:rFonts w:eastAsia="Arial"/>
          <w:color w:val="000000"/>
        </w:rPr>
      </w:pPr>
      <w:r w:rsidRPr="00B66F3F">
        <w:rPr>
          <w:rFonts w:eastAsia="Arial"/>
          <w:color w:val="000000"/>
        </w:rPr>
        <w:t>Greyhounds may be permanently accommodated in an outdoor pen or yard, provided it includes weatherproof undercover and sleeping areas, and an area for exercising.</w:t>
      </w:r>
    </w:p>
    <w:p w14:paraId="26C0D980" w14:textId="77777777" w:rsidR="003B6234" w:rsidRPr="00B66F3F" w:rsidRDefault="003B6234" w:rsidP="003B6234">
      <w:pPr>
        <w:spacing w:before="186" w:line="246" w:lineRule="exact"/>
        <w:textAlignment w:val="baseline"/>
        <w:rPr>
          <w:rFonts w:eastAsia="Arial"/>
          <w:color w:val="000000"/>
        </w:rPr>
      </w:pPr>
      <w:r w:rsidRPr="00B66F3F">
        <w:rPr>
          <w:rFonts w:eastAsia="Arial"/>
          <w:color w:val="000000"/>
        </w:rPr>
        <w:t>These areas can be used to house:</w:t>
      </w:r>
    </w:p>
    <w:p w14:paraId="4F64DDDD" w14:textId="77777777" w:rsidR="003B6234" w:rsidRPr="00B66F3F" w:rsidRDefault="003B6234" w:rsidP="005736B3">
      <w:pPr>
        <w:numPr>
          <w:ilvl w:val="0"/>
          <w:numId w:val="10"/>
        </w:numPr>
        <w:tabs>
          <w:tab w:val="left" w:pos="360"/>
        </w:tabs>
        <w:spacing w:before="183" w:after="0" w:line="268" w:lineRule="exact"/>
        <w:ind w:left="360" w:hanging="360"/>
        <w:textAlignment w:val="baseline"/>
        <w:rPr>
          <w:rFonts w:eastAsia="Arial"/>
          <w:color w:val="000000"/>
        </w:rPr>
      </w:pPr>
      <w:r w:rsidRPr="00B66F3F">
        <w:rPr>
          <w:rFonts w:eastAsia="Arial"/>
          <w:color w:val="000000"/>
        </w:rPr>
        <w:t>adult greyhounds that are retired or preparing for retirement</w:t>
      </w:r>
    </w:p>
    <w:p w14:paraId="6BA0435F" w14:textId="77777777" w:rsidR="006D6723" w:rsidRPr="00B66F3F" w:rsidRDefault="003B6234" w:rsidP="005736B3">
      <w:pPr>
        <w:numPr>
          <w:ilvl w:val="0"/>
          <w:numId w:val="10"/>
        </w:numPr>
        <w:tabs>
          <w:tab w:val="left" w:pos="360"/>
        </w:tabs>
        <w:spacing w:before="20" w:after="0" w:line="268" w:lineRule="exact"/>
        <w:ind w:left="360" w:hanging="360"/>
        <w:textAlignment w:val="baseline"/>
        <w:rPr>
          <w:rFonts w:eastAsia="Arial"/>
          <w:color w:val="000000"/>
        </w:rPr>
      </w:pPr>
      <w:r w:rsidRPr="00B66F3F">
        <w:rPr>
          <w:rFonts w:eastAsia="Arial"/>
          <w:color w:val="000000"/>
        </w:rPr>
        <w:t>compatible adult racing greyhounds housed in pairs breeding greyhounds</w:t>
      </w:r>
    </w:p>
    <w:p w14:paraId="7E45766A" w14:textId="77777777" w:rsidR="003B6234" w:rsidRPr="00B66F3F" w:rsidRDefault="003B6234" w:rsidP="005736B3">
      <w:pPr>
        <w:numPr>
          <w:ilvl w:val="0"/>
          <w:numId w:val="10"/>
        </w:numPr>
        <w:tabs>
          <w:tab w:val="left" w:pos="360"/>
        </w:tabs>
        <w:spacing w:before="252" w:after="0" w:line="268" w:lineRule="exact"/>
        <w:ind w:left="360" w:hanging="360"/>
        <w:textAlignment w:val="baseline"/>
        <w:rPr>
          <w:rFonts w:eastAsia="Arial"/>
          <w:color w:val="000000"/>
        </w:rPr>
      </w:pPr>
      <w:r w:rsidRPr="00B66F3F">
        <w:rPr>
          <w:rFonts w:eastAsia="Arial"/>
          <w:color w:val="000000"/>
        </w:rPr>
        <w:lastRenderedPageBreak/>
        <w:t>greyhound puppies that are being reared</w:t>
      </w:r>
    </w:p>
    <w:p w14:paraId="49DCB7B8" w14:textId="77777777" w:rsidR="003B6234" w:rsidRPr="00B66F3F" w:rsidRDefault="003B6234" w:rsidP="005736B3">
      <w:pPr>
        <w:numPr>
          <w:ilvl w:val="0"/>
          <w:numId w:val="10"/>
        </w:numPr>
        <w:tabs>
          <w:tab w:val="left" w:pos="360"/>
        </w:tabs>
        <w:spacing w:before="20" w:after="0" w:line="268" w:lineRule="exact"/>
        <w:ind w:left="360" w:hanging="360"/>
        <w:textAlignment w:val="baseline"/>
        <w:rPr>
          <w:rFonts w:eastAsia="Arial"/>
          <w:color w:val="000000"/>
        </w:rPr>
      </w:pPr>
      <w:r w:rsidRPr="00B66F3F">
        <w:rPr>
          <w:rFonts w:eastAsia="Arial"/>
          <w:color w:val="000000"/>
        </w:rPr>
        <w:t>greyhounds spelling from training and racing due to recovering from injury or illness</w:t>
      </w:r>
    </w:p>
    <w:p w14:paraId="3380E762" w14:textId="77777777" w:rsidR="003B6234" w:rsidRPr="00B66F3F" w:rsidRDefault="003B6234" w:rsidP="003B6234">
      <w:pPr>
        <w:spacing w:before="278" w:line="269" w:lineRule="exact"/>
        <w:jc w:val="both"/>
        <w:textAlignment w:val="baseline"/>
        <w:rPr>
          <w:rFonts w:eastAsia="Arial"/>
          <w:color w:val="000000"/>
        </w:rPr>
      </w:pPr>
      <w:r w:rsidRPr="00B66F3F">
        <w:rPr>
          <w:rFonts w:eastAsia="Arial"/>
          <w:color w:val="000000"/>
        </w:rPr>
        <w:t>Outdoor housing yards should allow 10 square metres per adult greyhound over 12 months of age and should be a minimum of two metres wide.</w:t>
      </w:r>
    </w:p>
    <w:p w14:paraId="733976C3" w14:textId="77777777" w:rsidR="003B6234" w:rsidRPr="00B66F3F" w:rsidRDefault="003B6234" w:rsidP="003B6234">
      <w:pPr>
        <w:spacing w:before="167" w:line="269" w:lineRule="exact"/>
        <w:jc w:val="both"/>
        <w:textAlignment w:val="baseline"/>
        <w:rPr>
          <w:rFonts w:eastAsia="Arial"/>
          <w:color w:val="000000"/>
        </w:rPr>
      </w:pPr>
      <w:r w:rsidRPr="00B66F3F">
        <w:rPr>
          <w:rFonts w:eastAsia="Arial"/>
          <w:color w:val="000000"/>
        </w:rPr>
        <w:t>Outdoor housing areas must not be allowed to remain muddy or sufficiently dusty that the greyhounds suffer, or are likely to suffer, from respiratory, eye or skin conditions.</w:t>
      </w:r>
    </w:p>
    <w:p w14:paraId="7E8E00B6" w14:textId="77777777" w:rsidR="003B6234" w:rsidRPr="00B66F3F" w:rsidRDefault="003B6234" w:rsidP="003B6234">
      <w:pPr>
        <w:spacing w:before="165" w:line="272" w:lineRule="exact"/>
        <w:jc w:val="both"/>
        <w:textAlignment w:val="baseline"/>
        <w:rPr>
          <w:rFonts w:eastAsia="Arial"/>
          <w:color w:val="000000"/>
        </w:rPr>
      </w:pPr>
      <w:r w:rsidRPr="00B66F3F">
        <w:rPr>
          <w:rFonts w:eastAsia="Arial"/>
          <w:color w:val="000000"/>
        </w:rPr>
        <w:t xml:space="preserve">All outdoor yards, where used for greyhounds older than 16 weeks, must provide a </w:t>
      </w:r>
      <w:proofErr w:type="gramStart"/>
      <w:r w:rsidRPr="00B66F3F">
        <w:rPr>
          <w:rFonts w:eastAsia="Arial"/>
          <w:color w:val="000000"/>
        </w:rPr>
        <w:t>weather proof</w:t>
      </w:r>
      <w:proofErr w:type="gramEnd"/>
      <w:r w:rsidRPr="00B66F3F">
        <w:rPr>
          <w:rFonts w:eastAsia="Arial"/>
          <w:color w:val="000000"/>
        </w:rPr>
        <w:t xml:space="preserve"> shelter, of at least 3 square metres per greyhound, made of impervious materials, and include a raised sleeping area. For each additional greyhound housed (aged between 16 weeks and 12 months) an additional 1.5 square metres of weather proof area is required.</w:t>
      </w:r>
    </w:p>
    <w:p w14:paraId="28BE3949" w14:textId="77777777" w:rsidR="003B6234" w:rsidRPr="00B66F3F" w:rsidRDefault="003B6234" w:rsidP="003B6234">
      <w:pPr>
        <w:spacing w:before="168" w:line="269" w:lineRule="exact"/>
        <w:jc w:val="both"/>
        <w:textAlignment w:val="baseline"/>
        <w:rPr>
          <w:rFonts w:eastAsia="Arial"/>
          <w:color w:val="000000"/>
        </w:rPr>
      </w:pPr>
      <w:r w:rsidRPr="00B66F3F">
        <w:rPr>
          <w:rFonts w:eastAsia="Arial"/>
          <w:color w:val="000000"/>
        </w:rPr>
        <w:t>If the impervious material used can conduct heat, adequate insulation should be used to minimise the conduct of heat.</w:t>
      </w:r>
    </w:p>
    <w:p w14:paraId="24A8600A" w14:textId="77777777" w:rsidR="003B6234" w:rsidRDefault="003B6234" w:rsidP="003B6234">
      <w:pPr>
        <w:pStyle w:val="Heading2"/>
        <w:numPr>
          <w:ilvl w:val="0"/>
          <w:numId w:val="0"/>
        </w:numPr>
        <w:ind w:left="576" w:hanging="576"/>
        <w:rPr>
          <w:rFonts w:eastAsia="Verdana"/>
        </w:rPr>
      </w:pPr>
      <w:bookmarkStart w:id="6" w:name="_Toc169521591"/>
      <w:r>
        <w:rPr>
          <w:rFonts w:eastAsia="Verdana"/>
        </w:rPr>
        <w:t>3.4. Breeding and rearing facilities</w:t>
      </w:r>
      <w:bookmarkEnd w:id="6"/>
    </w:p>
    <w:p w14:paraId="6A793426" w14:textId="77777777" w:rsidR="003B6234" w:rsidRPr="00B66F3F" w:rsidRDefault="003B6234" w:rsidP="003B6234">
      <w:pPr>
        <w:spacing w:before="190" w:line="273" w:lineRule="exact"/>
        <w:jc w:val="both"/>
        <w:textAlignment w:val="baseline"/>
        <w:rPr>
          <w:rFonts w:eastAsia="Arial"/>
          <w:color w:val="000000"/>
        </w:rPr>
      </w:pPr>
      <w:r w:rsidRPr="00B66F3F">
        <w:rPr>
          <w:rFonts w:eastAsia="Arial"/>
          <w:color w:val="000000"/>
        </w:rPr>
        <w:t>When greyhounds are mating naturally, they must be physically isolated from all other greyhounds at the establishment. The isolated area must be at least 15 square metres in size. Naturally mating greyhounds must not be housed together overnight.</w:t>
      </w:r>
    </w:p>
    <w:p w14:paraId="46D291D0" w14:textId="77777777" w:rsidR="003B6234" w:rsidRPr="00B66F3F" w:rsidRDefault="003B6234" w:rsidP="003B6234">
      <w:pPr>
        <w:spacing w:before="186" w:line="246" w:lineRule="exact"/>
        <w:textAlignment w:val="baseline"/>
        <w:rPr>
          <w:rFonts w:eastAsia="Arial"/>
          <w:color w:val="000000"/>
        </w:rPr>
      </w:pPr>
      <w:r w:rsidRPr="00B66F3F">
        <w:rPr>
          <w:rFonts w:eastAsia="Arial"/>
          <w:color w:val="000000"/>
        </w:rPr>
        <w:t>Whelping and lactating areas must:</w:t>
      </w:r>
    </w:p>
    <w:p w14:paraId="1730A3A5" w14:textId="77777777" w:rsidR="003B6234" w:rsidRPr="00B66F3F" w:rsidRDefault="003B6234" w:rsidP="00C61748">
      <w:pPr>
        <w:numPr>
          <w:ilvl w:val="0"/>
          <w:numId w:val="10"/>
        </w:numPr>
        <w:tabs>
          <w:tab w:val="clear" w:pos="288"/>
          <w:tab w:val="left" w:pos="360"/>
          <w:tab w:val="left" w:pos="426"/>
        </w:tabs>
        <w:spacing w:before="183" w:after="0" w:line="268" w:lineRule="exact"/>
        <w:ind w:left="284" w:hanging="284"/>
        <w:textAlignment w:val="baseline"/>
        <w:rPr>
          <w:rFonts w:eastAsia="Arial"/>
          <w:color w:val="000000"/>
        </w:rPr>
      </w:pPr>
      <w:r w:rsidRPr="00B66F3F">
        <w:rPr>
          <w:rFonts w:eastAsia="Arial"/>
          <w:color w:val="000000"/>
        </w:rPr>
        <w:t>have access to natural daylight</w:t>
      </w:r>
    </w:p>
    <w:p w14:paraId="4002A491" w14:textId="77777777" w:rsidR="003B6234" w:rsidRPr="00B66F3F" w:rsidRDefault="003B6234" w:rsidP="00C61748">
      <w:pPr>
        <w:numPr>
          <w:ilvl w:val="0"/>
          <w:numId w:val="10"/>
        </w:numPr>
        <w:tabs>
          <w:tab w:val="clear" w:pos="288"/>
          <w:tab w:val="left" w:pos="360"/>
          <w:tab w:val="left" w:pos="426"/>
        </w:tabs>
        <w:spacing w:before="20" w:after="0" w:line="268" w:lineRule="exact"/>
        <w:ind w:left="284" w:hanging="284"/>
        <w:textAlignment w:val="baseline"/>
        <w:rPr>
          <w:rFonts w:eastAsia="Arial"/>
          <w:color w:val="000000"/>
        </w:rPr>
      </w:pPr>
      <w:r w:rsidRPr="00B66F3F">
        <w:rPr>
          <w:rFonts w:eastAsia="Arial"/>
          <w:color w:val="000000"/>
        </w:rPr>
        <w:t>contain bedding that is soft, absorbent and easily disposed of or cleaned and disinfected when soiled</w:t>
      </w:r>
    </w:p>
    <w:p w14:paraId="40702E49" w14:textId="77777777" w:rsidR="003B6234" w:rsidRPr="00B66F3F" w:rsidRDefault="003B6234" w:rsidP="00C61748">
      <w:pPr>
        <w:numPr>
          <w:ilvl w:val="0"/>
          <w:numId w:val="10"/>
        </w:numPr>
        <w:tabs>
          <w:tab w:val="clear" w:pos="288"/>
          <w:tab w:val="left" w:pos="360"/>
          <w:tab w:val="left" w:pos="426"/>
        </w:tabs>
        <w:spacing w:before="20" w:after="0" w:line="268" w:lineRule="exact"/>
        <w:ind w:left="284" w:hanging="284"/>
        <w:textAlignment w:val="baseline"/>
        <w:rPr>
          <w:rFonts w:eastAsia="Arial"/>
          <w:color w:val="000000"/>
        </w:rPr>
      </w:pPr>
      <w:r w:rsidRPr="00B66F3F">
        <w:rPr>
          <w:rFonts w:eastAsia="Arial"/>
          <w:color w:val="000000"/>
        </w:rPr>
        <w:t>be temperature controlled to protect greyhounds from extremes of temperature at all times</w:t>
      </w:r>
    </w:p>
    <w:p w14:paraId="2AAC77AB" w14:textId="77777777" w:rsidR="003B6234" w:rsidRPr="00B66F3F" w:rsidRDefault="003B6234" w:rsidP="00C61748">
      <w:pPr>
        <w:numPr>
          <w:ilvl w:val="0"/>
          <w:numId w:val="10"/>
        </w:numPr>
        <w:tabs>
          <w:tab w:val="clear" w:pos="288"/>
          <w:tab w:val="left" w:pos="360"/>
          <w:tab w:val="left" w:pos="426"/>
        </w:tabs>
        <w:spacing w:before="9" w:after="0" w:line="274" w:lineRule="exact"/>
        <w:ind w:left="284" w:hanging="284"/>
        <w:jc w:val="both"/>
        <w:textAlignment w:val="baseline"/>
        <w:rPr>
          <w:rFonts w:eastAsia="Arial"/>
          <w:color w:val="000000"/>
        </w:rPr>
      </w:pPr>
      <w:r w:rsidRPr="00B66F3F">
        <w:rPr>
          <w:rFonts w:eastAsia="Arial"/>
          <w:color w:val="000000"/>
        </w:rPr>
        <w:t>have raised sleeping areas to prevent draughts, while ensuring puppies cannot fallout and get injured or stranded</w:t>
      </w:r>
    </w:p>
    <w:p w14:paraId="3577AA19" w14:textId="77777777" w:rsidR="003B6234" w:rsidRPr="00B66F3F" w:rsidRDefault="003B6234" w:rsidP="00C61748">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B66F3F">
        <w:rPr>
          <w:rFonts w:eastAsia="Arial"/>
          <w:color w:val="000000"/>
        </w:rPr>
        <w:t>must be physically separated from all other greyhounds</w:t>
      </w:r>
    </w:p>
    <w:p w14:paraId="4AC545CA" w14:textId="77777777" w:rsidR="003B6234" w:rsidRPr="00B66F3F" w:rsidRDefault="003B6234" w:rsidP="003B6234">
      <w:pPr>
        <w:spacing w:before="273" w:line="274" w:lineRule="exact"/>
        <w:jc w:val="both"/>
        <w:textAlignment w:val="baseline"/>
        <w:rPr>
          <w:rFonts w:eastAsia="Arial"/>
          <w:color w:val="000000"/>
        </w:rPr>
      </w:pPr>
      <w:r w:rsidRPr="00B66F3F">
        <w:rPr>
          <w:rFonts w:eastAsia="Arial"/>
          <w:color w:val="000000"/>
        </w:rPr>
        <w:t>Separate whelping areas, which must include a whelping box, are required for each mother greyhound and her puppies, and may include adjoining exercise or day yards.</w:t>
      </w:r>
    </w:p>
    <w:p w14:paraId="0D1345E1" w14:textId="77777777" w:rsidR="003B6234" w:rsidRPr="00B66F3F" w:rsidRDefault="003B6234" w:rsidP="003B6234">
      <w:pPr>
        <w:spacing w:before="159" w:line="273" w:lineRule="exact"/>
        <w:jc w:val="both"/>
        <w:textAlignment w:val="baseline"/>
        <w:rPr>
          <w:rFonts w:eastAsia="Arial"/>
          <w:color w:val="000000"/>
        </w:rPr>
      </w:pPr>
      <w:r w:rsidRPr="00B66F3F">
        <w:rPr>
          <w:rFonts w:eastAsia="Arial"/>
          <w:color w:val="000000"/>
        </w:rPr>
        <w:t>The whelping box must be large enough for the mother greyhound to lie comfortably while whelping and to accommodate her and her puppies for the first four weeks after whelping.</w:t>
      </w:r>
    </w:p>
    <w:p w14:paraId="376C8701" w14:textId="77777777" w:rsidR="003B6234" w:rsidRPr="00B66F3F" w:rsidRDefault="003B6234" w:rsidP="003B6234">
      <w:pPr>
        <w:spacing w:before="158" w:line="274" w:lineRule="exact"/>
        <w:jc w:val="both"/>
        <w:textAlignment w:val="baseline"/>
        <w:rPr>
          <w:rFonts w:eastAsia="Arial"/>
          <w:color w:val="000000"/>
        </w:rPr>
      </w:pPr>
      <w:r w:rsidRPr="00B66F3F">
        <w:rPr>
          <w:rFonts w:eastAsia="Arial"/>
          <w:color w:val="000000"/>
        </w:rPr>
        <w:t xml:space="preserve">The whelping box must have solid sides that can be easily disinfected, and that are high enough to allow the mother greyhound to exit </w:t>
      </w:r>
      <w:proofErr w:type="gramStart"/>
      <w:r w:rsidRPr="00B66F3F">
        <w:rPr>
          <w:rFonts w:eastAsia="Arial"/>
          <w:color w:val="000000"/>
        </w:rPr>
        <w:t>readily, but</w:t>
      </w:r>
      <w:proofErr w:type="gramEnd"/>
      <w:r w:rsidRPr="00B66F3F">
        <w:rPr>
          <w:rFonts w:eastAsia="Arial"/>
          <w:color w:val="000000"/>
        </w:rPr>
        <w:t xml:space="preserve"> prevent puppies under four weeks of age from falling out.</w:t>
      </w:r>
    </w:p>
    <w:p w14:paraId="59840907" w14:textId="77777777" w:rsidR="003B6234" w:rsidRPr="00B66F3F" w:rsidRDefault="003B6234" w:rsidP="003B6234">
      <w:pPr>
        <w:spacing w:before="186" w:line="246" w:lineRule="exact"/>
        <w:textAlignment w:val="baseline"/>
        <w:rPr>
          <w:rFonts w:eastAsia="Arial"/>
          <w:color w:val="000000"/>
          <w:spacing w:val="-1"/>
        </w:rPr>
      </w:pPr>
      <w:r w:rsidRPr="00B66F3F">
        <w:rPr>
          <w:rFonts w:eastAsia="Arial"/>
          <w:color w:val="000000"/>
          <w:spacing w:val="-1"/>
        </w:rPr>
        <w:t>Lactating areas must:</w:t>
      </w:r>
    </w:p>
    <w:p w14:paraId="395B3F50" w14:textId="77777777" w:rsidR="003B6234" w:rsidRPr="00B66F3F" w:rsidRDefault="003B6234" w:rsidP="00C61748">
      <w:pPr>
        <w:numPr>
          <w:ilvl w:val="0"/>
          <w:numId w:val="10"/>
        </w:numPr>
        <w:tabs>
          <w:tab w:val="clear" w:pos="288"/>
          <w:tab w:val="left" w:pos="360"/>
          <w:tab w:val="left" w:pos="426"/>
        </w:tabs>
        <w:spacing w:before="177" w:after="0" w:line="274" w:lineRule="exact"/>
        <w:ind w:left="284" w:hanging="284"/>
        <w:jc w:val="both"/>
        <w:textAlignment w:val="baseline"/>
        <w:rPr>
          <w:rFonts w:eastAsia="Arial"/>
          <w:color w:val="000000"/>
        </w:rPr>
      </w:pPr>
      <w:r w:rsidRPr="00B66F3F">
        <w:rPr>
          <w:rFonts w:eastAsia="Arial"/>
          <w:color w:val="000000"/>
        </w:rPr>
        <w:t>contain a fully screened bedding area to allow the mother greyhound physical separation from all other greyhounds</w:t>
      </w:r>
    </w:p>
    <w:p w14:paraId="7C98BDDF" w14:textId="77777777" w:rsidR="003B6234" w:rsidRPr="00B66F3F" w:rsidRDefault="003B6234" w:rsidP="00C61748">
      <w:pPr>
        <w:numPr>
          <w:ilvl w:val="0"/>
          <w:numId w:val="10"/>
        </w:numPr>
        <w:tabs>
          <w:tab w:val="clear" w:pos="288"/>
          <w:tab w:val="left" w:pos="360"/>
          <w:tab w:val="left" w:pos="426"/>
        </w:tabs>
        <w:spacing w:before="15" w:after="0" w:line="268" w:lineRule="exact"/>
        <w:ind w:left="284" w:hanging="284"/>
        <w:jc w:val="both"/>
        <w:textAlignment w:val="baseline"/>
        <w:rPr>
          <w:rFonts w:eastAsia="Arial"/>
          <w:color w:val="000000"/>
          <w:spacing w:val="-2"/>
        </w:rPr>
      </w:pPr>
      <w:r w:rsidRPr="00B66F3F">
        <w:rPr>
          <w:rFonts w:eastAsia="Arial"/>
          <w:color w:val="000000"/>
          <w:spacing w:val="-2"/>
        </w:rPr>
        <w:t>allow the mother greyhound access to an area where her puppies cannot reach her, to allow her to rest</w:t>
      </w:r>
    </w:p>
    <w:p w14:paraId="0AB8FDBD" w14:textId="77777777" w:rsidR="003B6234" w:rsidRPr="00B66F3F" w:rsidRDefault="003B6234" w:rsidP="00C61748">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B66F3F">
        <w:rPr>
          <w:rFonts w:eastAsia="Arial"/>
          <w:color w:val="000000"/>
        </w:rPr>
        <w:t>have a raised shelf area around the sides of the box to prevent the puppies being caught between the sides of the box and the mother’s body</w:t>
      </w:r>
    </w:p>
    <w:p w14:paraId="75EAFA86" w14:textId="77777777" w:rsidR="003B6234" w:rsidRPr="00B66F3F" w:rsidRDefault="003B6234" w:rsidP="003B6234">
      <w:pPr>
        <w:spacing w:before="276" w:after="522" w:line="271" w:lineRule="exact"/>
        <w:jc w:val="both"/>
        <w:textAlignment w:val="baseline"/>
        <w:rPr>
          <w:rFonts w:eastAsia="Arial"/>
          <w:color w:val="000000"/>
        </w:rPr>
      </w:pPr>
      <w:r w:rsidRPr="00B66F3F">
        <w:rPr>
          <w:rFonts w:eastAsia="Arial"/>
          <w:color w:val="000000"/>
        </w:rPr>
        <w:t>While generally not required in the Top End of the Northern Territory, a source of heat may be required for the puppies to offset any possible cooler evenings/mornings. A cool spot for mother and puppies should also be provided.</w:t>
      </w:r>
    </w:p>
    <w:p w14:paraId="5299CFBA" w14:textId="77777777" w:rsidR="003B6234" w:rsidRPr="00B66F3F" w:rsidRDefault="003B6234" w:rsidP="003B6234">
      <w:pPr>
        <w:spacing w:before="235" w:line="271" w:lineRule="exact"/>
        <w:jc w:val="both"/>
        <w:textAlignment w:val="baseline"/>
        <w:rPr>
          <w:rFonts w:eastAsia="Arial"/>
          <w:color w:val="000000"/>
        </w:rPr>
      </w:pPr>
      <w:r w:rsidRPr="00B66F3F">
        <w:rPr>
          <w:rFonts w:eastAsia="Arial"/>
          <w:color w:val="000000"/>
        </w:rPr>
        <w:lastRenderedPageBreak/>
        <w:t>A space between 15 and 20 square metres is the minimum required for a mother greyhound and her puppies, up to eight weeks of age, after which, an additional 15 square metres of space is required for puppies aged between 8 and 16 weeks.</w:t>
      </w:r>
    </w:p>
    <w:p w14:paraId="71C305E2" w14:textId="77777777" w:rsidR="003B6234" w:rsidRPr="00B66F3F" w:rsidRDefault="003B6234" w:rsidP="003B6234">
      <w:pPr>
        <w:spacing w:before="190" w:line="246" w:lineRule="exact"/>
        <w:jc w:val="both"/>
        <w:textAlignment w:val="baseline"/>
        <w:rPr>
          <w:rFonts w:eastAsia="Arial"/>
          <w:color w:val="000000"/>
        </w:rPr>
      </w:pPr>
      <w:r w:rsidRPr="00B66F3F">
        <w:rPr>
          <w:rFonts w:eastAsia="Arial"/>
          <w:color w:val="000000"/>
        </w:rPr>
        <w:t>Fencing for puppy and rearing yards must:</w:t>
      </w:r>
    </w:p>
    <w:p w14:paraId="61C59DD8" w14:textId="77777777" w:rsidR="003B6234" w:rsidRPr="00B66F3F" w:rsidRDefault="003B6234" w:rsidP="00C61748">
      <w:pPr>
        <w:numPr>
          <w:ilvl w:val="0"/>
          <w:numId w:val="10"/>
        </w:numPr>
        <w:tabs>
          <w:tab w:val="clear" w:pos="288"/>
          <w:tab w:val="left" w:pos="426"/>
        </w:tabs>
        <w:spacing w:before="179" w:after="0" w:line="268" w:lineRule="exact"/>
        <w:ind w:left="284" w:hanging="284"/>
        <w:jc w:val="both"/>
        <w:textAlignment w:val="baseline"/>
        <w:rPr>
          <w:rFonts w:eastAsia="Arial"/>
          <w:color w:val="000000"/>
        </w:rPr>
      </w:pPr>
      <w:r w:rsidRPr="00B66F3F">
        <w:rPr>
          <w:rFonts w:eastAsia="Arial"/>
          <w:color w:val="000000"/>
        </w:rPr>
        <w:t>have at least one external barrier that is a minimum height of 1.8 metres</w:t>
      </w:r>
    </w:p>
    <w:p w14:paraId="7545534A" w14:textId="77777777" w:rsidR="003B6234" w:rsidRPr="00B66F3F" w:rsidRDefault="003B6234" w:rsidP="00C61748">
      <w:pPr>
        <w:numPr>
          <w:ilvl w:val="0"/>
          <w:numId w:val="10"/>
        </w:numPr>
        <w:tabs>
          <w:tab w:val="clear" w:pos="288"/>
          <w:tab w:val="left" w:pos="426"/>
        </w:tabs>
        <w:spacing w:before="20" w:after="0" w:line="268" w:lineRule="exact"/>
        <w:ind w:left="284" w:hanging="284"/>
        <w:jc w:val="both"/>
        <w:textAlignment w:val="baseline"/>
        <w:rPr>
          <w:rFonts w:eastAsia="Arial"/>
          <w:color w:val="000000"/>
        </w:rPr>
      </w:pPr>
      <w:r w:rsidRPr="00B66F3F">
        <w:rPr>
          <w:rFonts w:eastAsia="Arial"/>
          <w:color w:val="000000"/>
        </w:rPr>
        <w:t>not allow for greyhounds in neighbouring pens to make unsafe contact or to jump over</w:t>
      </w:r>
    </w:p>
    <w:p w14:paraId="7F992654" w14:textId="77777777" w:rsidR="003B6234" w:rsidRPr="00B66F3F" w:rsidRDefault="003B6234" w:rsidP="00C61748">
      <w:pPr>
        <w:numPr>
          <w:ilvl w:val="0"/>
          <w:numId w:val="10"/>
        </w:numPr>
        <w:tabs>
          <w:tab w:val="clear" w:pos="288"/>
          <w:tab w:val="left" w:pos="426"/>
        </w:tabs>
        <w:spacing w:before="20" w:after="0" w:line="268" w:lineRule="exact"/>
        <w:ind w:left="284" w:hanging="284"/>
        <w:jc w:val="both"/>
        <w:textAlignment w:val="baseline"/>
        <w:rPr>
          <w:rFonts w:eastAsia="Arial"/>
          <w:color w:val="000000"/>
        </w:rPr>
      </w:pPr>
      <w:r w:rsidRPr="00B66F3F">
        <w:rPr>
          <w:rFonts w:eastAsia="Arial"/>
          <w:color w:val="000000"/>
        </w:rPr>
        <w:t>be constructed in a manner that prevents greyhounds from injuring themselves or escaping</w:t>
      </w:r>
    </w:p>
    <w:p w14:paraId="31606CD0" w14:textId="77777777" w:rsidR="003B6234" w:rsidRPr="00B66F3F" w:rsidRDefault="003B6234" w:rsidP="00C61748">
      <w:pPr>
        <w:numPr>
          <w:ilvl w:val="0"/>
          <w:numId w:val="10"/>
        </w:numPr>
        <w:tabs>
          <w:tab w:val="clear" w:pos="288"/>
          <w:tab w:val="left" w:pos="426"/>
        </w:tabs>
        <w:spacing w:before="20" w:after="0" w:line="268" w:lineRule="exact"/>
        <w:ind w:left="284" w:hanging="284"/>
        <w:jc w:val="both"/>
        <w:textAlignment w:val="baseline"/>
        <w:rPr>
          <w:rFonts w:eastAsia="Arial"/>
          <w:color w:val="000000"/>
        </w:rPr>
      </w:pPr>
      <w:r w:rsidRPr="00B66F3F">
        <w:rPr>
          <w:rFonts w:eastAsia="Arial"/>
          <w:color w:val="000000"/>
        </w:rPr>
        <w:t>be maintained in good repair with no holes or sharp protrusions/edges</w:t>
      </w:r>
    </w:p>
    <w:p w14:paraId="5B3B2A9F" w14:textId="77777777" w:rsidR="003B6234" w:rsidRPr="00B66F3F" w:rsidRDefault="003B6234" w:rsidP="003B6234">
      <w:pPr>
        <w:spacing w:before="301" w:line="246" w:lineRule="exact"/>
        <w:jc w:val="both"/>
        <w:textAlignment w:val="baseline"/>
        <w:rPr>
          <w:rFonts w:eastAsia="Arial"/>
          <w:color w:val="000000"/>
        </w:rPr>
      </w:pPr>
      <w:r w:rsidRPr="00B66F3F">
        <w:rPr>
          <w:rFonts w:eastAsia="Arial"/>
          <w:color w:val="000000"/>
        </w:rPr>
        <w:t>Floors of the outdoor pen and yards must:</w:t>
      </w:r>
    </w:p>
    <w:p w14:paraId="07DF0569" w14:textId="77777777" w:rsidR="003B6234" w:rsidRPr="00B66F3F" w:rsidRDefault="003B6234" w:rsidP="005736B3">
      <w:pPr>
        <w:numPr>
          <w:ilvl w:val="0"/>
          <w:numId w:val="10"/>
        </w:numPr>
        <w:tabs>
          <w:tab w:val="left" w:pos="360"/>
        </w:tabs>
        <w:spacing w:before="178" w:after="0" w:line="268" w:lineRule="exact"/>
        <w:jc w:val="both"/>
        <w:textAlignment w:val="baseline"/>
        <w:rPr>
          <w:rFonts w:eastAsia="Arial"/>
          <w:color w:val="000000"/>
        </w:rPr>
      </w:pPr>
      <w:r w:rsidRPr="00B66F3F">
        <w:rPr>
          <w:rFonts w:eastAsia="Arial"/>
          <w:color w:val="000000"/>
        </w:rPr>
        <w:t>be well drained to prevent the pooling of liquids</w:t>
      </w:r>
    </w:p>
    <w:p w14:paraId="11DF32FD"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not made of wire or wood</w:t>
      </w:r>
    </w:p>
    <w:p w14:paraId="3AB3BCF9"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be easily cleaned of faeces</w:t>
      </w:r>
    </w:p>
    <w:p w14:paraId="1C65649E"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not be allowed to become infested with parasites</w:t>
      </w:r>
    </w:p>
    <w:p w14:paraId="78D1B1CD" w14:textId="77777777" w:rsidR="003B6234" w:rsidRPr="00B66F3F" w:rsidRDefault="003B6234" w:rsidP="003B6234">
      <w:pPr>
        <w:spacing w:before="280" w:line="268" w:lineRule="exact"/>
        <w:jc w:val="both"/>
        <w:textAlignment w:val="baseline"/>
        <w:rPr>
          <w:rFonts w:eastAsia="Arial"/>
          <w:color w:val="000000"/>
        </w:rPr>
      </w:pPr>
      <w:r w:rsidRPr="00B66F3F">
        <w:rPr>
          <w:rFonts w:eastAsia="Arial"/>
          <w:color w:val="000000"/>
        </w:rPr>
        <w:t>Housing areas must not be allowed to remain muddy or sufficiently dusty that the greyhounds suffer, or are likely to suffer, from respiratory, eye or skin conditions.</w:t>
      </w:r>
    </w:p>
    <w:p w14:paraId="1F9EEC5A" w14:textId="77777777" w:rsidR="003B6234" w:rsidRPr="00B66F3F" w:rsidRDefault="003B6234" w:rsidP="003B6234">
      <w:pPr>
        <w:spacing w:before="191" w:line="246" w:lineRule="exact"/>
        <w:jc w:val="both"/>
        <w:textAlignment w:val="baseline"/>
        <w:rPr>
          <w:rFonts w:eastAsia="Arial"/>
          <w:color w:val="000000"/>
        </w:rPr>
      </w:pPr>
      <w:r w:rsidRPr="00B66F3F">
        <w:rPr>
          <w:rFonts w:eastAsia="Arial"/>
          <w:color w:val="000000"/>
        </w:rPr>
        <w:t>The exercise or day yard for whelping greyhounds may be incorporated into the overall enclosure area.</w:t>
      </w:r>
    </w:p>
    <w:p w14:paraId="2EDDFB4F" w14:textId="77777777" w:rsidR="003B6234" w:rsidRPr="00B66F3F" w:rsidRDefault="003B6234" w:rsidP="003B6234">
      <w:pPr>
        <w:spacing w:before="158" w:line="274" w:lineRule="exact"/>
        <w:jc w:val="both"/>
        <w:textAlignment w:val="baseline"/>
        <w:rPr>
          <w:rFonts w:eastAsia="Arial"/>
          <w:color w:val="000000"/>
        </w:rPr>
      </w:pPr>
      <w:r w:rsidRPr="00B66F3F">
        <w:rPr>
          <w:rFonts w:eastAsia="Arial"/>
          <w:color w:val="000000"/>
        </w:rPr>
        <w:t>Where multiple greyhound pups are housed together, each greyhound must be provided with sufficient bedding and space so that all animals can sleep comfortably at the same time.</w:t>
      </w:r>
    </w:p>
    <w:p w14:paraId="14FECB89" w14:textId="77777777" w:rsidR="003B6234" w:rsidRDefault="003B6234" w:rsidP="003B6234">
      <w:pPr>
        <w:pStyle w:val="Heading2"/>
        <w:numPr>
          <w:ilvl w:val="0"/>
          <w:numId w:val="0"/>
        </w:numPr>
        <w:ind w:left="576" w:hanging="576"/>
        <w:rPr>
          <w:rFonts w:eastAsia="Verdana"/>
        </w:rPr>
      </w:pPr>
      <w:bookmarkStart w:id="7" w:name="_Toc169521592"/>
      <w:r>
        <w:rPr>
          <w:rFonts w:eastAsia="Verdana"/>
        </w:rPr>
        <w:t>3.5. Disinfection and hygiene</w:t>
      </w:r>
      <w:bookmarkEnd w:id="7"/>
    </w:p>
    <w:p w14:paraId="0DD30557" w14:textId="77777777" w:rsidR="003B6234" w:rsidRPr="00B66F3F" w:rsidRDefault="003B6234" w:rsidP="003B6234">
      <w:pPr>
        <w:spacing w:before="216" w:line="246" w:lineRule="exact"/>
        <w:jc w:val="both"/>
        <w:textAlignment w:val="baseline"/>
        <w:rPr>
          <w:rFonts w:asciiTheme="minorHAnsi" w:eastAsia="Arial" w:hAnsiTheme="minorHAnsi"/>
          <w:color w:val="000000"/>
        </w:rPr>
      </w:pPr>
      <w:r w:rsidRPr="00B66F3F">
        <w:rPr>
          <w:rFonts w:asciiTheme="minorHAnsi" w:eastAsia="Arial" w:hAnsiTheme="minorHAnsi"/>
          <w:color w:val="000000"/>
        </w:rPr>
        <w:t xml:space="preserve">The greyhound establishment must be </w:t>
      </w:r>
      <w:proofErr w:type="gramStart"/>
      <w:r w:rsidRPr="00B66F3F">
        <w:rPr>
          <w:rFonts w:asciiTheme="minorHAnsi" w:eastAsia="Arial" w:hAnsiTheme="minorHAnsi"/>
          <w:color w:val="000000"/>
        </w:rPr>
        <w:t>kept clean and hygienic at all times</w:t>
      </w:r>
      <w:proofErr w:type="gramEnd"/>
      <w:r w:rsidRPr="00B66F3F">
        <w:rPr>
          <w:rFonts w:asciiTheme="minorHAnsi" w:eastAsia="Arial" w:hAnsiTheme="minorHAnsi"/>
          <w:color w:val="000000"/>
        </w:rPr>
        <w:t>.</w:t>
      </w:r>
    </w:p>
    <w:p w14:paraId="7380816A" w14:textId="77777777" w:rsidR="003B6234" w:rsidRPr="00B66F3F" w:rsidRDefault="003B6234" w:rsidP="003B6234">
      <w:pPr>
        <w:spacing w:before="186" w:line="246" w:lineRule="exact"/>
        <w:jc w:val="both"/>
        <w:textAlignment w:val="baseline"/>
        <w:rPr>
          <w:rFonts w:asciiTheme="minorHAnsi" w:eastAsia="Arial" w:hAnsiTheme="minorHAnsi"/>
          <w:color w:val="000000"/>
        </w:rPr>
      </w:pPr>
      <w:r w:rsidRPr="00B66F3F">
        <w:rPr>
          <w:rFonts w:asciiTheme="minorHAnsi" w:eastAsia="Arial" w:hAnsiTheme="minorHAnsi"/>
          <w:color w:val="000000"/>
        </w:rPr>
        <w:t>On a daily basis, all pens, kennels, yards and exercise areas used to house greyhounds, must:</w:t>
      </w:r>
    </w:p>
    <w:p w14:paraId="23F1C329" w14:textId="77777777" w:rsidR="003B6234" w:rsidRPr="00B66F3F" w:rsidRDefault="003B6234" w:rsidP="00C61748">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have all faeces and uneaten food removed</w:t>
      </w:r>
    </w:p>
    <w:p w14:paraId="0CD8B4EB" w14:textId="77777777" w:rsidR="003B6234" w:rsidRPr="00B66F3F" w:rsidRDefault="003B6234" w:rsidP="00C61748">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have all soiled bedding removed</w:t>
      </w:r>
    </w:p>
    <w:p w14:paraId="70A1579C" w14:textId="77777777" w:rsidR="003B6234" w:rsidRPr="00B66F3F" w:rsidRDefault="003B6234" w:rsidP="00C61748">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be cleaned by hosing or other appropriate means</w:t>
      </w:r>
    </w:p>
    <w:p w14:paraId="78AAFD5F" w14:textId="77777777" w:rsidR="003B6234" w:rsidRPr="00B66F3F" w:rsidRDefault="003B6234" w:rsidP="00C61748">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have all collection drains cleaned</w:t>
      </w:r>
    </w:p>
    <w:p w14:paraId="52C70F89" w14:textId="77777777" w:rsidR="003B6234" w:rsidRPr="00B66F3F" w:rsidRDefault="003B6234" w:rsidP="003B6234">
      <w:pPr>
        <w:spacing w:before="297" w:line="246" w:lineRule="exact"/>
        <w:jc w:val="both"/>
        <w:textAlignment w:val="baseline"/>
        <w:rPr>
          <w:rFonts w:asciiTheme="minorHAnsi" w:eastAsia="Arial" w:hAnsiTheme="minorHAnsi"/>
          <w:color w:val="000000"/>
        </w:rPr>
      </w:pPr>
      <w:r w:rsidRPr="00B66F3F">
        <w:rPr>
          <w:rFonts w:asciiTheme="minorHAnsi" w:eastAsia="Arial" w:hAnsiTheme="minorHAnsi"/>
          <w:color w:val="000000"/>
        </w:rPr>
        <w:t>A greyhound must be removed from the area while it is being cleaned.</w:t>
      </w:r>
    </w:p>
    <w:p w14:paraId="39ABD582" w14:textId="77777777" w:rsidR="003B6234" w:rsidRPr="00B66F3F" w:rsidRDefault="003B6234" w:rsidP="003B6234">
      <w:pPr>
        <w:spacing w:before="166" w:line="271" w:lineRule="exact"/>
        <w:jc w:val="both"/>
        <w:textAlignment w:val="baseline"/>
        <w:rPr>
          <w:rFonts w:asciiTheme="minorHAnsi" w:eastAsia="Arial" w:hAnsiTheme="minorHAnsi"/>
          <w:color w:val="000000"/>
        </w:rPr>
      </w:pPr>
      <w:r w:rsidRPr="00B66F3F">
        <w:rPr>
          <w:rFonts w:asciiTheme="minorHAnsi" w:eastAsia="Arial" w:hAnsiTheme="minorHAnsi"/>
          <w:color w:val="000000"/>
        </w:rPr>
        <w:t xml:space="preserve">Kennel enclosures must be disinfected at least once per week to minimise odours, with cleaning and disinfectant agents chosen </w:t>
      </w:r>
      <w:proofErr w:type="gramStart"/>
      <w:r w:rsidRPr="00B66F3F">
        <w:rPr>
          <w:rFonts w:asciiTheme="minorHAnsi" w:eastAsia="Arial" w:hAnsiTheme="minorHAnsi"/>
          <w:color w:val="000000"/>
        </w:rPr>
        <w:t>on the basis of</w:t>
      </w:r>
      <w:proofErr w:type="gramEnd"/>
      <w:r w:rsidRPr="00B66F3F">
        <w:rPr>
          <w:rFonts w:asciiTheme="minorHAnsi" w:eastAsia="Arial" w:hAnsiTheme="minorHAnsi"/>
          <w:color w:val="000000"/>
        </w:rPr>
        <w:t xml:space="preserve"> suitability, safety and effectiveness. Manufacturers’ instructions for usage should be followed to prevent toxicity to animals.</w:t>
      </w:r>
    </w:p>
    <w:p w14:paraId="102AB4CC" w14:textId="77777777" w:rsidR="003B6234" w:rsidRPr="00B66F3F" w:rsidRDefault="003B6234" w:rsidP="003B6234">
      <w:pPr>
        <w:spacing w:before="168" w:line="269" w:lineRule="exact"/>
        <w:jc w:val="both"/>
        <w:textAlignment w:val="baseline"/>
        <w:rPr>
          <w:rFonts w:asciiTheme="minorHAnsi" w:eastAsia="Arial" w:hAnsiTheme="minorHAnsi"/>
          <w:color w:val="000000"/>
        </w:rPr>
      </w:pPr>
      <w:r w:rsidRPr="00B66F3F">
        <w:rPr>
          <w:rFonts w:asciiTheme="minorHAnsi" w:eastAsia="Arial" w:hAnsiTheme="minorHAnsi"/>
          <w:color w:val="000000"/>
        </w:rPr>
        <w:t xml:space="preserve">Bedding, </w:t>
      </w:r>
      <w:proofErr w:type="gramStart"/>
      <w:r w:rsidRPr="00B66F3F">
        <w:rPr>
          <w:rFonts w:asciiTheme="minorHAnsi" w:eastAsia="Arial" w:hAnsiTheme="minorHAnsi"/>
          <w:color w:val="000000"/>
        </w:rPr>
        <w:t>coats</w:t>
      </w:r>
      <w:proofErr w:type="gramEnd"/>
      <w:r w:rsidRPr="00B66F3F">
        <w:rPr>
          <w:rFonts w:asciiTheme="minorHAnsi" w:eastAsia="Arial" w:hAnsiTheme="minorHAnsi"/>
          <w:color w:val="000000"/>
        </w:rPr>
        <w:t xml:space="preserve"> and blankets should, at a minimum, be cleaned once per quarter, or when necessary if soiled.</w:t>
      </w:r>
    </w:p>
    <w:p w14:paraId="51669E0C" w14:textId="77777777" w:rsidR="003B6234" w:rsidRPr="00B66F3F" w:rsidRDefault="003B6234" w:rsidP="003B6234">
      <w:pPr>
        <w:spacing w:before="166" w:line="271" w:lineRule="exact"/>
        <w:jc w:val="both"/>
        <w:textAlignment w:val="baseline"/>
        <w:rPr>
          <w:rFonts w:asciiTheme="minorHAnsi" w:eastAsia="Arial" w:hAnsiTheme="minorHAnsi"/>
          <w:color w:val="000000"/>
        </w:rPr>
      </w:pPr>
      <w:r w:rsidRPr="00B66F3F">
        <w:rPr>
          <w:rFonts w:asciiTheme="minorHAnsi" w:eastAsia="Arial" w:hAnsiTheme="minorHAnsi"/>
          <w:color w:val="000000"/>
        </w:rPr>
        <w:t>Food preparation and storage areas must be maintained in a hygienic manner, with food stuffs stored in appropriate containers at the correct temperature. Containers should prevent vermin access. All equipment used to water and feed the animals should be clean and free of mould, food scraps etc.</w:t>
      </w:r>
    </w:p>
    <w:p w14:paraId="68CA0514" w14:textId="77777777" w:rsidR="003B6234" w:rsidRPr="00B66F3F" w:rsidRDefault="003B6234" w:rsidP="003B6234">
      <w:pPr>
        <w:spacing w:before="169" w:after="719"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Bedding, including blankets etc, plus water and feeding equipment should be thoroughly cleaned before being used by a different dog.</w:t>
      </w:r>
    </w:p>
    <w:p w14:paraId="2931BE7D" w14:textId="77777777" w:rsidR="003B6234" w:rsidRPr="00B66F3F" w:rsidRDefault="003B6234" w:rsidP="003B6234">
      <w:pPr>
        <w:spacing w:before="235" w:line="271" w:lineRule="exact"/>
        <w:jc w:val="both"/>
        <w:textAlignment w:val="baseline"/>
        <w:rPr>
          <w:rFonts w:asciiTheme="minorHAnsi" w:eastAsia="Arial" w:hAnsiTheme="minorHAnsi"/>
          <w:color w:val="000000"/>
        </w:rPr>
      </w:pPr>
      <w:r w:rsidRPr="00B66F3F">
        <w:rPr>
          <w:rFonts w:asciiTheme="minorHAnsi" w:eastAsia="Arial" w:hAnsiTheme="minorHAnsi"/>
          <w:color w:val="000000"/>
        </w:rPr>
        <w:lastRenderedPageBreak/>
        <w:t>Watering and feeding utensils should be disinfected if the greyhound is found to have a disease or internal parasite infection before they are used to feed or water another greyhound. Utensils must be rinsed following disinfection.</w:t>
      </w:r>
    </w:p>
    <w:p w14:paraId="74657C4D" w14:textId="77777777" w:rsidR="003B6234" w:rsidRPr="00B66F3F" w:rsidRDefault="003B6234" w:rsidP="003B6234">
      <w:pPr>
        <w:spacing w:before="190" w:line="246" w:lineRule="exact"/>
        <w:jc w:val="both"/>
        <w:textAlignment w:val="baseline"/>
        <w:rPr>
          <w:rFonts w:asciiTheme="minorHAnsi" w:eastAsia="Arial" w:hAnsiTheme="minorHAnsi"/>
          <w:color w:val="000000"/>
        </w:rPr>
      </w:pPr>
      <w:r w:rsidRPr="00B66F3F">
        <w:rPr>
          <w:rFonts w:asciiTheme="minorHAnsi" w:eastAsia="Arial" w:hAnsiTheme="minorHAnsi"/>
          <w:color w:val="000000"/>
        </w:rPr>
        <w:t>Enrichment toys should be disinfected when providing them to a different litter.</w:t>
      </w:r>
    </w:p>
    <w:p w14:paraId="745E8D55" w14:textId="77777777" w:rsidR="003B6234" w:rsidRDefault="003B6234" w:rsidP="003B6234">
      <w:pPr>
        <w:pStyle w:val="Heading2"/>
        <w:numPr>
          <w:ilvl w:val="0"/>
          <w:numId w:val="0"/>
        </w:numPr>
        <w:ind w:left="576" w:hanging="576"/>
        <w:rPr>
          <w:rFonts w:eastAsia="Verdana"/>
        </w:rPr>
      </w:pPr>
      <w:bookmarkStart w:id="8" w:name="_Toc169521593"/>
      <w:r>
        <w:rPr>
          <w:rFonts w:eastAsia="Verdana"/>
        </w:rPr>
        <w:t>3.6. Environmental control</w:t>
      </w:r>
      <w:bookmarkEnd w:id="8"/>
    </w:p>
    <w:p w14:paraId="6A60DD5A" w14:textId="77777777" w:rsidR="003B6234" w:rsidRPr="00B66F3F" w:rsidRDefault="003B6234" w:rsidP="003B6234">
      <w:pPr>
        <w:spacing w:before="197" w:line="271" w:lineRule="exact"/>
        <w:jc w:val="both"/>
        <w:textAlignment w:val="baseline"/>
        <w:rPr>
          <w:rFonts w:eastAsia="Arial"/>
          <w:color w:val="000000"/>
        </w:rPr>
      </w:pPr>
      <w:r w:rsidRPr="00B66F3F">
        <w:rPr>
          <w:rFonts w:eastAsia="Arial"/>
          <w:color w:val="000000"/>
        </w:rPr>
        <w:t>Greyhounds must be protected from extremes of temperature and indoor kennels should be monitored constantly and kept in a comfortable range. In the absence of a controlled temperature environment, and on those occasions that temperature is lower than normal, body rugs should be considered.</w:t>
      </w:r>
    </w:p>
    <w:p w14:paraId="2118C00E" w14:textId="77777777" w:rsidR="003B6234" w:rsidRPr="00B66F3F" w:rsidRDefault="003B6234" w:rsidP="003B6234">
      <w:pPr>
        <w:spacing w:line="432" w:lineRule="exact"/>
        <w:ind w:right="4248"/>
        <w:jc w:val="both"/>
        <w:textAlignment w:val="baseline"/>
        <w:rPr>
          <w:rFonts w:eastAsia="Arial"/>
          <w:color w:val="000000"/>
        </w:rPr>
      </w:pPr>
      <w:r w:rsidRPr="00B66F3F">
        <w:rPr>
          <w:rFonts w:eastAsia="Arial"/>
          <w:color w:val="000000"/>
        </w:rPr>
        <w:t>Greyhounds should not be in extended contact with wet floors. Exercise areas must be maintained.</w:t>
      </w:r>
    </w:p>
    <w:p w14:paraId="4D8CA450" w14:textId="77777777" w:rsidR="003B6234" w:rsidRPr="00B66F3F" w:rsidRDefault="003B6234" w:rsidP="003B6234">
      <w:pPr>
        <w:spacing w:before="166" w:line="271" w:lineRule="exact"/>
        <w:jc w:val="both"/>
        <w:textAlignment w:val="baseline"/>
        <w:rPr>
          <w:rFonts w:eastAsia="Arial"/>
          <w:color w:val="000000"/>
        </w:rPr>
      </w:pPr>
      <w:r w:rsidRPr="00B66F3F">
        <w:rPr>
          <w:rFonts w:eastAsia="Arial"/>
          <w:color w:val="000000"/>
        </w:rPr>
        <w:t>Noise from barking greyhounds must be managed to comply with local council by-laws to minimise impact on neighbours. Trainers should be aware of environmental enrichment techniques and should seek assistance from behavioural experts to address barking problems if unable to rectify them.</w:t>
      </w:r>
    </w:p>
    <w:p w14:paraId="278878FD" w14:textId="77777777" w:rsidR="003B6234" w:rsidRPr="00B66F3F" w:rsidRDefault="003B6234" w:rsidP="003B6234">
      <w:pPr>
        <w:spacing w:before="168" w:line="269" w:lineRule="exact"/>
        <w:jc w:val="both"/>
        <w:textAlignment w:val="baseline"/>
        <w:rPr>
          <w:rFonts w:eastAsia="Arial"/>
          <w:color w:val="000000"/>
        </w:rPr>
      </w:pPr>
      <w:r w:rsidRPr="00B66F3F">
        <w:rPr>
          <w:rFonts w:eastAsia="Arial"/>
          <w:color w:val="000000"/>
        </w:rPr>
        <w:t xml:space="preserve">Under the </w:t>
      </w:r>
      <w:r w:rsidR="00F16C8D" w:rsidRPr="00B66F3F">
        <w:rPr>
          <w:rFonts w:eastAsia="Arial"/>
          <w:color w:val="000000"/>
        </w:rPr>
        <w:t xml:space="preserve">Rules </w:t>
      </w:r>
      <w:r w:rsidRPr="00B66F3F">
        <w:rPr>
          <w:rFonts w:eastAsia="Arial"/>
          <w:color w:val="000000"/>
        </w:rPr>
        <w:t xml:space="preserve">of Greyhound Racing and Greyhound Australasia Rules, the use of barking muzzles </w:t>
      </w:r>
      <w:proofErr w:type="gramStart"/>
      <w:r w:rsidRPr="00B66F3F">
        <w:rPr>
          <w:rFonts w:eastAsia="Arial"/>
          <w:color w:val="000000"/>
        </w:rPr>
        <w:t>are</w:t>
      </w:r>
      <w:proofErr w:type="gramEnd"/>
      <w:r w:rsidRPr="00B66F3F">
        <w:rPr>
          <w:rFonts w:eastAsia="Arial"/>
          <w:color w:val="000000"/>
        </w:rPr>
        <w:t xml:space="preserve"> prohibited at all times.</w:t>
      </w:r>
    </w:p>
    <w:p w14:paraId="39965947" w14:textId="77777777" w:rsidR="003B6234" w:rsidRDefault="003B6234" w:rsidP="003B6234">
      <w:pPr>
        <w:pStyle w:val="Heading2"/>
        <w:numPr>
          <w:ilvl w:val="0"/>
          <w:numId w:val="0"/>
        </w:numPr>
        <w:ind w:left="576" w:hanging="576"/>
        <w:rPr>
          <w:rFonts w:eastAsia="Verdana"/>
        </w:rPr>
      </w:pPr>
      <w:bookmarkStart w:id="9" w:name="_Toc169521594"/>
      <w:r>
        <w:rPr>
          <w:rFonts w:eastAsia="Verdana"/>
        </w:rPr>
        <w:t>3.7. Isolation Housing</w:t>
      </w:r>
      <w:bookmarkEnd w:id="9"/>
    </w:p>
    <w:p w14:paraId="57EBCAB0" w14:textId="77777777" w:rsidR="003B6234" w:rsidRPr="00B66F3F" w:rsidRDefault="003B6234" w:rsidP="003B6234">
      <w:pPr>
        <w:spacing w:before="188" w:line="274" w:lineRule="exact"/>
        <w:jc w:val="both"/>
        <w:textAlignment w:val="baseline"/>
        <w:rPr>
          <w:rFonts w:eastAsia="Arial"/>
          <w:color w:val="000000"/>
          <w:spacing w:val="-2"/>
        </w:rPr>
      </w:pPr>
      <w:r w:rsidRPr="00B66F3F">
        <w:rPr>
          <w:rFonts w:eastAsia="Arial"/>
          <w:color w:val="000000"/>
          <w:spacing w:val="-2"/>
        </w:rPr>
        <w:t>All establishments must provide an area for isolating greyhounds that are suspected of having an infectious disease. Failing that, an arrangement with a veterinarian to use off site isolation housing is acceptable.</w:t>
      </w:r>
    </w:p>
    <w:p w14:paraId="0BCBB03C" w14:textId="77777777" w:rsidR="003B6234" w:rsidRPr="00B66F3F" w:rsidRDefault="003B6234" w:rsidP="003B6234">
      <w:pPr>
        <w:spacing w:before="167" w:line="269" w:lineRule="exact"/>
        <w:jc w:val="both"/>
        <w:textAlignment w:val="baseline"/>
        <w:rPr>
          <w:rFonts w:eastAsia="Arial"/>
          <w:color w:val="000000"/>
        </w:rPr>
      </w:pPr>
      <w:r w:rsidRPr="00B66F3F">
        <w:rPr>
          <w:rFonts w:eastAsia="Arial"/>
          <w:color w:val="000000"/>
        </w:rPr>
        <w:t>An onsite isolation area must be separated from other greyhound housing by an impervious barrier or a distance of at least 10 metres.</w:t>
      </w:r>
    </w:p>
    <w:p w14:paraId="2034AFA9" w14:textId="77777777" w:rsidR="003B6234" w:rsidRPr="00B66F3F" w:rsidRDefault="003B6234" w:rsidP="003B6234">
      <w:pPr>
        <w:spacing w:before="166" w:line="271" w:lineRule="exact"/>
        <w:jc w:val="both"/>
        <w:textAlignment w:val="baseline"/>
        <w:rPr>
          <w:rFonts w:eastAsia="Arial"/>
          <w:color w:val="000000"/>
        </w:rPr>
      </w:pPr>
      <w:r w:rsidRPr="00B66F3F">
        <w:rPr>
          <w:rFonts w:eastAsia="Arial"/>
          <w:color w:val="000000"/>
        </w:rPr>
        <w:t>Items such as bedding, food and watering utensils, enrichment items etc, must remain in the isolation area and should not be used in other housing areas. These items should be thoroughly cleaned and disinfected after the greyhound has recovered.</w:t>
      </w:r>
    </w:p>
    <w:p w14:paraId="2043B346" w14:textId="77777777" w:rsidR="003B6234" w:rsidRPr="00B66F3F" w:rsidRDefault="003B6234" w:rsidP="003B6234">
      <w:pPr>
        <w:spacing w:before="186" w:line="246" w:lineRule="exact"/>
        <w:jc w:val="both"/>
        <w:textAlignment w:val="baseline"/>
        <w:rPr>
          <w:rFonts w:eastAsia="Arial"/>
          <w:color w:val="000000"/>
        </w:rPr>
      </w:pPr>
      <w:r w:rsidRPr="00B66F3F">
        <w:rPr>
          <w:rFonts w:eastAsia="Arial"/>
          <w:color w:val="000000"/>
        </w:rPr>
        <w:t>Drainage from the isolation area should not run from, or to, other greyhound housing areas.</w:t>
      </w:r>
    </w:p>
    <w:p w14:paraId="604145D7" w14:textId="77777777" w:rsidR="003B6234" w:rsidRPr="00B66F3F" w:rsidRDefault="003B6234" w:rsidP="003B6234">
      <w:pPr>
        <w:spacing w:before="168" w:line="269" w:lineRule="exact"/>
        <w:jc w:val="both"/>
        <w:textAlignment w:val="baseline"/>
        <w:rPr>
          <w:rFonts w:eastAsia="Arial"/>
          <w:color w:val="000000"/>
        </w:rPr>
      </w:pPr>
      <w:r w:rsidRPr="00B66F3F">
        <w:rPr>
          <w:rFonts w:eastAsia="Arial"/>
          <w:color w:val="000000"/>
        </w:rPr>
        <w:t>Greyhounds in isolation housing must be monitored regularly by the Person in Charge in accordance with veterinarian directions.</w:t>
      </w:r>
    </w:p>
    <w:p w14:paraId="432138E6" w14:textId="77777777" w:rsidR="003B6234" w:rsidRPr="00B66F3F" w:rsidRDefault="003B6234" w:rsidP="003B6234">
      <w:pPr>
        <w:spacing w:before="166" w:line="271" w:lineRule="exact"/>
        <w:jc w:val="both"/>
        <w:textAlignment w:val="baseline"/>
        <w:rPr>
          <w:rFonts w:eastAsia="Arial"/>
          <w:color w:val="000000"/>
        </w:rPr>
      </w:pPr>
      <w:r w:rsidRPr="00B66F3F">
        <w:rPr>
          <w:rFonts w:eastAsia="Arial"/>
          <w:color w:val="000000"/>
        </w:rPr>
        <w:t>Greyhounds with injuries or non-infectious injuries must be separated from other greyhounds, however do not have to be held in isolation housing, especially where separation may cause the greyhound anxiety (refer to Schedule 2 for a list of signs that may indicate greyhound anxiety).</w:t>
      </w:r>
    </w:p>
    <w:p w14:paraId="6C90A9B1" w14:textId="77777777" w:rsidR="003B6234" w:rsidRDefault="003B6234" w:rsidP="003B6234">
      <w:pPr>
        <w:pStyle w:val="Heading2"/>
        <w:numPr>
          <w:ilvl w:val="0"/>
          <w:numId w:val="0"/>
        </w:numPr>
        <w:ind w:left="576" w:hanging="576"/>
        <w:rPr>
          <w:rFonts w:eastAsia="Verdana"/>
        </w:rPr>
      </w:pPr>
      <w:bookmarkStart w:id="10" w:name="_Toc169521595"/>
      <w:r>
        <w:rPr>
          <w:rFonts w:eastAsia="Verdana"/>
        </w:rPr>
        <w:t>3.8. Other</w:t>
      </w:r>
      <w:bookmarkEnd w:id="10"/>
    </w:p>
    <w:p w14:paraId="04CAD8DA" w14:textId="77777777" w:rsidR="003B6234" w:rsidRPr="00B66F3F" w:rsidRDefault="003B6234" w:rsidP="003B6234">
      <w:pPr>
        <w:spacing w:before="192" w:line="271" w:lineRule="exact"/>
        <w:jc w:val="both"/>
        <w:textAlignment w:val="baseline"/>
        <w:rPr>
          <w:rFonts w:eastAsia="Arial"/>
          <w:color w:val="000000"/>
        </w:rPr>
      </w:pPr>
      <w:r w:rsidRPr="00B66F3F">
        <w:rPr>
          <w:rFonts w:eastAsia="Arial"/>
          <w:color w:val="000000"/>
        </w:rPr>
        <w:t>If housed in 10 square metres or less, greyhounds must be given at least three 15 minute breaks per day, except in extreme weather conditions. These breaks can include any time outside the greyhound’s housing kennel, such as toileting, exercising, training and spending time in a day or exercise yard.</w:t>
      </w:r>
    </w:p>
    <w:p w14:paraId="74EDC5E2" w14:textId="77777777" w:rsidR="003B6234" w:rsidRPr="00B66F3F" w:rsidRDefault="003B6234" w:rsidP="003B6234">
      <w:pPr>
        <w:spacing w:before="164" w:after="882" w:line="273" w:lineRule="exact"/>
        <w:jc w:val="both"/>
        <w:textAlignment w:val="baseline"/>
        <w:rPr>
          <w:rFonts w:eastAsia="Arial"/>
          <w:color w:val="000000"/>
        </w:rPr>
      </w:pPr>
      <w:r w:rsidRPr="00B66F3F">
        <w:rPr>
          <w:rFonts w:eastAsia="Arial"/>
          <w:color w:val="000000"/>
        </w:rPr>
        <w:t>Greyhounds must be actively monitored when housed together. If fighting, bullying or other adverse welfare outcomes are identified, the greyhounds must be separated.</w:t>
      </w:r>
    </w:p>
    <w:p w14:paraId="60CD7320" w14:textId="03507067" w:rsidR="003B6234" w:rsidRPr="00B66F3F" w:rsidRDefault="003B6234" w:rsidP="003B6234">
      <w:pPr>
        <w:spacing w:before="231" w:line="274" w:lineRule="exact"/>
        <w:jc w:val="both"/>
        <w:textAlignment w:val="baseline"/>
        <w:rPr>
          <w:rFonts w:eastAsia="Arial"/>
          <w:color w:val="000000"/>
        </w:rPr>
      </w:pPr>
      <w:r w:rsidRPr="00B66F3F">
        <w:rPr>
          <w:rFonts w:eastAsia="Arial"/>
          <w:color w:val="000000"/>
        </w:rPr>
        <w:lastRenderedPageBreak/>
        <w:t xml:space="preserve">Greyhounds may only be tethered for temporary, short-term restraint under supervision and must not be permanently tethered or tethered as a </w:t>
      </w:r>
      <w:r w:rsidR="00C847FF" w:rsidRPr="00B66F3F">
        <w:rPr>
          <w:rFonts w:eastAsia="Arial"/>
          <w:color w:val="000000"/>
        </w:rPr>
        <w:t>long-term</w:t>
      </w:r>
      <w:r w:rsidRPr="00B66F3F">
        <w:rPr>
          <w:rFonts w:eastAsia="Arial"/>
          <w:color w:val="000000"/>
        </w:rPr>
        <w:t xml:space="preserve"> containment or housing practice.</w:t>
      </w:r>
    </w:p>
    <w:p w14:paraId="44C66E90" w14:textId="77777777" w:rsidR="003B6234" w:rsidRDefault="003B6234" w:rsidP="003B6234">
      <w:pPr>
        <w:pStyle w:val="Heading1"/>
        <w:numPr>
          <w:ilvl w:val="0"/>
          <w:numId w:val="0"/>
        </w:numPr>
        <w:ind w:left="360" w:hanging="360"/>
        <w:rPr>
          <w:rFonts w:eastAsia="Verdana"/>
        </w:rPr>
      </w:pPr>
      <w:bookmarkStart w:id="11" w:name="_Toc169521596"/>
      <w:r>
        <w:rPr>
          <w:rFonts w:eastAsia="Verdana"/>
        </w:rPr>
        <w:t>4. Training Facilities</w:t>
      </w:r>
      <w:bookmarkEnd w:id="11"/>
    </w:p>
    <w:p w14:paraId="0B8C5F49" w14:textId="77777777" w:rsidR="003B6234" w:rsidRPr="00B66F3F" w:rsidRDefault="003B6234" w:rsidP="003B6234">
      <w:pPr>
        <w:spacing w:before="198" w:line="269" w:lineRule="exact"/>
        <w:jc w:val="both"/>
        <w:textAlignment w:val="baseline"/>
        <w:rPr>
          <w:rFonts w:eastAsia="Arial"/>
          <w:color w:val="000000"/>
        </w:rPr>
      </w:pPr>
      <w:r w:rsidRPr="00B66F3F">
        <w:rPr>
          <w:rFonts w:eastAsia="Arial"/>
          <w:color w:val="000000"/>
        </w:rPr>
        <w:t>Training facilities are used during education, pre-</w:t>
      </w:r>
      <w:proofErr w:type="gramStart"/>
      <w:r w:rsidRPr="00B66F3F">
        <w:rPr>
          <w:rFonts w:eastAsia="Arial"/>
          <w:color w:val="000000"/>
        </w:rPr>
        <w:t>training</w:t>
      </w:r>
      <w:proofErr w:type="gramEnd"/>
      <w:r w:rsidRPr="00B66F3F">
        <w:rPr>
          <w:rFonts w:eastAsia="Arial"/>
          <w:color w:val="000000"/>
        </w:rPr>
        <w:t xml:space="preserve"> and the training of greyhounds. These include, but are not limited to:</w:t>
      </w:r>
    </w:p>
    <w:p w14:paraId="23302640" w14:textId="77777777" w:rsidR="003B6234" w:rsidRPr="00B66F3F" w:rsidRDefault="003B6234" w:rsidP="00C61748">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circular training facilities (e.g. a bullring)</w:t>
      </w:r>
    </w:p>
    <w:p w14:paraId="0938179B" w14:textId="77777777" w:rsidR="003B6234" w:rsidRPr="00B66F3F" w:rsidRDefault="003B6234" w:rsidP="00C61748">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straight tracks, galloping tracks and private trial tracks</w:t>
      </w:r>
    </w:p>
    <w:p w14:paraId="47EE4B2F" w14:textId="77777777" w:rsidR="003B6234" w:rsidRPr="00B66F3F" w:rsidRDefault="003B6234" w:rsidP="003B6234">
      <w:pPr>
        <w:spacing w:before="110" w:line="432" w:lineRule="exact"/>
        <w:ind w:right="216"/>
        <w:textAlignment w:val="baseline"/>
        <w:rPr>
          <w:rFonts w:eastAsia="Arial"/>
          <w:color w:val="000000"/>
        </w:rPr>
      </w:pPr>
      <w:r w:rsidRPr="00B66F3F">
        <w:rPr>
          <w:rFonts w:eastAsia="Arial"/>
          <w:color w:val="000000"/>
        </w:rPr>
        <w:t>All training facilities used for the purpose of greyhound education must be approved by the Commission. All training facilities must:</w:t>
      </w:r>
    </w:p>
    <w:p w14:paraId="1BC7148E" w14:textId="77777777" w:rsidR="003B6234" w:rsidRPr="00B66F3F" w:rsidRDefault="003B6234" w:rsidP="003B6F0A">
      <w:pPr>
        <w:numPr>
          <w:ilvl w:val="0"/>
          <w:numId w:val="10"/>
        </w:numPr>
        <w:tabs>
          <w:tab w:val="clear" w:pos="288"/>
          <w:tab w:val="left" w:pos="360"/>
          <w:tab w:val="left" w:pos="426"/>
        </w:tabs>
        <w:spacing w:before="184" w:after="0" w:line="268" w:lineRule="exact"/>
        <w:ind w:left="284" w:hanging="284"/>
        <w:textAlignment w:val="baseline"/>
        <w:rPr>
          <w:rFonts w:eastAsia="Arial"/>
          <w:color w:val="000000"/>
        </w:rPr>
      </w:pPr>
      <w:r w:rsidRPr="00B66F3F">
        <w:rPr>
          <w:rFonts w:eastAsia="Arial"/>
          <w:color w:val="000000"/>
        </w:rPr>
        <w:t>be supervised at all times when in use</w:t>
      </w:r>
    </w:p>
    <w:p w14:paraId="3F6C5431" w14:textId="77777777" w:rsidR="003B6234" w:rsidRPr="00B66F3F" w:rsidRDefault="003B6234" w:rsidP="003B6F0A">
      <w:pPr>
        <w:numPr>
          <w:ilvl w:val="0"/>
          <w:numId w:val="10"/>
        </w:numPr>
        <w:tabs>
          <w:tab w:val="clear" w:pos="288"/>
          <w:tab w:val="left" w:pos="360"/>
          <w:tab w:val="left" w:pos="426"/>
        </w:tabs>
        <w:spacing w:before="15" w:after="0" w:line="273" w:lineRule="exact"/>
        <w:ind w:left="284" w:hanging="284"/>
        <w:jc w:val="both"/>
        <w:textAlignment w:val="baseline"/>
        <w:rPr>
          <w:rFonts w:eastAsia="Arial"/>
          <w:color w:val="000000"/>
        </w:rPr>
      </w:pPr>
      <w:r w:rsidRPr="00B66F3F">
        <w:rPr>
          <w:rFonts w:eastAsia="Arial"/>
          <w:color w:val="000000"/>
        </w:rPr>
        <w:t>be fully enclosed with a fence constructed of materials that will not injure the greyhound or allow them to escape</w:t>
      </w:r>
    </w:p>
    <w:p w14:paraId="39E6B604" w14:textId="77777777" w:rsidR="003B6234" w:rsidRPr="00B66F3F" w:rsidRDefault="003B6234" w:rsidP="003B6F0A">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B66F3F">
        <w:rPr>
          <w:rFonts w:eastAsia="Arial"/>
          <w:color w:val="000000"/>
        </w:rPr>
        <w:t>not have large dips or holes which may injure a greyhound while they are running</w:t>
      </w:r>
    </w:p>
    <w:p w14:paraId="62E1859A" w14:textId="77777777" w:rsidR="003B6234" w:rsidRPr="00B66F3F" w:rsidRDefault="003B6234" w:rsidP="003B6F0A">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B66F3F">
        <w:rPr>
          <w:rFonts w:eastAsia="Arial"/>
          <w:color w:val="000000"/>
        </w:rPr>
        <w:t>not made of concrete or other materials that could injure the greyhound while it is training, including wood, wire etc</w:t>
      </w:r>
    </w:p>
    <w:p w14:paraId="00CF5019" w14:textId="77777777" w:rsidR="003B6234" w:rsidRPr="00B66F3F" w:rsidRDefault="003B6234" w:rsidP="003B6F0A">
      <w:pPr>
        <w:numPr>
          <w:ilvl w:val="0"/>
          <w:numId w:val="10"/>
        </w:numPr>
        <w:tabs>
          <w:tab w:val="clear" w:pos="288"/>
          <w:tab w:val="left" w:pos="360"/>
          <w:tab w:val="left" w:pos="426"/>
        </w:tabs>
        <w:spacing w:before="19" w:after="0" w:line="269" w:lineRule="exact"/>
        <w:ind w:left="284" w:hanging="284"/>
        <w:jc w:val="both"/>
        <w:textAlignment w:val="baseline"/>
        <w:rPr>
          <w:rFonts w:eastAsia="Arial"/>
          <w:color w:val="000000"/>
        </w:rPr>
      </w:pPr>
      <w:r w:rsidRPr="00B66F3F">
        <w:rPr>
          <w:rFonts w:eastAsia="Arial"/>
          <w:color w:val="000000"/>
        </w:rPr>
        <w:t>not be allowed to remain muddy or dusty in that it may, or likely to, cause greyhounds any respiratory or eye issues</w:t>
      </w:r>
    </w:p>
    <w:p w14:paraId="2C4078D2" w14:textId="77777777" w:rsidR="003B6234" w:rsidRPr="00B66F3F" w:rsidRDefault="003B6234" w:rsidP="003B6F0A">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B66F3F">
        <w:rPr>
          <w:rFonts w:eastAsia="Arial"/>
          <w:color w:val="000000"/>
        </w:rPr>
        <w:t>be cleaned of faeces after each greyhound has used it</w:t>
      </w:r>
    </w:p>
    <w:p w14:paraId="4067CA6F" w14:textId="77777777" w:rsidR="003B6234" w:rsidRPr="00B66F3F" w:rsidRDefault="003B6234" w:rsidP="003B6F0A">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B66F3F">
        <w:rPr>
          <w:rFonts w:eastAsia="Arial"/>
          <w:color w:val="000000"/>
        </w:rPr>
        <w:t>be clear of debris</w:t>
      </w:r>
    </w:p>
    <w:p w14:paraId="68CDE7DD" w14:textId="77777777" w:rsidR="003B6234" w:rsidRPr="00B66F3F" w:rsidRDefault="003B6234" w:rsidP="005736B3">
      <w:pPr>
        <w:numPr>
          <w:ilvl w:val="0"/>
          <w:numId w:val="10"/>
        </w:numPr>
        <w:tabs>
          <w:tab w:val="left" w:pos="360"/>
        </w:tabs>
        <w:spacing w:before="20" w:after="0" w:line="268" w:lineRule="exact"/>
        <w:ind w:left="360" w:hanging="360"/>
        <w:jc w:val="both"/>
        <w:textAlignment w:val="baseline"/>
        <w:rPr>
          <w:rFonts w:eastAsia="Arial"/>
          <w:color w:val="000000"/>
        </w:rPr>
      </w:pPr>
      <w:r w:rsidRPr="00B66F3F">
        <w:rPr>
          <w:rFonts w:eastAsia="Arial"/>
          <w:color w:val="000000"/>
        </w:rPr>
        <w:t>be drained to prevent the pooling of liquids</w:t>
      </w:r>
    </w:p>
    <w:p w14:paraId="3E450238" w14:textId="77777777" w:rsidR="003B6234" w:rsidRPr="00B66F3F" w:rsidRDefault="003B6234" w:rsidP="003B6234">
      <w:pPr>
        <w:spacing w:before="275" w:line="272" w:lineRule="exact"/>
        <w:jc w:val="both"/>
        <w:textAlignment w:val="baseline"/>
        <w:rPr>
          <w:rFonts w:eastAsia="Arial"/>
          <w:color w:val="000000"/>
        </w:rPr>
      </w:pPr>
      <w:r w:rsidRPr="00B66F3F">
        <w:rPr>
          <w:rFonts w:eastAsia="Arial"/>
          <w:color w:val="000000"/>
        </w:rPr>
        <w:t xml:space="preserve">All track surfaces must be maintained and graded with suitable equipment to ensure the racing surface is kept in good condition. All mechanical lures and cables must be </w:t>
      </w:r>
      <w:proofErr w:type="gramStart"/>
      <w:r w:rsidRPr="00B66F3F">
        <w:rPr>
          <w:rFonts w:eastAsia="Arial"/>
          <w:color w:val="000000"/>
        </w:rPr>
        <w:t>kept in good order at all times</w:t>
      </w:r>
      <w:proofErr w:type="gramEnd"/>
      <w:r w:rsidRPr="00B66F3F">
        <w:rPr>
          <w:rFonts w:eastAsia="Arial"/>
          <w:color w:val="000000"/>
        </w:rPr>
        <w:t>. Only lures approved by the Commission or Greyhounds Australasia are permitted to be used when training or educating a greyhound.</w:t>
      </w:r>
    </w:p>
    <w:p w14:paraId="7872FEA0" w14:textId="77777777" w:rsidR="003B6234" w:rsidRPr="00B66F3F" w:rsidRDefault="003B6234" w:rsidP="003B6234">
      <w:pPr>
        <w:spacing w:before="186" w:line="246" w:lineRule="exact"/>
        <w:textAlignment w:val="baseline"/>
        <w:rPr>
          <w:rFonts w:eastAsia="Arial"/>
          <w:color w:val="000000"/>
        </w:rPr>
      </w:pPr>
      <w:r w:rsidRPr="00B66F3F">
        <w:rPr>
          <w:rFonts w:eastAsia="Arial"/>
          <w:color w:val="000000"/>
        </w:rPr>
        <w:t>For clarity, the Commission approves a lure that:</w:t>
      </w:r>
    </w:p>
    <w:p w14:paraId="6E9F299F" w14:textId="77777777" w:rsidR="003B6234" w:rsidRPr="00B66F3F" w:rsidRDefault="003B6234" w:rsidP="005736B3">
      <w:pPr>
        <w:numPr>
          <w:ilvl w:val="0"/>
          <w:numId w:val="12"/>
        </w:numPr>
        <w:tabs>
          <w:tab w:val="clear" w:pos="360"/>
          <w:tab w:val="left" w:pos="720"/>
        </w:tabs>
        <w:spacing w:before="191" w:after="0" w:line="246" w:lineRule="exact"/>
        <w:ind w:left="360"/>
        <w:textAlignment w:val="baseline"/>
        <w:rPr>
          <w:rFonts w:eastAsia="Arial"/>
          <w:color w:val="000000"/>
        </w:rPr>
      </w:pPr>
      <w:r w:rsidRPr="00B66F3F">
        <w:rPr>
          <w:rFonts w:eastAsia="Arial"/>
          <w:color w:val="000000"/>
        </w:rPr>
        <w:t>is made up of synthetic materials only; and</w:t>
      </w:r>
    </w:p>
    <w:p w14:paraId="6B0CAF5F" w14:textId="77777777" w:rsidR="003B6234" w:rsidRPr="00B66F3F" w:rsidRDefault="003B6234" w:rsidP="005736B3">
      <w:pPr>
        <w:numPr>
          <w:ilvl w:val="0"/>
          <w:numId w:val="12"/>
        </w:numPr>
        <w:tabs>
          <w:tab w:val="clear" w:pos="360"/>
          <w:tab w:val="left" w:pos="720"/>
        </w:tabs>
        <w:spacing w:before="27" w:after="0" w:line="246" w:lineRule="exact"/>
        <w:ind w:left="360"/>
        <w:textAlignment w:val="baseline"/>
        <w:rPr>
          <w:rFonts w:eastAsia="Arial"/>
          <w:color w:val="000000"/>
        </w:rPr>
      </w:pPr>
      <w:r w:rsidRPr="00B66F3F">
        <w:rPr>
          <w:rFonts w:eastAsia="Arial"/>
          <w:color w:val="000000"/>
        </w:rPr>
        <w:t>may contain an audible device.</w:t>
      </w:r>
    </w:p>
    <w:p w14:paraId="60B0BE07" w14:textId="77777777" w:rsidR="003B6234" w:rsidRPr="00B66F3F" w:rsidRDefault="003B6234" w:rsidP="003B6234">
      <w:pPr>
        <w:spacing w:before="107" w:line="436" w:lineRule="exact"/>
        <w:ind w:right="1728"/>
        <w:textAlignment w:val="baseline"/>
        <w:rPr>
          <w:rFonts w:eastAsia="Arial"/>
          <w:color w:val="000000"/>
        </w:rPr>
      </w:pPr>
      <w:r w:rsidRPr="00B66F3F">
        <w:rPr>
          <w:rFonts w:eastAsia="Arial"/>
          <w:color w:val="000000"/>
        </w:rPr>
        <w:t>For the purposes of this Rule, “synthetic materials” means non-animal derived materials. It is an offence for a lure to be made of animal products.</w:t>
      </w:r>
    </w:p>
    <w:p w14:paraId="77770FBF" w14:textId="77777777" w:rsidR="003B6234" w:rsidRPr="00B66F3F" w:rsidRDefault="003B6234" w:rsidP="003B6234">
      <w:pPr>
        <w:spacing w:before="158" w:line="274" w:lineRule="exact"/>
        <w:jc w:val="both"/>
        <w:textAlignment w:val="baseline"/>
        <w:rPr>
          <w:rFonts w:eastAsia="Arial"/>
          <w:color w:val="000000"/>
        </w:rPr>
      </w:pPr>
      <w:r w:rsidRPr="00B66F3F">
        <w:rPr>
          <w:rFonts w:eastAsia="Arial"/>
          <w:color w:val="000000"/>
        </w:rPr>
        <w:t xml:space="preserve">Greyhounds that are known to be incompatible with other greyhounds should be </w:t>
      </w:r>
      <w:proofErr w:type="gramStart"/>
      <w:r w:rsidRPr="00B66F3F">
        <w:rPr>
          <w:rFonts w:eastAsia="Arial"/>
          <w:color w:val="000000"/>
        </w:rPr>
        <w:t>muzzled at all times</w:t>
      </w:r>
      <w:proofErr w:type="gramEnd"/>
      <w:r w:rsidRPr="00B66F3F">
        <w:rPr>
          <w:rFonts w:eastAsia="Arial"/>
          <w:color w:val="000000"/>
        </w:rPr>
        <w:t xml:space="preserve"> while using the training facilities.</w:t>
      </w:r>
    </w:p>
    <w:p w14:paraId="2DA4003C" w14:textId="77777777" w:rsidR="003B6234" w:rsidRPr="00B66F3F" w:rsidRDefault="003B6234" w:rsidP="003B6234">
      <w:pPr>
        <w:spacing w:before="186" w:line="246" w:lineRule="exact"/>
        <w:textAlignment w:val="baseline"/>
        <w:rPr>
          <w:rFonts w:eastAsia="Arial"/>
          <w:color w:val="000000"/>
        </w:rPr>
      </w:pPr>
      <w:r w:rsidRPr="00B66F3F">
        <w:rPr>
          <w:rFonts w:eastAsia="Arial"/>
          <w:color w:val="000000"/>
        </w:rPr>
        <w:t>Starting boxes and viewing cages must:</w:t>
      </w:r>
    </w:p>
    <w:p w14:paraId="07A9BC5E" w14:textId="77777777" w:rsidR="003B6234" w:rsidRPr="00B66F3F" w:rsidRDefault="003B6234" w:rsidP="005736B3">
      <w:pPr>
        <w:numPr>
          <w:ilvl w:val="0"/>
          <w:numId w:val="10"/>
        </w:numPr>
        <w:tabs>
          <w:tab w:val="left" w:pos="360"/>
        </w:tabs>
        <w:spacing w:before="183" w:after="0" w:line="268" w:lineRule="exact"/>
        <w:ind w:left="360" w:hanging="360"/>
        <w:textAlignment w:val="baseline"/>
        <w:rPr>
          <w:rFonts w:eastAsia="Arial"/>
          <w:color w:val="000000"/>
        </w:rPr>
      </w:pPr>
      <w:r w:rsidRPr="00B66F3F">
        <w:rPr>
          <w:rFonts w:eastAsia="Arial"/>
          <w:color w:val="000000"/>
        </w:rPr>
        <w:t>be constructed of materials that can easily be cleaned and disinfected</w:t>
      </w:r>
    </w:p>
    <w:p w14:paraId="15AC08F7" w14:textId="77777777" w:rsidR="003B6234" w:rsidRPr="00B66F3F" w:rsidRDefault="003B6234" w:rsidP="005736B3">
      <w:pPr>
        <w:numPr>
          <w:ilvl w:val="0"/>
          <w:numId w:val="10"/>
        </w:numPr>
        <w:tabs>
          <w:tab w:val="left" w:pos="360"/>
        </w:tabs>
        <w:spacing w:before="15" w:after="0" w:line="268" w:lineRule="exact"/>
        <w:ind w:left="360" w:hanging="360"/>
        <w:textAlignment w:val="baseline"/>
        <w:rPr>
          <w:rFonts w:eastAsia="Arial"/>
          <w:color w:val="000000"/>
        </w:rPr>
      </w:pPr>
      <w:r w:rsidRPr="00B66F3F">
        <w:rPr>
          <w:rFonts w:eastAsia="Arial"/>
          <w:color w:val="000000"/>
        </w:rPr>
        <w:t>be constructed of materials that will not injure the greyhound</w:t>
      </w:r>
    </w:p>
    <w:p w14:paraId="03E0A2A8" w14:textId="77777777" w:rsidR="003B6234" w:rsidRPr="00B66F3F" w:rsidRDefault="003B6234" w:rsidP="005736B3">
      <w:pPr>
        <w:numPr>
          <w:ilvl w:val="0"/>
          <w:numId w:val="10"/>
        </w:numPr>
        <w:tabs>
          <w:tab w:val="left" w:pos="360"/>
        </w:tabs>
        <w:spacing w:before="20" w:after="0" w:line="268" w:lineRule="exact"/>
        <w:ind w:left="360" w:hanging="360"/>
        <w:textAlignment w:val="baseline"/>
        <w:rPr>
          <w:rFonts w:eastAsia="Arial"/>
          <w:color w:val="000000"/>
        </w:rPr>
      </w:pPr>
      <w:r w:rsidRPr="00B66F3F">
        <w:rPr>
          <w:rFonts w:eastAsia="Arial"/>
          <w:color w:val="000000"/>
        </w:rPr>
        <w:t>be kept in good working order at all times</w:t>
      </w:r>
    </w:p>
    <w:p w14:paraId="5BCCBFFA" w14:textId="77777777" w:rsidR="003B6234" w:rsidRPr="00B66F3F" w:rsidRDefault="003B6234" w:rsidP="005736B3">
      <w:pPr>
        <w:numPr>
          <w:ilvl w:val="0"/>
          <w:numId w:val="10"/>
        </w:numPr>
        <w:tabs>
          <w:tab w:val="left" w:pos="360"/>
        </w:tabs>
        <w:spacing w:before="20" w:after="959" w:line="268" w:lineRule="exact"/>
        <w:ind w:left="360" w:hanging="360"/>
        <w:textAlignment w:val="baseline"/>
        <w:rPr>
          <w:rFonts w:eastAsia="Arial"/>
          <w:color w:val="000000"/>
        </w:rPr>
      </w:pPr>
      <w:r w:rsidRPr="00B66F3F">
        <w:rPr>
          <w:rFonts w:eastAsia="Arial"/>
          <w:color w:val="000000"/>
        </w:rPr>
        <w:t>be cleaned daily or after each use</w:t>
      </w:r>
    </w:p>
    <w:p w14:paraId="58EDB575" w14:textId="77777777" w:rsidR="003B6234" w:rsidRPr="00B66F3F" w:rsidRDefault="003B6234" w:rsidP="003B6234">
      <w:pPr>
        <w:spacing w:before="259" w:line="246" w:lineRule="exact"/>
        <w:textAlignment w:val="baseline"/>
        <w:rPr>
          <w:rFonts w:eastAsia="Arial"/>
          <w:color w:val="000000"/>
        </w:rPr>
      </w:pPr>
      <w:r w:rsidRPr="00B66F3F">
        <w:rPr>
          <w:rFonts w:eastAsia="Arial"/>
          <w:color w:val="000000"/>
        </w:rPr>
        <w:lastRenderedPageBreak/>
        <w:t>Greyhounds in viewing cages must:</w:t>
      </w:r>
    </w:p>
    <w:p w14:paraId="325728F7" w14:textId="77777777" w:rsidR="003B6234" w:rsidRPr="00B66F3F" w:rsidRDefault="003B6234" w:rsidP="005736B3">
      <w:pPr>
        <w:numPr>
          <w:ilvl w:val="0"/>
          <w:numId w:val="10"/>
        </w:numPr>
        <w:tabs>
          <w:tab w:val="left" w:pos="360"/>
        </w:tabs>
        <w:spacing w:before="179" w:after="0" w:line="268" w:lineRule="exact"/>
        <w:ind w:left="360" w:hanging="360"/>
        <w:textAlignment w:val="baseline"/>
        <w:rPr>
          <w:rFonts w:eastAsia="Arial"/>
          <w:color w:val="000000"/>
          <w:spacing w:val="-2"/>
        </w:rPr>
      </w:pPr>
      <w:r w:rsidRPr="00B66F3F">
        <w:rPr>
          <w:rFonts w:eastAsia="Arial"/>
          <w:color w:val="000000"/>
          <w:spacing w:val="-2"/>
        </w:rPr>
        <w:t>not spend more than one hour in the cage without the opportunity for a toilet break and access to water</w:t>
      </w:r>
    </w:p>
    <w:p w14:paraId="54CB4EF1" w14:textId="77777777" w:rsidR="003B6234" w:rsidRPr="00B66F3F" w:rsidRDefault="003B6234" w:rsidP="005736B3">
      <w:pPr>
        <w:numPr>
          <w:ilvl w:val="0"/>
          <w:numId w:val="10"/>
        </w:numPr>
        <w:tabs>
          <w:tab w:val="left" w:pos="360"/>
        </w:tabs>
        <w:spacing w:before="20" w:after="0" w:line="268" w:lineRule="exact"/>
        <w:ind w:left="360" w:hanging="360"/>
        <w:textAlignment w:val="baseline"/>
        <w:rPr>
          <w:rFonts w:eastAsia="Arial"/>
          <w:color w:val="000000"/>
        </w:rPr>
      </w:pPr>
      <w:r w:rsidRPr="00B66F3F">
        <w:rPr>
          <w:rFonts w:eastAsia="Arial"/>
          <w:color w:val="000000"/>
        </w:rPr>
        <w:t>be monitored regularly for signs of distress</w:t>
      </w:r>
    </w:p>
    <w:p w14:paraId="16A04AC5" w14:textId="77777777" w:rsidR="003B6234" w:rsidRPr="00B66F3F" w:rsidRDefault="003B6234" w:rsidP="005736B3">
      <w:pPr>
        <w:numPr>
          <w:ilvl w:val="0"/>
          <w:numId w:val="10"/>
        </w:numPr>
        <w:spacing w:before="15" w:after="0" w:line="273" w:lineRule="exact"/>
        <w:ind w:left="360" w:hanging="360"/>
        <w:jc w:val="both"/>
        <w:textAlignment w:val="baseline"/>
        <w:rPr>
          <w:rFonts w:eastAsia="Arial"/>
          <w:color w:val="000000"/>
        </w:rPr>
      </w:pPr>
      <w:r w:rsidRPr="00B66F3F">
        <w:rPr>
          <w:rFonts w:eastAsia="Arial"/>
          <w:color w:val="000000"/>
        </w:rPr>
        <w:t>be removed if they are showing any signs of stress or anxiety (refer to Schedule 2 for a list of signs that may indicate greyhound anxiety)</w:t>
      </w:r>
    </w:p>
    <w:p w14:paraId="1E612B87" w14:textId="77777777" w:rsidR="003B6234" w:rsidRPr="003B6234" w:rsidRDefault="003B6234" w:rsidP="003B6234">
      <w:pPr>
        <w:pStyle w:val="Heading1"/>
        <w:numPr>
          <w:ilvl w:val="0"/>
          <w:numId w:val="0"/>
        </w:numPr>
      </w:pPr>
      <w:bookmarkStart w:id="12" w:name="_Toc169521597"/>
      <w:r w:rsidRPr="003B6234">
        <w:t>5. Husbandry – Management and Health of Greyhounds</w:t>
      </w:r>
      <w:bookmarkEnd w:id="12"/>
    </w:p>
    <w:p w14:paraId="10CFAA38" w14:textId="77777777" w:rsidR="003B6234" w:rsidRPr="00B66F3F" w:rsidRDefault="003B6234" w:rsidP="003B6234">
      <w:pPr>
        <w:spacing w:before="197" w:line="269" w:lineRule="exact"/>
        <w:jc w:val="both"/>
        <w:textAlignment w:val="baseline"/>
        <w:rPr>
          <w:rFonts w:eastAsia="Arial"/>
          <w:color w:val="000000"/>
        </w:rPr>
      </w:pPr>
      <w:r w:rsidRPr="00B66F3F">
        <w:rPr>
          <w:rFonts w:eastAsia="Arial"/>
          <w:color w:val="000000"/>
        </w:rPr>
        <w:t>The provision of the correct nutrition, including food, supplements and medications, is important for the greyhound’s health and well-being, as well as racing performance.</w:t>
      </w:r>
    </w:p>
    <w:p w14:paraId="09C1E776" w14:textId="77777777" w:rsidR="003B6234" w:rsidRDefault="003B6234" w:rsidP="003B6234">
      <w:pPr>
        <w:pStyle w:val="Heading2"/>
        <w:numPr>
          <w:ilvl w:val="0"/>
          <w:numId w:val="0"/>
        </w:numPr>
        <w:ind w:left="576" w:hanging="576"/>
        <w:rPr>
          <w:rFonts w:eastAsia="Verdana"/>
        </w:rPr>
      </w:pPr>
      <w:bookmarkStart w:id="13" w:name="_Toc169521598"/>
      <w:r>
        <w:rPr>
          <w:rFonts w:eastAsia="Verdana"/>
        </w:rPr>
        <w:t>5.1. Food</w:t>
      </w:r>
      <w:bookmarkEnd w:id="13"/>
    </w:p>
    <w:p w14:paraId="6ED9476C" w14:textId="77777777" w:rsidR="003B6234" w:rsidRPr="00B66F3F" w:rsidRDefault="003B6234" w:rsidP="003B6234">
      <w:pPr>
        <w:spacing w:before="180" w:line="274" w:lineRule="exact"/>
        <w:jc w:val="both"/>
        <w:textAlignment w:val="baseline"/>
        <w:rPr>
          <w:rFonts w:eastAsia="Arial"/>
          <w:color w:val="000000"/>
        </w:rPr>
      </w:pPr>
      <w:r w:rsidRPr="00B66F3F">
        <w:rPr>
          <w:rFonts w:eastAsia="Arial"/>
          <w:color w:val="000000"/>
        </w:rPr>
        <w:t>All greyhounds must be fed at least once per day with food that is appropriate for canines and which meet the daily requirements for the condition, level of activity, size and age of the greyhound.</w:t>
      </w:r>
    </w:p>
    <w:p w14:paraId="2095E4DC" w14:textId="77777777" w:rsidR="003B6234" w:rsidRPr="00B66F3F" w:rsidRDefault="003B6234" w:rsidP="003B6234">
      <w:pPr>
        <w:spacing w:before="158" w:line="274" w:lineRule="exact"/>
        <w:jc w:val="both"/>
        <w:textAlignment w:val="baseline"/>
        <w:rPr>
          <w:rFonts w:eastAsia="Arial"/>
          <w:color w:val="000000"/>
        </w:rPr>
      </w:pPr>
      <w:r w:rsidRPr="00B66F3F">
        <w:rPr>
          <w:rFonts w:eastAsia="Arial"/>
          <w:color w:val="000000"/>
        </w:rPr>
        <w:t>Uneaten food should be removed each day to avoid the greyhound eating spoiled food or it is left to attract vermin and other pests.</w:t>
      </w:r>
    </w:p>
    <w:p w14:paraId="317991AE" w14:textId="77777777" w:rsidR="003B6234" w:rsidRPr="00B66F3F" w:rsidRDefault="003B6234" w:rsidP="003B6234">
      <w:pPr>
        <w:spacing w:before="160" w:line="273" w:lineRule="exact"/>
        <w:jc w:val="both"/>
        <w:textAlignment w:val="baseline"/>
        <w:rPr>
          <w:rFonts w:eastAsia="Arial"/>
          <w:color w:val="000000"/>
          <w:spacing w:val="-2"/>
        </w:rPr>
      </w:pPr>
      <w:r w:rsidRPr="00B66F3F">
        <w:rPr>
          <w:rFonts w:eastAsia="Arial"/>
          <w:color w:val="000000"/>
          <w:spacing w:val="-2"/>
        </w:rPr>
        <w:t>Pregnant and lactating greyhounds must be fed twice a day, or as per veterinarian orders, with appropriately nutritional food. Puppies from three weeks of age to weaning must be provided with appropriate food from a shallow dish. Fully weaned puppies less than 16 weeks of age must be fed at least three times a day with nutritionally balanced food appropriate to their age.</w:t>
      </w:r>
    </w:p>
    <w:p w14:paraId="1FD69E2C" w14:textId="77777777" w:rsidR="003B6234" w:rsidRPr="00B66F3F" w:rsidRDefault="003B6234" w:rsidP="003B6234">
      <w:pPr>
        <w:spacing w:before="186" w:line="246" w:lineRule="exact"/>
        <w:textAlignment w:val="baseline"/>
        <w:rPr>
          <w:rFonts w:eastAsia="Arial"/>
          <w:color w:val="000000"/>
        </w:rPr>
      </w:pPr>
      <w:r w:rsidRPr="00B66F3F">
        <w:rPr>
          <w:rFonts w:eastAsia="Arial"/>
          <w:color w:val="000000"/>
        </w:rPr>
        <w:t>Orphaned or pre-weaned puppies must be fed in line with veterinarian directions.</w:t>
      </w:r>
    </w:p>
    <w:p w14:paraId="077ECF49" w14:textId="77777777" w:rsidR="003B6234" w:rsidRPr="00B66F3F" w:rsidRDefault="003B6234" w:rsidP="003B6234">
      <w:pPr>
        <w:spacing w:before="158" w:line="274" w:lineRule="exact"/>
        <w:jc w:val="both"/>
        <w:textAlignment w:val="baseline"/>
        <w:rPr>
          <w:rFonts w:eastAsia="Arial"/>
          <w:color w:val="000000"/>
        </w:rPr>
      </w:pPr>
      <w:r w:rsidRPr="00B66F3F">
        <w:rPr>
          <w:rFonts w:eastAsia="Arial"/>
          <w:color w:val="000000"/>
        </w:rPr>
        <w:t>Greyhounds between 4 and 6 months of age must be fed a minimum of twice a day with a nutritionally balanced diet, and it is recommended that greyhounds over the age of 16 weeks have an individual bowl/receptacle to feed from.</w:t>
      </w:r>
    </w:p>
    <w:p w14:paraId="26E2DA12" w14:textId="77777777" w:rsidR="003B6234" w:rsidRPr="00B66F3F" w:rsidRDefault="003B6234" w:rsidP="003B6234">
      <w:pPr>
        <w:spacing w:before="159" w:line="273" w:lineRule="exact"/>
        <w:jc w:val="both"/>
        <w:textAlignment w:val="baseline"/>
        <w:rPr>
          <w:rFonts w:eastAsia="Arial"/>
          <w:color w:val="000000"/>
        </w:rPr>
      </w:pPr>
      <w:r w:rsidRPr="00B66F3F">
        <w:rPr>
          <w:rFonts w:eastAsia="Arial"/>
          <w:color w:val="000000"/>
        </w:rPr>
        <w:t>It is recommended that greyhounds are not fed raw offal unless it is in conjunction with a complete worming program.</w:t>
      </w:r>
    </w:p>
    <w:p w14:paraId="67D4A101" w14:textId="77777777" w:rsidR="003B6234" w:rsidRPr="00B66F3F" w:rsidRDefault="003B6234" w:rsidP="003B6234">
      <w:pPr>
        <w:spacing w:before="167" w:line="272" w:lineRule="exact"/>
        <w:jc w:val="both"/>
        <w:textAlignment w:val="baseline"/>
        <w:rPr>
          <w:rFonts w:eastAsia="Arial"/>
          <w:color w:val="000000"/>
        </w:rPr>
      </w:pPr>
      <w:r w:rsidRPr="00B66F3F">
        <w:rPr>
          <w:rFonts w:eastAsia="Arial"/>
          <w:color w:val="000000"/>
        </w:rPr>
        <w:t xml:space="preserve">Food must be stored in sealed containers that are vermin and pest proof and refrigerated in line with manufacturers’ recommendations. Food should be prepared in hygienic areas and those areas should be cleaned and disinfected after completing the food preparation. Food supply on site must contain sufficient food for all animals in case of an emergency event such as illness (of the Person in Charge), accident or </w:t>
      </w:r>
      <w:proofErr w:type="gramStart"/>
      <w:r w:rsidRPr="00B66F3F">
        <w:rPr>
          <w:rFonts w:eastAsia="Arial"/>
          <w:color w:val="000000"/>
        </w:rPr>
        <w:t>large scale</w:t>
      </w:r>
      <w:proofErr w:type="gramEnd"/>
      <w:r w:rsidRPr="00B66F3F">
        <w:rPr>
          <w:rFonts w:eastAsia="Arial"/>
          <w:color w:val="000000"/>
        </w:rPr>
        <w:t xml:space="preserve"> emergency.</w:t>
      </w:r>
    </w:p>
    <w:p w14:paraId="6331939B" w14:textId="77777777" w:rsidR="003B6234" w:rsidRDefault="003B6234" w:rsidP="003B6234">
      <w:pPr>
        <w:pStyle w:val="Heading2"/>
        <w:numPr>
          <w:ilvl w:val="0"/>
          <w:numId w:val="0"/>
        </w:numPr>
        <w:ind w:left="576" w:hanging="576"/>
        <w:rPr>
          <w:rFonts w:eastAsia="Verdana"/>
        </w:rPr>
      </w:pPr>
      <w:bookmarkStart w:id="14" w:name="_Toc169521599"/>
      <w:r>
        <w:rPr>
          <w:rFonts w:eastAsia="Verdana"/>
        </w:rPr>
        <w:t>5.2. Water</w:t>
      </w:r>
      <w:bookmarkEnd w:id="14"/>
    </w:p>
    <w:p w14:paraId="7FF87EE4" w14:textId="77777777" w:rsidR="003B6234" w:rsidRPr="00B66F3F" w:rsidRDefault="003B6234" w:rsidP="003B6234">
      <w:pPr>
        <w:spacing w:before="187" w:line="272" w:lineRule="exact"/>
        <w:jc w:val="both"/>
        <w:textAlignment w:val="baseline"/>
        <w:rPr>
          <w:rFonts w:eastAsia="Arial"/>
          <w:color w:val="000000"/>
        </w:rPr>
      </w:pPr>
      <w:r w:rsidRPr="00B66F3F">
        <w:rPr>
          <w:rFonts w:eastAsia="Arial"/>
          <w:color w:val="000000"/>
        </w:rPr>
        <w:t>Greyhounds, when kennelled at their regular abode, must have access to sufficient water that is clean and regularly replenished, unless otherwise under veterinarian orders. The minimum amount of water provided should be in the vicinity of 2 to 2.5 litres per day, depending upon such factors as the humidity and temperature, and whether the greyhound is pregnant or lactating.</w:t>
      </w:r>
    </w:p>
    <w:p w14:paraId="7B28EC02" w14:textId="77777777" w:rsidR="003B6234" w:rsidRPr="00B66F3F" w:rsidRDefault="003B6234" w:rsidP="003B6234">
      <w:pPr>
        <w:spacing w:before="160" w:line="273" w:lineRule="exact"/>
        <w:jc w:val="both"/>
        <w:textAlignment w:val="baseline"/>
        <w:rPr>
          <w:rFonts w:eastAsia="Arial"/>
          <w:color w:val="000000"/>
        </w:rPr>
      </w:pPr>
      <w:r w:rsidRPr="00B66F3F">
        <w:rPr>
          <w:rFonts w:eastAsia="Arial"/>
          <w:color w:val="000000"/>
        </w:rPr>
        <w:t>Greyhounds that are training should also be provided additional water where required. A greyhounds’ diet should also be taken into consideration when calculating how much water is to be provided. From three weeks of age, puppies should be provided water.</w:t>
      </w:r>
    </w:p>
    <w:p w14:paraId="6BF2FA3E" w14:textId="77777777" w:rsidR="003B6234" w:rsidRPr="00B66F3F" w:rsidRDefault="003B6234" w:rsidP="003B6234">
      <w:pPr>
        <w:spacing w:before="158" w:after="291" w:line="274" w:lineRule="exact"/>
        <w:jc w:val="both"/>
        <w:textAlignment w:val="baseline"/>
        <w:rPr>
          <w:rFonts w:eastAsia="Arial"/>
          <w:color w:val="000000"/>
        </w:rPr>
      </w:pPr>
      <w:r w:rsidRPr="00B66F3F">
        <w:rPr>
          <w:rFonts w:eastAsia="Arial"/>
          <w:color w:val="000000"/>
        </w:rPr>
        <w:lastRenderedPageBreak/>
        <w:t>Water should be provided in receptacles that are non-spillable and will not injure the greyhound. Dishes used for puppies should ensure they cannot drown in them.</w:t>
      </w:r>
    </w:p>
    <w:p w14:paraId="6376FD8E" w14:textId="77777777" w:rsidR="003B6234" w:rsidRDefault="003B6234" w:rsidP="003B6234">
      <w:pPr>
        <w:pStyle w:val="Heading2"/>
        <w:numPr>
          <w:ilvl w:val="0"/>
          <w:numId w:val="0"/>
        </w:numPr>
        <w:ind w:left="576" w:hanging="576"/>
        <w:rPr>
          <w:rFonts w:eastAsia="Lato"/>
        </w:rPr>
      </w:pPr>
      <w:bookmarkStart w:id="15" w:name="_Toc169521600"/>
      <w:r>
        <w:rPr>
          <w:rFonts w:eastAsia="Lato"/>
        </w:rPr>
        <w:t>5.3. Supplements and medications</w:t>
      </w:r>
      <w:bookmarkEnd w:id="15"/>
    </w:p>
    <w:p w14:paraId="66EA131D" w14:textId="77777777" w:rsidR="003B6234" w:rsidRPr="00B66F3F" w:rsidRDefault="003B6234" w:rsidP="003B6234">
      <w:pPr>
        <w:spacing w:before="201" w:line="271" w:lineRule="exact"/>
        <w:textAlignment w:val="baseline"/>
        <w:rPr>
          <w:rFonts w:eastAsia="Arial"/>
          <w:color w:val="000000"/>
        </w:rPr>
      </w:pPr>
      <w:r w:rsidRPr="00B66F3F">
        <w:rPr>
          <w:rFonts w:eastAsia="Arial"/>
          <w:color w:val="000000"/>
        </w:rPr>
        <w:t>All supplements and medications must be individually labelled and kept in their original packet or container and stored in line with manufacturers’ directions. Medicines should be clearly labelled as to which greyhound it belongs to.</w:t>
      </w:r>
    </w:p>
    <w:p w14:paraId="3CEC3A45" w14:textId="77777777" w:rsidR="003B6234" w:rsidRPr="00B66F3F" w:rsidRDefault="003B6234" w:rsidP="003B6234">
      <w:pPr>
        <w:spacing w:before="186" w:line="246" w:lineRule="exact"/>
        <w:textAlignment w:val="baseline"/>
        <w:rPr>
          <w:rFonts w:eastAsia="Arial"/>
          <w:color w:val="000000"/>
          <w:spacing w:val="-2"/>
        </w:rPr>
      </w:pPr>
      <w:r w:rsidRPr="00B66F3F">
        <w:rPr>
          <w:rFonts w:eastAsia="Arial"/>
          <w:color w:val="000000"/>
          <w:spacing w:val="-2"/>
        </w:rPr>
        <w:t>All expired supplements and medicines must be disposed of according to relevant legislative requirements.</w:t>
      </w:r>
    </w:p>
    <w:p w14:paraId="4D8430C6" w14:textId="77777777" w:rsidR="003B6234" w:rsidRPr="00B66F3F" w:rsidRDefault="003B6234" w:rsidP="003B6234">
      <w:pPr>
        <w:spacing w:before="168" w:line="269" w:lineRule="exact"/>
        <w:textAlignment w:val="baseline"/>
        <w:rPr>
          <w:rFonts w:eastAsia="Arial"/>
          <w:color w:val="000000"/>
        </w:rPr>
      </w:pPr>
      <w:r w:rsidRPr="00B66F3F">
        <w:rPr>
          <w:rFonts w:eastAsia="Arial"/>
          <w:color w:val="000000"/>
        </w:rPr>
        <w:t>Injectable substances must be registered in accordance with Federal and Territory legislative requirements and be administered under the direction of a veterinarian.</w:t>
      </w:r>
    </w:p>
    <w:p w14:paraId="634FEF40" w14:textId="77777777" w:rsidR="003B6234" w:rsidRPr="00B66F3F" w:rsidRDefault="003B6234" w:rsidP="003B6234">
      <w:pPr>
        <w:spacing w:before="191" w:line="246" w:lineRule="exact"/>
        <w:textAlignment w:val="baseline"/>
        <w:rPr>
          <w:rFonts w:eastAsia="Arial"/>
          <w:color w:val="000000"/>
        </w:rPr>
      </w:pPr>
      <w:r w:rsidRPr="00B66F3F">
        <w:rPr>
          <w:rFonts w:eastAsia="Arial"/>
          <w:color w:val="000000"/>
        </w:rPr>
        <w:t>All medications provided to a greyhound must be recorded in the greyhound’s treatment book.</w:t>
      </w:r>
    </w:p>
    <w:p w14:paraId="0C9A437E" w14:textId="77777777" w:rsidR="003B6234" w:rsidRDefault="003B6234" w:rsidP="003B6234">
      <w:pPr>
        <w:pStyle w:val="Heading2"/>
        <w:numPr>
          <w:ilvl w:val="0"/>
          <w:numId w:val="0"/>
        </w:numPr>
        <w:ind w:left="576" w:hanging="576"/>
        <w:rPr>
          <w:rFonts w:eastAsia="Lato"/>
        </w:rPr>
      </w:pPr>
      <w:bookmarkStart w:id="16" w:name="_Toc169521601"/>
      <w:r>
        <w:rPr>
          <w:rFonts w:eastAsia="Lato"/>
        </w:rPr>
        <w:t>5.4. Health care</w:t>
      </w:r>
      <w:bookmarkEnd w:id="16"/>
    </w:p>
    <w:p w14:paraId="151BF911" w14:textId="77777777" w:rsidR="003B6234" w:rsidRPr="00B66F3F" w:rsidRDefault="003B6234" w:rsidP="003B6234">
      <w:pPr>
        <w:spacing w:before="203" w:line="269" w:lineRule="exact"/>
        <w:textAlignment w:val="baseline"/>
        <w:rPr>
          <w:rFonts w:asciiTheme="minorHAnsi" w:eastAsia="Arial" w:hAnsiTheme="minorHAnsi"/>
          <w:color w:val="000000"/>
        </w:rPr>
      </w:pPr>
      <w:r w:rsidRPr="00B66F3F">
        <w:rPr>
          <w:rFonts w:asciiTheme="minorHAnsi" w:eastAsia="Arial" w:hAnsiTheme="minorHAnsi"/>
          <w:color w:val="000000"/>
        </w:rPr>
        <w:t>Vaccinations, parasite prevention, grooming and other requirements, must be documented in the greyhound’s record as required.</w:t>
      </w:r>
    </w:p>
    <w:p w14:paraId="6D2EAECE" w14:textId="77777777" w:rsidR="003B6234" w:rsidRPr="00B66F3F" w:rsidRDefault="003B6234" w:rsidP="003B6234">
      <w:pPr>
        <w:spacing w:before="186" w:line="246" w:lineRule="exact"/>
        <w:textAlignment w:val="baseline"/>
        <w:rPr>
          <w:rFonts w:asciiTheme="minorHAnsi" w:eastAsia="Arial" w:hAnsiTheme="minorHAnsi"/>
          <w:color w:val="000000"/>
        </w:rPr>
      </w:pPr>
      <w:r w:rsidRPr="00B66F3F">
        <w:rPr>
          <w:rFonts w:asciiTheme="minorHAnsi" w:eastAsia="Arial" w:hAnsiTheme="minorHAnsi"/>
          <w:color w:val="000000"/>
        </w:rPr>
        <w:t>The following vaccinations must be provided to puppies at the ages indicated:</w:t>
      </w:r>
    </w:p>
    <w:p w14:paraId="32F5066E" w14:textId="77777777" w:rsidR="003B6234" w:rsidRPr="00B66F3F" w:rsidRDefault="003B6234" w:rsidP="005736B3">
      <w:pPr>
        <w:numPr>
          <w:ilvl w:val="0"/>
          <w:numId w:val="10"/>
        </w:numPr>
        <w:tabs>
          <w:tab w:val="left" w:pos="360"/>
        </w:tabs>
        <w:spacing w:before="183" w:after="0" w:line="268" w:lineRule="exact"/>
        <w:ind w:left="360" w:hanging="360"/>
        <w:textAlignment w:val="baseline"/>
        <w:rPr>
          <w:rFonts w:asciiTheme="minorHAnsi" w:eastAsia="Arial" w:hAnsiTheme="minorHAnsi"/>
          <w:color w:val="000000"/>
        </w:rPr>
      </w:pPr>
      <w:r w:rsidRPr="00B66F3F">
        <w:rPr>
          <w:rFonts w:asciiTheme="minorHAnsi" w:eastAsia="Arial" w:hAnsiTheme="minorHAnsi"/>
          <w:color w:val="000000"/>
        </w:rPr>
        <w:t>Canine Distemper – between 6 and 8 weeks and 10 and 16 weeks</w:t>
      </w:r>
    </w:p>
    <w:p w14:paraId="7D046B85" w14:textId="77777777" w:rsidR="003B6234" w:rsidRPr="00B66F3F" w:rsidRDefault="003B6234" w:rsidP="005736B3">
      <w:pPr>
        <w:numPr>
          <w:ilvl w:val="0"/>
          <w:numId w:val="10"/>
        </w:numPr>
        <w:tabs>
          <w:tab w:val="left" w:pos="360"/>
        </w:tabs>
        <w:spacing w:before="20" w:after="0" w:line="268" w:lineRule="exact"/>
        <w:ind w:left="360" w:hanging="360"/>
        <w:textAlignment w:val="baseline"/>
        <w:rPr>
          <w:rFonts w:asciiTheme="minorHAnsi" w:eastAsia="Arial" w:hAnsiTheme="minorHAnsi"/>
          <w:color w:val="000000"/>
        </w:rPr>
      </w:pPr>
      <w:r w:rsidRPr="00B66F3F">
        <w:rPr>
          <w:rFonts w:asciiTheme="minorHAnsi" w:eastAsia="Arial" w:hAnsiTheme="minorHAnsi"/>
          <w:color w:val="000000"/>
        </w:rPr>
        <w:t>Infectious Canine Hepatitis – between 6 and 8 weeks and 10 and 16 weeks</w:t>
      </w:r>
    </w:p>
    <w:p w14:paraId="2D9DCB0C" w14:textId="77777777" w:rsidR="003B6234" w:rsidRPr="00B66F3F" w:rsidRDefault="003B6234" w:rsidP="005736B3">
      <w:pPr>
        <w:numPr>
          <w:ilvl w:val="0"/>
          <w:numId w:val="10"/>
        </w:numPr>
        <w:tabs>
          <w:tab w:val="left" w:pos="360"/>
        </w:tabs>
        <w:spacing w:before="20" w:after="0" w:line="268" w:lineRule="exact"/>
        <w:ind w:left="360" w:hanging="360"/>
        <w:textAlignment w:val="baseline"/>
        <w:rPr>
          <w:rFonts w:asciiTheme="minorHAnsi" w:eastAsia="Arial" w:hAnsiTheme="minorHAnsi"/>
          <w:color w:val="000000"/>
        </w:rPr>
      </w:pPr>
      <w:r w:rsidRPr="00B66F3F">
        <w:rPr>
          <w:rFonts w:asciiTheme="minorHAnsi" w:eastAsia="Arial" w:hAnsiTheme="minorHAnsi"/>
          <w:color w:val="000000"/>
        </w:rPr>
        <w:t>Canine Parvovirus – between 6 and 8 weeks and 10 and 16 weeks</w:t>
      </w:r>
    </w:p>
    <w:p w14:paraId="19835D69" w14:textId="77777777" w:rsidR="003B6234" w:rsidRPr="00B66F3F" w:rsidRDefault="003B6234" w:rsidP="005736B3">
      <w:pPr>
        <w:numPr>
          <w:ilvl w:val="0"/>
          <w:numId w:val="10"/>
        </w:numPr>
        <w:tabs>
          <w:tab w:val="left" w:pos="360"/>
        </w:tabs>
        <w:spacing w:before="15" w:after="0" w:line="273" w:lineRule="exact"/>
        <w:ind w:left="360" w:hanging="360"/>
        <w:textAlignment w:val="baseline"/>
        <w:rPr>
          <w:rFonts w:asciiTheme="minorHAnsi" w:eastAsia="Arial" w:hAnsiTheme="minorHAnsi"/>
          <w:color w:val="000000"/>
        </w:rPr>
      </w:pPr>
      <w:r w:rsidRPr="00B66F3F">
        <w:rPr>
          <w:rFonts w:asciiTheme="minorHAnsi" w:eastAsia="Arial" w:hAnsiTheme="minorHAnsi"/>
          <w:color w:val="000000"/>
        </w:rPr>
        <w:t>Internal and external parasites (e.g. worms, fleas and ticks) – between 6 and 8 weeks and 10 and 16 weeks</w:t>
      </w:r>
    </w:p>
    <w:p w14:paraId="5FA334A6" w14:textId="77777777" w:rsidR="003B6234" w:rsidRPr="00B66F3F" w:rsidRDefault="003B6234" w:rsidP="005736B3">
      <w:pPr>
        <w:numPr>
          <w:ilvl w:val="0"/>
          <w:numId w:val="10"/>
        </w:numPr>
        <w:tabs>
          <w:tab w:val="left" w:pos="360"/>
        </w:tabs>
        <w:spacing w:before="20" w:after="0" w:line="268" w:lineRule="exact"/>
        <w:ind w:left="360" w:hanging="360"/>
        <w:textAlignment w:val="baseline"/>
        <w:rPr>
          <w:rFonts w:asciiTheme="minorHAnsi" w:eastAsia="Arial" w:hAnsiTheme="minorHAnsi"/>
          <w:color w:val="000000"/>
        </w:rPr>
      </w:pPr>
      <w:r w:rsidRPr="00B66F3F">
        <w:rPr>
          <w:rFonts w:asciiTheme="minorHAnsi" w:eastAsia="Arial" w:hAnsiTheme="minorHAnsi"/>
          <w:color w:val="000000"/>
        </w:rPr>
        <w:t xml:space="preserve">Canine Cough (parainfluenza (Type II) and Bordetella </w:t>
      </w:r>
      <w:proofErr w:type="spellStart"/>
      <w:r w:rsidRPr="00B66F3F">
        <w:rPr>
          <w:rFonts w:asciiTheme="minorHAnsi" w:eastAsia="Arial" w:hAnsiTheme="minorHAnsi"/>
          <w:color w:val="000000"/>
        </w:rPr>
        <w:t>bronchiseptical</w:t>
      </w:r>
      <w:proofErr w:type="spellEnd"/>
      <w:r w:rsidRPr="00B66F3F">
        <w:rPr>
          <w:rFonts w:asciiTheme="minorHAnsi" w:eastAsia="Arial" w:hAnsiTheme="minorHAnsi"/>
          <w:color w:val="000000"/>
        </w:rPr>
        <w:t>) – between 10 and 16 weeks</w:t>
      </w:r>
    </w:p>
    <w:p w14:paraId="1327A44A" w14:textId="77777777" w:rsidR="003B6234" w:rsidRPr="00B66F3F" w:rsidRDefault="003B6234" w:rsidP="005736B3">
      <w:pPr>
        <w:numPr>
          <w:ilvl w:val="0"/>
          <w:numId w:val="10"/>
        </w:numPr>
        <w:tabs>
          <w:tab w:val="left" w:pos="360"/>
        </w:tabs>
        <w:spacing w:before="14" w:after="0" w:line="274" w:lineRule="exact"/>
        <w:ind w:left="360" w:hanging="360"/>
        <w:textAlignment w:val="baseline"/>
        <w:rPr>
          <w:rFonts w:asciiTheme="minorHAnsi" w:eastAsia="Arial" w:hAnsiTheme="minorHAnsi"/>
          <w:color w:val="000000"/>
        </w:rPr>
      </w:pPr>
      <w:r w:rsidRPr="00B66F3F">
        <w:rPr>
          <w:rFonts w:asciiTheme="minorHAnsi" w:eastAsia="Arial" w:hAnsiTheme="minorHAnsi"/>
          <w:color w:val="000000"/>
        </w:rPr>
        <w:t>C5 Vaccination every 12-month period, unless a veterinarian certifies the greyhound is protected to a C5 level</w:t>
      </w:r>
    </w:p>
    <w:p w14:paraId="72D67881" w14:textId="77777777" w:rsidR="003B6234" w:rsidRPr="00B66F3F" w:rsidRDefault="003B6234" w:rsidP="003B6234">
      <w:pPr>
        <w:spacing w:before="268" w:line="274" w:lineRule="exact"/>
        <w:textAlignment w:val="baseline"/>
        <w:rPr>
          <w:rFonts w:asciiTheme="minorHAnsi" w:eastAsia="Arial" w:hAnsiTheme="minorHAnsi"/>
          <w:color w:val="000000"/>
        </w:rPr>
      </w:pPr>
      <w:r w:rsidRPr="00B66F3F">
        <w:rPr>
          <w:rFonts w:asciiTheme="minorHAnsi" w:eastAsia="Arial" w:hAnsiTheme="minorHAnsi"/>
          <w:color w:val="000000"/>
        </w:rPr>
        <w:t>A greyhound must not receive its first treatment/vaccine before 10 days of age. It is recommended that a preventative program for heartworm is administered to all greyhounds, under advice from a veterinarian.</w:t>
      </w:r>
    </w:p>
    <w:p w14:paraId="28D9F3F6" w14:textId="77777777" w:rsidR="003B6234" w:rsidRPr="00B66F3F" w:rsidRDefault="003B6234" w:rsidP="003B6234">
      <w:pPr>
        <w:spacing w:before="158" w:line="274" w:lineRule="exact"/>
        <w:textAlignment w:val="baseline"/>
        <w:rPr>
          <w:rFonts w:asciiTheme="minorHAnsi" w:eastAsia="Arial" w:hAnsiTheme="minorHAnsi"/>
          <w:color w:val="000000"/>
        </w:rPr>
      </w:pPr>
      <w:r w:rsidRPr="00B66F3F">
        <w:rPr>
          <w:rFonts w:asciiTheme="minorHAnsi" w:eastAsia="Arial" w:hAnsiTheme="minorHAnsi"/>
          <w:color w:val="000000"/>
        </w:rPr>
        <w:t>A greyhound must receive an annual vaccination for Canine Cough and that can occur when their annual health check-up is conducted.</w:t>
      </w:r>
    </w:p>
    <w:p w14:paraId="4C70EB06" w14:textId="77777777" w:rsidR="003B6234" w:rsidRPr="00B66F3F" w:rsidRDefault="003B6234" w:rsidP="003B6234">
      <w:pPr>
        <w:spacing w:before="167" w:line="269" w:lineRule="exact"/>
        <w:textAlignment w:val="baseline"/>
        <w:rPr>
          <w:rFonts w:asciiTheme="minorHAnsi" w:eastAsia="Arial" w:hAnsiTheme="minorHAnsi"/>
          <w:color w:val="000000"/>
        </w:rPr>
      </w:pPr>
      <w:r w:rsidRPr="00B66F3F">
        <w:rPr>
          <w:rFonts w:asciiTheme="minorHAnsi" w:eastAsia="Arial" w:hAnsiTheme="minorHAnsi"/>
          <w:color w:val="000000"/>
        </w:rPr>
        <w:t>Any off-label vaccination use must be in accordance with the Australian Small Animal Veterinary Association (ASAVA) guidelines.</w:t>
      </w:r>
    </w:p>
    <w:p w14:paraId="22F52A09" w14:textId="77777777" w:rsidR="003B6234" w:rsidRPr="00B66F3F" w:rsidRDefault="003B6234" w:rsidP="003B6234">
      <w:pPr>
        <w:spacing w:before="166" w:line="271" w:lineRule="exact"/>
        <w:textAlignment w:val="baseline"/>
        <w:rPr>
          <w:rFonts w:asciiTheme="minorHAnsi" w:eastAsia="Arial" w:hAnsiTheme="minorHAnsi"/>
          <w:color w:val="000000"/>
        </w:rPr>
      </w:pPr>
      <w:r w:rsidRPr="00B66F3F">
        <w:rPr>
          <w:rFonts w:asciiTheme="minorHAnsi" w:eastAsia="Arial" w:hAnsiTheme="minorHAnsi"/>
          <w:color w:val="000000"/>
        </w:rPr>
        <w:t>The Person in Charge must ensure that vaccination certificates, including dates of next treatment, details of treatment required, details of treatment provided, and a record of who administered the treatment, are signed by a veterinarian at each vaccination and recorded in the greyhound’s treatment book.</w:t>
      </w:r>
    </w:p>
    <w:p w14:paraId="325A617A" w14:textId="77777777" w:rsidR="003B6234" w:rsidRPr="00B66F3F" w:rsidRDefault="003B6234" w:rsidP="003B6234">
      <w:pPr>
        <w:spacing w:before="168" w:line="269" w:lineRule="exact"/>
        <w:textAlignment w:val="baseline"/>
        <w:rPr>
          <w:rFonts w:asciiTheme="minorHAnsi" w:eastAsia="Arial" w:hAnsiTheme="minorHAnsi"/>
          <w:color w:val="000000"/>
        </w:rPr>
      </w:pPr>
      <w:r w:rsidRPr="00B66F3F">
        <w:rPr>
          <w:rFonts w:asciiTheme="minorHAnsi" w:eastAsia="Arial" w:hAnsiTheme="minorHAnsi"/>
          <w:color w:val="000000"/>
        </w:rPr>
        <w:t>All greyhounds’, regardless of breeding status, should receive a general check up by a veterinarian on an annual basis (or more frequently as required).</w:t>
      </w:r>
    </w:p>
    <w:p w14:paraId="505A66BA" w14:textId="77777777" w:rsidR="003B6234" w:rsidRPr="00B66F3F" w:rsidRDefault="003B6234" w:rsidP="003B6234">
      <w:pPr>
        <w:spacing w:before="186" w:line="246" w:lineRule="exact"/>
        <w:textAlignment w:val="baseline"/>
        <w:rPr>
          <w:rFonts w:asciiTheme="minorHAnsi" w:eastAsia="Arial" w:hAnsiTheme="minorHAnsi"/>
          <w:color w:val="000000"/>
        </w:rPr>
      </w:pPr>
      <w:r w:rsidRPr="00B66F3F">
        <w:rPr>
          <w:rFonts w:asciiTheme="minorHAnsi" w:eastAsia="Arial" w:hAnsiTheme="minorHAnsi"/>
          <w:color w:val="000000"/>
        </w:rPr>
        <w:t>Routine dental treatment is recommended to prevent dental and gum disease.</w:t>
      </w:r>
    </w:p>
    <w:p w14:paraId="3723CC81" w14:textId="77777777" w:rsidR="003B6234" w:rsidRPr="00B66F3F" w:rsidRDefault="003B6234" w:rsidP="003B6234">
      <w:pPr>
        <w:spacing w:before="168" w:line="269" w:lineRule="exact"/>
        <w:textAlignment w:val="baseline"/>
        <w:rPr>
          <w:rFonts w:asciiTheme="minorHAnsi" w:eastAsia="Arial" w:hAnsiTheme="minorHAnsi"/>
          <w:color w:val="000000"/>
        </w:rPr>
      </w:pPr>
      <w:r w:rsidRPr="00B66F3F">
        <w:rPr>
          <w:rFonts w:asciiTheme="minorHAnsi" w:eastAsia="Arial" w:hAnsiTheme="minorHAnsi"/>
          <w:color w:val="000000"/>
        </w:rPr>
        <w:t>Any health issues identified must be recorded and evidence provided that a treatment plan was devised in conjunction with a veterinarian and that such a plan was implemented.</w:t>
      </w:r>
    </w:p>
    <w:p w14:paraId="73695005" w14:textId="77777777" w:rsidR="003B6234" w:rsidRPr="00B66F3F" w:rsidRDefault="003B6234" w:rsidP="003B6234">
      <w:pPr>
        <w:spacing w:before="240" w:after="0" w:line="269" w:lineRule="exact"/>
        <w:textAlignment w:val="baseline"/>
        <w:rPr>
          <w:rFonts w:asciiTheme="minorHAnsi" w:eastAsia="Arial" w:hAnsiTheme="minorHAnsi"/>
          <w:color w:val="000000"/>
        </w:rPr>
      </w:pPr>
      <w:r w:rsidRPr="00B66F3F">
        <w:rPr>
          <w:rFonts w:asciiTheme="minorHAnsi" w:eastAsia="Arial" w:hAnsiTheme="minorHAnsi"/>
          <w:color w:val="000000"/>
        </w:rPr>
        <w:lastRenderedPageBreak/>
        <w:t>Persons in charge of greyhounds must be able to recognise common signs of disease and illness and take reasonable measures to respond, which includes seeking veterinarian advice.</w:t>
      </w:r>
    </w:p>
    <w:p w14:paraId="2A2FC3E2" w14:textId="77777777" w:rsidR="003B6234" w:rsidRPr="00B66F3F" w:rsidRDefault="003B6234" w:rsidP="003B6234">
      <w:pPr>
        <w:spacing w:before="240" w:after="0" w:line="269" w:lineRule="exact"/>
        <w:textAlignment w:val="baseline"/>
        <w:rPr>
          <w:rFonts w:asciiTheme="minorHAnsi" w:eastAsia="Arial" w:hAnsiTheme="minorHAnsi"/>
          <w:color w:val="000000"/>
        </w:rPr>
      </w:pPr>
      <w:r w:rsidRPr="00B66F3F">
        <w:rPr>
          <w:rFonts w:asciiTheme="minorHAnsi" w:eastAsia="Arial" w:hAnsiTheme="minorHAnsi"/>
          <w:color w:val="000000"/>
        </w:rPr>
        <w:t xml:space="preserve">The following signs may be observed in greyhounds and may indicate disease, ill </w:t>
      </w:r>
      <w:proofErr w:type="gramStart"/>
      <w:r w:rsidRPr="00B66F3F">
        <w:rPr>
          <w:rFonts w:asciiTheme="minorHAnsi" w:eastAsia="Arial" w:hAnsiTheme="minorHAnsi"/>
          <w:color w:val="000000"/>
        </w:rPr>
        <w:t>health</w:t>
      </w:r>
      <w:proofErr w:type="gramEnd"/>
      <w:r w:rsidRPr="00B66F3F">
        <w:rPr>
          <w:rFonts w:asciiTheme="minorHAnsi" w:eastAsia="Arial" w:hAnsiTheme="minorHAnsi"/>
          <w:color w:val="000000"/>
        </w:rPr>
        <w:t xml:space="preserve"> or stress:</w:t>
      </w:r>
    </w:p>
    <w:p w14:paraId="057A7685" w14:textId="77777777" w:rsidR="003B6234" w:rsidRPr="00B66F3F" w:rsidRDefault="003B6234" w:rsidP="005736B3">
      <w:pPr>
        <w:numPr>
          <w:ilvl w:val="0"/>
          <w:numId w:val="10"/>
        </w:numPr>
        <w:tabs>
          <w:tab w:val="left" w:pos="360"/>
        </w:tabs>
        <w:spacing w:before="24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runny nose</w:t>
      </w:r>
    </w:p>
    <w:p w14:paraId="46216F62"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runny or inflamed eyes</w:t>
      </w:r>
    </w:p>
    <w:p w14:paraId="0BBADCBE"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repeated sneezing</w:t>
      </w:r>
    </w:p>
    <w:p w14:paraId="1AB32C35"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coughing</w:t>
      </w:r>
    </w:p>
    <w:p w14:paraId="66B3B628"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vomiting</w:t>
      </w:r>
    </w:p>
    <w:p w14:paraId="1760129F"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diarrhoea</w:t>
      </w:r>
    </w:p>
    <w:p w14:paraId="5BB71B6D"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lameness</w:t>
      </w:r>
    </w:p>
    <w:p w14:paraId="1AA4113F"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bleeding or swelling of the body (other than the vulva of females in season)</w:t>
      </w:r>
    </w:p>
    <w:p w14:paraId="23365FE7"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significant weight loss or no appetite</w:t>
      </w:r>
    </w:p>
    <w:p w14:paraId="7809D55D"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apparent pain</w:t>
      </w:r>
    </w:p>
    <w:p w14:paraId="2C4B56AF"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fits of staggering</w:t>
      </w:r>
    </w:p>
    <w:p w14:paraId="614941D4"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bloating of abdomen</w:t>
      </w:r>
    </w:p>
    <w:p w14:paraId="526F3C14"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inability to urinate or defecate</w:t>
      </w:r>
    </w:p>
    <w:p w14:paraId="1060B1D8"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skin inflammation/abnormalities</w:t>
      </w:r>
    </w:p>
    <w:p w14:paraId="6893787E"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fever</w:t>
      </w:r>
    </w:p>
    <w:p w14:paraId="7C826F7B" w14:textId="77777777" w:rsidR="003B6234" w:rsidRPr="00B66F3F" w:rsidRDefault="003B6234" w:rsidP="005736B3">
      <w:pPr>
        <w:numPr>
          <w:ilvl w:val="0"/>
          <w:numId w:val="10"/>
        </w:numPr>
        <w:tabs>
          <w:tab w:val="left" w:pos="360"/>
        </w:tabs>
        <w:spacing w:before="20" w:after="0" w:line="268" w:lineRule="exact"/>
        <w:jc w:val="both"/>
        <w:textAlignment w:val="baseline"/>
        <w:rPr>
          <w:rFonts w:asciiTheme="minorHAnsi" w:eastAsia="Arial" w:hAnsiTheme="minorHAnsi"/>
          <w:color w:val="000000"/>
        </w:rPr>
      </w:pPr>
      <w:r w:rsidRPr="00B66F3F">
        <w:rPr>
          <w:rFonts w:asciiTheme="minorHAnsi" w:eastAsia="Arial" w:hAnsiTheme="minorHAnsi"/>
          <w:color w:val="000000"/>
        </w:rPr>
        <w:t>presence of external parasites</w:t>
      </w:r>
    </w:p>
    <w:p w14:paraId="32FBCF99" w14:textId="77777777" w:rsidR="003B6234" w:rsidRPr="00B66F3F" w:rsidRDefault="003B6234" w:rsidP="003B6234">
      <w:pPr>
        <w:spacing w:before="278" w:line="269" w:lineRule="exact"/>
        <w:jc w:val="both"/>
        <w:textAlignment w:val="baseline"/>
        <w:rPr>
          <w:rFonts w:asciiTheme="minorHAnsi" w:eastAsia="Arial" w:hAnsiTheme="minorHAnsi"/>
          <w:color w:val="000000"/>
        </w:rPr>
      </w:pPr>
      <w:r w:rsidRPr="00B66F3F">
        <w:rPr>
          <w:rFonts w:asciiTheme="minorHAnsi" w:eastAsia="Arial" w:hAnsiTheme="minorHAnsi"/>
          <w:color w:val="000000"/>
        </w:rPr>
        <w:t xml:space="preserve">Immediate veterinarian attention must be provided to sick or injured greyhounds to relieve pain, </w:t>
      </w:r>
      <w:proofErr w:type="gramStart"/>
      <w:r w:rsidRPr="00B66F3F">
        <w:rPr>
          <w:rFonts w:asciiTheme="minorHAnsi" w:eastAsia="Arial" w:hAnsiTheme="minorHAnsi"/>
          <w:color w:val="000000"/>
        </w:rPr>
        <w:t>stress</w:t>
      </w:r>
      <w:proofErr w:type="gramEnd"/>
      <w:r w:rsidRPr="00B66F3F">
        <w:rPr>
          <w:rFonts w:asciiTheme="minorHAnsi" w:eastAsia="Arial" w:hAnsiTheme="minorHAnsi"/>
          <w:color w:val="000000"/>
        </w:rPr>
        <w:t xml:space="preserve"> and suffering.</w:t>
      </w:r>
    </w:p>
    <w:p w14:paraId="0157FBA0" w14:textId="77777777" w:rsidR="003B6234" w:rsidRPr="00B66F3F" w:rsidRDefault="003B6234" w:rsidP="003B6234">
      <w:pPr>
        <w:spacing w:before="166" w:line="271" w:lineRule="exact"/>
        <w:jc w:val="both"/>
        <w:textAlignment w:val="baseline"/>
        <w:rPr>
          <w:rFonts w:asciiTheme="minorHAnsi" w:eastAsia="Arial" w:hAnsiTheme="minorHAnsi"/>
          <w:color w:val="000000"/>
        </w:rPr>
      </w:pPr>
      <w:r w:rsidRPr="00B66F3F">
        <w:rPr>
          <w:rFonts w:asciiTheme="minorHAnsi" w:eastAsia="Arial" w:hAnsiTheme="minorHAnsi"/>
          <w:color w:val="000000"/>
        </w:rPr>
        <w:t>Appropriate biosecurity measures must be in place to prevent the spread of infectious conditions within the kennel and, where an isolation area is not available at the establishment or location (refer Section 3.7), then a suitable arrangement must be in place to house the infectious greyhound off site.</w:t>
      </w:r>
    </w:p>
    <w:p w14:paraId="275CD0D7" w14:textId="77777777" w:rsidR="003B6234" w:rsidRDefault="003B6234" w:rsidP="003B6234">
      <w:pPr>
        <w:pStyle w:val="Heading2"/>
        <w:numPr>
          <w:ilvl w:val="0"/>
          <w:numId w:val="0"/>
        </w:numPr>
        <w:ind w:left="576" w:hanging="576"/>
        <w:rPr>
          <w:rFonts w:eastAsia="Arial"/>
        </w:rPr>
      </w:pPr>
      <w:bookmarkStart w:id="17" w:name="_Toc169521602"/>
      <w:r>
        <w:rPr>
          <w:rFonts w:eastAsia="Arial"/>
        </w:rPr>
        <w:t>5.5. Grooming</w:t>
      </w:r>
      <w:bookmarkEnd w:id="17"/>
    </w:p>
    <w:p w14:paraId="2EC485ED" w14:textId="77777777" w:rsidR="003B6234" w:rsidRPr="00B66F3F" w:rsidRDefault="003B6234" w:rsidP="003B6234">
      <w:pPr>
        <w:spacing w:before="181" w:line="271" w:lineRule="exact"/>
        <w:jc w:val="both"/>
        <w:textAlignment w:val="baseline"/>
        <w:rPr>
          <w:rFonts w:eastAsia="Arial"/>
          <w:color w:val="000000"/>
        </w:rPr>
      </w:pPr>
      <w:r w:rsidRPr="00B66F3F">
        <w:rPr>
          <w:rFonts w:eastAsia="Arial"/>
          <w:color w:val="000000"/>
        </w:rPr>
        <w:t>All greyhounds must be groomed by bathing or brushing, whichever is necessary, at a frequency that ensures coats are kept in good, clean condition. Toenails should be checked and trimmed on a regular basis to prevent toenail overgrowth.</w:t>
      </w:r>
    </w:p>
    <w:p w14:paraId="44528E75" w14:textId="77777777" w:rsidR="003B6234" w:rsidRDefault="003B6234" w:rsidP="003B6234">
      <w:pPr>
        <w:pStyle w:val="Heading2"/>
        <w:numPr>
          <w:ilvl w:val="0"/>
          <w:numId w:val="0"/>
        </w:numPr>
        <w:ind w:left="576" w:hanging="576"/>
        <w:rPr>
          <w:rFonts w:eastAsia="Arial"/>
        </w:rPr>
      </w:pPr>
      <w:bookmarkStart w:id="18" w:name="_Toc169521603"/>
      <w:r>
        <w:rPr>
          <w:rFonts w:eastAsia="Arial"/>
        </w:rPr>
        <w:t>5.6. Muzzling</w:t>
      </w:r>
      <w:bookmarkEnd w:id="18"/>
    </w:p>
    <w:p w14:paraId="2E2FE6EC" w14:textId="77777777" w:rsidR="003B6234" w:rsidRPr="00B66F3F" w:rsidRDefault="003B6234" w:rsidP="003B6234">
      <w:pPr>
        <w:spacing w:before="207" w:line="246" w:lineRule="exact"/>
        <w:jc w:val="both"/>
        <w:textAlignment w:val="baseline"/>
        <w:rPr>
          <w:rFonts w:eastAsia="Arial"/>
          <w:color w:val="000000"/>
        </w:rPr>
      </w:pPr>
      <w:r w:rsidRPr="00B66F3F">
        <w:rPr>
          <w:rFonts w:eastAsia="Arial"/>
          <w:color w:val="000000"/>
        </w:rPr>
        <w:t>The use of muzzles on a greyhound must be in line with the following, in that it must not:</w:t>
      </w:r>
    </w:p>
    <w:p w14:paraId="7EBAC7BE" w14:textId="77777777" w:rsidR="003B6234" w:rsidRPr="00B66F3F" w:rsidRDefault="003B6234" w:rsidP="005736B3">
      <w:pPr>
        <w:numPr>
          <w:ilvl w:val="0"/>
          <w:numId w:val="10"/>
        </w:numPr>
        <w:tabs>
          <w:tab w:val="left" w:pos="360"/>
        </w:tabs>
        <w:spacing w:before="183" w:after="0" w:line="268" w:lineRule="exact"/>
        <w:jc w:val="both"/>
        <w:textAlignment w:val="baseline"/>
        <w:rPr>
          <w:rFonts w:eastAsia="Arial"/>
          <w:color w:val="000000"/>
        </w:rPr>
      </w:pPr>
      <w:r w:rsidRPr="00B66F3F">
        <w:rPr>
          <w:rFonts w:eastAsia="Arial"/>
          <w:color w:val="000000"/>
        </w:rPr>
        <w:t>restrict normal and necessary behaviour such as panting and drinking</w:t>
      </w:r>
    </w:p>
    <w:p w14:paraId="5E8DC652"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cause pain or distress to the greyhound</w:t>
      </w:r>
    </w:p>
    <w:p w14:paraId="7FFE3331" w14:textId="77777777" w:rsidR="003B6234" w:rsidRPr="00B66F3F" w:rsidRDefault="003B6234" w:rsidP="003B6234">
      <w:pPr>
        <w:spacing w:before="270" w:line="273" w:lineRule="exact"/>
        <w:jc w:val="both"/>
        <w:textAlignment w:val="baseline"/>
        <w:rPr>
          <w:rFonts w:eastAsia="Arial"/>
          <w:color w:val="000000"/>
        </w:rPr>
      </w:pPr>
      <w:r w:rsidRPr="00B66F3F">
        <w:rPr>
          <w:rFonts w:eastAsia="Arial"/>
          <w:color w:val="000000"/>
        </w:rPr>
        <w:t>Muzzling during toileting, socialisation and group exercise is acceptable as a means of acclimatising greyhounds to muzzles for racing. Greyhounds must not be muzzled for more than 30 minutes at a time, unless:</w:t>
      </w:r>
    </w:p>
    <w:p w14:paraId="55FEE539" w14:textId="77777777" w:rsidR="003B6234" w:rsidRPr="00B66F3F" w:rsidRDefault="003B6234" w:rsidP="005736B3">
      <w:pPr>
        <w:numPr>
          <w:ilvl w:val="0"/>
          <w:numId w:val="10"/>
        </w:numPr>
        <w:tabs>
          <w:tab w:val="left" w:pos="360"/>
        </w:tabs>
        <w:spacing w:before="179" w:after="0" w:line="268" w:lineRule="exact"/>
        <w:jc w:val="both"/>
        <w:textAlignment w:val="baseline"/>
        <w:rPr>
          <w:rFonts w:eastAsia="Arial"/>
          <w:color w:val="000000"/>
        </w:rPr>
      </w:pPr>
      <w:r w:rsidRPr="00B66F3F">
        <w:rPr>
          <w:rFonts w:eastAsia="Arial"/>
          <w:color w:val="000000"/>
        </w:rPr>
        <w:t>being walked in public places</w:t>
      </w:r>
    </w:p>
    <w:p w14:paraId="2EAC9074"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travelling</w:t>
      </w:r>
    </w:p>
    <w:p w14:paraId="2D2E7654"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under strict directions by a veterinarian (which must be documented)</w:t>
      </w:r>
    </w:p>
    <w:p w14:paraId="6A7E333A"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t>under a steward’s direction</w:t>
      </w:r>
    </w:p>
    <w:p w14:paraId="0680398D" w14:textId="77777777" w:rsidR="003B6234" w:rsidRPr="00B66F3F" w:rsidRDefault="003B6234" w:rsidP="005736B3">
      <w:pPr>
        <w:numPr>
          <w:ilvl w:val="0"/>
          <w:numId w:val="10"/>
        </w:numPr>
        <w:tabs>
          <w:tab w:val="left" w:pos="360"/>
        </w:tabs>
        <w:spacing w:before="20" w:after="0" w:line="268" w:lineRule="exact"/>
        <w:jc w:val="both"/>
        <w:textAlignment w:val="baseline"/>
        <w:rPr>
          <w:rFonts w:eastAsia="Arial"/>
          <w:color w:val="000000"/>
        </w:rPr>
      </w:pPr>
      <w:r w:rsidRPr="00B66F3F">
        <w:rPr>
          <w:rFonts w:eastAsia="Arial"/>
          <w:color w:val="000000"/>
        </w:rPr>
        <w:lastRenderedPageBreak/>
        <w:t>part of a housing program to acclimatise the greyhound to a new establishment</w:t>
      </w:r>
    </w:p>
    <w:p w14:paraId="002C84E8" w14:textId="77777777" w:rsidR="003B6234" w:rsidRPr="00B66F3F" w:rsidRDefault="003B6234" w:rsidP="003B6234">
      <w:pPr>
        <w:spacing w:before="301" w:after="301" w:line="246" w:lineRule="exact"/>
        <w:jc w:val="both"/>
        <w:textAlignment w:val="baseline"/>
        <w:rPr>
          <w:rFonts w:eastAsia="Arial"/>
          <w:color w:val="000000"/>
        </w:rPr>
      </w:pPr>
      <w:r w:rsidRPr="00B66F3F">
        <w:rPr>
          <w:rFonts w:eastAsia="Arial"/>
          <w:color w:val="000000"/>
        </w:rPr>
        <w:t>The use of muzzles must take into account weather conditions.</w:t>
      </w:r>
    </w:p>
    <w:p w14:paraId="46F371FA" w14:textId="77777777" w:rsidR="003B6234" w:rsidRPr="00B66F3F" w:rsidRDefault="003B6234" w:rsidP="003B6234">
      <w:pPr>
        <w:spacing w:before="231" w:line="274" w:lineRule="exact"/>
        <w:jc w:val="both"/>
        <w:textAlignment w:val="baseline"/>
        <w:rPr>
          <w:rFonts w:eastAsia="Arial"/>
          <w:color w:val="000000"/>
        </w:rPr>
      </w:pPr>
      <w:r w:rsidRPr="00B66F3F">
        <w:rPr>
          <w:rFonts w:eastAsia="Arial"/>
          <w:color w:val="000000"/>
        </w:rPr>
        <w:t>Where the wearing of a muzzle is at the direction of a veterinarian, the direction must be reviewed at least on an annual basis.</w:t>
      </w:r>
    </w:p>
    <w:p w14:paraId="0468586B" w14:textId="77777777" w:rsidR="003B6234" w:rsidRPr="00B66F3F" w:rsidRDefault="003B6234" w:rsidP="003B6234">
      <w:pPr>
        <w:spacing w:before="159" w:line="273" w:lineRule="exact"/>
        <w:jc w:val="both"/>
        <w:textAlignment w:val="baseline"/>
        <w:rPr>
          <w:rFonts w:eastAsia="Arial"/>
          <w:color w:val="000000"/>
        </w:rPr>
      </w:pPr>
      <w:r w:rsidRPr="00B66F3F">
        <w:rPr>
          <w:rFonts w:eastAsia="Arial"/>
          <w:color w:val="000000"/>
        </w:rPr>
        <w:t xml:space="preserve">The use of barking muzzles </w:t>
      </w:r>
      <w:proofErr w:type="gramStart"/>
      <w:r w:rsidRPr="00B66F3F">
        <w:rPr>
          <w:rFonts w:eastAsia="Arial"/>
          <w:color w:val="000000"/>
        </w:rPr>
        <w:t>are</w:t>
      </w:r>
      <w:proofErr w:type="gramEnd"/>
      <w:r w:rsidRPr="00B66F3F">
        <w:rPr>
          <w:rFonts w:eastAsia="Arial"/>
          <w:color w:val="000000"/>
        </w:rPr>
        <w:t xml:space="preserve"> prohibited under the </w:t>
      </w:r>
      <w:r w:rsidR="00450DFB" w:rsidRPr="00B66F3F">
        <w:rPr>
          <w:rFonts w:eastAsia="Arial"/>
          <w:color w:val="000000"/>
        </w:rPr>
        <w:t>Rules of Greyhound Racing</w:t>
      </w:r>
      <w:r w:rsidRPr="00B66F3F">
        <w:rPr>
          <w:rFonts w:eastAsia="Arial"/>
          <w:color w:val="000000"/>
        </w:rPr>
        <w:t>, as well as the Greyhound Australasia Rules.</w:t>
      </w:r>
    </w:p>
    <w:p w14:paraId="3214C582" w14:textId="77777777" w:rsidR="003B6234" w:rsidRDefault="003B6234" w:rsidP="003B6234">
      <w:pPr>
        <w:pStyle w:val="Heading2"/>
        <w:numPr>
          <w:ilvl w:val="0"/>
          <w:numId w:val="0"/>
        </w:numPr>
        <w:rPr>
          <w:rFonts w:eastAsia="Verdana"/>
        </w:rPr>
      </w:pPr>
      <w:bookmarkStart w:id="19" w:name="_Toc169521604"/>
      <w:r>
        <w:rPr>
          <w:rFonts w:eastAsia="Verdana"/>
        </w:rPr>
        <w:t>5.7. Breeding</w:t>
      </w:r>
      <w:bookmarkEnd w:id="19"/>
    </w:p>
    <w:p w14:paraId="61E9CE63" w14:textId="77777777" w:rsidR="003B6234" w:rsidRPr="00B66F3F" w:rsidRDefault="003B6234" w:rsidP="003B6234">
      <w:pPr>
        <w:spacing w:before="195" w:line="272" w:lineRule="exact"/>
        <w:jc w:val="both"/>
        <w:textAlignment w:val="baseline"/>
        <w:rPr>
          <w:rFonts w:eastAsia="Arial"/>
          <w:color w:val="000000"/>
        </w:rPr>
      </w:pPr>
      <w:r w:rsidRPr="00B66F3F">
        <w:rPr>
          <w:rFonts w:eastAsia="Arial"/>
          <w:color w:val="000000"/>
        </w:rPr>
        <w:t xml:space="preserve">Despite any reference that may be contained in the </w:t>
      </w:r>
      <w:r w:rsidR="00450DFB" w:rsidRPr="00B66F3F">
        <w:rPr>
          <w:rFonts w:eastAsia="Arial"/>
          <w:color w:val="000000"/>
        </w:rPr>
        <w:t>Rules of Greyhound Racing</w:t>
      </w:r>
      <w:r w:rsidRPr="00B66F3F">
        <w:rPr>
          <w:rFonts w:eastAsia="Arial"/>
          <w:i/>
          <w:color w:val="000000"/>
        </w:rPr>
        <w:t xml:space="preserve"> </w:t>
      </w:r>
      <w:r w:rsidRPr="00B66F3F">
        <w:rPr>
          <w:rFonts w:eastAsia="Arial"/>
          <w:color w:val="000000"/>
        </w:rPr>
        <w:t>pertaining to a person being deemed registered or licensed by the Commission if they are so licensed or registered in another jurisdiction, any person in the Northern Territory wishing to breed greyhounds for racing (whether for racing in the Northern Territory or another jurisdiction), must be approved by the Commission.</w:t>
      </w:r>
    </w:p>
    <w:p w14:paraId="619F94B6" w14:textId="77777777" w:rsidR="003B6234" w:rsidRPr="00B66F3F" w:rsidRDefault="003B6234" w:rsidP="003B6234">
      <w:pPr>
        <w:spacing w:before="167" w:line="271" w:lineRule="exact"/>
        <w:jc w:val="both"/>
        <w:textAlignment w:val="baseline"/>
        <w:rPr>
          <w:rFonts w:eastAsia="Arial"/>
          <w:color w:val="000000"/>
        </w:rPr>
      </w:pPr>
      <w:r w:rsidRPr="00B66F3F">
        <w:rPr>
          <w:rFonts w:eastAsia="Arial"/>
          <w:color w:val="000000"/>
        </w:rPr>
        <w:t>All approved breeders must comply with all relevant rules regarding the registration and recording of breeding sires, breeding females and whelping/litter notifications as contained in the Rules of Greyhound Racing and the Greyhound Australasia Rules.</w:t>
      </w:r>
    </w:p>
    <w:p w14:paraId="421907C6" w14:textId="77777777" w:rsidR="003B6234" w:rsidRPr="00B66F3F" w:rsidRDefault="003B6234" w:rsidP="003B6234">
      <w:pPr>
        <w:spacing w:before="159" w:line="273" w:lineRule="exact"/>
        <w:jc w:val="both"/>
        <w:textAlignment w:val="baseline"/>
        <w:rPr>
          <w:rFonts w:eastAsia="Arial"/>
          <w:color w:val="000000"/>
        </w:rPr>
      </w:pPr>
      <w:r w:rsidRPr="00B66F3F">
        <w:rPr>
          <w:rFonts w:eastAsia="Arial"/>
          <w:color w:val="000000"/>
        </w:rPr>
        <w:t>Breeding pairs must not be related e.g. father and daughter, brother and sister, mother and son. Second degree mating’s (e.g. grandfather and granddaughter) should not be carried out unless under appropriate expert advice obtained prior to the mating.</w:t>
      </w:r>
    </w:p>
    <w:p w14:paraId="554C01DB" w14:textId="77777777" w:rsidR="003B6234" w:rsidRDefault="003B6234" w:rsidP="003B6234">
      <w:pPr>
        <w:pStyle w:val="Heading3"/>
        <w:numPr>
          <w:ilvl w:val="0"/>
          <w:numId w:val="0"/>
        </w:numPr>
        <w:ind w:left="720" w:hanging="720"/>
      </w:pPr>
      <w:bookmarkStart w:id="20" w:name="_Toc169521605"/>
      <w:r>
        <w:t>5.7.1. Breeding Males</w:t>
      </w:r>
      <w:bookmarkEnd w:id="20"/>
    </w:p>
    <w:p w14:paraId="5FF020F9" w14:textId="77777777" w:rsidR="003B6234" w:rsidRPr="00B66F3F" w:rsidRDefault="003B6234" w:rsidP="003B6234">
      <w:pPr>
        <w:spacing w:before="193" w:line="269" w:lineRule="exact"/>
        <w:jc w:val="both"/>
        <w:textAlignment w:val="baseline"/>
        <w:rPr>
          <w:rFonts w:eastAsia="Arial"/>
          <w:color w:val="000000"/>
        </w:rPr>
      </w:pPr>
      <w:r w:rsidRPr="00B66F3F">
        <w:rPr>
          <w:rFonts w:eastAsia="Arial"/>
          <w:color w:val="000000"/>
        </w:rPr>
        <w:t>Male greyhounds must be at least 12 months of age before their first service and must be registered with the Commission.</w:t>
      </w:r>
    </w:p>
    <w:p w14:paraId="1A2DD84F" w14:textId="77777777" w:rsidR="003B6234" w:rsidRPr="00B66F3F" w:rsidRDefault="003B6234" w:rsidP="003B6234">
      <w:pPr>
        <w:spacing w:before="168" w:line="269" w:lineRule="exact"/>
        <w:jc w:val="both"/>
        <w:textAlignment w:val="baseline"/>
        <w:rPr>
          <w:rFonts w:eastAsia="Arial"/>
          <w:color w:val="000000"/>
        </w:rPr>
      </w:pPr>
      <w:r w:rsidRPr="00B66F3F">
        <w:rPr>
          <w:rFonts w:eastAsia="Arial"/>
          <w:color w:val="000000"/>
        </w:rPr>
        <w:t>In completing the registration, a person must have regard for the requirements re DNA fingerprinting and fertility testing by a veterinarian.</w:t>
      </w:r>
    </w:p>
    <w:p w14:paraId="6BD01F18" w14:textId="77777777" w:rsidR="003B6234" w:rsidRPr="00B66F3F" w:rsidRDefault="003B6234" w:rsidP="003B6234">
      <w:pPr>
        <w:spacing w:before="166" w:line="271" w:lineRule="exact"/>
        <w:jc w:val="both"/>
        <w:textAlignment w:val="baseline"/>
        <w:rPr>
          <w:rFonts w:eastAsia="Arial"/>
          <w:color w:val="000000"/>
        </w:rPr>
      </w:pPr>
      <w:r w:rsidRPr="00B66F3F">
        <w:rPr>
          <w:rFonts w:eastAsia="Arial"/>
          <w:color w:val="000000"/>
        </w:rPr>
        <w:t xml:space="preserve">Prior to its first service, the greyhound must have a general health check by a veterinarian, who will determine if the animal is suitable for breeding. A certificate, attesting to the greyhound’s suitability to breed, must be </w:t>
      </w:r>
      <w:proofErr w:type="gramStart"/>
      <w:r w:rsidRPr="00B66F3F">
        <w:rPr>
          <w:rFonts w:eastAsia="Arial"/>
          <w:color w:val="000000"/>
        </w:rPr>
        <w:t>obtained</w:t>
      </w:r>
      <w:proofErr w:type="gramEnd"/>
      <w:r w:rsidRPr="00B66F3F">
        <w:rPr>
          <w:rFonts w:eastAsia="Arial"/>
          <w:color w:val="000000"/>
        </w:rPr>
        <w:t xml:space="preserve"> and retained.</w:t>
      </w:r>
    </w:p>
    <w:p w14:paraId="2A45D81A" w14:textId="77777777" w:rsidR="003B6234" w:rsidRDefault="003B6234" w:rsidP="003B6234">
      <w:pPr>
        <w:pStyle w:val="Heading3"/>
        <w:numPr>
          <w:ilvl w:val="0"/>
          <w:numId w:val="0"/>
        </w:numPr>
      </w:pPr>
      <w:bookmarkStart w:id="21" w:name="_Toc169521606"/>
      <w:r>
        <w:t>5.7.2. Breeding Females</w:t>
      </w:r>
      <w:bookmarkEnd w:id="21"/>
    </w:p>
    <w:p w14:paraId="54802500" w14:textId="77777777" w:rsidR="003B6234" w:rsidRPr="00B66F3F" w:rsidRDefault="003B6234" w:rsidP="003B6234">
      <w:pPr>
        <w:spacing w:before="188" w:line="274" w:lineRule="exact"/>
        <w:jc w:val="both"/>
        <w:textAlignment w:val="baseline"/>
        <w:rPr>
          <w:rFonts w:eastAsia="Arial"/>
          <w:color w:val="000000"/>
        </w:rPr>
      </w:pPr>
      <w:r w:rsidRPr="00B66F3F">
        <w:rPr>
          <w:rFonts w:eastAsia="Arial"/>
          <w:color w:val="000000"/>
        </w:rPr>
        <w:t>Female greyhounds must be a minimum of 12 months of age prior to their first servicing. A female greyhound must have a general health check by a veterinarian:</w:t>
      </w:r>
    </w:p>
    <w:p w14:paraId="53185CBF" w14:textId="77777777" w:rsidR="003B6234" w:rsidRPr="00B66F3F" w:rsidRDefault="003B6234" w:rsidP="005736B3">
      <w:pPr>
        <w:numPr>
          <w:ilvl w:val="0"/>
          <w:numId w:val="10"/>
        </w:numPr>
        <w:tabs>
          <w:tab w:val="left" w:pos="360"/>
        </w:tabs>
        <w:spacing w:before="178" w:after="0" w:line="268" w:lineRule="exact"/>
        <w:textAlignment w:val="baseline"/>
        <w:rPr>
          <w:rFonts w:eastAsia="Arial"/>
          <w:color w:val="000000"/>
        </w:rPr>
      </w:pPr>
      <w:r w:rsidRPr="00B66F3F">
        <w:rPr>
          <w:rFonts w:eastAsia="Arial"/>
          <w:color w:val="000000"/>
        </w:rPr>
        <w:t>prior to first service to assess whether the greyhound is physically mature enough to breed; and</w:t>
      </w:r>
    </w:p>
    <w:p w14:paraId="68AAECDE" w14:textId="77777777" w:rsidR="003B6234" w:rsidRPr="00B66F3F" w:rsidRDefault="003B6234" w:rsidP="005736B3">
      <w:pPr>
        <w:numPr>
          <w:ilvl w:val="0"/>
          <w:numId w:val="10"/>
        </w:numPr>
        <w:tabs>
          <w:tab w:val="left" w:pos="360"/>
        </w:tabs>
        <w:spacing w:before="20" w:after="0" w:line="268" w:lineRule="exact"/>
        <w:textAlignment w:val="baseline"/>
        <w:rPr>
          <w:rFonts w:eastAsia="Arial"/>
          <w:color w:val="000000"/>
        </w:rPr>
      </w:pPr>
      <w:r w:rsidRPr="00B66F3F">
        <w:rPr>
          <w:rFonts w:eastAsia="Arial"/>
          <w:color w:val="000000"/>
        </w:rPr>
        <w:t>within eight weeks of whelping</w:t>
      </w:r>
    </w:p>
    <w:p w14:paraId="004DE68E" w14:textId="77777777" w:rsidR="003B6234" w:rsidRPr="00B66F3F" w:rsidRDefault="003B6234" w:rsidP="003B6234">
      <w:pPr>
        <w:spacing w:before="273" w:line="274" w:lineRule="exact"/>
        <w:jc w:val="both"/>
        <w:textAlignment w:val="baseline"/>
        <w:rPr>
          <w:rFonts w:eastAsia="Arial"/>
          <w:color w:val="000000"/>
        </w:rPr>
      </w:pPr>
      <w:r w:rsidRPr="00B66F3F">
        <w:rPr>
          <w:rFonts w:eastAsia="Arial"/>
          <w:color w:val="000000"/>
        </w:rPr>
        <w:t xml:space="preserve">A female greyhound must be registered with the Commission and must have an </w:t>
      </w:r>
      <w:proofErr w:type="gramStart"/>
      <w:r w:rsidRPr="00B66F3F">
        <w:rPr>
          <w:rFonts w:eastAsia="Arial"/>
          <w:color w:val="000000"/>
        </w:rPr>
        <w:t>up to date</w:t>
      </w:r>
      <w:proofErr w:type="gramEnd"/>
      <w:r w:rsidRPr="00B66F3F">
        <w:rPr>
          <w:rFonts w:eastAsia="Arial"/>
          <w:color w:val="000000"/>
        </w:rPr>
        <w:t xml:space="preserve"> vaccination certificate.</w:t>
      </w:r>
    </w:p>
    <w:p w14:paraId="47928A43" w14:textId="77777777" w:rsidR="003B6234" w:rsidRPr="00B66F3F" w:rsidRDefault="003B6234" w:rsidP="003B6234">
      <w:pPr>
        <w:spacing w:before="160" w:line="272" w:lineRule="exact"/>
        <w:jc w:val="both"/>
        <w:textAlignment w:val="baseline"/>
        <w:rPr>
          <w:rFonts w:eastAsia="Arial"/>
          <w:color w:val="000000"/>
          <w:spacing w:val="-3"/>
        </w:rPr>
      </w:pPr>
      <w:r w:rsidRPr="00B66F3F">
        <w:rPr>
          <w:rFonts w:eastAsia="Arial"/>
          <w:color w:val="000000"/>
          <w:spacing w:val="-3"/>
        </w:rPr>
        <w:t>A female greyhound is not permitted to be bred after eight years of age unless approved by the Commission and has had a certificate issued by a veterinarian attesting to her fitness and health to breed. In assessing the approval to breed a greyhound over eight years of age, the Commission will consider the racing success and ability of existing progeny. If approval is granted by the Commission, it is for one further litter only.</w:t>
      </w:r>
    </w:p>
    <w:p w14:paraId="5BCEFA6A" w14:textId="77777777" w:rsidR="003B6234" w:rsidRPr="00B66F3F" w:rsidRDefault="003B6234" w:rsidP="003B6234">
      <w:pPr>
        <w:spacing w:before="165" w:after="339" w:line="272" w:lineRule="exact"/>
        <w:jc w:val="both"/>
        <w:textAlignment w:val="baseline"/>
        <w:rPr>
          <w:rFonts w:eastAsia="Arial"/>
          <w:color w:val="000000"/>
          <w:spacing w:val="-1"/>
        </w:rPr>
      </w:pPr>
      <w:r w:rsidRPr="00B66F3F">
        <w:rPr>
          <w:rFonts w:eastAsia="Arial"/>
          <w:color w:val="000000"/>
          <w:spacing w:val="-1"/>
        </w:rPr>
        <w:lastRenderedPageBreak/>
        <w:t>Female greyhounds are limited to a maximum of three litters unless approved by the Commission and has had a certificate issued by a veterinarian attesting to her fitness and health to breed. In assessing whether to grant approval to breed a greyhound for a fourth litter, the Commission will consider the racing success and ability of existing progeny. If approval is granted by the Commission, it is for one further litter only.</w:t>
      </w:r>
    </w:p>
    <w:p w14:paraId="2E69A713" w14:textId="77777777" w:rsidR="003B6234" w:rsidRPr="00B66F3F" w:rsidRDefault="003B6234" w:rsidP="003B6234">
      <w:pPr>
        <w:spacing w:before="231" w:line="274" w:lineRule="exact"/>
        <w:textAlignment w:val="baseline"/>
        <w:rPr>
          <w:rFonts w:eastAsia="Arial"/>
          <w:color w:val="000000"/>
        </w:rPr>
      </w:pPr>
      <w:r w:rsidRPr="00B66F3F">
        <w:rPr>
          <w:rFonts w:eastAsia="Arial"/>
          <w:color w:val="000000"/>
        </w:rPr>
        <w:t xml:space="preserve">To ensure sufficient recovery </w:t>
      </w:r>
      <w:proofErr w:type="gramStart"/>
      <w:r w:rsidRPr="00B66F3F">
        <w:rPr>
          <w:rFonts w:eastAsia="Arial"/>
          <w:color w:val="000000"/>
        </w:rPr>
        <w:t>time, and</w:t>
      </w:r>
      <w:proofErr w:type="gramEnd"/>
      <w:r w:rsidRPr="00B66F3F">
        <w:rPr>
          <w:rFonts w:eastAsia="Arial"/>
          <w:color w:val="000000"/>
        </w:rPr>
        <w:t xml:space="preserve"> allow pups to reach an age where their ability can be assessed, a female greyhound is not permitted to breed more than two litters in any 18 month period.</w:t>
      </w:r>
    </w:p>
    <w:p w14:paraId="263B5354" w14:textId="77777777" w:rsidR="003B6234" w:rsidRDefault="003B6234" w:rsidP="003B6234">
      <w:pPr>
        <w:pStyle w:val="Heading3"/>
        <w:numPr>
          <w:ilvl w:val="0"/>
          <w:numId w:val="0"/>
        </w:numPr>
        <w:ind w:left="720" w:hanging="720"/>
      </w:pPr>
      <w:bookmarkStart w:id="22" w:name="_Toc169521607"/>
      <w:r>
        <w:t>5.7.3. Natural mating</w:t>
      </w:r>
      <w:bookmarkEnd w:id="22"/>
    </w:p>
    <w:p w14:paraId="4CF885AC" w14:textId="77777777" w:rsidR="003B6234" w:rsidRPr="00C847FF" w:rsidRDefault="003B6234" w:rsidP="003B6234">
      <w:pPr>
        <w:spacing w:before="193" w:line="269" w:lineRule="exact"/>
        <w:textAlignment w:val="baseline"/>
        <w:rPr>
          <w:rFonts w:eastAsia="Arial"/>
          <w:color w:val="000000"/>
        </w:rPr>
      </w:pPr>
      <w:r w:rsidRPr="00C847FF">
        <w:rPr>
          <w:rFonts w:eastAsia="Arial"/>
          <w:color w:val="000000"/>
        </w:rPr>
        <w:t>Natural mating pairs must be supervised during mating and physically separated from other greyhounds. Dog breeding stands must not be used.</w:t>
      </w:r>
    </w:p>
    <w:p w14:paraId="752CEE40" w14:textId="77777777" w:rsidR="003B6234" w:rsidRPr="00C847FF" w:rsidRDefault="003B6234" w:rsidP="003B6234">
      <w:pPr>
        <w:spacing w:before="169" w:line="268" w:lineRule="exact"/>
        <w:textAlignment w:val="baseline"/>
        <w:rPr>
          <w:rFonts w:eastAsia="Arial"/>
          <w:color w:val="000000"/>
        </w:rPr>
      </w:pPr>
      <w:r w:rsidRPr="00C847FF">
        <w:rPr>
          <w:rFonts w:eastAsia="Arial"/>
          <w:color w:val="000000"/>
        </w:rPr>
        <w:t xml:space="preserve">If the female greyhound is being unduly harassed by the male, she must be </w:t>
      </w:r>
      <w:proofErr w:type="gramStart"/>
      <w:r w:rsidRPr="00C847FF">
        <w:rPr>
          <w:rFonts w:eastAsia="Arial"/>
          <w:color w:val="000000"/>
        </w:rPr>
        <w:t>removed</w:t>
      </w:r>
      <w:proofErr w:type="gramEnd"/>
      <w:r w:rsidRPr="00C847FF">
        <w:rPr>
          <w:rFonts w:eastAsia="Arial"/>
          <w:color w:val="000000"/>
        </w:rPr>
        <w:t xml:space="preserve"> and the advice of a veterinarian sought:</w:t>
      </w:r>
    </w:p>
    <w:p w14:paraId="57BCF420" w14:textId="77777777" w:rsidR="003B6234" w:rsidRPr="00C847FF" w:rsidRDefault="003B6234" w:rsidP="008D7CD1">
      <w:pPr>
        <w:numPr>
          <w:ilvl w:val="0"/>
          <w:numId w:val="10"/>
        </w:numPr>
        <w:tabs>
          <w:tab w:val="clear" w:pos="288"/>
          <w:tab w:val="left" w:pos="360"/>
          <w:tab w:val="left" w:pos="426"/>
        </w:tabs>
        <w:spacing w:before="184" w:after="0" w:line="268" w:lineRule="exact"/>
        <w:ind w:left="360" w:hanging="360"/>
        <w:textAlignment w:val="baseline"/>
        <w:rPr>
          <w:rFonts w:eastAsia="Arial"/>
          <w:color w:val="000000"/>
        </w:rPr>
      </w:pPr>
      <w:r w:rsidRPr="00C847FF">
        <w:rPr>
          <w:rFonts w:eastAsia="Arial"/>
          <w:color w:val="000000"/>
        </w:rPr>
        <w:t>if there is a risk of injury to either greyhound; or</w:t>
      </w:r>
    </w:p>
    <w:p w14:paraId="06EE589A" w14:textId="77777777" w:rsidR="003B6234" w:rsidRPr="00C847FF" w:rsidRDefault="003B6234" w:rsidP="008D7CD1">
      <w:pPr>
        <w:numPr>
          <w:ilvl w:val="0"/>
          <w:numId w:val="10"/>
        </w:numPr>
        <w:tabs>
          <w:tab w:val="clear" w:pos="288"/>
          <w:tab w:val="left" w:pos="360"/>
          <w:tab w:val="left" w:pos="426"/>
        </w:tabs>
        <w:spacing w:before="20" w:after="0" w:line="268" w:lineRule="exact"/>
        <w:ind w:left="360" w:hanging="360"/>
        <w:textAlignment w:val="baseline"/>
        <w:rPr>
          <w:rFonts w:eastAsia="Arial"/>
          <w:color w:val="000000"/>
        </w:rPr>
      </w:pPr>
      <w:r w:rsidRPr="00C847FF">
        <w:rPr>
          <w:rFonts w:eastAsia="Arial"/>
          <w:color w:val="000000"/>
        </w:rPr>
        <w:t>for any other concern held.</w:t>
      </w:r>
    </w:p>
    <w:p w14:paraId="00C9D1C8" w14:textId="77777777" w:rsidR="003B6234" w:rsidRDefault="003B6234" w:rsidP="003B6234">
      <w:pPr>
        <w:pStyle w:val="Heading3"/>
        <w:numPr>
          <w:ilvl w:val="0"/>
          <w:numId w:val="0"/>
        </w:numPr>
        <w:ind w:left="720" w:hanging="720"/>
      </w:pPr>
      <w:bookmarkStart w:id="23" w:name="_Toc169521608"/>
      <w:r>
        <w:t>5.7.4. Artificial insemination</w:t>
      </w:r>
      <w:bookmarkEnd w:id="23"/>
    </w:p>
    <w:p w14:paraId="5981A438" w14:textId="77777777" w:rsidR="003B6234" w:rsidRPr="00C847FF" w:rsidRDefault="003B6234" w:rsidP="003B6234">
      <w:pPr>
        <w:spacing w:before="185" w:line="274" w:lineRule="exact"/>
        <w:textAlignment w:val="baseline"/>
        <w:rPr>
          <w:rFonts w:eastAsia="Arial"/>
          <w:color w:val="000000"/>
        </w:rPr>
      </w:pPr>
      <w:r w:rsidRPr="00C847FF">
        <w:rPr>
          <w:rFonts w:eastAsia="Arial"/>
          <w:color w:val="000000"/>
        </w:rPr>
        <w:t>Artificial insemination procedures must be conducted by an approved veterinarian and advice must be sought regarding appropriate after-care, including advice on post-surgery exercise and during pregnancy.</w:t>
      </w:r>
    </w:p>
    <w:p w14:paraId="5D85EBE2" w14:textId="77777777" w:rsidR="003B6234" w:rsidRDefault="003B6234" w:rsidP="003B6234">
      <w:pPr>
        <w:pStyle w:val="Heading3"/>
        <w:numPr>
          <w:ilvl w:val="0"/>
          <w:numId w:val="0"/>
        </w:numPr>
        <w:ind w:left="720" w:hanging="720"/>
      </w:pPr>
      <w:bookmarkStart w:id="24" w:name="_Toc169521609"/>
      <w:r>
        <w:t>5.7.5. Whelping</w:t>
      </w:r>
      <w:bookmarkEnd w:id="24"/>
    </w:p>
    <w:p w14:paraId="75B725D9" w14:textId="77777777" w:rsidR="003B6234" w:rsidRPr="00C847FF" w:rsidRDefault="003B6234" w:rsidP="003B6234">
      <w:pPr>
        <w:spacing w:before="191" w:line="271" w:lineRule="exact"/>
        <w:textAlignment w:val="baseline"/>
        <w:rPr>
          <w:rFonts w:eastAsia="Arial"/>
          <w:color w:val="000000"/>
        </w:rPr>
      </w:pPr>
      <w:r w:rsidRPr="00C847FF">
        <w:rPr>
          <w:rFonts w:eastAsia="Arial"/>
          <w:color w:val="000000"/>
        </w:rPr>
        <w:t>Unless there is a likelihood of stress or injury, a pregnant greyhound must be moved to a whelping housing area at least seven days before her due date. The whelping housing area must comply with the requirements set out in Section 3 of this policy.</w:t>
      </w:r>
    </w:p>
    <w:p w14:paraId="0E33F37D" w14:textId="77777777" w:rsidR="003B6234" w:rsidRPr="00C847FF" w:rsidRDefault="003B6234" w:rsidP="003B6234">
      <w:pPr>
        <w:spacing w:before="168" w:line="269" w:lineRule="exact"/>
        <w:textAlignment w:val="baseline"/>
        <w:rPr>
          <w:rFonts w:eastAsia="Arial"/>
          <w:color w:val="000000"/>
        </w:rPr>
      </w:pPr>
      <w:r w:rsidRPr="00C847FF">
        <w:rPr>
          <w:rFonts w:eastAsia="Arial"/>
          <w:color w:val="000000"/>
        </w:rPr>
        <w:t>As soon as the greyhound shows signs of whelping, fresh bedding material must be provided and should be monitored regularly, either in person or remotely, until whelping is complete.</w:t>
      </w:r>
    </w:p>
    <w:p w14:paraId="7A10CD69" w14:textId="77777777" w:rsidR="003B6234" w:rsidRPr="00C847FF" w:rsidRDefault="003B6234" w:rsidP="003B6234">
      <w:pPr>
        <w:spacing w:before="169" w:line="268" w:lineRule="exact"/>
        <w:textAlignment w:val="baseline"/>
        <w:rPr>
          <w:rFonts w:eastAsia="Arial"/>
          <w:color w:val="000000"/>
        </w:rPr>
      </w:pPr>
      <w:r w:rsidRPr="00C847FF">
        <w:rPr>
          <w:rFonts w:eastAsia="Arial"/>
          <w:color w:val="000000"/>
        </w:rPr>
        <w:t xml:space="preserve">If there are any abnormalities </w:t>
      </w:r>
      <w:proofErr w:type="gramStart"/>
      <w:r w:rsidRPr="00C847FF">
        <w:rPr>
          <w:rFonts w:eastAsia="Arial"/>
          <w:color w:val="000000"/>
        </w:rPr>
        <w:t>observed, or</w:t>
      </w:r>
      <w:proofErr w:type="gramEnd"/>
      <w:r w:rsidRPr="00C847FF">
        <w:rPr>
          <w:rFonts w:eastAsia="Arial"/>
          <w:color w:val="000000"/>
        </w:rPr>
        <w:t xml:space="preserve"> concerns for the female greyhound or puppies during the whelping process, a veterinarian should be contacted immediately.</w:t>
      </w:r>
    </w:p>
    <w:p w14:paraId="71A52E87" w14:textId="77777777" w:rsidR="003B6234" w:rsidRPr="00C847FF" w:rsidRDefault="003B6234" w:rsidP="003B6234">
      <w:pPr>
        <w:spacing w:before="186" w:line="246" w:lineRule="exact"/>
        <w:textAlignment w:val="baseline"/>
        <w:rPr>
          <w:rFonts w:eastAsia="Arial"/>
          <w:color w:val="000000"/>
        </w:rPr>
      </w:pPr>
      <w:r w:rsidRPr="00C847FF">
        <w:rPr>
          <w:rFonts w:eastAsia="Arial"/>
          <w:color w:val="000000"/>
        </w:rPr>
        <w:t>After whelping is complete, the Person in Charge or other staff must:</w:t>
      </w:r>
    </w:p>
    <w:p w14:paraId="68F6D4C5" w14:textId="77777777" w:rsidR="003B6234" w:rsidRPr="00C847FF" w:rsidRDefault="003B6234" w:rsidP="008D7CD1">
      <w:pPr>
        <w:numPr>
          <w:ilvl w:val="0"/>
          <w:numId w:val="10"/>
        </w:numPr>
        <w:tabs>
          <w:tab w:val="clear" w:pos="288"/>
          <w:tab w:val="left" w:pos="360"/>
          <w:tab w:val="left" w:pos="426"/>
        </w:tabs>
        <w:spacing w:before="179" w:after="0" w:line="273" w:lineRule="exact"/>
        <w:ind w:left="284" w:hanging="284"/>
        <w:textAlignment w:val="baseline"/>
        <w:rPr>
          <w:rFonts w:eastAsia="Arial"/>
          <w:color w:val="000000"/>
        </w:rPr>
      </w:pPr>
      <w:r w:rsidRPr="00C847FF">
        <w:rPr>
          <w:rFonts w:eastAsia="Arial"/>
          <w:color w:val="000000"/>
        </w:rPr>
        <w:t>monitor the mother and her puppies each six hours until the puppies are feeding and acceptance has been firmly established</w:t>
      </w:r>
    </w:p>
    <w:p w14:paraId="604D80C7"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textAlignment w:val="baseline"/>
        <w:rPr>
          <w:rFonts w:eastAsia="Arial"/>
          <w:color w:val="000000"/>
        </w:rPr>
      </w:pPr>
      <w:r w:rsidRPr="00C847FF">
        <w:rPr>
          <w:rFonts w:eastAsia="Arial"/>
          <w:color w:val="000000"/>
        </w:rPr>
        <w:t>conduct a puppy health check within the first 12 hours of whelping</w:t>
      </w:r>
    </w:p>
    <w:p w14:paraId="18522BC3"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textAlignment w:val="baseline"/>
        <w:rPr>
          <w:rFonts w:eastAsia="Arial"/>
          <w:color w:val="000000"/>
        </w:rPr>
      </w:pPr>
      <w:r w:rsidRPr="00C847FF">
        <w:rPr>
          <w:rFonts w:eastAsia="Arial"/>
          <w:color w:val="000000"/>
        </w:rPr>
        <w:t>clean the whelping area, including bedding within 24 hours.</w:t>
      </w:r>
    </w:p>
    <w:p w14:paraId="236586AC" w14:textId="77777777" w:rsidR="003B6234" w:rsidRPr="00C847FF" w:rsidRDefault="003B6234" w:rsidP="003B6234">
      <w:pPr>
        <w:spacing w:before="297" w:line="246" w:lineRule="exact"/>
        <w:textAlignment w:val="baseline"/>
        <w:rPr>
          <w:rFonts w:eastAsia="Arial"/>
          <w:color w:val="000000"/>
        </w:rPr>
      </w:pPr>
      <w:r w:rsidRPr="00C847FF">
        <w:rPr>
          <w:rFonts w:eastAsia="Arial"/>
          <w:color w:val="000000"/>
        </w:rPr>
        <w:t>If required, Oxytocin must only be administered by a veterinarian.</w:t>
      </w:r>
    </w:p>
    <w:p w14:paraId="08EC3C1F" w14:textId="77777777" w:rsidR="003B6234" w:rsidRDefault="003B6234" w:rsidP="003B6234">
      <w:pPr>
        <w:pStyle w:val="Heading3"/>
        <w:numPr>
          <w:ilvl w:val="0"/>
          <w:numId w:val="0"/>
        </w:numPr>
        <w:ind w:left="720" w:hanging="720"/>
      </w:pPr>
      <w:bookmarkStart w:id="25" w:name="_Toc169521610"/>
      <w:r>
        <w:t>5.7.6. Caesarean section</w:t>
      </w:r>
      <w:bookmarkEnd w:id="25"/>
    </w:p>
    <w:p w14:paraId="69CB1740" w14:textId="77777777" w:rsidR="003B6234" w:rsidRPr="00C847FF" w:rsidRDefault="003B6234" w:rsidP="003B6234">
      <w:pPr>
        <w:spacing w:before="192" w:line="273" w:lineRule="exact"/>
        <w:textAlignment w:val="baseline"/>
        <w:rPr>
          <w:rFonts w:eastAsia="Arial"/>
          <w:color w:val="000000"/>
        </w:rPr>
      </w:pPr>
      <w:r w:rsidRPr="00C847FF">
        <w:rPr>
          <w:rFonts w:eastAsia="Arial"/>
          <w:color w:val="000000"/>
        </w:rPr>
        <w:t xml:space="preserve">After a caesarean section, appropriate wound </w:t>
      </w:r>
      <w:proofErr w:type="gramStart"/>
      <w:r w:rsidRPr="00C847FF">
        <w:rPr>
          <w:rFonts w:eastAsia="Arial"/>
          <w:color w:val="000000"/>
        </w:rPr>
        <w:t>care</w:t>
      </w:r>
      <w:proofErr w:type="gramEnd"/>
      <w:r w:rsidRPr="00C847FF">
        <w:rPr>
          <w:rFonts w:eastAsia="Arial"/>
          <w:color w:val="000000"/>
        </w:rPr>
        <w:t xml:space="preserve"> and pain relief, as prescribed or directed by a veterinarian, must be provided for the female greyhound. Appropriate after-care advice, including post-surgery exercise, should also be sought.</w:t>
      </w:r>
    </w:p>
    <w:p w14:paraId="2F47CF9D" w14:textId="77777777" w:rsidR="003B6234" w:rsidRDefault="003B6234" w:rsidP="003B6234">
      <w:pPr>
        <w:pStyle w:val="Heading3"/>
        <w:numPr>
          <w:ilvl w:val="0"/>
          <w:numId w:val="0"/>
        </w:numPr>
        <w:ind w:left="720" w:hanging="720"/>
      </w:pPr>
      <w:bookmarkStart w:id="26" w:name="_Toc169521611"/>
      <w:r>
        <w:lastRenderedPageBreak/>
        <w:t>5.7.7. Lactating greyhounds</w:t>
      </w:r>
      <w:bookmarkEnd w:id="26"/>
    </w:p>
    <w:p w14:paraId="70F479F2" w14:textId="77777777" w:rsidR="003B6234" w:rsidRPr="00C847FF" w:rsidRDefault="003B6234" w:rsidP="003B6234">
      <w:pPr>
        <w:spacing w:before="211" w:line="246" w:lineRule="exact"/>
        <w:textAlignment w:val="baseline"/>
        <w:rPr>
          <w:rFonts w:eastAsia="Arial"/>
          <w:color w:val="000000"/>
        </w:rPr>
      </w:pPr>
      <w:r w:rsidRPr="00C847FF">
        <w:rPr>
          <w:rFonts w:eastAsia="Arial"/>
          <w:color w:val="000000"/>
        </w:rPr>
        <w:t>Monitoring of lactating greyhounds must include observation of:</w:t>
      </w:r>
    </w:p>
    <w:p w14:paraId="6DF736CB" w14:textId="77777777" w:rsidR="003B6234" w:rsidRPr="00C847FF" w:rsidRDefault="003B6234" w:rsidP="005736B3">
      <w:pPr>
        <w:numPr>
          <w:ilvl w:val="0"/>
          <w:numId w:val="10"/>
        </w:numPr>
        <w:tabs>
          <w:tab w:val="left" w:pos="360"/>
        </w:tabs>
        <w:spacing w:before="184" w:after="0" w:line="268" w:lineRule="exact"/>
        <w:ind w:left="360" w:hanging="360"/>
        <w:textAlignment w:val="baseline"/>
        <w:rPr>
          <w:rFonts w:eastAsia="Arial"/>
          <w:color w:val="000000"/>
        </w:rPr>
      </w:pPr>
      <w:r w:rsidRPr="00C847FF">
        <w:rPr>
          <w:rFonts w:eastAsia="Arial"/>
          <w:color w:val="000000"/>
        </w:rPr>
        <w:t>all puppies feeding</w:t>
      </w:r>
    </w:p>
    <w:p w14:paraId="3FFDE994" w14:textId="77777777" w:rsidR="003B6234" w:rsidRPr="00C847FF" w:rsidRDefault="003B6234" w:rsidP="005736B3">
      <w:pPr>
        <w:numPr>
          <w:ilvl w:val="0"/>
          <w:numId w:val="10"/>
        </w:numPr>
        <w:tabs>
          <w:tab w:val="left" w:pos="360"/>
        </w:tabs>
        <w:spacing w:before="20" w:after="0" w:line="268" w:lineRule="exact"/>
        <w:ind w:left="360" w:hanging="360"/>
        <w:textAlignment w:val="baseline"/>
        <w:rPr>
          <w:rFonts w:eastAsia="Arial"/>
          <w:color w:val="000000"/>
        </w:rPr>
      </w:pPr>
      <w:r w:rsidRPr="00C847FF">
        <w:rPr>
          <w:rFonts w:eastAsia="Arial"/>
          <w:color w:val="000000"/>
        </w:rPr>
        <w:t>the greyhound lactating</w:t>
      </w:r>
    </w:p>
    <w:p w14:paraId="0AF6B8E5" w14:textId="77777777" w:rsidR="003B6234" w:rsidRPr="00C847FF" w:rsidRDefault="003B6234" w:rsidP="005736B3">
      <w:pPr>
        <w:numPr>
          <w:ilvl w:val="0"/>
          <w:numId w:val="10"/>
        </w:numPr>
        <w:tabs>
          <w:tab w:val="left" w:pos="360"/>
        </w:tabs>
        <w:spacing w:before="20" w:after="267" w:line="268" w:lineRule="exact"/>
        <w:ind w:left="360" w:hanging="360"/>
        <w:textAlignment w:val="baseline"/>
        <w:rPr>
          <w:rFonts w:eastAsia="Arial"/>
          <w:color w:val="000000"/>
        </w:rPr>
      </w:pPr>
      <w:r w:rsidRPr="00C847FF">
        <w:rPr>
          <w:rFonts w:eastAsia="Arial"/>
          <w:color w:val="000000"/>
        </w:rPr>
        <w:t>if applicable, the monitoring of a caesarean wound for any signs of redness, swelling or discharge</w:t>
      </w:r>
    </w:p>
    <w:p w14:paraId="361FF2C6" w14:textId="77777777" w:rsidR="003B6234" w:rsidRDefault="003B6234" w:rsidP="003B6234">
      <w:pPr>
        <w:pStyle w:val="Heading3"/>
        <w:numPr>
          <w:ilvl w:val="0"/>
          <w:numId w:val="0"/>
        </w:numPr>
        <w:ind w:left="720" w:hanging="720"/>
      </w:pPr>
      <w:bookmarkStart w:id="27" w:name="_Toc169521612"/>
      <w:r>
        <w:t>5.7.8. Rearing</w:t>
      </w:r>
      <w:bookmarkEnd w:id="27"/>
    </w:p>
    <w:p w14:paraId="02B157A5" w14:textId="77777777" w:rsidR="003B6234" w:rsidRPr="00C847FF" w:rsidRDefault="003B6234" w:rsidP="003B6234">
      <w:pPr>
        <w:spacing w:before="181" w:line="271" w:lineRule="exact"/>
        <w:jc w:val="both"/>
        <w:textAlignment w:val="baseline"/>
        <w:rPr>
          <w:rFonts w:eastAsia="Arial"/>
          <w:color w:val="000000"/>
        </w:rPr>
      </w:pPr>
      <w:r w:rsidRPr="00C847FF">
        <w:rPr>
          <w:rFonts w:eastAsia="Arial"/>
          <w:color w:val="000000"/>
        </w:rPr>
        <w:t>Rearing requirements reflect the aim for greyhounds to become successful racing greyhounds and then transition to companion animals, following appropriate preparation for retirement and rehoming, as outlined under this policy.</w:t>
      </w:r>
    </w:p>
    <w:p w14:paraId="687C13E1" w14:textId="77777777" w:rsidR="003B6234" w:rsidRPr="00C847FF" w:rsidRDefault="003B6234" w:rsidP="003B6234">
      <w:pPr>
        <w:spacing w:before="186" w:line="246" w:lineRule="exact"/>
        <w:textAlignment w:val="baseline"/>
        <w:rPr>
          <w:rFonts w:eastAsia="Arial"/>
          <w:color w:val="000000"/>
          <w:spacing w:val="-1"/>
        </w:rPr>
      </w:pPr>
      <w:r w:rsidRPr="00C847FF">
        <w:rPr>
          <w:rFonts w:eastAsia="Arial"/>
          <w:color w:val="000000"/>
          <w:spacing w:val="-1"/>
        </w:rPr>
        <w:t>During rearing, greyhounds must:</w:t>
      </w:r>
    </w:p>
    <w:p w14:paraId="7B138EC1" w14:textId="77777777" w:rsidR="003B6234" w:rsidRPr="00C847FF" w:rsidRDefault="003B6234" w:rsidP="008D7CD1">
      <w:pPr>
        <w:numPr>
          <w:ilvl w:val="0"/>
          <w:numId w:val="10"/>
        </w:numPr>
        <w:tabs>
          <w:tab w:val="clear" w:pos="288"/>
          <w:tab w:val="left" w:pos="360"/>
          <w:tab w:val="left" w:pos="426"/>
        </w:tabs>
        <w:spacing w:before="177" w:after="0" w:line="274" w:lineRule="exact"/>
        <w:ind w:left="284" w:hanging="284"/>
        <w:jc w:val="both"/>
        <w:textAlignment w:val="baseline"/>
        <w:rPr>
          <w:rFonts w:eastAsia="Arial"/>
          <w:color w:val="000000"/>
        </w:rPr>
      </w:pPr>
      <w:r w:rsidRPr="00C847FF">
        <w:rPr>
          <w:rFonts w:eastAsia="Arial"/>
          <w:color w:val="000000"/>
        </w:rPr>
        <w:t xml:space="preserve">not be permanently separated from their mother before eight weeks of age unless the health of the puppies is at </w:t>
      </w:r>
      <w:proofErr w:type="gramStart"/>
      <w:r w:rsidRPr="00C847FF">
        <w:rPr>
          <w:rFonts w:eastAsia="Arial"/>
          <w:color w:val="000000"/>
        </w:rPr>
        <w:t>risk</w:t>
      </w:r>
      <w:proofErr w:type="gramEnd"/>
      <w:r w:rsidRPr="00C847FF">
        <w:rPr>
          <w:rFonts w:eastAsia="Arial"/>
          <w:color w:val="000000"/>
        </w:rPr>
        <w:t xml:space="preserve"> or the female is showing signs of stress. Advice from a veterinarian must be sought if there are any concerns for the welfare of the mother or puppies</w:t>
      </w:r>
    </w:p>
    <w:p w14:paraId="38588829"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be housed in accordance with Section 3 of this policy</w:t>
      </w:r>
    </w:p>
    <w:p w14:paraId="376C6516"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be handled, exercised, socialised and trained in accordance to Schedule 1 of this policy</w:t>
      </w:r>
    </w:p>
    <w:p w14:paraId="546ECED0"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be provided with exercise options that encourage chasing behaviour</w:t>
      </w:r>
    </w:p>
    <w:p w14:paraId="3A00E8E4" w14:textId="77777777" w:rsidR="003B6234" w:rsidRPr="00C847FF" w:rsidRDefault="003B6234" w:rsidP="008D7CD1">
      <w:pPr>
        <w:numPr>
          <w:ilvl w:val="0"/>
          <w:numId w:val="10"/>
        </w:numPr>
        <w:tabs>
          <w:tab w:val="clear" w:pos="288"/>
          <w:tab w:val="left" w:pos="360"/>
          <w:tab w:val="left" w:pos="426"/>
        </w:tabs>
        <w:spacing w:before="15" w:after="0" w:line="273" w:lineRule="exact"/>
        <w:ind w:left="284" w:hanging="284"/>
        <w:jc w:val="both"/>
        <w:textAlignment w:val="baseline"/>
        <w:rPr>
          <w:rFonts w:eastAsia="Arial"/>
          <w:color w:val="000000"/>
        </w:rPr>
      </w:pPr>
      <w:r w:rsidRPr="00C847FF">
        <w:rPr>
          <w:rFonts w:eastAsia="Arial"/>
          <w:color w:val="000000"/>
        </w:rPr>
        <w:t>be actively monitored when housed together and if fighting, bullying or other adverse welfare outcomes are identified, they must be separated</w:t>
      </w:r>
    </w:p>
    <w:p w14:paraId="4FF338CF" w14:textId="77777777" w:rsidR="003B6234" w:rsidRPr="00C847FF" w:rsidRDefault="003B6234" w:rsidP="008D7CD1">
      <w:pPr>
        <w:numPr>
          <w:ilvl w:val="0"/>
          <w:numId w:val="10"/>
        </w:numPr>
        <w:tabs>
          <w:tab w:val="clear" w:pos="288"/>
          <w:tab w:val="left" w:pos="360"/>
          <w:tab w:val="left" w:pos="426"/>
        </w:tabs>
        <w:spacing w:before="9" w:after="0" w:line="274" w:lineRule="exact"/>
        <w:ind w:left="284" w:hanging="284"/>
        <w:jc w:val="both"/>
        <w:textAlignment w:val="baseline"/>
        <w:rPr>
          <w:rFonts w:eastAsia="Arial"/>
          <w:color w:val="000000"/>
          <w:spacing w:val="-2"/>
        </w:rPr>
      </w:pPr>
      <w:r w:rsidRPr="00C847FF">
        <w:rPr>
          <w:rFonts w:eastAsia="Arial"/>
          <w:color w:val="000000"/>
          <w:spacing w:val="-2"/>
        </w:rPr>
        <w:t>not be muzzled at any time, except as part of the education process, when in public, under the direction of a veterinarian during treatment for injury or illness, or as part of a housing acclimatisation program</w:t>
      </w:r>
    </w:p>
    <w:p w14:paraId="40D75011" w14:textId="77777777" w:rsidR="003B6234" w:rsidRPr="00C847FF" w:rsidRDefault="003B6234" w:rsidP="003B6234">
      <w:pPr>
        <w:spacing w:before="115" w:line="432" w:lineRule="exact"/>
        <w:textAlignment w:val="baseline"/>
        <w:rPr>
          <w:rFonts w:eastAsia="Arial"/>
          <w:color w:val="000000"/>
        </w:rPr>
      </w:pPr>
      <w:r w:rsidRPr="00C847FF">
        <w:rPr>
          <w:rFonts w:eastAsia="Arial"/>
          <w:color w:val="000000"/>
        </w:rPr>
        <w:t xml:space="preserve">From 3 to 16 weeks of age is the critical socialisation period for puppies. </w:t>
      </w:r>
      <w:r w:rsidRPr="00C847FF">
        <w:rPr>
          <w:rFonts w:eastAsia="Arial"/>
          <w:color w:val="000000"/>
        </w:rPr>
        <w:br/>
        <w:t>During this period, greyhounds must:</w:t>
      </w:r>
    </w:p>
    <w:p w14:paraId="1F27611D" w14:textId="77777777" w:rsidR="003B6234" w:rsidRPr="00C847FF" w:rsidRDefault="003B6234" w:rsidP="008D7CD1">
      <w:pPr>
        <w:numPr>
          <w:ilvl w:val="0"/>
          <w:numId w:val="10"/>
        </w:numPr>
        <w:tabs>
          <w:tab w:val="clear" w:pos="288"/>
          <w:tab w:val="left" w:pos="360"/>
          <w:tab w:val="left" w:pos="426"/>
        </w:tabs>
        <w:spacing w:before="183" w:after="0" w:line="268" w:lineRule="exact"/>
        <w:ind w:left="284" w:hanging="284"/>
        <w:textAlignment w:val="baseline"/>
        <w:rPr>
          <w:rFonts w:eastAsia="Arial"/>
          <w:color w:val="000000"/>
        </w:rPr>
      </w:pPr>
      <w:r w:rsidRPr="00C847FF">
        <w:rPr>
          <w:rFonts w:eastAsia="Arial"/>
          <w:color w:val="000000"/>
        </w:rPr>
        <w:t>be provided with access to different surfaces in their pen or kennel environment</w:t>
      </w:r>
    </w:p>
    <w:p w14:paraId="44C54D35"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textAlignment w:val="baseline"/>
        <w:rPr>
          <w:rFonts w:eastAsia="Arial"/>
          <w:color w:val="000000"/>
        </w:rPr>
      </w:pPr>
      <w:r w:rsidRPr="00C847FF">
        <w:rPr>
          <w:rFonts w:eastAsia="Arial"/>
          <w:color w:val="000000"/>
        </w:rPr>
        <w:t>be taught to wear a collar and walk on a lead</w:t>
      </w:r>
    </w:p>
    <w:p w14:paraId="602FC285" w14:textId="77777777" w:rsidR="003B6234" w:rsidRPr="00C847FF" w:rsidRDefault="003B6234" w:rsidP="008D7CD1">
      <w:pPr>
        <w:numPr>
          <w:ilvl w:val="0"/>
          <w:numId w:val="10"/>
        </w:numPr>
        <w:tabs>
          <w:tab w:val="clear" w:pos="288"/>
          <w:tab w:val="left" w:pos="360"/>
          <w:tab w:val="left" w:pos="426"/>
        </w:tabs>
        <w:spacing w:before="18" w:after="0" w:line="272" w:lineRule="exact"/>
        <w:ind w:left="284" w:hanging="284"/>
        <w:jc w:val="both"/>
        <w:textAlignment w:val="baseline"/>
        <w:rPr>
          <w:rFonts w:eastAsia="Arial"/>
          <w:color w:val="000000"/>
        </w:rPr>
      </w:pPr>
      <w:r w:rsidRPr="00C847FF">
        <w:rPr>
          <w:rFonts w:eastAsia="Arial"/>
          <w:color w:val="000000"/>
        </w:rPr>
        <w:t>have multiple opportunities for isolation from their litter (in the company of a handler) or complete isolation to acclimatise them to periods of separation from their litter. Practicing isolation is important as greyhounds adopted to a home or residential household are likely to spend much of their time alone. Practicing will help ease anxiety (refer to Schedule 2 for a list of signs that may indicate greyhound anxiety) issues for the greyhound</w:t>
      </w:r>
    </w:p>
    <w:p w14:paraId="2346411C"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be exposed to standard racing and training facilities as outlined in Section 4 of this policy</w:t>
      </w:r>
    </w:p>
    <w:p w14:paraId="593C8C03"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be brushed or bathed in warm water and towel dried once a month (or more frequently if required)</w:t>
      </w:r>
    </w:p>
    <w:p w14:paraId="02D43BD1" w14:textId="77777777" w:rsidR="003B6234" w:rsidRPr="00C847FF" w:rsidRDefault="003B6234" w:rsidP="008D7CD1">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C847FF">
        <w:rPr>
          <w:rFonts w:eastAsia="Arial"/>
          <w:color w:val="000000"/>
        </w:rPr>
        <w:t>be exposed to people other than their usual handlers and other dogs or domestic pets that do not pose a disease risk</w:t>
      </w:r>
    </w:p>
    <w:p w14:paraId="2307638B" w14:textId="77777777" w:rsidR="003B6234" w:rsidRPr="00C847FF" w:rsidRDefault="003B6234" w:rsidP="003B6234">
      <w:pPr>
        <w:spacing w:before="296" w:line="246" w:lineRule="exact"/>
        <w:textAlignment w:val="baseline"/>
        <w:rPr>
          <w:rFonts w:eastAsia="Arial"/>
          <w:color w:val="000000"/>
        </w:rPr>
      </w:pPr>
      <w:r w:rsidRPr="00C847FF">
        <w:rPr>
          <w:rFonts w:eastAsia="Arial"/>
          <w:color w:val="000000"/>
        </w:rPr>
        <w:t>In addition to the above requirements, greyhounds aged between 16 and 24 weeks must be exposed to:</w:t>
      </w:r>
    </w:p>
    <w:p w14:paraId="6D82A230" w14:textId="77777777" w:rsidR="003B6234" w:rsidRPr="00C847FF" w:rsidRDefault="003B6234" w:rsidP="008D7CD1">
      <w:pPr>
        <w:numPr>
          <w:ilvl w:val="0"/>
          <w:numId w:val="10"/>
        </w:numPr>
        <w:tabs>
          <w:tab w:val="clear" w:pos="288"/>
          <w:tab w:val="left" w:pos="360"/>
          <w:tab w:val="left" w:pos="426"/>
        </w:tabs>
        <w:spacing w:before="177" w:after="0" w:line="274" w:lineRule="exact"/>
        <w:ind w:left="284" w:hanging="284"/>
        <w:jc w:val="both"/>
        <w:textAlignment w:val="baseline"/>
        <w:rPr>
          <w:rFonts w:eastAsia="Arial"/>
          <w:color w:val="000000"/>
        </w:rPr>
      </w:pPr>
      <w:r w:rsidRPr="00C847FF">
        <w:rPr>
          <w:rFonts w:eastAsia="Arial"/>
          <w:color w:val="000000"/>
        </w:rPr>
        <w:t>different environmental landscapes that are available, such as reserves, parks etc and socialised with other dogs and pets as appropriate</w:t>
      </w:r>
    </w:p>
    <w:p w14:paraId="47950259"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being walked on a lead</w:t>
      </w:r>
    </w:p>
    <w:p w14:paraId="3A87F45D" w14:textId="77777777" w:rsidR="003B6234" w:rsidRPr="00C847FF" w:rsidRDefault="003B6234" w:rsidP="003B6234">
      <w:pPr>
        <w:spacing w:before="296" w:line="246" w:lineRule="exact"/>
        <w:textAlignment w:val="baseline"/>
        <w:rPr>
          <w:rFonts w:eastAsia="Arial"/>
          <w:color w:val="000000"/>
          <w:spacing w:val="-2"/>
        </w:rPr>
      </w:pPr>
      <w:r w:rsidRPr="00C847FF">
        <w:rPr>
          <w:rFonts w:eastAsia="Arial"/>
          <w:color w:val="000000"/>
          <w:spacing w:val="-2"/>
        </w:rPr>
        <w:t>It is recommended that greyhounds older than 16 weeks are exposed to the following as often as possible:</w:t>
      </w:r>
    </w:p>
    <w:p w14:paraId="0CB65A12" w14:textId="77777777" w:rsidR="003B6234" w:rsidRPr="00C847FF" w:rsidRDefault="003B6234" w:rsidP="008D7CD1">
      <w:pPr>
        <w:numPr>
          <w:ilvl w:val="0"/>
          <w:numId w:val="10"/>
        </w:numPr>
        <w:tabs>
          <w:tab w:val="left" w:pos="360"/>
        </w:tabs>
        <w:spacing w:before="183" w:after="0" w:line="268" w:lineRule="exact"/>
        <w:ind w:left="284" w:hanging="284"/>
        <w:textAlignment w:val="baseline"/>
        <w:rPr>
          <w:rFonts w:eastAsia="Arial"/>
          <w:color w:val="000000"/>
        </w:rPr>
      </w:pPr>
      <w:r w:rsidRPr="00C847FF">
        <w:rPr>
          <w:rFonts w:eastAsia="Arial"/>
          <w:color w:val="000000"/>
        </w:rPr>
        <w:lastRenderedPageBreak/>
        <w:t>starting boxes</w:t>
      </w:r>
    </w:p>
    <w:p w14:paraId="4AAA268D"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travelling in cars and trailers</w:t>
      </w:r>
    </w:p>
    <w:p w14:paraId="7C95CA08"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circular training facilities</w:t>
      </w:r>
    </w:p>
    <w:p w14:paraId="19749ACE"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 xml:space="preserve">race track environments </w:t>
      </w:r>
    </w:p>
    <w:p w14:paraId="29639B17" w14:textId="77777777" w:rsidR="003B6234" w:rsidRPr="00C847FF" w:rsidRDefault="003B6234" w:rsidP="008D7CD1">
      <w:pPr>
        <w:spacing w:before="73" w:line="432" w:lineRule="exact"/>
        <w:ind w:right="648"/>
        <w:textAlignment w:val="baseline"/>
        <w:rPr>
          <w:rFonts w:eastAsia="Arial"/>
          <w:color w:val="000000"/>
        </w:rPr>
      </w:pPr>
      <w:r w:rsidRPr="00C847FF">
        <w:rPr>
          <w:rFonts w:eastAsia="Arial"/>
          <w:color w:val="000000"/>
        </w:rPr>
        <w:t>Before a greyhound enters its education phase, it must undergo a housing acclimatisation program. The program must:</w:t>
      </w:r>
    </w:p>
    <w:p w14:paraId="6D419B6B" w14:textId="77777777" w:rsidR="003B6234" w:rsidRPr="00C847FF" w:rsidRDefault="003B6234" w:rsidP="008D7CD1">
      <w:pPr>
        <w:numPr>
          <w:ilvl w:val="0"/>
          <w:numId w:val="10"/>
        </w:numPr>
        <w:tabs>
          <w:tab w:val="left" w:pos="360"/>
        </w:tabs>
        <w:spacing w:after="0" w:line="268" w:lineRule="exact"/>
        <w:ind w:left="284" w:hanging="284"/>
        <w:textAlignment w:val="baseline"/>
        <w:rPr>
          <w:rFonts w:eastAsia="Arial"/>
          <w:color w:val="000000"/>
        </w:rPr>
      </w:pPr>
      <w:r w:rsidRPr="00C847FF">
        <w:rPr>
          <w:rFonts w:eastAsia="Arial"/>
          <w:color w:val="000000"/>
        </w:rPr>
        <w:t>provide increased exposure to housing equivalent in size and design to common racing kennels of between 3 and 10 square metres</w:t>
      </w:r>
    </w:p>
    <w:p w14:paraId="08F43E74" w14:textId="77777777" w:rsidR="003B6234" w:rsidRPr="00C847FF" w:rsidRDefault="003B6234" w:rsidP="008D7CD1">
      <w:pPr>
        <w:numPr>
          <w:ilvl w:val="0"/>
          <w:numId w:val="10"/>
        </w:numPr>
        <w:tabs>
          <w:tab w:val="left" w:pos="360"/>
        </w:tabs>
        <w:spacing w:after="0" w:line="268" w:lineRule="exact"/>
        <w:ind w:left="284" w:hanging="284"/>
        <w:textAlignment w:val="baseline"/>
        <w:rPr>
          <w:rFonts w:eastAsia="Arial"/>
          <w:color w:val="000000"/>
        </w:rPr>
      </w:pPr>
      <w:r w:rsidRPr="00C847FF">
        <w:rPr>
          <w:rFonts w:eastAsia="Arial"/>
          <w:color w:val="000000"/>
        </w:rPr>
        <w:t>provide the greyhound with positive reinforcement and enrichment, such as toys, bones or other activities</w:t>
      </w:r>
    </w:p>
    <w:p w14:paraId="1D0C8EE2" w14:textId="77777777" w:rsidR="003B6234" w:rsidRPr="00C847FF" w:rsidRDefault="003B6234" w:rsidP="008D7CD1">
      <w:pPr>
        <w:numPr>
          <w:ilvl w:val="0"/>
          <w:numId w:val="10"/>
        </w:numPr>
        <w:tabs>
          <w:tab w:val="left" w:pos="360"/>
        </w:tabs>
        <w:spacing w:after="0" w:line="268" w:lineRule="exact"/>
        <w:ind w:left="284" w:hanging="284"/>
        <w:textAlignment w:val="baseline"/>
        <w:rPr>
          <w:rFonts w:eastAsia="Arial"/>
          <w:color w:val="000000"/>
        </w:rPr>
      </w:pPr>
      <w:r w:rsidRPr="00C847FF">
        <w:rPr>
          <w:rFonts w:eastAsia="Arial"/>
          <w:color w:val="000000"/>
        </w:rPr>
        <w:t>provide the greyhound with opportunities to toilet to help build familiarity with race kennel routine</w:t>
      </w:r>
    </w:p>
    <w:p w14:paraId="05D2240F" w14:textId="77777777" w:rsidR="003B6234" w:rsidRPr="00C847FF" w:rsidRDefault="003B6234" w:rsidP="008D7CD1">
      <w:pPr>
        <w:numPr>
          <w:ilvl w:val="0"/>
          <w:numId w:val="10"/>
        </w:numPr>
        <w:tabs>
          <w:tab w:val="left" w:pos="360"/>
        </w:tabs>
        <w:spacing w:after="0" w:line="268" w:lineRule="exact"/>
        <w:ind w:left="284" w:hanging="284"/>
        <w:textAlignment w:val="baseline"/>
        <w:rPr>
          <w:rFonts w:eastAsia="Arial"/>
          <w:color w:val="000000"/>
        </w:rPr>
      </w:pPr>
      <w:r w:rsidRPr="00C847FF">
        <w:rPr>
          <w:rFonts w:eastAsia="Arial"/>
          <w:color w:val="000000"/>
        </w:rPr>
        <w:t>teach the greyhound to walk by their collar</w:t>
      </w:r>
    </w:p>
    <w:p w14:paraId="69BE1083" w14:textId="77777777" w:rsidR="003B6234" w:rsidRPr="00C847FF" w:rsidRDefault="003B6234" w:rsidP="008D7CD1">
      <w:pPr>
        <w:numPr>
          <w:ilvl w:val="0"/>
          <w:numId w:val="10"/>
        </w:numPr>
        <w:tabs>
          <w:tab w:val="left" w:pos="360"/>
        </w:tabs>
        <w:spacing w:after="0" w:line="268" w:lineRule="exact"/>
        <w:ind w:left="284" w:hanging="284"/>
        <w:textAlignment w:val="baseline"/>
        <w:rPr>
          <w:rFonts w:eastAsia="Arial"/>
          <w:color w:val="000000"/>
        </w:rPr>
      </w:pPr>
      <w:r w:rsidRPr="00C847FF">
        <w:rPr>
          <w:rFonts w:eastAsia="Arial"/>
          <w:color w:val="000000"/>
        </w:rPr>
        <w:t>walk the greyhound by the collar</w:t>
      </w:r>
    </w:p>
    <w:p w14:paraId="3B8C7337" w14:textId="77777777" w:rsidR="003B6234" w:rsidRDefault="003B6234" w:rsidP="003B6234">
      <w:pPr>
        <w:pStyle w:val="Heading2"/>
        <w:numPr>
          <w:ilvl w:val="0"/>
          <w:numId w:val="0"/>
        </w:numPr>
        <w:rPr>
          <w:rFonts w:eastAsia="Verdana"/>
        </w:rPr>
      </w:pPr>
      <w:bookmarkStart w:id="28" w:name="_Toc169521613"/>
      <w:r>
        <w:rPr>
          <w:rFonts w:eastAsia="Verdana"/>
        </w:rPr>
        <w:t>5.8. Education, pre-training and training</w:t>
      </w:r>
      <w:bookmarkEnd w:id="28"/>
    </w:p>
    <w:p w14:paraId="162CE7F7" w14:textId="77777777" w:rsidR="003B6234" w:rsidRPr="00C847FF" w:rsidRDefault="003B6234" w:rsidP="003B6234">
      <w:pPr>
        <w:spacing w:before="198" w:line="269" w:lineRule="exact"/>
        <w:textAlignment w:val="baseline"/>
        <w:rPr>
          <w:rFonts w:eastAsia="Arial"/>
          <w:color w:val="000000"/>
        </w:rPr>
      </w:pPr>
      <w:r w:rsidRPr="00C847FF">
        <w:rPr>
          <w:rFonts w:eastAsia="Arial"/>
          <w:color w:val="000000"/>
        </w:rPr>
        <w:t>Education is the period of management when a greyhound transitions to training in the industry and is also known as ‘breaking in’.</w:t>
      </w:r>
    </w:p>
    <w:p w14:paraId="53CBA02F" w14:textId="77777777" w:rsidR="003B6234" w:rsidRPr="00C847FF" w:rsidRDefault="003B6234" w:rsidP="003B6234">
      <w:pPr>
        <w:spacing w:line="434" w:lineRule="exact"/>
        <w:textAlignment w:val="baseline"/>
        <w:rPr>
          <w:rFonts w:eastAsia="Arial"/>
          <w:color w:val="000000"/>
        </w:rPr>
      </w:pPr>
      <w:r w:rsidRPr="00C847FF">
        <w:rPr>
          <w:rFonts w:eastAsia="Arial"/>
          <w:color w:val="000000"/>
        </w:rPr>
        <w:t xml:space="preserve">Pre-training is the period before the greyhound progresses to full time racing. </w:t>
      </w:r>
      <w:r w:rsidRPr="00C847FF">
        <w:rPr>
          <w:rFonts w:eastAsia="Arial"/>
          <w:color w:val="000000"/>
        </w:rPr>
        <w:br/>
        <w:t>During, education, pre-training and training, greyhounds must:</w:t>
      </w:r>
    </w:p>
    <w:p w14:paraId="45CD006B" w14:textId="77777777" w:rsidR="003B6234" w:rsidRPr="00C847FF" w:rsidRDefault="003B6234" w:rsidP="008D7CD1">
      <w:pPr>
        <w:numPr>
          <w:ilvl w:val="0"/>
          <w:numId w:val="10"/>
        </w:numPr>
        <w:tabs>
          <w:tab w:val="clear" w:pos="288"/>
          <w:tab w:val="left" w:pos="360"/>
          <w:tab w:val="left" w:pos="426"/>
        </w:tabs>
        <w:spacing w:before="178" w:after="0" w:line="268" w:lineRule="exact"/>
        <w:ind w:left="284" w:hanging="284"/>
        <w:textAlignment w:val="baseline"/>
        <w:rPr>
          <w:rFonts w:eastAsia="Arial"/>
          <w:color w:val="000000"/>
        </w:rPr>
      </w:pPr>
      <w:r w:rsidRPr="00C847FF">
        <w:rPr>
          <w:rFonts w:eastAsia="Arial"/>
          <w:color w:val="000000"/>
        </w:rPr>
        <w:t>be handled, exercised, socialised and trained in accordance with Schedule 1 of this policy</w:t>
      </w:r>
    </w:p>
    <w:p w14:paraId="6495DE70"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textAlignment w:val="baseline"/>
        <w:rPr>
          <w:rFonts w:eastAsia="Arial"/>
          <w:color w:val="000000"/>
        </w:rPr>
      </w:pPr>
      <w:r w:rsidRPr="00C847FF">
        <w:rPr>
          <w:rFonts w:eastAsia="Arial"/>
          <w:color w:val="000000"/>
        </w:rPr>
        <w:t>be housed in accordance with Section 3 of this policy</w:t>
      </w:r>
    </w:p>
    <w:p w14:paraId="64835929" w14:textId="77777777" w:rsidR="003B6234" w:rsidRPr="00C847FF" w:rsidRDefault="003B6234" w:rsidP="008D7CD1">
      <w:pPr>
        <w:numPr>
          <w:ilvl w:val="0"/>
          <w:numId w:val="10"/>
        </w:numPr>
        <w:tabs>
          <w:tab w:val="clear" w:pos="288"/>
          <w:tab w:val="left" w:pos="360"/>
          <w:tab w:val="left" w:pos="426"/>
        </w:tabs>
        <w:spacing w:before="16" w:after="0" w:line="273" w:lineRule="exact"/>
        <w:ind w:left="284" w:hanging="284"/>
        <w:textAlignment w:val="baseline"/>
        <w:rPr>
          <w:rFonts w:eastAsia="Arial"/>
          <w:color w:val="000000"/>
        </w:rPr>
      </w:pPr>
      <w:r w:rsidRPr="00C847FF">
        <w:rPr>
          <w:rFonts w:eastAsia="Arial"/>
          <w:color w:val="000000"/>
        </w:rPr>
        <w:t>be exposed to multiple opportunities for isolation from other greyhounds and humans, except where the greyhound displays signs of stress during isolation. This can be part of race crate training or other training activities</w:t>
      </w:r>
    </w:p>
    <w:p w14:paraId="1E005802" w14:textId="77777777" w:rsidR="003B6234" w:rsidRPr="00C847FF" w:rsidRDefault="003B6234" w:rsidP="008D7CD1">
      <w:pPr>
        <w:numPr>
          <w:ilvl w:val="0"/>
          <w:numId w:val="10"/>
        </w:numPr>
        <w:tabs>
          <w:tab w:val="clear" w:pos="288"/>
          <w:tab w:val="left" w:pos="360"/>
          <w:tab w:val="left" w:pos="426"/>
        </w:tabs>
        <w:spacing w:before="16" w:after="0" w:line="273" w:lineRule="exact"/>
        <w:ind w:left="284" w:hanging="284"/>
        <w:textAlignment w:val="baseline"/>
        <w:rPr>
          <w:rFonts w:eastAsia="Arial"/>
          <w:color w:val="000000"/>
        </w:rPr>
      </w:pPr>
      <w:r w:rsidRPr="00C847FF">
        <w:rPr>
          <w:rFonts w:eastAsia="Arial"/>
          <w:color w:val="000000"/>
        </w:rPr>
        <w:t>be monitored for signs of stress, poor acclimatisation, and the development of behavioural stereotypies. Schedule 1 of this policy lists common signs of stress and behavioural stereotypies, as well as possible intervention options</w:t>
      </w:r>
    </w:p>
    <w:p w14:paraId="0E3CFD9A" w14:textId="77777777" w:rsidR="003B6234" w:rsidRPr="00C847FF" w:rsidRDefault="003B6234" w:rsidP="003B6234">
      <w:pPr>
        <w:spacing w:before="297" w:line="246" w:lineRule="exact"/>
        <w:textAlignment w:val="baseline"/>
        <w:rPr>
          <w:rFonts w:eastAsia="Arial"/>
          <w:color w:val="000000"/>
        </w:rPr>
      </w:pPr>
      <w:r w:rsidRPr="00C847FF">
        <w:rPr>
          <w:rFonts w:eastAsia="Arial"/>
          <w:color w:val="000000"/>
        </w:rPr>
        <w:t>It is also recommended that during this time, greyhounds are regularly exposed to:</w:t>
      </w:r>
    </w:p>
    <w:p w14:paraId="54D9AB40" w14:textId="77777777" w:rsidR="003B6234" w:rsidRPr="00C847FF" w:rsidRDefault="003B6234" w:rsidP="008D7CD1">
      <w:pPr>
        <w:numPr>
          <w:ilvl w:val="0"/>
          <w:numId w:val="10"/>
        </w:numPr>
        <w:tabs>
          <w:tab w:val="left" w:pos="360"/>
        </w:tabs>
        <w:spacing w:before="183" w:after="0" w:line="268" w:lineRule="exact"/>
        <w:ind w:left="284" w:hanging="284"/>
        <w:textAlignment w:val="baseline"/>
        <w:rPr>
          <w:rFonts w:eastAsia="Arial"/>
          <w:color w:val="000000"/>
        </w:rPr>
      </w:pPr>
      <w:r w:rsidRPr="00C847FF">
        <w:rPr>
          <w:rFonts w:eastAsia="Arial"/>
          <w:color w:val="000000"/>
        </w:rPr>
        <w:t>starting boxes</w:t>
      </w:r>
    </w:p>
    <w:p w14:paraId="3D8B99D5"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travelling in cars and trailers</w:t>
      </w:r>
    </w:p>
    <w:p w14:paraId="2F994337"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circular training facilities</w:t>
      </w:r>
    </w:p>
    <w:p w14:paraId="25B46FB8"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straight tracks</w:t>
      </w:r>
    </w:p>
    <w:p w14:paraId="162EBE69" w14:textId="77777777" w:rsidR="003B6234" w:rsidRPr="00C847FF" w:rsidRDefault="003B6234" w:rsidP="008D7CD1">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lures</w:t>
      </w:r>
    </w:p>
    <w:p w14:paraId="1A4B9072" w14:textId="77777777" w:rsidR="003B6234" w:rsidRPr="00C847FF" w:rsidRDefault="003B6234" w:rsidP="003B6234">
      <w:pPr>
        <w:spacing w:before="268" w:line="274" w:lineRule="exact"/>
        <w:textAlignment w:val="baseline"/>
        <w:rPr>
          <w:rFonts w:eastAsia="Arial"/>
          <w:color w:val="000000"/>
        </w:rPr>
      </w:pPr>
      <w:r w:rsidRPr="00C847FF">
        <w:rPr>
          <w:rFonts w:eastAsia="Arial"/>
          <w:color w:val="000000"/>
        </w:rPr>
        <w:t>The Person in Charge must have strategies in place to address greyhounds showing signs of poor acclimatisation, stress and/or the development of behavioural stereotypies. Protocols must also be in place to provide for socialisation and enrichment during education, pre-training and training.</w:t>
      </w:r>
    </w:p>
    <w:p w14:paraId="5FF13822" w14:textId="77777777" w:rsidR="00C61748" w:rsidRPr="00C847FF" w:rsidRDefault="00C61748" w:rsidP="003B6234">
      <w:pPr>
        <w:spacing w:before="268" w:line="274" w:lineRule="exact"/>
        <w:textAlignment w:val="baseline"/>
        <w:rPr>
          <w:rFonts w:eastAsia="Arial"/>
          <w:color w:val="000000"/>
        </w:rPr>
      </w:pPr>
    </w:p>
    <w:p w14:paraId="44035E92" w14:textId="77777777" w:rsidR="00C61748" w:rsidRPr="00C847FF" w:rsidRDefault="00C61748" w:rsidP="003B6234">
      <w:pPr>
        <w:spacing w:before="268" w:line="274" w:lineRule="exact"/>
        <w:textAlignment w:val="baseline"/>
        <w:rPr>
          <w:rFonts w:eastAsia="Arial"/>
          <w:color w:val="000000"/>
        </w:rPr>
      </w:pPr>
    </w:p>
    <w:p w14:paraId="504FE84C" w14:textId="77777777" w:rsidR="003B6234" w:rsidRDefault="003B6234" w:rsidP="003B6234">
      <w:pPr>
        <w:pStyle w:val="Heading3"/>
        <w:numPr>
          <w:ilvl w:val="0"/>
          <w:numId w:val="0"/>
        </w:numPr>
        <w:ind w:left="720" w:hanging="720"/>
      </w:pPr>
      <w:bookmarkStart w:id="29" w:name="_Toc169521614"/>
      <w:r>
        <w:lastRenderedPageBreak/>
        <w:t>5.8.1. Management of stress in greyhounds</w:t>
      </w:r>
      <w:bookmarkEnd w:id="29"/>
    </w:p>
    <w:p w14:paraId="248F7C9C" w14:textId="77777777" w:rsidR="003B6234" w:rsidRPr="00C847FF" w:rsidRDefault="003B6234" w:rsidP="003B6234">
      <w:pPr>
        <w:spacing w:before="191" w:line="271" w:lineRule="exact"/>
        <w:textAlignment w:val="baseline"/>
        <w:rPr>
          <w:rFonts w:eastAsia="Arial"/>
          <w:color w:val="000000"/>
        </w:rPr>
      </w:pPr>
      <w:r w:rsidRPr="00C847FF">
        <w:rPr>
          <w:rFonts w:eastAsia="Arial"/>
          <w:color w:val="000000"/>
        </w:rPr>
        <w:t>Observations of any signs of stress, poor acclimatisation or development of behavioural stereotypies must be recorded and used as a management tool for assessing the acclimatisation of the greyhound to new housing or changes to daily routine.</w:t>
      </w:r>
    </w:p>
    <w:p w14:paraId="2FAC2DB6" w14:textId="77777777" w:rsidR="003B6234" w:rsidRPr="00C847FF" w:rsidRDefault="003B6234" w:rsidP="003B6234">
      <w:pPr>
        <w:spacing w:before="168" w:after="0" w:line="269" w:lineRule="exact"/>
        <w:textAlignment w:val="baseline"/>
        <w:rPr>
          <w:rFonts w:eastAsia="Arial"/>
          <w:color w:val="000000"/>
        </w:rPr>
      </w:pPr>
      <w:r w:rsidRPr="00C847FF">
        <w:rPr>
          <w:rFonts w:eastAsia="Arial"/>
          <w:color w:val="000000"/>
        </w:rPr>
        <w:t>If signs of severe stress are observed, action must be taken immediately to alleviate the stress, or advice should be sought from a veterinarian.</w:t>
      </w:r>
    </w:p>
    <w:p w14:paraId="7B626C11" w14:textId="77777777" w:rsidR="003B6234" w:rsidRPr="00C847FF" w:rsidRDefault="003B6234" w:rsidP="003B6234">
      <w:pPr>
        <w:spacing w:before="230" w:after="0" w:line="274" w:lineRule="exact"/>
        <w:textAlignment w:val="baseline"/>
        <w:rPr>
          <w:rFonts w:eastAsia="Arial"/>
          <w:color w:val="000000"/>
        </w:rPr>
      </w:pPr>
      <w:r w:rsidRPr="00C847FF">
        <w:rPr>
          <w:rFonts w:eastAsia="Arial"/>
          <w:color w:val="000000"/>
        </w:rPr>
        <w:t>If signs of stress, poor acclimatisation or development of behavioural stereotypies are recorded for more than two days in a row, the possible source of the stress must be identified and action taken to relieve it.</w:t>
      </w:r>
    </w:p>
    <w:p w14:paraId="09D8B6EC" w14:textId="77777777" w:rsidR="003B6234" w:rsidRPr="00C847FF" w:rsidRDefault="003B6234" w:rsidP="003B6234">
      <w:pPr>
        <w:spacing w:before="187" w:line="245" w:lineRule="exact"/>
        <w:textAlignment w:val="baseline"/>
        <w:rPr>
          <w:rFonts w:eastAsia="Arial"/>
          <w:color w:val="000000"/>
        </w:rPr>
      </w:pPr>
      <w:r w:rsidRPr="00C847FF">
        <w:rPr>
          <w:rFonts w:eastAsia="Arial"/>
          <w:color w:val="000000"/>
        </w:rPr>
        <w:t>If signs of stress identified are related to small kennel housing (3sqm to 10sqm), the greyhound must be:</w:t>
      </w:r>
    </w:p>
    <w:p w14:paraId="59EE4131" w14:textId="77777777" w:rsidR="003B6234" w:rsidRPr="00C847FF" w:rsidRDefault="003B6234" w:rsidP="008D7CD1">
      <w:pPr>
        <w:numPr>
          <w:ilvl w:val="0"/>
          <w:numId w:val="10"/>
        </w:numPr>
        <w:tabs>
          <w:tab w:val="left" w:pos="360"/>
        </w:tabs>
        <w:spacing w:before="179" w:after="0" w:line="267" w:lineRule="exact"/>
        <w:ind w:left="284" w:hanging="284"/>
        <w:textAlignment w:val="baseline"/>
        <w:rPr>
          <w:rFonts w:eastAsia="Arial"/>
          <w:color w:val="000000"/>
        </w:rPr>
      </w:pPr>
      <w:r w:rsidRPr="00C847FF">
        <w:rPr>
          <w:rFonts w:eastAsia="Arial"/>
          <w:color w:val="000000"/>
        </w:rPr>
        <w:t>moved to a pen of larger size, or other measures taken to reduce stress</w:t>
      </w:r>
    </w:p>
    <w:p w14:paraId="2447DD41" w14:textId="77777777" w:rsidR="003B6234" w:rsidRPr="00C847FF" w:rsidRDefault="003B6234" w:rsidP="008D7CD1">
      <w:pPr>
        <w:numPr>
          <w:ilvl w:val="0"/>
          <w:numId w:val="10"/>
        </w:numPr>
        <w:tabs>
          <w:tab w:val="left" w:pos="360"/>
        </w:tabs>
        <w:spacing w:before="21" w:after="0" w:line="267" w:lineRule="exact"/>
        <w:ind w:left="284" w:hanging="284"/>
        <w:textAlignment w:val="baseline"/>
        <w:rPr>
          <w:rFonts w:eastAsia="Arial"/>
          <w:color w:val="000000"/>
        </w:rPr>
      </w:pPr>
      <w:r w:rsidRPr="00C847FF">
        <w:rPr>
          <w:rFonts w:eastAsia="Arial"/>
          <w:color w:val="000000"/>
        </w:rPr>
        <w:t>regularly monitored</w:t>
      </w:r>
    </w:p>
    <w:p w14:paraId="73FFC207" w14:textId="77777777" w:rsidR="003B6234" w:rsidRPr="00C847FF" w:rsidRDefault="003B6234" w:rsidP="003B6234">
      <w:pPr>
        <w:spacing w:before="273" w:line="274" w:lineRule="exact"/>
        <w:textAlignment w:val="baseline"/>
        <w:rPr>
          <w:rFonts w:eastAsia="Arial"/>
          <w:color w:val="000000"/>
        </w:rPr>
      </w:pPr>
      <w:r w:rsidRPr="00C847FF">
        <w:rPr>
          <w:rFonts w:eastAsia="Arial"/>
          <w:color w:val="000000"/>
        </w:rPr>
        <w:t>If the greyhound shows signs of reduced stress, the greyhound may begin a program of gradual, incremental introduction to small pen sizes. If the greyhound does not show obvious signs of improvement over a period of 2 to 3 days, a veterinarian must be consulted.</w:t>
      </w:r>
    </w:p>
    <w:p w14:paraId="35C38852" w14:textId="77777777" w:rsidR="003B6234" w:rsidRDefault="003B6234" w:rsidP="003B6234">
      <w:pPr>
        <w:pStyle w:val="Heading2"/>
        <w:numPr>
          <w:ilvl w:val="0"/>
          <w:numId w:val="0"/>
        </w:numPr>
        <w:ind w:left="576" w:hanging="576"/>
        <w:rPr>
          <w:rFonts w:eastAsia="Verdana"/>
        </w:rPr>
      </w:pPr>
      <w:bookmarkStart w:id="30" w:name="_Toc169521615"/>
      <w:r>
        <w:rPr>
          <w:rFonts w:eastAsia="Verdana"/>
        </w:rPr>
        <w:t>5.9. Retirement and rehoming of greyhounds</w:t>
      </w:r>
      <w:bookmarkEnd w:id="30"/>
    </w:p>
    <w:p w14:paraId="29517C58" w14:textId="77777777" w:rsidR="003B6234" w:rsidRPr="00C847FF" w:rsidRDefault="003B6234" w:rsidP="008D7CD1">
      <w:pPr>
        <w:spacing w:before="197" w:line="269" w:lineRule="exact"/>
        <w:jc w:val="both"/>
        <w:textAlignment w:val="baseline"/>
        <w:rPr>
          <w:rFonts w:eastAsia="Arial"/>
          <w:color w:val="000000"/>
        </w:rPr>
      </w:pPr>
      <w:r w:rsidRPr="00C847FF">
        <w:rPr>
          <w:rFonts w:eastAsia="Arial"/>
          <w:color w:val="000000"/>
        </w:rPr>
        <w:t>Owners must carefully consider and plan appropriate retirement or rehoming options for their greyhounds, well in advance of when that retirement may occur.</w:t>
      </w:r>
    </w:p>
    <w:p w14:paraId="361C0B8B" w14:textId="77777777" w:rsidR="003B6234" w:rsidRPr="00C847FF" w:rsidRDefault="003B6234" w:rsidP="008D7CD1">
      <w:pPr>
        <w:spacing w:before="167" w:line="269" w:lineRule="exact"/>
        <w:jc w:val="both"/>
        <w:textAlignment w:val="baseline"/>
        <w:rPr>
          <w:rFonts w:eastAsia="Arial"/>
          <w:color w:val="000000"/>
        </w:rPr>
      </w:pPr>
      <w:r w:rsidRPr="00C847FF">
        <w:rPr>
          <w:rFonts w:eastAsia="Arial"/>
          <w:color w:val="000000"/>
        </w:rPr>
        <w:t>In accordance with the Greyhound Australasia Rules, the last registered owner, or Person in Charge of the greyhound, must inform the Commission of the retirement or rehoming of the greyhound.</w:t>
      </w:r>
    </w:p>
    <w:p w14:paraId="6CF3A996" w14:textId="77777777" w:rsidR="003B6234" w:rsidRPr="00C847FF" w:rsidRDefault="003B6234" w:rsidP="008D7CD1">
      <w:pPr>
        <w:spacing w:before="168" w:line="269" w:lineRule="exact"/>
        <w:jc w:val="both"/>
        <w:textAlignment w:val="baseline"/>
        <w:rPr>
          <w:rFonts w:eastAsia="Arial"/>
          <w:color w:val="000000"/>
        </w:rPr>
      </w:pPr>
      <w:r w:rsidRPr="00C847FF">
        <w:rPr>
          <w:rFonts w:eastAsia="Arial"/>
          <w:color w:val="000000"/>
        </w:rPr>
        <w:t>When a greyhound is identified as unsuitable for racing or breeding, every effort should be made to rehome it in an appropriate home.</w:t>
      </w:r>
    </w:p>
    <w:p w14:paraId="5ABDD461" w14:textId="77777777" w:rsidR="003B6234" w:rsidRPr="00C847FF" w:rsidRDefault="003B6234" w:rsidP="008D7CD1">
      <w:pPr>
        <w:spacing w:before="169" w:line="268" w:lineRule="exact"/>
        <w:jc w:val="both"/>
        <w:textAlignment w:val="baseline"/>
        <w:rPr>
          <w:rFonts w:eastAsia="Arial"/>
          <w:color w:val="000000"/>
        </w:rPr>
      </w:pPr>
      <w:r w:rsidRPr="00C847FF">
        <w:rPr>
          <w:rFonts w:eastAsia="Arial"/>
          <w:color w:val="000000"/>
        </w:rPr>
        <w:t xml:space="preserve">In preparing a greyhound for rehoming, the </w:t>
      </w:r>
      <w:proofErr w:type="gramStart"/>
      <w:r w:rsidRPr="00C847FF">
        <w:rPr>
          <w:rFonts w:eastAsia="Arial"/>
          <w:color w:val="000000"/>
        </w:rPr>
        <w:t>owner</w:t>
      </w:r>
      <w:proofErr w:type="gramEnd"/>
      <w:r w:rsidRPr="00C847FF">
        <w:rPr>
          <w:rFonts w:eastAsia="Arial"/>
          <w:color w:val="000000"/>
        </w:rPr>
        <w:t xml:space="preserve"> or Person in Charge of the greyhound, should instigate a wind down period of at least 28 days during which:</w:t>
      </w:r>
    </w:p>
    <w:p w14:paraId="3F8974DD" w14:textId="77777777" w:rsidR="003B6234" w:rsidRPr="00C847FF" w:rsidRDefault="003B6234" w:rsidP="008D7CD1">
      <w:pPr>
        <w:numPr>
          <w:ilvl w:val="0"/>
          <w:numId w:val="10"/>
        </w:numPr>
        <w:tabs>
          <w:tab w:val="clear" w:pos="288"/>
          <w:tab w:val="left" w:pos="360"/>
          <w:tab w:val="left" w:pos="426"/>
        </w:tabs>
        <w:spacing w:before="185" w:after="0" w:line="267" w:lineRule="exact"/>
        <w:ind w:left="284" w:hanging="284"/>
        <w:jc w:val="both"/>
        <w:textAlignment w:val="baseline"/>
        <w:rPr>
          <w:rFonts w:eastAsia="Arial"/>
          <w:color w:val="000000"/>
        </w:rPr>
      </w:pPr>
      <w:r w:rsidRPr="00C847FF">
        <w:rPr>
          <w:rFonts w:eastAsia="Arial"/>
          <w:color w:val="000000"/>
        </w:rPr>
        <w:t>the greyhound has not engaged in any racing related activities</w:t>
      </w:r>
    </w:p>
    <w:p w14:paraId="17552425" w14:textId="77777777" w:rsidR="003B6234" w:rsidRPr="00C847FF" w:rsidRDefault="003B6234" w:rsidP="008D7CD1">
      <w:pPr>
        <w:numPr>
          <w:ilvl w:val="0"/>
          <w:numId w:val="10"/>
        </w:numPr>
        <w:tabs>
          <w:tab w:val="clear" w:pos="288"/>
          <w:tab w:val="left" w:pos="360"/>
          <w:tab w:val="left" w:pos="426"/>
        </w:tabs>
        <w:spacing w:before="15" w:after="0" w:line="273" w:lineRule="exact"/>
        <w:ind w:left="284" w:hanging="284"/>
        <w:jc w:val="both"/>
        <w:textAlignment w:val="baseline"/>
        <w:rPr>
          <w:rFonts w:eastAsia="Arial"/>
          <w:color w:val="000000"/>
        </w:rPr>
      </w:pPr>
      <w:r w:rsidRPr="00C847FF">
        <w:rPr>
          <w:rFonts w:eastAsia="Arial"/>
          <w:color w:val="000000"/>
        </w:rPr>
        <w:t>genuine daily efforts have been made to socialise the greyhound to non-racing settings and environments</w:t>
      </w:r>
    </w:p>
    <w:p w14:paraId="38585B76" w14:textId="77777777" w:rsidR="003B6234" w:rsidRPr="00C847FF" w:rsidRDefault="003B6234" w:rsidP="008D7CD1">
      <w:pPr>
        <w:spacing w:before="298" w:line="245" w:lineRule="exact"/>
        <w:jc w:val="both"/>
        <w:textAlignment w:val="baseline"/>
        <w:rPr>
          <w:rFonts w:eastAsia="Arial"/>
          <w:color w:val="000000"/>
        </w:rPr>
      </w:pPr>
      <w:r w:rsidRPr="00C847FF">
        <w:rPr>
          <w:rFonts w:eastAsia="Arial"/>
          <w:color w:val="000000"/>
        </w:rPr>
        <w:t>All greyhounds being retired must be:</w:t>
      </w:r>
    </w:p>
    <w:p w14:paraId="30B9844D" w14:textId="77777777" w:rsidR="003B6234" w:rsidRPr="00C847FF" w:rsidRDefault="003B6234" w:rsidP="008D7CD1">
      <w:pPr>
        <w:numPr>
          <w:ilvl w:val="0"/>
          <w:numId w:val="10"/>
        </w:numPr>
        <w:tabs>
          <w:tab w:val="clear" w:pos="288"/>
          <w:tab w:val="left" w:pos="360"/>
          <w:tab w:val="left" w:pos="567"/>
        </w:tabs>
        <w:spacing w:after="0" w:line="267" w:lineRule="exact"/>
        <w:ind w:left="284" w:hanging="284"/>
        <w:jc w:val="both"/>
        <w:textAlignment w:val="baseline"/>
        <w:rPr>
          <w:rFonts w:eastAsia="Arial"/>
          <w:color w:val="000000"/>
        </w:rPr>
      </w:pPr>
      <w:r w:rsidRPr="00C847FF">
        <w:rPr>
          <w:rFonts w:eastAsia="Arial"/>
          <w:color w:val="000000"/>
        </w:rPr>
        <w:t>rehomed to a suitable home following the health and temperament of the greyhound being assessed as suitable for rehoming; or</w:t>
      </w:r>
    </w:p>
    <w:p w14:paraId="58154DEC" w14:textId="77777777" w:rsidR="003B6234" w:rsidRPr="00C847FF" w:rsidRDefault="003B6234" w:rsidP="008D7CD1">
      <w:pPr>
        <w:numPr>
          <w:ilvl w:val="0"/>
          <w:numId w:val="10"/>
        </w:numPr>
        <w:tabs>
          <w:tab w:val="clear" w:pos="288"/>
          <w:tab w:val="left" w:pos="360"/>
          <w:tab w:val="left" w:pos="567"/>
        </w:tabs>
        <w:spacing w:after="0" w:line="267" w:lineRule="exact"/>
        <w:ind w:left="284" w:hanging="284"/>
        <w:jc w:val="both"/>
        <w:textAlignment w:val="baseline"/>
        <w:rPr>
          <w:rFonts w:eastAsia="Arial"/>
          <w:color w:val="000000"/>
        </w:rPr>
      </w:pPr>
      <w:r w:rsidRPr="00C847FF">
        <w:rPr>
          <w:rFonts w:eastAsia="Arial"/>
          <w:color w:val="000000"/>
        </w:rPr>
        <w:t>rehomed through an approved greyhound rehoming group (where in existence) and which has been approved by the Commission as a group that can rehome retired greyhounds; or</w:t>
      </w:r>
    </w:p>
    <w:p w14:paraId="445B294E" w14:textId="77777777" w:rsidR="003B6234" w:rsidRPr="00C847FF" w:rsidRDefault="003B6234" w:rsidP="008D7CD1">
      <w:pPr>
        <w:numPr>
          <w:ilvl w:val="0"/>
          <w:numId w:val="10"/>
        </w:numPr>
        <w:tabs>
          <w:tab w:val="clear" w:pos="288"/>
          <w:tab w:val="left" w:pos="360"/>
          <w:tab w:val="left" w:pos="567"/>
        </w:tabs>
        <w:spacing w:after="0" w:line="267" w:lineRule="exact"/>
        <w:ind w:left="284" w:hanging="284"/>
        <w:jc w:val="both"/>
        <w:textAlignment w:val="baseline"/>
        <w:rPr>
          <w:rFonts w:eastAsia="Arial"/>
          <w:color w:val="000000"/>
        </w:rPr>
      </w:pPr>
      <w:r w:rsidRPr="00C847FF">
        <w:rPr>
          <w:rFonts w:eastAsia="Arial"/>
          <w:color w:val="000000"/>
        </w:rPr>
        <w:t>kept as a pet; or</w:t>
      </w:r>
    </w:p>
    <w:p w14:paraId="784C759E" w14:textId="77777777" w:rsidR="003B6234" w:rsidRPr="00C847FF" w:rsidRDefault="00D16DF8" w:rsidP="008D7CD1">
      <w:pPr>
        <w:numPr>
          <w:ilvl w:val="0"/>
          <w:numId w:val="10"/>
        </w:numPr>
        <w:tabs>
          <w:tab w:val="clear" w:pos="288"/>
          <w:tab w:val="left" w:pos="360"/>
          <w:tab w:val="left" w:pos="567"/>
        </w:tabs>
        <w:spacing w:after="0" w:line="267" w:lineRule="exact"/>
        <w:ind w:left="284" w:hanging="284"/>
        <w:jc w:val="both"/>
        <w:textAlignment w:val="baseline"/>
        <w:rPr>
          <w:rFonts w:eastAsia="Arial"/>
          <w:color w:val="000000"/>
        </w:rPr>
      </w:pPr>
      <w:r w:rsidRPr="00C847FF">
        <w:rPr>
          <w:rFonts w:eastAsia="Arial"/>
          <w:color w:val="000000"/>
        </w:rPr>
        <w:t>euthanis</w:t>
      </w:r>
      <w:r w:rsidR="003B6234" w:rsidRPr="00C847FF">
        <w:rPr>
          <w:rFonts w:eastAsia="Arial"/>
          <w:color w:val="000000"/>
        </w:rPr>
        <w:t>ed by a veterinarian, only where that veterinarian certifies in writing to the Commission that such euthanasia is recommended due to health or behavioural problems or where an acceptable home cannot be found. Euthanasia is to be carried out in accordance with the Greyhound Australasia Rules.</w:t>
      </w:r>
    </w:p>
    <w:p w14:paraId="284917E6" w14:textId="77777777" w:rsidR="003B6234" w:rsidRPr="00C847FF" w:rsidRDefault="003B6234" w:rsidP="003B6234">
      <w:pPr>
        <w:spacing w:before="280" w:line="268" w:lineRule="exact"/>
        <w:textAlignment w:val="baseline"/>
        <w:rPr>
          <w:rFonts w:eastAsia="Arial"/>
          <w:color w:val="000000"/>
        </w:rPr>
      </w:pPr>
      <w:r w:rsidRPr="00C847FF">
        <w:rPr>
          <w:rFonts w:eastAsia="Arial"/>
          <w:color w:val="000000"/>
        </w:rPr>
        <w:t>Greyhounds being rehomed directly with a member of the public must be sterilised prior to moving to their new home.</w:t>
      </w:r>
    </w:p>
    <w:p w14:paraId="1726A2CE" w14:textId="77777777" w:rsidR="003B6234" w:rsidRPr="00C847FF" w:rsidRDefault="003B6234" w:rsidP="008D7CD1">
      <w:pPr>
        <w:spacing w:before="167" w:line="271" w:lineRule="exact"/>
        <w:jc w:val="both"/>
        <w:textAlignment w:val="baseline"/>
        <w:rPr>
          <w:rFonts w:eastAsia="Arial"/>
          <w:color w:val="000000"/>
        </w:rPr>
      </w:pPr>
      <w:r w:rsidRPr="00C847FF">
        <w:rPr>
          <w:rFonts w:eastAsia="Arial"/>
          <w:color w:val="000000"/>
        </w:rPr>
        <w:lastRenderedPageBreak/>
        <w:t>Records of unsuccessful rehoming attempts, including agencies/persons contacted, must be retained by the owner or Person in Charge of the greyhound, and must be presented to the Commission or Stewards upon request.</w:t>
      </w:r>
    </w:p>
    <w:p w14:paraId="404080EB" w14:textId="77777777" w:rsidR="003B6234" w:rsidRDefault="003B6234" w:rsidP="008D7CD1">
      <w:pPr>
        <w:pStyle w:val="Heading3"/>
        <w:numPr>
          <w:ilvl w:val="0"/>
          <w:numId w:val="0"/>
        </w:numPr>
        <w:ind w:left="720" w:hanging="720"/>
        <w:jc w:val="both"/>
      </w:pPr>
      <w:bookmarkStart w:id="31" w:name="_Toc169521616"/>
      <w:r>
        <w:t>5.9.1. Preparing a greyhound for retirement or rehoming</w:t>
      </w:r>
      <w:bookmarkEnd w:id="31"/>
    </w:p>
    <w:p w14:paraId="059E872C" w14:textId="77777777" w:rsidR="003B6234" w:rsidRPr="00C847FF" w:rsidRDefault="003B6234" w:rsidP="008D7CD1">
      <w:pPr>
        <w:spacing w:before="183" w:after="0" w:line="273" w:lineRule="exact"/>
        <w:jc w:val="both"/>
        <w:textAlignment w:val="baseline"/>
        <w:rPr>
          <w:rFonts w:eastAsia="Arial"/>
          <w:color w:val="000000"/>
        </w:rPr>
      </w:pPr>
      <w:r w:rsidRPr="00C847FF">
        <w:rPr>
          <w:rFonts w:eastAsia="Arial"/>
          <w:color w:val="000000"/>
        </w:rPr>
        <w:t>The last registered owner or Person in Charge of the greyhound at the relevant time, is responsible for ensuring their greyhound undergoes retirement and rehoming preparations.</w:t>
      </w:r>
    </w:p>
    <w:p w14:paraId="2DB4679F" w14:textId="77777777" w:rsidR="003B6234" w:rsidRDefault="003B6234" w:rsidP="008D7CD1">
      <w:pPr>
        <w:pStyle w:val="Heading4"/>
        <w:numPr>
          <w:ilvl w:val="0"/>
          <w:numId w:val="0"/>
        </w:numPr>
        <w:ind w:left="864" w:hanging="864"/>
        <w:jc w:val="both"/>
        <w:rPr>
          <w:rFonts w:eastAsia="Verdana"/>
        </w:rPr>
      </w:pPr>
      <w:bookmarkStart w:id="32" w:name="_Toc169521617"/>
      <w:r>
        <w:rPr>
          <w:rFonts w:eastAsia="Verdana"/>
        </w:rPr>
        <w:t>5.9.1.1. Preparation weeks 1 to 4</w:t>
      </w:r>
      <w:bookmarkEnd w:id="32"/>
    </w:p>
    <w:p w14:paraId="7CF800EC" w14:textId="77777777" w:rsidR="003B6234" w:rsidRPr="00C847FF" w:rsidRDefault="003B6234" w:rsidP="008D7CD1">
      <w:pPr>
        <w:spacing w:before="196" w:line="271" w:lineRule="exact"/>
        <w:jc w:val="both"/>
        <w:textAlignment w:val="baseline"/>
        <w:rPr>
          <w:rFonts w:eastAsia="Arial"/>
          <w:color w:val="000000"/>
        </w:rPr>
      </w:pPr>
      <w:r w:rsidRPr="00C847FF">
        <w:rPr>
          <w:rFonts w:eastAsia="Arial"/>
          <w:color w:val="000000"/>
        </w:rPr>
        <w:t>Once it has been determined that a greyhound is unsuitable for racing or breeding, whether during the initial education phase or later in the greyhound’s racing career, the greyhound should be spelled for at least 28 days.</w:t>
      </w:r>
    </w:p>
    <w:p w14:paraId="5148467C" w14:textId="77777777" w:rsidR="003B6234" w:rsidRPr="00C847FF" w:rsidRDefault="003B6234" w:rsidP="008D7CD1">
      <w:pPr>
        <w:spacing w:before="186" w:line="246" w:lineRule="exact"/>
        <w:jc w:val="both"/>
        <w:textAlignment w:val="baseline"/>
        <w:rPr>
          <w:rFonts w:eastAsia="Arial"/>
          <w:color w:val="000000"/>
          <w:spacing w:val="-1"/>
        </w:rPr>
      </w:pPr>
      <w:r w:rsidRPr="00C847FF">
        <w:rPr>
          <w:rFonts w:eastAsia="Arial"/>
          <w:color w:val="000000"/>
          <w:spacing w:val="-1"/>
        </w:rPr>
        <w:t>During this period:</w:t>
      </w:r>
    </w:p>
    <w:p w14:paraId="5CC4DA7D" w14:textId="77777777" w:rsidR="003B6234" w:rsidRPr="00C847FF" w:rsidRDefault="003B6234" w:rsidP="008D7CD1">
      <w:pPr>
        <w:numPr>
          <w:ilvl w:val="0"/>
          <w:numId w:val="10"/>
        </w:numPr>
        <w:tabs>
          <w:tab w:val="clear" w:pos="288"/>
          <w:tab w:val="left" w:pos="360"/>
          <w:tab w:val="left" w:pos="426"/>
        </w:tabs>
        <w:spacing w:before="183" w:after="0" w:line="268" w:lineRule="exact"/>
        <w:ind w:left="284" w:hanging="284"/>
        <w:jc w:val="both"/>
        <w:textAlignment w:val="baseline"/>
        <w:rPr>
          <w:rFonts w:eastAsia="Arial"/>
          <w:color w:val="000000"/>
        </w:rPr>
      </w:pPr>
      <w:r w:rsidRPr="00C847FF">
        <w:rPr>
          <w:rFonts w:eastAsia="Arial"/>
          <w:color w:val="000000"/>
        </w:rPr>
        <w:t>the greyhound’s diet must be adjusted to increase its weight</w:t>
      </w:r>
    </w:p>
    <w:p w14:paraId="06FEC647" w14:textId="77777777" w:rsidR="003B6234" w:rsidRPr="00C847FF" w:rsidRDefault="003B6234" w:rsidP="008D7CD1">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C847FF">
        <w:rPr>
          <w:rFonts w:eastAsia="Arial"/>
          <w:color w:val="000000"/>
        </w:rPr>
        <w:t>the greyhound’s exercise routine must be slowly decreased and it should not engage in any racing related activities including trialling, breaking etc</w:t>
      </w:r>
    </w:p>
    <w:p w14:paraId="7709559A" w14:textId="77777777" w:rsidR="003B6234" w:rsidRPr="00C847FF" w:rsidRDefault="003B6234" w:rsidP="008D7CD1">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C847FF">
        <w:rPr>
          <w:rFonts w:eastAsia="Arial"/>
          <w:color w:val="000000"/>
        </w:rPr>
        <w:t>the greyhound must be transitioned to housing of at least 15 square metres, however may be kept overnight in kennels between 3 and 10 square metres</w:t>
      </w:r>
    </w:p>
    <w:p w14:paraId="3C25DD8C" w14:textId="77777777" w:rsidR="003B6234" w:rsidRPr="00C847FF" w:rsidRDefault="003B6234" w:rsidP="003B6234">
      <w:pPr>
        <w:spacing w:before="278" w:line="269" w:lineRule="exact"/>
        <w:jc w:val="both"/>
        <w:textAlignment w:val="baseline"/>
        <w:rPr>
          <w:rFonts w:eastAsia="Arial"/>
          <w:color w:val="000000"/>
        </w:rPr>
      </w:pPr>
      <w:r w:rsidRPr="00C847FF">
        <w:rPr>
          <w:rFonts w:eastAsia="Arial"/>
          <w:color w:val="000000"/>
        </w:rPr>
        <w:t>Minimum socialisation, handling and enrichment requirements, as set out in Schedule 1 of this policy, must be met during this period.</w:t>
      </w:r>
    </w:p>
    <w:p w14:paraId="13B10D38" w14:textId="77777777" w:rsidR="003B6234" w:rsidRPr="00C847FF" w:rsidRDefault="003B6234" w:rsidP="003B6234">
      <w:pPr>
        <w:spacing w:before="167" w:line="269" w:lineRule="exact"/>
        <w:jc w:val="both"/>
        <w:textAlignment w:val="baseline"/>
        <w:rPr>
          <w:rFonts w:eastAsia="Arial"/>
          <w:color w:val="000000"/>
        </w:rPr>
      </w:pPr>
      <w:r w:rsidRPr="00C847FF">
        <w:rPr>
          <w:rFonts w:eastAsia="Arial"/>
          <w:color w:val="000000"/>
        </w:rPr>
        <w:t>If it is identified that the greyhound is unsuitable for racing or breeding prior to its education and pre-training, then they are not required to be spelled prior to commencing the rehoming process.</w:t>
      </w:r>
    </w:p>
    <w:p w14:paraId="0A54CA28" w14:textId="77777777" w:rsidR="003B6234" w:rsidRDefault="003B6234" w:rsidP="003B6234">
      <w:pPr>
        <w:pStyle w:val="Heading4"/>
        <w:numPr>
          <w:ilvl w:val="0"/>
          <w:numId w:val="0"/>
        </w:numPr>
        <w:ind w:left="864" w:hanging="864"/>
        <w:rPr>
          <w:rFonts w:eastAsia="Verdana"/>
        </w:rPr>
      </w:pPr>
      <w:bookmarkStart w:id="33" w:name="_Toc169521618"/>
      <w:r>
        <w:rPr>
          <w:rFonts w:eastAsia="Verdana"/>
        </w:rPr>
        <w:t>5.9.1.2. Preparation weeks 5 and 6</w:t>
      </w:r>
      <w:bookmarkEnd w:id="33"/>
    </w:p>
    <w:p w14:paraId="71DC0578" w14:textId="77777777" w:rsidR="003B6234" w:rsidRPr="00C847FF" w:rsidRDefault="003B6234" w:rsidP="003B6234">
      <w:pPr>
        <w:spacing w:before="194" w:line="272" w:lineRule="exact"/>
        <w:jc w:val="both"/>
        <w:textAlignment w:val="baseline"/>
        <w:rPr>
          <w:rFonts w:eastAsia="Arial"/>
          <w:color w:val="000000"/>
        </w:rPr>
      </w:pPr>
      <w:r w:rsidRPr="00C847FF">
        <w:rPr>
          <w:rFonts w:eastAsia="Arial"/>
          <w:color w:val="000000"/>
        </w:rPr>
        <w:t xml:space="preserve">After spelling (if applicable – see 5.9.1.1), greyhounds must be moved to an outdoor pen or to within a home. It is </w:t>
      </w:r>
      <w:proofErr w:type="gramStart"/>
      <w:r w:rsidRPr="00C847FF">
        <w:rPr>
          <w:rFonts w:eastAsia="Arial"/>
          <w:color w:val="000000"/>
        </w:rPr>
        <w:t>recommend</w:t>
      </w:r>
      <w:proofErr w:type="gramEnd"/>
      <w:r w:rsidRPr="00C847FF">
        <w:rPr>
          <w:rFonts w:eastAsia="Arial"/>
          <w:color w:val="000000"/>
        </w:rPr>
        <w:t xml:space="preserve"> that greyhounds are housed in a family environment and kept in a backyard, however this may not be possible due to inadequate fencing and/or the presence of small dogs, cats and/or children.</w:t>
      </w:r>
    </w:p>
    <w:p w14:paraId="20CABB7D" w14:textId="77777777" w:rsidR="003B6234" w:rsidRPr="00C847FF" w:rsidRDefault="003B6234" w:rsidP="003B6234">
      <w:pPr>
        <w:spacing w:before="186" w:line="246" w:lineRule="exact"/>
        <w:textAlignment w:val="baseline"/>
        <w:rPr>
          <w:rFonts w:eastAsia="Arial"/>
          <w:color w:val="000000"/>
        </w:rPr>
      </w:pPr>
      <w:r w:rsidRPr="00C847FF">
        <w:rPr>
          <w:rFonts w:eastAsia="Arial"/>
          <w:color w:val="000000"/>
        </w:rPr>
        <w:t>During preparation weeks 5 and 6, greyhounds must be:</w:t>
      </w:r>
    </w:p>
    <w:p w14:paraId="1C877DA8" w14:textId="77777777" w:rsidR="003B6234" w:rsidRPr="00C847FF" w:rsidRDefault="003B6234" w:rsidP="008D7CD1">
      <w:pPr>
        <w:numPr>
          <w:ilvl w:val="0"/>
          <w:numId w:val="10"/>
        </w:numPr>
        <w:tabs>
          <w:tab w:val="clear" w:pos="288"/>
          <w:tab w:val="left" w:pos="360"/>
          <w:tab w:val="left" w:pos="426"/>
        </w:tabs>
        <w:spacing w:before="184" w:after="0" w:line="268" w:lineRule="exact"/>
        <w:ind w:left="284" w:hanging="284"/>
        <w:textAlignment w:val="baseline"/>
        <w:rPr>
          <w:rFonts w:eastAsia="Arial"/>
          <w:color w:val="000000"/>
        </w:rPr>
      </w:pPr>
      <w:r w:rsidRPr="00C847FF">
        <w:rPr>
          <w:rFonts w:eastAsia="Arial"/>
          <w:color w:val="000000"/>
        </w:rPr>
        <w:t>walked for 20 minutes a day in public, wearing a muzzle and on a lead at all times</w:t>
      </w:r>
    </w:p>
    <w:p w14:paraId="14EC684E" w14:textId="77777777" w:rsidR="003B6234" w:rsidRPr="00C847FF" w:rsidRDefault="003B6234" w:rsidP="008D7CD1">
      <w:pPr>
        <w:numPr>
          <w:ilvl w:val="0"/>
          <w:numId w:val="10"/>
        </w:numPr>
        <w:tabs>
          <w:tab w:val="clear" w:pos="288"/>
          <w:tab w:val="left" w:pos="360"/>
          <w:tab w:val="left" w:pos="426"/>
        </w:tabs>
        <w:spacing w:before="15" w:after="0" w:line="273" w:lineRule="exact"/>
        <w:ind w:left="284" w:hanging="284"/>
        <w:jc w:val="both"/>
        <w:textAlignment w:val="baseline"/>
        <w:rPr>
          <w:rFonts w:eastAsia="Arial"/>
          <w:color w:val="000000"/>
        </w:rPr>
      </w:pPr>
      <w:r w:rsidRPr="00C847FF">
        <w:rPr>
          <w:rFonts w:eastAsia="Arial"/>
          <w:color w:val="000000"/>
        </w:rPr>
        <w:t>acclimatised with environmental landscapes such as visiting dog parks, visiting busy shopping centres (to get used to people) and being socialised with other dogs</w:t>
      </w:r>
    </w:p>
    <w:p w14:paraId="4C6A3CBF" w14:textId="77777777"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exposed daily to different surfaces and people in a non-racing/training setting</w:t>
      </w:r>
    </w:p>
    <w:p w14:paraId="22A93F02" w14:textId="77777777" w:rsidR="003B6234" w:rsidRPr="00C847FF" w:rsidRDefault="003B6234" w:rsidP="008D7CD1">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C847FF">
        <w:rPr>
          <w:rFonts w:eastAsia="Arial"/>
          <w:color w:val="000000"/>
        </w:rPr>
        <w:t>provided with daily periods of isolation from other greyhounds and humans, starting with 30 minutes and gradually increasing to 3 to 4 hours</w:t>
      </w:r>
    </w:p>
    <w:p w14:paraId="51E2FE7A" w14:textId="05927302" w:rsidR="003B6234" w:rsidRPr="00C847FF" w:rsidRDefault="003B6234" w:rsidP="008D7CD1">
      <w:pPr>
        <w:numPr>
          <w:ilvl w:val="0"/>
          <w:numId w:val="10"/>
        </w:numPr>
        <w:tabs>
          <w:tab w:val="clear" w:pos="288"/>
          <w:tab w:val="left" w:pos="360"/>
          <w:tab w:val="left" w:pos="426"/>
        </w:tabs>
        <w:spacing w:before="20" w:after="0" w:line="268" w:lineRule="exact"/>
        <w:ind w:left="284" w:hanging="284"/>
        <w:jc w:val="both"/>
        <w:textAlignment w:val="baseline"/>
        <w:rPr>
          <w:rFonts w:eastAsia="Arial"/>
          <w:color w:val="000000"/>
        </w:rPr>
      </w:pPr>
      <w:r w:rsidRPr="00C847FF">
        <w:rPr>
          <w:rFonts w:eastAsia="Arial"/>
          <w:color w:val="000000"/>
        </w:rPr>
        <w:t>in week six, exposed to larger dogs, aside from greyhounds, while on a lead in a public setting</w:t>
      </w:r>
      <w:r w:rsidR="00C847FF">
        <w:rPr>
          <w:rFonts w:eastAsia="Arial"/>
          <w:color w:val="000000"/>
        </w:rPr>
        <w:t>.</w:t>
      </w:r>
    </w:p>
    <w:p w14:paraId="0C49647E" w14:textId="77777777" w:rsidR="003B6234" w:rsidRDefault="003B6234" w:rsidP="003B6234">
      <w:pPr>
        <w:pStyle w:val="Heading4"/>
        <w:numPr>
          <w:ilvl w:val="0"/>
          <w:numId w:val="0"/>
        </w:numPr>
        <w:ind w:left="864" w:hanging="864"/>
        <w:rPr>
          <w:rFonts w:eastAsia="Verdana"/>
        </w:rPr>
      </w:pPr>
      <w:bookmarkStart w:id="34" w:name="_Toc169521619"/>
      <w:r>
        <w:rPr>
          <w:rFonts w:eastAsia="Verdana"/>
        </w:rPr>
        <w:t>5.9.1.3. Preparation week 7 and beyond</w:t>
      </w:r>
      <w:bookmarkEnd w:id="34"/>
    </w:p>
    <w:p w14:paraId="76A0E4E6" w14:textId="77777777" w:rsidR="003B6234" w:rsidRPr="00C847FF" w:rsidRDefault="003B6234" w:rsidP="003B6234">
      <w:pPr>
        <w:spacing w:before="192" w:line="274" w:lineRule="exact"/>
        <w:jc w:val="both"/>
        <w:textAlignment w:val="baseline"/>
        <w:rPr>
          <w:rFonts w:eastAsia="Arial"/>
          <w:color w:val="000000"/>
        </w:rPr>
      </w:pPr>
      <w:r w:rsidRPr="00C847FF">
        <w:rPr>
          <w:rFonts w:eastAsia="Arial"/>
          <w:color w:val="000000"/>
        </w:rPr>
        <w:t>Greyhounds must be walked for a minimum of 20 minutes per day in public, on a lead and wearing a muzzle. Socialisation with other dogs is encouraged.</w:t>
      </w:r>
    </w:p>
    <w:p w14:paraId="157A556D" w14:textId="77777777" w:rsidR="003B6234" w:rsidRPr="00C847FF" w:rsidRDefault="003B6234" w:rsidP="003B6234">
      <w:pPr>
        <w:spacing w:before="161" w:line="273" w:lineRule="exact"/>
        <w:jc w:val="both"/>
        <w:textAlignment w:val="baseline"/>
        <w:rPr>
          <w:rFonts w:eastAsia="Arial"/>
          <w:color w:val="000000"/>
        </w:rPr>
      </w:pPr>
      <w:r w:rsidRPr="00C847FF">
        <w:rPr>
          <w:rFonts w:eastAsia="Arial"/>
          <w:color w:val="000000"/>
        </w:rPr>
        <w:lastRenderedPageBreak/>
        <w:t>The behaviour of greyhounds being introduced to new environments, people and animals must be monitored and the interaction immediately ceased if the greyhound shows signs of fear, predatory or aggressive behaviour, including barking, lunging, growling, snapping, stalking, shaking, cowering or freezing.</w:t>
      </w:r>
    </w:p>
    <w:p w14:paraId="112BF278" w14:textId="77777777" w:rsidR="003B6234" w:rsidRPr="00C847FF" w:rsidRDefault="003B6234" w:rsidP="003B6234">
      <w:pPr>
        <w:spacing w:before="159" w:after="0" w:line="273" w:lineRule="exact"/>
        <w:jc w:val="both"/>
        <w:textAlignment w:val="baseline"/>
        <w:rPr>
          <w:rFonts w:eastAsia="Arial"/>
          <w:color w:val="000000"/>
          <w:spacing w:val="-1"/>
        </w:rPr>
      </w:pPr>
      <w:r w:rsidRPr="00C847FF">
        <w:rPr>
          <w:rFonts w:eastAsia="Arial"/>
          <w:color w:val="000000"/>
          <w:spacing w:val="-1"/>
        </w:rPr>
        <w:t>Support from a veterinarian or approved rehoming organisation must be sought if the greyhound continues to show excessive fear, aggressive or predatory behaviours towards small dogs and/or other animals.</w:t>
      </w:r>
    </w:p>
    <w:p w14:paraId="5E019E17" w14:textId="77777777" w:rsidR="003B6234" w:rsidRDefault="003B6234" w:rsidP="003B6234">
      <w:pPr>
        <w:pStyle w:val="Heading3"/>
        <w:numPr>
          <w:ilvl w:val="0"/>
          <w:numId w:val="0"/>
        </w:numPr>
        <w:ind w:left="720" w:hanging="720"/>
      </w:pPr>
      <w:bookmarkStart w:id="35" w:name="_Toc169521620"/>
      <w:r>
        <w:t>5.9.2. Rehoming without retirement and rehoming program</w:t>
      </w:r>
      <w:bookmarkEnd w:id="35"/>
    </w:p>
    <w:p w14:paraId="7F1AB08B" w14:textId="77777777" w:rsidR="003B6234" w:rsidRPr="00C847FF" w:rsidRDefault="003B6234" w:rsidP="003B6234">
      <w:pPr>
        <w:spacing w:before="190" w:line="271" w:lineRule="exact"/>
        <w:jc w:val="both"/>
        <w:textAlignment w:val="baseline"/>
        <w:rPr>
          <w:rFonts w:eastAsia="Arial"/>
          <w:color w:val="000000"/>
        </w:rPr>
      </w:pPr>
      <w:r w:rsidRPr="00C847FF">
        <w:rPr>
          <w:rFonts w:eastAsia="Arial"/>
          <w:color w:val="000000"/>
        </w:rPr>
        <w:t>Where a greyhound has not completed any preparation period or program, or is owned by a Commission registered owner who hasn’t, or hasn’t appointed a person to, carry out retirement and rehoming duties for the greyhound, the greyhound may still be rehomed</w:t>
      </w:r>
    </w:p>
    <w:p w14:paraId="3DF3BCAE" w14:textId="77777777" w:rsidR="003B6234" w:rsidRDefault="003B6234" w:rsidP="003B6234">
      <w:pPr>
        <w:pStyle w:val="Heading2"/>
        <w:numPr>
          <w:ilvl w:val="0"/>
          <w:numId w:val="0"/>
        </w:numPr>
        <w:ind w:left="576" w:hanging="576"/>
        <w:rPr>
          <w:rFonts w:eastAsia="Verdana"/>
        </w:rPr>
      </w:pPr>
      <w:bookmarkStart w:id="36" w:name="_Toc169521621"/>
      <w:r>
        <w:rPr>
          <w:rFonts w:eastAsia="Verdana"/>
        </w:rPr>
        <w:t>5.10. Exercise, socialisation and enrichment</w:t>
      </w:r>
      <w:bookmarkEnd w:id="36"/>
    </w:p>
    <w:p w14:paraId="4A9A4689" w14:textId="77777777" w:rsidR="003B6234" w:rsidRPr="00C847FF" w:rsidRDefault="003B6234" w:rsidP="003B6234">
      <w:pPr>
        <w:spacing w:before="230" w:line="245" w:lineRule="exact"/>
        <w:textAlignment w:val="baseline"/>
        <w:rPr>
          <w:rFonts w:eastAsia="Arial"/>
          <w:color w:val="000000"/>
        </w:rPr>
      </w:pPr>
      <w:r w:rsidRPr="00C847FF">
        <w:rPr>
          <w:rFonts w:eastAsia="Arial"/>
          <w:color w:val="000000"/>
        </w:rPr>
        <w:t xml:space="preserve">All greyhounds must be provided with a minimum amount of daily exercise, </w:t>
      </w:r>
      <w:proofErr w:type="gramStart"/>
      <w:r w:rsidRPr="00C847FF">
        <w:rPr>
          <w:rFonts w:eastAsia="Arial"/>
          <w:color w:val="000000"/>
        </w:rPr>
        <w:t>socialisation</w:t>
      </w:r>
      <w:proofErr w:type="gramEnd"/>
      <w:r w:rsidRPr="00C847FF">
        <w:rPr>
          <w:rFonts w:eastAsia="Arial"/>
          <w:color w:val="000000"/>
        </w:rPr>
        <w:t xml:space="preserve"> and enrichment.</w:t>
      </w:r>
    </w:p>
    <w:p w14:paraId="1B90E21E" w14:textId="77777777" w:rsidR="003B6234" w:rsidRPr="00C847FF" w:rsidRDefault="003B6234" w:rsidP="003B6234">
      <w:pPr>
        <w:spacing w:before="158" w:line="274" w:lineRule="exact"/>
        <w:jc w:val="both"/>
        <w:textAlignment w:val="baseline"/>
        <w:rPr>
          <w:rFonts w:eastAsia="Arial"/>
          <w:color w:val="000000"/>
        </w:rPr>
      </w:pPr>
      <w:r w:rsidRPr="00C847FF">
        <w:rPr>
          <w:rFonts w:eastAsia="Arial"/>
          <w:color w:val="000000"/>
        </w:rPr>
        <w:t>Dogs are highly social animals and housing greyhounds in individual housing may inhibit their ability to demonstrate the freedom to express normal behaviour. The provision of sufficient space, proper facilities and company of other greyhounds will allow these natural instincts to develop.</w:t>
      </w:r>
    </w:p>
    <w:p w14:paraId="203F6567" w14:textId="77777777" w:rsidR="003B6234" w:rsidRPr="00C847FF" w:rsidRDefault="003B6234" w:rsidP="003B6234">
      <w:pPr>
        <w:spacing w:before="159" w:line="273" w:lineRule="exact"/>
        <w:jc w:val="both"/>
        <w:textAlignment w:val="baseline"/>
        <w:rPr>
          <w:rFonts w:eastAsia="Arial"/>
          <w:color w:val="000000"/>
        </w:rPr>
      </w:pPr>
      <w:r w:rsidRPr="00C847FF">
        <w:rPr>
          <w:rFonts w:eastAsia="Arial"/>
          <w:color w:val="000000"/>
        </w:rPr>
        <w:t>Co-housing of compatible adult greyhounds should be considered where appropriate and conditions allow, provided the living space used meets the minimum requirements set out in Section 3 of this policy.</w:t>
      </w:r>
    </w:p>
    <w:p w14:paraId="3B21E55A" w14:textId="77777777" w:rsidR="003B6234" w:rsidRPr="00C847FF" w:rsidRDefault="003B6234" w:rsidP="003B6234">
      <w:pPr>
        <w:spacing w:before="161" w:line="273" w:lineRule="exact"/>
        <w:jc w:val="both"/>
        <w:textAlignment w:val="baseline"/>
        <w:rPr>
          <w:rFonts w:eastAsia="Arial"/>
          <w:color w:val="000000"/>
        </w:rPr>
      </w:pPr>
      <w:r w:rsidRPr="00C847FF">
        <w:rPr>
          <w:rFonts w:eastAsia="Arial"/>
          <w:color w:val="000000"/>
        </w:rPr>
        <w:t>Young greyhounds must be provided with a structured program of controlled exposure to a range of stimuli from an early age. The stimuli should represent likely scenarios that the greyhound will experience in later life, such as exposure to other dog breeds. Such protocols should be based around knowledge of the greyhound’s socialisation period.</w:t>
      </w:r>
    </w:p>
    <w:p w14:paraId="1E688BBC" w14:textId="77777777" w:rsidR="003B6234" w:rsidRPr="00C847FF" w:rsidRDefault="003B6234" w:rsidP="003B6234">
      <w:pPr>
        <w:spacing w:before="161" w:line="271" w:lineRule="exact"/>
        <w:jc w:val="both"/>
        <w:textAlignment w:val="baseline"/>
        <w:rPr>
          <w:rFonts w:eastAsia="Arial"/>
          <w:color w:val="000000"/>
        </w:rPr>
      </w:pPr>
      <w:r w:rsidRPr="00C847FF">
        <w:rPr>
          <w:rFonts w:eastAsia="Arial"/>
          <w:color w:val="000000"/>
        </w:rPr>
        <w:t>Where exercise, socialisation and enrichment practices differ from the minimum requirements set out in Schedule 1 of this policy, they must be recorded. Practices must be specific to the lifecycle stage of the greyhound and must account for extreme weather conditions where applicable.</w:t>
      </w:r>
    </w:p>
    <w:p w14:paraId="2BC55D33" w14:textId="77777777" w:rsidR="003B6234" w:rsidRPr="00C847FF" w:rsidRDefault="003B6234" w:rsidP="003B6234">
      <w:pPr>
        <w:spacing w:before="163" w:line="274" w:lineRule="exact"/>
        <w:jc w:val="both"/>
        <w:textAlignment w:val="baseline"/>
        <w:rPr>
          <w:rFonts w:eastAsia="Arial"/>
          <w:color w:val="000000"/>
        </w:rPr>
      </w:pPr>
      <w:r w:rsidRPr="00C847FF">
        <w:rPr>
          <w:rFonts w:eastAsia="Arial"/>
          <w:color w:val="000000"/>
        </w:rPr>
        <w:t>These activities are considered cumulative throughout the day and, dependant on age, include aspects of normal regimes such as:</w:t>
      </w:r>
    </w:p>
    <w:p w14:paraId="4D954651" w14:textId="77777777" w:rsidR="003B6234" w:rsidRPr="00C847FF" w:rsidRDefault="003B6234" w:rsidP="008D7CD1">
      <w:pPr>
        <w:numPr>
          <w:ilvl w:val="0"/>
          <w:numId w:val="10"/>
        </w:numPr>
        <w:tabs>
          <w:tab w:val="clear" w:pos="288"/>
          <w:tab w:val="left" w:pos="360"/>
          <w:tab w:val="left" w:pos="567"/>
        </w:tabs>
        <w:spacing w:before="179" w:after="0" w:line="267" w:lineRule="exact"/>
        <w:ind w:left="284" w:hanging="284"/>
        <w:textAlignment w:val="baseline"/>
        <w:rPr>
          <w:rFonts w:eastAsia="Arial"/>
          <w:color w:val="000000"/>
        </w:rPr>
      </w:pPr>
      <w:r w:rsidRPr="00C847FF">
        <w:rPr>
          <w:rFonts w:eastAsia="Arial"/>
          <w:color w:val="000000"/>
        </w:rPr>
        <w:t>physical contact with the dog, i.e. handling – e.g. when leading, grooming, patting, checking, treating</w:t>
      </w:r>
    </w:p>
    <w:p w14:paraId="72B774A1" w14:textId="77777777" w:rsidR="003B6234" w:rsidRPr="00C847FF" w:rsidRDefault="003B6234" w:rsidP="008D7CD1">
      <w:pPr>
        <w:numPr>
          <w:ilvl w:val="0"/>
          <w:numId w:val="10"/>
        </w:numPr>
        <w:tabs>
          <w:tab w:val="clear" w:pos="288"/>
          <w:tab w:val="left" w:pos="360"/>
          <w:tab w:val="left" w:pos="567"/>
        </w:tabs>
        <w:spacing w:before="14" w:after="0" w:line="274" w:lineRule="exact"/>
        <w:ind w:left="284" w:hanging="284"/>
        <w:jc w:val="both"/>
        <w:textAlignment w:val="baseline"/>
        <w:rPr>
          <w:rFonts w:eastAsia="Arial"/>
          <w:color w:val="000000"/>
        </w:rPr>
      </w:pPr>
      <w:r w:rsidRPr="00C847FF">
        <w:rPr>
          <w:rFonts w:eastAsia="Arial"/>
          <w:color w:val="000000"/>
        </w:rPr>
        <w:t>exposure to humans, e.g. when feeding, cleaning, toileting, playing, training, exercise, grooming, bathing</w:t>
      </w:r>
    </w:p>
    <w:p w14:paraId="03023137" w14:textId="77777777" w:rsidR="003B6234" w:rsidRPr="00C847FF" w:rsidRDefault="003B6234" w:rsidP="008D7CD1">
      <w:pPr>
        <w:numPr>
          <w:ilvl w:val="0"/>
          <w:numId w:val="10"/>
        </w:numPr>
        <w:tabs>
          <w:tab w:val="clear" w:pos="288"/>
          <w:tab w:val="left" w:pos="360"/>
          <w:tab w:val="left" w:pos="567"/>
        </w:tabs>
        <w:spacing w:before="15" w:after="0" w:line="273" w:lineRule="exact"/>
        <w:ind w:left="284" w:hanging="284"/>
        <w:jc w:val="both"/>
        <w:textAlignment w:val="baseline"/>
        <w:rPr>
          <w:rFonts w:eastAsia="Arial"/>
          <w:color w:val="000000"/>
        </w:rPr>
      </w:pPr>
      <w:r w:rsidRPr="00C847FF">
        <w:rPr>
          <w:rFonts w:eastAsia="Arial"/>
          <w:color w:val="000000"/>
        </w:rPr>
        <w:t>exposure to other compatible animals, e.g. other greyhounds, other dog breeds or pet species such as cats, horses etc</w:t>
      </w:r>
    </w:p>
    <w:p w14:paraId="0626ADAD" w14:textId="77777777" w:rsidR="003B6234" w:rsidRPr="00C847FF" w:rsidRDefault="003B6234" w:rsidP="008D7CD1">
      <w:pPr>
        <w:numPr>
          <w:ilvl w:val="0"/>
          <w:numId w:val="10"/>
        </w:numPr>
        <w:tabs>
          <w:tab w:val="clear" w:pos="288"/>
          <w:tab w:val="left" w:pos="360"/>
          <w:tab w:val="left" w:pos="567"/>
        </w:tabs>
        <w:spacing w:before="21" w:after="0" w:line="267" w:lineRule="exact"/>
        <w:ind w:left="284" w:hanging="284"/>
        <w:jc w:val="both"/>
        <w:textAlignment w:val="baseline"/>
        <w:rPr>
          <w:rFonts w:eastAsia="Arial"/>
          <w:color w:val="000000"/>
          <w:spacing w:val="-1"/>
        </w:rPr>
      </w:pPr>
      <w:r w:rsidRPr="00C847FF">
        <w:rPr>
          <w:rFonts w:eastAsia="Arial"/>
          <w:color w:val="000000"/>
          <w:spacing w:val="-1"/>
        </w:rPr>
        <w:t>different surfaces outside of those materials used in pens, kennels as set out in Section 3 of this policy</w:t>
      </w:r>
    </w:p>
    <w:p w14:paraId="14E17D26" w14:textId="77777777" w:rsidR="003B6234" w:rsidRPr="00C847FF" w:rsidRDefault="003B6234" w:rsidP="008D7CD1">
      <w:pPr>
        <w:numPr>
          <w:ilvl w:val="0"/>
          <w:numId w:val="10"/>
        </w:numPr>
        <w:tabs>
          <w:tab w:val="clear" w:pos="288"/>
          <w:tab w:val="left" w:pos="360"/>
          <w:tab w:val="left" w:pos="567"/>
        </w:tabs>
        <w:spacing w:before="14" w:after="0" w:line="274" w:lineRule="exact"/>
        <w:ind w:left="284" w:hanging="284"/>
        <w:jc w:val="both"/>
        <w:textAlignment w:val="baseline"/>
        <w:rPr>
          <w:rFonts w:eastAsia="Arial"/>
          <w:color w:val="000000"/>
        </w:rPr>
      </w:pPr>
      <w:r w:rsidRPr="00C847FF">
        <w:rPr>
          <w:rFonts w:eastAsia="Arial"/>
          <w:color w:val="000000"/>
        </w:rPr>
        <w:t>environmental stimuli such as exposure to racing equipment, music, odours, bones, food based enrichment, toys</w:t>
      </w:r>
    </w:p>
    <w:p w14:paraId="298AE739" w14:textId="77777777" w:rsidR="003B6234" w:rsidRPr="00C847FF" w:rsidRDefault="003B6234" w:rsidP="008D7CD1">
      <w:pPr>
        <w:numPr>
          <w:ilvl w:val="0"/>
          <w:numId w:val="10"/>
        </w:numPr>
        <w:tabs>
          <w:tab w:val="clear" w:pos="288"/>
          <w:tab w:val="left" w:pos="360"/>
          <w:tab w:val="left" w:pos="567"/>
        </w:tabs>
        <w:spacing w:before="21" w:after="0" w:line="267" w:lineRule="exact"/>
        <w:ind w:left="284" w:hanging="284"/>
        <w:jc w:val="both"/>
        <w:textAlignment w:val="baseline"/>
        <w:rPr>
          <w:rFonts w:eastAsia="Arial"/>
          <w:color w:val="000000"/>
        </w:rPr>
      </w:pPr>
      <w:r w:rsidRPr="00C847FF">
        <w:rPr>
          <w:rFonts w:eastAsia="Arial"/>
          <w:color w:val="000000"/>
        </w:rPr>
        <w:t>training activities, e.g. trialling, racing, leading</w:t>
      </w:r>
    </w:p>
    <w:p w14:paraId="50D54ACA" w14:textId="77777777" w:rsidR="003B6234" w:rsidRPr="00C847FF" w:rsidRDefault="003B6234" w:rsidP="003B6234">
      <w:pPr>
        <w:spacing w:before="277" w:line="271" w:lineRule="exact"/>
        <w:jc w:val="both"/>
        <w:textAlignment w:val="baseline"/>
        <w:rPr>
          <w:rFonts w:eastAsia="Arial"/>
          <w:color w:val="000000"/>
        </w:rPr>
      </w:pPr>
      <w:r w:rsidRPr="00C847FF">
        <w:rPr>
          <w:rFonts w:eastAsia="Arial"/>
          <w:color w:val="000000"/>
        </w:rPr>
        <w:t xml:space="preserve">If using treadmills, greyhounds must be closely </w:t>
      </w:r>
      <w:proofErr w:type="gramStart"/>
      <w:r w:rsidRPr="00C847FF">
        <w:rPr>
          <w:rFonts w:eastAsia="Arial"/>
          <w:color w:val="000000"/>
        </w:rPr>
        <w:t>supervised at all times</w:t>
      </w:r>
      <w:proofErr w:type="gramEnd"/>
      <w:r w:rsidRPr="00C847FF">
        <w:rPr>
          <w:rFonts w:eastAsia="Arial"/>
          <w:color w:val="000000"/>
        </w:rPr>
        <w:t>. A treadmill can be used to assist in exercising greyhounds, and for rehabilitative purposes, but should not be seen as a replacement for external leash walking and environmental stimulation.</w:t>
      </w:r>
    </w:p>
    <w:p w14:paraId="21A2F7BF" w14:textId="77777777" w:rsidR="003B6234" w:rsidRPr="00C847FF" w:rsidRDefault="003B6234" w:rsidP="003B6234">
      <w:pPr>
        <w:spacing w:before="187" w:line="245" w:lineRule="exact"/>
        <w:textAlignment w:val="baseline"/>
        <w:rPr>
          <w:rFonts w:eastAsia="Arial"/>
          <w:color w:val="000000"/>
        </w:rPr>
      </w:pPr>
      <w:r w:rsidRPr="00C847FF">
        <w:rPr>
          <w:rFonts w:eastAsia="Arial"/>
          <w:color w:val="000000"/>
        </w:rPr>
        <w:t>Greyhounds must not be in any way attached to a motorised vehicle as a means of exercising it.</w:t>
      </w:r>
    </w:p>
    <w:p w14:paraId="040719C8" w14:textId="77777777" w:rsidR="003B6234" w:rsidRDefault="003B6234" w:rsidP="003B6234">
      <w:pPr>
        <w:pStyle w:val="Heading1"/>
        <w:numPr>
          <w:ilvl w:val="0"/>
          <w:numId w:val="0"/>
        </w:numPr>
        <w:ind w:left="360" w:hanging="360"/>
        <w:rPr>
          <w:rFonts w:eastAsia="Verdana"/>
        </w:rPr>
      </w:pPr>
      <w:bookmarkStart w:id="37" w:name="_Toc169521622"/>
      <w:r>
        <w:rPr>
          <w:rFonts w:eastAsia="Verdana"/>
        </w:rPr>
        <w:lastRenderedPageBreak/>
        <w:t>6. Movement, transfer and sale of greyhounds</w:t>
      </w:r>
      <w:bookmarkEnd w:id="37"/>
    </w:p>
    <w:p w14:paraId="1F74B466" w14:textId="77777777" w:rsidR="003B6234" w:rsidRPr="00C847FF" w:rsidRDefault="003B6234" w:rsidP="003B6234">
      <w:pPr>
        <w:spacing w:before="192" w:line="269" w:lineRule="exact"/>
        <w:jc w:val="both"/>
        <w:textAlignment w:val="baseline"/>
        <w:rPr>
          <w:rFonts w:eastAsia="Arial"/>
          <w:color w:val="000000"/>
        </w:rPr>
      </w:pPr>
      <w:r w:rsidRPr="00C847FF">
        <w:rPr>
          <w:rFonts w:eastAsia="Arial"/>
          <w:color w:val="000000"/>
        </w:rPr>
        <w:t xml:space="preserve">All greyhounds being sold, given away or moved from the establishment must be accompanied by an </w:t>
      </w:r>
      <w:proofErr w:type="gramStart"/>
      <w:r w:rsidRPr="00C847FF">
        <w:rPr>
          <w:rFonts w:eastAsia="Arial"/>
          <w:color w:val="000000"/>
        </w:rPr>
        <w:t>up to date</w:t>
      </w:r>
      <w:proofErr w:type="gramEnd"/>
      <w:r w:rsidRPr="00C847FF">
        <w:rPr>
          <w:rFonts w:eastAsia="Arial"/>
          <w:color w:val="000000"/>
        </w:rPr>
        <w:t xml:space="preserve"> greyhound information record. The greyhound information record must include:</w:t>
      </w:r>
    </w:p>
    <w:p w14:paraId="5B395D02" w14:textId="77777777" w:rsidR="003B6234" w:rsidRPr="00C847FF" w:rsidRDefault="003B6234" w:rsidP="008D7CD1">
      <w:pPr>
        <w:numPr>
          <w:ilvl w:val="0"/>
          <w:numId w:val="10"/>
        </w:numPr>
        <w:tabs>
          <w:tab w:val="clear" w:pos="288"/>
          <w:tab w:val="left" w:pos="360"/>
          <w:tab w:val="left" w:pos="426"/>
        </w:tabs>
        <w:spacing w:before="178" w:after="408" w:line="273" w:lineRule="exact"/>
        <w:ind w:left="284" w:hanging="284"/>
        <w:jc w:val="both"/>
        <w:textAlignment w:val="baseline"/>
        <w:rPr>
          <w:rFonts w:eastAsia="Arial"/>
          <w:color w:val="000000"/>
        </w:rPr>
      </w:pPr>
      <w:r w:rsidRPr="00C847FF">
        <w:rPr>
          <w:rFonts w:eastAsia="Arial"/>
          <w:color w:val="000000"/>
        </w:rPr>
        <w:t>details of any known abnormality, injury, illness, behavioural problem or issue affecting the greyhounds ongoing health and/or welfare</w:t>
      </w:r>
    </w:p>
    <w:p w14:paraId="42B1F928" w14:textId="77777777" w:rsidR="003B6234" w:rsidRPr="00C847FF" w:rsidRDefault="003B6234" w:rsidP="008D7CD1">
      <w:pPr>
        <w:numPr>
          <w:ilvl w:val="0"/>
          <w:numId w:val="10"/>
        </w:numPr>
        <w:tabs>
          <w:tab w:val="clear" w:pos="288"/>
          <w:tab w:val="left" w:pos="360"/>
          <w:tab w:val="left" w:pos="426"/>
        </w:tabs>
        <w:spacing w:before="252" w:after="0" w:line="268" w:lineRule="exact"/>
        <w:ind w:left="284" w:hanging="284"/>
        <w:textAlignment w:val="baseline"/>
        <w:rPr>
          <w:rFonts w:eastAsia="Arial"/>
          <w:color w:val="000000"/>
        </w:rPr>
      </w:pPr>
      <w:r w:rsidRPr="00C847FF">
        <w:rPr>
          <w:rFonts w:eastAsia="Arial"/>
          <w:color w:val="000000"/>
        </w:rPr>
        <w:t>any treatment that the greyhound is receiving or requires</w:t>
      </w:r>
    </w:p>
    <w:p w14:paraId="40B04ECB" w14:textId="77777777" w:rsidR="003B6234" w:rsidRPr="00C847FF" w:rsidRDefault="003B6234" w:rsidP="008D7CD1">
      <w:pPr>
        <w:numPr>
          <w:ilvl w:val="0"/>
          <w:numId w:val="10"/>
        </w:numPr>
        <w:tabs>
          <w:tab w:val="clear" w:pos="288"/>
          <w:tab w:val="left" w:pos="360"/>
          <w:tab w:val="left" w:pos="426"/>
        </w:tabs>
        <w:spacing w:before="15" w:after="0" w:line="273" w:lineRule="exact"/>
        <w:ind w:left="284" w:hanging="284"/>
        <w:jc w:val="both"/>
        <w:textAlignment w:val="baseline"/>
        <w:rPr>
          <w:rFonts w:eastAsia="Arial"/>
          <w:color w:val="000000"/>
        </w:rPr>
      </w:pPr>
      <w:r w:rsidRPr="00C847FF">
        <w:rPr>
          <w:rFonts w:eastAsia="Arial"/>
          <w:color w:val="000000"/>
        </w:rPr>
        <w:t>where a veterinarian has provided advice on any abnormality, how that may affect the long term health and/or well-being of the greyhound</w:t>
      </w:r>
    </w:p>
    <w:p w14:paraId="46CBA4BA" w14:textId="77777777" w:rsidR="003B6234" w:rsidRPr="00C847FF" w:rsidRDefault="003B6234" w:rsidP="003B6234">
      <w:pPr>
        <w:spacing w:before="297" w:line="246" w:lineRule="exact"/>
        <w:textAlignment w:val="baseline"/>
        <w:rPr>
          <w:rFonts w:eastAsia="Arial"/>
          <w:color w:val="000000"/>
        </w:rPr>
      </w:pPr>
      <w:r w:rsidRPr="00C847FF">
        <w:rPr>
          <w:rFonts w:eastAsia="Arial"/>
          <w:color w:val="000000"/>
        </w:rPr>
        <w:t>All greyhounds being sold, given away or transferred to a Commission registered owner must:</w:t>
      </w:r>
    </w:p>
    <w:p w14:paraId="0D7B4B64" w14:textId="77777777" w:rsidR="003B6234" w:rsidRPr="00C847FF" w:rsidRDefault="003B6234" w:rsidP="008D7CD1">
      <w:pPr>
        <w:numPr>
          <w:ilvl w:val="0"/>
          <w:numId w:val="10"/>
        </w:numPr>
        <w:tabs>
          <w:tab w:val="clear" w:pos="288"/>
          <w:tab w:val="left" w:pos="284"/>
          <w:tab w:val="left" w:pos="360"/>
        </w:tabs>
        <w:spacing w:before="183" w:after="0" w:line="268" w:lineRule="exact"/>
        <w:ind w:left="360" w:hanging="360"/>
        <w:textAlignment w:val="baseline"/>
        <w:rPr>
          <w:rFonts w:eastAsia="Arial"/>
          <w:color w:val="000000"/>
        </w:rPr>
      </w:pPr>
      <w:r w:rsidRPr="00C847FF">
        <w:rPr>
          <w:rFonts w:eastAsia="Arial"/>
          <w:color w:val="000000"/>
        </w:rPr>
        <w:t>have current vaccinations</w:t>
      </w:r>
    </w:p>
    <w:p w14:paraId="4E07EA4F" w14:textId="77777777" w:rsidR="003B6234" w:rsidRPr="00C847FF" w:rsidRDefault="003B6234" w:rsidP="008D7CD1">
      <w:pPr>
        <w:numPr>
          <w:ilvl w:val="0"/>
          <w:numId w:val="10"/>
        </w:numPr>
        <w:tabs>
          <w:tab w:val="clear" w:pos="288"/>
          <w:tab w:val="left" w:pos="284"/>
          <w:tab w:val="left" w:pos="360"/>
        </w:tabs>
        <w:spacing w:before="20" w:after="0" w:line="268" w:lineRule="exact"/>
        <w:ind w:left="360" w:hanging="360"/>
        <w:textAlignment w:val="baseline"/>
        <w:rPr>
          <w:rFonts w:eastAsia="Arial"/>
          <w:color w:val="000000"/>
        </w:rPr>
      </w:pPr>
      <w:r w:rsidRPr="00C847FF">
        <w:rPr>
          <w:rFonts w:eastAsia="Arial"/>
          <w:color w:val="000000"/>
        </w:rPr>
        <w:t>if surgically sterilised, be accompanied by a certificate stating as such</w:t>
      </w:r>
    </w:p>
    <w:p w14:paraId="20B4AE45" w14:textId="77777777" w:rsidR="003B6234" w:rsidRPr="00C847FF" w:rsidRDefault="003B6234" w:rsidP="008D7CD1">
      <w:pPr>
        <w:pStyle w:val="ListParagraph"/>
        <w:numPr>
          <w:ilvl w:val="0"/>
          <w:numId w:val="10"/>
        </w:numPr>
        <w:tabs>
          <w:tab w:val="clear" w:pos="288"/>
          <w:tab w:val="left" w:pos="284"/>
          <w:tab w:val="left" w:pos="360"/>
        </w:tabs>
        <w:spacing w:before="15" w:after="0" w:line="273" w:lineRule="exact"/>
        <w:ind w:left="284" w:hanging="284"/>
        <w:jc w:val="both"/>
        <w:textAlignment w:val="baseline"/>
        <w:rPr>
          <w:rFonts w:eastAsia="Arial"/>
          <w:color w:val="000000"/>
        </w:rPr>
      </w:pPr>
      <w:r w:rsidRPr="00C847FF">
        <w:rPr>
          <w:rFonts w:eastAsia="Arial"/>
          <w:color w:val="000000"/>
        </w:rPr>
        <w:t>be transferred or sold in compliance with the Rules of Greyhound Racing</w:t>
      </w:r>
      <w:r w:rsidRPr="00C847FF">
        <w:rPr>
          <w:rFonts w:eastAsia="Arial"/>
          <w:i/>
          <w:color w:val="000000"/>
        </w:rPr>
        <w:t xml:space="preserve">  </w:t>
      </w:r>
      <w:r w:rsidR="00F16C8D" w:rsidRPr="00C847FF">
        <w:rPr>
          <w:rFonts w:eastAsia="Arial"/>
          <w:color w:val="000000"/>
        </w:rPr>
        <w:t xml:space="preserve">and the Greyhound Australasia </w:t>
      </w:r>
      <w:r w:rsidR="008D7CD1" w:rsidRPr="00C847FF">
        <w:rPr>
          <w:rFonts w:eastAsia="Arial"/>
          <w:color w:val="000000"/>
        </w:rPr>
        <w:t>Rules</w:t>
      </w:r>
    </w:p>
    <w:p w14:paraId="4E8E512D" w14:textId="77777777" w:rsidR="003B6234" w:rsidRPr="00C847FF" w:rsidRDefault="003B6234" w:rsidP="003B6234">
      <w:pPr>
        <w:spacing w:before="276" w:line="272" w:lineRule="exact"/>
        <w:jc w:val="both"/>
        <w:textAlignment w:val="baseline"/>
        <w:rPr>
          <w:rFonts w:eastAsia="Arial"/>
          <w:color w:val="000000"/>
        </w:rPr>
      </w:pPr>
      <w:r w:rsidRPr="00C847FF">
        <w:rPr>
          <w:rFonts w:eastAsia="Arial"/>
          <w:color w:val="000000"/>
        </w:rPr>
        <w:t>Greyhound puppies may be sold, given away or transferred to a Commission registered owner at any time but they must not permanently leave the establishment before they are eight weeks of age. They may only be transported away from the establishment for short periods of time for matters such as grooming, training and veterinarian treatment.</w:t>
      </w:r>
    </w:p>
    <w:p w14:paraId="44CD0975" w14:textId="77777777" w:rsidR="003B6234" w:rsidRDefault="003B6234" w:rsidP="003B6234">
      <w:pPr>
        <w:pStyle w:val="Heading2"/>
        <w:numPr>
          <w:ilvl w:val="0"/>
          <w:numId w:val="0"/>
        </w:numPr>
        <w:ind w:left="576" w:hanging="576"/>
        <w:rPr>
          <w:rFonts w:eastAsia="Verdana"/>
        </w:rPr>
      </w:pPr>
      <w:bookmarkStart w:id="38" w:name="_Toc169521623"/>
      <w:r>
        <w:rPr>
          <w:rFonts w:eastAsia="Verdana"/>
        </w:rPr>
        <w:t>6.1. Movement, transfer or sale of greyhound out of the industry</w:t>
      </w:r>
      <w:bookmarkEnd w:id="38"/>
    </w:p>
    <w:p w14:paraId="08F0ACBE" w14:textId="77777777" w:rsidR="003B6234" w:rsidRPr="00C847FF" w:rsidRDefault="003B6234" w:rsidP="003B6234">
      <w:pPr>
        <w:spacing w:before="191" w:line="271" w:lineRule="exact"/>
        <w:jc w:val="both"/>
        <w:textAlignment w:val="baseline"/>
        <w:rPr>
          <w:rFonts w:asciiTheme="minorHAnsi" w:eastAsia="Arial" w:hAnsiTheme="minorHAnsi"/>
          <w:color w:val="000000"/>
        </w:rPr>
      </w:pPr>
      <w:r w:rsidRPr="00C847FF">
        <w:rPr>
          <w:rFonts w:asciiTheme="minorHAnsi" w:eastAsia="Arial" w:hAnsiTheme="minorHAnsi"/>
          <w:color w:val="000000"/>
        </w:rPr>
        <w:t>Greyhounds sold, given away or transferred to a person or moved to an establishment, including a greyhound rehoming entity that is not registered or approved by the Commission, or any other Australian or New Zealand jurisdiction racing authority, must:</w:t>
      </w:r>
    </w:p>
    <w:p w14:paraId="141FA355" w14:textId="77777777" w:rsidR="003B6234" w:rsidRPr="00C847FF" w:rsidRDefault="003B6234" w:rsidP="003B3B49">
      <w:pPr>
        <w:numPr>
          <w:ilvl w:val="0"/>
          <w:numId w:val="10"/>
        </w:numPr>
        <w:tabs>
          <w:tab w:val="clear" w:pos="288"/>
          <w:tab w:val="left" w:pos="360"/>
          <w:tab w:val="left" w:pos="567"/>
        </w:tabs>
        <w:spacing w:before="183"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have current vaccinations</w:t>
      </w:r>
    </w:p>
    <w:p w14:paraId="1CC9B119" w14:textId="77777777" w:rsidR="003B6234" w:rsidRPr="00C847FF" w:rsidRDefault="003B6234" w:rsidP="003B3B49">
      <w:pPr>
        <w:numPr>
          <w:ilvl w:val="0"/>
          <w:numId w:val="10"/>
        </w:numPr>
        <w:tabs>
          <w:tab w:val="clear" w:pos="288"/>
          <w:tab w:val="left" w:pos="360"/>
          <w:tab w:val="left" w:pos="567"/>
        </w:tabs>
        <w:spacing w:before="14" w:after="0" w:line="274" w:lineRule="exact"/>
        <w:ind w:left="284" w:hanging="284"/>
        <w:jc w:val="both"/>
        <w:textAlignment w:val="baseline"/>
        <w:rPr>
          <w:rFonts w:asciiTheme="minorHAnsi" w:eastAsia="Arial" w:hAnsiTheme="minorHAnsi"/>
          <w:color w:val="000000"/>
        </w:rPr>
      </w:pPr>
      <w:r w:rsidRPr="00C847FF">
        <w:rPr>
          <w:rFonts w:asciiTheme="minorHAnsi" w:eastAsia="Arial" w:hAnsiTheme="minorHAnsi"/>
          <w:color w:val="000000"/>
        </w:rPr>
        <w:t>be surgically sterilised before leaving its current establishment, except where the receiving party is an approved rehoming organisation which has protocols in place to sterilise the greyhound</w:t>
      </w:r>
    </w:p>
    <w:p w14:paraId="009BCEEC" w14:textId="77777777" w:rsidR="003B6234" w:rsidRPr="00C847FF" w:rsidRDefault="003B6234" w:rsidP="003B3B49">
      <w:pPr>
        <w:numPr>
          <w:ilvl w:val="0"/>
          <w:numId w:val="10"/>
        </w:numPr>
        <w:tabs>
          <w:tab w:val="clear" w:pos="288"/>
          <w:tab w:val="left" w:pos="360"/>
          <w:tab w:val="left" w:pos="567"/>
        </w:tabs>
        <w:spacing w:before="20" w:after="0" w:line="268" w:lineRule="exact"/>
        <w:ind w:left="284" w:hanging="284"/>
        <w:jc w:val="both"/>
        <w:textAlignment w:val="baseline"/>
        <w:rPr>
          <w:rFonts w:asciiTheme="minorHAnsi" w:eastAsia="Arial" w:hAnsiTheme="minorHAnsi"/>
          <w:color w:val="000000"/>
        </w:rPr>
      </w:pPr>
      <w:r w:rsidRPr="00C847FF">
        <w:rPr>
          <w:rFonts w:asciiTheme="minorHAnsi" w:eastAsia="Arial" w:hAnsiTheme="minorHAnsi"/>
          <w:color w:val="000000"/>
        </w:rPr>
        <w:t>if surgically sterilised, be accompanied by a copy of the sterilisation certificate</w:t>
      </w:r>
    </w:p>
    <w:p w14:paraId="745DE81B" w14:textId="77777777" w:rsidR="003B6234" w:rsidRPr="00C847FF" w:rsidRDefault="003B6234" w:rsidP="003B3B49">
      <w:pPr>
        <w:numPr>
          <w:ilvl w:val="0"/>
          <w:numId w:val="10"/>
        </w:numPr>
        <w:tabs>
          <w:tab w:val="clear" w:pos="288"/>
          <w:tab w:val="left" w:pos="360"/>
          <w:tab w:val="left" w:pos="567"/>
        </w:tabs>
        <w:spacing w:before="20" w:after="0" w:line="268" w:lineRule="exact"/>
        <w:ind w:left="284" w:hanging="284"/>
        <w:jc w:val="both"/>
        <w:textAlignment w:val="baseline"/>
        <w:rPr>
          <w:rFonts w:asciiTheme="minorHAnsi" w:eastAsia="Arial" w:hAnsiTheme="minorHAnsi"/>
          <w:color w:val="000000"/>
        </w:rPr>
      </w:pPr>
      <w:r w:rsidRPr="00C847FF">
        <w:rPr>
          <w:rFonts w:asciiTheme="minorHAnsi" w:eastAsia="Arial" w:hAnsiTheme="minorHAnsi"/>
          <w:color w:val="000000"/>
        </w:rPr>
        <w:t>be accompanied by their greyhound record, including any planned treatments</w:t>
      </w:r>
    </w:p>
    <w:p w14:paraId="519E52BD" w14:textId="77777777" w:rsidR="003B6234" w:rsidRPr="00C847FF" w:rsidRDefault="003B6234" w:rsidP="003B6234">
      <w:pPr>
        <w:spacing w:before="268" w:line="274" w:lineRule="exact"/>
        <w:jc w:val="both"/>
        <w:textAlignment w:val="baseline"/>
        <w:rPr>
          <w:rFonts w:asciiTheme="minorHAnsi" w:eastAsia="Arial" w:hAnsiTheme="minorHAnsi"/>
          <w:color w:val="000000"/>
        </w:rPr>
      </w:pPr>
      <w:r w:rsidRPr="00C847FF">
        <w:rPr>
          <w:rFonts w:asciiTheme="minorHAnsi" w:eastAsia="Arial" w:hAnsiTheme="minorHAnsi"/>
          <w:color w:val="000000"/>
        </w:rPr>
        <w:t>The Commission must be notified of the contact details of the new owner, including when the greyhound is transferred to an approved rehoming organisation. This notification must include a copy of the greyhound’s sterilisation certificate (where applicable).</w:t>
      </w:r>
    </w:p>
    <w:p w14:paraId="41D8F680" w14:textId="77777777" w:rsidR="003B6234" w:rsidRPr="00C847FF" w:rsidRDefault="003B6234" w:rsidP="003B6234">
      <w:pPr>
        <w:spacing w:before="159" w:line="273" w:lineRule="exact"/>
        <w:jc w:val="both"/>
        <w:textAlignment w:val="baseline"/>
        <w:rPr>
          <w:rFonts w:asciiTheme="minorHAnsi" w:eastAsia="Arial" w:hAnsiTheme="minorHAnsi"/>
          <w:color w:val="000000"/>
        </w:rPr>
      </w:pPr>
      <w:r w:rsidRPr="00C847FF">
        <w:rPr>
          <w:rFonts w:asciiTheme="minorHAnsi" w:eastAsia="Arial" w:hAnsiTheme="minorHAnsi"/>
          <w:color w:val="000000"/>
        </w:rPr>
        <w:t xml:space="preserve">New owners (except </w:t>
      </w:r>
      <w:proofErr w:type="gramStart"/>
      <w:r w:rsidRPr="00C847FF">
        <w:rPr>
          <w:rFonts w:asciiTheme="minorHAnsi" w:eastAsia="Arial" w:hAnsiTheme="minorHAnsi"/>
          <w:color w:val="000000"/>
        </w:rPr>
        <w:t>where</w:t>
      </w:r>
      <w:proofErr w:type="gramEnd"/>
      <w:r w:rsidRPr="00C847FF">
        <w:rPr>
          <w:rFonts w:asciiTheme="minorHAnsi" w:eastAsia="Arial" w:hAnsiTheme="minorHAnsi"/>
          <w:color w:val="000000"/>
        </w:rPr>
        <w:t xml:space="preserve"> transferred to an approved rehoming organisation) must be provided with information about:</w:t>
      </w:r>
    </w:p>
    <w:p w14:paraId="3B755E2C" w14:textId="77777777" w:rsidR="003B6234" w:rsidRPr="00C847FF" w:rsidRDefault="003B6234" w:rsidP="003B3B49">
      <w:pPr>
        <w:numPr>
          <w:ilvl w:val="0"/>
          <w:numId w:val="10"/>
        </w:numPr>
        <w:tabs>
          <w:tab w:val="left" w:pos="360"/>
        </w:tabs>
        <w:spacing w:before="183"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appropriate feeding</w:t>
      </w:r>
    </w:p>
    <w:p w14:paraId="20AA9760" w14:textId="77777777" w:rsidR="003B6234" w:rsidRPr="00C847FF" w:rsidRDefault="003B6234" w:rsidP="003B3B49">
      <w:pPr>
        <w:numPr>
          <w:ilvl w:val="0"/>
          <w:numId w:val="10"/>
        </w:numPr>
        <w:tabs>
          <w:tab w:val="left" w:pos="360"/>
        </w:tabs>
        <w:spacing w:before="16"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exercise</w:t>
      </w:r>
    </w:p>
    <w:p w14:paraId="4B7E0C1A" w14:textId="77777777" w:rsidR="003B6234" w:rsidRPr="00C847FF" w:rsidRDefault="003B6234" w:rsidP="003B3B49">
      <w:pPr>
        <w:numPr>
          <w:ilvl w:val="0"/>
          <w:numId w:val="10"/>
        </w:numPr>
        <w:tabs>
          <w:tab w:val="left" w:pos="360"/>
        </w:tabs>
        <w:spacing w:before="20"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parasite control</w:t>
      </w:r>
    </w:p>
    <w:p w14:paraId="3DA30D33" w14:textId="77777777" w:rsidR="003B6234" w:rsidRPr="00C847FF" w:rsidRDefault="003B6234" w:rsidP="003B3B49">
      <w:pPr>
        <w:numPr>
          <w:ilvl w:val="0"/>
          <w:numId w:val="10"/>
        </w:numPr>
        <w:tabs>
          <w:tab w:val="left" w:pos="360"/>
        </w:tabs>
        <w:spacing w:before="20"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housing</w:t>
      </w:r>
    </w:p>
    <w:p w14:paraId="333E2981" w14:textId="77777777" w:rsidR="003B6234" w:rsidRPr="00C847FF" w:rsidRDefault="003B6234" w:rsidP="003B3B49">
      <w:pPr>
        <w:numPr>
          <w:ilvl w:val="0"/>
          <w:numId w:val="10"/>
        </w:numPr>
        <w:tabs>
          <w:tab w:val="left" w:pos="360"/>
        </w:tabs>
        <w:spacing w:before="20"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responsible pet ownership, including the need to register the greyhound with the local council</w:t>
      </w:r>
    </w:p>
    <w:p w14:paraId="72CB1ABE" w14:textId="13AE090A" w:rsidR="003B6234" w:rsidRPr="00C847FF" w:rsidRDefault="003B6234" w:rsidP="003B3B49">
      <w:pPr>
        <w:numPr>
          <w:ilvl w:val="0"/>
          <w:numId w:val="10"/>
        </w:numPr>
        <w:tabs>
          <w:tab w:val="left" w:pos="360"/>
        </w:tabs>
        <w:spacing w:before="20"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vaccinations certificate (required even for transfers to an approved rehoming organisation)</w:t>
      </w:r>
      <w:r w:rsidR="00C847FF">
        <w:rPr>
          <w:rFonts w:asciiTheme="minorHAnsi" w:eastAsia="Arial" w:hAnsiTheme="minorHAnsi"/>
          <w:color w:val="000000"/>
        </w:rPr>
        <w:t>.</w:t>
      </w:r>
    </w:p>
    <w:p w14:paraId="74CDE5E7" w14:textId="77777777" w:rsidR="003B6234" w:rsidRDefault="003B6234" w:rsidP="003B6234">
      <w:pPr>
        <w:pStyle w:val="Heading1"/>
        <w:numPr>
          <w:ilvl w:val="0"/>
          <w:numId w:val="0"/>
        </w:numPr>
        <w:rPr>
          <w:rFonts w:eastAsia="Verdana"/>
        </w:rPr>
      </w:pPr>
      <w:bookmarkStart w:id="39" w:name="_Toc169521624"/>
      <w:r>
        <w:rPr>
          <w:rFonts w:eastAsia="Verdana"/>
        </w:rPr>
        <w:lastRenderedPageBreak/>
        <w:t>7. Transport of greyhounds</w:t>
      </w:r>
      <w:bookmarkEnd w:id="39"/>
    </w:p>
    <w:p w14:paraId="19F9CAED" w14:textId="77777777" w:rsidR="003B6234" w:rsidRPr="00C847FF" w:rsidRDefault="003B6234" w:rsidP="003B6234">
      <w:pPr>
        <w:spacing w:before="159" w:after="0" w:line="273" w:lineRule="exact"/>
        <w:jc w:val="both"/>
        <w:textAlignment w:val="baseline"/>
        <w:rPr>
          <w:rFonts w:eastAsia="Arial"/>
          <w:color w:val="000000"/>
        </w:rPr>
      </w:pPr>
      <w:r w:rsidRPr="00C847FF">
        <w:rPr>
          <w:rFonts w:eastAsia="Arial"/>
          <w:color w:val="000000"/>
        </w:rPr>
        <w:t>The purpose of this section is to assist industry participants in providing a safe and healthy environment for transporting their greyhounds via road. Adherence to these minimum standards will ensure that the stress that may be experienced by a greyhound while being transported is minimised and assist in ensuring the greyhound arrives at its destination in</w:t>
      </w:r>
    </w:p>
    <w:p w14:paraId="1EEAB141" w14:textId="77777777" w:rsidR="003B6234" w:rsidRPr="00C847FF" w:rsidRDefault="003B6234" w:rsidP="003B6234">
      <w:pPr>
        <w:spacing w:before="259" w:line="246" w:lineRule="exact"/>
        <w:textAlignment w:val="baseline"/>
        <w:rPr>
          <w:rFonts w:eastAsia="Arial"/>
          <w:color w:val="000000"/>
        </w:rPr>
      </w:pPr>
      <w:r w:rsidRPr="00C847FF">
        <w:rPr>
          <w:rFonts w:eastAsia="Arial"/>
          <w:color w:val="000000"/>
        </w:rPr>
        <w:t>Persons transporting greyhounds must ensure a suitable mode of transport is used, being:</w:t>
      </w:r>
    </w:p>
    <w:p w14:paraId="2C9EC535" w14:textId="77777777" w:rsidR="003B6234" w:rsidRPr="00C847FF" w:rsidRDefault="003B6234" w:rsidP="003B3B49">
      <w:pPr>
        <w:numPr>
          <w:ilvl w:val="0"/>
          <w:numId w:val="10"/>
        </w:numPr>
        <w:tabs>
          <w:tab w:val="left" w:pos="360"/>
        </w:tabs>
        <w:spacing w:before="179" w:after="0" w:line="268" w:lineRule="exact"/>
        <w:ind w:left="284" w:hanging="284"/>
        <w:textAlignment w:val="baseline"/>
        <w:rPr>
          <w:rFonts w:eastAsia="Arial"/>
          <w:color w:val="000000"/>
        </w:rPr>
      </w:pPr>
      <w:r w:rsidRPr="00C847FF">
        <w:rPr>
          <w:rFonts w:eastAsia="Arial"/>
          <w:color w:val="000000"/>
        </w:rPr>
        <w:t>enclosed trailer that is ventilated and insulated</w:t>
      </w:r>
    </w:p>
    <w:p w14:paraId="62005DBD" w14:textId="77777777" w:rsidR="003B6234" w:rsidRPr="00C847FF" w:rsidRDefault="003B6234" w:rsidP="003B3B49">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in a car with the owner or handler</w:t>
      </w:r>
    </w:p>
    <w:p w14:paraId="4319138C" w14:textId="77777777" w:rsidR="003B6234" w:rsidRPr="00C847FF" w:rsidRDefault="003B6234" w:rsidP="003B3B49">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in the rear compartment of a station wagon or ute (covered)</w:t>
      </w:r>
    </w:p>
    <w:p w14:paraId="340FAD50" w14:textId="77777777" w:rsidR="003B6234" w:rsidRPr="00C847FF" w:rsidRDefault="003B6234" w:rsidP="003B6234">
      <w:pPr>
        <w:spacing w:before="301" w:line="246" w:lineRule="exact"/>
        <w:textAlignment w:val="baseline"/>
        <w:rPr>
          <w:rFonts w:eastAsia="Arial"/>
          <w:color w:val="000000"/>
        </w:rPr>
      </w:pPr>
      <w:r w:rsidRPr="00C847FF">
        <w:rPr>
          <w:rFonts w:eastAsia="Arial"/>
          <w:color w:val="000000"/>
        </w:rPr>
        <w:t>The following modes of transport are not to be used:</w:t>
      </w:r>
    </w:p>
    <w:p w14:paraId="5878AC87" w14:textId="77777777" w:rsidR="003B6234" w:rsidRPr="00C847FF" w:rsidRDefault="003B6234" w:rsidP="003B3B49">
      <w:pPr>
        <w:numPr>
          <w:ilvl w:val="0"/>
          <w:numId w:val="10"/>
        </w:numPr>
        <w:tabs>
          <w:tab w:val="left" w:pos="360"/>
        </w:tabs>
        <w:spacing w:before="178" w:after="0" w:line="268" w:lineRule="exact"/>
        <w:ind w:left="284" w:hanging="284"/>
        <w:textAlignment w:val="baseline"/>
        <w:rPr>
          <w:rFonts w:eastAsia="Arial"/>
          <w:color w:val="000000"/>
        </w:rPr>
      </w:pPr>
      <w:r w:rsidRPr="00C847FF">
        <w:rPr>
          <w:rFonts w:eastAsia="Arial"/>
          <w:color w:val="000000"/>
        </w:rPr>
        <w:t>wire cages in trailers or utilities that are open to the elements</w:t>
      </w:r>
    </w:p>
    <w:p w14:paraId="287FA869" w14:textId="77777777" w:rsidR="003B6234" w:rsidRPr="00C847FF" w:rsidRDefault="003B6234" w:rsidP="003B3B49">
      <w:pPr>
        <w:numPr>
          <w:ilvl w:val="0"/>
          <w:numId w:val="10"/>
        </w:numPr>
        <w:tabs>
          <w:tab w:val="left" w:pos="360"/>
        </w:tabs>
        <w:spacing w:before="20" w:after="0" w:line="268" w:lineRule="exact"/>
        <w:ind w:left="284" w:hanging="284"/>
        <w:textAlignment w:val="baseline"/>
        <w:rPr>
          <w:rFonts w:eastAsia="Arial"/>
          <w:color w:val="000000"/>
        </w:rPr>
      </w:pPr>
      <w:r w:rsidRPr="00C847FF">
        <w:rPr>
          <w:rFonts w:eastAsia="Arial"/>
          <w:color w:val="000000"/>
        </w:rPr>
        <w:t>non-ventilated or non-insulted trailers</w:t>
      </w:r>
    </w:p>
    <w:p w14:paraId="446C972A" w14:textId="77777777" w:rsidR="003B6234" w:rsidRPr="00C847FF" w:rsidRDefault="003B6234" w:rsidP="003B6234">
      <w:pPr>
        <w:spacing w:before="277" w:line="271" w:lineRule="exact"/>
        <w:jc w:val="both"/>
        <w:textAlignment w:val="baseline"/>
        <w:rPr>
          <w:rFonts w:eastAsia="Arial"/>
          <w:color w:val="000000"/>
        </w:rPr>
      </w:pPr>
      <w:r w:rsidRPr="00C847FF">
        <w:rPr>
          <w:rFonts w:eastAsia="Arial"/>
          <w:color w:val="000000"/>
        </w:rPr>
        <w:t>Trailers and vehicles must have adequate and functioning ventilation and air-conditioning or cooling mats should be provided in hot and/or humid weather. Trailers and vehicles used should provide enough space for the greyhound to sit and stand comfortably.</w:t>
      </w:r>
    </w:p>
    <w:p w14:paraId="14F009FE" w14:textId="77777777" w:rsidR="003B6234" w:rsidRPr="00C847FF" w:rsidRDefault="003B6234" w:rsidP="003B6234">
      <w:pPr>
        <w:spacing w:before="166" w:line="271" w:lineRule="exact"/>
        <w:jc w:val="both"/>
        <w:textAlignment w:val="baseline"/>
        <w:rPr>
          <w:rFonts w:eastAsia="Arial"/>
          <w:color w:val="000000"/>
        </w:rPr>
      </w:pPr>
      <w:r w:rsidRPr="00C847FF">
        <w:rPr>
          <w:rFonts w:eastAsia="Arial"/>
          <w:color w:val="000000"/>
        </w:rPr>
        <w:t>Persons transporting greyhounds via road must ensure that they are done so in a way as to minimise stress and that the greyhound cannot escape from the vehicle or trailer. Further, the mode of transport should not have protrusions that could injure the greyhound as it enters and exits the vehicle.</w:t>
      </w:r>
    </w:p>
    <w:p w14:paraId="57BBFFAF" w14:textId="77777777" w:rsidR="003B6234" w:rsidRPr="00C847FF" w:rsidRDefault="003B6234" w:rsidP="003B6234">
      <w:pPr>
        <w:spacing w:before="166" w:line="271" w:lineRule="exact"/>
        <w:jc w:val="both"/>
        <w:textAlignment w:val="baseline"/>
        <w:rPr>
          <w:rFonts w:eastAsia="Arial"/>
          <w:color w:val="000000"/>
        </w:rPr>
      </w:pPr>
      <w:r w:rsidRPr="00C847FF">
        <w:rPr>
          <w:rFonts w:eastAsia="Arial"/>
          <w:color w:val="000000"/>
        </w:rPr>
        <w:t>Prior to each trip, the person transporting the greyhound must ensure the vehicle is clean and tidy and that it remains that way for the duration of the trip. Leads and collars should be stored in such a manner to ensure that they greyhound doesn’t become entangled in them.</w:t>
      </w:r>
    </w:p>
    <w:p w14:paraId="624CAF12" w14:textId="77777777" w:rsidR="003B6234" w:rsidRPr="00C847FF" w:rsidRDefault="003B6234" w:rsidP="003B6234">
      <w:pPr>
        <w:spacing w:before="165" w:line="272" w:lineRule="exact"/>
        <w:jc w:val="both"/>
        <w:textAlignment w:val="baseline"/>
        <w:rPr>
          <w:rFonts w:eastAsia="Arial"/>
          <w:color w:val="000000"/>
        </w:rPr>
      </w:pPr>
      <w:r w:rsidRPr="00C847FF">
        <w:rPr>
          <w:rFonts w:eastAsia="Arial"/>
          <w:color w:val="000000"/>
        </w:rPr>
        <w:t>Where transporting greyhounds in temperature extremes, suitable measures are to be taken to ensure they are comfortable, especially in high humidity, and greyhounds should not be left unattended for any length of time. Regular checks must be carried out to ensure the greyhound is not suffering stress or anxiety (refer to Schedule 2 for a list of signs that may indicate greyhound anxiety).</w:t>
      </w:r>
    </w:p>
    <w:p w14:paraId="32E51EDB" w14:textId="77777777" w:rsidR="003B6234" w:rsidRPr="00C847FF" w:rsidRDefault="003B6234" w:rsidP="003B6234">
      <w:pPr>
        <w:spacing w:before="166" w:line="271" w:lineRule="exact"/>
        <w:jc w:val="both"/>
        <w:textAlignment w:val="baseline"/>
        <w:rPr>
          <w:rFonts w:eastAsia="Arial"/>
          <w:color w:val="000000"/>
        </w:rPr>
      </w:pPr>
      <w:r w:rsidRPr="00C847FF">
        <w:rPr>
          <w:rFonts w:eastAsia="Arial"/>
          <w:color w:val="000000"/>
        </w:rPr>
        <w:t>Where an extended journey is being undertaken, the greyhound should be inspected every hour and removed from the vehicle for at least 10 minutes to stretch its legs, get fresh air, toilet and have a drink of water.</w:t>
      </w:r>
    </w:p>
    <w:p w14:paraId="1ADD7ED1" w14:textId="77777777" w:rsidR="003B6234" w:rsidRPr="00C847FF" w:rsidRDefault="003B6234" w:rsidP="003B6234">
      <w:pPr>
        <w:spacing w:before="186" w:line="246" w:lineRule="exact"/>
        <w:textAlignment w:val="baseline"/>
        <w:rPr>
          <w:rFonts w:eastAsia="Arial"/>
          <w:color w:val="000000"/>
        </w:rPr>
      </w:pPr>
      <w:r w:rsidRPr="00C847FF">
        <w:rPr>
          <w:rFonts w:eastAsia="Arial"/>
          <w:color w:val="000000"/>
        </w:rPr>
        <w:t>Confinement of a greyhound in a transport cage must only be done so under veterinarian direction.</w:t>
      </w:r>
    </w:p>
    <w:p w14:paraId="3E56E7CD" w14:textId="77777777" w:rsidR="003B6234" w:rsidRDefault="003B6234" w:rsidP="003B6234">
      <w:pPr>
        <w:pStyle w:val="Heading2"/>
        <w:numPr>
          <w:ilvl w:val="0"/>
          <w:numId w:val="0"/>
        </w:numPr>
        <w:ind w:left="576" w:hanging="576"/>
        <w:rPr>
          <w:rFonts w:eastAsia="Verdana"/>
        </w:rPr>
      </w:pPr>
      <w:bookmarkStart w:id="40" w:name="_Toc169521625"/>
      <w:r>
        <w:rPr>
          <w:rFonts w:eastAsia="Verdana"/>
        </w:rPr>
        <w:t>7.1. Minimum trailer standards</w:t>
      </w:r>
      <w:bookmarkEnd w:id="40"/>
    </w:p>
    <w:p w14:paraId="27076F14" w14:textId="77777777" w:rsidR="003B6234" w:rsidRPr="00C847FF" w:rsidRDefault="003B6234" w:rsidP="003B3B49">
      <w:pPr>
        <w:numPr>
          <w:ilvl w:val="0"/>
          <w:numId w:val="10"/>
        </w:numPr>
        <w:tabs>
          <w:tab w:val="clear" w:pos="288"/>
          <w:tab w:val="left" w:pos="360"/>
          <w:tab w:val="left" w:pos="426"/>
        </w:tabs>
        <w:spacing w:before="203"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Trailer must be clean, registered and roadworthy</w:t>
      </w:r>
    </w:p>
    <w:p w14:paraId="633D104E" w14:textId="77777777" w:rsidR="003B6234" w:rsidRPr="00C847FF" w:rsidRDefault="003B6234" w:rsidP="003B3B49">
      <w:pPr>
        <w:numPr>
          <w:ilvl w:val="0"/>
          <w:numId w:val="10"/>
        </w:numPr>
        <w:tabs>
          <w:tab w:val="clear" w:pos="288"/>
          <w:tab w:val="left" w:pos="360"/>
          <w:tab w:val="left" w:pos="426"/>
        </w:tabs>
        <w:spacing w:before="20" w:after="0" w:line="268" w:lineRule="exact"/>
        <w:ind w:left="284" w:hanging="284"/>
        <w:textAlignment w:val="baseline"/>
        <w:rPr>
          <w:rFonts w:asciiTheme="minorHAnsi" w:eastAsia="Arial" w:hAnsiTheme="minorHAnsi"/>
          <w:color w:val="000000"/>
        </w:rPr>
      </w:pPr>
      <w:r w:rsidRPr="00C847FF">
        <w:rPr>
          <w:rFonts w:asciiTheme="minorHAnsi" w:eastAsia="Arial" w:hAnsiTheme="minorHAnsi"/>
          <w:color w:val="000000"/>
        </w:rPr>
        <w:t>Doors, latches and hinges must be in working order and affixed firmly to the frame</w:t>
      </w:r>
    </w:p>
    <w:p w14:paraId="38A76976" w14:textId="77777777" w:rsidR="003B6234" w:rsidRPr="00C847FF" w:rsidRDefault="003B6234" w:rsidP="003B3B49">
      <w:pPr>
        <w:numPr>
          <w:ilvl w:val="0"/>
          <w:numId w:val="10"/>
        </w:numPr>
        <w:tabs>
          <w:tab w:val="clear" w:pos="288"/>
          <w:tab w:val="left" w:pos="360"/>
          <w:tab w:val="left" w:pos="426"/>
        </w:tabs>
        <w:spacing w:before="16" w:after="0" w:line="273" w:lineRule="exact"/>
        <w:ind w:left="284" w:hanging="284"/>
        <w:jc w:val="both"/>
        <w:textAlignment w:val="baseline"/>
        <w:rPr>
          <w:rFonts w:asciiTheme="minorHAnsi" w:eastAsia="Arial" w:hAnsiTheme="minorHAnsi"/>
          <w:color w:val="000000"/>
        </w:rPr>
      </w:pPr>
      <w:r w:rsidRPr="00C847FF">
        <w:rPr>
          <w:rFonts w:asciiTheme="minorHAnsi" w:eastAsia="Arial" w:hAnsiTheme="minorHAnsi"/>
          <w:color w:val="000000"/>
        </w:rPr>
        <w:t>Doors must have a latching mechanism that prevents the possibility of being opened from the inside or some other inadvertent way. It is recommended that the doors are externally lockable or can be secured by way of a pin or bolt that prevents accidental opening</w:t>
      </w:r>
    </w:p>
    <w:p w14:paraId="0985A7A4" w14:textId="6CA39E57" w:rsidR="003B6234" w:rsidRPr="00C847FF" w:rsidRDefault="003B6234" w:rsidP="003B3B49">
      <w:pPr>
        <w:numPr>
          <w:ilvl w:val="0"/>
          <w:numId w:val="10"/>
        </w:numPr>
        <w:tabs>
          <w:tab w:val="clear" w:pos="288"/>
          <w:tab w:val="left" w:pos="360"/>
          <w:tab w:val="left" w:pos="426"/>
        </w:tabs>
        <w:spacing w:before="14" w:after="0" w:line="274" w:lineRule="exact"/>
        <w:ind w:left="284" w:hanging="284"/>
        <w:jc w:val="both"/>
        <w:textAlignment w:val="baseline"/>
        <w:rPr>
          <w:rFonts w:asciiTheme="minorHAnsi" w:eastAsia="Arial" w:hAnsiTheme="minorHAnsi"/>
          <w:color w:val="000000"/>
        </w:rPr>
      </w:pPr>
      <w:r w:rsidRPr="00C847FF">
        <w:rPr>
          <w:rFonts w:asciiTheme="minorHAnsi" w:eastAsia="Arial" w:hAnsiTheme="minorHAnsi"/>
          <w:color w:val="000000"/>
        </w:rPr>
        <w:t xml:space="preserve">Greyhounds over the age of 16 weeks must be transported in individual, separate compartments that should be securely fixed and allow the greyhound to stand without </w:t>
      </w:r>
      <w:proofErr w:type="gramStart"/>
      <w:r w:rsidRPr="00C847FF">
        <w:rPr>
          <w:rFonts w:asciiTheme="minorHAnsi" w:eastAsia="Arial" w:hAnsiTheme="minorHAnsi"/>
          <w:color w:val="000000"/>
        </w:rPr>
        <w:t>making contact with</w:t>
      </w:r>
      <w:proofErr w:type="gramEnd"/>
      <w:r w:rsidRPr="00C847FF">
        <w:rPr>
          <w:rFonts w:asciiTheme="minorHAnsi" w:eastAsia="Arial" w:hAnsiTheme="minorHAnsi"/>
          <w:color w:val="000000"/>
        </w:rPr>
        <w:t xml:space="preserve"> the ceiling</w:t>
      </w:r>
      <w:r w:rsidR="00C847FF">
        <w:rPr>
          <w:rFonts w:asciiTheme="minorHAnsi" w:eastAsia="Arial" w:hAnsiTheme="minorHAnsi"/>
          <w:color w:val="000000"/>
        </w:rPr>
        <w:t>.</w:t>
      </w:r>
    </w:p>
    <w:p w14:paraId="677CF4E6" w14:textId="77777777" w:rsidR="003B6234" w:rsidRDefault="003B6234" w:rsidP="003B6234">
      <w:pPr>
        <w:pStyle w:val="Heading2"/>
        <w:numPr>
          <w:ilvl w:val="0"/>
          <w:numId w:val="0"/>
        </w:numPr>
        <w:ind w:left="576" w:hanging="576"/>
        <w:rPr>
          <w:rFonts w:eastAsia="Verdana"/>
        </w:rPr>
      </w:pPr>
      <w:bookmarkStart w:id="41" w:name="_Toc169521626"/>
      <w:r>
        <w:rPr>
          <w:rFonts w:eastAsia="Verdana"/>
        </w:rPr>
        <w:lastRenderedPageBreak/>
        <w:t>7.2. Minimum vehicle standards</w:t>
      </w:r>
      <w:bookmarkEnd w:id="41"/>
    </w:p>
    <w:p w14:paraId="3FCC0FD8" w14:textId="77777777" w:rsidR="003B6234" w:rsidRPr="00C847FF" w:rsidRDefault="003B6234" w:rsidP="003B3B49">
      <w:pPr>
        <w:numPr>
          <w:ilvl w:val="0"/>
          <w:numId w:val="10"/>
        </w:numPr>
        <w:tabs>
          <w:tab w:val="clear" w:pos="288"/>
          <w:tab w:val="left" w:pos="360"/>
          <w:tab w:val="left" w:pos="426"/>
        </w:tabs>
        <w:spacing w:before="207" w:after="0" w:line="268" w:lineRule="exact"/>
        <w:ind w:left="284" w:hanging="284"/>
        <w:textAlignment w:val="baseline"/>
        <w:rPr>
          <w:rFonts w:eastAsia="Arial"/>
          <w:color w:val="000000"/>
        </w:rPr>
      </w:pPr>
      <w:r w:rsidRPr="00C847FF">
        <w:rPr>
          <w:rFonts w:eastAsia="Arial"/>
          <w:color w:val="000000"/>
        </w:rPr>
        <w:t>Vehicle must be clean, registered and roadworthy</w:t>
      </w:r>
    </w:p>
    <w:p w14:paraId="1288A7B7" w14:textId="77777777" w:rsidR="003B6234" w:rsidRPr="00C847FF" w:rsidRDefault="003B6234" w:rsidP="003B3B49">
      <w:pPr>
        <w:numPr>
          <w:ilvl w:val="0"/>
          <w:numId w:val="10"/>
        </w:numPr>
        <w:tabs>
          <w:tab w:val="clear" w:pos="288"/>
          <w:tab w:val="left" w:pos="360"/>
          <w:tab w:val="left" w:pos="426"/>
        </w:tabs>
        <w:spacing w:before="19" w:after="0" w:line="269" w:lineRule="exact"/>
        <w:ind w:left="284" w:hanging="284"/>
        <w:jc w:val="both"/>
        <w:textAlignment w:val="baseline"/>
        <w:rPr>
          <w:rFonts w:eastAsia="Arial"/>
          <w:color w:val="000000"/>
        </w:rPr>
      </w:pPr>
      <w:r w:rsidRPr="00C847FF">
        <w:rPr>
          <w:rFonts w:eastAsia="Arial"/>
          <w:color w:val="000000"/>
        </w:rPr>
        <w:t>Greyhounds must be securely restrained in the vehicle to prevent distraction to driver or sustaining injury to themselves and occupants in the event of an accident</w:t>
      </w:r>
    </w:p>
    <w:p w14:paraId="1F96CD95" w14:textId="5BFE59A1" w:rsidR="003B6234" w:rsidRPr="00C847FF" w:rsidRDefault="003B6234" w:rsidP="003B3B49">
      <w:pPr>
        <w:numPr>
          <w:ilvl w:val="0"/>
          <w:numId w:val="10"/>
        </w:numPr>
        <w:tabs>
          <w:tab w:val="clear" w:pos="288"/>
          <w:tab w:val="left" w:pos="360"/>
          <w:tab w:val="left" w:pos="426"/>
        </w:tabs>
        <w:spacing w:before="14" w:after="0" w:line="274" w:lineRule="exact"/>
        <w:ind w:left="284" w:hanging="284"/>
        <w:jc w:val="both"/>
        <w:textAlignment w:val="baseline"/>
        <w:rPr>
          <w:rFonts w:eastAsia="Arial"/>
          <w:color w:val="000000"/>
        </w:rPr>
      </w:pPr>
      <w:r w:rsidRPr="00C847FF">
        <w:rPr>
          <w:rFonts w:eastAsia="Arial"/>
          <w:color w:val="000000"/>
        </w:rPr>
        <w:t>Where more than one greyhound is to be transported, and they are over the age of 16 weeks, a suitable barrier must be in place to separate each greyhound</w:t>
      </w:r>
      <w:r w:rsidR="00C847FF" w:rsidRPr="00C847FF">
        <w:rPr>
          <w:rFonts w:eastAsia="Arial"/>
          <w:color w:val="000000"/>
        </w:rPr>
        <w:t>.</w:t>
      </w:r>
    </w:p>
    <w:p w14:paraId="77598625" w14:textId="77777777" w:rsidR="00290C44" w:rsidRDefault="00290C44" w:rsidP="003B3B49">
      <w:pPr>
        <w:pStyle w:val="Heading1"/>
        <w:numPr>
          <w:ilvl w:val="0"/>
          <w:numId w:val="0"/>
        </w:numPr>
        <w:spacing w:after="0"/>
        <w:rPr>
          <w:rFonts w:eastAsia="Verdana"/>
          <w:w w:val="95"/>
        </w:rPr>
      </w:pPr>
      <w:bookmarkStart w:id="42" w:name="_Toc169521627"/>
      <w:r>
        <w:rPr>
          <w:rFonts w:eastAsia="Verdana"/>
          <w:w w:val="95"/>
        </w:rPr>
        <w:t>8. Records</w:t>
      </w:r>
      <w:bookmarkEnd w:id="42"/>
    </w:p>
    <w:p w14:paraId="407C4269" w14:textId="77777777" w:rsidR="00290C44" w:rsidRPr="00C847FF" w:rsidRDefault="00290C44" w:rsidP="00290C44">
      <w:pPr>
        <w:spacing w:before="188" w:line="272" w:lineRule="exact"/>
        <w:jc w:val="both"/>
        <w:textAlignment w:val="baseline"/>
        <w:rPr>
          <w:rFonts w:eastAsia="Arial"/>
          <w:color w:val="000000"/>
        </w:rPr>
      </w:pPr>
      <w:r w:rsidRPr="00C847FF">
        <w:rPr>
          <w:rFonts w:eastAsia="Arial"/>
          <w:color w:val="000000"/>
        </w:rPr>
        <w:t xml:space="preserve">The Person in Charge of a greyhound must ensure the greyhound is accompanied by its greyhound record when it moves out of the establishment, whether that be due to sale, retirement, rehoming, </w:t>
      </w:r>
      <w:proofErr w:type="gramStart"/>
      <w:r w:rsidRPr="00C847FF">
        <w:rPr>
          <w:rFonts w:eastAsia="Arial"/>
          <w:color w:val="000000"/>
        </w:rPr>
        <w:t>transfer</w:t>
      </w:r>
      <w:proofErr w:type="gramEnd"/>
      <w:r w:rsidRPr="00C847FF">
        <w:rPr>
          <w:rFonts w:eastAsia="Arial"/>
          <w:color w:val="000000"/>
        </w:rPr>
        <w:t xml:space="preserve"> or giveaway.</w:t>
      </w:r>
    </w:p>
    <w:p w14:paraId="7A0C917B" w14:textId="77777777" w:rsidR="00290C44" w:rsidRPr="00C847FF" w:rsidRDefault="00290C44" w:rsidP="00290C44">
      <w:pPr>
        <w:spacing w:before="163" w:line="272" w:lineRule="exact"/>
        <w:jc w:val="both"/>
        <w:textAlignment w:val="baseline"/>
        <w:rPr>
          <w:rFonts w:eastAsia="Arial"/>
          <w:color w:val="000000"/>
        </w:rPr>
      </w:pPr>
      <w:r w:rsidRPr="00C847FF">
        <w:rPr>
          <w:rFonts w:eastAsia="Arial"/>
          <w:color w:val="000000"/>
        </w:rPr>
        <w:t>If an establishment ceases to operate, the Person in Charge must retain all greyhound records on hand at the time the establishment ceases operation, unless the greyhounds are moved in conjunction with the above, for a period of two years.</w:t>
      </w:r>
    </w:p>
    <w:p w14:paraId="4F3605A2" w14:textId="77777777" w:rsidR="00290C44" w:rsidRPr="00C847FF" w:rsidRDefault="00290C44" w:rsidP="00290C44">
      <w:pPr>
        <w:spacing w:before="162" w:line="272" w:lineRule="exact"/>
        <w:jc w:val="both"/>
        <w:textAlignment w:val="baseline"/>
        <w:rPr>
          <w:rFonts w:eastAsia="Arial"/>
          <w:color w:val="000000"/>
        </w:rPr>
      </w:pPr>
      <w:r w:rsidRPr="00C847FF">
        <w:rPr>
          <w:rFonts w:eastAsia="Arial"/>
          <w:color w:val="000000"/>
        </w:rPr>
        <w:t>All records must be produced for a physical inspection upon request by the Commission or Stewards or another person who is recognised as an authorised person.</w:t>
      </w:r>
    </w:p>
    <w:p w14:paraId="6682EBB2" w14:textId="77777777" w:rsidR="00290C44" w:rsidRDefault="00290C44" w:rsidP="00290C44">
      <w:pPr>
        <w:pStyle w:val="Heading2"/>
        <w:numPr>
          <w:ilvl w:val="0"/>
          <w:numId w:val="0"/>
        </w:numPr>
        <w:ind w:left="576" w:hanging="576"/>
        <w:rPr>
          <w:rFonts w:eastAsia="Verdana"/>
        </w:rPr>
      </w:pPr>
      <w:bookmarkStart w:id="43" w:name="_Toc169521628"/>
      <w:r>
        <w:rPr>
          <w:rFonts w:eastAsia="Verdana"/>
        </w:rPr>
        <w:t>8.1. Establishment records</w:t>
      </w:r>
      <w:bookmarkEnd w:id="43"/>
    </w:p>
    <w:p w14:paraId="4798EF52" w14:textId="77777777" w:rsidR="00290C44" w:rsidRPr="00C847FF" w:rsidRDefault="00290C44" w:rsidP="00290C44">
      <w:pPr>
        <w:spacing w:before="221" w:line="245" w:lineRule="exact"/>
        <w:textAlignment w:val="baseline"/>
        <w:rPr>
          <w:rFonts w:eastAsia="Arial"/>
          <w:color w:val="000000"/>
        </w:rPr>
      </w:pPr>
      <w:r w:rsidRPr="00C847FF">
        <w:rPr>
          <w:rFonts w:eastAsia="Arial"/>
          <w:color w:val="000000"/>
        </w:rPr>
        <w:t>The Person in Charge must keep records of the following:</w:t>
      </w:r>
    </w:p>
    <w:p w14:paraId="5121E698" w14:textId="77777777" w:rsidR="00290C44" w:rsidRPr="00C847FF" w:rsidRDefault="00290C44" w:rsidP="003B3B49">
      <w:pPr>
        <w:numPr>
          <w:ilvl w:val="0"/>
          <w:numId w:val="10"/>
        </w:numPr>
        <w:tabs>
          <w:tab w:val="clear" w:pos="288"/>
          <w:tab w:val="left" w:pos="360"/>
          <w:tab w:val="left" w:pos="426"/>
        </w:tabs>
        <w:spacing w:before="175" w:after="0" w:line="272" w:lineRule="exact"/>
        <w:ind w:left="284" w:hanging="284"/>
        <w:textAlignment w:val="baseline"/>
        <w:rPr>
          <w:rFonts w:eastAsia="Arial"/>
          <w:color w:val="000000"/>
          <w:spacing w:val="-2"/>
        </w:rPr>
      </w:pPr>
      <w:r w:rsidRPr="00C847FF">
        <w:rPr>
          <w:rFonts w:eastAsia="Arial"/>
          <w:color w:val="000000"/>
          <w:spacing w:val="-2"/>
        </w:rPr>
        <w:t>selling, giving away and/or moving (both temporary and permanent) greyhounds from the establishment</w:t>
      </w:r>
    </w:p>
    <w:p w14:paraId="1C982BD7" w14:textId="77777777" w:rsidR="00290C44" w:rsidRPr="00C847FF" w:rsidRDefault="00290C44" w:rsidP="003B3B49">
      <w:pPr>
        <w:numPr>
          <w:ilvl w:val="0"/>
          <w:numId w:val="10"/>
        </w:numPr>
        <w:tabs>
          <w:tab w:val="clear" w:pos="288"/>
          <w:tab w:val="left" w:pos="360"/>
          <w:tab w:val="left" w:pos="426"/>
        </w:tabs>
        <w:spacing w:before="17" w:after="0" w:line="272" w:lineRule="exact"/>
        <w:ind w:left="284" w:hanging="284"/>
        <w:jc w:val="both"/>
        <w:textAlignment w:val="baseline"/>
        <w:rPr>
          <w:rFonts w:eastAsia="Arial"/>
          <w:color w:val="000000"/>
        </w:rPr>
      </w:pPr>
      <w:r w:rsidRPr="00C847FF">
        <w:rPr>
          <w:rFonts w:eastAsia="Arial"/>
          <w:color w:val="000000"/>
        </w:rPr>
        <w:t>a copy of the veterinarian’s general health certificate for greyhounds sold, transferred or given away to a new owner</w:t>
      </w:r>
    </w:p>
    <w:p w14:paraId="14D689AF" w14:textId="77777777" w:rsidR="00290C44" w:rsidRPr="00C847FF" w:rsidRDefault="00290C44" w:rsidP="003B3B49">
      <w:pPr>
        <w:numPr>
          <w:ilvl w:val="0"/>
          <w:numId w:val="10"/>
        </w:numPr>
        <w:tabs>
          <w:tab w:val="clear" w:pos="288"/>
          <w:tab w:val="left" w:pos="360"/>
          <w:tab w:val="left" w:pos="426"/>
        </w:tabs>
        <w:spacing w:before="18" w:after="0" w:line="272" w:lineRule="exact"/>
        <w:ind w:left="284" w:hanging="284"/>
        <w:jc w:val="both"/>
        <w:textAlignment w:val="baseline"/>
        <w:rPr>
          <w:rFonts w:eastAsia="Arial"/>
          <w:color w:val="000000"/>
        </w:rPr>
      </w:pPr>
      <w:r w:rsidRPr="00C847FF">
        <w:rPr>
          <w:rFonts w:eastAsia="Arial"/>
          <w:color w:val="000000"/>
        </w:rPr>
        <w:t>a copy of literature, regarding the care of a greyhound, provided to the new owner, where that owner is not a Commission registered participant</w:t>
      </w:r>
    </w:p>
    <w:p w14:paraId="056CC95B" w14:textId="77777777" w:rsidR="00290C44" w:rsidRPr="00C847FF" w:rsidRDefault="00290C44" w:rsidP="003B3B49">
      <w:pPr>
        <w:numPr>
          <w:ilvl w:val="0"/>
          <w:numId w:val="10"/>
        </w:numPr>
        <w:tabs>
          <w:tab w:val="clear" w:pos="288"/>
          <w:tab w:val="left" w:pos="360"/>
          <w:tab w:val="left" w:pos="426"/>
        </w:tabs>
        <w:spacing w:before="16" w:after="0" w:line="272" w:lineRule="exact"/>
        <w:ind w:left="284" w:hanging="284"/>
        <w:jc w:val="both"/>
        <w:textAlignment w:val="baseline"/>
        <w:rPr>
          <w:rFonts w:eastAsia="Arial"/>
          <w:color w:val="000000"/>
        </w:rPr>
      </w:pPr>
      <w:r w:rsidRPr="00C847FF">
        <w:rPr>
          <w:rFonts w:eastAsia="Arial"/>
          <w:color w:val="000000"/>
        </w:rPr>
        <w:t>all records relating to the movement of greyhounds in and out of the establishment, including contact details of the previous owner, the greyhound’s previous location, microchip number, copies of transfer of ownership papers (where applicable) and an up to date greyhound record at the time of its arrival at the establishment.</w:t>
      </w:r>
    </w:p>
    <w:p w14:paraId="3975662D" w14:textId="77777777" w:rsidR="00290C44" w:rsidRDefault="00290C44" w:rsidP="00290C44">
      <w:pPr>
        <w:pStyle w:val="Heading2"/>
        <w:numPr>
          <w:ilvl w:val="0"/>
          <w:numId w:val="0"/>
        </w:numPr>
        <w:ind w:left="576" w:hanging="576"/>
        <w:rPr>
          <w:rFonts w:eastAsia="Verdana"/>
        </w:rPr>
      </w:pPr>
      <w:bookmarkStart w:id="44" w:name="_Toc169521629"/>
      <w:r>
        <w:rPr>
          <w:rFonts w:eastAsia="Verdana"/>
        </w:rPr>
        <w:t>8.2. Greyhound records</w:t>
      </w:r>
      <w:bookmarkEnd w:id="44"/>
    </w:p>
    <w:p w14:paraId="67DD9613" w14:textId="77777777" w:rsidR="00290C44" w:rsidRPr="00C847FF" w:rsidRDefault="00290C44" w:rsidP="00290C44">
      <w:pPr>
        <w:spacing w:before="221" w:line="245" w:lineRule="exact"/>
        <w:textAlignment w:val="baseline"/>
        <w:rPr>
          <w:rFonts w:eastAsia="Arial"/>
          <w:color w:val="000000"/>
        </w:rPr>
      </w:pPr>
      <w:r w:rsidRPr="00C847FF">
        <w:rPr>
          <w:rFonts w:eastAsia="Arial"/>
          <w:color w:val="000000"/>
        </w:rPr>
        <w:t>A greyhound record must be established, from birth, for each individual greyhound.</w:t>
      </w:r>
    </w:p>
    <w:p w14:paraId="3AD34CEA" w14:textId="77777777" w:rsidR="00290C44" w:rsidRPr="00C847FF" w:rsidRDefault="00290C44" w:rsidP="00290C44">
      <w:pPr>
        <w:spacing w:before="162" w:line="272" w:lineRule="exact"/>
        <w:jc w:val="both"/>
        <w:textAlignment w:val="baseline"/>
        <w:rPr>
          <w:rFonts w:eastAsia="Arial"/>
          <w:color w:val="000000"/>
        </w:rPr>
      </w:pPr>
      <w:r w:rsidRPr="00C847FF">
        <w:rPr>
          <w:rFonts w:eastAsia="Arial"/>
          <w:color w:val="000000"/>
        </w:rPr>
        <w:t>For each greyhound, the following information must be recorded in its greyhound record as that information is acquired:</w:t>
      </w:r>
    </w:p>
    <w:p w14:paraId="573A8A11" w14:textId="77777777" w:rsidR="00290C44" w:rsidRPr="00C847FF" w:rsidRDefault="00290C44" w:rsidP="003B3B49">
      <w:pPr>
        <w:numPr>
          <w:ilvl w:val="0"/>
          <w:numId w:val="10"/>
        </w:numPr>
        <w:tabs>
          <w:tab w:val="clear" w:pos="288"/>
          <w:tab w:val="left" w:pos="360"/>
          <w:tab w:val="left" w:pos="426"/>
        </w:tabs>
        <w:spacing w:before="179" w:after="0" w:line="272" w:lineRule="exact"/>
        <w:ind w:left="284" w:hanging="284"/>
        <w:textAlignment w:val="baseline"/>
        <w:rPr>
          <w:rFonts w:eastAsia="Arial"/>
          <w:color w:val="000000"/>
        </w:rPr>
      </w:pPr>
      <w:r w:rsidRPr="00C847FF">
        <w:rPr>
          <w:rFonts w:eastAsia="Arial"/>
          <w:color w:val="000000"/>
        </w:rPr>
        <w:t>name (or other identification)</w:t>
      </w:r>
    </w:p>
    <w:p w14:paraId="7BCF9EF1" w14:textId="77777777" w:rsidR="00290C44" w:rsidRPr="00C847FF" w:rsidRDefault="00290C44" w:rsidP="003B3B49">
      <w:pPr>
        <w:numPr>
          <w:ilvl w:val="0"/>
          <w:numId w:val="10"/>
        </w:numPr>
        <w:tabs>
          <w:tab w:val="clear" w:pos="288"/>
          <w:tab w:val="left" w:pos="360"/>
          <w:tab w:val="left" w:pos="426"/>
        </w:tabs>
        <w:spacing w:before="16" w:after="0" w:line="272" w:lineRule="exact"/>
        <w:ind w:left="284" w:hanging="284"/>
        <w:textAlignment w:val="baseline"/>
        <w:rPr>
          <w:rFonts w:eastAsia="Arial"/>
          <w:color w:val="000000"/>
        </w:rPr>
      </w:pPr>
      <w:r w:rsidRPr="00C847FF">
        <w:rPr>
          <w:rFonts w:eastAsia="Arial"/>
          <w:color w:val="000000"/>
        </w:rPr>
        <w:t>microchip number (when implanted)</w:t>
      </w:r>
    </w:p>
    <w:p w14:paraId="67116B8D" w14:textId="77777777" w:rsidR="00290C44" w:rsidRPr="00C847FF" w:rsidRDefault="00290C44" w:rsidP="003B3B49">
      <w:pPr>
        <w:numPr>
          <w:ilvl w:val="0"/>
          <w:numId w:val="10"/>
        </w:numPr>
        <w:tabs>
          <w:tab w:val="clear" w:pos="288"/>
          <w:tab w:val="left" w:pos="360"/>
          <w:tab w:val="left" w:pos="426"/>
        </w:tabs>
        <w:spacing w:before="16" w:after="0" w:line="272" w:lineRule="exact"/>
        <w:ind w:left="284" w:hanging="284"/>
        <w:textAlignment w:val="baseline"/>
        <w:rPr>
          <w:rFonts w:eastAsia="Arial"/>
          <w:color w:val="000000"/>
        </w:rPr>
      </w:pPr>
      <w:r w:rsidRPr="00C847FF">
        <w:rPr>
          <w:rFonts w:eastAsia="Arial"/>
          <w:color w:val="000000"/>
        </w:rPr>
        <w:t>sex</w:t>
      </w:r>
    </w:p>
    <w:p w14:paraId="2257DE8F" w14:textId="77777777" w:rsidR="00290C44" w:rsidRPr="00C847FF" w:rsidRDefault="00290C44" w:rsidP="003B3B49">
      <w:pPr>
        <w:numPr>
          <w:ilvl w:val="0"/>
          <w:numId w:val="10"/>
        </w:numPr>
        <w:tabs>
          <w:tab w:val="clear" w:pos="288"/>
          <w:tab w:val="left" w:pos="360"/>
          <w:tab w:val="left" w:pos="426"/>
        </w:tabs>
        <w:spacing w:before="11" w:after="0" w:line="272" w:lineRule="exact"/>
        <w:ind w:left="284" w:hanging="284"/>
        <w:textAlignment w:val="baseline"/>
        <w:rPr>
          <w:rFonts w:eastAsia="Arial"/>
          <w:color w:val="000000"/>
        </w:rPr>
      </w:pPr>
      <w:r w:rsidRPr="00C847FF">
        <w:rPr>
          <w:rFonts w:eastAsia="Arial"/>
          <w:color w:val="000000"/>
        </w:rPr>
        <w:t>date of birth</w:t>
      </w:r>
    </w:p>
    <w:p w14:paraId="2001E1BA" w14:textId="77777777" w:rsidR="00290C44" w:rsidRPr="00C847FF" w:rsidRDefault="00290C44" w:rsidP="003B3B49">
      <w:pPr>
        <w:numPr>
          <w:ilvl w:val="0"/>
          <w:numId w:val="10"/>
        </w:numPr>
        <w:tabs>
          <w:tab w:val="clear" w:pos="288"/>
          <w:tab w:val="left" w:pos="360"/>
          <w:tab w:val="left" w:pos="426"/>
        </w:tabs>
        <w:spacing w:before="16" w:after="0" w:line="272" w:lineRule="exact"/>
        <w:ind w:left="284" w:hanging="284"/>
        <w:textAlignment w:val="baseline"/>
        <w:rPr>
          <w:rFonts w:eastAsia="Arial"/>
          <w:color w:val="000000"/>
        </w:rPr>
      </w:pPr>
      <w:r w:rsidRPr="00C847FF">
        <w:rPr>
          <w:rFonts w:eastAsia="Arial"/>
          <w:color w:val="000000"/>
        </w:rPr>
        <w:t>distinguishing features</w:t>
      </w:r>
    </w:p>
    <w:p w14:paraId="033D64E1" w14:textId="77777777" w:rsidR="00290C44" w:rsidRPr="00C847FF" w:rsidRDefault="00290C44" w:rsidP="003B3B49">
      <w:pPr>
        <w:numPr>
          <w:ilvl w:val="0"/>
          <w:numId w:val="10"/>
        </w:numPr>
        <w:tabs>
          <w:tab w:val="clear" w:pos="288"/>
          <w:tab w:val="left" w:pos="360"/>
          <w:tab w:val="left" w:pos="426"/>
        </w:tabs>
        <w:spacing w:before="16" w:after="0" w:line="272" w:lineRule="exact"/>
        <w:ind w:left="284" w:hanging="284"/>
        <w:textAlignment w:val="baseline"/>
        <w:rPr>
          <w:rFonts w:eastAsia="Arial"/>
          <w:color w:val="000000"/>
        </w:rPr>
      </w:pPr>
      <w:r w:rsidRPr="00C847FF">
        <w:rPr>
          <w:rFonts w:eastAsia="Arial"/>
          <w:color w:val="000000"/>
        </w:rPr>
        <w:t>dam and sire date of birth, microchip number and owner detail</w:t>
      </w:r>
    </w:p>
    <w:p w14:paraId="6553CA14" w14:textId="77777777" w:rsidR="00290C44" w:rsidRPr="00C847FF" w:rsidRDefault="00290C44" w:rsidP="003B3B49">
      <w:pPr>
        <w:numPr>
          <w:ilvl w:val="0"/>
          <w:numId w:val="10"/>
        </w:numPr>
        <w:tabs>
          <w:tab w:val="clear" w:pos="288"/>
          <w:tab w:val="left" w:pos="360"/>
          <w:tab w:val="left" w:pos="426"/>
        </w:tabs>
        <w:spacing w:before="16" w:after="0" w:line="272" w:lineRule="exact"/>
        <w:ind w:left="284" w:hanging="284"/>
        <w:textAlignment w:val="baseline"/>
        <w:rPr>
          <w:rFonts w:eastAsia="Arial"/>
          <w:color w:val="000000"/>
        </w:rPr>
      </w:pPr>
      <w:r w:rsidRPr="00C847FF">
        <w:rPr>
          <w:rFonts w:eastAsia="Arial"/>
          <w:color w:val="000000"/>
        </w:rPr>
        <w:t>details of the new owner if sold, including the new owner’s name, address and contact number</w:t>
      </w:r>
    </w:p>
    <w:p w14:paraId="5A7C3FE7" w14:textId="77777777" w:rsidR="00290C44" w:rsidRPr="00C847FF" w:rsidRDefault="00290C44" w:rsidP="003B3B49">
      <w:pPr>
        <w:numPr>
          <w:ilvl w:val="0"/>
          <w:numId w:val="10"/>
        </w:numPr>
        <w:tabs>
          <w:tab w:val="clear" w:pos="288"/>
          <w:tab w:val="left" w:pos="360"/>
          <w:tab w:val="left" w:pos="426"/>
        </w:tabs>
        <w:spacing w:before="18" w:after="0" w:line="272" w:lineRule="exact"/>
        <w:ind w:left="284" w:hanging="284"/>
        <w:jc w:val="both"/>
        <w:textAlignment w:val="baseline"/>
        <w:rPr>
          <w:rFonts w:eastAsia="Arial"/>
          <w:color w:val="000000"/>
        </w:rPr>
      </w:pPr>
      <w:r w:rsidRPr="00C847FF">
        <w:rPr>
          <w:rFonts w:eastAsia="Arial"/>
          <w:color w:val="000000"/>
        </w:rPr>
        <w:lastRenderedPageBreak/>
        <w:t>return records, including date, reason for return and copies of supporting documentation, where applicable</w:t>
      </w:r>
    </w:p>
    <w:p w14:paraId="6BAC5B34" w14:textId="77777777" w:rsidR="00290C44" w:rsidRPr="00C847FF" w:rsidRDefault="00290C44" w:rsidP="003B3B49">
      <w:pPr>
        <w:numPr>
          <w:ilvl w:val="0"/>
          <w:numId w:val="10"/>
        </w:numPr>
        <w:tabs>
          <w:tab w:val="left" w:pos="360"/>
        </w:tabs>
        <w:spacing w:before="180" w:after="0" w:line="272" w:lineRule="exact"/>
        <w:ind w:left="360" w:hanging="360"/>
        <w:jc w:val="both"/>
        <w:textAlignment w:val="baseline"/>
        <w:rPr>
          <w:rFonts w:eastAsia="Arial"/>
          <w:color w:val="000000"/>
        </w:rPr>
      </w:pPr>
      <w:r w:rsidRPr="00C847FF">
        <w:rPr>
          <w:rFonts w:eastAsia="Arial"/>
          <w:color w:val="000000"/>
        </w:rPr>
        <w:t>a complete health care and veterinarian history including</w:t>
      </w:r>
      <w:r w:rsidR="003B3B49" w:rsidRPr="00C847FF">
        <w:rPr>
          <w:rFonts w:eastAsia="Arial"/>
          <w:color w:val="000000"/>
        </w:rPr>
        <w:t>:</w:t>
      </w:r>
    </w:p>
    <w:p w14:paraId="4E33D55F" w14:textId="77777777" w:rsidR="00290C44" w:rsidRPr="00C847FF" w:rsidRDefault="00290C44" w:rsidP="003B3B49">
      <w:pPr>
        <w:numPr>
          <w:ilvl w:val="0"/>
          <w:numId w:val="13"/>
        </w:numPr>
        <w:tabs>
          <w:tab w:val="clear" w:pos="360"/>
          <w:tab w:val="left" w:pos="1080"/>
        </w:tabs>
        <w:spacing w:before="180" w:after="0" w:line="245" w:lineRule="exact"/>
        <w:ind w:left="720"/>
        <w:jc w:val="both"/>
        <w:textAlignment w:val="baseline"/>
        <w:rPr>
          <w:rFonts w:eastAsia="Arial"/>
          <w:color w:val="000000"/>
        </w:rPr>
      </w:pPr>
      <w:r w:rsidRPr="00C847FF">
        <w:rPr>
          <w:rFonts w:eastAsia="Arial"/>
          <w:color w:val="000000"/>
        </w:rPr>
        <w:t>vaccination records including certificates</w:t>
      </w:r>
    </w:p>
    <w:p w14:paraId="358D848A" w14:textId="77777777" w:rsidR="00290C44" w:rsidRPr="00C847FF" w:rsidRDefault="00290C44" w:rsidP="005736B3">
      <w:pPr>
        <w:numPr>
          <w:ilvl w:val="0"/>
          <w:numId w:val="13"/>
        </w:numPr>
        <w:tabs>
          <w:tab w:val="clear" w:pos="360"/>
          <w:tab w:val="left" w:pos="1080"/>
        </w:tabs>
        <w:spacing w:before="28" w:after="0" w:line="245" w:lineRule="exact"/>
        <w:ind w:left="720"/>
        <w:jc w:val="both"/>
        <w:textAlignment w:val="baseline"/>
        <w:rPr>
          <w:rFonts w:eastAsia="Arial"/>
          <w:color w:val="000000"/>
        </w:rPr>
      </w:pPr>
      <w:r w:rsidRPr="00C847FF">
        <w:rPr>
          <w:rFonts w:eastAsia="Arial"/>
          <w:color w:val="000000"/>
        </w:rPr>
        <w:t>internal and external parasite control (e.g. fleas, ticks, worms etc)</w:t>
      </w:r>
    </w:p>
    <w:p w14:paraId="1122729C" w14:textId="77777777" w:rsidR="00290C44" w:rsidRPr="00C847FF" w:rsidRDefault="00290C44" w:rsidP="005736B3">
      <w:pPr>
        <w:numPr>
          <w:ilvl w:val="0"/>
          <w:numId w:val="13"/>
        </w:numPr>
        <w:tabs>
          <w:tab w:val="clear" w:pos="360"/>
          <w:tab w:val="left" w:pos="1080"/>
        </w:tabs>
        <w:spacing w:after="0" w:line="245" w:lineRule="exact"/>
        <w:ind w:left="720"/>
        <w:jc w:val="both"/>
        <w:textAlignment w:val="baseline"/>
        <w:rPr>
          <w:rFonts w:eastAsia="Arial"/>
          <w:color w:val="000000"/>
        </w:rPr>
      </w:pPr>
      <w:r w:rsidRPr="00C847FF">
        <w:rPr>
          <w:rFonts w:eastAsia="Arial"/>
          <w:color w:val="000000"/>
        </w:rPr>
        <w:t>oral supplements and injected substances record</w:t>
      </w:r>
    </w:p>
    <w:p w14:paraId="7193814B" w14:textId="77777777" w:rsidR="00290C44" w:rsidRPr="00C847FF" w:rsidRDefault="00290C44" w:rsidP="005736B3">
      <w:pPr>
        <w:numPr>
          <w:ilvl w:val="0"/>
          <w:numId w:val="13"/>
        </w:numPr>
        <w:tabs>
          <w:tab w:val="clear" w:pos="360"/>
          <w:tab w:val="left" w:pos="1080"/>
        </w:tabs>
        <w:spacing w:after="0" w:line="272" w:lineRule="exact"/>
        <w:ind w:left="1080" w:hanging="360"/>
        <w:jc w:val="both"/>
        <w:textAlignment w:val="baseline"/>
        <w:rPr>
          <w:rFonts w:eastAsia="Arial"/>
          <w:color w:val="000000"/>
        </w:rPr>
      </w:pPr>
      <w:r w:rsidRPr="00C847FF">
        <w:rPr>
          <w:rFonts w:eastAsia="Arial"/>
          <w:color w:val="000000"/>
        </w:rPr>
        <w:t>administration of any Schedule 2, 3, 4 or 8 drugs (as listed by the Therapeutic Goods Administration) by date, time, dose, route of administration, drug name and name of person administering it</w:t>
      </w:r>
    </w:p>
    <w:p w14:paraId="42D4040C" w14:textId="77777777" w:rsidR="00290C44" w:rsidRPr="00C847FF" w:rsidRDefault="00290C44" w:rsidP="005736B3">
      <w:pPr>
        <w:numPr>
          <w:ilvl w:val="0"/>
          <w:numId w:val="13"/>
        </w:numPr>
        <w:tabs>
          <w:tab w:val="clear" w:pos="360"/>
          <w:tab w:val="left" w:pos="1080"/>
        </w:tabs>
        <w:spacing w:before="28" w:after="0" w:line="246" w:lineRule="exact"/>
        <w:ind w:left="1080" w:hanging="360"/>
        <w:jc w:val="both"/>
        <w:textAlignment w:val="baseline"/>
        <w:rPr>
          <w:rFonts w:eastAsia="Arial"/>
          <w:color w:val="000000"/>
        </w:rPr>
      </w:pPr>
      <w:r w:rsidRPr="00C847FF">
        <w:rPr>
          <w:rFonts w:eastAsia="Arial"/>
          <w:color w:val="000000"/>
        </w:rPr>
        <w:t>any injuries sustained by the greyhound and the treatment provided (where applicable)</w:t>
      </w:r>
    </w:p>
    <w:p w14:paraId="5AAC061E" w14:textId="77777777" w:rsidR="00290C44" w:rsidRPr="00C847FF" w:rsidRDefault="00290C44" w:rsidP="005736B3">
      <w:pPr>
        <w:numPr>
          <w:ilvl w:val="0"/>
          <w:numId w:val="13"/>
        </w:numPr>
        <w:tabs>
          <w:tab w:val="clear" w:pos="360"/>
          <w:tab w:val="left" w:pos="1080"/>
        </w:tabs>
        <w:spacing w:before="28" w:after="0" w:line="246" w:lineRule="exact"/>
        <w:ind w:left="1080" w:hanging="360"/>
        <w:jc w:val="both"/>
        <w:textAlignment w:val="baseline"/>
        <w:rPr>
          <w:rFonts w:eastAsia="Arial"/>
          <w:color w:val="000000"/>
        </w:rPr>
      </w:pPr>
      <w:r w:rsidRPr="00C847FF">
        <w:rPr>
          <w:rFonts w:eastAsia="Arial"/>
          <w:color w:val="000000"/>
        </w:rPr>
        <w:t>where the greyhound is under treatment – daily observations, inspections and exercise</w:t>
      </w:r>
    </w:p>
    <w:p w14:paraId="14738ADD" w14:textId="77777777" w:rsidR="00290C44" w:rsidRPr="00C847FF" w:rsidRDefault="00290C44" w:rsidP="005736B3">
      <w:pPr>
        <w:numPr>
          <w:ilvl w:val="0"/>
          <w:numId w:val="13"/>
        </w:numPr>
        <w:tabs>
          <w:tab w:val="clear" w:pos="360"/>
          <w:tab w:val="left" w:pos="1080"/>
        </w:tabs>
        <w:spacing w:after="0" w:line="271" w:lineRule="exact"/>
        <w:ind w:left="1080" w:hanging="360"/>
        <w:jc w:val="both"/>
        <w:textAlignment w:val="baseline"/>
        <w:rPr>
          <w:rFonts w:eastAsia="Arial"/>
          <w:color w:val="000000"/>
        </w:rPr>
      </w:pPr>
      <w:r w:rsidRPr="00C847FF">
        <w:rPr>
          <w:rFonts w:eastAsia="Arial"/>
          <w:color w:val="000000"/>
        </w:rPr>
        <w:t>date and time of any treatment administered, person prescribing the treatment and the name and signature of the person administering the treatment</w:t>
      </w:r>
    </w:p>
    <w:p w14:paraId="2FA2EB38" w14:textId="77777777" w:rsidR="00290C44" w:rsidRPr="00C847FF" w:rsidRDefault="00290C44" w:rsidP="003B3B49">
      <w:pPr>
        <w:numPr>
          <w:ilvl w:val="0"/>
          <w:numId w:val="13"/>
        </w:numPr>
        <w:tabs>
          <w:tab w:val="clear" w:pos="360"/>
          <w:tab w:val="left" w:pos="1080"/>
        </w:tabs>
        <w:spacing w:before="3" w:after="180" w:line="272" w:lineRule="exact"/>
        <w:ind w:left="1080" w:hanging="360"/>
        <w:jc w:val="both"/>
        <w:textAlignment w:val="baseline"/>
        <w:rPr>
          <w:rFonts w:eastAsia="Arial"/>
          <w:color w:val="000000"/>
        </w:rPr>
      </w:pPr>
      <w:r w:rsidRPr="00C847FF">
        <w:rPr>
          <w:rFonts w:eastAsia="Arial"/>
          <w:color w:val="000000"/>
        </w:rPr>
        <w:t>health management instructions for a greyhound that is under treatment, when that greyhound is moved to another establishment or owner</w:t>
      </w:r>
    </w:p>
    <w:p w14:paraId="1826A042" w14:textId="77777777" w:rsidR="00290C44" w:rsidRPr="00C847FF" w:rsidRDefault="00290C44" w:rsidP="003B3B49">
      <w:pPr>
        <w:numPr>
          <w:ilvl w:val="0"/>
          <w:numId w:val="10"/>
        </w:numPr>
        <w:tabs>
          <w:tab w:val="clear" w:pos="288"/>
          <w:tab w:val="left" w:pos="360"/>
          <w:tab w:val="left" w:pos="426"/>
        </w:tabs>
        <w:spacing w:before="290" w:after="0" w:line="272" w:lineRule="exact"/>
        <w:ind w:left="284" w:hanging="284"/>
        <w:jc w:val="both"/>
        <w:textAlignment w:val="baseline"/>
        <w:rPr>
          <w:rFonts w:eastAsia="Arial"/>
          <w:color w:val="000000"/>
        </w:rPr>
      </w:pPr>
      <w:r w:rsidRPr="00C847FF">
        <w:rPr>
          <w:rFonts w:eastAsia="Arial"/>
          <w:color w:val="000000"/>
        </w:rPr>
        <w:t>the name and address of the current Person in Charge</w:t>
      </w:r>
    </w:p>
    <w:p w14:paraId="1CDEC072" w14:textId="77777777" w:rsidR="00290C44" w:rsidRPr="00C847FF" w:rsidRDefault="00290C44" w:rsidP="003B3B49">
      <w:pPr>
        <w:numPr>
          <w:ilvl w:val="0"/>
          <w:numId w:val="10"/>
        </w:numPr>
        <w:tabs>
          <w:tab w:val="clear" w:pos="288"/>
          <w:tab w:val="left" w:pos="360"/>
          <w:tab w:val="left" w:pos="426"/>
        </w:tabs>
        <w:spacing w:before="17" w:after="0" w:line="272" w:lineRule="exact"/>
        <w:ind w:left="284" w:hanging="284"/>
        <w:jc w:val="both"/>
        <w:textAlignment w:val="baseline"/>
        <w:rPr>
          <w:rFonts w:eastAsia="Arial"/>
          <w:color w:val="000000"/>
        </w:rPr>
      </w:pPr>
      <w:r w:rsidRPr="00C847FF">
        <w:rPr>
          <w:rFonts w:eastAsia="Arial"/>
          <w:color w:val="000000"/>
        </w:rPr>
        <w:t>the date of rehoming to an approved rehoming organisation , or member of the public where directly sold/given away</w:t>
      </w:r>
    </w:p>
    <w:p w14:paraId="28899F4C" w14:textId="77777777" w:rsidR="00290C44" w:rsidRPr="00C847FF" w:rsidRDefault="00290C44" w:rsidP="003B3B49">
      <w:pPr>
        <w:numPr>
          <w:ilvl w:val="0"/>
          <w:numId w:val="10"/>
        </w:numPr>
        <w:tabs>
          <w:tab w:val="clear" w:pos="288"/>
          <w:tab w:val="left" w:pos="360"/>
          <w:tab w:val="left" w:pos="426"/>
        </w:tabs>
        <w:spacing w:before="13" w:after="0" w:line="272" w:lineRule="exact"/>
        <w:ind w:left="284" w:hanging="284"/>
        <w:jc w:val="both"/>
        <w:textAlignment w:val="baseline"/>
        <w:rPr>
          <w:rFonts w:eastAsia="Arial"/>
          <w:color w:val="000000"/>
        </w:rPr>
      </w:pPr>
      <w:r w:rsidRPr="00C847FF">
        <w:rPr>
          <w:rFonts w:eastAsia="Arial"/>
          <w:color w:val="000000"/>
        </w:rPr>
        <w:t>euthanasia records or death records including date and cause of death. In the event of euthanasia, a copy of the certificate.</w:t>
      </w:r>
    </w:p>
    <w:p w14:paraId="42B0DDD5" w14:textId="77777777" w:rsidR="00290C44" w:rsidRDefault="00290C44" w:rsidP="00290C44">
      <w:pPr>
        <w:pStyle w:val="Heading2"/>
        <w:numPr>
          <w:ilvl w:val="0"/>
          <w:numId w:val="0"/>
        </w:numPr>
        <w:ind w:left="576" w:hanging="576"/>
        <w:rPr>
          <w:rFonts w:eastAsia="Verdana"/>
        </w:rPr>
      </w:pPr>
      <w:bookmarkStart w:id="45" w:name="_Toc169521630"/>
      <w:r>
        <w:rPr>
          <w:rFonts w:eastAsia="Verdana"/>
        </w:rPr>
        <w:t>8.3. Individual greyhound identification</w:t>
      </w:r>
      <w:bookmarkEnd w:id="45"/>
    </w:p>
    <w:p w14:paraId="163B0933" w14:textId="77777777" w:rsidR="00290C44" w:rsidRPr="00C847FF" w:rsidRDefault="00290C44" w:rsidP="00290C44">
      <w:pPr>
        <w:spacing w:before="215" w:line="246" w:lineRule="exact"/>
        <w:textAlignment w:val="baseline"/>
        <w:rPr>
          <w:rFonts w:eastAsia="Arial"/>
          <w:color w:val="000000"/>
        </w:rPr>
      </w:pPr>
      <w:r w:rsidRPr="00C847FF">
        <w:rPr>
          <w:rFonts w:eastAsia="Arial"/>
          <w:color w:val="000000"/>
        </w:rPr>
        <w:t>Every kennel and pen must clearly display a unique identifier that links back to the greyhound’s record.</w:t>
      </w:r>
    </w:p>
    <w:p w14:paraId="71DCB4AD" w14:textId="77777777" w:rsidR="00290C44" w:rsidRDefault="00290C44" w:rsidP="00290C44">
      <w:pPr>
        <w:spacing w:before="164" w:after="7635" w:line="272" w:lineRule="exact"/>
        <w:jc w:val="both"/>
        <w:textAlignment w:val="baseline"/>
        <w:rPr>
          <w:rFonts w:ascii="Arial" w:eastAsia="Arial" w:hAnsi="Arial"/>
          <w:color w:val="000000"/>
        </w:rPr>
      </w:pPr>
      <w:r w:rsidRPr="00C847FF">
        <w:rPr>
          <w:rFonts w:eastAsia="Arial"/>
          <w:color w:val="000000"/>
        </w:rPr>
        <w:t>If the greyhounds are receiving additional or specialised care, the type of care must be clearly displayed on the kennel or pen. For female, greyhounds, this information is to include the number, date of birth, sex, and details of offspring in her current litter.</w:t>
      </w:r>
    </w:p>
    <w:p w14:paraId="3B0C582B" w14:textId="77777777" w:rsidR="00001B9B" w:rsidRPr="00D80265" w:rsidRDefault="00001B9B" w:rsidP="005736B3">
      <w:pPr>
        <w:pStyle w:val="Heading1"/>
        <w:numPr>
          <w:ilvl w:val="0"/>
          <w:numId w:val="15"/>
        </w:numPr>
        <w:rPr>
          <w:rFonts w:eastAsia="Verdana"/>
          <w:w w:val="95"/>
        </w:rPr>
      </w:pPr>
      <w:bookmarkStart w:id="46" w:name="_Toc169521631"/>
      <w:r w:rsidRPr="00D80265">
        <w:rPr>
          <w:rFonts w:eastAsia="Verdana"/>
          <w:w w:val="95"/>
        </w:rPr>
        <w:lastRenderedPageBreak/>
        <w:t>Schedule 1 Minimum exercise, socialisation and enrichment</w:t>
      </w:r>
      <w:r w:rsidR="00D80265">
        <w:rPr>
          <w:rFonts w:eastAsia="Verdana"/>
          <w:w w:val="95"/>
        </w:rPr>
        <w:t xml:space="preserve"> </w:t>
      </w:r>
      <w:r w:rsidRPr="00D80265">
        <w:rPr>
          <w:rFonts w:eastAsia="Verdana"/>
          <w:w w:val="95"/>
        </w:rPr>
        <w:t>requirements for greyhounds</w:t>
      </w:r>
      <w:bookmarkEnd w:id="46"/>
    </w:p>
    <w:tbl>
      <w:tblPr>
        <w:tblW w:w="103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2"/>
        <w:gridCol w:w="7522"/>
      </w:tblGrid>
      <w:tr w:rsidR="00001B9B" w14:paraId="7030D46F" w14:textId="77777777" w:rsidTr="003B3B49">
        <w:trPr>
          <w:trHeight w:hRule="exact" w:val="290"/>
        </w:trPr>
        <w:tc>
          <w:tcPr>
            <w:tcW w:w="10354" w:type="dxa"/>
            <w:gridSpan w:val="2"/>
            <w:shd w:val="clear" w:color="auto" w:fill="1F1F5F"/>
          </w:tcPr>
          <w:p w14:paraId="639F4542" w14:textId="77777777" w:rsidR="00001B9B" w:rsidRDefault="00001B9B" w:rsidP="00D80265">
            <w:pPr>
              <w:tabs>
                <w:tab w:val="left" w:pos="2952"/>
              </w:tabs>
              <w:spacing w:after="244" w:line="245" w:lineRule="exact"/>
              <w:ind w:left="115"/>
              <w:textAlignment w:val="baseline"/>
              <w:rPr>
                <w:rFonts w:ascii="Arial" w:eastAsia="Arial" w:hAnsi="Arial"/>
                <w:b/>
                <w:color w:val="000000"/>
              </w:rPr>
            </w:pPr>
            <w:r w:rsidRPr="00001B9B">
              <w:rPr>
                <w:rFonts w:ascii="Arial" w:eastAsia="Arial" w:hAnsi="Arial"/>
                <w:b/>
                <w:color w:val="FFFFFF" w:themeColor="background1"/>
              </w:rPr>
              <w:t>Category</w:t>
            </w:r>
            <w:r w:rsidRPr="00001B9B">
              <w:rPr>
                <w:rFonts w:ascii="Arial" w:eastAsia="Arial" w:hAnsi="Arial"/>
                <w:b/>
                <w:color w:val="FFFFFF" w:themeColor="background1"/>
              </w:rPr>
              <w:tab/>
              <w:t>Exercise, socialisation and enrichment</w:t>
            </w:r>
          </w:p>
        </w:tc>
      </w:tr>
      <w:tr w:rsidR="00001B9B" w14:paraId="45418FC4" w14:textId="77777777" w:rsidTr="003B3B49">
        <w:trPr>
          <w:trHeight w:hRule="exact" w:val="2185"/>
        </w:trPr>
        <w:tc>
          <w:tcPr>
            <w:tcW w:w="2832" w:type="dxa"/>
            <w:vAlign w:val="center"/>
          </w:tcPr>
          <w:p w14:paraId="1C528FE7" w14:textId="77777777" w:rsidR="00001B9B" w:rsidRPr="00C847FF" w:rsidRDefault="00001B9B" w:rsidP="00D80265">
            <w:pPr>
              <w:spacing w:before="293"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0 – 4 weeks*</w:t>
            </w:r>
          </w:p>
          <w:p w14:paraId="266741D9" w14:textId="77777777" w:rsidR="00001B9B" w:rsidRPr="00C847FF" w:rsidRDefault="00001B9B" w:rsidP="00D80265">
            <w:pPr>
              <w:spacing w:before="254" w:after="262" w:line="252" w:lineRule="exact"/>
              <w:ind w:left="144" w:right="288"/>
              <w:textAlignment w:val="baseline"/>
              <w:rPr>
                <w:rFonts w:asciiTheme="minorHAnsi" w:eastAsia="Arial" w:hAnsiTheme="minorHAnsi"/>
                <w:color w:val="000000"/>
                <w:spacing w:val="-3"/>
              </w:rPr>
            </w:pPr>
            <w:r w:rsidRPr="00C847FF">
              <w:rPr>
                <w:rFonts w:asciiTheme="minorHAnsi" w:eastAsia="Arial" w:hAnsiTheme="minorHAnsi"/>
                <w:color w:val="000000"/>
                <w:spacing w:val="-3"/>
              </w:rPr>
              <w:t>Requirements also apply to orphaned puppies unless otherwise advises by a veterinarian</w:t>
            </w:r>
          </w:p>
        </w:tc>
        <w:tc>
          <w:tcPr>
            <w:tcW w:w="7522" w:type="dxa"/>
          </w:tcPr>
          <w:p w14:paraId="6255ECC2" w14:textId="77777777" w:rsidR="00001B9B" w:rsidRPr="00C847FF" w:rsidRDefault="00001B9B" w:rsidP="00D80265">
            <w:pPr>
              <w:spacing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daily:</w:t>
            </w:r>
          </w:p>
          <w:p w14:paraId="1568C0E5" w14:textId="77777777" w:rsidR="00001B9B" w:rsidRPr="00C847FF" w:rsidRDefault="00001B9B" w:rsidP="008F6F15">
            <w:pPr>
              <w:pStyle w:val="ListParagraph"/>
              <w:numPr>
                <w:ilvl w:val="0"/>
                <w:numId w:val="16"/>
              </w:numPr>
              <w:tabs>
                <w:tab w:val="left" w:pos="288"/>
                <w:tab w:val="left" w:pos="701"/>
              </w:tabs>
              <w:spacing w:before="254"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normal activity within the whelping box and mother’s pen area</w:t>
            </w:r>
          </w:p>
          <w:p w14:paraId="6EBCD2AD" w14:textId="77777777" w:rsidR="00001B9B" w:rsidRPr="00C847FF" w:rsidRDefault="00001B9B" w:rsidP="008F6F15">
            <w:pPr>
              <w:pStyle w:val="ListParagraph"/>
              <w:numPr>
                <w:ilvl w:val="0"/>
                <w:numId w:val="16"/>
              </w:numPr>
              <w:tabs>
                <w:tab w:val="left" w:pos="288"/>
                <w:tab w:val="left" w:pos="701"/>
              </w:tabs>
              <w:spacing w:before="19" w:after="0" w:line="250" w:lineRule="exact"/>
              <w:ind w:left="511" w:right="180" w:hanging="284"/>
              <w:textAlignment w:val="baseline"/>
              <w:rPr>
                <w:rFonts w:asciiTheme="minorHAnsi" w:eastAsia="Arial" w:hAnsiTheme="minorHAnsi"/>
                <w:color w:val="000000"/>
              </w:rPr>
            </w:pPr>
            <w:r w:rsidRPr="00C847FF">
              <w:rPr>
                <w:rFonts w:asciiTheme="minorHAnsi" w:eastAsia="Arial" w:hAnsiTheme="minorHAnsi"/>
                <w:color w:val="000000"/>
              </w:rPr>
              <w:t>exposure to a variety of different surfaces with the enclosure that allow puppies to interact with different textures</w:t>
            </w:r>
          </w:p>
          <w:p w14:paraId="5CEB2D9C" w14:textId="77777777" w:rsidR="00001B9B" w:rsidRPr="00C847FF" w:rsidRDefault="00001B9B" w:rsidP="008F6F15">
            <w:pPr>
              <w:pStyle w:val="ListParagraph"/>
              <w:numPr>
                <w:ilvl w:val="0"/>
                <w:numId w:val="16"/>
              </w:numPr>
              <w:tabs>
                <w:tab w:val="left" w:pos="288"/>
                <w:tab w:val="left" w:pos="701"/>
              </w:tabs>
              <w:spacing w:before="13" w:after="0" w:line="249" w:lineRule="exact"/>
              <w:ind w:left="511" w:right="648" w:hanging="284"/>
              <w:jc w:val="both"/>
              <w:textAlignment w:val="baseline"/>
              <w:rPr>
                <w:rFonts w:asciiTheme="minorHAnsi" w:eastAsia="Arial" w:hAnsiTheme="minorHAnsi"/>
                <w:color w:val="000000"/>
              </w:rPr>
            </w:pPr>
            <w:r w:rsidRPr="00C847FF">
              <w:rPr>
                <w:rFonts w:asciiTheme="minorHAnsi" w:eastAsia="Arial" w:hAnsiTheme="minorHAnsi"/>
                <w:color w:val="000000"/>
              </w:rPr>
              <w:t>exposure to humans through daily handling as appropriate, with at least five minutes of human handling per puppy from no later than three weeks of age</w:t>
            </w:r>
          </w:p>
        </w:tc>
      </w:tr>
      <w:tr w:rsidR="00001B9B" w14:paraId="3B74994C" w14:textId="77777777" w:rsidTr="003B3B49">
        <w:trPr>
          <w:trHeight w:hRule="exact" w:val="2840"/>
        </w:trPr>
        <w:tc>
          <w:tcPr>
            <w:tcW w:w="2832" w:type="dxa"/>
            <w:vAlign w:val="center"/>
          </w:tcPr>
          <w:p w14:paraId="7F3520B9" w14:textId="77777777" w:rsidR="00001B9B" w:rsidRPr="00C847FF" w:rsidRDefault="00001B9B" w:rsidP="00D80265">
            <w:pPr>
              <w:spacing w:before="1421" w:after="1399" w:line="247" w:lineRule="exact"/>
              <w:ind w:left="115"/>
              <w:textAlignment w:val="baseline"/>
              <w:rPr>
                <w:rFonts w:asciiTheme="minorHAnsi" w:eastAsia="Arial" w:hAnsiTheme="minorHAnsi"/>
                <w:color w:val="000000"/>
              </w:rPr>
            </w:pPr>
            <w:r w:rsidRPr="00C847FF">
              <w:rPr>
                <w:rFonts w:asciiTheme="minorHAnsi" w:eastAsia="Arial" w:hAnsiTheme="minorHAnsi"/>
                <w:color w:val="000000"/>
              </w:rPr>
              <w:t>4 – 8 weeks*</w:t>
            </w:r>
          </w:p>
        </w:tc>
        <w:tc>
          <w:tcPr>
            <w:tcW w:w="7522" w:type="dxa"/>
          </w:tcPr>
          <w:p w14:paraId="34356732" w14:textId="77777777" w:rsidR="00001B9B" w:rsidRPr="00C847FF" w:rsidRDefault="00001B9B" w:rsidP="0048589D">
            <w:pPr>
              <w:spacing w:after="0" w:line="254" w:lineRule="exact"/>
              <w:ind w:left="144" w:right="504"/>
              <w:jc w:val="both"/>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for a minimum of 30 minutes each day:</w:t>
            </w:r>
          </w:p>
          <w:p w14:paraId="7FC4CB17" w14:textId="77777777" w:rsidR="00001B9B" w:rsidRPr="00C847FF" w:rsidRDefault="00001B9B" w:rsidP="008F6F15">
            <w:pPr>
              <w:pStyle w:val="ListParagraph"/>
              <w:numPr>
                <w:ilvl w:val="0"/>
                <w:numId w:val="17"/>
              </w:numPr>
              <w:tabs>
                <w:tab w:val="left" w:pos="288"/>
                <w:tab w:val="left" w:pos="701"/>
              </w:tabs>
              <w:spacing w:before="273" w:after="0" w:line="250" w:lineRule="exact"/>
              <w:ind w:left="511" w:right="792" w:hanging="284"/>
              <w:textAlignment w:val="baseline"/>
              <w:rPr>
                <w:rFonts w:asciiTheme="minorHAnsi" w:eastAsia="Arial" w:hAnsiTheme="minorHAnsi"/>
                <w:color w:val="000000"/>
              </w:rPr>
            </w:pPr>
            <w:r w:rsidRPr="00C847FF">
              <w:rPr>
                <w:rFonts w:asciiTheme="minorHAnsi" w:eastAsia="Arial" w:hAnsiTheme="minorHAnsi"/>
                <w:color w:val="000000"/>
              </w:rPr>
              <w:t>normal activity and play within the mother’s pen (this can include playing with toys and interaction with humans)</w:t>
            </w:r>
          </w:p>
          <w:p w14:paraId="3BB04112" w14:textId="77777777" w:rsidR="0048589D" w:rsidRPr="00C847FF" w:rsidRDefault="00001B9B" w:rsidP="008F6F15">
            <w:pPr>
              <w:pStyle w:val="ListParagraph"/>
              <w:numPr>
                <w:ilvl w:val="0"/>
                <w:numId w:val="17"/>
              </w:numPr>
              <w:tabs>
                <w:tab w:val="left" w:pos="288"/>
                <w:tab w:val="left" w:pos="701"/>
              </w:tabs>
              <w:spacing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exposure to humans through handling and interactive play using toys</w:t>
            </w:r>
          </w:p>
          <w:p w14:paraId="73BD11FF" w14:textId="77777777" w:rsidR="0048589D" w:rsidRPr="00C847FF" w:rsidRDefault="00001B9B" w:rsidP="008F6F15">
            <w:pPr>
              <w:pStyle w:val="ListParagraph"/>
              <w:numPr>
                <w:ilvl w:val="0"/>
                <w:numId w:val="17"/>
              </w:numPr>
              <w:tabs>
                <w:tab w:val="left" w:pos="288"/>
                <w:tab w:val="left" w:pos="701"/>
              </w:tabs>
              <w:spacing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Exposure to a variety of surfaces within the enclosure that allow the puppies to interact with different surfaces</w:t>
            </w:r>
          </w:p>
          <w:p w14:paraId="37686843" w14:textId="77777777" w:rsidR="00001B9B" w:rsidRPr="00C847FF" w:rsidRDefault="00001B9B" w:rsidP="008F6F15">
            <w:pPr>
              <w:pStyle w:val="ListParagraph"/>
              <w:numPr>
                <w:ilvl w:val="0"/>
                <w:numId w:val="17"/>
              </w:numPr>
              <w:tabs>
                <w:tab w:val="left" w:pos="288"/>
                <w:tab w:val="left" w:pos="701"/>
              </w:tabs>
              <w:spacing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A variety of toys, rotated weekly within the enclosure, to develop motor skills and play behaviour</w:t>
            </w:r>
          </w:p>
        </w:tc>
      </w:tr>
      <w:tr w:rsidR="00001B9B" w14:paraId="01FF8DCE" w14:textId="77777777" w:rsidTr="003B3B49">
        <w:trPr>
          <w:trHeight w:hRule="exact" w:val="4541"/>
        </w:trPr>
        <w:tc>
          <w:tcPr>
            <w:tcW w:w="2832" w:type="dxa"/>
            <w:vAlign w:val="center"/>
          </w:tcPr>
          <w:p w14:paraId="0329D2FA" w14:textId="77777777" w:rsidR="00001B9B" w:rsidRPr="00C847FF" w:rsidRDefault="00001B9B" w:rsidP="00D80265">
            <w:pPr>
              <w:spacing w:before="2093" w:after="2071" w:line="247" w:lineRule="exact"/>
              <w:ind w:left="115"/>
              <w:textAlignment w:val="baseline"/>
              <w:rPr>
                <w:rFonts w:asciiTheme="minorHAnsi" w:eastAsia="Arial" w:hAnsiTheme="minorHAnsi"/>
                <w:color w:val="000000"/>
              </w:rPr>
            </w:pPr>
            <w:r w:rsidRPr="00C847FF">
              <w:rPr>
                <w:rFonts w:asciiTheme="minorHAnsi" w:eastAsia="Arial" w:hAnsiTheme="minorHAnsi"/>
                <w:color w:val="000000"/>
              </w:rPr>
              <w:t>8 – 16 weeks*</w:t>
            </w:r>
          </w:p>
        </w:tc>
        <w:tc>
          <w:tcPr>
            <w:tcW w:w="7522" w:type="dxa"/>
          </w:tcPr>
          <w:p w14:paraId="768F768A" w14:textId="77777777" w:rsidR="00001B9B" w:rsidRPr="00C847FF" w:rsidRDefault="00001B9B" w:rsidP="00D80265">
            <w:pPr>
              <w:spacing w:line="255" w:lineRule="exact"/>
              <w:ind w:left="144" w:right="252"/>
              <w:jc w:val="both"/>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for a minimum of five hours per day:</w:t>
            </w:r>
          </w:p>
          <w:p w14:paraId="78C39567" w14:textId="77777777" w:rsidR="00001B9B" w:rsidRPr="00C847FF" w:rsidRDefault="00001B9B" w:rsidP="008F6F15">
            <w:pPr>
              <w:pStyle w:val="ListParagraph"/>
              <w:numPr>
                <w:ilvl w:val="0"/>
                <w:numId w:val="18"/>
              </w:numPr>
              <w:tabs>
                <w:tab w:val="left" w:pos="288"/>
                <w:tab w:val="left" w:pos="843"/>
              </w:tabs>
              <w:spacing w:before="273" w:after="0" w:line="249" w:lineRule="exact"/>
              <w:ind w:left="488" w:right="612" w:hanging="284"/>
              <w:textAlignment w:val="baseline"/>
              <w:rPr>
                <w:rFonts w:asciiTheme="minorHAnsi" w:eastAsia="Arial" w:hAnsiTheme="minorHAnsi"/>
                <w:color w:val="000000"/>
              </w:rPr>
            </w:pPr>
            <w:r w:rsidRPr="00C847FF">
              <w:rPr>
                <w:rFonts w:asciiTheme="minorHAnsi" w:eastAsia="Arial" w:hAnsiTheme="minorHAnsi"/>
                <w:color w:val="000000"/>
              </w:rPr>
              <w:t>run or play time in a secure area outside of the primary greyhound housing area</w:t>
            </w:r>
          </w:p>
          <w:p w14:paraId="02477859" w14:textId="77777777" w:rsidR="00001B9B" w:rsidRPr="00C847FF" w:rsidRDefault="00001B9B" w:rsidP="008F6F15">
            <w:pPr>
              <w:pStyle w:val="ListParagraph"/>
              <w:numPr>
                <w:ilvl w:val="0"/>
                <w:numId w:val="18"/>
              </w:numPr>
              <w:tabs>
                <w:tab w:val="left" w:pos="288"/>
                <w:tab w:val="left" w:pos="843"/>
              </w:tabs>
              <w:spacing w:after="0" w:line="269" w:lineRule="exact"/>
              <w:ind w:left="488" w:hanging="284"/>
              <w:textAlignment w:val="baseline"/>
              <w:rPr>
                <w:rFonts w:asciiTheme="minorHAnsi" w:eastAsia="Arial" w:hAnsiTheme="minorHAnsi"/>
                <w:color w:val="000000"/>
              </w:rPr>
            </w:pPr>
            <w:r w:rsidRPr="00C847FF">
              <w:rPr>
                <w:rFonts w:asciiTheme="minorHAnsi" w:eastAsia="Arial" w:hAnsiTheme="minorHAnsi"/>
                <w:color w:val="000000"/>
              </w:rPr>
              <w:t>being taught to walk on a lead and/or play chasing games</w:t>
            </w:r>
          </w:p>
          <w:p w14:paraId="0AE09F6A" w14:textId="77777777" w:rsidR="00001B9B" w:rsidRPr="00C847FF" w:rsidRDefault="00001B9B" w:rsidP="008F6F15">
            <w:pPr>
              <w:pStyle w:val="ListParagraph"/>
              <w:numPr>
                <w:ilvl w:val="0"/>
                <w:numId w:val="18"/>
              </w:numPr>
              <w:tabs>
                <w:tab w:val="left" w:pos="288"/>
                <w:tab w:val="left" w:pos="843"/>
              </w:tabs>
              <w:spacing w:after="0" w:line="269" w:lineRule="exact"/>
              <w:ind w:left="488" w:hanging="284"/>
              <w:textAlignment w:val="baseline"/>
              <w:rPr>
                <w:rFonts w:asciiTheme="minorHAnsi" w:eastAsia="Arial" w:hAnsiTheme="minorHAnsi"/>
                <w:color w:val="000000"/>
              </w:rPr>
            </w:pPr>
            <w:r w:rsidRPr="00C847FF">
              <w:rPr>
                <w:rFonts w:asciiTheme="minorHAnsi" w:eastAsia="Arial" w:hAnsiTheme="minorHAnsi"/>
                <w:color w:val="000000"/>
              </w:rPr>
              <w:t>exposure to humans through handling and play using toys</w:t>
            </w:r>
          </w:p>
          <w:p w14:paraId="66505803" w14:textId="77777777" w:rsidR="00001B9B" w:rsidRPr="00C847FF" w:rsidRDefault="00001B9B" w:rsidP="008F6F15">
            <w:pPr>
              <w:pStyle w:val="ListParagraph"/>
              <w:numPr>
                <w:ilvl w:val="0"/>
                <w:numId w:val="18"/>
              </w:numPr>
              <w:tabs>
                <w:tab w:val="left" w:pos="288"/>
                <w:tab w:val="left" w:pos="843"/>
              </w:tabs>
              <w:spacing w:before="19" w:after="0" w:line="250" w:lineRule="exact"/>
              <w:ind w:left="488" w:right="972" w:hanging="284"/>
              <w:textAlignment w:val="baseline"/>
              <w:rPr>
                <w:rFonts w:asciiTheme="minorHAnsi" w:eastAsia="Arial" w:hAnsiTheme="minorHAnsi"/>
                <w:color w:val="000000"/>
              </w:rPr>
            </w:pPr>
            <w:r w:rsidRPr="00C847FF">
              <w:rPr>
                <w:rFonts w:asciiTheme="minorHAnsi" w:eastAsia="Arial" w:hAnsiTheme="minorHAnsi"/>
                <w:color w:val="000000"/>
              </w:rPr>
              <w:t>exposure to a variety of other vaccinated dogs that are socially compatible</w:t>
            </w:r>
          </w:p>
          <w:p w14:paraId="334D45E5" w14:textId="77777777" w:rsidR="00001B9B" w:rsidRPr="00C847FF" w:rsidRDefault="00001B9B" w:rsidP="00D80265">
            <w:pPr>
              <w:spacing w:before="261"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Exposure to a combination of the following on a weekly basis:</w:t>
            </w:r>
          </w:p>
          <w:p w14:paraId="367F3271" w14:textId="77777777" w:rsidR="00001B9B" w:rsidRPr="00C847FF" w:rsidRDefault="00001B9B" w:rsidP="008F6F15">
            <w:pPr>
              <w:pStyle w:val="ListParagraph"/>
              <w:numPr>
                <w:ilvl w:val="0"/>
                <w:numId w:val="19"/>
              </w:numPr>
              <w:tabs>
                <w:tab w:val="left" w:pos="288"/>
                <w:tab w:val="left" w:pos="701"/>
              </w:tabs>
              <w:spacing w:before="265" w:after="0" w:line="254" w:lineRule="exact"/>
              <w:ind w:left="511" w:right="612" w:hanging="284"/>
              <w:textAlignment w:val="baseline"/>
              <w:rPr>
                <w:rFonts w:asciiTheme="minorHAnsi" w:eastAsia="Arial" w:hAnsiTheme="minorHAnsi"/>
                <w:color w:val="000000"/>
              </w:rPr>
            </w:pPr>
            <w:r w:rsidRPr="00C847FF">
              <w:rPr>
                <w:rFonts w:asciiTheme="minorHAnsi" w:eastAsia="Arial" w:hAnsiTheme="minorHAnsi"/>
                <w:color w:val="000000"/>
              </w:rPr>
              <w:t>a variety of surfaces within the enclosure that allow the puppies to interact with different textures</w:t>
            </w:r>
          </w:p>
          <w:p w14:paraId="48BEE122" w14:textId="77777777" w:rsidR="00001B9B" w:rsidRPr="00C847FF" w:rsidRDefault="00001B9B" w:rsidP="008F6F15">
            <w:pPr>
              <w:pStyle w:val="ListParagraph"/>
              <w:numPr>
                <w:ilvl w:val="0"/>
                <w:numId w:val="19"/>
              </w:numPr>
              <w:tabs>
                <w:tab w:val="left" w:pos="288"/>
                <w:tab w:val="left" w:pos="701"/>
              </w:tabs>
              <w:spacing w:before="19" w:after="0" w:line="249" w:lineRule="exact"/>
              <w:ind w:left="511" w:right="252" w:hanging="284"/>
              <w:jc w:val="both"/>
              <w:textAlignment w:val="baseline"/>
              <w:rPr>
                <w:rFonts w:asciiTheme="minorHAnsi" w:eastAsia="Arial" w:hAnsiTheme="minorHAnsi"/>
                <w:color w:val="000000"/>
              </w:rPr>
            </w:pPr>
            <w:r w:rsidRPr="00C847FF">
              <w:rPr>
                <w:rFonts w:asciiTheme="minorHAnsi" w:eastAsia="Arial" w:hAnsiTheme="minorHAnsi"/>
                <w:color w:val="000000"/>
              </w:rPr>
              <w:t>a variety of toys, within the enclosure, to develop motor skills and play behaviour</w:t>
            </w:r>
          </w:p>
          <w:p w14:paraId="5DCFA526" w14:textId="77777777" w:rsidR="00001B9B" w:rsidRPr="00C847FF" w:rsidRDefault="00001B9B" w:rsidP="008F6F15">
            <w:pPr>
              <w:pStyle w:val="ListParagraph"/>
              <w:numPr>
                <w:ilvl w:val="0"/>
                <w:numId w:val="19"/>
              </w:numPr>
              <w:tabs>
                <w:tab w:val="left" w:pos="288"/>
                <w:tab w:val="left" w:pos="701"/>
              </w:tabs>
              <w:spacing w:after="0" w:line="267"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different environment stimuli</w:t>
            </w:r>
          </w:p>
        </w:tc>
      </w:tr>
      <w:tr w:rsidR="00001B9B" w14:paraId="2EFF0C0C" w14:textId="77777777" w:rsidTr="003B3B49">
        <w:trPr>
          <w:trHeight w:hRule="exact" w:val="2098"/>
        </w:trPr>
        <w:tc>
          <w:tcPr>
            <w:tcW w:w="2832" w:type="dxa"/>
            <w:vAlign w:val="center"/>
          </w:tcPr>
          <w:p w14:paraId="43EFD9FF" w14:textId="77777777" w:rsidR="00001B9B" w:rsidRPr="00C847FF" w:rsidRDefault="00001B9B" w:rsidP="00D80265">
            <w:pPr>
              <w:spacing w:before="677"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16 weeks to</w:t>
            </w:r>
          </w:p>
          <w:p w14:paraId="638AF463" w14:textId="77777777" w:rsidR="00001B9B" w:rsidRPr="00C847FF" w:rsidRDefault="00001B9B" w:rsidP="00D80265">
            <w:pPr>
              <w:spacing w:after="669" w:line="252" w:lineRule="exact"/>
              <w:ind w:left="144"/>
              <w:textAlignment w:val="baseline"/>
              <w:rPr>
                <w:rFonts w:asciiTheme="minorHAnsi" w:eastAsia="Arial" w:hAnsiTheme="minorHAnsi"/>
                <w:color w:val="000000"/>
              </w:rPr>
            </w:pPr>
            <w:r w:rsidRPr="00C847FF">
              <w:rPr>
                <w:rFonts w:asciiTheme="minorHAnsi" w:eastAsia="Arial" w:hAnsiTheme="minorHAnsi"/>
                <w:color w:val="000000"/>
              </w:rPr>
              <w:t>commencement of training and racing</w:t>
            </w:r>
          </w:p>
        </w:tc>
        <w:tc>
          <w:tcPr>
            <w:tcW w:w="7522" w:type="dxa"/>
          </w:tcPr>
          <w:p w14:paraId="64CE6842" w14:textId="77777777" w:rsidR="00001B9B" w:rsidRPr="00C847FF" w:rsidRDefault="00001B9B" w:rsidP="00D80265">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for a minimum of five hours a day</w:t>
            </w:r>
          </w:p>
          <w:p w14:paraId="5D829433" w14:textId="77777777" w:rsidR="00001B9B" w:rsidRPr="00C847FF" w:rsidRDefault="00001B9B" w:rsidP="000219CA">
            <w:pPr>
              <w:pStyle w:val="ListParagraph"/>
              <w:numPr>
                <w:ilvl w:val="0"/>
                <w:numId w:val="20"/>
              </w:numPr>
              <w:tabs>
                <w:tab w:val="left" w:pos="288"/>
                <w:tab w:val="left" w:pos="701"/>
              </w:tabs>
              <w:spacing w:before="263" w:after="0" w:line="254" w:lineRule="exact"/>
              <w:ind w:left="511" w:right="180" w:hanging="284"/>
              <w:textAlignment w:val="baseline"/>
              <w:rPr>
                <w:rFonts w:asciiTheme="minorHAnsi" w:eastAsia="Arial" w:hAnsiTheme="minorHAnsi"/>
                <w:color w:val="000000"/>
              </w:rPr>
            </w:pPr>
            <w:r w:rsidRPr="00C847FF">
              <w:rPr>
                <w:rFonts w:asciiTheme="minorHAnsi" w:eastAsia="Arial" w:hAnsiTheme="minorHAnsi"/>
                <w:color w:val="000000"/>
              </w:rPr>
              <w:t>exercise in the form of training, free play exercise, walking on a lead or racing</w:t>
            </w:r>
          </w:p>
          <w:p w14:paraId="757C5BC4" w14:textId="77777777" w:rsidR="0048589D" w:rsidRPr="00C847FF" w:rsidRDefault="00001B9B" w:rsidP="000219CA">
            <w:pPr>
              <w:pStyle w:val="ListParagraph"/>
              <w:numPr>
                <w:ilvl w:val="0"/>
                <w:numId w:val="20"/>
              </w:numPr>
              <w:tabs>
                <w:tab w:val="left" w:pos="288"/>
                <w:tab w:val="left" w:pos="701"/>
              </w:tabs>
              <w:spacing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access to off lead play and exercise in an exercise yard</w:t>
            </w:r>
          </w:p>
          <w:p w14:paraId="3ED955FB" w14:textId="77777777" w:rsidR="0048589D" w:rsidRPr="00C847FF" w:rsidRDefault="00001B9B" w:rsidP="000219CA">
            <w:pPr>
              <w:pStyle w:val="ListParagraph"/>
              <w:numPr>
                <w:ilvl w:val="0"/>
                <w:numId w:val="20"/>
              </w:numPr>
              <w:tabs>
                <w:tab w:val="left" w:pos="288"/>
                <w:tab w:val="left" w:pos="701"/>
              </w:tabs>
              <w:spacing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breaks from their housing pen (e.g. toilet, day yard)</w:t>
            </w:r>
          </w:p>
          <w:p w14:paraId="32C447B0" w14:textId="77777777" w:rsidR="003B3B49" w:rsidRPr="00C847FF" w:rsidRDefault="00001B9B" w:rsidP="000219CA">
            <w:pPr>
              <w:pStyle w:val="ListParagraph"/>
              <w:numPr>
                <w:ilvl w:val="0"/>
                <w:numId w:val="20"/>
              </w:numPr>
              <w:tabs>
                <w:tab w:val="left" w:pos="288"/>
                <w:tab w:val="left" w:pos="701"/>
              </w:tabs>
              <w:spacing w:after="0" w:line="269"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exposure to humans through handling and play using toys</w:t>
            </w:r>
          </w:p>
        </w:tc>
      </w:tr>
      <w:tr w:rsidR="004B2319" w14:paraId="28DC0A21" w14:textId="77777777" w:rsidTr="003B3B49">
        <w:trPr>
          <w:trHeight w:hRule="exact" w:val="2192"/>
        </w:trPr>
        <w:tc>
          <w:tcPr>
            <w:tcW w:w="2832" w:type="dxa"/>
            <w:vAlign w:val="center"/>
          </w:tcPr>
          <w:p w14:paraId="097DEB6D" w14:textId="77777777" w:rsidR="004B2319" w:rsidRPr="00C847FF" w:rsidRDefault="004B2319" w:rsidP="004B2319">
            <w:pPr>
              <w:spacing w:before="677" w:line="247" w:lineRule="exact"/>
              <w:ind w:left="144"/>
              <w:textAlignment w:val="baseline"/>
              <w:rPr>
                <w:rFonts w:asciiTheme="minorHAnsi" w:eastAsia="Arial" w:hAnsiTheme="minorHAnsi"/>
                <w:color w:val="000000"/>
              </w:rPr>
            </w:pPr>
          </w:p>
        </w:tc>
        <w:tc>
          <w:tcPr>
            <w:tcW w:w="7522" w:type="dxa"/>
          </w:tcPr>
          <w:p w14:paraId="3EBD5784" w14:textId="77777777" w:rsidR="004B2319" w:rsidRPr="00C847FF" w:rsidRDefault="004B2319" w:rsidP="000219CA">
            <w:pPr>
              <w:pStyle w:val="ListParagraph"/>
              <w:numPr>
                <w:ilvl w:val="0"/>
                <w:numId w:val="20"/>
              </w:numPr>
              <w:tabs>
                <w:tab w:val="left" w:pos="288"/>
                <w:tab w:val="left" w:pos="701"/>
              </w:tabs>
              <w:spacing w:line="255" w:lineRule="exact"/>
              <w:ind w:left="511" w:right="970" w:hanging="284"/>
              <w:textAlignment w:val="baseline"/>
              <w:rPr>
                <w:rFonts w:asciiTheme="minorHAnsi" w:eastAsia="Arial" w:hAnsiTheme="minorHAnsi"/>
                <w:color w:val="000000"/>
              </w:rPr>
            </w:pPr>
            <w:r w:rsidRPr="00C847FF">
              <w:rPr>
                <w:rFonts w:asciiTheme="minorHAnsi" w:eastAsia="Arial" w:hAnsiTheme="minorHAnsi"/>
                <w:color w:val="000000"/>
              </w:rPr>
              <w:t>exposure to a variety of other vaccinated dogs that are socially compatible</w:t>
            </w:r>
          </w:p>
          <w:p w14:paraId="00D32F29" w14:textId="77777777" w:rsidR="004B2319" w:rsidRPr="00C847FF" w:rsidRDefault="004B2319" w:rsidP="00450DFB">
            <w:pPr>
              <w:spacing w:before="120" w:after="0"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Exposure to a combination of the following on a weekly basis:</w:t>
            </w:r>
          </w:p>
          <w:p w14:paraId="40C4E0F5" w14:textId="77777777" w:rsidR="004B2319" w:rsidRPr="00C847FF" w:rsidRDefault="004B2319" w:rsidP="000219CA">
            <w:pPr>
              <w:pStyle w:val="ListParagraph"/>
              <w:numPr>
                <w:ilvl w:val="0"/>
                <w:numId w:val="21"/>
              </w:numPr>
              <w:tabs>
                <w:tab w:val="left" w:pos="288"/>
                <w:tab w:val="left" w:pos="701"/>
              </w:tabs>
              <w:spacing w:before="120" w:after="0" w:line="268"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different environmental stimuli</w:t>
            </w:r>
          </w:p>
          <w:p w14:paraId="5BF6DF29" w14:textId="77777777" w:rsidR="004B2319" w:rsidRPr="00C847FF" w:rsidRDefault="004B2319" w:rsidP="000219CA">
            <w:pPr>
              <w:pStyle w:val="ListParagraph"/>
              <w:numPr>
                <w:ilvl w:val="0"/>
                <w:numId w:val="21"/>
              </w:numPr>
              <w:tabs>
                <w:tab w:val="left" w:pos="288"/>
                <w:tab w:val="left" w:pos="701"/>
              </w:tabs>
              <w:spacing w:before="10" w:after="0" w:line="252" w:lineRule="exact"/>
              <w:ind w:left="511" w:right="144" w:hanging="284"/>
              <w:textAlignment w:val="baseline"/>
              <w:rPr>
                <w:rFonts w:asciiTheme="minorHAnsi" w:eastAsia="Arial" w:hAnsiTheme="minorHAnsi"/>
                <w:color w:val="000000"/>
              </w:rPr>
            </w:pPr>
            <w:r w:rsidRPr="00C847FF">
              <w:rPr>
                <w:rFonts w:asciiTheme="minorHAnsi" w:eastAsia="Arial" w:hAnsiTheme="minorHAnsi"/>
                <w:color w:val="000000"/>
              </w:rPr>
              <w:t>a variety of racing-related activities such as starting boxes, travel in cars and trailers, circular training facilities, straight tracks and lures and race-day cages</w:t>
            </w:r>
          </w:p>
        </w:tc>
      </w:tr>
      <w:tr w:rsidR="004B2319" w14:paraId="48DF0504" w14:textId="77777777" w:rsidTr="003B3B49">
        <w:trPr>
          <w:trHeight w:hRule="exact" w:val="3117"/>
        </w:trPr>
        <w:tc>
          <w:tcPr>
            <w:tcW w:w="2832" w:type="dxa"/>
            <w:vAlign w:val="center"/>
          </w:tcPr>
          <w:p w14:paraId="1C7D4C7D" w14:textId="77777777" w:rsidR="004B2319" w:rsidRPr="00C847FF" w:rsidRDefault="004B2319" w:rsidP="004B2319">
            <w:pPr>
              <w:spacing w:before="677"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Pregnant females</w:t>
            </w:r>
          </w:p>
        </w:tc>
        <w:tc>
          <w:tcPr>
            <w:tcW w:w="7522" w:type="dxa"/>
          </w:tcPr>
          <w:p w14:paraId="0DEC093E"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on a daily basis:</w:t>
            </w:r>
          </w:p>
          <w:p w14:paraId="332B3AFC" w14:textId="77777777" w:rsidR="004B2319" w:rsidRPr="00C847FF" w:rsidRDefault="004B2319" w:rsidP="000219CA">
            <w:pPr>
              <w:pStyle w:val="ListParagraph"/>
              <w:numPr>
                <w:ilvl w:val="0"/>
                <w:numId w:val="22"/>
              </w:numPr>
              <w:tabs>
                <w:tab w:val="left" w:pos="288"/>
                <w:tab w:val="left" w:pos="701"/>
              </w:tabs>
              <w:spacing w:after="0" w:line="254" w:lineRule="exact"/>
              <w:ind w:left="511" w:right="720" w:hanging="284"/>
              <w:textAlignment w:val="baseline"/>
              <w:rPr>
                <w:rFonts w:asciiTheme="minorHAnsi" w:eastAsia="Arial" w:hAnsiTheme="minorHAnsi"/>
                <w:color w:val="000000"/>
              </w:rPr>
            </w:pPr>
            <w:r w:rsidRPr="00C847FF">
              <w:rPr>
                <w:rFonts w:asciiTheme="minorHAnsi" w:eastAsia="Arial" w:hAnsiTheme="minorHAnsi"/>
                <w:color w:val="000000"/>
              </w:rPr>
              <w:t>daily exercise, including on-lead exercise or off leash in a secure, fenced area while under direct monitoring and supervision</w:t>
            </w:r>
          </w:p>
          <w:p w14:paraId="1C829683" w14:textId="77777777" w:rsidR="004B2319" w:rsidRPr="00C847FF" w:rsidRDefault="004B2319" w:rsidP="000219CA">
            <w:pPr>
              <w:pStyle w:val="ListParagraph"/>
              <w:numPr>
                <w:ilvl w:val="0"/>
                <w:numId w:val="22"/>
              </w:numPr>
              <w:tabs>
                <w:tab w:val="left" w:pos="288"/>
                <w:tab w:val="left" w:pos="701"/>
              </w:tabs>
              <w:spacing w:after="0" w:line="266"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access to an exercise yard</w:t>
            </w:r>
          </w:p>
          <w:p w14:paraId="58D4E592" w14:textId="77777777" w:rsidR="004B2319" w:rsidRPr="00C847FF" w:rsidRDefault="004B2319" w:rsidP="000219CA">
            <w:pPr>
              <w:pStyle w:val="ListParagraph"/>
              <w:numPr>
                <w:ilvl w:val="0"/>
                <w:numId w:val="22"/>
              </w:numPr>
              <w:tabs>
                <w:tab w:val="left" w:pos="288"/>
                <w:tab w:val="left" w:pos="701"/>
              </w:tabs>
              <w:spacing w:after="0" w:line="266" w:lineRule="exact"/>
              <w:ind w:left="511" w:hanging="284"/>
              <w:textAlignment w:val="baseline"/>
              <w:rPr>
                <w:rFonts w:asciiTheme="minorHAnsi" w:eastAsia="Arial" w:hAnsiTheme="minorHAnsi"/>
                <w:color w:val="000000"/>
              </w:rPr>
            </w:pPr>
            <w:r w:rsidRPr="00C847FF">
              <w:rPr>
                <w:rFonts w:asciiTheme="minorHAnsi" w:eastAsia="Arial" w:hAnsiTheme="minorHAnsi"/>
                <w:color w:val="000000"/>
              </w:rPr>
              <w:t>exposure to humans through handling where appropriate</w:t>
            </w:r>
          </w:p>
          <w:p w14:paraId="7A7804E7" w14:textId="77777777" w:rsidR="004B2319" w:rsidRPr="00C847FF" w:rsidRDefault="004B2319" w:rsidP="0048589D">
            <w:pPr>
              <w:spacing w:before="240"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Exposure to different environmental stimuli on a weekly basis including chew toys, squeaky and rubber toys, bones etc</w:t>
            </w:r>
          </w:p>
          <w:p w14:paraId="6960FD37"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Exercise modifications must be under the direction of a veterinarian</w:t>
            </w:r>
          </w:p>
        </w:tc>
      </w:tr>
      <w:tr w:rsidR="004B2319" w14:paraId="72B1C63E" w14:textId="77777777" w:rsidTr="003B3B49">
        <w:trPr>
          <w:trHeight w:hRule="exact" w:val="3272"/>
        </w:trPr>
        <w:tc>
          <w:tcPr>
            <w:tcW w:w="2832" w:type="dxa"/>
            <w:vAlign w:val="center"/>
          </w:tcPr>
          <w:p w14:paraId="2ED042B8" w14:textId="77777777" w:rsidR="004B2319" w:rsidRPr="00C847FF" w:rsidRDefault="004B2319" w:rsidP="004B2319">
            <w:pPr>
              <w:spacing w:before="677"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Lactating females</w:t>
            </w:r>
          </w:p>
        </w:tc>
        <w:tc>
          <w:tcPr>
            <w:tcW w:w="7522" w:type="dxa"/>
          </w:tcPr>
          <w:p w14:paraId="069C65A3"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on a daily basis:</w:t>
            </w:r>
          </w:p>
          <w:p w14:paraId="38F3DB0F" w14:textId="77777777" w:rsidR="0048589D" w:rsidRPr="00C847FF" w:rsidRDefault="004B2319" w:rsidP="000219CA">
            <w:pPr>
              <w:pStyle w:val="ListParagraph"/>
              <w:numPr>
                <w:ilvl w:val="0"/>
                <w:numId w:val="23"/>
              </w:numPr>
              <w:tabs>
                <w:tab w:val="left" w:pos="288"/>
                <w:tab w:val="left" w:pos="701"/>
              </w:tabs>
              <w:spacing w:after="0" w:line="254" w:lineRule="exact"/>
              <w:ind w:left="511" w:right="357" w:hanging="284"/>
              <w:textAlignment w:val="baseline"/>
              <w:rPr>
                <w:rFonts w:asciiTheme="minorHAnsi" w:eastAsia="Arial" w:hAnsiTheme="minorHAnsi"/>
                <w:color w:val="000000"/>
              </w:rPr>
            </w:pPr>
            <w:r w:rsidRPr="00C847FF">
              <w:rPr>
                <w:rFonts w:asciiTheme="minorHAnsi" w:eastAsia="Arial" w:hAnsiTheme="minorHAnsi"/>
                <w:color w:val="000000"/>
              </w:rPr>
              <w:t>walk on a lead from seven days post whelping, unless the greyhound shows signs of stress</w:t>
            </w:r>
          </w:p>
          <w:p w14:paraId="7E2794CE" w14:textId="77777777" w:rsidR="0048589D" w:rsidRPr="00C847FF" w:rsidRDefault="004B2319" w:rsidP="000219CA">
            <w:pPr>
              <w:pStyle w:val="ListParagraph"/>
              <w:numPr>
                <w:ilvl w:val="0"/>
                <w:numId w:val="23"/>
              </w:numPr>
              <w:tabs>
                <w:tab w:val="left" w:pos="288"/>
                <w:tab w:val="left" w:pos="701"/>
              </w:tabs>
              <w:spacing w:after="0" w:line="254" w:lineRule="exact"/>
              <w:ind w:left="511" w:right="357" w:hanging="284"/>
              <w:textAlignment w:val="baseline"/>
              <w:rPr>
                <w:rFonts w:asciiTheme="minorHAnsi" w:eastAsia="Arial" w:hAnsiTheme="minorHAnsi"/>
                <w:color w:val="000000"/>
              </w:rPr>
            </w:pPr>
            <w:r w:rsidRPr="00C847FF">
              <w:rPr>
                <w:rFonts w:asciiTheme="minorHAnsi" w:eastAsia="Arial" w:hAnsiTheme="minorHAnsi"/>
                <w:color w:val="000000"/>
              </w:rPr>
              <w:t>off leash exercise in a secure, fenced area while under direct monitoring and supervision</w:t>
            </w:r>
          </w:p>
          <w:p w14:paraId="4F84922E" w14:textId="77777777" w:rsidR="0048589D" w:rsidRPr="00C847FF" w:rsidRDefault="004B2319" w:rsidP="000219CA">
            <w:pPr>
              <w:pStyle w:val="ListParagraph"/>
              <w:numPr>
                <w:ilvl w:val="0"/>
                <w:numId w:val="23"/>
              </w:numPr>
              <w:tabs>
                <w:tab w:val="left" w:pos="288"/>
                <w:tab w:val="left" w:pos="701"/>
              </w:tabs>
              <w:spacing w:after="0" w:line="254" w:lineRule="exact"/>
              <w:ind w:left="511" w:right="357" w:hanging="284"/>
              <w:textAlignment w:val="baseline"/>
              <w:rPr>
                <w:rFonts w:asciiTheme="minorHAnsi" w:eastAsia="Arial" w:hAnsiTheme="minorHAnsi"/>
                <w:color w:val="000000"/>
              </w:rPr>
            </w:pPr>
            <w:r w:rsidRPr="00C847FF">
              <w:rPr>
                <w:rFonts w:asciiTheme="minorHAnsi" w:eastAsia="Arial" w:hAnsiTheme="minorHAnsi"/>
                <w:color w:val="000000"/>
              </w:rPr>
              <w:t>access to an exercise yard</w:t>
            </w:r>
          </w:p>
          <w:p w14:paraId="2BE8C58E" w14:textId="77777777" w:rsidR="004B2319" w:rsidRPr="00C847FF" w:rsidRDefault="004B2319" w:rsidP="000219CA">
            <w:pPr>
              <w:pStyle w:val="ListParagraph"/>
              <w:numPr>
                <w:ilvl w:val="0"/>
                <w:numId w:val="23"/>
              </w:numPr>
              <w:tabs>
                <w:tab w:val="left" w:pos="288"/>
                <w:tab w:val="left" w:pos="701"/>
              </w:tabs>
              <w:spacing w:line="254" w:lineRule="exact"/>
              <w:ind w:left="511" w:right="357" w:hanging="284"/>
              <w:textAlignment w:val="baseline"/>
              <w:rPr>
                <w:rFonts w:asciiTheme="minorHAnsi" w:eastAsia="Arial" w:hAnsiTheme="minorHAnsi"/>
                <w:color w:val="000000"/>
              </w:rPr>
            </w:pPr>
            <w:r w:rsidRPr="00C847FF">
              <w:rPr>
                <w:rFonts w:asciiTheme="minorHAnsi" w:eastAsia="Arial" w:hAnsiTheme="minorHAnsi"/>
                <w:color w:val="000000"/>
              </w:rPr>
              <w:t>exposure to humans through handling where appropriate</w:t>
            </w:r>
          </w:p>
          <w:p w14:paraId="1BEFA012" w14:textId="77777777" w:rsidR="004B2319" w:rsidRPr="00C847FF" w:rsidRDefault="004B2319" w:rsidP="0048589D">
            <w:pPr>
              <w:spacing w:after="120"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Exposure to different environmental stimuli on a weekly basis including chew toys, squeaky and rubber toys, bones etc</w:t>
            </w:r>
          </w:p>
          <w:p w14:paraId="52DC90F4"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Exercise modifications must be under the direction of a veterinarian</w:t>
            </w:r>
          </w:p>
        </w:tc>
      </w:tr>
      <w:tr w:rsidR="004B2319" w14:paraId="2AFC6211" w14:textId="77777777" w:rsidTr="003B3B49">
        <w:trPr>
          <w:trHeight w:hRule="exact" w:val="2694"/>
        </w:trPr>
        <w:tc>
          <w:tcPr>
            <w:tcW w:w="2832" w:type="dxa"/>
            <w:vAlign w:val="center"/>
          </w:tcPr>
          <w:p w14:paraId="290F1E0E" w14:textId="77777777" w:rsidR="004B2319" w:rsidRPr="00C847FF" w:rsidRDefault="004B2319" w:rsidP="004B2319">
            <w:pPr>
              <w:spacing w:before="677"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Spelling and breeding</w:t>
            </w:r>
          </w:p>
        </w:tc>
        <w:tc>
          <w:tcPr>
            <w:tcW w:w="7522" w:type="dxa"/>
          </w:tcPr>
          <w:p w14:paraId="4400B75B"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Any combination of the following activities for a minimum of an hour a day:</w:t>
            </w:r>
          </w:p>
          <w:p w14:paraId="6A8707B5" w14:textId="77777777" w:rsidR="0048589D" w:rsidRPr="00C847FF" w:rsidRDefault="004B2319" w:rsidP="005736B3">
            <w:pPr>
              <w:pStyle w:val="ListParagraph"/>
              <w:numPr>
                <w:ilvl w:val="0"/>
                <w:numId w:val="24"/>
              </w:numPr>
              <w:tabs>
                <w:tab w:val="left" w:pos="288"/>
                <w:tab w:val="left" w:pos="504"/>
              </w:tabs>
              <w:spacing w:after="0" w:line="268" w:lineRule="exact"/>
              <w:ind w:left="584" w:hanging="357"/>
              <w:textAlignment w:val="baseline"/>
              <w:rPr>
                <w:rFonts w:asciiTheme="minorHAnsi" w:eastAsia="Arial" w:hAnsiTheme="minorHAnsi"/>
                <w:color w:val="000000"/>
              </w:rPr>
            </w:pPr>
            <w:r w:rsidRPr="00C847FF">
              <w:rPr>
                <w:rFonts w:asciiTheme="minorHAnsi" w:eastAsia="Arial" w:hAnsiTheme="minorHAnsi"/>
                <w:color w:val="000000"/>
              </w:rPr>
              <w:t>gentle exercise daily in an area containing natural daylight</w:t>
            </w:r>
          </w:p>
          <w:p w14:paraId="593F88F0" w14:textId="77777777" w:rsidR="0048589D" w:rsidRPr="00C847FF" w:rsidRDefault="004B2319" w:rsidP="005736B3">
            <w:pPr>
              <w:pStyle w:val="ListParagraph"/>
              <w:numPr>
                <w:ilvl w:val="0"/>
                <w:numId w:val="24"/>
              </w:numPr>
              <w:tabs>
                <w:tab w:val="left" w:pos="288"/>
                <w:tab w:val="left" w:pos="504"/>
              </w:tabs>
              <w:spacing w:after="0" w:line="268" w:lineRule="exact"/>
              <w:ind w:left="584" w:hanging="357"/>
              <w:textAlignment w:val="baseline"/>
              <w:rPr>
                <w:rFonts w:asciiTheme="minorHAnsi" w:eastAsia="Arial" w:hAnsiTheme="minorHAnsi"/>
                <w:color w:val="000000"/>
              </w:rPr>
            </w:pPr>
            <w:r w:rsidRPr="00C847FF">
              <w:rPr>
                <w:rFonts w:asciiTheme="minorHAnsi" w:eastAsia="Arial" w:hAnsiTheme="minorHAnsi"/>
                <w:color w:val="000000"/>
              </w:rPr>
              <w:t>walking on a lead</w:t>
            </w:r>
          </w:p>
          <w:p w14:paraId="75754563" w14:textId="77777777" w:rsidR="0048589D" w:rsidRPr="00C847FF" w:rsidRDefault="004B2319" w:rsidP="005736B3">
            <w:pPr>
              <w:pStyle w:val="ListParagraph"/>
              <w:numPr>
                <w:ilvl w:val="0"/>
                <w:numId w:val="24"/>
              </w:numPr>
              <w:tabs>
                <w:tab w:val="left" w:pos="288"/>
                <w:tab w:val="left" w:pos="504"/>
              </w:tabs>
              <w:spacing w:after="0" w:line="268" w:lineRule="exact"/>
              <w:ind w:left="584" w:hanging="357"/>
              <w:textAlignment w:val="baseline"/>
              <w:rPr>
                <w:rFonts w:asciiTheme="minorHAnsi" w:eastAsia="Arial" w:hAnsiTheme="minorHAnsi"/>
                <w:color w:val="000000"/>
              </w:rPr>
            </w:pPr>
            <w:r w:rsidRPr="00C847FF">
              <w:rPr>
                <w:rFonts w:asciiTheme="minorHAnsi" w:eastAsia="Arial" w:hAnsiTheme="minorHAnsi"/>
                <w:color w:val="000000"/>
              </w:rPr>
              <w:t>access to an exercise yard</w:t>
            </w:r>
          </w:p>
          <w:p w14:paraId="2EF3DDE1" w14:textId="77777777" w:rsidR="004B2319" w:rsidRPr="00C847FF" w:rsidRDefault="004B2319" w:rsidP="005736B3">
            <w:pPr>
              <w:pStyle w:val="ListParagraph"/>
              <w:numPr>
                <w:ilvl w:val="0"/>
                <w:numId w:val="24"/>
              </w:numPr>
              <w:tabs>
                <w:tab w:val="left" w:pos="288"/>
                <w:tab w:val="left" w:pos="504"/>
              </w:tabs>
              <w:spacing w:line="268" w:lineRule="exact"/>
              <w:ind w:left="584" w:hanging="357"/>
              <w:textAlignment w:val="baseline"/>
              <w:rPr>
                <w:rFonts w:asciiTheme="minorHAnsi" w:eastAsia="Arial" w:hAnsiTheme="minorHAnsi"/>
                <w:color w:val="000000"/>
              </w:rPr>
            </w:pPr>
            <w:r w:rsidRPr="00C847FF">
              <w:rPr>
                <w:rFonts w:asciiTheme="minorHAnsi" w:eastAsia="Arial" w:hAnsiTheme="minorHAnsi"/>
                <w:color w:val="000000"/>
              </w:rPr>
              <w:t>exposure to humans through handling and interactive play using toys</w:t>
            </w:r>
          </w:p>
          <w:p w14:paraId="5C93BE67" w14:textId="77777777" w:rsidR="004B2319" w:rsidRPr="00C847FF" w:rsidRDefault="004B2319" w:rsidP="0048589D">
            <w:pPr>
              <w:spacing w:after="0"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Exposure to different environmental stimuli on a weekly basis including chew toys, squeaky and rubber toys, bones etc</w:t>
            </w:r>
          </w:p>
        </w:tc>
      </w:tr>
      <w:tr w:rsidR="004B2319" w14:paraId="7527BB32" w14:textId="77777777" w:rsidTr="003B3B49">
        <w:trPr>
          <w:trHeight w:hRule="exact" w:val="1686"/>
        </w:trPr>
        <w:tc>
          <w:tcPr>
            <w:tcW w:w="2832" w:type="dxa"/>
            <w:vAlign w:val="center"/>
          </w:tcPr>
          <w:p w14:paraId="2F4AE830" w14:textId="77777777" w:rsidR="004B2319" w:rsidRPr="00C847FF" w:rsidRDefault="004B2319" w:rsidP="0048589D">
            <w:pPr>
              <w:spacing w:line="247" w:lineRule="exact"/>
              <w:ind w:left="144"/>
              <w:textAlignment w:val="baseline"/>
              <w:rPr>
                <w:rFonts w:asciiTheme="minorHAnsi" w:eastAsia="Arial" w:hAnsiTheme="minorHAnsi"/>
                <w:color w:val="000000"/>
              </w:rPr>
            </w:pPr>
            <w:r w:rsidRPr="00C847FF">
              <w:rPr>
                <w:rFonts w:asciiTheme="minorHAnsi" w:eastAsia="Arial" w:hAnsiTheme="minorHAnsi"/>
                <w:color w:val="000000"/>
              </w:rPr>
              <w:t>Dogs/puppies who are injured, ill or recovering from ailment or surgery (includes orphan pups)</w:t>
            </w:r>
          </w:p>
        </w:tc>
        <w:tc>
          <w:tcPr>
            <w:tcW w:w="7522" w:type="dxa"/>
          </w:tcPr>
          <w:p w14:paraId="67BA5440"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For any greyhound undergoing treatment, exercise, socialisation and enrichment will be under the direction of a veterinarian</w:t>
            </w:r>
          </w:p>
          <w:p w14:paraId="723EFAC8" w14:textId="77777777" w:rsidR="004B2319" w:rsidRPr="00C847FF" w:rsidRDefault="004B2319" w:rsidP="004B2319">
            <w:pPr>
              <w:spacing w:line="255" w:lineRule="exact"/>
              <w:ind w:left="144" w:right="468"/>
              <w:textAlignment w:val="baseline"/>
              <w:rPr>
                <w:rFonts w:asciiTheme="minorHAnsi" w:eastAsia="Arial" w:hAnsiTheme="minorHAnsi"/>
                <w:color w:val="000000"/>
              </w:rPr>
            </w:pPr>
            <w:r w:rsidRPr="00C847FF">
              <w:rPr>
                <w:rFonts w:asciiTheme="minorHAnsi" w:eastAsia="Arial" w:hAnsiTheme="minorHAnsi"/>
                <w:color w:val="000000"/>
              </w:rPr>
              <w:t>For greyhounds with injuries that are minor and do not require veterinarian treatment, exercise, socialisation and enrichment should be provided as needed in line with the age requirements set out above</w:t>
            </w:r>
          </w:p>
        </w:tc>
      </w:tr>
    </w:tbl>
    <w:p w14:paraId="104566C7" w14:textId="77777777" w:rsidR="004B2319" w:rsidRDefault="004B2319" w:rsidP="00D80265">
      <w:pPr>
        <w:pStyle w:val="Heading1"/>
        <w:rPr>
          <w:rFonts w:eastAsia="Tahoma"/>
        </w:rPr>
      </w:pPr>
      <w:bookmarkStart w:id="47" w:name="_Toc169521632"/>
      <w:r>
        <w:rPr>
          <w:rFonts w:eastAsia="Tahoma"/>
        </w:rPr>
        <w:lastRenderedPageBreak/>
        <w:t>Schedule 2 Identifying stress and anxiety in greyhounds</w:t>
      </w:r>
      <w:bookmarkEnd w:id="47"/>
    </w:p>
    <w:p w14:paraId="51848C46" w14:textId="77777777" w:rsidR="004B2319" w:rsidRPr="00C847FF" w:rsidRDefault="004B2319" w:rsidP="004B2319">
      <w:pPr>
        <w:spacing w:before="159" w:line="269" w:lineRule="exact"/>
        <w:ind w:left="72"/>
        <w:jc w:val="both"/>
        <w:textAlignment w:val="baseline"/>
        <w:rPr>
          <w:rFonts w:eastAsia="Arial"/>
          <w:color w:val="000000"/>
        </w:rPr>
      </w:pPr>
      <w:r w:rsidRPr="00C847FF">
        <w:rPr>
          <w:rFonts w:eastAsia="Arial"/>
          <w:color w:val="000000"/>
        </w:rPr>
        <w:t>This section offers guidance on identifying possible signs of stress and/or anxiety in a greyhound and includes some possible intervention strategies.</w:t>
      </w:r>
    </w:p>
    <w:p w14:paraId="65064B2B" w14:textId="77777777" w:rsidR="004B2319" w:rsidRPr="00C847FF" w:rsidRDefault="004B2319" w:rsidP="004B2319">
      <w:pPr>
        <w:spacing w:before="186" w:line="246" w:lineRule="exact"/>
        <w:ind w:left="72"/>
        <w:textAlignment w:val="baseline"/>
        <w:rPr>
          <w:rFonts w:eastAsia="Arial"/>
          <w:color w:val="000000"/>
        </w:rPr>
      </w:pPr>
      <w:r w:rsidRPr="00C847FF">
        <w:rPr>
          <w:rFonts w:eastAsia="Arial"/>
          <w:color w:val="000000"/>
        </w:rPr>
        <w:t>The behaviours listed below may indicate that the greyhound is stressed or anxious.</w:t>
      </w:r>
    </w:p>
    <w:p w14:paraId="3D7EA67C" w14:textId="77777777" w:rsidR="004B2319" w:rsidRPr="00C847FF" w:rsidRDefault="004B2319" w:rsidP="004B2319">
      <w:pPr>
        <w:spacing w:before="186" w:line="246" w:lineRule="exact"/>
        <w:ind w:left="72"/>
        <w:textAlignment w:val="baseline"/>
        <w:rPr>
          <w:rFonts w:eastAsia="Arial"/>
          <w:color w:val="000000"/>
        </w:rPr>
      </w:pPr>
      <w:r w:rsidRPr="00C847FF">
        <w:rPr>
          <w:rFonts w:eastAsia="Arial"/>
          <w:color w:val="000000"/>
        </w:rPr>
        <w:t>If these signs are observed, and they continue for more than a few minutes, intervention is required.</w:t>
      </w:r>
    </w:p>
    <w:p w14:paraId="3EC5B22C" w14:textId="77777777" w:rsidR="004B2319" w:rsidRPr="00C847FF" w:rsidRDefault="004B2319" w:rsidP="004B2319">
      <w:pPr>
        <w:spacing w:before="168" w:line="269" w:lineRule="exact"/>
        <w:ind w:left="72"/>
        <w:jc w:val="both"/>
        <w:textAlignment w:val="baseline"/>
        <w:rPr>
          <w:rFonts w:eastAsia="Arial"/>
          <w:color w:val="000000"/>
        </w:rPr>
      </w:pPr>
      <w:r w:rsidRPr="00C847FF">
        <w:rPr>
          <w:rFonts w:eastAsia="Arial"/>
          <w:color w:val="000000"/>
        </w:rPr>
        <w:t>Steps should be taken to identify the trigger and then either remove the trigger or remove the greyhound from the situation.</w:t>
      </w:r>
    </w:p>
    <w:p w14:paraId="415114A1" w14:textId="77777777" w:rsidR="004B2319" w:rsidRDefault="004B2319" w:rsidP="00D80265">
      <w:pPr>
        <w:pStyle w:val="Heading2"/>
        <w:rPr>
          <w:rFonts w:eastAsia="Arial"/>
        </w:rPr>
      </w:pPr>
      <w:bookmarkStart w:id="48" w:name="_Toc169521633"/>
      <w:r>
        <w:rPr>
          <w:rFonts w:eastAsia="Arial"/>
        </w:rPr>
        <w:t>Signs of stress or anxiety</w:t>
      </w:r>
      <w:bookmarkEnd w:id="48"/>
    </w:p>
    <w:p w14:paraId="5E914BBD" w14:textId="77777777" w:rsidR="004B2319" w:rsidRPr="00C847FF" w:rsidRDefault="004B2319" w:rsidP="005736B3">
      <w:pPr>
        <w:pStyle w:val="ListParagraph"/>
        <w:numPr>
          <w:ilvl w:val="0"/>
          <w:numId w:val="26"/>
        </w:numPr>
        <w:tabs>
          <w:tab w:val="left" w:pos="288"/>
          <w:tab w:val="left" w:pos="360"/>
        </w:tabs>
        <w:spacing w:before="182" w:after="0" w:line="268" w:lineRule="exact"/>
        <w:textAlignment w:val="baseline"/>
        <w:rPr>
          <w:rFonts w:eastAsia="Arial"/>
          <w:color w:val="000000"/>
        </w:rPr>
      </w:pPr>
      <w:r w:rsidRPr="00C847FF">
        <w:rPr>
          <w:rFonts w:eastAsia="Arial"/>
          <w:color w:val="000000"/>
        </w:rPr>
        <w:t>cowering/shaking/shivering/trembling</w:t>
      </w:r>
    </w:p>
    <w:p w14:paraId="0713770B"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tucked tail</w:t>
      </w:r>
    </w:p>
    <w:p w14:paraId="10CA8B42"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ears back</w:t>
      </w:r>
    </w:p>
    <w:p w14:paraId="454D2789"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avoidance</w:t>
      </w:r>
    </w:p>
    <w:p w14:paraId="3BF29454"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disengaging/loss of focus</w:t>
      </w:r>
    </w:p>
    <w:p w14:paraId="64312105"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freezing in response to stimulus</w:t>
      </w:r>
    </w:p>
    <w:p w14:paraId="4BCCBA19"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hypervigilance</w:t>
      </w:r>
    </w:p>
    <w:p w14:paraId="080C1F89"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muscle tension</w:t>
      </w:r>
    </w:p>
    <w:p w14:paraId="54228510"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panting – excessive and not caused by heat</w:t>
      </w:r>
    </w:p>
    <w:p w14:paraId="4B579CCA"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yawning</w:t>
      </w:r>
    </w:p>
    <w:p w14:paraId="7B26D363"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teeth chattering</w:t>
      </w:r>
    </w:p>
    <w:p w14:paraId="1B886D49"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lip smacking or licking</w:t>
      </w:r>
    </w:p>
    <w:p w14:paraId="5BD547C9"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cheek puffing</w:t>
      </w:r>
    </w:p>
    <w:p w14:paraId="202FC1B0"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unresponsive dilated pupils</w:t>
      </w:r>
    </w:p>
    <w:p w14:paraId="63264458" w14:textId="77777777" w:rsidR="00450DFB"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pacing, circling or spinning</w:t>
      </w:r>
    </w:p>
    <w:p w14:paraId="4E18C1C7" w14:textId="77777777" w:rsidR="004B2319" w:rsidRPr="00C847FF" w:rsidRDefault="004B2319" w:rsidP="005736B3">
      <w:pPr>
        <w:pStyle w:val="ListParagraph"/>
        <w:numPr>
          <w:ilvl w:val="0"/>
          <w:numId w:val="26"/>
        </w:numPr>
        <w:tabs>
          <w:tab w:val="left" w:pos="288"/>
          <w:tab w:val="left" w:pos="360"/>
        </w:tabs>
        <w:spacing w:before="20" w:after="0" w:line="268" w:lineRule="exact"/>
        <w:textAlignment w:val="baseline"/>
        <w:rPr>
          <w:rFonts w:eastAsia="Arial"/>
          <w:color w:val="000000"/>
        </w:rPr>
      </w:pPr>
      <w:r w:rsidRPr="00C847FF">
        <w:rPr>
          <w:rFonts w:eastAsia="Arial"/>
          <w:color w:val="000000"/>
        </w:rPr>
        <w:t>salivation</w:t>
      </w:r>
    </w:p>
    <w:p w14:paraId="26CED905" w14:textId="77777777" w:rsidR="004B2319" w:rsidRDefault="004B2319" w:rsidP="00450DFB">
      <w:pPr>
        <w:pStyle w:val="Heading2"/>
        <w:spacing w:after="0"/>
        <w:rPr>
          <w:rFonts w:eastAsia="Arial"/>
        </w:rPr>
      </w:pPr>
      <w:bookmarkStart w:id="49" w:name="_Toc169521634"/>
      <w:r>
        <w:rPr>
          <w:rFonts w:eastAsia="Arial"/>
        </w:rPr>
        <w:t>Development of behavioural stereotypies</w:t>
      </w:r>
      <w:bookmarkEnd w:id="49"/>
    </w:p>
    <w:p w14:paraId="6868539B" w14:textId="77777777" w:rsidR="004B2319" w:rsidRPr="00C847FF" w:rsidRDefault="004B2319" w:rsidP="00450DFB">
      <w:pPr>
        <w:spacing w:before="164" w:after="0" w:line="272" w:lineRule="exact"/>
        <w:ind w:left="72"/>
        <w:jc w:val="both"/>
        <w:textAlignment w:val="baseline"/>
        <w:rPr>
          <w:rFonts w:eastAsia="Arial"/>
          <w:color w:val="000000"/>
          <w:spacing w:val="-1"/>
        </w:rPr>
      </w:pPr>
      <w:r w:rsidRPr="00C847FF">
        <w:rPr>
          <w:rFonts w:eastAsia="Arial"/>
          <w:color w:val="000000"/>
          <w:spacing w:val="-1"/>
        </w:rPr>
        <w:t>Behaviours that occur out of a normal context or are abnormal in frequency, duration or intensity, indicate that the greyhound may be suffering from a stereotypical or compulsive behaviour. Stereotypies indicate poor welfare and if serious signs of suffering or welfare problems are noticed, veterinarian advice should be sought immediately as early intervention is the key to preventing the development of stereotypies.</w:t>
      </w:r>
    </w:p>
    <w:p w14:paraId="055C4365" w14:textId="77777777" w:rsidR="004B2319" w:rsidRPr="00C847FF" w:rsidRDefault="004B2319" w:rsidP="004B2319">
      <w:pPr>
        <w:spacing w:line="432" w:lineRule="exact"/>
        <w:ind w:left="72"/>
        <w:textAlignment w:val="baseline"/>
        <w:rPr>
          <w:rFonts w:eastAsia="Arial"/>
          <w:color w:val="000000"/>
        </w:rPr>
      </w:pPr>
      <w:r w:rsidRPr="00C847FF">
        <w:rPr>
          <w:rFonts w:eastAsia="Arial"/>
          <w:color w:val="000000"/>
        </w:rPr>
        <w:t xml:space="preserve">Common stereotypical behaviours include: </w:t>
      </w:r>
      <w:r w:rsidRPr="00C847FF">
        <w:rPr>
          <w:rFonts w:eastAsia="Arial"/>
          <w:color w:val="000000"/>
        </w:rPr>
        <w:br/>
        <w:t>Repetitive behaviour such as:</w:t>
      </w:r>
    </w:p>
    <w:p w14:paraId="3F922440" w14:textId="77777777" w:rsidR="004B2319" w:rsidRPr="00C847FF" w:rsidRDefault="004B2319" w:rsidP="005736B3">
      <w:pPr>
        <w:pStyle w:val="ListParagraph"/>
        <w:numPr>
          <w:ilvl w:val="0"/>
          <w:numId w:val="25"/>
        </w:numPr>
        <w:tabs>
          <w:tab w:val="left" w:pos="288"/>
          <w:tab w:val="left" w:pos="360"/>
        </w:tabs>
        <w:spacing w:before="183" w:after="0" w:line="268" w:lineRule="exact"/>
        <w:textAlignment w:val="baseline"/>
        <w:rPr>
          <w:rFonts w:eastAsia="Arial"/>
          <w:color w:val="000000"/>
        </w:rPr>
      </w:pPr>
      <w:r w:rsidRPr="00C847FF">
        <w:rPr>
          <w:rFonts w:eastAsia="Arial"/>
          <w:color w:val="000000"/>
        </w:rPr>
        <w:t>excessive licking of the environment, self, other greyhounds</w:t>
      </w:r>
    </w:p>
    <w:p w14:paraId="64858BAE" w14:textId="77777777" w:rsidR="00450DFB" w:rsidRPr="00C847FF" w:rsidRDefault="004B2319" w:rsidP="005736B3">
      <w:pPr>
        <w:pStyle w:val="ListParagraph"/>
        <w:numPr>
          <w:ilvl w:val="0"/>
          <w:numId w:val="25"/>
        </w:numPr>
        <w:tabs>
          <w:tab w:val="left" w:pos="288"/>
          <w:tab w:val="left" w:pos="360"/>
        </w:tabs>
        <w:spacing w:before="20" w:after="0" w:line="268" w:lineRule="exact"/>
        <w:textAlignment w:val="baseline"/>
        <w:rPr>
          <w:rFonts w:eastAsia="Arial"/>
          <w:color w:val="000000"/>
        </w:rPr>
      </w:pPr>
      <w:r w:rsidRPr="00C847FF">
        <w:rPr>
          <w:rFonts w:eastAsia="Arial"/>
          <w:color w:val="000000"/>
        </w:rPr>
        <w:t>bopping</w:t>
      </w:r>
    </w:p>
    <w:p w14:paraId="724C89A5" w14:textId="77777777" w:rsidR="00450DFB" w:rsidRPr="00C847FF" w:rsidRDefault="004B2319" w:rsidP="005736B3">
      <w:pPr>
        <w:pStyle w:val="ListParagraph"/>
        <w:numPr>
          <w:ilvl w:val="0"/>
          <w:numId w:val="25"/>
        </w:numPr>
        <w:tabs>
          <w:tab w:val="left" w:pos="288"/>
          <w:tab w:val="left" w:pos="360"/>
        </w:tabs>
        <w:spacing w:before="20" w:after="0" w:line="268" w:lineRule="exact"/>
        <w:textAlignment w:val="baseline"/>
        <w:rPr>
          <w:rFonts w:eastAsia="Arial"/>
          <w:color w:val="000000"/>
        </w:rPr>
      </w:pPr>
      <w:r w:rsidRPr="00C847FF">
        <w:rPr>
          <w:rFonts w:eastAsia="Arial"/>
          <w:color w:val="000000"/>
        </w:rPr>
        <w:t>pacing/circling/spinning (leading to worn paw pads)</w:t>
      </w:r>
    </w:p>
    <w:p w14:paraId="7D496D4F" w14:textId="77777777" w:rsidR="004B2319" w:rsidRPr="00C847FF" w:rsidRDefault="004B2319" w:rsidP="005736B3">
      <w:pPr>
        <w:pStyle w:val="ListParagraph"/>
        <w:numPr>
          <w:ilvl w:val="0"/>
          <w:numId w:val="25"/>
        </w:numPr>
        <w:tabs>
          <w:tab w:val="left" w:pos="288"/>
          <w:tab w:val="left" w:pos="360"/>
        </w:tabs>
        <w:spacing w:before="20" w:after="0" w:line="268" w:lineRule="exact"/>
        <w:textAlignment w:val="baseline"/>
        <w:rPr>
          <w:rFonts w:eastAsia="Arial"/>
          <w:color w:val="000000"/>
        </w:rPr>
      </w:pPr>
      <w:r w:rsidRPr="00C847FF">
        <w:rPr>
          <w:rFonts w:eastAsia="Arial"/>
          <w:color w:val="000000"/>
        </w:rPr>
        <w:t>weaving</w:t>
      </w:r>
    </w:p>
    <w:p w14:paraId="04F35EF9" w14:textId="77777777" w:rsidR="004B2319" w:rsidRPr="00C847FF" w:rsidRDefault="004B2319" w:rsidP="004B2319">
      <w:pPr>
        <w:spacing w:before="297" w:line="246" w:lineRule="exact"/>
        <w:ind w:left="72"/>
        <w:textAlignment w:val="baseline"/>
        <w:rPr>
          <w:rFonts w:eastAsia="Arial"/>
          <w:color w:val="000000"/>
          <w:spacing w:val="-2"/>
        </w:rPr>
      </w:pPr>
      <w:r w:rsidRPr="00C847FF">
        <w:rPr>
          <w:rFonts w:eastAsia="Arial"/>
          <w:color w:val="000000"/>
          <w:spacing w:val="-2"/>
        </w:rPr>
        <w:t>Destructive behaviour such as:</w:t>
      </w:r>
    </w:p>
    <w:p w14:paraId="078F1FE5" w14:textId="77777777" w:rsidR="004B2319" w:rsidRPr="00C847FF" w:rsidRDefault="004B2319" w:rsidP="005736B3">
      <w:pPr>
        <w:numPr>
          <w:ilvl w:val="0"/>
          <w:numId w:val="10"/>
        </w:numPr>
        <w:tabs>
          <w:tab w:val="clear" w:pos="288"/>
          <w:tab w:val="left" w:pos="360"/>
        </w:tabs>
        <w:spacing w:after="0" w:line="268" w:lineRule="exact"/>
        <w:ind w:left="72"/>
        <w:textAlignment w:val="baseline"/>
        <w:rPr>
          <w:rFonts w:eastAsia="Arial"/>
          <w:color w:val="000000"/>
        </w:rPr>
      </w:pPr>
      <w:r w:rsidRPr="00C847FF">
        <w:rPr>
          <w:rFonts w:eastAsia="Arial"/>
          <w:color w:val="000000"/>
        </w:rPr>
        <w:t>chewing wire, beds or bowls</w:t>
      </w:r>
    </w:p>
    <w:p w14:paraId="18C758D4" w14:textId="77777777" w:rsidR="004B2319" w:rsidRPr="00C847FF" w:rsidRDefault="004B2319" w:rsidP="005736B3">
      <w:pPr>
        <w:numPr>
          <w:ilvl w:val="0"/>
          <w:numId w:val="10"/>
        </w:numPr>
        <w:tabs>
          <w:tab w:val="clear" w:pos="288"/>
          <w:tab w:val="left" w:pos="360"/>
        </w:tabs>
        <w:spacing w:after="0" w:line="268" w:lineRule="exact"/>
        <w:ind w:left="72"/>
        <w:textAlignment w:val="baseline"/>
        <w:rPr>
          <w:rFonts w:eastAsia="Arial"/>
          <w:color w:val="000000"/>
        </w:rPr>
      </w:pPr>
      <w:r w:rsidRPr="00C847FF">
        <w:rPr>
          <w:rFonts w:eastAsia="Arial"/>
          <w:color w:val="000000"/>
        </w:rPr>
        <w:t>persistent barking or howling</w:t>
      </w:r>
    </w:p>
    <w:p w14:paraId="32A77F2E" w14:textId="77777777" w:rsidR="004B2319" w:rsidRPr="004B2319" w:rsidRDefault="004B2319" w:rsidP="0048589D">
      <w:pPr>
        <w:pStyle w:val="Heading2"/>
        <w:rPr>
          <w:rFonts w:eastAsia="Arial"/>
        </w:rPr>
      </w:pPr>
      <w:bookmarkStart w:id="50" w:name="_Toc169521635"/>
      <w:r w:rsidRPr="004B2319">
        <w:rPr>
          <w:rFonts w:eastAsia="Arial"/>
        </w:rPr>
        <w:lastRenderedPageBreak/>
        <w:t>Preventing separation anxiety</w:t>
      </w:r>
      <w:bookmarkEnd w:id="50"/>
    </w:p>
    <w:p w14:paraId="5EC6CA19" w14:textId="77777777" w:rsidR="004B2319" w:rsidRPr="00C847FF" w:rsidRDefault="004B2319" w:rsidP="0048589D">
      <w:pPr>
        <w:pStyle w:val="ListParagraph"/>
        <w:spacing w:before="163" w:after="200" w:line="274" w:lineRule="exact"/>
        <w:jc w:val="both"/>
        <w:textAlignment w:val="baseline"/>
        <w:rPr>
          <w:rFonts w:eastAsia="Arial"/>
          <w:color w:val="000000"/>
        </w:rPr>
      </w:pPr>
      <w:r w:rsidRPr="00C847FF">
        <w:rPr>
          <w:rFonts w:eastAsia="Arial"/>
          <w:color w:val="000000"/>
        </w:rPr>
        <w:t>Helping greyhounds learn to spend time alone can be useful to stopping them from developing separation anxiety. Any time that they spend alone, must be a positive and relaxing experience.</w:t>
      </w:r>
    </w:p>
    <w:p w14:paraId="0B43F861" w14:textId="77777777" w:rsidR="004B2319" w:rsidRPr="00C847FF" w:rsidRDefault="004B2319" w:rsidP="004B2319">
      <w:pPr>
        <w:pStyle w:val="ListParagraph"/>
        <w:spacing w:before="161" w:after="156" w:line="273" w:lineRule="exact"/>
        <w:jc w:val="both"/>
        <w:textAlignment w:val="baseline"/>
        <w:rPr>
          <w:rFonts w:eastAsia="Arial"/>
          <w:color w:val="000000"/>
        </w:rPr>
      </w:pPr>
      <w:r w:rsidRPr="00C847FF">
        <w:rPr>
          <w:rFonts w:eastAsia="Arial"/>
          <w:color w:val="000000"/>
        </w:rPr>
        <w:t>When separating a greyhound from its companions and people, provide a desirable long lasting food item or toy. If the greyhound is stressed and does not settle within five minutes, then end the session and next time, leave the greyhound alone for a shorter period so they do not become anxious, gradually extending the time as they become more used to being alone.</w:t>
      </w:r>
    </w:p>
    <w:tbl>
      <w:tblPr>
        <w:tblW w:w="103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9"/>
        <w:gridCol w:w="20"/>
        <w:gridCol w:w="2129"/>
        <w:gridCol w:w="6096"/>
      </w:tblGrid>
      <w:tr w:rsidR="004B2319" w14:paraId="3EEC82D3" w14:textId="77777777" w:rsidTr="0048589D">
        <w:trPr>
          <w:trHeight w:hRule="exact" w:val="332"/>
        </w:trPr>
        <w:tc>
          <w:tcPr>
            <w:tcW w:w="2109" w:type="dxa"/>
            <w:shd w:val="clear" w:color="auto" w:fill="1F1F5F"/>
          </w:tcPr>
          <w:p w14:paraId="499C45CE" w14:textId="77777777" w:rsidR="004B2319" w:rsidRPr="00C847FF" w:rsidRDefault="004B2319" w:rsidP="00D80265">
            <w:pPr>
              <w:spacing w:after="247" w:line="247" w:lineRule="exact"/>
              <w:ind w:left="110"/>
              <w:textAlignment w:val="baseline"/>
              <w:rPr>
                <w:rFonts w:eastAsia="Arial"/>
                <w:b/>
                <w:color w:val="FFFFFF" w:themeColor="background1"/>
              </w:rPr>
            </w:pPr>
            <w:r w:rsidRPr="00C847FF">
              <w:rPr>
                <w:rFonts w:eastAsia="Arial"/>
                <w:b/>
                <w:color w:val="FFFFFF" w:themeColor="background1"/>
              </w:rPr>
              <w:t>Age</w:t>
            </w:r>
          </w:p>
        </w:tc>
        <w:tc>
          <w:tcPr>
            <w:tcW w:w="2149" w:type="dxa"/>
            <w:gridSpan w:val="2"/>
            <w:shd w:val="clear" w:color="auto" w:fill="1F1F5F"/>
          </w:tcPr>
          <w:p w14:paraId="0B2EBBE4" w14:textId="77777777" w:rsidR="004B2319" w:rsidRPr="00C847FF" w:rsidRDefault="004B2319" w:rsidP="00D80265">
            <w:pPr>
              <w:spacing w:after="247" w:line="247" w:lineRule="exact"/>
              <w:ind w:left="115"/>
              <w:textAlignment w:val="baseline"/>
              <w:rPr>
                <w:rFonts w:eastAsia="Arial"/>
                <w:b/>
                <w:color w:val="FFFFFF" w:themeColor="background1"/>
              </w:rPr>
            </w:pPr>
            <w:r w:rsidRPr="00C847FF">
              <w:rPr>
                <w:rFonts w:eastAsia="Arial"/>
                <w:b/>
                <w:color w:val="FFFFFF" w:themeColor="background1"/>
              </w:rPr>
              <w:t>Indicators</w:t>
            </w:r>
          </w:p>
        </w:tc>
        <w:tc>
          <w:tcPr>
            <w:tcW w:w="6096" w:type="dxa"/>
            <w:shd w:val="clear" w:color="auto" w:fill="1F1F5F"/>
          </w:tcPr>
          <w:p w14:paraId="1AEADB51" w14:textId="77777777" w:rsidR="004B2319" w:rsidRPr="00C847FF" w:rsidRDefault="004B2319" w:rsidP="00D80265">
            <w:pPr>
              <w:spacing w:after="247" w:line="247" w:lineRule="exact"/>
              <w:ind w:left="489"/>
              <w:textAlignment w:val="baseline"/>
              <w:rPr>
                <w:rFonts w:eastAsia="Arial"/>
                <w:b/>
                <w:color w:val="FFFFFF" w:themeColor="background1"/>
              </w:rPr>
            </w:pPr>
            <w:r w:rsidRPr="00C847FF">
              <w:rPr>
                <w:rFonts w:eastAsia="Arial"/>
                <w:b/>
                <w:color w:val="FFFFFF" w:themeColor="background1"/>
              </w:rPr>
              <w:t>Intervention Options</w:t>
            </w:r>
          </w:p>
        </w:tc>
      </w:tr>
      <w:tr w:rsidR="00D80265" w14:paraId="16E98EAD" w14:textId="77777777" w:rsidTr="0048589D">
        <w:trPr>
          <w:trHeight w:val="1298"/>
        </w:trPr>
        <w:tc>
          <w:tcPr>
            <w:tcW w:w="2129" w:type="dxa"/>
            <w:gridSpan w:val="2"/>
            <w:vAlign w:val="center"/>
          </w:tcPr>
          <w:p w14:paraId="1263AEAC" w14:textId="77777777" w:rsidR="00D80265" w:rsidRPr="00C847FF" w:rsidRDefault="00D80265" w:rsidP="00D80265">
            <w:pPr>
              <w:spacing w:after="0" w:line="254" w:lineRule="exact"/>
              <w:ind w:left="108"/>
              <w:textAlignment w:val="baseline"/>
              <w:rPr>
                <w:rFonts w:eastAsia="Arial"/>
                <w:color w:val="000000"/>
              </w:rPr>
            </w:pPr>
            <w:r w:rsidRPr="00C847FF">
              <w:rPr>
                <w:rFonts w:eastAsia="Arial"/>
                <w:color w:val="000000"/>
              </w:rPr>
              <w:t>8 – 16 weeks</w:t>
            </w:r>
          </w:p>
        </w:tc>
        <w:tc>
          <w:tcPr>
            <w:tcW w:w="2129" w:type="dxa"/>
            <w:vAlign w:val="center"/>
          </w:tcPr>
          <w:p w14:paraId="1530C40B" w14:textId="77777777" w:rsidR="00D80265" w:rsidRPr="00C847FF" w:rsidRDefault="00D80265" w:rsidP="00D80265">
            <w:pPr>
              <w:spacing w:after="0" w:line="254" w:lineRule="exact"/>
              <w:ind w:left="108"/>
              <w:textAlignment w:val="baseline"/>
              <w:rPr>
                <w:rFonts w:eastAsia="Arial"/>
                <w:color w:val="000000"/>
              </w:rPr>
            </w:pPr>
            <w:r w:rsidRPr="00C847FF">
              <w:rPr>
                <w:rFonts w:eastAsia="Arial"/>
                <w:color w:val="000000"/>
              </w:rPr>
              <w:t>Prevention of separation anxiety</w:t>
            </w:r>
          </w:p>
        </w:tc>
        <w:tc>
          <w:tcPr>
            <w:tcW w:w="6096" w:type="dxa"/>
            <w:vAlign w:val="center"/>
          </w:tcPr>
          <w:p w14:paraId="0ADD9F62" w14:textId="77777777" w:rsidR="00D80265" w:rsidRPr="00C847FF" w:rsidRDefault="00D80265" w:rsidP="008F6F15">
            <w:pPr>
              <w:pStyle w:val="ListParagraph"/>
              <w:numPr>
                <w:ilvl w:val="0"/>
                <w:numId w:val="14"/>
              </w:numPr>
              <w:spacing w:after="0" w:line="247" w:lineRule="exact"/>
              <w:ind w:left="789" w:hanging="284"/>
              <w:textAlignment w:val="baseline"/>
              <w:rPr>
                <w:rFonts w:eastAsia="Symbol"/>
                <w:color w:val="000000"/>
                <w:sz w:val="15"/>
              </w:rPr>
            </w:pPr>
            <w:r w:rsidRPr="00C847FF">
              <w:rPr>
                <w:rFonts w:eastAsia="Arial"/>
                <w:color w:val="000000"/>
              </w:rPr>
              <w:t>Isolation in novel area</w:t>
            </w:r>
          </w:p>
          <w:p w14:paraId="73382DB8" w14:textId="77777777" w:rsidR="00D80265" w:rsidRPr="00C847FF" w:rsidRDefault="00D80265" w:rsidP="008F6F15">
            <w:pPr>
              <w:pStyle w:val="ListParagraph"/>
              <w:numPr>
                <w:ilvl w:val="0"/>
                <w:numId w:val="14"/>
              </w:numPr>
              <w:spacing w:after="0" w:line="254" w:lineRule="exact"/>
              <w:ind w:left="789" w:right="252" w:hanging="284"/>
              <w:textAlignment w:val="baseline"/>
              <w:rPr>
                <w:rFonts w:eastAsia="Arial"/>
                <w:color w:val="000000"/>
              </w:rPr>
            </w:pPr>
            <w:r w:rsidRPr="00C847FF">
              <w:rPr>
                <w:rFonts w:eastAsia="Arial"/>
                <w:color w:val="000000"/>
              </w:rPr>
              <w:t>Isolation from humans and other greyhounds with a chew/food toy or other reward</w:t>
            </w:r>
          </w:p>
          <w:p w14:paraId="4D3ED1BF" w14:textId="77777777" w:rsidR="00D80265" w:rsidRPr="00C847FF" w:rsidRDefault="00D80265" w:rsidP="008F6F15">
            <w:pPr>
              <w:pStyle w:val="ListParagraph"/>
              <w:numPr>
                <w:ilvl w:val="0"/>
                <w:numId w:val="14"/>
              </w:numPr>
              <w:spacing w:after="0" w:line="254" w:lineRule="exact"/>
              <w:ind w:left="789" w:right="252" w:hanging="284"/>
              <w:textAlignment w:val="baseline"/>
              <w:rPr>
                <w:rFonts w:eastAsia="Arial"/>
                <w:color w:val="000000"/>
              </w:rPr>
            </w:pPr>
            <w:r w:rsidRPr="00C847FF">
              <w:rPr>
                <w:rFonts w:eastAsia="Arial"/>
                <w:color w:val="000000"/>
              </w:rPr>
              <w:t>Frequency: twice weekly</w:t>
            </w:r>
          </w:p>
          <w:p w14:paraId="7E01676C" w14:textId="77777777" w:rsidR="00D80265" w:rsidRPr="00C847FF" w:rsidRDefault="00D80265" w:rsidP="008F6F15">
            <w:pPr>
              <w:pStyle w:val="ListParagraph"/>
              <w:numPr>
                <w:ilvl w:val="0"/>
                <w:numId w:val="14"/>
              </w:numPr>
              <w:spacing w:after="0" w:line="254" w:lineRule="exact"/>
              <w:ind w:left="789" w:right="252" w:hanging="284"/>
              <w:textAlignment w:val="baseline"/>
              <w:rPr>
                <w:rFonts w:eastAsia="Arial"/>
                <w:color w:val="000000"/>
              </w:rPr>
            </w:pPr>
            <w:r w:rsidRPr="00C847FF">
              <w:rPr>
                <w:rFonts w:eastAsia="Arial"/>
                <w:color w:val="000000"/>
              </w:rPr>
              <w:t>Duration: 5 minutes building up to 30</w:t>
            </w:r>
          </w:p>
        </w:tc>
      </w:tr>
      <w:tr w:rsidR="00D80265" w14:paraId="4760CABF" w14:textId="77777777" w:rsidTr="0048589D">
        <w:trPr>
          <w:trHeight w:val="1575"/>
        </w:trPr>
        <w:tc>
          <w:tcPr>
            <w:tcW w:w="2129" w:type="dxa"/>
            <w:gridSpan w:val="2"/>
            <w:vAlign w:val="center"/>
          </w:tcPr>
          <w:p w14:paraId="191340D1" w14:textId="77777777" w:rsidR="00D80265" w:rsidRPr="00C847FF" w:rsidRDefault="00D80265" w:rsidP="00D80265">
            <w:pPr>
              <w:spacing w:after="0"/>
              <w:textAlignment w:val="baseline"/>
              <w:rPr>
                <w:rFonts w:eastAsia="Arial"/>
                <w:color w:val="000000"/>
                <w:spacing w:val="-5"/>
              </w:rPr>
            </w:pPr>
            <w:r w:rsidRPr="00C847FF">
              <w:rPr>
                <w:rFonts w:eastAsia="Lato"/>
                <w:color w:val="000000"/>
                <w:sz w:val="24"/>
              </w:rPr>
              <w:t xml:space="preserve"> </w:t>
            </w:r>
            <w:r w:rsidRPr="00C847FF">
              <w:rPr>
                <w:rFonts w:eastAsia="Arial"/>
                <w:color w:val="000000"/>
                <w:spacing w:val="-5"/>
              </w:rPr>
              <w:t>16 weeks + ongoing</w:t>
            </w:r>
          </w:p>
        </w:tc>
        <w:tc>
          <w:tcPr>
            <w:tcW w:w="2129" w:type="dxa"/>
            <w:vAlign w:val="center"/>
          </w:tcPr>
          <w:p w14:paraId="12AA4DB9" w14:textId="77777777" w:rsidR="00D80265" w:rsidRPr="00C847FF" w:rsidRDefault="00D80265" w:rsidP="00D80265">
            <w:pPr>
              <w:spacing w:before="150" w:after="0" w:line="251" w:lineRule="exact"/>
              <w:ind w:left="108"/>
              <w:textAlignment w:val="baseline"/>
              <w:rPr>
                <w:rFonts w:eastAsia="Arial"/>
                <w:color w:val="000000"/>
              </w:rPr>
            </w:pPr>
            <w:r w:rsidRPr="00C847FF">
              <w:rPr>
                <w:rFonts w:eastAsia="Arial"/>
                <w:color w:val="000000"/>
              </w:rPr>
              <w:t>Prevention of separation anxiety</w:t>
            </w:r>
          </w:p>
        </w:tc>
        <w:tc>
          <w:tcPr>
            <w:tcW w:w="6096" w:type="dxa"/>
            <w:vAlign w:val="center"/>
          </w:tcPr>
          <w:p w14:paraId="2A7463BC" w14:textId="77777777" w:rsidR="00D80265" w:rsidRPr="00C847FF" w:rsidRDefault="00D80265" w:rsidP="008F6F15">
            <w:pPr>
              <w:pStyle w:val="ListParagraph"/>
              <w:numPr>
                <w:ilvl w:val="0"/>
                <w:numId w:val="14"/>
              </w:numPr>
              <w:spacing w:after="0" w:line="247" w:lineRule="exact"/>
              <w:ind w:left="789" w:hanging="284"/>
              <w:textAlignment w:val="baseline"/>
              <w:rPr>
                <w:rFonts w:eastAsia="Arial"/>
                <w:color w:val="000000"/>
              </w:rPr>
            </w:pPr>
            <w:r w:rsidRPr="00C847FF">
              <w:rPr>
                <w:rFonts w:eastAsia="Arial"/>
                <w:color w:val="000000"/>
              </w:rPr>
              <w:t>Isolation from greyhounds and humans</w:t>
            </w:r>
          </w:p>
          <w:p w14:paraId="4E22FF9C" w14:textId="77777777" w:rsidR="00D80265" w:rsidRPr="00C847FF" w:rsidRDefault="00D80265" w:rsidP="008F6F15">
            <w:pPr>
              <w:pStyle w:val="ListParagraph"/>
              <w:numPr>
                <w:ilvl w:val="0"/>
                <w:numId w:val="14"/>
              </w:numPr>
              <w:spacing w:after="0" w:line="247" w:lineRule="exact"/>
              <w:ind w:left="789" w:hanging="284"/>
              <w:textAlignment w:val="baseline"/>
              <w:rPr>
                <w:rFonts w:eastAsia="Arial"/>
                <w:color w:val="000000"/>
              </w:rPr>
            </w:pPr>
            <w:r w:rsidRPr="00C847FF">
              <w:rPr>
                <w:rFonts w:eastAsia="Arial"/>
                <w:color w:val="000000"/>
              </w:rPr>
              <w:t>Frequency: twice per month</w:t>
            </w:r>
          </w:p>
          <w:p w14:paraId="2FB4D51F" w14:textId="77777777" w:rsidR="00D80265" w:rsidRPr="00C847FF" w:rsidRDefault="00D80265" w:rsidP="008F6F15">
            <w:pPr>
              <w:pStyle w:val="ListParagraph"/>
              <w:numPr>
                <w:ilvl w:val="0"/>
                <w:numId w:val="14"/>
              </w:numPr>
              <w:spacing w:after="0" w:line="247" w:lineRule="exact"/>
              <w:ind w:left="789" w:hanging="284"/>
              <w:textAlignment w:val="baseline"/>
              <w:rPr>
                <w:rFonts w:eastAsia="Symbol"/>
                <w:color w:val="000000"/>
                <w:sz w:val="15"/>
              </w:rPr>
            </w:pPr>
            <w:r w:rsidRPr="00C847FF">
              <w:rPr>
                <w:rFonts w:eastAsia="Arial"/>
                <w:color w:val="000000"/>
              </w:rPr>
              <w:t>Duration: varying, from 30 minutes to an hour (vary the length of time)</w:t>
            </w:r>
          </w:p>
        </w:tc>
      </w:tr>
      <w:tr w:rsidR="00D80265" w14:paraId="79C61ED6" w14:textId="77777777" w:rsidTr="0048589D">
        <w:trPr>
          <w:trHeight w:val="1518"/>
        </w:trPr>
        <w:tc>
          <w:tcPr>
            <w:tcW w:w="2129" w:type="dxa"/>
            <w:gridSpan w:val="2"/>
            <w:vAlign w:val="center"/>
          </w:tcPr>
          <w:p w14:paraId="674EDBF9" w14:textId="77777777" w:rsidR="00D80265" w:rsidRPr="00C847FF" w:rsidRDefault="00D80265" w:rsidP="00D80265">
            <w:pPr>
              <w:spacing w:before="99" w:after="0" w:line="254" w:lineRule="exact"/>
              <w:ind w:left="108"/>
              <w:textAlignment w:val="baseline"/>
              <w:rPr>
                <w:rFonts w:eastAsia="Arial"/>
                <w:color w:val="000000"/>
              </w:rPr>
            </w:pPr>
            <w:r w:rsidRPr="00C847FF">
              <w:rPr>
                <w:rFonts w:eastAsia="Arial"/>
                <w:color w:val="000000"/>
              </w:rPr>
              <w:t>Retirement training</w:t>
            </w:r>
          </w:p>
        </w:tc>
        <w:tc>
          <w:tcPr>
            <w:tcW w:w="2129" w:type="dxa"/>
            <w:vAlign w:val="center"/>
          </w:tcPr>
          <w:p w14:paraId="5759D073" w14:textId="77777777" w:rsidR="00D80265" w:rsidRPr="00C847FF" w:rsidRDefault="00D80265" w:rsidP="00D80265">
            <w:pPr>
              <w:spacing w:before="99" w:after="0" w:line="254" w:lineRule="exact"/>
              <w:ind w:left="108"/>
              <w:textAlignment w:val="baseline"/>
              <w:rPr>
                <w:rFonts w:eastAsia="Arial"/>
                <w:color w:val="000000"/>
              </w:rPr>
            </w:pPr>
            <w:r w:rsidRPr="00C847FF">
              <w:rPr>
                <w:rFonts w:eastAsia="Arial"/>
                <w:color w:val="000000"/>
              </w:rPr>
              <w:t>Prevention of separation anxiety</w:t>
            </w:r>
          </w:p>
        </w:tc>
        <w:tc>
          <w:tcPr>
            <w:tcW w:w="6096" w:type="dxa"/>
            <w:vAlign w:val="center"/>
          </w:tcPr>
          <w:p w14:paraId="2B9EA252" w14:textId="77777777" w:rsidR="00D80265" w:rsidRPr="00C847FF" w:rsidRDefault="00D80265" w:rsidP="008F6F15">
            <w:pPr>
              <w:pStyle w:val="ListParagraph"/>
              <w:numPr>
                <w:ilvl w:val="0"/>
                <w:numId w:val="14"/>
              </w:numPr>
              <w:spacing w:after="0" w:line="247" w:lineRule="exact"/>
              <w:ind w:left="789" w:hanging="284"/>
              <w:textAlignment w:val="baseline"/>
              <w:rPr>
                <w:rFonts w:eastAsia="Arial"/>
                <w:color w:val="000000"/>
              </w:rPr>
            </w:pPr>
            <w:r w:rsidRPr="00C847FF">
              <w:rPr>
                <w:rFonts w:eastAsia="Arial"/>
                <w:color w:val="000000"/>
              </w:rPr>
              <w:t>Isolation from greyhounds and humans</w:t>
            </w:r>
          </w:p>
          <w:p w14:paraId="7FC5F5C2" w14:textId="77777777" w:rsidR="00D80265" w:rsidRPr="00C847FF" w:rsidRDefault="00D80265" w:rsidP="008F6F15">
            <w:pPr>
              <w:pStyle w:val="ListParagraph"/>
              <w:numPr>
                <w:ilvl w:val="0"/>
                <w:numId w:val="14"/>
              </w:numPr>
              <w:spacing w:after="0" w:line="247" w:lineRule="exact"/>
              <w:ind w:left="789" w:hanging="284"/>
              <w:textAlignment w:val="baseline"/>
              <w:rPr>
                <w:rFonts w:eastAsia="Arial"/>
                <w:color w:val="000000"/>
              </w:rPr>
            </w:pPr>
            <w:r w:rsidRPr="00C847FF">
              <w:rPr>
                <w:rFonts w:eastAsia="Arial"/>
                <w:color w:val="000000"/>
              </w:rPr>
              <w:t>Frequency: three times a week</w:t>
            </w:r>
          </w:p>
          <w:p w14:paraId="687208BD" w14:textId="77777777" w:rsidR="00D80265" w:rsidRPr="00C847FF" w:rsidRDefault="00D80265" w:rsidP="008F6F15">
            <w:pPr>
              <w:pStyle w:val="ListParagraph"/>
              <w:numPr>
                <w:ilvl w:val="0"/>
                <w:numId w:val="14"/>
              </w:numPr>
              <w:spacing w:after="0" w:line="247" w:lineRule="exact"/>
              <w:ind w:left="789" w:hanging="284"/>
              <w:textAlignment w:val="baseline"/>
              <w:rPr>
                <w:rFonts w:eastAsia="Symbol"/>
                <w:color w:val="000000"/>
                <w:sz w:val="15"/>
              </w:rPr>
            </w:pPr>
            <w:r w:rsidRPr="00C847FF">
              <w:rPr>
                <w:rFonts w:eastAsia="Arial"/>
                <w:color w:val="000000"/>
              </w:rPr>
              <w:t>Duration: 1 hour building to 3 hours</w:t>
            </w:r>
          </w:p>
        </w:tc>
      </w:tr>
    </w:tbl>
    <w:p w14:paraId="4099F253" w14:textId="77777777" w:rsidR="004B2319" w:rsidRDefault="004B2319" w:rsidP="005736B3">
      <w:pPr>
        <w:pStyle w:val="ListParagraph"/>
        <w:numPr>
          <w:ilvl w:val="0"/>
          <w:numId w:val="10"/>
        </w:numPr>
        <w:spacing w:after="160" w:line="20" w:lineRule="exact"/>
      </w:pPr>
    </w:p>
    <w:p w14:paraId="6CF23A48" w14:textId="77777777" w:rsidR="003B6234" w:rsidRDefault="003B6234" w:rsidP="003B6234">
      <w:pPr>
        <w:spacing w:before="183" w:after="480" w:line="273" w:lineRule="exact"/>
        <w:textAlignment w:val="baseline"/>
        <w:rPr>
          <w:rFonts w:ascii="Arial" w:eastAsia="Arial" w:hAnsi="Arial"/>
          <w:color w:val="000000"/>
        </w:rPr>
      </w:pPr>
    </w:p>
    <w:p w14:paraId="23B2DE15" w14:textId="77777777" w:rsidR="003B6234" w:rsidRDefault="003B6234" w:rsidP="003B6234">
      <w:pPr>
        <w:spacing w:before="168" w:after="824" w:line="269" w:lineRule="exact"/>
        <w:textAlignment w:val="baseline"/>
        <w:rPr>
          <w:rFonts w:ascii="Arial" w:eastAsia="Arial" w:hAnsi="Arial"/>
          <w:color w:val="000000"/>
        </w:rPr>
      </w:pPr>
    </w:p>
    <w:p w14:paraId="1FFEA445" w14:textId="77777777" w:rsidR="003B6234" w:rsidRPr="003B6234" w:rsidRDefault="003B6234" w:rsidP="00D80265">
      <w:pPr>
        <w:tabs>
          <w:tab w:val="left" w:pos="360"/>
        </w:tabs>
        <w:spacing w:before="20" w:after="0" w:line="268" w:lineRule="exact"/>
        <w:textAlignment w:val="baseline"/>
        <w:rPr>
          <w:rFonts w:ascii="Arial" w:eastAsia="Arial" w:hAnsi="Arial"/>
          <w:color w:val="000000"/>
        </w:rPr>
      </w:pPr>
    </w:p>
    <w:sectPr w:rsidR="003B6234" w:rsidRPr="003B6234" w:rsidSect="003B6234">
      <w:footerReference w:type="default" r:id="rId14"/>
      <w:headerReference w:type="first" r:id="rId1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ACC9" w14:textId="77777777" w:rsidR="00EF19E2" w:rsidRDefault="00EF19E2">
      <w:r>
        <w:separator/>
      </w:r>
    </w:p>
  </w:endnote>
  <w:endnote w:type="continuationSeparator" w:id="0">
    <w:p w14:paraId="088F5263" w14:textId="77777777" w:rsidR="00EF19E2" w:rsidRDefault="00EF19E2">
      <w:r>
        <w:continuationSeparator/>
      </w:r>
    </w:p>
  </w:endnote>
  <w:endnote w:type="continuationNotice" w:id="1">
    <w:p w14:paraId="40C804C0" w14:textId="77777777" w:rsidR="00EF19E2" w:rsidRDefault="00EF19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1DCB" w14:textId="77777777" w:rsidR="008D7CD1" w:rsidRPr="00F538BD" w:rsidRDefault="008D7CD1" w:rsidP="000A385C">
    <w:pPr>
      <w:pStyle w:val="Hidden"/>
      <w:ind w:firstLine="0"/>
      <w:jc w:val="right"/>
    </w:pPr>
    <w:r w:rsidRPr="001852AF">
      <w:rPr>
        <w:noProof/>
        <w:lang w:eastAsia="en-AU"/>
      </w:rPr>
      <w:drawing>
        <wp:inline distT="0" distB="0" distL="0" distR="0" wp14:anchorId="65989F93" wp14:editId="2B2EC224">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689F" w14:textId="77777777" w:rsidR="008D7CD1" w:rsidRPr="00F538BD" w:rsidRDefault="008D7CD1"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FE4" w14:textId="77777777" w:rsidR="008D7CD1" w:rsidRPr="00A50829" w:rsidRDefault="008D7CD1" w:rsidP="003B6234">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D7CD1" w:rsidRPr="00132658" w14:paraId="7B4483B5" w14:textId="77777777" w:rsidTr="003B6234">
      <w:trPr>
        <w:cantSplit/>
        <w:trHeight w:hRule="exact" w:val="850"/>
        <w:tblHeader/>
      </w:trPr>
      <w:tc>
        <w:tcPr>
          <w:tcW w:w="10318" w:type="dxa"/>
          <w:vAlign w:val="bottom"/>
        </w:tcPr>
        <w:p w14:paraId="06C0171B" w14:textId="21F872D1" w:rsidR="008D7CD1" w:rsidRDefault="00B66F3F" w:rsidP="003B6234">
          <w:pPr>
            <w:spacing w:after="0"/>
            <w:rPr>
              <w:rStyle w:val="PageNumber"/>
              <w:b/>
            </w:rPr>
          </w:pPr>
          <w:r>
            <w:rPr>
              <w:rStyle w:val="PageNumber"/>
              <w:b/>
            </w:rPr>
            <w:t>Department of INDUSTRY, TOURISM AND TRADE</w:t>
          </w:r>
        </w:p>
        <w:p w14:paraId="12432228" w14:textId="77777777" w:rsidR="008D7CD1" w:rsidRPr="00CE6614" w:rsidRDefault="00000000" w:rsidP="003B623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8D7CD1">
                <w:rPr>
                  <w:rStyle w:val="PageNumber"/>
                </w:rPr>
                <w:t>1 July 2024</w:t>
              </w:r>
            </w:sdtContent>
          </w:sdt>
          <w:r w:rsidR="008D7CD1" w:rsidRPr="00CE6614">
            <w:rPr>
              <w:rStyle w:val="PageNumber"/>
            </w:rPr>
            <w:t xml:space="preserve"> | Version </w:t>
          </w:r>
          <w:r w:rsidR="008D7CD1">
            <w:rPr>
              <w:rStyle w:val="PageNumber"/>
            </w:rPr>
            <w:t xml:space="preserve">2 </w:t>
          </w:r>
        </w:p>
        <w:p w14:paraId="3482069D" w14:textId="77777777" w:rsidR="008D7CD1" w:rsidRPr="00AC4488" w:rsidRDefault="008D7CD1" w:rsidP="003B623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6F0A">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6F0A">
            <w:rPr>
              <w:rStyle w:val="PageNumber"/>
              <w:noProof/>
            </w:rPr>
            <w:t>32</w:t>
          </w:r>
          <w:r w:rsidRPr="00AC4488">
            <w:rPr>
              <w:rStyle w:val="PageNumber"/>
            </w:rPr>
            <w:fldChar w:fldCharType="end"/>
          </w:r>
        </w:p>
      </w:tc>
    </w:tr>
  </w:tbl>
  <w:p w14:paraId="0E7DAC52" w14:textId="77777777" w:rsidR="008D7CD1" w:rsidRDefault="008D7CD1" w:rsidP="003B6234">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E731" w14:textId="77777777" w:rsidR="00EF19E2" w:rsidRDefault="00EF19E2">
      <w:r>
        <w:separator/>
      </w:r>
    </w:p>
  </w:footnote>
  <w:footnote w:type="continuationSeparator" w:id="0">
    <w:p w14:paraId="2A4E2456" w14:textId="77777777" w:rsidR="00EF19E2" w:rsidRDefault="00EF19E2">
      <w:r>
        <w:continuationSeparator/>
      </w:r>
    </w:p>
  </w:footnote>
  <w:footnote w:type="continuationNotice" w:id="1">
    <w:p w14:paraId="06102AB7" w14:textId="77777777" w:rsidR="00EF19E2" w:rsidRDefault="00EF19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5AA5" w14:textId="77777777" w:rsidR="008D7CD1"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8D7CD1">
          <w:t>Northern Territory Racing and Wagering Commission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1563" w14:textId="77777777" w:rsidR="008D7CD1" w:rsidRDefault="008D7CD1"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0787FC7B" wp14:editId="06EDA326">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75F1"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53E1" w14:textId="77777777" w:rsidR="008D7CD1" w:rsidRPr="00274F1C" w:rsidRDefault="008D7CD1"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C6B8CB2569514DFD9F7F47526EFCC1B5"/>
      </w:placeholder>
      <w:dataBinding w:prefixMappings="xmlns:ns0='http://purl.org/dc/elements/1.1/' xmlns:ns1='http://schemas.openxmlformats.org/package/2006/metadata/core-properties' " w:xpath="/ns1:coreProperties[1]/ns0:title[1]" w:storeItemID="{6C3C8BC8-F283-45AE-878A-BAB7291924A1}"/>
      <w:text/>
    </w:sdtPr>
    <w:sdtContent>
      <w:p w14:paraId="255B37A3" w14:textId="77777777" w:rsidR="008D7CD1" w:rsidRPr="00964B22" w:rsidRDefault="008D7CD1" w:rsidP="008E0345">
        <w:pPr>
          <w:pStyle w:val="Header"/>
          <w:rPr>
            <w:b/>
          </w:rPr>
        </w:pPr>
        <w:r>
          <w:t>Northern Territory Racing and Wagering Commission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4DB3FF1"/>
    <w:multiLevelType w:val="hybridMultilevel"/>
    <w:tmpl w:val="A26C8C42"/>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1A1DC6"/>
    <w:multiLevelType w:val="hybridMultilevel"/>
    <w:tmpl w:val="F614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AE45614"/>
    <w:multiLevelType w:val="hybridMultilevel"/>
    <w:tmpl w:val="4E5470AA"/>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0D2CA8"/>
    <w:multiLevelType w:val="hybridMultilevel"/>
    <w:tmpl w:val="30408CD0"/>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4940A2A"/>
    <w:multiLevelType w:val="hybridMultilevel"/>
    <w:tmpl w:val="2BF25F78"/>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4D3DB9"/>
    <w:multiLevelType w:val="hybridMultilevel"/>
    <w:tmpl w:val="BE5A1D54"/>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4" w15:restartNumberingAfterBreak="0">
    <w:nsid w:val="325F17BB"/>
    <w:multiLevelType w:val="hybridMultilevel"/>
    <w:tmpl w:val="FD5A310A"/>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04818D2"/>
    <w:multiLevelType w:val="hybridMultilevel"/>
    <w:tmpl w:val="222AF9A6"/>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0A150EB"/>
    <w:multiLevelType w:val="hybridMultilevel"/>
    <w:tmpl w:val="823E275C"/>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8E07EE"/>
    <w:multiLevelType w:val="multilevel"/>
    <w:tmpl w:val="A73C3190"/>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E40944"/>
    <w:multiLevelType w:val="hybridMultilevel"/>
    <w:tmpl w:val="9E0C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BE207E4"/>
    <w:multiLevelType w:val="hybridMultilevel"/>
    <w:tmpl w:val="B5308882"/>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5660F84"/>
    <w:multiLevelType w:val="multilevel"/>
    <w:tmpl w:val="CB343EF2"/>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606BEC"/>
    <w:multiLevelType w:val="hybridMultilevel"/>
    <w:tmpl w:val="054A363A"/>
    <w:lvl w:ilvl="0" w:tplc="7CB6CDCA">
      <w:start w:val="1"/>
      <w:numFmt w:val="bullet"/>
      <w:lvlText w:val=""/>
      <w:lvlJc w:val="left"/>
      <w:pPr>
        <w:ind w:left="86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CC6470"/>
    <w:multiLevelType w:val="multilevel"/>
    <w:tmpl w:val="B1B86C9C"/>
    <w:lvl w:ilvl="0">
      <w:start w:val="1"/>
      <w:numFmt w:val="decimal"/>
      <w:pStyle w:val="Heading1"/>
      <w:suff w:val="space"/>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DA33763"/>
    <w:multiLevelType w:val="multilevel"/>
    <w:tmpl w:val="1C7E8592"/>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45127383">
    <w:abstractNumId w:val="26"/>
  </w:num>
  <w:num w:numId="2" w16cid:durableId="529490704">
    <w:abstractNumId w:val="15"/>
  </w:num>
  <w:num w:numId="3" w16cid:durableId="1071149245">
    <w:abstractNumId w:val="48"/>
  </w:num>
  <w:num w:numId="4" w16cid:durableId="513224752">
    <w:abstractNumId w:val="30"/>
  </w:num>
  <w:num w:numId="5" w16cid:durableId="1672371768">
    <w:abstractNumId w:val="20"/>
  </w:num>
  <w:num w:numId="6" w16cid:durableId="562909418">
    <w:abstractNumId w:val="9"/>
  </w:num>
  <w:num w:numId="7" w16cid:durableId="441531616">
    <w:abstractNumId w:val="33"/>
  </w:num>
  <w:num w:numId="8" w16cid:durableId="635526125">
    <w:abstractNumId w:val="19"/>
  </w:num>
  <w:num w:numId="9" w16cid:durableId="1730616243">
    <w:abstractNumId w:val="27"/>
  </w:num>
  <w:num w:numId="10" w16cid:durableId="1038311634">
    <w:abstractNumId w:val="49"/>
  </w:num>
  <w:num w:numId="11" w16cid:durableId="1481733636">
    <w:abstractNumId w:val="48"/>
    <w:lvlOverride w:ilvl="0">
      <w:startOverride w:val="3"/>
    </w:lvlOverride>
  </w:num>
  <w:num w:numId="12" w16cid:durableId="1990591752">
    <w:abstractNumId w:val="40"/>
  </w:num>
  <w:num w:numId="13" w16cid:durableId="1730960076">
    <w:abstractNumId w:val="45"/>
  </w:num>
  <w:num w:numId="14" w16cid:durableId="1873421814">
    <w:abstractNumId w:val="23"/>
  </w:num>
  <w:num w:numId="15" w16cid:durableId="1901362414">
    <w:abstractNumId w:val="48"/>
    <w:lvlOverride w:ilvl="0">
      <w:startOverride w:val="9"/>
    </w:lvlOverride>
  </w:num>
  <w:num w:numId="16" w16cid:durableId="2018582231">
    <w:abstractNumId w:val="10"/>
  </w:num>
  <w:num w:numId="17" w16cid:durableId="1578857580">
    <w:abstractNumId w:val="43"/>
  </w:num>
  <w:num w:numId="18" w16cid:durableId="794564021">
    <w:abstractNumId w:val="4"/>
  </w:num>
  <w:num w:numId="19" w16cid:durableId="975917817">
    <w:abstractNumId w:val="32"/>
  </w:num>
  <w:num w:numId="20" w16cid:durableId="835726269">
    <w:abstractNumId w:val="39"/>
  </w:num>
  <w:num w:numId="21" w16cid:durableId="1061558961">
    <w:abstractNumId w:val="14"/>
  </w:num>
  <w:num w:numId="22" w16cid:durableId="2092697078">
    <w:abstractNumId w:val="24"/>
  </w:num>
  <w:num w:numId="23" w16cid:durableId="693118230">
    <w:abstractNumId w:val="16"/>
  </w:num>
  <w:num w:numId="24" w16cid:durableId="2131581376">
    <w:abstractNumId w:val="47"/>
  </w:num>
  <w:num w:numId="25" w16cid:durableId="1853911380">
    <w:abstractNumId w:val="6"/>
  </w:num>
  <w:num w:numId="26" w16cid:durableId="796527974">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9C"/>
    <w:rsid w:val="00001B9B"/>
    <w:rsid w:val="00001DDF"/>
    <w:rsid w:val="0000322D"/>
    <w:rsid w:val="00007670"/>
    <w:rsid w:val="00010036"/>
    <w:rsid w:val="00010665"/>
    <w:rsid w:val="000219CA"/>
    <w:rsid w:val="0002393A"/>
    <w:rsid w:val="00027DB8"/>
    <w:rsid w:val="000307A7"/>
    <w:rsid w:val="00031A96"/>
    <w:rsid w:val="00040BF3"/>
    <w:rsid w:val="0004577F"/>
    <w:rsid w:val="00046C59"/>
    <w:rsid w:val="00051362"/>
    <w:rsid w:val="00051F45"/>
    <w:rsid w:val="00052953"/>
    <w:rsid w:val="0005341A"/>
    <w:rsid w:val="00054679"/>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0C44"/>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3B49"/>
    <w:rsid w:val="003B6234"/>
    <w:rsid w:val="003B67FD"/>
    <w:rsid w:val="003B6A61"/>
    <w:rsid w:val="003B6F0A"/>
    <w:rsid w:val="003D42C0"/>
    <w:rsid w:val="003D5B29"/>
    <w:rsid w:val="003D7818"/>
    <w:rsid w:val="003E2445"/>
    <w:rsid w:val="003E3BB2"/>
    <w:rsid w:val="003E511B"/>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0DFB"/>
    <w:rsid w:val="004521CB"/>
    <w:rsid w:val="0045420A"/>
    <w:rsid w:val="004554D4"/>
    <w:rsid w:val="00461744"/>
    <w:rsid w:val="00466185"/>
    <w:rsid w:val="004668A7"/>
    <w:rsid w:val="00466D96"/>
    <w:rsid w:val="00467747"/>
    <w:rsid w:val="00473C98"/>
    <w:rsid w:val="00474965"/>
    <w:rsid w:val="00482DF8"/>
    <w:rsid w:val="0048589D"/>
    <w:rsid w:val="004864DE"/>
    <w:rsid w:val="00494BE5"/>
    <w:rsid w:val="004A0EBA"/>
    <w:rsid w:val="004A2538"/>
    <w:rsid w:val="004B03D3"/>
    <w:rsid w:val="004B0C15"/>
    <w:rsid w:val="004B2319"/>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6B3"/>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49C9"/>
    <w:rsid w:val="00815297"/>
    <w:rsid w:val="00817BA1"/>
    <w:rsid w:val="00823022"/>
    <w:rsid w:val="0082634E"/>
    <w:rsid w:val="008313C4"/>
    <w:rsid w:val="00835434"/>
    <w:rsid w:val="008358C0"/>
    <w:rsid w:val="00842469"/>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C2E55"/>
    <w:rsid w:val="008D1B00"/>
    <w:rsid w:val="008D57B8"/>
    <w:rsid w:val="008D7CD1"/>
    <w:rsid w:val="008E0345"/>
    <w:rsid w:val="008E03FC"/>
    <w:rsid w:val="008E510B"/>
    <w:rsid w:val="008F6F15"/>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3710"/>
    <w:rsid w:val="00A3739D"/>
    <w:rsid w:val="00A37DDA"/>
    <w:rsid w:val="00A37ED8"/>
    <w:rsid w:val="00A438BA"/>
    <w:rsid w:val="00A45BF7"/>
    <w:rsid w:val="00A6269C"/>
    <w:rsid w:val="00A71E1C"/>
    <w:rsid w:val="00A925EC"/>
    <w:rsid w:val="00A929AA"/>
    <w:rsid w:val="00A92B6B"/>
    <w:rsid w:val="00A955A9"/>
    <w:rsid w:val="00AA541E"/>
    <w:rsid w:val="00AD0DA4"/>
    <w:rsid w:val="00AD4169"/>
    <w:rsid w:val="00AE25C6"/>
    <w:rsid w:val="00AE2CCB"/>
    <w:rsid w:val="00AE306C"/>
    <w:rsid w:val="00AF28C1"/>
    <w:rsid w:val="00AF5F76"/>
    <w:rsid w:val="00B02EF1"/>
    <w:rsid w:val="00B07C97"/>
    <w:rsid w:val="00B07EA1"/>
    <w:rsid w:val="00B10EDC"/>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6F3F"/>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EFC"/>
    <w:rsid w:val="00BD7FE1"/>
    <w:rsid w:val="00BE37CA"/>
    <w:rsid w:val="00BE6144"/>
    <w:rsid w:val="00BE635A"/>
    <w:rsid w:val="00BF17E9"/>
    <w:rsid w:val="00BF2ABB"/>
    <w:rsid w:val="00BF5099"/>
    <w:rsid w:val="00BF5345"/>
    <w:rsid w:val="00C10F10"/>
    <w:rsid w:val="00C15D4D"/>
    <w:rsid w:val="00C16D98"/>
    <w:rsid w:val="00C175DC"/>
    <w:rsid w:val="00C30171"/>
    <w:rsid w:val="00C309D8"/>
    <w:rsid w:val="00C43519"/>
    <w:rsid w:val="00C51537"/>
    <w:rsid w:val="00C52BC3"/>
    <w:rsid w:val="00C61748"/>
    <w:rsid w:val="00C61AFA"/>
    <w:rsid w:val="00C61D64"/>
    <w:rsid w:val="00C62099"/>
    <w:rsid w:val="00C64EA3"/>
    <w:rsid w:val="00C72867"/>
    <w:rsid w:val="00C75E81"/>
    <w:rsid w:val="00C75F52"/>
    <w:rsid w:val="00C800F1"/>
    <w:rsid w:val="00C847FF"/>
    <w:rsid w:val="00C86533"/>
    <w:rsid w:val="00C86609"/>
    <w:rsid w:val="00C92B4C"/>
    <w:rsid w:val="00C954F6"/>
    <w:rsid w:val="00CA6BC5"/>
    <w:rsid w:val="00CB6A67"/>
    <w:rsid w:val="00CC61CD"/>
    <w:rsid w:val="00CD5011"/>
    <w:rsid w:val="00CE640F"/>
    <w:rsid w:val="00CE76BC"/>
    <w:rsid w:val="00CF540E"/>
    <w:rsid w:val="00D02F07"/>
    <w:rsid w:val="00D16DF8"/>
    <w:rsid w:val="00D23346"/>
    <w:rsid w:val="00D27EBE"/>
    <w:rsid w:val="00D36A49"/>
    <w:rsid w:val="00D517C6"/>
    <w:rsid w:val="00D64806"/>
    <w:rsid w:val="00D71D84"/>
    <w:rsid w:val="00D72464"/>
    <w:rsid w:val="00D768EB"/>
    <w:rsid w:val="00D80265"/>
    <w:rsid w:val="00D82D1E"/>
    <w:rsid w:val="00D832D9"/>
    <w:rsid w:val="00D90F00"/>
    <w:rsid w:val="00D94187"/>
    <w:rsid w:val="00D94F6B"/>
    <w:rsid w:val="00D975C0"/>
    <w:rsid w:val="00DA5285"/>
    <w:rsid w:val="00DB191D"/>
    <w:rsid w:val="00DB4F91"/>
    <w:rsid w:val="00DB5BBC"/>
    <w:rsid w:val="00DC1EF7"/>
    <w:rsid w:val="00DC1F0F"/>
    <w:rsid w:val="00DC3117"/>
    <w:rsid w:val="00DC5DD9"/>
    <w:rsid w:val="00DC6D2D"/>
    <w:rsid w:val="00DD4E8C"/>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3F97"/>
    <w:rsid w:val="00EB77F9"/>
    <w:rsid w:val="00EC5769"/>
    <w:rsid w:val="00EC7D00"/>
    <w:rsid w:val="00ED0304"/>
    <w:rsid w:val="00ED087C"/>
    <w:rsid w:val="00EE38FA"/>
    <w:rsid w:val="00EE3E2C"/>
    <w:rsid w:val="00EE5D23"/>
    <w:rsid w:val="00EE750D"/>
    <w:rsid w:val="00EF19E2"/>
    <w:rsid w:val="00EF3CA4"/>
    <w:rsid w:val="00EF5E1F"/>
    <w:rsid w:val="00EF7859"/>
    <w:rsid w:val="00F014DA"/>
    <w:rsid w:val="00F01BE6"/>
    <w:rsid w:val="00F02591"/>
    <w:rsid w:val="00F14273"/>
    <w:rsid w:val="00F16C8D"/>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651ED"/>
  <w15:docId w15:val="{B4CD384E-0F22-4C39-9391-3CB1819B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6F22D9F6441F1814D93BC2CC09442"/>
        <w:category>
          <w:name w:val="General"/>
          <w:gallery w:val="placeholder"/>
        </w:category>
        <w:types>
          <w:type w:val="bbPlcHdr"/>
        </w:types>
        <w:behaviors>
          <w:behavior w:val="content"/>
        </w:behaviors>
        <w:guid w:val="{7E883180-8097-41F5-BED6-FD9CD24026B0}"/>
      </w:docPartPr>
      <w:docPartBody>
        <w:p w:rsidR="00026701" w:rsidRDefault="00026701">
          <w:pPr>
            <w:pStyle w:val="0846F22D9F6441F1814D93BC2CC09442"/>
          </w:pPr>
          <w:r w:rsidRPr="000C7A65">
            <w:rPr>
              <w:rStyle w:val="PlaceholderText"/>
            </w:rPr>
            <w:t>[Title]</w:t>
          </w:r>
        </w:p>
      </w:docPartBody>
    </w:docPart>
    <w:docPart>
      <w:docPartPr>
        <w:name w:val="E456080AC832428B9FB381C419C1890F"/>
        <w:category>
          <w:name w:val="General"/>
          <w:gallery w:val="placeholder"/>
        </w:category>
        <w:types>
          <w:type w:val="bbPlcHdr"/>
        </w:types>
        <w:behaviors>
          <w:behavior w:val="content"/>
        </w:behaviors>
        <w:guid w:val="{4C389318-3FF4-4680-BAD8-832256A972F9}"/>
      </w:docPartPr>
      <w:docPartBody>
        <w:p w:rsidR="00026701" w:rsidRDefault="00026701">
          <w:pPr>
            <w:pStyle w:val="E456080AC832428B9FB381C419C1890F"/>
          </w:pPr>
          <w:r w:rsidRPr="00741874">
            <w:rPr>
              <w:rStyle w:val="PlaceholderText"/>
            </w:rPr>
            <w:t>[Title]</w:t>
          </w:r>
        </w:p>
      </w:docPartBody>
    </w:docPart>
    <w:docPart>
      <w:docPartPr>
        <w:name w:val="C6B8CB2569514DFD9F7F47526EFCC1B5"/>
        <w:category>
          <w:name w:val="General"/>
          <w:gallery w:val="placeholder"/>
        </w:category>
        <w:types>
          <w:type w:val="bbPlcHdr"/>
        </w:types>
        <w:behaviors>
          <w:behavior w:val="content"/>
        </w:behaviors>
        <w:guid w:val="{53D0672A-6139-41D4-BE8D-5DF61DB3D0F4}"/>
      </w:docPartPr>
      <w:docPartBody>
        <w:p w:rsidR="00026701" w:rsidRDefault="00026701">
          <w:pPr>
            <w:pStyle w:val="C6B8CB2569514DFD9F7F47526EFCC1B5"/>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01"/>
    <w:rsid w:val="00026701"/>
    <w:rsid w:val="00055E6A"/>
    <w:rsid w:val="006A2817"/>
    <w:rsid w:val="006C28C5"/>
    <w:rsid w:val="00836283"/>
    <w:rsid w:val="00D92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46F22D9F6441F1814D93BC2CC09442">
    <w:name w:val="0846F22D9F6441F1814D93BC2CC09442"/>
  </w:style>
  <w:style w:type="paragraph" w:customStyle="1" w:styleId="E456080AC832428B9FB381C419C1890F">
    <w:name w:val="E456080AC832428B9FB381C419C1890F"/>
  </w:style>
  <w:style w:type="paragraph" w:customStyle="1" w:styleId="C6B8CB2569514DFD9F7F47526EFCC1B5">
    <w:name w:val="C6B8CB2569514DFD9F7F47526EFCC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54679-D35B-4913-93AB-198FA553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9</TotalTime>
  <Pages>32</Pages>
  <Words>11370</Words>
  <Characters>59921</Characters>
  <Application>Microsoft Office Word</Application>
  <DocSecurity>0</DocSecurity>
  <Lines>1130</Lines>
  <Paragraphs>706</Paragraphs>
  <ScaleCrop>false</ScaleCrop>
  <HeadingPairs>
    <vt:vector size="2" baseType="variant">
      <vt:variant>
        <vt:lpstr>Title</vt:lpstr>
      </vt:variant>
      <vt:variant>
        <vt:i4>1</vt:i4>
      </vt:variant>
    </vt:vector>
  </HeadingPairs>
  <TitlesOfParts>
    <vt:vector size="1" baseType="lpstr">
      <vt:lpstr>Northern Territory Racing and Wagering Commission</vt:lpstr>
    </vt:vector>
  </TitlesOfParts>
  <Company>&lt;NAME&gt;</Company>
  <LinksUpToDate>false</LinksUpToDate>
  <CharactersWithSpaces>70672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Racing and Wagering Commission</dc:title>
  <dc:creator>NorthernTerritoryGovernment@ntgov.onmicrosoft.com</dc:creator>
  <cp:lastModifiedBy>Nicola Kalmar</cp:lastModifiedBy>
  <cp:revision>4</cp:revision>
  <cp:lastPrinted>2016-02-04T04:37:00Z</cp:lastPrinted>
  <dcterms:created xsi:type="dcterms:W3CDTF">2024-06-21T01:40:00Z</dcterms:created>
  <dcterms:modified xsi:type="dcterms:W3CDTF">2024-06-21T01:41:00Z</dcterms:modified>
</cp:coreProperties>
</file>