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893"/>
        <w:gridCol w:w="1420"/>
        <w:gridCol w:w="1119"/>
        <w:gridCol w:w="851"/>
        <w:gridCol w:w="1570"/>
        <w:gridCol w:w="839"/>
        <w:gridCol w:w="866"/>
        <w:gridCol w:w="48"/>
        <w:gridCol w:w="1634"/>
        <w:gridCol w:w="144"/>
        <w:gridCol w:w="964"/>
      </w:tblGrid>
      <w:tr w:rsidR="00A3761F" w:rsidRPr="007A5EFD" w14:paraId="7D502279" w14:textId="77777777" w:rsidTr="00E615AF">
        <w:trPr>
          <w:trHeight w:val="344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45843E20" w14:textId="78577B1A" w:rsidR="00A3761F" w:rsidRPr="00A3761F" w:rsidRDefault="00E615AF" w:rsidP="00A3761F">
            <w:pPr>
              <w:pStyle w:val="Subtitle0"/>
            </w:pPr>
            <w:r w:rsidRPr="00E615AF">
              <w:t>NT Concession Scheme and NT Seniors Recognition Scheme</w:t>
            </w:r>
          </w:p>
        </w:tc>
      </w:tr>
      <w:tr w:rsidR="00872B4E" w:rsidRPr="007A5EFD" w14:paraId="047650E7" w14:textId="77777777" w:rsidTr="00E615AF">
        <w:trPr>
          <w:trHeight w:val="1242"/>
        </w:trPr>
        <w:tc>
          <w:tcPr>
            <w:tcW w:w="103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6476C6E" w14:textId="21101ED3" w:rsidR="00872B4E" w:rsidRPr="00872B4E" w:rsidRDefault="00872B4E" w:rsidP="00872B4E">
            <w:pPr>
              <w:pStyle w:val="Heading1"/>
              <w:rPr>
                <w:rFonts w:eastAsia="Calibri"/>
              </w:rPr>
            </w:pPr>
            <w:r w:rsidRPr="00872B4E">
              <w:rPr>
                <w:rFonts w:eastAsia="Calibri"/>
              </w:rPr>
              <w:t>Before you fill in the form</w:t>
            </w:r>
          </w:p>
          <w:p w14:paraId="69320450" w14:textId="77777777" w:rsidR="00C86B4C" w:rsidRDefault="00C86B4C" w:rsidP="00C86B4C">
            <w:pPr>
              <w:spacing w:after="120"/>
            </w:pPr>
            <w:r>
              <w:t>Only one person or organisation can be nominated to enquire or act on your behalf.</w:t>
            </w:r>
          </w:p>
          <w:p w14:paraId="34A12CC0" w14:textId="4811AD4B" w:rsidR="00C86B4C" w:rsidRDefault="00C86B4C" w:rsidP="00C86B4C">
            <w:pPr>
              <w:spacing w:after="120"/>
            </w:pPr>
            <w:r w:rsidRPr="00C86B4C">
              <w:rPr>
                <w:b/>
                <w:bCs/>
              </w:rPr>
              <w:t>Authority to enquire</w:t>
            </w:r>
            <w:r>
              <w:t xml:space="preserve">, will limit the authorised person/organisation to enquire about the member’s application, eligibility, </w:t>
            </w:r>
            <w:proofErr w:type="gramStart"/>
            <w:r>
              <w:t>payments</w:t>
            </w:r>
            <w:proofErr w:type="gramEnd"/>
            <w:r>
              <w:t xml:space="preserve"> and status of application/payments. The member will not be required to be present when the person/organisation is making enquiries on the member’s behalf.</w:t>
            </w:r>
          </w:p>
          <w:p w14:paraId="4B6DC6D2" w14:textId="26B56DD6" w:rsidR="00C86B4C" w:rsidRDefault="00C86B4C" w:rsidP="00C86B4C">
            <w:pPr>
              <w:spacing w:after="120"/>
            </w:pPr>
            <w:r w:rsidRPr="00C86B4C">
              <w:rPr>
                <w:b/>
                <w:bCs/>
              </w:rPr>
              <w:t>Authority to act</w:t>
            </w:r>
            <w:r>
              <w:t xml:space="preserve"> will allow the authorised person/organisation to update the members’ record, complete forms/declarations on the member’s behalf and change member’s payment details. The member will not be required to be present when the person/organisation is acting on the member’s behalf.</w:t>
            </w:r>
          </w:p>
          <w:p w14:paraId="7D175DCC" w14:textId="0F481189" w:rsidR="00B31D3A" w:rsidRPr="00872B4E" w:rsidRDefault="00C86B4C" w:rsidP="00C86B4C">
            <w:pPr>
              <w:spacing w:after="120"/>
            </w:pPr>
            <w:r>
              <w:t>Print clearly using BLOCK LETTERS in the space provided.</w:t>
            </w:r>
          </w:p>
        </w:tc>
      </w:tr>
      <w:tr w:rsidR="00AE2A8A" w:rsidRPr="007A5EFD" w14:paraId="1C53F7FB" w14:textId="77777777" w:rsidTr="00E615AF">
        <w:trPr>
          <w:trHeight w:val="191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08A0CFE3" w14:textId="481E5352" w:rsidR="00AE2A8A" w:rsidRPr="00872B4E" w:rsidRDefault="00AE2A8A" w:rsidP="00AE2A8A">
            <w:r w:rsidRPr="004A3CC9">
              <w:t xml:space="preserve">Fields marked with </w:t>
            </w:r>
            <w:r w:rsidR="001727C8">
              <w:t xml:space="preserve">an </w:t>
            </w:r>
            <w:r w:rsidRPr="004A3CC9">
              <w:t>asterisk (</w:t>
            </w:r>
            <w:r w:rsidRPr="001827F3">
              <w:rPr>
                <w:rStyle w:val="Requiredfieldmark"/>
              </w:rPr>
              <w:t>*</w:t>
            </w:r>
            <w:r w:rsidRPr="004A3CC9">
              <w:t xml:space="preserve">) are </w:t>
            </w:r>
            <w:r w:rsidR="001727C8">
              <w:t>required</w:t>
            </w:r>
            <w:r w:rsidRPr="004A3CC9">
              <w:t>.</w:t>
            </w:r>
          </w:p>
        </w:tc>
      </w:tr>
      <w:tr w:rsidR="007D48A4" w:rsidRPr="007A5EFD" w14:paraId="7AD6EA12" w14:textId="77777777" w:rsidTr="00E615AF">
        <w:trPr>
          <w:trHeight w:val="27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C5D1AB8" w14:textId="2E33E379" w:rsidR="007D48A4" w:rsidRPr="004A3CC9" w:rsidRDefault="00E615AF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Your details</w:t>
            </w:r>
          </w:p>
        </w:tc>
      </w:tr>
      <w:tr w:rsidR="00E615AF" w:rsidRPr="007A5EFD" w14:paraId="2F18BAF2" w14:textId="77777777" w:rsidTr="00265510">
        <w:trPr>
          <w:trHeight w:val="337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1DE9D97" w14:textId="613CDED4" w:rsidR="00E615AF" w:rsidRPr="007A5EFD" w:rsidRDefault="00E615AF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Full name</w:t>
            </w:r>
            <w:r w:rsidR="00265510" w:rsidRPr="001827F3">
              <w:rPr>
                <w:rStyle w:val="Requiredfieldmark"/>
              </w:rPr>
              <w:t>*</w:t>
            </w:r>
          </w:p>
        </w:tc>
        <w:tc>
          <w:tcPr>
            <w:tcW w:w="8035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EC53896" w14:textId="77777777" w:rsidR="00E615AF" w:rsidRPr="002C0BEF" w:rsidRDefault="00E615AF" w:rsidP="002C0BEF"/>
        </w:tc>
      </w:tr>
      <w:tr w:rsidR="007D48A4" w:rsidRPr="007A5EFD" w14:paraId="726CE273" w14:textId="77777777" w:rsidTr="00265510">
        <w:trPr>
          <w:trHeight w:val="27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2C89155" w14:textId="773D5B1B" w:rsidR="007D48A4" w:rsidRPr="007A5EFD" w:rsidRDefault="00E615AF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Member number</w:t>
            </w:r>
            <w:r w:rsidR="00265510" w:rsidRPr="001827F3">
              <w:rPr>
                <w:rStyle w:val="Requiredfieldmark"/>
              </w:rPr>
              <w:t>*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37C454B" w14:textId="77777777" w:rsidR="007D48A4" w:rsidRPr="002C0BEF" w:rsidRDefault="007D48A4" w:rsidP="002C0BEF"/>
        </w:tc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17B18CE" w14:textId="07DD10D3" w:rsidR="007D48A4" w:rsidRPr="007A5EFD" w:rsidRDefault="00E615AF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Date of birth</w:t>
            </w:r>
            <w:r w:rsidR="00265510" w:rsidRPr="001827F3">
              <w:rPr>
                <w:rStyle w:val="Requiredfieldmark"/>
              </w:rPr>
              <w:t>*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A73400C" w14:textId="7703A5DE" w:rsidR="007D48A4" w:rsidRPr="002C0BEF" w:rsidRDefault="007D48A4" w:rsidP="002C0BEF"/>
        </w:tc>
      </w:tr>
      <w:tr w:rsidR="00E615AF" w:rsidRPr="007A5EFD" w14:paraId="73300505" w14:textId="77777777" w:rsidTr="00265510">
        <w:trPr>
          <w:trHeight w:val="575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B70644E" w14:textId="1DB1AD75" w:rsidR="00E615AF" w:rsidRDefault="00E615AF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Residential address</w:t>
            </w:r>
            <w:r w:rsidR="00265510" w:rsidRPr="001827F3">
              <w:rPr>
                <w:rStyle w:val="Requiredfieldmark"/>
              </w:rPr>
              <w:t>*</w:t>
            </w:r>
          </w:p>
        </w:tc>
        <w:tc>
          <w:tcPr>
            <w:tcW w:w="8035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C4EB984" w14:textId="77777777" w:rsidR="00E615AF" w:rsidRPr="002C0BEF" w:rsidRDefault="00E615AF" w:rsidP="002C0BEF"/>
        </w:tc>
      </w:tr>
      <w:tr w:rsidR="00E615AF" w:rsidRPr="007A5EFD" w14:paraId="0A0BE6E7" w14:textId="77777777" w:rsidTr="00265510">
        <w:trPr>
          <w:trHeight w:val="27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91D1ED3" w14:textId="4900942A" w:rsidR="00E615AF" w:rsidRDefault="00E615AF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Postal address</w:t>
            </w:r>
            <w:r w:rsidR="00265510" w:rsidRPr="001827F3">
              <w:rPr>
                <w:rStyle w:val="Requiredfieldmark"/>
              </w:rPr>
              <w:t>*</w:t>
            </w:r>
            <w:r>
              <w:rPr>
                <w:rStyle w:val="Questionlabel"/>
              </w:rPr>
              <w:br/>
              <w:t>(if different)</w:t>
            </w:r>
          </w:p>
        </w:tc>
        <w:tc>
          <w:tcPr>
            <w:tcW w:w="8035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B918E46" w14:textId="77777777" w:rsidR="00E615AF" w:rsidRPr="002C0BEF" w:rsidRDefault="00E615AF" w:rsidP="002C0BEF"/>
        </w:tc>
      </w:tr>
      <w:tr w:rsidR="00E615AF" w:rsidRPr="007A5EFD" w14:paraId="5D186921" w14:textId="77777777" w:rsidTr="00265510">
        <w:trPr>
          <w:trHeight w:val="27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2E24B42" w14:textId="3640DA43" w:rsidR="00E615AF" w:rsidRDefault="00E615AF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 number</w:t>
            </w:r>
            <w:r w:rsidR="00265510" w:rsidRPr="001827F3">
              <w:rPr>
                <w:rStyle w:val="Requiredfieldmark"/>
              </w:rPr>
              <w:t>*</w:t>
            </w:r>
          </w:p>
        </w:tc>
        <w:tc>
          <w:tcPr>
            <w:tcW w:w="8035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E6E008F" w14:textId="77777777" w:rsidR="00E615AF" w:rsidRPr="002C0BEF" w:rsidRDefault="00E615AF" w:rsidP="002C0BEF"/>
        </w:tc>
      </w:tr>
      <w:tr w:rsidR="00E615AF" w:rsidRPr="007A5EFD" w14:paraId="0AEB74E7" w14:textId="77777777" w:rsidTr="00E615AF">
        <w:trPr>
          <w:trHeight w:val="145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3850B2E3" w14:textId="2738B6DF" w:rsidR="00E615AF" w:rsidRPr="002C0BEF" w:rsidRDefault="00E615AF" w:rsidP="002C0BEF">
            <w:r>
              <w:rPr>
                <w:rStyle w:val="Questionlabel"/>
              </w:rPr>
              <w:t>Extent of authority</w:t>
            </w:r>
          </w:p>
        </w:tc>
      </w:tr>
      <w:tr w:rsidR="00E615AF" w:rsidRPr="007A5EFD" w14:paraId="3958B09C" w14:textId="77777777" w:rsidTr="00265510">
        <w:trPr>
          <w:trHeight w:val="223"/>
        </w:trPr>
        <w:tc>
          <w:tcPr>
            <w:tcW w:w="2313" w:type="dxa"/>
            <w:gridSpan w:val="2"/>
            <w:vMerge w:val="restart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854007B" w14:textId="739F9FC8" w:rsidR="00E615AF" w:rsidRPr="002C0BEF" w:rsidRDefault="00E615AF" w:rsidP="00E615AF">
            <w:r w:rsidRPr="00E615AF">
              <w:rPr>
                <w:rStyle w:val="Questionlabel"/>
              </w:rPr>
              <w:t>I authorise the below person or organisation to</w:t>
            </w:r>
            <w:r>
              <w:rPr>
                <w:rStyle w:val="Questionlabel"/>
              </w:rPr>
              <w:t xml:space="preserve"> (mark X in </w:t>
            </w:r>
            <w:proofErr w:type="gramStart"/>
            <w:r>
              <w:rPr>
                <w:rStyle w:val="Questionlabel"/>
              </w:rPr>
              <w:t>one</w:t>
            </w:r>
            <w:r w:rsidR="00265510">
              <w:rPr>
                <w:rStyle w:val="Questionlabel"/>
              </w:rPr>
              <w:t>)</w:t>
            </w:r>
            <w:r w:rsidR="00265510" w:rsidRPr="001827F3">
              <w:rPr>
                <w:rStyle w:val="Requiredfieldmark"/>
              </w:rPr>
              <w:t>*</w:t>
            </w:r>
            <w:proofErr w:type="gramEnd"/>
          </w:p>
        </w:tc>
        <w:tc>
          <w:tcPr>
            <w:tcW w:w="69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C97C36D" w14:textId="472669BA" w:rsidR="00E615AF" w:rsidRPr="001B10B7" w:rsidRDefault="00E615AF" w:rsidP="00E615AF">
            <w:pPr>
              <w:rPr>
                <w:b/>
                <w:bCs/>
              </w:rPr>
            </w:pPr>
            <w:r w:rsidRPr="001B10B7">
              <w:rPr>
                <w:b/>
                <w:bCs/>
              </w:rPr>
              <w:t xml:space="preserve">make enquires about my member application, eligibility, </w:t>
            </w:r>
            <w:proofErr w:type="gramStart"/>
            <w:r w:rsidRPr="001B10B7">
              <w:rPr>
                <w:b/>
                <w:bCs/>
              </w:rPr>
              <w:t>payments</w:t>
            </w:r>
            <w:proofErr w:type="gramEnd"/>
            <w:r w:rsidRPr="001B10B7">
              <w:rPr>
                <w:b/>
                <w:bCs/>
              </w:rPr>
              <w:t xml:space="preserve"> and status of application/payments for the NT Concession Scheme or NT Seniors Recognition Scheme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59066E" w14:textId="6CEB726C" w:rsidR="00E615AF" w:rsidRPr="002C0BEF" w:rsidRDefault="00E615AF" w:rsidP="00E615AF"/>
        </w:tc>
      </w:tr>
      <w:tr w:rsidR="00E615AF" w:rsidRPr="007A5EFD" w14:paraId="10BF5DE3" w14:textId="77777777" w:rsidTr="00265510">
        <w:trPr>
          <w:trHeight w:val="223"/>
        </w:trPr>
        <w:tc>
          <w:tcPr>
            <w:tcW w:w="2313" w:type="dxa"/>
            <w:gridSpan w:val="2"/>
            <w:vMerge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074B9B" w14:textId="77777777" w:rsidR="00E615AF" w:rsidRPr="00E615AF" w:rsidRDefault="00E615AF" w:rsidP="00E615AF">
            <w:pPr>
              <w:rPr>
                <w:rStyle w:val="Questionlabel"/>
              </w:rPr>
            </w:pPr>
          </w:p>
        </w:tc>
        <w:tc>
          <w:tcPr>
            <w:tcW w:w="69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5EC55C5" w14:textId="12844568" w:rsidR="00E615AF" w:rsidRPr="001B10B7" w:rsidRDefault="00E615AF" w:rsidP="00E615AF">
            <w:pPr>
              <w:rPr>
                <w:b/>
                <w:bCs/>
              </w:rPr>
            </w:pPr>
            <w:r w:rsidRPr="001B10B7">
              <w:rPr>
                <w:b/>
                <w:bCs/>
              </w:rPr>
              <w:t>act on my behalf and update my members’ record, complete forms/declarations on by behalf and change my payment details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A345F4" w14:textId="77777777" w:rsidR="00E615AF" w:rsidRPr="002C0BEF" w:rsidRDefault="00E615AF" w:rsidP="00E615AF"/>
        </w:tc>
      </w:tr>
      <w:tr w:rsidR="00E615AF" w:rsidRPr="007A5EFD" w14:paraId="68B7C3BC" w14:textId="77777777" w:rsidTr="00E615AF">
        <w:trPr>
          <w:trHeight w:val="223"/>
        </w:trPr>
        <w:tc>
          <w:tcPr>
            <w:tcW w:w="10348" w:type="dxa"/>
            <w:gridSpan w:val="11"/>
            <w:tcBorders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01FA2DC" w14:textId="7DED2B93" w:rsidR="00E615AF" w:rsidRPr="00E615AF" w:rsidRDefault="00E615AF" w:rsidP="00E615AF">
            <w:pPr>
              <w:rPr>
                <w:b/>
                <w:bCs/>
              </w:rPr>
            </w:pPr>
            <w:r w:rsidRPr="00E615AF">
              <w:rPr>
                <w:b/>
                <w:bCs/>
              </w:rPr>
              <w:t>Person authorised to act/enquire on my behalf</w:t>
            </w:r>
            <w:r w:rsidR="00961C62">
              <w:rPr>
                <w:b/>
                <w:bCs/>
              </w:rPr>
              <w:t xml:space="preserve"> details (optional)</w:t>
            </w:r>
          </w:p>
        </w:tc>
      </w:tr>
      <w:tr w:rsidR="00E615AF" w:rsidRPr="007A5EFD" w14:paraId="55BF6685" w14:textId="77777777" w:rsidTr="00265510">
        <w:trPr>
          <w:trHeight w:val="223"/>
        </w:trPr>
        <w:tc>
          <w:tcPr>
            <w:tcW w:w="2313" w:type="dxa"/>
            <w:gridSpan w:val="2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18273BB" w14:textId="16840D8B" w:rsidR="00E615AF" w:rsidRPr="00E615AF" w:rsidRDefault="00E615AF" w:rsidP="00E615AF">
            <w:pPr>
              <w:rPr>
                <w:rStyle w:val="Questionlabel"/>
              </w:rPr>
            </w:pPr>
            <w:r>
              <w:rPr>
                <w:rStyle w:val="Questionlabel"/>
              </w:rPr>
              <w:t>Full name</w:t>
            </w:r>
          </w:p>
        </w:tc>
        <w:tc>
          <w:tcPr>
            <w:tcW w:w="80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5374E31" w14:textId="77777777" w:rsidR="00E615AF" w:rsidRPr="002C0BEF" w:rsidRDefault="00E615AF" w:rsidP="00E615AF"/>
        </w:tc>
      </w:tr>
      <w:tr w:rsidR="00E615AF" w:rsidRPr="007A5EFD" w14:paraId="610736C6" w14:textId="77777777" w:rsidTr="00265510">
        <w:trPr>
          <w:trHeight w:val="223"/>
        </w:trPr>
        <w:tc>
          <w:tcPr>
            <w:tcW w:w="2313" w:type="dxa"/>
            <w:gridSpan w:val="2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1316193" w14:textId="4F395965" w:rsidR="00E615AF" w:rsidRDefault="00E615AF" w:rsidP="00E615AF">
            <w:pPr>
              <w:rPr>
                <w:rStyle w:val="Questionlabel"/>
              </w:rPr>
            </w:pPr>
            <w:r>
              <w:rPr>
                <w:rStyle w:val="Questionlabel"/>
              </w:rPr>
              <w:t>Date of birth</w:t>
            </w:r>
          </w:p>
        </w:tc>
        <w:tc>
          <w:tcPr>
            <w:tcW w:w="80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06014B4" w14:textId="77777777" w:rsidR="00E615AF" w:rsidRPr="002C0BEF" w:rsidRDefault="00E615AF" w:rsidP="00E615AF"/>
        </w:tc>
      </w:tr>
      <w:tr w:rsidR="00E615AF" w:rsidRPr="007A5EFD" w14:paraId="144358B5" w14:textId="77777777" w:rsidTr="00265510">
        <w:trPr>
          <w:trHeight w:val="223"/>
        </w:trPr>
        <w:tc>
          <w:tcPr>
            <w:tcW w:w="2313" w:type="dxa"/>
            <w:gridSpan w:val="2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D1D0586" w14:textId="7C8F770C" w:rsidR="00E615AF" w:rsidRDefault="00E615AF" w:rsidP="00E615AF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Residential address</w:t>
            </w:r>
          </w:p>
        </w:tc>
        <w:tc>
          <w:tcPr>
            <w:tcW w:w="80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D947B1A" w14:textId="77777777" w:rsidR="00E615AF" w:rsidRPr="002C0BEF" w:rsidRDefault="00E615AF" w:rsidP="00E615AF"/>
        </w:tc>
      </w:tr>
      <w:tr w:rsidR="00E615AF" w:rsidRPr="007A5EFD" w14:paraId="77E4C6D2" w14:textId="77777777" w:rsidTr="00265510">
        <w:trPr>
          <w:trHeight w:val="223"/>
        </w:trPr>
        <w:tc>
          <w:tcPr>
            <w:tcW w:w="2313" w:type="dxa"/>
            <w:gridSpan w:val="2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CFF0DE9" w14:textId="26D708EA" w:rsidR="00E615AF" w:rsidRDefault="00E615AF" w:rsidP="00E615AF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Postal address </w:t>
            </w:r>
            <w:r>
              <w:rPr>
                <w:rStyle w:val="Questionlabel"/>
              </w:rPr>
              <w:br/>
              <w:t>(if different)</w:t>
            </w:r>
          </w:p>
        </w:tc>
        <w:tc>
          <w:tcPr>
            <w:tcW w:w="80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53B1D6D" w14:textId="77777777" w:rsidR="00E615AF" w:rsidRPr="002C0BEF" w:rsidRDefault="00E615AF" w:rsidP="00E615AF"/>
        </w:tc>
      </w:tr>
      <w:tr w:rsidR="00E615AF" w:rsidRPr="007A5EFD" w14:paraId="3AB283D3" w14:textId="77777777" w:rsidTr="00265510">
        <w:trPr>
          <w:trHeight w:val="223"/>
        </w:trPr>
        <w:tc>
          <w:tcPr>
            <w:tcW w:w="2313" w:type="dxa"/>
            <w:gridSpan w:val="2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B5D0E96" w14:textId="33C8E815" w:rsidR="00E615AF" w:rsidRDefault="00E615AF" w:rsidP="00E615AF">
            <w:pPr>
              <w:rPr>
                <w:rStyle w:val="Questionlabel"/>
              </w:rPr>
            </w:pPr>
            <w:r>
              <w:rPr>
                <w:rStyle w:val="Questionlabel"/>
              </w:rPr>
              <w:t>Email address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508FF7" w14:textId="77777777" w:rsidR="00E615AF" w:rsidRPr="002C0BEF" w:rsidRDefault="00E615AF" w:rsidP="00E615AF"/>
        </w:tc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AFADE1" w14:textId="6A11318E" w:rsidR="00E615AF" w:rsidRPr="00E615AF" w:rsidRDefault="00E615AF" w:rsidP="00E615AF">
            <w:pPr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058455" w14:textId="2FB16F45" w:rsidR="00E615AF" w:rsidRPr="002C0BEF" w:rsidRDefault="00E615AF" w:rsidP="00E615AF"/>
        </w:tc>
      </w:tr>
      <w:tr w:rsidR="00961C62" w:rsidRPr="007A5EFD" w14:paraId="530D72D7" w14:textId="77777777" w:rsidTr="00265510">
        <w:trPr>
          <w:trHeight w:val="223"/>
        </w:trPr>
        <w:tc>
          <w:tcPr>
            <w:tcW w:w="2313" w:type="dxa"/>
            <w:gridSpan w:val="2"/>
            <w:vMerge w:val="restart"/>
            <w:noWrap/>
            <w:tcMar>
              <w:top w:w="108" w:type="dxa"/>
              <w:bottom w:w="108" w:type="dxa"/>
            </w:tcMar>
          </w:tcPr>
          <w:p w14:paraId="0F89193D" w14:textId="3268F99B" w:rsidR="00961C62" w:rsidRDefault="00961C62" w:rsidP="00E615AF">
            <w:pPr>
              <w:rPr>
                <w:rStyle w:val="Questionlabel"/>
              </w:rPr>
            </w:pPr>
            <w:r>
              <w:rPr>
                <w:rStyle w:val="Questionlabel"/>
              </w:rPr>
              <w:t>Relationship (mark X in one)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0B97CF76" w14:textId="31F527DC" w:rsidR="00961C62" w:rsidRPr="001B10B7" w:rsidRDefault="00961C62" w:rsidP="00E615AF">
            <w:pPr>
              <w:rPr>
                <w:b/>
                <w:bCs/>
              </w:rPr>
            </w:pPr>
            <w:r w:rsidRPr="001B10B7">
              <w:rPr>
                <w:b/>
                <w:bCs/>
              </w:rPr>
              <w:t>Spouse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9FEA228" w14:textId="77777777" w:rsidR="00961C62" w:rsidRPr="002C0BEF" w:rsidRDefault="00961C62" w:rsidP="00E615AF"/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9FAC87" w14:textId="36A7058A" w:rsidR="00961C62" w:rsidRPr="001B10B7" w:rsidRDefault="00961C62" w:rsidP="00E615AF">
            <w:pPr>
              <w:rPr>
                <w:b/>
                <w:bCs/>
              </w:rPr>
            </w:pPr>
            <w:r w:rsidRPr="001B10B7">
              <w:rPr>
                <w:b/>
                <w:bCs/>
              </w:rPr>
              <w:t>Parent or guardian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AA8245" w14:textId="77777777" w:rsidR="00961C62" w:rsidRPr="002C0BEF" w:rsidRDefault="00961C62" w:rsidP="00E615AF"/>
        </w:tc>
        <w:tc>
          <w:tcPr>
            <w:tcW w:w="1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5478FD" w14:textId="64640E5C" w:rsidR="00961C62" w:rsidRPr="001B10B7" w:rsidRDefault="00961C62" w:rsidP="00E615AF">
            <w:pPr>
              <w:rPr>
                <w:b/>
                <w:bCs/>
              </w:rPr>
            </w:pPr>
            <w:r w:rsidRPr="001B10B7">
              <w:rPr>
                <w:b/>
                <w:bCs/>
              </w:rPr>
              <w:t>Sibling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6730B7F0" w14:textId="3AC3FB98" w:rsidR="00961C62" w:rsidRPr="002C0BEF" w:rsidRDefault="00961C62" w:rsidP="00E615AF"/>
        </w:tc>
      </w:tr>
      <w:tr w:rsidR="00961C62" w:rsidRPr="007A5EFD" w14:paraId="5A3570A5" w14:textId="77777777" w:rsidTr="00265510">
        <w:trPr>
          <w:trHeight w:val="223"/>
        </w:trPr>
        <w:tc>
          <w:tcPr>
            <w:tcW w:w="2313" w:type="dxa"/>
            <w:gridSpan w:val="2"/>
            <w:vMerge/>
            <w:noWrap/>
            <w:tcMar>
              <w:top w:w="108" w:type="dxa"/>
              <w:bottom w:w="108" w:type="dxa"/>
            </w:tcMar>
          </w:tcPr>
          <w:p w14:paraId="4C0AA622" w14:textId="77777777" w:rsidR="00961C62" w:rsidRDefault="00961C62" w:rsidP="00E615AF">
            <w:pPr>
              <w:rPr>
                <w:rStyle w:val="Questionlabel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4F9449B5" w14:textId="49165407" w:rsidR="00961C62" w:rsidRPr="001B10B7" w:rsidRDefault="00961C62" w:rsidP="00E615AF">
            <w:pPr>
              <w:rPr>
                <w:b/>
                <w:bCs/>
              </w:rPr>
            </w:pPr>
            <w:r w:rsidRPr="001B10B7">
              <w:rPr>
                <w:b/>
                <w:bCs/>
              </w:rPr>
              <w:t>Child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DC790D" w14:textId="77777777" w:rsidR="00961C62" w:rsidRPr="002C0BEF" w:rsidRDefault="00961C62" w:rsidP="00E615AF"/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1CA876" w14:textId="26E5A54D" w:rsidR="00961C62" w:rsidRPr="001B10B7" w:rsidRDefault="00961C62" w:rsidP="00E615AF">
            <w:pPr>
              <w:rPr>
                <w:b/>
                <w:bCs/>
              </w:rPr>
            </w:pPr>
            <w:r w:rsidRPr="001B10B7">
              <w:rPr>
                <w:b/>
                <w:bCs/>
              </w:rPr>
              <w:t>Friend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778E50" w14:textId="77777777" w:rsidR="00961C62" w:rsidRPr="002C0BEF" w:rsidRDefault="00961C62" w:rsidP="00E615AF"/>
        </w:tc>
        <w:tc>
          <w:tcPr>
            <w:tcW w:w="1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9B4591" w14:textId="1871A89D" w:rsidR="00961C62" w:rsidRPr="001B10B7" w:rsidRDefault="00961C62" w:rsidP="00E615AF">
            <w:pPr>
              <w:rPr>
                <w:b/>
                <w:bCs/>
              </w:rPr>
            </w:pPr>
            <w:r w:rsidRPr="001B10B7">
              <w:rPr>
                <w:b/>
                <w:bCs/>
              </w:rPr>
              <w:t>Other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65C88F7C" w14:textId="77777777" w:rsidR="00961C62" w:rsidRPr="002C0BEF" w:rsidRDefault="00961C62" w:rsidP="00E615AF"/>
        </w:tc>
      </w:tr>
      <w:tr w:rsidR="00961C62" w:rsidRPr="007A5EFD" w14:paraId="2A99CB65" w14:textId="77777777" w:rsidTr="00265510">
        <w:trPr>
          <w:trHeight w:val="223"/>
        </w:trPr>
        <w:tc>
          <w:tcPr>
            <w:tcW w:w="2313" w:type="dxa"/>
            <w:gridSpan w:val="2"/>
            <w:vMerge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742AF7C" w14:textId="77777777" w:rsidR="00961C62" w:rsidRDefault="00961C62" w:rsidP="00E615AF">
            <w:pPr>
              <w:rPr>
                <w:rStyle w:val="Questionlabel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A9ECD3" w14:textId="77777777" w:rsidR="00961C62" w:rsidRPr="001B10B7" w:rsidRDefault="00961C62" w:rsidP="00E615AF">
            <w:pPr>
              <w:rPr>
                <w:b/>
                <w:bCs/>
              </w:rPr>
            </w:pPr>
            <w:r w:rsidRPr="001B10B7">
              <w:rPr>
                <w:b/>
                <w:bCs/>
              </w:rPr>
              <w:t>If other, specify:</w:t>
            </w:r>
          </w:p>
        </w:tc>
        <w:tc>
          <w:tcPr>
            <w:tcW w:w="6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452E14A" w14:textId="2CBCC3A2" w:rsidR="00961C62" w:rsidRPr="002C0BEF" w:rsidRDefault="00961C62" w:rsidP="00E615AF"/>
        </w:tc>
      </w:tr>
      <w:tr w:rsidR="00961C62" w:rsidRPr="007A5EFD" w14:paraId="5AC6B908" w14:textId="77777777" w:rsidTr="00961C62">
        <w:trPr>
          <w:trHeight w:val="223"/>
        </w:trPr>
        <w:tc>
          <w:tcPr>
            <w:tcW w:w="10348" w:type="dxa"/>
            <w:gridSpan w:val="11"/>
            <w:tcBorders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6501F1F" w14:textId="163C7E0B" w:rsidR="00961C62" w:rsidRPr="00961C62" w:rsidRDefault="00961C62" w:rsidP="00E615AF">
            <w:pPr>
              <w:rPr>
                <w:b/>
                <w:bCs/>
              </w:rPr>
            </w:pPr>
            <w:r w:rsidRPr="00961C62">
              <w:rPr>
                <w:b/>
                <w:bCs/>
              </w:rPr>
              <w:t>Organisation authorised to act/enquire on my behalf</w:t>
            </w:r>
            <w:r>
              <w:rPr>
                <w:b/>
                <w:bCs/>
              </w:rPr>
              <w:t xml:space="preserve"> details</w:t>
            </w:r>
            <w:r w:rsidRPr="00961C62">
              <w:rPr>
                <w:b/>
                <w:bCs/>
              </w:rPr>
              <w:t xml:space="preserve"> (optional)</w:t>
            </w:r>
          </w:p>
        </w:tc>
      </w:tr>
      <w:tr w:rsidR="00961C62" w:rsidRPr="007A5EFD" w14:paraId="2D3F1F66" w14:textId="77777777" w:rsidTr="00265510">
        <w:trPr>
          <w:trHeight w:val="223"/>
        </w:trPr>
        <w:tc>
          <w:tcPr>
            <w:tcW w:w="2313" w:type="dxa"/>
            <w:gridSpan w:val="2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80F6D94" w14:textId="79329460" w:rsidR="00961C62" w:rsidRPr="00961C62" w:rsidRDefault="00961C62" w:rsidP="00E615AF">
            <w:pPr>
              <w:rPr>
                <w:rStyle w:val="Questionlabel"/>
              </w:rPr>
            </w:pPr>
            <w:r w:rsidRPr="00961C62">
              <w:rPr>
                <w:rStyle w:val="Questionlabel"/>
              </w:rPr>
              <w:t>Organisation name</w:t>
            </w:r>
          </w:p>
        </w:tc>
        <w:tc>
          <w:tcPr>
            <w:tcW w:w="80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2EB7046" w14:textId="77777777" w:rsidR="00961C62" w:rsidRDefault="00961C62" w:rsidP="00E615AF"/>
        </w:tc>
      </w:tr>
      <w:tr w:rsidR="00961C62" w:rsidRPr="007A5EFD" w14:paraId="4118EBE8" w14:textId="77777777" w:rsidTr="00265510">
        <w:trPr>
          <w:trHeight w:val="223"/>
        </w:trPr>
        <w:tc>
          <w:tcPr>
            <w:tcW w:w="2313" w:type="dxa"/>
            <w:gridSpan w:val="2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CCA5640" w14:textId="165C0718" w:rsidR="00961C62" w:rsidRPr="00961C62" w:rsidRDefault="00961C62" w:rsidP="00E615AF">
            <w:pPr>
              <w:rPr>
                <w:rStyle w:val="Questionlabel"/>
              </w:rPr>
            </w:pPr>
            <w:r w:rsidRPr="00961C62">
              <w:rPr>
                <w:rStyle w:val="Questionlabel"/>
              </w:rPr>
              <w:t>ABN</w:t>
            </w:r>
          </w:p>
        </w:tc>
        <w:tc>
          <w:tcPr>
            <w:tcW w:w="80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95BC81E" w14:textId="77777777" w:rsidR="00961C62" w:rsidRDefault="00961C62" w:rsidP="00E615AF"/>
        </w:tc>
      </w:tr>
      <w:tr w:rsidR="00961C62" w:rsidRPr="007A5EFD" w14:paraId="28B2315A" w14:textId="77777777" w:rsidTr="00265510">
        <w:trPr>
          <w:trHeight w:val="223"/>
        </w:trPr>
        <w:tc>
          <w:tcPr>
            <w:tcW w:w="2313" w:type="dxa"/>
            <w:gridSpan w:val="2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18EBE15" w14:textId="69C93B63" w:rsidR="00961C62" w:rsidRPr="00961C62" w:rsidRDefault="00961C62" w:rsidP="00E615AF">
            <w:pPr>
              <w:rPr>
                <w:rStyle w:val="Questionlabel"/>
              </w:rPr>
            </w:pPr>
            <w:r>
              <w:rPr>
                <w:rStyle w:val="Questionlabel"/>
              </w:rPr>
              <w:t>Office address</w:t>
            </w:r>
          </w:p>
        </w:tc>
        <w:tc>
          <w:tcPr>
            <w:tcW w:w="80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C1EE7DF" w14:textId="77777777" w:rsidR="00961C62" w:rsidRDefault="00961C62" w:rsidP="00E615AF"/>
        </w:tc>
      </w:tr>
      <w:tr w:rsidR="00961C62" w:rsidRPr="007A5EFD" w14:paraId="66AA116D" w14:textId="77777777" w:rsidTr="00265510">
        <w:trPr>
          <w:trHeight w:val="223"/>
        </w:trPr>
        <w:tc>
          <w:tcPr>
            <w:tcW w:w="2313" w:type="dxa"/>
            <w:gridSpan w:val="2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526AF89" w14:textId="18FF8B19" w:rsidR="00961C62" w:rsidRPr="00961C62" w:rsidRDefault="00961C62" w:rsidP="00961C62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Postal address </w:t>
            </w:r>
            <w:r>
              <w:rPr>
                <w:rStyle w:val="Questionlabel"/>
              </w:rPr>
              <w:br/>
              <w:t>(if different)</w:t>
            </w:r>
          </w:p>
        </w:tc>
        <w:tc>
          <w:tcPr>
            <w:tcW w:w="80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828F775" w14:textId="77777777" w:rsidR="00961C62" w:rsidRDefault="00961C62" w:rsidP="00961C62"/>
        </w:tc>
      </w:tr>
      <w:tr w:rsidR="00961C62" w:rsidRPr="007A5EFD" w14:paraId="70F13AF9" w14:textId="77777777" w:rsidTr="00265510">
        <w:trPr>
          <w:trHeight w:val="223"/>
        </w:trPr>
        <w:tc>
          <w:tcPr>
            <w:tcW w:w="2313" w:type="dxa"/>
            <w:gridSpan w:val="2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64EC283" w14:textId="21F68901" w:rsidR="00961C62" w:rsidRPr="00961C62" w:rsidRDefault="00961C62" w:rsidP="00961C62">
            <w:pPr>
              <w:rPr>
                <w:rStyle w:val="Questionlabel"/>
              </w:rPr>
            </w:pPr>
            <w:r>
              <w:rPr>
                <w:rStyle w:val="Questionlabel"/>
              </w:rPr>
              <w:t>Contact person name</w:t>
            </w:r>
          </w:p>
        </w:tc>
        <w:tc>
          <w:tcPr>
            <w:tcW w:w="80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68900D2" w14:textId="77777777" w:rsidR="00961C62" w:rsidRDefault="00961C62" w:rsidP="00961C62"/>
        </w:tc>
      </w:tr>
      <w:tr w:rsidR="00961C62" w:rsidRPr="007A5EFD" w14:paraId="03901946" w14:textId="77777777" w:rsidTr="00265510">
        <w:trPr>
          <w:trHeight w:val="223"/>
        </w:trPr>
        <w:tc>
          <w:tcPr>
            <w:tcW w:w="2313" w:type="dxa"/>
            <w:gridSpan w:val="2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4A97664" w14:textId="4958C79C" w:rsidR="00961C62" w:rsidRPr="00961C62" w:rsidRDefault="00961C62" w:rsidP="00961C62">
            <w:pPr>
              <w:rPr>
                <w:rStyle w:val="Questionlabel"/>
              </w:rPr>
            </w:pPr>
            <w:r>
              <w:rPr>
                <w:rStyle w:val="Questionlabel"/>
              </w:rPr>
              <w:t>Email address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ED66E9" w14:textId="77777777" w:rsidR="00961C62" w:rsidRDefault="00961C62" w:rsidP="00961C62"/>
        </w:tc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91A3E1" w14:textId="14B2A7D0" w:rsidR="00961C62" w:rsidRPr="00961C62" w:rsidRDefault="00961C62" w:rsidP="00961C62">
            <w:pPr>
              <w:rPr>
                <w:b/>
                <w:bCs/>
              </w:rPr>
            </w:pPr>
            <w:r w:rsidRPr="00961C62">
              <w:rPr>
                <w:b/>
                <w:bCs/>
              </w:rPr>
              <w:t>Phone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2FA9C1" w14:textId="03481951" w:rsidR="00961C62" w:rsidRDefault="00961C62" w:rsidP="00961C62"/>
        </w:tc>
      </w:tr>
      <w:tr w:rsidR="00961C62" w:rsidRPr="007A5EFD" w14:paraId="03AD390E" w14:textId="77777777" w:rsidTr="00C86B4C">
        <w:trPr>
          <w:trHeight w:val="27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154F7A5" w14:textId="4D1EE663" w:rsidR="00961C62" w:rsidRPr="003F07E7" w:rsidRDefault="003C6F2D" w:rsidP="00961C62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Statutory declaration of member</w:t>
            </w:r>
            <w:r w:rsidR="00961C62">
              <w:rPr>
                <w:rStyle w:val="Questionlabel"/>
                <w:color w:val="FFFFFF" w:themeColor="background1"/>
              </w:rPr>
              <w:t xml:space="preserve"> </w:t>
            </w:r>
          </w:p>
        </w:tc>
      </w:tr>
      <w:tr w:rsidR="00C86B4C" w:rsidRPr="007A5EFD" w14:paraId="4BBCD756" w14:textId="77777777" w:rsidTr="00265510">
        <w:trPr>
          <w:trHeight w:val="27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C9B5182" w14:textId="47D63201" w:rsidR="00961C62" w:rsidRDefault="00961C62" w:rsidP="00961C62">
            <w:pPr>
              <w:rPr>
                <w:rStyle w:val="Questionlabel"/>
                <w:color w:val="FFFFFF" w:themeColor="background1"/>
              </w:rPr>
            </w:pPr>
            <w:r w:rsidRPr="00961C62">
              <w:rPr>
                <w:rStyle w:val="Questionlabel"/>
              </w:rPr>
              <w:t>I</w:t>
            </w:r>
            <w:r>
              <w:rPr>
                <w:rStyle w:val="Questionlabel"/>
              </w:rPr>
              <w:t xml:space="preserve"> (insert name)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CE48" w14:textId="77777777" w:rsidR="00961C62" w:rsidRPr="00961C62" w:rsidRDefault="00961C62" w:rsidP="00961C62">
            <w:pPr>
              <w:rPr>
                <w:rStyle w:val="Questionlabel"/>
              </w:rPr>
            </w:pPr>
          </w:p>
        </w:tc>
        <w:tc>
          <w:tcPr>
            <w:tcW w:w="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A446" w14:textId="4D1B67D4" w:rsidR="00961C62" w:rsidRPr="00961C62" w:rsidRDefault="00961C62" w:rsidP="00961C62">
            <w:pPr>
              <w:rPr>
                <w:rStyle w:val="Questionlabel"/>
              </w:rPr>
            </w:pPr>
            <w:r w:rsidRPr="00961C62">
              <w:rPr>
                <w:rStyle w:val="Questionlabel"/>
              </w:rPr>
              <w:t>solemnly and sincerely declare as follows</w:t>
            </w:r>
            <w:r>
              <w:rPr>
                <w:rStyle w:val="Questionlabel"/>
              </w:rPr>
              <w:t>:</w:t>
            </w:r>
          </w:p>
        </w:tc>
      </w:tr>
      <w:tr w:rsidR="00961C62" w:rsidRPr="007A5EFD" w14:paraId="680FEEA1" w14:textId="77777777" w:rsidTr="00C86B4C">
        <w:trPr>
          <w:trHeight w:val="27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09AD66A" w14:textId="77777777" w:rsidR="00961C62" w:rsidRPr="00961C62" w:rsidRDefault="00961C62" w:rsidP="00961C62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</w:rPr>
            </w:pPr>
            <w:r w:rsidRPr="00961C62">
              <w:rPr>
                <w:rStyle w:val="Questionlabel"/>
              </w:rPr>
              <w:t xml:space="preserve">that the information I have provided in this form is complete and </w:t>
            </w:r>
            <w:proofErr w:type="gramStart"/>
            <w:r w:rsidRPr="00961C62">
              <w:rPr>
                <w:rStyle w:val="Questionlabel"/>
              </w:rPr>
              <w:t>correct;</w:t>
            </w:r>
            <w:proofErr w:type="gramEnd"/>
          </w:p>
          <w:p w14:paraId="3AE59F53" w14:textId="77777777" w:rsidR="00961C62" w:rsidRPr="00961C62" w:rsidRDefault="00961C62" w:rsidP="00961C62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</w:rPr>
            </w:pPr>
            <w:r w:rsidRPr="00961C62">
              <w:rPr>
                <w:rStyle w:val="Questionlabel"/>
              </w:rPr>
              <w:t xml:space="preserve">that I authorise the individual/organisation named in the form to enquire or act on by behalf as indicated in this form until I advise </w:t>
            </w:r>
            <w:proofErr w:type="gramStart"/>
            <w:r w:rsidRPr="00961C62">
              <w:rPr>
                <w:rStyle w:val="Questionlabel"/>
              </w:rPr>
              <w:t>otherwise;</w:t>
            </w:r>
            <w:proofErr w:type="gramEnd"/>
          </w:p>
          <w:p w14:paraId="161E105E" w14:textId="77777777" w:rsidR="00961C62" w:rsidRPr="00961C62" w:rsidRDefault="00961C62" w:rsidP="00961C62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</w:rPr>
            </w:pPr>
            <w:r w:rsidRPr="00961C62">
              <w:rPr>
                <w:rStyle w:val="Questionlabel"/>
              </w:rPr>
              <w:t>that I understand that the authority is voluntary, I can cancel it at any time; and</w:t>
            </w:r>
          </w:p>
          <w:p w14:paraId="2C8AE8C1" w14:textId="4D32F77C" w:rsidR="00961C62" w:rsidRPr="00961C62" w:rsidRDefault="00961C62" w:rsidP="00961C62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</w:rPr>
            </w:pPr>
            <w:r w:rsidRPr="00961C62">
              <w:rPr>
                <w:rStyle w:val="Questionlabel"/>
              </w:rPr>
              <w:t>this declaration is true in every particular and I understand that a person who intentionally makes a false statement in a statutory declaration is guilty of an offence under s</w:t>
            </w:r>
            <w:r w:rsidR="001B10B7">
              <w:rPr>
                <w:rStyle w:val="Questionlabel"/>
              </w:rPr>
              <w:t xml:space="preserve">ection </w:t>
            </w:r>
            <w:r w:rsidRPr="00961C62">
              <w:rPr>
                <w:rStyle w:val="Questionlabel"/>
              </w:rPr>
              <w:t xml:space="preserve">119 of the </w:t>
            </w:r>
            <w:r w:rsidRPr="003C6F2D">
              <w:rPr>
                <w:rStyle w:val="Questionlabel"/>
                <w:i/>
                <w:iCs w:val="0"/>
              </w:rPr>
              <w:t>Criminal Code Act 1983</w:t>
            </w:r>
            <w:r w:rsidR="001B10B7">
              <w:rPr>
                <w:rStyle w:val="FootnoteReference"/>
                <w:b/>
                <w:bCs/>
                <w:i/>
                <w:iCs w:val="0"/>
              </w:rPr>
              <w:footnoteReference w:id="1"/>
            </w:r>
            <w:r w:rsidRPr="00961C62">
              <w:rPr>
                <w:rStyle w:val="Questionlabel"/>
              </w:rPr>
              <w:t xml:space="preserve">; </w:t>
            </w:r>
          </w:p>
        </w:tc>
      </w:tr>
      <w:tr w:rsidR="00961C62" w:rsidRPr="007A5EFD" w14:paraId="08BB4C53" w14:textId="77777777" w:rsidTr="001B10B7">
        <w:trPr>
          <w:trHeight w:val="27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1266347" w14:textId="134EB56B" w:rsidR="00961C62" w:rsidRPr="00961C62" w:rsidRDefault="00961C62" w:rsidP="00961C62">
            <w:pPr>
              <w:rPr>
                <w:rStyle w:val="Questionlabel"/>
              </w:rPr>
            </w:pPr>
            <w:r w:rsidRPr="00961C62">
              <w:rPr>
                <w:rStyle w:val="Questionlabel"/>
              </w:rPr>
              <w:t xml:space="preserve">*By completing the information below, you are making a statutory declaration under the </w:t>
            </w:r>
            <w:r w:rsidRPr="003C6F2D">
              <w:rPr>
                <w:rStyle w:val="Questionlabel"/>
                <w:i/>
                <w:iCs/>
              </w:rPr>
              <w:t>Oaths, Affidavits and Declarations Act 2010</w:t>
            </w:r>
            <w:r w:rsidR="001B10B7">
              <w:rPr>
                <w:rStyle w:val="FootnoteReference"/>
                <w:b/>
                <w:bCs/>
                <w:i/>
                <w:iCs/>
              </w:rPr>
              <w:footnoteReference w:id="2"/>
            </w:r>
            <w:r w:rsidRPr="00961C62">
              <w:rPr>
                <w:rStyle w:val="Questionlabel"/>
              </w:rPr>
              <w:t>.</w:t>
            </w:r>
          </w:p>
        </w:tc>
      </w:tr>
      <w:tr w:rsidR="003C6F2D" w:rsidRPr="007A5EFD" w14:paraId="119B1487" w14:textId="77777777" w:rsidTr="00265510">
        <w:trPr>
          <w:trHeight w:val="27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AE73A03" w14:textId="5A8D61F1" w:rsidR="003C6F2D" w:rsidRPr="00961C62" w:rsidRDefault="003C6F2D" w:rsidP="00961C62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</w:t>
            </w:r>
          </w:p>
        </w:tc>
        <w:tc>
          <w:tcPr>
            <w:tcW w:w="8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0D11" w14:textId="158A04CF" w:rsidR="003C6F2D" w:rsidRPr="00961C62" w:rsidRDefault="003C6F2D" w:rsidP="00961C62">
            <w:pPr>
              <w:rPr>
                <w:rStyle w:val="Questionlabel"/>
              </w:rPr>
            </w:pPr>
          </w:p>
        </w:tc>
      </w:tr>
      <w:tr w:rsidR="003C6F2D" w:rsidRPr="007A5EFD" w14:paraId="31012355" w14:textId="77777777" w:rsidTr="00265510">
        <w:trPr>
          <w:trHeight w:val="27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445CBA5" w14:textId="401B5159" w:rsidR="003C6F2D" w:rsidRDefault="003C6F2D" w:rsidP="00961C62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Declaration is made at</w:t>
            </w:r>
          </w:p>
        </w:tc>
        <w:tc>
          <w:tcPr>
            <w:tcW w:w="8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4A17" w14:textId="44AFA692" w:rsidR="003C6F2D" w:rsidRPr="00961C62" w:rsidRDefault="003C6F2D" w:rsidP="00961C62">
            <w:pPr>
              <w:rPr>
                <w:rStyle w:val="Questionlabel"/>
              </w:rPr>
            </w:pPr>
          </w:p>
        </w:tc>
      </w:tr>
      <w:tr w:rsidR="003C6F2D" w:rsidRPr="007A5EFD" w14:paraId="6AF0940A" w14:textId="77777777" w:rsidTr="00265510">
        <w:trPr>
          <w:trHeight w:val="27"/>
        </w:trPr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B8F9DF0" w14:textId="2B0AB225" w:rsidR="003C6F2D" w:rsidRDefault="003C6F2D" w:rsidP="00961C62">
            <w:pPr>
              <w:rPr>
                <w:rStyle w:val="Questionlabel"/>
              </w:rPr>
            </w:pPr>
            <w:r>
              <w:rPr>
                <w:rStyle w:val="Questionlabel"/>
              </w:rPr>
              <w:t>Full name of witness</w:t>
            </w:r>
          </w:p>
        </w:tc>
        <w:tc>
          <w:tcPr>
            <w:tcW w:w="80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EA6F" w14:textId="77777777" w:rsidR="003C6F2D" w:rsidRPr="00961C62" w:rsidRDefault="003C6F2D" w:rsidP="00961C62">
            <w:pPr>
              <w:rPr>
                <w:rStyle w:val="Questionlabel"/>
              </w:rPr>
            </w:pPr>
          </w:p>
        </w:tc>
      </w:tr>
      <w:tr w:rsidR="003C6F2D" w:rsidRPr="007A5EFD" w14:paraId="4256244A" w14:textId="77777777" w:rsidTr="00265510">
        <w:trPr>
          <w:trHeight w:val="27"/>
        </w:trPr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96F541F" w14:textId="30C7B580" w:rsidR="003C6F2D" w:rsidRDefault="003C6F2D" w:rsidP="00961C62">
            <w:pPr>
              <w:rPr>
                <w:rStyle w:val="Questionlabel"/>
              </w:rPr>
            </w:pPr>
            <w:r>
              <w:rPr>
                <w:rStyle w:val="Questionlabel"/>
              </w:rPr>
              <w:t>Witness address or phone number</w:t>
            </w:r>
          </w:p>
        </w:tc>
        <w:tc>
          <w:tcPr>
            <w:tcW w:w="80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1B61" w14:textId="77777777" w:rsidR="003C6F2D" w:rsidRPr="00961C62" w:rsidRDefault="003C6F2D" w:rsidP="00961C62">
            <w:pPr>
              <w:rPr>
                <w:rStyle w:val="Questionlabel"/>
              </w:rPr>
            </w:pPr>
          </w:p>
        </w:tc>
      </w:tr>
      <w:tr w:rsidR="003C6F2D" w:rsidRPr="007A5EFD" w14:paraId="3621F932" w14:textId="77777777" w:rsidTr="00265510">
        <w:trPr>
          <w:trHeight w:val="27"/>
        </w:trPr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6F29C34" w14:textId="2CA36A92" w:rsidR="003C6F2D" w:rsidRDefault="003C6F2D" w:rsidP="00961C62">
            <w:pPr>
              <w:rPr>
                <w:rStyle w:val="Questionlabel"/>
              </w:rPr>
            </w:pPr>
            <w:r>
              <w:rPr>
                <w:rStyle w:val="Questionlabel"/>
              </w:rPr>
              <w:t>Witness signature</w:t>
            </w:r>
          </w:p>
        </w:tc>
        <w:tc>
          <w:tcPr>
            <w:tcW w:w="3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DC4D" w14:textId="77777777" w:rsidR="003C6F2D" w:rsidRPr="00961C62" w:rsidRDefault="003C6F2D" w:rsidP="00961C62">
            <w:pPr>
              <w:rPr>
                <w:rStyle w:val="Questionlabel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483C" w14:textId="56427EEC" w:rsidR="003C6F2D" w:rsidRPr="00961C62" w:rsidRDefault="003C6F2D" w:rsidP="00961C62">
            <w:pPr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</w:p>
        </w:tc>
        <w:tc>
          <w:tcPr>
            <w:tcW w:w="2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468A" w14:textId="674E602B" w:rsidR="003C6F2D" w:rsidRPr="00961C62" w:rsidRDefault="003C6F2D" w:rsidP="00961C62">
            <w:pPr>
              <w:rPr>
                <w:rStyle w:val="Questionlabel"/>
              </w:rPr>
            </w:pPr>
          </w:p>
        </w:tc>
      </w:tr>
      <w:tr w:rsidR="00961C62" w:rsidRPr="007A5EFD" w14:paraId="3A04C0F2" w14:textId="77777777" w:rsidTr="00E615AF">
        <w:trPr>
          <w:trHeight w:val="27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CFE7CC1" w14:textId="26E55709" w:rsidR="00961C62" w:rsidRDefault="003C6F2D" w:rsidP="00961C62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Statutory declaration of person or organisation authorised to enquire/act</w:t>
            </w:r>
          </w:p>
        </w:tc>
      </w:tr>
      <w:tr w:rsidR="003C6F2D" w:rsidRPr="007A5EFD" w14:paraId="5A5B56F5" w14:textId="77777777" w:rsidTr="00265510">
        <w:trPr>
          <w:trHeight w:val="27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C4782F9" w14:textId="5B00C7EB" w:rsidR="003C6F2D" w:rsidRDefault="003C6F2D" w:rsidP="00961C62">
            <w:pPr>
              <w:rPr>
                <w:rStyle w:val="Questionlabel"/>
                <w:color w:val="FFFFFF" w:themeColor="background1"/>
              </w:rPr>
            </w:pPr>
            <w:r w:rsidRPr="003C6F2D">
              <w:rPr>
                <w:rStyle w:val="Questionlabel"/>
              </w:rPr>
              <w:t>I (insert name)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00ED" w14:textId="77777777" w:rsidR="003C6F2D" w:rsidRDefault="003C6F2D" w:rsidP="00961C62">
            <w:pPr>
              <w:rPr>
                <w:rStyle w:val="Questionlabel"/>
                <w:color w:val="FFFFFF" w:themeColor="background1"/>
              </w:rPr>
            </w:pPr>
          </w:p>
        </w:tc>
        <w:tc>
          <w:tcPr>
            <w:tcW w:w="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B159" w14:textId="436E5F63" w:rsidR="003C6F2D" w:rsidRPr="003C6F2D" w:rsidRDefault="003C6F2D" w:rsidP="00961C62">
            <w:pPr>
              <w:rPr>
                <w:rStyle w:val="Questionlabel"/>
              </w:rPr>
            </w:pPr>
            <w:r w:rsidRPr="003C6F2D">
              <w:rPr>
                <w:rStyle w:val="Questionlabel"/>
              </w:rPr>
              <w:t>solemnly and sincerely declare as follows:</w:t>
            </w:r>
          </w:p>
        </w:tc>
      </w:tr>
      <w:tr w:rsidR="003C6F2D" w:rsidRPr="007A5EFD" w14:paraId="19620D62" w14:textId="77777777" w:rsidTr="00F815F0">
        <w:trPr>
          <w:trHeight w:val="27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B03807" w14:textId="329808A2" w:rsidR="003C6F2D" w:rsidRPr="003C6F2D" w:rsidRDefault="003C6F2D" w:rsidP="003C6F2D">
            <w:pPr>
              <w:pStyle w:val="ListParagraph"/>
              <w:numPr>
                <w:ilvl w:val="0"/>
                <w:numId w:val="13"/>
              </w:numPr>
              <w:spacing w:after="40"/>
              <w:rPr>
                <w:rStyle w:val="Questionlabel"/>
              </w:rPr>
            </w:pPr>
            <w:r w:rsidRPr="003C6F2D">
              <w:rPr>
                <w:rStyle w:val="Questionlabel"/>
              </w:rPr>
              <w:t>that I understand I have been authorised to (</w:t>
            </w:r>
            <w:r>
              <w:rPr>
                <w:rStyle w:val="Questionlabel"/>
              </w:rPr>
              <w:t>mark X</w:t>
            </w:r>
            <w:r w:rsidRPr="003C6F2D">
              <w:rPr>
                <w:rStyle w:val="Questionlabel"/>
              </w:rPr>
              <w:t xml:space="preserve"> </w:t>
            </w:r>
            <w:r>
              <w:rPr>
                <w:rStyle w:val="Questionlabel"/>
              </w:rPr>
              <w:t xml:space="preserve">in </w:t>
            </w:r>
            <w:r w:rsidRPr="003C6F2D">
              <w:rPr>
                <w:rStyle w:val="Questionlabel"/>
              </w:rPr>
              <w:t>one of the below boxes)</w:t>
            </w:r>
            <w:r>
              <w:rPr>
                <w:rStyle w:val="Questionlabel"/>
              </w:rPr>
              <w:t>:</w:t>
            </w:r>
          </w:p>
        </w:tc>
      </w:tr>
      <w:tr w:rsidR="00C86B4C" w:rsidRPr="007A5EFD" w14:paraId="684E87C6" w14:textId="77777777" w:rsidTr="00C86B4C">
        <w:trPr>
          <w:trHeight w:val="2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3997504" w14:textId="77777777" w:rsidR="00C86B4C" w:rsidRPr="003C6F2D" w:rsidRDefault="00C86B4C" w:rsidP="00961C62">
            <w:pPr>
              <w:rPr>
                <w:rStyle w:val="Questionlabel"/>
              </w:rPr>
            </w:pPr>
          </w:p>
        </w:tc>
        <w:tc>
          <w:tcPr>
            <w:tcW w:w="9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2044" w14:textId="577A00A1" w:rsidR="00C86B4C" w:rsidRPr="003C6F2D" w:rsidRDefault="00C86B4C" w:rsidP="00961C62">
            <w:pPr>
              <w:rPr>
                <w:rStyle w:val="Questionlabel"/>
              </w:rPr>
            </w:pPr>
            <w:r w:rsidRPr="003C6F2D">
              <w:rPr>
                <w:rStyle w:val="Questionlabel"/>
              </w:rPr>
              <w:t>make enquires about</w:t>
            </w:r>
            <w:r>
              <w:rPr>
                <w:rStyle w:val="Questionlabel"/>
              </w:rPr>
              <w:t xml:space="preserve"> members’ </w:t>
            </w:r>
            <w:r w:rsidRPr="00C86B4C">
              <w:rPr>
                <w:rStyle w:val="Questionlabel"/>
              </w:rPr>
              <w:t xml:space="preserve">application, eligibility, </w:t>
            </w:r>
            <w:proofErr w:type="gramStart"/>
            <w:r w:rsidRPr="00C86B4C">
              <w:rPr>
                <w:rStyle w:val="Questionlabel"/>
              </w:rPr>
              <w:t>payments</w:t>
            </w:r>
            <w:proofErr w:type="gramEnd"/>
            <w:r w:rsidRPr="00C86B4C">
              <w:rPr>
                <w:rStyle w:val="Questionlabel"/>
              </w:rPr>
              <w:t xml:space="preserve"> and status of application/payments for the NT Concession Scheme or NT Seniors Recognition Scheme;</w:t>
            </w:r>
          </w:p>
        </w:tc>
      </w:tr>
      <w:tr w:rsidR="003C6F2D" w:rsidRPr="007A5EFD" w14:paraId="5428CD5F" w14:textId="77777777" w:rsidTr="00C86B4C">
        <w:trPr>
          <w:trHeight w:val="27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952E54" w14:textId="77777777" w:rsidR="003C6F2D" w:rsidRPr="003C6F2D" w:rsidRDefault="003C6F2D" w:rsidP="00961C62">
            <w:pPr>
              <w:rPr>
                <w:rStyle w:val="Questionlabel"/>
              </w:rPr>
            </w:pPr>
          </w:p>
        </w:tc>
        <w:tc>
          <w:tcPr>
            <w:tcW w:w="94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C47D" w14:textId="3C0352F5" w:rsidR="003C6F2D" w:rsidRPr="003C6F2D" w:rsidRDefault="00C86B4C" w:rsidP="00961C62">
            <w:pPr>
              <w:rPr>
                <w:rStyle w:val="Questionlabel"/>
                <w:b w:val="0"/>
                <w:bCs w:val="0"/>
              </w:rPr>
            </w:pPr>
            <w:r w:rsidRPr="00C86B4C">
              <w:rPr>
                <w:b/>
                <w:bCs/>
              </w:rPr>
              <w:t>act on</w:t>
            </w:r>
            <w:r>
              <w:rPr>
                <w:b/>
                <w:bCs/>
              </w:rPr>
              <w:t xml:space="preserve"> </w:t>
            </w:r>
            <w:r w:rsidRPr="00C86B4C">
              <w:rPr>
                <w:b/>
                <w:bCs/>
              </w:rPr>
              <w:t>member’s behalf, update their record, complete forms/declaration and change their payment details;</w:t>
            </w:r>
          </w:p>
        </w:tc>
      </w:tr>
      <w:tr w:rsidR="00C86B4C" w:rsidRPr="007A5EFD" w14:paraId="494BCC4B" w14:textId="77777777" w:rsidTr="00DC1512">
        <w:trPr>
          <w:trHeight w:val="27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E925ED6" w14:textId="77777777" w:rsidR="00C86B4C" w:rsidRDefault="00C86B4C" w:rsidP="00C86B4C">
            <w:pPr>
              <w:pStyle w:val="ListParagraph"/>
              <w:numPr>
                <w:ilvl w:val="0"/>
                <w:numId w:val="13"/>
              </w:numPr>
              <w:spacing w:after="40"/>
              <w:rPr>
                <w:rStyle w:val="Questionlabel"/>
              </w:rPr>
            </w:pPr>
            <w:r w:rsidRPr="00C86B4C">
              <w:rPr>
                <w:rStyle w:val="Questionlabel"/>
              </w:rPr>
              <w:t xml:space="preserve">that I witnessed the </w:t>
            </w:r>
            <w:proofErr w:type="gramStart"/>
            <w:r w:rsidRPr="00C86B4C">
              <w:rPr>
                <w:rStyle w:val="Questionlabel"/>
              </w:rPr>
              <w:t>above named</w:t>
            </w:r>
            <w:proofErr w:type="gramEnd"/>
            <w:r w:rsidRPr="00C86B4C">
              <w:rPr>
                <w:rStyle w:val="Questionlabel"/>
              </w:rPr>
              <w:t xml:space="preserve"> member complete their statutory declaration; </w:t>
            </w:r>
          </w:p>
          <w:p w14:paraId="5E217921" w14:textId="77777777" w:rsidR="00C86B4C" w:rsidRDefault="00C86B4C" w:rsidP="00C86B4C">
            <w:pPr>
              <w:pStyle w:val="ListParagraph"/>
              <w:numPr>
                <w:ilvl w:val="0"/>
                <w:numId w:val="13"/>
              </w:numPr>
              <w:spacing w:after="40"/>
              <w:rPr>
                <w:rStyle w:val="Questionlabel"/>
              </w:rPr>
            </w:pPr>
            <w:r w:rsidRPr="00C86B4C">
              <w:rPr>
                <w:rStyle w:val="Questionlabel"/>
              </w:rPr>
              <w:t xml:space="preserve">that I checked their understanding of what this form is </w:t>
            </w:r>
            <w:proofErr w:type="gramStart"/>
            <w:r w:rsidRPr="00C86B4C">
              <w:rPr>
                <w:rStyle w:val="Questionlabel"/>
              </w:rPr>
              <w:t>for;</w:t>
            </w:r>
            <w:proofErr w:type="gramEnd"/>
            <w:r w:rsidRPr="00C86B4C">
              <w:rPr>
                <w:rStyle w:val="Questionlabel"/>
              </w:rPr>
              <w:t xml:space="preserve"> </w:t>
            </w:r>
          </w:p>
          <w:p w14:paraId="257F00F0" w14:textId="77777777" w:rsidR="00C86B4C" w:rsidRDefault="00C86B4C" w:rsidP="00C86B4C">
            <w:pPr>
              <w:pStyle w:val="ListParagraph"/>
              <w:numPr>
                <w:ilvl w:val="0"/>
                <w:numId w:val="13"/>
              </w:numPr>
              <w:spacing w:after="40"/>
              <w:rPr>
                <w:rStyle w:val="Questionlabel"/>
              </w:rPr>
            </w:pPr>
            <w:r w:rsidRPr="00C86B4C">
              <w:rPr>
                <w:rStyle w:val="Questionlabel"/>
              </w:rPr>
              <w:t xml:space="preserve">that the named member who granted me authorisation to enquire/act on their behalf has capacity and freely consented to making the </w:t>
            </w:r>
            <w:proofErr w:type="gramStart"/>
            <w:r w:rsidRPr="00C86B4C">
              <w:rPr>
                <w:rStyle w:val="Questionlabel"/>
              </w:rPr>
              <w:t>authorisation;</w:t>
            </w:r>
            <w:proofErr w:type="gramEnd"/>
            <w:r w:rsidRPr="00C86B4C">
              <w:rPr>
                <w:rStyle w:val="Questionlabel"/>
              </w:rPr>
              <w:t xml:space="preserve"> </w:t>
            </w:r>
          </w:p>
          <w:p w14:paraId="1AC9FC8C" w14:textId="77777777" w:rsidR="00C86B4C" w:rsidRDefault="00C86B4C" w:rsidP="00C86B4C">
            <w:pPr>
              <w:pStyle w:val="ListParagraph"/>
              <w:numPr>
                <w:ilvl w:val="0"/>
                <w:numId w:val="13"/>
              </w:numPr>
              <w:spacing w:after="40"/>
              <w:rPr>
                <w:rStyle w:val="Questionlabel"/>
              </w:rPr>
            </w:pPr>
            <w:r w:rsidRPr="00C86B4C">
              <w:rPr>
                <w:rStyle w:val="Questionlabel"/>
              </w:rPr>
              <w:t xml:space="preserve">this declaration is true in every particular and I understand that a person who intentionally makes a false statement in a statutory declaration is guilty of an offence under s 119 of the </w:t>
            </w:r>
            <w:r w:rsidRPr="00C86B4C">
              <w:rPr>
                <w:rStyle w:val="Questionlabel"/>
                <w:i/>
                <w:iCs w:val="0"/>
              </w:rPr>
              <w:t>Criminal Code Act 1983</w:t>
            </w:r>
            <w:r w:rsidRPr="00C86B4C">
              <w:rPr>
                <w:rStyle w:val="Questionlabel"/>
              </w:rPr>
              <w:t xml:space="preserve"> (NT); and</w:t>
            </w:r>
          </w:p>
          <w:p w14:paraId="49407816" w14:textId="71F4E17A" w:rsidR="00C86B4C" w:rsidRPr="003C6F2D" w:rsidRDefault="00C86B4C" w:rsidP="00C86B4C">
            <w:pPr>
              <w:pStyle w:val="ListParagraph"/>
              <w:numPr>
                <w:ilvl w:val="0"/>
                <w:numId w:val="13"/>
              </w:numPr>
              <w:spacing w:after="40"/>
              <w:rPr>
                <w:rStyle w:val="Questionlabel"/>
              </w:rPr>
            </w:pPr>
            <w:r w:rsidRPr="00C86B4C">
              <w:rPr>
                <w:rStyle w:val="Questionlabel"/>
              </w:rPr>
              <w:t xml:space="preserve">I understand that Territory Families will use and store my personal information in accordance with the </w:t>
            </w:r>
            <w:r w:rsidRPr="00C86B4C">
              <w:rPr>
                <w:rStyle w:val="Questionlabel"/>
                <w:i/>
                <w:iCs w:val="0"/>
              </w:rPr>
              <w:t>Information Act 2002</w:t>
            </w:r>
            <w:r w:rsidRPr="00C86B4C">
              <w:rPr>
                <w:rStyle w:val="Questionlabel"/>
              </w:rPr>
              <w:t xml:space="preserve"> (NT)</w:t>
            </w:r>
            <w:r w:rsidR="003C18AF">
              <w:rPr>
                <w:rStyle w:val="FootnoteReference"/>
                <w:b/>
                <w:bCs/>
              </w:rPr>
              <w:footnoteReference w:id="3"/>
            </w:r>
            <w:r w:rsidRPr="00C86B4C">
              <w:rPr>
                <w:rStyle w:val="Questionlabel"/>
              </w:rPr>
              <w:t>.</w:t>
            </w:r>
          </w:p>
        </w:tc>
      </w:tr>
      <w:tr w:rsidR="00C86B4C" w:rsidRPr="007A5EFD" w14:paraId="07DC55B5" w14:textId="77777777" w:rsidTr="00CE2967">
        <w:trPr>
          <w:trHeight w:val="27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88816B8" w14:textId="0C22A8A1" w:rsidR="00C86B4C" w:rsidRPr="003C6F2D" w:rsidRDefault="00C86B4C" w:rsidP="00961C62">
            <w:pPr>
              <w:rPr>
                <w:rStyle w:val="Questionlabel"/>
              </w:rPr>
            </w:pPr>
            <w:r w:rsidRPr="00C86B4C">
              <w:rPr>
                <w:rStyle w:val="Questionlabel"/>
              </w:rPr>
              <w:t xml:space="preserve">*By completing the information below, you are agreeing to make an unattested statutory declaration under the </w:t>
            </w:r>
            <w:r w:rsidRPr="00C86B4C">
              <w:rPr>
                <w:rStyle w:val="Questionlabel"/>
                <w:i/>
                <w:iCs/>
              </w:rPr>
              <w:t>Oaths, Affidavits and Declarations Act 2010</w:t>
            </w:r>
            <w:r w:rsidRPr="00C86B4C">
              <w:rPr>
                <w:rStyle w:val="Questionlabel"/>
              </w:rPr>
              <w:t xml:space="preserve"> (NT).</w:t>
            </w:r>
          </w:p>
        </w:tc>
      </w:tr>
      <w:tr w:rsidR="00C86B4C" w:rsidRPr="007A5EFD" w14:paraId="79309134" w14:textId="77777777" w:rsidTr="00265510">
        <w:trPr>
          <w:trHeight w:val="27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831AC9" w14:textId="619F7BD9" w:rsidR="00C86B4C" w:rsidRPr="00C86B4C" w:rsidRDefault="00C86B4C" w:rsidP="00961C62">
            <w:pPr>
              <w:rPr>
                <w:rStyle w:val="Questionlabel"/>
              </w:rPr>
            </w:pPr>
            <w:r w:rsidRPr="00C86B4C">
              <w:rPr>
                <w:rStyle w:val="Questionlabel"/>
              </w:rPr>
              <w:t>Declaration is made at</w:t>
            </w:r>
          </w:p>
        </w:tc>
        <w:tc>
          <w:tcPr>
            <w:tcW w:w="8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37CD" w14:textId="2C6A8BD4" w:rsidR="00C86B4C" w:rsidRPr="00C86B4C" w:rsidRDefault="00C86B4C" w:rsidP="00961C62">
            <w:pPr>
              <w:rPr>
                <w:rStyle w:val="Questionlabel"/>
              </w:rPr>
            </w:pPr>
          </w:p>
        </w:tc>
      </w:tr>
      <w:tr w:rsidR="00C86B4C" w:rsidRPr="007A5EFD" w14:paraId="5D37CE51" w14:textId="77777777" w:rsidTr="00265510">
        <w:trPr>
          <w:trHeight w:val="27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77E239A" w14:textId="467D6D68" w:rsidR="00C86B4C" w:rsidRPr="00C86B4C" w:rsidRDefault="00C86B4C" w:rsidP="00961C62">
            <w:pPr>
              <w:rPr>
                <w:rStyle w:val="Questionlabel"/>
              </w:rPr>
            </w:pPr>
            <w:r>
              <w:rPr>
                <w:rStyle w:val="Questionlabel"/>
              </w:rPr>
              <w:t>Address or phone number</w:t>
            </w:r>
          </w:p>
        </w:tc>
        <w:tc>
          <w:tcPr>
            <w:tcW w:w="8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B1BF" w14:textId="77777777" w:rsidR="00C86B4C" w:rsidRPr="00C86B4C" w:rsidRDefault="00C86B4C" w:rsidP="00961C62">
            <w:pPr>
              <w:rPr>
                <w:rStyle w:val="Questionlabel"/>
              </w:rPr>
            </w:pPr>
          </w:p>
        </w:tc>
      </w:tr>
      <w:tr w:rsidR="00C86B4C" w:rsidRPr="007A5EFD" w14:paraId="01ED98AD" w14:textId="77777777" w:rsidTr="00265510">
        <w:trPr>
          <w:trHeight w:val="27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7C3F431" w14:textId="598D681C" w:rsidR="00C86B4C" w:rsidRDefault="00C86B4C" w:rsidP="00961C62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8C83" w14:textId="77777777" w:rsidR="00C86B4C" w:rsidRPr="00C86B4C" w:rsidRDefault="00C86B4C" w:rsidP="00961C62">
            <w:pPr>
              <w:rPr>
                <w:rStyle w:val="Questionlabel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51BC" w14:textId="513268DA" w:rsidR="00C86B4C" w:rsidRPr="00C86B4C" w:rsidRDefault="00C86B4C" w:rsidP="00961C62">
            <w:pPr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DD82" w14:textId="2B4BBF88" w:rsidR="00C86B4C" w:rsidRPr="00C86B4C" w:rsidRDefault="00C86B4C" w:rsidP="00961C62">
            <w:pPr>
              <w:rPr>
                <w:rStyle w:val="Questionlabel"/>
              </w:rPr>
            </w:pPr>
          </w:p>
        </w:tc>
      </w:tr>
      <w:tr w:rsidR="00961C62" w:rsidRPr="007A5EFD" w14:paraId="454CEBE3" w14:textId="77777777" w:rsidTr="00E615AF">
        <w:trPr>
          <w:trHeight w:val="727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691DFAD1" w14:textId="3209EC57" w:rsidR="00961C62" w:rsidRPr="00814AF6" w:rsidRDefault="00961C62" w:rsidP="00961C62">
            <w:pPr>
              <w:pStyle w:val="Heading1"/>
              <w:keepNext w:val="0"/>
              <w:keepLines w:val="0"/>
              <w:widowControl w:val="0"/>
            </w:pPr>
            <w:r>
              <w:lastRenderedPageBreak/>
              <w:t>How to submit</w:t>
            </w:r>
          </w:p>
          <w:p w14:paraId="73286C25" w14:textId="704897AF" w:rsidR="00961C62" w:rsidRDefault="00C86B4C" w:rsidP="00961C62">
            <w:pPr>
              <w:widowControl w:val="0"/>
            </w:pPr>
            <w:r>
              <w:t>Submit your</w:t>
            </w:r>
            <w:r w:rsidRPr="00C86B4C">
              <w:t xml:space="preserve"> completed form </w:t>
            </w:r>
            <w:r>
              <w:t>by email to</w:t>
            </w:r>
            <w:r w:rsidRPr="00C86B4C">
              <w:t xml:space="preserve"> </w:t>
            </w:r>
            <w:hyperlink r:id="rId9" w:history="1">
              <w:r w:rsidRPr="00097573">
                <w:rPr>
                  <w:rStyle w:val="Hyperlink"/>
                </w:rPr>
                <w:t>ntconcessionandrecognition@nt.gov.au</w:t>
              </w:r>
            </w:hyperlink>
            <w:r w:rsidR="00A87E26">
              <w:t xml:space="preserve">, </w:t>
            </w:r>
            <w:r w:rsidRPr="00C86B4C">
              <w:t>in person at</w:t>
            </w:r>
            <w:r w:rsidR="00E41D5D">
              <w:t xml:space="preserve"> a </w:t>
            </w:r>
            <w:r w:rsidRPr="00C86B4C">
              <w:t>Territory Families, Housing and Communities shopfronts or via post to the NT Concession and Recognition Unit PO Box 37037 Winnellie NT 0821.</w:t>
            </w:r>
          </w:p>
          <w:p w14:paraId="3AF50542" w14:textId="77777777" w:rsidR="00E41D5D" w:rsidRDefault="00E41D5D" w:rsidP="00E41D5D">
            <w:pPr>
              <w:pStyle w:val="Heading1"/>
            </w:pPr>
            <w:r>
              <w:t>More information</w:t>
            </w:r>
          </w:p>
          <w:p w14:paraId="5ED5DB2C" w14:textId="27B41A61" w:rsidR="00B774D4" w:rsidRDefault="00B774D4" w:rsidP="00E41D5D">
            <w:pPr>
              <w:tabs>
                <w:tab w:val="left" w:pos="4245"/>
              </w:tabs>
              <w:rPr>
                <w:rStyle w:val="Requiredfieldmark"/>
                <w:b w:val="0"/>
                <w:bCs w:val="0"/>
                <w:color w:val="auto"/>
              </w:rPr>
            </w:pPr>
            <w:r>
              <w:rPr>
                <w:rStyle w:val="Requiredfieldmark"/>
                <w:b w:val="0"/>
                <w:bCs w:val="0"/>
                <w:color w:val="auto"/>
              </w:rPr>
              <w:t xml:space="preserve">More about the Schemes and how we manage your information can be found on our website </w:t>
            </w:r>
            <w:hyperlink r:id="rId10" w:history="1">
              <w:r w:rsidRPr="00B8649A">
                <w:rPr>
                  <w:rStyle w:val="Hyperlink"/>
                </w:rPr>
                <w:t>www.ntconcessions.nt.gov.au</w:t>
              </w:r>
            </w:hyperlink>
            <w:r>
              <w:rPr>
                <w:rStyle w:val="Requiredfieldmark"/>
                <w:b w:val="0"/>
                <w:bCs w:val="0"/>
                <w:color w:val="auto"/>
              </w:rPr>
              <w:t xml:space="preserve"> </w:t>
            </w:r>
          </w:p>
          <w:p w14:paraId="3D000858" w14:textId="1D3D96FB" w:rsidR="00E41D5D" w:rsidRPr="00E41D5D" w:rsidRDefault="00E41D5D" w:rsidP="00E41D5D">
            <w:pPr>
              <w:tabs>
                <w:tab w:val="left" w:pos="4245"/>
              </w:tabs>
            </w:pPr>
            <w:r>
              <w:rPr>
                <w:rStyle w:val="Requiredfieldmark"/>
                <w:b w:val="0"/>
                <w:bCs w:val="0"/>
                <w:color w:val="auto"/>
              </w:rPr>
              <w:t xml:space="preserve">To </w:t>
            </w:r>
            <w:r>
              <w:rPr>
                <w:rStyle w:val="Requiredfieldmark"/>
                <w:bCs w:val="0"/>
                <w:color w:val="auto"/>
              </w:rPr>
              <w:t xml:space="preserve">cancel </w:t>
            </w:r>
            <w:r>
              <w:rPr>
                <w:rStyle w:val="Requiredfieldmark"/>
                <w:b w:val="0"/>
                <w:bCs w:val="0"/>
                <w:color w:val="auto"/>
              </w:rPr>
              <w:t>an authority granted to a person or organisation to act or enquire on your behalf</w:t>
            </w:r>
            <w:r w:rsidR="003C18AF">
              <w:t xml:space="preserve">, use the above contact </w:t>
            </w:r>
            <w:proofErr w:type="gramStart"/>
            <w:r w:rsidR="003C18AF">
              <w:t>information</w:t>
            </w:r>
            <w:proofErr w:type="gramEnd"/>
            <w:r w:rsidR="003C18AF">
              <w:t xml:space="preserve"> or </w:t>
            </w:r>
            <w:r>
              <w:rPr>
                <w:rStyle w:val="Requiredfieldmark"/>
                <w:b w:val="0"/>
                <w:bCs w:val="0"/>
                <w:color w:val="auto"/>
              </w:rPr>
              <w:t>call the hotline</w:t>
            </w:r>
            <w:r w:rsidR="003C18AF">
              <w:rPr>
                <w:rStyle w:val="Requiredfieldmark"/>
                <w:b w:val="0"/>
                <w:bCs w:val="0"/>
                <w:color w:val="auto"/>
              </w:rPr>
              <w:t xml:space="preserve"> on</w:t>
            </w:r>
            <w:r>
              <w:rPr>
                <w:rStyle w:val="Requiredfieldmark"/>
                <w:b w:val="0"/>
                <w:bCs w:val="0"/>
                <w:color w:val="auto"/>
              </w:rPr>
              <w:t xml:space="preserve"> 1800 777 70</w:t>
            </w:r>
            <w:r w:rsidR="003C18AF">
              <w:rPr>
                <w:rStyle w:val="Requiredfieldmark"/>
                <w:b w:val="0"/>
                <w:bCs w:val="0"/>
                <w:color w:val="auto"/>
              </w:rPr>
              <w:t>.</w:t>
            </w:r>
          </w:p>
        </w:tc>
      </w:tr>
      <w:tr w:rsidR="00961C62" w:rsidRPr="007A5EFD" w14:paraId="7A7A8E09" w14:textId="77777777" w:rsidTr="00E615AF">
        <w:trPr>
          <w:trHeight w:val="28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33024E17" w14:textId="77777777" w:rsidR="00961C62" w:rsidRPr="002C21A2" w:rsidRDefault="00961C62" w:rsidP="00961C6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4AA7ECA0" w14:textId="77777777" w:rsidR="007A5EFD" w:rsidRDefault="007A5EFD" w:rsidP="009B1BF1"/>
    <w:sectPr w:rsidR="007A5EFD" w:rsidSect="00CC571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D230" w14:textId="77777777" w:rsidR="006626D3" w:rsidRDefault="006626D3" w:rsidP="007332FF">
      <w:r>
        <w:separator/>
      </w:r>
    </w:p>
  </w:endnote>
  <w:endnote w:type="continuationSeparator" w:id="0">
    <w:p w14:paraId="0105AE95" w14:textId="77777777" w:rsidR="006626D3" w:rsidRDefault="006626D3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A651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172EA744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467A2906" w14:textId="38EE162F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E41D5D">
                <w:rPr>
                  <w:rStyle w:val="PageNumber"/>
                  <w:b/>
                </w:rPr>
                <w:t>Territory Families, Housing and Communities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57849C7A" w14:textId="0F78093F" w:rsidR="001B3D22" w:rsidRDefault="0000000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4-04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E41D5D">
                <w:rPr>
                  <w:rStyle w:val="PageNumber"/>
                </w:rPr>
                <w:t>4 April 2024</w:t>
              </w:r>
            </w:sdtContent>
          </w:sdt>
          <w:r w:rsidR="001B3D22" w:rsidRPr="001B3D22">
            <w:rPr>
              <w:rStyle w:val="PageNumber"/>
            </w:rPr>
            <w:t xml:space="preserve"> </w:t>
          </w:r>
        </w:p>
        <w:p w14:paraId="1573D13C" w14:textId="77777777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161A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161A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73D3A594" w14:textId="77777777" w:rsidR="002645D5" w:rsidRPr="00B11C67" w:rsidRDefault="002645D5" w:rsidP="002645D5">
    <w:pPr>
      <w:pStyle w:val="Footer"/>
      <w:rPr>
        <w:sz w:val="4"/>
        <w:szCs w:val="4"/>
      </w:rPr>
    </w:pPr>
  </w:p>
  <w:p w14:paraId="198422B8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BFD3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75F78956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3294A94A" w14:textId="44494F2F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E41D5D">
                <w:rPr>
                  <w:rStyle w:val="PageNumber"/>
                  <w:b/>
                </w:rPr>
                <w:t>Territory Families, Housing and Communities</w:t>
              </w:r>
            </w:sdtContent>
          </w:sdt>
        </w:p>
        <w:p w14:paraId="0C2F5919" w14:textId="1BE3C26D" w:rsidR="00A66DD9" w:rsidRPr="001B3D22" w:rsidRDefault="0000000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4-04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E41D5D">
                <w:rPr>
                  <w:rStyle w:val="PageNumber"/>
                </w:rPr>
                <w:t>4 April 2024</w:t>
              </w:r>
            </w:sdtContent>
          </w:sdt>
        </w:p>
        <w:p w14:paraId="0F79C610" w14:textId="77777777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1161A4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1161A4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4DB00D35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487B220" wp14:editId="04C92AAE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45C9557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94FF0" w14:textId="77777777" w:rsidR="006626D3" w:rsidRDefault="006626D3" w:rsidP="007332FF">
      <w:r>
        <w:separator/>
      </w:r>
    </w:p>
  </w:footnote>
  <w:footnote w:type="continuationSeparator" w:id="0">
    <w:p w14:paraId="0DB7DE94" w14:textId="77777777" w:rsidR="006626D3" w:rsidRDefault="006626D3" w:rsidP="007332FF">
      <w:r>
        <w:continuationSeparator/>
      </w:r>
    </w:p>
  </w:footnote>
  <w:footnote w:id="1">
    <w:p w14:paraId="374D3B7F" w14:textId="5A2193C2" w:rsidR="001B10B7" w:rsidRDefault="001B10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960B9">
          <w:rPr>
            <w:rStyle w:val="Hyperlink"/>
            <w:sz w:val="20"/>
          </w:rPr>
          <w:t>https://legislation.nt.gov.au/en/Legislation/CRIMINAL-CODE-ACT-1983</w:t>
        </w:r>
      </w:hyperlink>
      <w:r>
        <w:t xml:space="preserve"> </w:t>
      </w:r>
    </w:p>
  </w:footnote>
  <w:footnote w:id="2">
    <w:p w14:paraId="4D92807E" w14:textId="01C90426" w:rsidR="001B10B7" w:rsidRDefault="001B10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7960B9">
          <w:rPr>
            <w:rStyle w:val="Hyperlink"/>
            <w:sz w:val="20"/>
          </w:rPr>
          <w:t>https://legislation.nt.gov.au/en/Legislation/OATHS-AFFIDAVITS-AND-DECLARATIONS-ACT-2010</w:t>
        </w:r>
      </w:hyperlink>
      <w:r>
        <w:t xml:space="preserve"> </w:t>
      </w:r>
    </w:p>
  </w:footnote>
  <w:footnote w:id="3">
    <w:p w14:paraId="5A7B0931" w14:textId="1CF59F5B" w:rsidR="003C18AF" w:rsidRDefault="003C18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097573">
          <w:rPr>
            <w:rStyle w:val="Hyperlink"/>
            <w:sz w:val="20"/>
          </w:rPr>
          <w:t>https://legislation.nt.gov.au/en/Legislation/INFORMATION-ACT-2002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50ED" w14:textId="4ACD83CB" w:rsidR="00983000" w:rsidRPr="00162207" w:rsidRDefault="0000000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41D5D">
          <w:rPr>
            <w:rStyle w:val="HeaderChar"/>
          </w:rPr>
          <w:t>Authority to act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14:paraId="663983FF" w14:textId="0F3CF14F" w:rsidR="00A53CF0" w:rsidRPr="00E908F1" w:rsidRDefault="00E615AF" w:rsidP="00A53CF0">
        <w:pPr>
          <w:pStyle w:val="Title"/>
        </w:pPr>
        <w:r>
          <w:rPr>
            <w:rStyle w:val="TitleChar"/>
          </w:rPr>
          <w:t>Authority to act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805C73"/>
    <w:multiLevelType w:val="hybridMultilevel"/>
    <w:tmpl w:val="5B58D3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BE10141"/>
    <w:multiLevelType w:val="hybridMultilevel"/>
    <w:tmpl w:val="CDA863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2045445683">
    <w:abstractNumId w:val="19"/>
  </w:num>
  <w:num w:numId="2" w16cid:durableId="1287466268">
    <w:abstractNumId w:val="11"/>
  </w:num>
  <w:num w:numId="3" w16cid:durableId="1497644049">
    <w:abstractNumId w:val="38"/>
  </w:num>
  <w:num w:numId="4" w16cid:durableId="487092449">
    <w:abstractNumId w:val="23"/>
  </w:num>
  <w:num w:numId="5" w16cid:durableId="1160729123">
    <w:abstractNumId w:val="15"/>
  </w:num>
  <w:num w:numId="6" w16cid:durableId="2049255997">
    <w:abstractNumId w:val="7"/>
  </w:num>
  <w:num w:numId="7" w16cid:durableId="253443876">
    <w:abstractNumId w:val="26"/>
  </w:num>
  <w:num w:numId="8" w16cid:durableId="1290823155">
    <w:abstractNumId w:val="14"/>
  </w:num>
  <w:num w:numId="9" w16cid:durableId="1714962504">
    <w:abstractNumId w:val="37"/>
  </w:num>
  <w:num w:numId="10" w16cid:durableId="1859076682">
    <w:abstractNumId w:val="21"/>
  </w:num>
  <w:num w:numId="11" w16cid:durableId="178616898">
    <w:abstractNumId w:val="34"/>
  </w:num>
  <w:num w:numId="12" w16cid:durableId="2146465374">
    <w:abstractNumId w:val="25"/>
  </w:num>
  <w:num w:numId="13" w16cid:durableId="1437947568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AF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3005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61A4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10B7"/>
    <w:rsid w:val="001B28DA"/>
    <w:rsid w:val="001B2B6C"/>
    <w:rsid w:val="001B3D22"/>
    <w:rsid w:val="001D01C4"/>
    <w:rsid w:val="001D4DA9"/>
    <w:rsid w:val="001D4F99"/>
    <w:rsid w:val="001D52B0"/>
    <w:rsid w:val="001D5A18"/>
    <w:rsid w:val="001D7384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510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18AF"/>
    <w:rsid w:val="003C6F2D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0C4C"/>
    <w:rsid w:val="006433C3"/>
    <w:rsid w:val="00650F5B"/>
    <w:rsid w:val="00661D1D"/>
    <w:rsid w:val="006626D3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6E65DD"/>
    <w:rsid w:val="00705C9D"/>
    <w:rsid w:val="00705F13"/>
    <w:rsid w:val="00714F1D"/>
    <w:rsid w:val="00715225"/>
    <w:rsid w:val="00720CC6"/>
    <w:rsid w:val="00722DDB"/>
    <w:rsid w:val="00724728"/>
    <w:rsid w:val="00724F98"/>
    <w:rsid w:val="00725C2F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1E7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1E8"/>
    <w:rsid w:val="009468BC"/>
    <w:rsid w:val="00947FAE"/>
    <w:rsid w:val="009616DF"/>
    <w:rsid w:val="00961C62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87E26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E5E51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774D4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86B4C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4AA1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1D5D"/>
    <w:rsid w:val="00E43797"/>
    <w:rsid w:val="00E44C89"/>
    <w:rsid w:val="00E457A6"/>
    <w:rsid w:val="00E615AF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971B"/>
  <w15:docId w15:val="{9F8E07B8-6383-4BB1-B312-3E122A82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1D7384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5D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5DD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5D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86B4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1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1D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D5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D5D"/>
    <w:rPr>
      <w:b/>
      <w:bCs/>
      <w:sz w:val="20"/>
    </w:rPr>
  </w:style>
  <w:style w:type="paragraph" w:styleId="Revision">
    <w:name w:val="Revision"/>
    <w:hidden/>
    <w:uiPriority w:val="99"/>
    <w:semiHidden/>
    <w:rsid w:val="00A87E2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tconcessions.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ntconcessionandrecognition@nt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gislation.nt.gov.au/en/Legislation/INFORMATION-ACT-2002" TargetMode="External"/><Relationship Id="rId2" Type="http://schemas.openxmlformats.org/officeDocument/2006/relationships/hyperlink" Target="https://legislation.nt.gov.au/en/Legislation/OATHS-AFFIDAVITS-AND-DECLARATIONS-ACT-2010" TargetMode="External"/><Relationship Id="rId1" Type="http://schemas.openxmlformats.org/officeDocument/2006/relationships/hyperlink" Target="https://legislation.nt.gov.au/en/Legislation/CRIMINAL-CODE-ACT-198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2024-04-04T00:00:00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540D05-6F24-4753-946B-239D17F1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</TotalTime>
  <Pages>4</Pages>
  <Words>736</Words>
  <Characters>3999</Characters>
  <Application>Microsoft Office Word</Application>
  <DocSecurity>0</DocSecurity>
  <Lines>166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act form</vt:lpstr>
    </vt:vector>
  </TitlesOfParts>
  <Company>Territory Families, Housing and Communities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act form</dc:title>
  <dc:creator>Northern Territory Government</dc:creator>
  <cp:lastModifiedBy>Valaree Chuah</cp:lastModifiedBy>
  <cp:revision>2</cp:revision>
  <cp:lastPrinted>2019-07-29T01:45:00Z</cp:lastPrinted>
  <dcterms:created xsi:type="dcterms:W3CDTF">2024-04-08T04:28:00Z</dcterms:created>
  <dcterms:modified xsi:type="dcterms:W3CDTF">2024-04-08T04:28:00Z</dcterms:modified>
</cp:coreProperties>
</file>