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22"/>
        <w:gridCol w:w="6"/>
        <w:gridCol w:w="147"/>
        <w:gridCol w:w="284"/>
        <w:gridCol w:w="362"/>
        <w:gridCol w:w="347"/>
        <w:gridCol w:w="126"/>
        <w:gridCol w:w="19"/>
        <w:gridCol w:w="418"/>
        <w:gridCol w:w="144"/>
        <w:gridCol w:w="287"/>
        <w:gridCol w:w="427"/>
        <w:gridCol w:w="708"/>
        <w:gridCol w:w="284"/>
        <w:gridCol w:w="134"/>
        <w:gridCol w:w="146"/>
        <w:gridCol w:w="365"/>
        <w:gridCol w:w="495"/>
        <w:gridCol w:w="837"/>
        <w:gridCol w:w="368"/>
        <w:gridCol w:w="395"/>
        <w:gridCol w:w="308"/>
        <w:gridCol w:w="213"/>
        <w:gridCol w:w="988"/>
        <w:gridCol w:w="146"/>
        <w:gridCol w:w="547"/>
        <w:gridCol w:w="445"/>
        <w:gridCol w:w="380"/>
      </w:tblGrid>
      <w:tr w:rsidR="00872B4E" w:rsidRPr="007A5EFD" w14:paraId="1016E069" w14:textId="77777777" w:rsidTr="00AF3BA4">
        <w:trPr>
          <w:trHeight w:val="328"/>
        </w:trPr>
        <w:tc>
          <w:tcPr>
            <w:tcW w:w="103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3F81A53" w14:textId="77777777" w:rsidR="00B31D3A" w:rsidRPr="00872B4E" w:rsidRDefault="00AF3BA4" w:rsidP="00B31D3A">
            <w:r>
              <w:t>When this form is signed, the representative is authorised to act for the client in a conveyancing transaction/s</w:t>
            </w:r>
            <w:r w:rsidR="00872B4E" w:rsidRPr="00872B4E">
              <w:t>.</w:t>
            </w:r>
          </w:p>
        </w:tc>
      </w:tr>
      <w:tr w:rsidR="007D48A4" w:rsidRPr="007A5EFD" w14:paraId="4FEC2899" w14:textId="77777777" w:rsidTr="00AF3BA4">
        <w:trPr>
          <w:trHeight w:val="27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4FE03FE" w14:textId="77777777" w:rsidR="007D48A4" w:rsidRPr="004A3CC9" w:rsidRDefault="00AF3BA4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Client details</w:t>
            </w:r>
          </w:p>
        </w:tc>
      </w:tr>
      <w:tr w:rsidR="00167DC9" w:rsidRPr="007050CA" w14:paraId="5F1E3F63" w14:textId="77777777" w:rsidTr="008C158D">
        <w:trPr>
          <w:trHeight w:val="337"/>
        </w:trPr>
        <w:tc>
          <w:tcPr>
            <w:tcW w:w="4715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2C0368" w14:textId="41E8A7EE" w:rsidR="00167DC9" w:rsidRPr="007050CA" w:rsidRDefault="00167DC9" w:rsidP="002C0BEF">
            <w:pPr>
              <w:rPr>
                <w:rStyle w:val="Questionlabel"/>
              </w:rPr>
            </w:pPr>
            <w:r w:rsidRPr="00167DC9">
              <w:rPr>
                <w:rStyle w:val="Questionlabel"/>
              </w:rPr>
              <w:t xml:space="preserve">Representative </w:t>
            </w:r>
            <w:r>
              <w:rPr>
                <w:rStyle w:val="Questionlabel"/>
              </w:rPr>
              <w:t>r</w:t>
            </w:r>
            <w:r w:rsidRPr="00167DC9">
              <w:rPr>
                <w:rStyle w:val="Questionlabel"/>
              </w:rPr>
              <w:t>eference number</w:t>
            </w:r>
            <w:r>
              <w:rPr>
                <w:rStyle w:val="Questionlabel"/>
              </w:rPr>
              <w:t xml:space="preserve"> (if known):</w:t>
            </w:r>
          </w:p>
        </w:tc>
        <w:tc>
          <w:tcPr>
            <w:tcW w:w="56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09C816F" w14:textId="39329933" w:rsidR="00167DC9" w:rsidRPr="007050CA" w:rsidRDefault="00167DC9" w:rsidP="002C0BEF">
            <w:pPr>
              <w:rPr>
                <w:rStyle w:val="Questionlabel"/>
              </w:rPr>
            </w:pPr>
          </w:p>
        </w:tc>
      </w:tr>
      <w:tr w:rsidR="00AF3BA4" w:rsidRPr="007050CA" w14:paraId="3B9091C4" w14:textId="77777777" w:rsidTr="00AF3BA4">
        <w:trPr>
          <w:trHeight w:val="337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1DE6334" w14:textId="77777777" w:rsidR="00AF3BA4" w:rsidRPr="007050CA" w:rsidRDefault="00AF3BA4" w:rsidP="002C0BEF">
            <w:pPr>
              <w:rPr>
                <w:rStyle w:val="Questionlabel"/>
              </w:rPr>
            </w:pPr>
            <w:r w:rsidRPr="007050CA">
              <w:rPr>
                <w:rStyle w:val="Questionlabel"/>
              </w:rPr>
              <w:t>Client 1</w:t>
            </w:r>
          </w:p>
        </w:tc>
      </w:tr>
      <w:tr w:rsidR="00AF3BA4" w:rsidRPr="007A5EFD" w14:paraId="6B92B291" w14:textId="77777777" w:rsidTr="008C158D">
        <w:trPr>
          <w:trHeight w:val="337"/>
        </w:trPr>
        <w:tc>
          <w:tcPr>
            <w:tcW w:w="182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34D7CF" w14:textId="77777777" w:rsidR="00AF3BA4" w:rsidRPr="007A5EFD" w:rsidRDefault="00AF3BA4" w:rsidP="007D48A4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</w:p>
        </w:tc>
        <w:tc>
          <w:tcPr>
            <w:tcW w:w="3405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47DE3D" w14:textId="77777777" w:rsidR="00AF3BA4" w:rsidRPr="002C0BEF" w:rsidRDefault="00AF3BA4" w:rsidP="002C0BEF"/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25B348" w14:textId="77777777" w:rsidR="00AF3BA4" w:rsidRPr="007A5EFD" w:rsidRDefault="00AF3BA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Family name</w:t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5BCB4A" w14:textId="77777777" w:rsidR="00AF3BA4" w:rsidRPr="002C0BEF" w:rsidRDefault="00AF3BA4" w:rsidP="002C0BEF"/>
        </w:tc>
      </w:tr>
      <w:tr w:rsidR="00AF3BA4" w:rsidRPr="007A5EFD" w14:paraId="082219FF" w14:textId="77777777" w:rsidTr="008C158D">
        <w:trPr>
          <w:trHeight w:val="27"/>
        </w:trPr>
        <w:tc>
          <w:tcPr>
            <w:tcW w:w="182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D958F6" w14:textId="77777777" w:rsidR="00AF3BA4" w:rsidRPr="007A5EFD" w:rsidRDefault="00AF3BA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ACN/ARBN</w:t>
            </w:r>
          </w:p>
        </w:tc>
        <w:tc>
          <w:tcPr>
            <w:tcW w:w="8527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36D1F9" w14:textId="7D5F7311" w:rsidR="00AF3BA4" w:rsidRPr="002C0BEF" w:rsidRDefault="00AF3BA4" w:rsidP="002C0BEF"/>
        </w:tc>
      </w:tr>
      <w:tr w:rsidR="009753AD" w:rsidRPr="007A5EFD" w14:paraId="3E10BEFF" w14:textId="77777777" w:rsidTr="008C158D">
        <w:trPr>
          <w:trHeight w:val="27"/>
        </w:trPr>
        <w:tc>
          <w:tcPr>
            <w:tcW w:w="182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4C0BA1" w14:textId="77777777" w:rsidR="009753AD" w:rsidRDefault="009753AD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8527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A73108" w14:textId="77777777" w:rsidR="009753AD" w:rsidRPr="002C0BEF" w:rsidRDefault="009753AD" w:rsidP="002C0BEF"/>
        </w:tc>
      </w:tr>
      <w:tr w:rsidR="00531D45" w:rsidRPr="007050CA" w14:paraId="6A20DBDF" w14:textId="77777777" w:rsidTr="005B3D71">
        <w:trPr>
          <w:trHeight w:val="337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37C143B" w14:textId="77777777" w:rsidR="00531D45" w:rsidRPr="007050CA" w:rsidRDefault="00531D45" w:rsidP="005B3D71">
            <w:pPr>
              <w:rPr>
                <w:rStyle w:val="Questionlabel"/>
              </w:rPr>
            </w:pPr>
            <w:r w:rsidRPr="007050CA">
              <w:rPr>
                <w:rStyle w:val="Questionlabel"/>
              </w:rPr>
              <w:t>Client 2</w:t>
            </w:r>
          </w:p>
        </w:tc>
      </w:tr>
      <w:tr w:rsidR="00531D45" w:rsidRPr="007A5EFD" w14:paraId="6E27D586" w14:textId="77777777" w:rsidTr="008C158D">
        <w:trPr>
          <w:trHeight w:val="337"/>
        </w:trPr>
        <w:tc>
          <w:tcPr>
            <w:tcW w:w="182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9FDBF2" w14:textId="77777777" w:rsidR="00531D45" w:rsidRPr="007A5EFD" w:rsidRDefault="00531D45" w:rsidP="005B3D71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</w:p>
        </w:tc>
        <w:tc>
          <w:tcPr>
            <w:tcW w:w="3405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C595E6" w14:textId="77777777" w:rsidR="00531D45" w:rsidRPr="002C0BEF" w:rsidRDefault="00531D45" w:rsidP="005B3D71"/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14813B" w14:textId="77777777" w:rsidR="00531D45" w:rsidRPr="007A5EFD" w:rsidRDefault="00531D45" w:rsidP="005B3D71">
            <w:pPr>
              <w:rPr>
                <w:rStyle w:val="Questionlabel"/>
              </w:rPr>
            </w:pPr>
            <w:r>
              <w:rPr>
                <w:rStyle w:val="Questionlabel"/>
              </w:rPr>
              <w:t>Family name</w:t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CAE84C2" w14:textId="77777777" w:rsidR="00531D45" w:rsidRPr="002C0BEF" w:rsidRDefault="00531D45" w:rsidP="005B3D71"/>
        </w:tc>
      </w:tr>
      <w:tr w:rsidR="00531D45" w:rsidRPr="007A5EFD" w14:paraId="780F87B9" w14:textId="77777777" w:rsidTr="008C158D">
        <w:trPr>
          <w:trHeight w:val="27"/>
        </w:trPr>
        <w:tc>
          <w:tcPr>
            <w:tcW w:w="182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3767B9" w14:textId="77777777" w:rsidR="00531D45" w:rsidRPr="007A5EFD" w:rsidRDefault="00531D45" w:rsidP="005B3D71">
            <w:pPr>
              <w:rPr>
                <w:rStyle w:val="Questionlabel"/>
              </w:rPr>
            </w:pPr>
            <w:r>
              <w:rPr>
                <w:rStyle w:val="Questionlabel"/>
              </w:rPr>
              <w:t>ACN/ARBN</w:t>
            </w:r>
          </w:p>
        </w:tc>
        <w:tc>
          <w:tcPr>
            <w:tcW w:w="8527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92E95E" w14:textId="37F44741" w:rsidR="00531D45" w:rsidRPr="002C0BEF" w:rsidRDefault="00531D45" w:rsidP="005B3D71"/>
        </w:tc>
      </w:tr>
      <w:tr w:rsidR="009753AD" w:rsidRPr="007A5EFD" w14:paraId="6AC0BCFD" w14:textId="77777777" w:rsidTr="008C158D">
        <w:trPr>
          <w:trHeight w:val="27"/>
        </w:trPr>
        <w:tc>
          <w:tcPr>
            <w:tcW w:w="182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D6B67A" w14:textId="77777777" w:rsidR="009753AD" w:rsidRDefault="009753AD" w:rsidP="005B3D71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8527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303DD4" w14:textId="77777777" w:rsidR="009753AD" w:rsidRPr="002C0BEF" w:rsidRDefault="009753AD" w:rsidP="005B3D71"/>
        </w:tc>
      </w:tr>
      <w:tr w:rsidR="007D48A4" w:rsidRPr="007A5EFD" w14:paraId="68412CAD" w14:textId="77777777" w:rsidTr="00AF3BA4">
        <w:trPr>
          <w:trHeight w:val="195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F1F20FB" w14:textId="77777777" w:rsidR="007D48A4" w:rsidRPr="007A5EFD" w:rsidRDefault="00531D45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Transaction details </w:t>
            </w:r>
          </w:p>
        </w:tc>
      </w:tr>
      <w:tr w:rsidR="006F18A1" w:rsidRPr="007A5EFD" w14:paraId="07E698FD" w14:textId="77777777" w:rsidTr="007050CA">
        <w:trPr>
          <w:trHeight w:val="145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75BCD7A" w14:textId="77777777" w:rsidR="006F18A1" w:rsidRPr="002C0BEF" w:rsidRDefault="006F18A1" w:rsidP="002C0BEF">
            <w:r>
              <w:rPr>
                <w:rStyle w:val="Questionlabel"/>
              </w:rPr>
              <w:t xml:space="preserve">Authority type </w:t>
            </w:r>
            <w:r w:rsidRPr="007050CA">
              <w:t>– mark with an ‘X’ which you are applying for</w:t>
            </w:r>
          </w:p>
        </w:tc>
      </w:tr>
      <w:tr w:rsidR="007D48A4" w:rsidRPr="007A5EFD" w14:paraId="160C3586" w14:textId="77777777" w:rsidTr="008C158D">
        <w:trPr>
          <w:trHeight w:val="223"/>
        </w:trPr>
        <w:tc>
          <w:tcPr>
            <w:tcW w:w="9523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87E951" w14:textId="77777777" w:rsidR="007D48A4" w:rsidRPr="007A5EFD" w:rsidRDefault="006F18A1" w:rsidP="006F18A1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Specific authority – </w:t>
            </w:r>
            <w:r w:rsidR="007050CA" w:rsidRPr="007050CA">
              <w:t xml:space="preserve">you will need to </w:t>
            </w:r>
            <w:r w:rsidR="007050CA">
              <w:t xml:space="preserve">also </w:t>
            </w:r>
            <w:r w:rsidRPr="007050CA">
              <w:t>provide</w:t>
            </w:r>
            <w:r w:rsidRPr="006F18A1">
              <w:t xml:space="preserve"> conveyancing transaction details below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0EA63C" w14:textId="77777777" w:rsidR="007D48A4" w:rsidRPr="002C0BEF" w:rsidRDefault="007D48A4" w:rsidP="002C0BEF"/>
        </w:tc>
      </w:tr>
      <w:tr w:rsidR="006F18A1" w:rsidRPr="006F18A1" w14:paraId="265CBAD9" w14:textId="77777777" w:rsidTr="008C158D">
        <w:trPr>
          <w:trHeight w:val="223"/>
        </w:trPr>
        <w:tc>
          <w:tcPr>
            <w:tcW w:w="9523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6E1478" w14:textId="77777777" w:rsidR="006F18A1" w:rsidRPr="006F18A1" w:rsidRDefault="006F18A1" w:rsidP="004F14C0">
            <w:pPr>
              <w:rPr>
                <w:rStyle w:val="Questionlabel"/>
              </w:rPr>
            </w:pPr>
            <w:r w:rsidRPr="006F18A1">
              <w:rPr>
                <w:rStyle w:val="Questionlabel"/>
              </w:rPr>
              <w:t>Standing authority</w:t>
            </w:r>
            <w:r w:rsidR="004F14C0">
              <w:rPr>
                <w:rStyle w:val="Questionlabel"/>
              </w:rPr>
              <w:t xml:space="preserve"> – </w:t>
            </w:r>
            <w:r w:rsidR="004F14C0" w:rsidRPr="004F14C0">
              <w:t>provide the revocation or expiry date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1421AD" w14:textId="77777777" w:rsidR="006F18A1" w:rsidRPr="006F18A1" w:rsidRDefault="006F18A1" w:rsidP="004F14C0"/>
        </w:tc>
      </w:tr>
      <w:tr w:rsidR="004F14C0" w:rsidRPr="006F18A1" w14:paraId="13C1961D" w14:textId="77777777" w:rsidTr="008C158D">
        <w:trPr>
          <w:trHeight w:val="223"/>
        </w:trPr>
        <w:tc>
          <w:tcPr>
            <w:tcW w:w="9523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78D7DF" w14:textId="77777777" w:rsidR="004F14C0" w:rsidRPr="006F18A1" w:rsidRDefault="004F14C0" w:rsidP="004F14C0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Batch authority – </w:t>
            </w:r>
            <w:r w:rsidR="007050CA" w:rsidRPr="007050CA">
              <w:t>you will need to</w:t>
            </w:r>
            <w:r w:rsidR="007050CA">
              <w:rPr>
                <w:rStyle w:val="Questionlabel"/>
              </w:rPr>
              <w:t xml:space="preserve"> </w:t>
            </w:r>
            <w:r w:rsidRPr="004F14C0">
              <w:t>attach details of conveyancing transactions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FE52F7" w14:textId="77777777" w:rsidR="004F14C0" w:rsidRPr="006F18A1" w:rsidRDefault="004F14C0" w:rsidP="002C0BEF">
            <w:pPr>
              <w:rPr>
                <w:b/>
              </w:rPr>
            </w:pPr>
          </w:p>
        </w:tc>
      </w:tr>
      <w:tr w:rsidR="00C853C8" w:rsidRPr="006F18A1" w14:paraId="0F251CDA" w14:textId="77777777" w:rsidTr="005B3D71">
        <w:trPr>
          <w:trHeight w:val="223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88B32B4" w14:textId="34D71F48" w:rsidR="00C853C8" w:rsidRPr="006F18A1" w:rsidRDefault="00C853C8" w:rsidP="00C853C8">
            <w:pPr>
              <w:rPr>
                <w:b/>
              </w:rPr>
            </w:pPr>
            <w:r>
              <w:rPr>
                <w:rStyle w:val="Questionlabel"/>
              </w:rPr>
              <w:t>Conveyancing transactions</w:t>
            </w:r>
            <w:r w:rsidR="00034EBA">
              <w:rPr>
                <w:rStyle w:val="Questionlabel"/>
              </w:rPr>
              <w:t xml:space="preserve"> 1</w:t>
            </w:r>
            <w:r>
              <w:rPr>
                <w:rStyle w:val="Questionlabel"/>
              </w:rPr>
              <w:t xml:space="preserve"> </w:t>
            </w:r>
            <w:r w:rsidRPr="007050CA">
              <w:t xml:space="preserve">– mark with an ‘X’ which </w:t>
            </w:r>
            <w:r>
              <w:t>applies</w:t>
            </w:r>
          </w:p>
        </w:tc>
      </w:tr>
      <w:tr w:rsidR="00034EBA" w:rsidRPr="006F18A1" w14:paraId="67FD17FE" w14:textId="77777777" w:rsidTr="008C158D">
        <w:trPr>
          <w:trHeight w:val="223"/>
        </w:trPr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D09B9B" w14:textId="77777777" w:rsidR="00034EBA" w:rsidRDefault="00034EBA" w:rsidP="00C853C8">
            <w:pPr>
              <w:rPr>
                <w:rStyle w:val="Questionlabel"/>
              </w:rPr>
            </w:pPr>
            <w:r>
              <w:rPr>
                <w:rStyle w:val="Questionlabel"/>
              </w:rPr>
              <w:t>Transfer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6EE5CED" w14:textId="77777777" w:rsidR="00034EBA" w:rsidRDefault="00034EBA" w:rsidP="004F14C0">
            <w:pPr>
              <w:rPr>
                <w:rStyle w:val="Questionlabel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6FE535" w14:textId="77777777" w:rsidR="00034EBA" w:rsidRDefault="00034EBA" w:rsidP="004F14C0">
            <w:pPr>
              <w:rPr>
                <w:rStyle w:val="Questionlabel"/>
              </w:rPr>
            </w:pPr>
            <w:r>
              <w:rPr>
                <w:rStyle w:val="Questionlabel"/>
              </w:rPr>
              <w:t>Mortgage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1CB91ECA" w14:textId="77777777" w:rsidR="00034EBA" w:rsidRDefault="00034EBA" w:rsidP="004F14C0">
            <w:pPr>
              <w:rPr>
                <w:rStyle w:val="Questionlabe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EDA84" w14:textId="77777777" w:rsidR="00034EBA" w:rsidRPr="00C853C8" w:rsidRDefault="00034EBA" w:rsidP="004F14C0">
            <w:pPr>
              <w:rPr>
                <w:rStyle w:val="Questionlabel"/>
              </w:rPr>
            </w:pPr>
            <w:r w:rsidRPr="00C853C8">
              <w:rPr>
                <w:rStyle w:val="Questionlabel"/>
              </w:rPr>
              <w:t>Caveat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71B717" w14:textId="68EEF4FB" w:rsidR="00034EBA" w:rsidRPr="006F18A1" w:rsidRDefault="00034EBA" w:rsidP="002C0BEF">
            <w:pPr>
              <w:rPr>
                <w:b/>
              </w:rPr>
            </w:pPr>
          </w:p>
        </w:tc>
        <w:tc>
          <w:tcPr>
            <w:tcW w:w="2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89F5F3" w14:textId="6ECFA7BB" w:rsidR="00034EBA" w:rsidRPr="006F18A1" w:rsidRDefault="00034EBA" w:rsidP="002C0BEF">
            <w:pPr>
              <w:rPr>
                <w:b/>
              </w:rPr>
            </w:pPr>
            <w:r>
              <w:rPr>
                <w:b/>
              </w:rPr>
              <w:t>Discharge/release of mortgage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AD4A36" w14:textId="77777777" w:rsidR="00034EBA" w:rsidRPr="006F18A1" w:rsidRDefault="00034EBA" w:rsidP="002C0BEF">
            <w:pPr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16B9BF" w14:textId="503E5AA1" w:rsidR="00034EBA" w:rsidRPr="006F18A1" w:rsidRDefault="00034EBA" w:rsidP="002C0BEF">
            <w:pPr>
              <w:rPr>
                <w:b/>
              </w:rPr>
            </w:pPr>
            <w:r>
              <w:rPr>
                <w:b/>
              </w:rPr>
              <w:t>Withdrawal of caveat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2F04D8C7" w14:textId="58F6047B" w:rsidR="00034EBA" w:rsidRPr="006F18A1" w:rsidRDefault="00034EBA" w:rsidP="002C0BEF">
            <w:pPr>
              <w:rPr>
                <w:b/>
              </w:rPr>
            </w:pPr>
          </w:p>
        </w:tc>
      </w:tr>
      <w:tr w:rsidR="009067B6" w:rsidRPr="006F18A1" w14:paraId="38EA24A7" w14:textId="77777777" w:rsidTr="00167DC9">
        <w:trPr>
          <w:trHeight w:val="223"/>
        </w:trPr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616B2A" w14:textId="0FA0E77D" w:rsidR="009067B6" w:rsidRDefault="009067B6" w:rsidP="00C853C8">
            <w:pPr>
              <w:rPr>
                <w:rStyle w:val="Questionlabel"/>
              </w:rPr>
            </w:pPr>
            <w:r>
              <w:rPr>
                <w:rStyle w:val="Questionlabel"/>
              </w:rPr>
              <w:t>Other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758F33D" w14:textId="77777777" w:rsidR="009067B6" w:rsidRDefault="009067B6" w:rsidP="004F14C0">
            <w:pPr>
              <w:rPr>
                <w:rStyle w:val="Questionlabel"/>
              </w:rPr>
            </w:pPr>
          </w:p>
        </w:tc>
        <w:tc>
          <w:tcPr>
            <w:tcW w:w="888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91F180A" w14:textId="01CFDA43" w:rsidR="009067B6" w:rsidRPr="006F18A1" w:rsidRDefault="009067B6" w:rsidP="002C0BEF">
            <w:pPr>
              <w:rPr>
                <w:b/>
              </w:rPr>
            </w:pPr>
            <w:r>
              <w:rPr>
                <w:b/>
              </w:rPr>
              <w:t>If ‘other’, include information or attach details</w:t>
            </w:r>
          </w:p>
        </w:tc>
      </w:tr>
      <w:tr w:rsidR="009067B6" w:rsidRPr="006F18A1" w14:paraId="456B698E" w14:textId="77777777" w:rsidTr="009067B6">
        <w:trPr>
          <w:trHeight w:val="936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D848BE" w14:textId="77777777" w:rsidR="009067B6" w:rsidRDefault="009067B6" w:rsidP="002C0BEF">
            <w:pPr>
              <w:rPr>
                <w:b/>
              </w:rPr>
            </w:pPr>
          </w:p>
        </w:tc>
      </w:tr>
      <w:tr w:rsidR="00034EBA" w:rsidRPr="007050CA" w14:paraId="15C98A80" w14:textId="77777777" w:rsidTr="005B3D71">
        <w:trPr>
          <w:trHeight w:val="337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88C3491" w14:textId="77777777" w:rsidR="00034EBA" w:rsidRPr="007050CA" w:rsidRDefault="00034EBA" w:rsidP="005B3D71">
            <w:pPr>
              <w:rPr>
                <w:rStyle w:val="Questionlabel"/>
              </w:rPr>
            </w:pPr>
            <w:r w:rsidRPr="007050CA">
              <w:rPr>
                <w:rStyle w:val="Questionlabel"/>
              </w:rPr>
              <w:t>Property address</w:t>
            </w:r>
          </w:p>
        </w:tc>
      </w:tr>
      <w:tr w:rsidR="00034EBA" w:rsidRPr="006F18A1" w14:paraId="393E9AA5" w14:textId="77777777" w:rsidTr="009067B6">
        <w:trPr>
          <w:trHeight w:val="223"/>
        </w:trPr>
        <w:tc>
          <w:tcPr>
            <w:tcW w:w="145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D31296" w14:textId="77777777" w:rsidR="00034EBA" w:rsidRDefault="00034EBA" w:rsidP="005B3D71">
            <w:pPr>
              <w:rPr>
                <w:rStyle w:val="Questionlabel"/>
              </w:rPr>
            </w:pPr>
            <w:r>
              <w:rPr>
                <w:rStyle w:val="Questionlabel"/>
              </w:rPr>
              <w:t>Unit number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7CE647" w14:textId="77777777" w:rsidR="00034EBA" w:rsidRPr="006F18A1" w:rsidRDefault="00034EBA" w:rsidP="005B3D71">
            <w:pPr>
              <w:rPr>
                <w:b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59AE6EB" w14:textId="77777777" w:rsidR="00034EBA" w:rsidRPr="006F18A1" w:rsidRDefault="00034EBA" w:rsidP="005B3D71">
            <w:pPr>
              <w:rPr>
                <w:b/>
              </w:rPr>
            </w:pPr>
            <w:r>
              <w:rPr>
                <w:b/>
              </w:rPr>
              <w:t>Street name and number</w:t>
            </w:r>
          </w:p>
        </w:tc>
        <w:tc>
          <w:tcPr>
            <w:tcW w:w="54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29996E4" w14:textId="77777777" w:rsidR="00034EBA" w:rsidRPr="006F18A1" w:rsidRDefault="00034EBA" w:rsidP="005B3D71">
            <w:pPr>
              <w:rPr>
                <w:b/>
              </w:rPr>
            </w:pPr>
          </w:p>
        </w:tc>
      </w:tr>
      <w:tr w:rsidR="00034EBA" w:rsidRPr="006F18A1" w14:paraId="628191A4" w14:textId="77777777" w:rsidTr="008C158D">
        <w:trPr>
          <w:trHeight w:val="22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BF8269" w14:textId="77777777" w:rsidR="00034EBA" w:rsidRDefault="00034EBA" w:rsidP="005B3D71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Suburb</w:t>
            </w:r>
          </w:p>
        </w:tc>
        <w:tc>
          <w:tcPr>
            <w:tcW w:w="38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AFAC126" w14:textId="77777777" w:rsidR="00034EBA" w:rsidRDefault="00034EBA" w:rsidP="005B3D71">
            <w:pPr>
              <w:rPr>
                <w:rStyle w:val="Questionlabel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0A1D4" w14:textId="77777777" w:rsidR="00034EBA" w:rsidRDefault="00034EBA" w:rsidP="005B3D71">
            <w:pPr>
              <w:rPr>
                <w:rStyle w:val="Questionlabel"/>
              </w:rPr>
            </w:pPr>
            <w:r>
              <w:rPr>
                <w:rStyle w:val="Questionlabel"/>
              </w:rPr>
              <w:t>State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DCFF61" w14:textId="77777777" w:rsidR="00034EBA" w:rsidRDefault="00034EBA" w:rsidP="005B3D71">
            <w:pPr>
              <w:rPr>
                <w:rStyle w:val="Questionlabe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E235F" w14:textId="77777777" w:rsidR="00034EBA" w:rsidRDefault="00034EBA" w:rsidP="005B3D71">
            <w:pPr>
              <w:rPr>
                <w:rStyle w:val="Questionlabel"/>
              </w:rPr>
            </w:pPr>
            <w:r>
              <w:rPr>
                <w:rStyle w:val="Questionlabel"/>
              </w:rPr>
              <w:t>Post code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DFEC86" w14:textId="77777777" w:rsidR="00034EBA" w:rsidRPr="006F18A1" w:rsidRDefault="00034EBA" w:rsidP="005B3D71">
            <w:pPr>
              <w:rPr>
                <w:b/>
              </w:rPr>
            </w:pPr>
          </w:p>
        </w:tc>
      </w:tr>
      <w:tr w:rsidR="00034EBA" w:rsidRPr="006F18A1" w14:paraId="37714C9A" w14:textId="77777777" w:rsidTr="005B3D71">
        <w:trPr>
          <w:trHeight w:val="223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FBD2CED" w14:textId="77777777" w:rsidR="00034EBA" w:rsidRPr="006F18A1" w:rsidRDefault="00034EBA" w:rsidP="005B3D71">
            <w:pPr>
              <w:rPr>
                <w:b/>
              </w:rPr>
            </w:pPr>
            <w:r>
              <w:rPr>
                <w:rStyle w:val="Questionlabel"/>
              </w:rPr>
              <w:t>Land title information</w:t>
            </w:r>
          </w:p>
        </w:tc>
      </w:tr>
      <w:tr w:rsidR="00034EBA" w:rsidRPr="006F18A1" w14:paraId="181761C9" w14:textId="77777777" w:rsidTr="008C158D">
        <w:trPr>
          <w:trHeight w:val="223"/>
        </w:trPr>
        <w:tc>
          <w:tcPr>
            <w:tcW w:w="229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9474E2" w14:textId="77777777" w:rsidR="00034EBA" w:rsidRDefault="00034EBA" w:rsidP="005B3D71">
            <w:pPr>
              <w:rPr>
                <w:rStyle w:val="Questionlabel"/>
              </w:rPr>
            </w:pPr>
          </w:p>
        </w:tc>
        <w:tc>
          <w:tcPr>
            <w:tcW w:w="25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A54B9C6" w14:textId="77777777" w:rsidR="00034EBA" w:rsidRDefault="00034EBA" w:rsidP="005B3D71">
            <w:pPr>
              <w:rPr>
                <w:rStyle w:val="Questionlabel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67B933" w14:textId="77777777" w:rsidR="00034EBA" w:rsidRDefault="00034EBA" w:rsidP="005B3D71">
            <w:pPr>
              <w:rPr>
                <w:rStyle w:val="Questionlabel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388BF5" w14:textId="77777777" w:rsidR="00034EBA" w:rsidRDefault="00034EBA" w:rsidP="005B3D71">
            <w:pPr>
              <w:rPr>
                <w:rStyle w:val="Questionlabe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5DF2D9" w14:textId="77777777" w:rsidR="00034EBA" w:rsidRDefault="00034EBA" w:rsidP="005B3D71">
            <w:pPr>
              <w:rPr>
                <w:rStyle w:val="Questionlabel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43A3531" w14:textId="77777777" w:rsidR="00034EBA" w:rsidRPr="006F18A1" w:rsidRDefault="00034EBA" w:rsidP="005B3D71">
            <w:pPr>
              <w:rPr>
                <w:b/>
              </w:rPr>
            </w:pPr>
          </w:p>
        </w:tc>
      </w:tr>
      <w:tr w:rsidR="009067B6" w:rsidRPr="006F18A1" w14:paraId="600E3025" w14:textId="77777777" w:rsidTr="00497352">
        <w:trPr>
          <w:trHeight w:val="223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754820E" w14:textId="61DCF2BF" w:rsidR="009067B6" w:rsidRPr="006F18A1" w:rsidRDefault="009067B6" w:rsidP="00497352">
            <w:pPr>
              <w:rPr>
                <w:b/>
              </w:rPr>
            </w:pPr>
            <w:r>
              <w:rPr>
                <w:rStyle w:val="Questionlabel"/>
              </w:rPr>
              <w:t>Additional instructions</w:t>
            </w:r>
          </w:p>
        </w:tc>
      </w:tr>
      <w:tr w:rsidR="009067B6" w:rsidRPr="006F18A1" w14:paraId="1E49BC58" w14:textId="77777777" w:rsidTr="009753AD">
        <w:trPr>
          <w:trHeight w:val="2121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202574" w14:textId="77777777" w:rsidR="009067B6" w:rsidRPr="006F18A1" w:rsidRDefault="009067B6" w:rsidP="005B3D71">
            <w:pPr>
              <w:rPr>
                <w:b/>
              </w:rPr>
            </w:pPr>
          </w:p>
        </w:tc>
      </w:tr>
      <w:tr w:rsidR="00034EBA" w:rsidRPr="006F18A1" w14:paraId="6AEBE5D4" w14:textId="77777777" w:rsidTr="005B3D71">
        <w:trPr>
          <w:trHeight w:val="223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3F4A1B1" w14:textId="7F6CD824" w:rsidR="00034EBA" w:rsidRPr="006F18A1" w:rsidRDefault="00034EBA" w:rsidP="00034EBA">
            <w:pPr>
              <w:rPr>
                <w:b/>
              </w:rPr>
            </w:pPr>
            <w:r>
              <w:rPr>
                <w:rStyle w:val="Questionlabel"/>
              </w:rPr>
              <w:t xml:space="preserve">Conveyancing transactions 2 </w:t>
            </w:r>
            <w:r w:rsidRPr="007050CA">
              <w:t xml:space="preserve">– mark with an ‘X’ which </w:t>
            </w:r>
            <w:r>
              <w:t>applies</w:t>
            </w:r>
          </w:p>
        </w:tc>
      </w:tr>
      <w:tr w:rsidR="00034EBA" w:rsidRPr="006F18A1" w14:paraId="46AB8D1B" w14:textId="77777777" w:rsidTr="008C158D">
        <w:trPr>
          <w:trHeight w:val="223"/>
        </w:trPr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DCF0BF" w14:textId="77777777" w:rsidR="00034EBA" w:rsidRDefault="00034EBA" w:rsidP="005B3D71">
            <w:pPr>
              <w:rPr>
                <w:rStyle w:val="Questionlabel"/>
              </w:rPr>
            </w:pPr>
            <w:r>
              <w:rPr>
                <w:rStyle w:val="Questionlabel"/>
              </w:rPr>
              <w:t>Transfer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50CBD9C" w14:textId="77777777" w:rsidR="00034EBA" w:rsidRDefault="00034EBA" w:rsidP="005B3D71">
            <w:pPr>
              <w:rPr>
                <w:rStyle w:val="Questionlabel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D2C4A4" w14:textId="77777777" w:rsidR="00034EBA" w:rsidRDefault="00034EBA" w:rsidP="005B3D71">
            <w:pPr>
              <w:rPr>
                <w:rStyle w:val="Questionlabel"/>
              </w:rPr>
            </w:pPr>
            <w:r>
              <w:rPr>
                <w:rStyle w:val="Questionlabel"/>
              </w:rPr>
              <w:t>Mortgage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44CE9F8B" w14:textId="77777777" w:rsidR="00034EBA" w:rsidRDefault="00034EBA" w:rsidP="005B3D71">
            <w:pPr>
              <w:rPr>
                <w:rStyle w:val="Questionlabe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B7AC7" w14:textId="77777777" w:rsidR="00034EBA" w:rsidRPr="00C853C8" w:rsidRDefault="00034EBA" w:rsidP="005B3D71">
            <w:pPr>
              <w:rPr>
                <w:rStyle w:val="Questionlabel"/>
              </w:rPr>
            </w:pPr>
            <w:r w:rsidRPr="00C853C8">
              <w:rPr>
                <w:rStyle w:val="Questionlabel"/>
              </w:rPr>
              <w:t>Caveat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31F19F" w14:textId="77777777" w:rsidR="00034EBA" w:rsidRPr="006F18A1" w:rsidRDefault="00034EBA" w:rsidP="005B3D71">
            <w:pPr>
              <w:rPr>
                <w:b/>
              </w:rPr>
            </w:pPr>
          </w:p>
        </w:tc>
        <w:tc>
          <w:tcPr>
            <w:tcW w:w="2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0F259F" w14:textId="77777777" w:rsidR="00034EBA" w:rsidRPr="006F18A1" w:rsidRDefault="00034EBA" w:rsidP="005B3D71">
            <w:pPr>
              <w:rPr>
                <w:b/>
              </w:rPr>
            </w:pPr>
            <w:r>
              <w:rPr>
                <w:b/>
              </w:rPr>
              <w:t>Discharge/release of mortgage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31BD4" w14:textId="77777777" w:rsidR="00034EBA" w:rsidRPr="006F18A1" w:rsidRDefault="00034EBA" w:rsidP="005B3D71">
            <w:pPr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EF7068" w14:textId="77777777" w:rsidR="00034EBA" w:rsidRPr="006F18A1" w:rsidRDefault="00034EBA" w:rsidP="005B3D71">
            <w:pPr>
              <w:rPr>
                <w:b/>
              </w:rPr>
            </w:pPr>
            <w:r>
              <w:rPr>
                <w:b/>
              </w:rPr>
              <w:t>Withdrawal of caveat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62B7F7D5" w14:textId="77777777" w:rsidR="00034EBA" w:rsidRPr="006F18A1" w:rsidRDefault="00034EBA" w:rsidP="005B3D71">
            <w:pPr>
              <w:rPr>
                <w:b/>
              </w:rPr>
            </w:pPr>
          </w:p>
        </w:tc>
      </w:tr>
      <w:tr w:rsidR="00034EBA" w:rsidRPr="006F18A1" w14:paraId="29FF37E3" w14:textId="77777777" w:rsidTr="008C158D">
        <w:trPr>
          <w:trHeight w:val="223"/>
        </w:trPr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511FC6" w14:textId="77777777" w:rsidR="00034EBA" w:rsidRDefault="00034EBA" w:rsidP="005B3D71">
            <w:pPr>
              <w:rPr>
                <w:rStyle w:val="Questionlabel"/>
              </w:rPr>
            </w:pPr>
            <w:r>
              <w:rPr>
                <w:rStyle w:val="Questionlabel"/>
              </w:rPr>
              <w:t>Other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93CB609" w14:textId="77777777" w:rsidR="00034EBA" w:rsidRDefault="00034EBA" w:rsidP="005B3D71">
            <w:pPr>
              <w:rPr>
                <w:rStyle w:val="Questionlabel"/>
              </w:rPr>
            </w:pPr>
          </w:p>
        </w:tc>
        <w:tc>
          <w:tcPr>
            <w:tcW w:w="888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39205F92" w14:textId="77777777" w:rsidR="00034EBA" w:rsidRPr="006F18A1" w:rsidRDefault="00034EBA" w:rsidP="005B3D71">
            <w:pPr>
              <w:rPr>
                <w:b/>
              </w:rPr>
            </w:pPr>
            <w:r>
              <w:rPr>
                <w:rStyle w:val="Questionlabel"/>
              </w:rPr>
              <w:t xml:space="preserve">If other, provide details or attach information </w:t>
            </w:r>
          </w:p>
        </w:tc>
      </w:tr>
      <w:tr w:rsidR="009067B6" w:rsidRPr="007050CA" w14:paraId="3DC3CB11" w14:textId="77777777" w:rsidTr="00497352">
        <w:trPr>
          <w:trHeight w:val="337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DE9CF54" w14:textId="77777777" w:rsidR="009067B6" w:rsidRPr="007050CA" w:rsidRDefault="009067B6" w:rsidP="00497352">
            <w:pPr>
              <w:rPr>
                <w:rStyle w:val="Questionlabel"/>
              </w:rPr>
            </w:pPr>
            <w:r w:rsidRPr="007050CA">
              <w:rPr>
                <w:rStyle w:val="Questionlabel"/>
              </w:rPr>
              <w:t>Property address</w:t>
            </w:r>
          </w:p>
        </w:tc>
      </w:tr>
      <w:tr w:rsidR="009067B6" w:rsidRPr="006F18A1" w14:paraId="44A26009" w14:textId="77777777" w:rsidTr="009067B6">
        <w:trPr>
          <w:trHeight w:val="223"/>
        </w:trPr>
        <w:tc>
          <w:tcPr>
            <w:tcW w:w="145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522744" w14:textId="77777777" w:rsidR="009067B6" w:rsidRDefault="009067B6" w:rsidP="00497352">
            <w:pPr>
              <w:rPr>
                <w:rStyle w:val="Questionlabel"/>
              </w:rPr>
            </w:pPr>
            <w:r>
              <w:rPr>
                <w:rStyle w:val="Questionlabel"/>
              </w:rPr>
              <w:t>Unit number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B9183F" w14:textId="77777777" w:rsidR="009067B6" w:rsidRPr="006F18A1" w:rsidRDefault="009067B6" w:rsidP="00497352">
            <w:pPr>
              <w:rPr>
                <w:b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CE3F9BD" w14:textId="77777777" w:rsidR="009067B6" w:rsidRPr="006F18A1" w:rsidRDefault="009067B6" w:rsidP="00497352">
            <w:pPr>
              <w:rPr>
                <w:b/>
              </w:rPr>
            </w:pPr>
            <w:r>
              <w:rPr>
                <w:b/>
              </w:rPr>
              <w:t>Street name and number</w:t>
            </w:r>
          </w:p>
        </w:tc>
        <w:tc>
          <w:tcPr>
            <w:tcW w:w="54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0F07AC3" w14:textId="77777777" w:rsidR="009067B6" w:rsidRPr="006F18A1" w:rsidRDefault="009067B6" w:rsidP="00497352">
            <w:pPr>
              <w:rPr>
                <w:b/>
              </w:rPr>
            </w:pPr>
          </w:p>
        </w:tc>
      </w:tr>
      <w:tr w:rsidR="009067B6" w:rsidRPr="006F18A1" w14:paraId="2620E0DB" w14:textId="77777777" w:rsidTr="008C158D">
        <w:trPr>
          <w:trHeight w:val="22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4B00E7" w14:textId="77777777" w:rsidR="009067B6" w:rsidRDefault="009067B6" w:rsidP="00497352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38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6E6A44" w14:textId="77777777" w:rsidR="009067B6" w:rsidRDefault="009067B6" w:rsidP="00497352">
            <w:pPr>
              <w:rPr>
                <w:rStyle w:val="Questionlabel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FB66D" w14:textId="77777777" w:rsidR="009067B6" w:rsidRDefault="009067B6" w:rsidP="00497352">
            <w:pPr>
              <w:rPr>
                <w:rStyle w:val="Questionlabel"/>
              </w:rPr>
            </w:pPr>
            <w:r>
              <w:rPr>
                <w:rStyle w:val="Questionlabel"/>
              </w:rPr>
              <w:t>State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365A07" w14:textId="77777777" w:rsidR="009067B6" w:rsidRDefault="009067B6" w:rsidP="00497352">
            <w:pPr>
              <w:rPr>
                <w:rStyle w:val="Questionlabe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87DA2" w14:textId="77777777" w:rsidR="009067B6" w:rsidRDefault="009067B6" w:rsidP="00497352">
            <w:pPr>
              <w:rPr>
                <w:rStyle w:val="Questionlabel"/>
              </w:rPr>
            </w:pPr>
            <w:r>
              <w:rPr>
                <w:rStyle w:val="Questionlabel"/>
              </w:rPr>
              <w:t>Post code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688771" w14:textId="77777777" w:rsidR="009067B6" w:rsidRPr="006F18A1" w:rsidRDefault="009067B6" w:rsidP="00497352">
            <w:pPr>
              <w:rPr>
                <w:b/>
              </w:rPr>
            </w:pPr>
          </w:p>
        </w:tc>
      </w:tr>
      <w:tr w:rsidR="009067B6" w:rsidRPr="006F18A1" w14:paraId="12BBCDFA" w14:textId="77777777" w:rsidTr="00497352">
        <w:trPr>
          <w:trHeight w:val="223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65EED20" w14:textId="77777777" w:rsidR="009067B6" w:rsidRPr="006F18A1" w:rsidRDefault="009067B6" w:rsidP="00497352">
            <w:pPr>
              <w:rPr>
                <w:b/>
              </w:rPr>
            </w:pPr>
            <w:r>
              <w:rPr>
                <w:rStyle w:val="Questionlabel"/>
              </w:rPr>
              <w:t>Land title information</w:t>
            </w:r>
          </w:p>
        </w:tc>
      </w:tr>
      <w:tr w:rsidR="009067B6" w:rsidRPr="006F18A1" w14:paraId="4F4A5940" w14:textId="77777777" w:rsidTr="008C158D">
        <w:trPr>
          <w:trHeight w:val="223"/>
        </w:trPr>
        <w:tc>
          <w:tcPr>
            <w:tcW w:w="229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D9B222" w14:textId="77777777" w:rsidR="009067B6" w:rsidRDefault="009067B6" w:rsidP="00497352">
            <w:pPr>
              <w:rPr>
                <w:rStyle w:val="Questionlabel"/>
              </w:rPr>
            </w:pPr>
          </w:p>
        </w:tc>
        <w:tc>
          <w:tcPr>
            <w:tcW w:w="25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9392AD" w14:textId="77777777" w:rsidR="009067B6" w:rsidRDefault="009067B6" w:rsidP="00497352">
            <w:pPr>
              <w:rPr>
                <w:rStyle w:val="Questionlabel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6EC5E6" w14:textId="77777777" w:rsidR="009067B6" w:rsidRDefault="009067B6" w:rsidP="00497352">
            <w:pPr>
              <w:rPr>
                <w:rStyle w:val="Questionlabel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AAD43C" w14:textId="77777777" w:rsidR="009067B6" w:rsidRDefault="009067B6" w:rsidP="00497352">
            <w:pPr>
              <w:rPr>
                <w:rStyle w:val="Questionlabe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CC6CE" w14:textId="77777777" w:rsidR="009067B6" w:rsidRDefault="009067B6" w:rsidP="00497352">
            <w:pPr>
              <w:rPr>
                <w:rStyle w:val="Questionlabel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83B1D7" w14:textId="77777777" w:rsidR="009067B6" w:rsidRPr="006F18A1" w:rsidRDefault="009067B6" w:rsidP="00497352">
            <w:pPr>
              <w:rPr>
                <w:b/>
              </w:rPr>
            </w:pPr>
          </w:p>
        </w:tc>
      </w:tr>
      <w:tr w:rsidR="009067B6" w:rsidRPr="006F18A1" w14:paraId="52F85331" w14:textId="77777777" w:rsidTr="00497352">
        <w:trPr>
          <w:trHeight w:val="223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24EC569" w14:textId="77777777" w:rsidR="009067B6" w:rsidRPr="006F18A1" w:rsidRDefault="009067B6" w:rsidP="00497352">
            <w:pPr>
              <w:rPr>
                <w:b/>
              </w:rPr>
            </w:pPr>
            <w:r>
              <w:rPr>
                <w:rStyle w:val="Questionlabel"/>
              </w:rPr>
              <w:t>Additional instructions</w:t>
            </w:r>
          </w:p>
        </w:tc>
      </w:tr>
      <w:tr w:rsidR="009067B6" w:rsidRPr="006F18A1" w14:paraId="57C22018" w14:textId="77777777" w:rsidTr="009753AD">
        <w:trPr>
          <w:trHeight w:val="2355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9C56FE" w14:textId="77777777" w:rsidR="009067B6" w:rsidRPr="006F18A1" w:rsidRDefault="009067B6" w:rsidP="00497352">
            <w:pPr>
              <w:rPr>
                <w:b/>
              </w:rPr>
            </w:pPr>
          </w:p>
        </w:tc>
      </w:tr>
      <w:tr w:rsidR="009067B6" w:rsidRPr="007A5EFD" w14:paraId="4FB05596" w14:textId="77777777" w:rsidTr="00497352">
        <w:trPr>
          <w:trHeight w:val="195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5AE6D9F" w14:textId="2CC62105" w:rsidR="009067B6" w:rsidRPr="007A5EFD" w:rsidRDefault="000B3DC3" w:rsidP="000B3DC3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Client 1/client agent 1 - a</w:t>
            </w:r>
            <w:r w:rsidR="009067B6">
              <w:rPr>
                <w:rStyle w:val="Questionlabel"/>
                <w:color w:val="FFFFFF" w:themeColor="background1"/>
              </w:rPr>
              <w:t>uthorisation and signing – mark with an ‘X’</w:t>
            </w:r>
            <w:r w:rsidR="009753AD">
              <w:rPr>
                <w:rStyle w:val="Questionlabel"/>
                <w:color w:val="FFFFFF" w:themeColor="background1"/>
              </w:rPr>
              <w:t xml:space="preserve"> which applies</w:t>
            </w:r>
          </w:p>
        </w:tc>
      </w:tr>
      <w:tr w:rsidR="009067B6" w:rsidRPr="006F18A1" w14:paraId="5B5F6A85" w14:textId="77777777" w:rsidTr="008C158D">
        <w:trPr>
          <w:trHeight w:val="52"/>
        </w:trPr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9A1D8D" w14:textId="2F844218" w:rsidR="009067B6" w:rsidRPr="006F18A1" w:rsidRDefault="009067B6" w:rsidP="009067B6">
            <w:pPr>
              <w:rPr>
                <w:b/>
              </w:rPr>
            </w:pPr>
            <w:r>
              <w:rPr>
                <w:b/>
              </w:rPr>
              <w:t xml:space="preserve">Client 1 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C9346" w14:textId="77777777" w:rsidR="009067B6" w:rsidRPr="006F18A1" w:rsidRDefault="009067B6" w:rsidP="00497352">
            <w:pPr>
              <w:rPr>
                <w:b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5AB161" w14:textId="60C23973" w:rsidR="009067B6" w:rsidRPr="006F18A1" w:rsidRDefault="009067B6" w:rsidP="00497352">
            <w:pPr>
              <w:rPr>
                <w:b/>
              </w:rPr>
            </w:pPr>
            <w:r>
              <w:rPr>
                <w:b/>
              </w:rPr>
              <w:t>Client agent 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79F0AEB0" w14:textId="77777777" w:rsidR="009067B6" w:rsidRPr="006F18A1" w:rsidRDefault="009067B6" w:rsidP="00497352">
            <w:pPr>
              <w:rPr>
                <w:b/>
              </w:rPr>
            </w:pPr>
          </w:p>
        </w:tc>
        <w:tc>
          <w:tcPr>
            <w:tcW w:w="675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77D4226" w14:textId="16168B74" w:rsidR="009067B6" w:rsidRPr="006F18A1" w:rsidRDefault="009067B6" w:rsidP="00497352">
            <w:pPr>
              <w:rPr>
                <w:b/>
              </w:rPr>
            </w:pPr>
          </w:p>
        </w:tc>
      </w:tr>
      <w:tr w:rsidR="009067B6" w:rsidRPr="006F18A1" w14:paraId="520D515C" w14:textId="77777777" w:rsidTr="009067B6">
        <w:trPr>
          <w:trHeight w:val="52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E4C55D" w14:textId="77777777" w:rsidR="009067B6" w:rsidRDefault="009067B6" w:rsidP="00497352">
            <w:pPr>
              <w:rPr>
                <w:b/>
              </w:rPr>
            </w:pPr>
            <w:r>
              <w:rPr>
                <w:b/>
              </w:rPr>
              <w:lastRenderedPageBreak/>
              <w:t>I certify that:</w:t>
            </w:r>
          </w:p>
          <w:p w14:paraId="3B7010B8" w14:textId="77777777" w:rsidR="009067B6" w:rsidRDefault="009067B6" w:rsidP="009067B6">
            <w:pPr>
              <w:pStyle w:val="ListParagraph"/>
              <w:numPr>
                <w:ilvl w:val="0"/>
                <w:numId w:val="12"/>
              </w:numPr>
              <w:spacing w:after="40"/>
              <w:rPr>
                <w:b/>
              </w:rPr>
            </w:pPr>
            <w:r>
              <w:rPr>
                <w:b/>
              </w:rPr>
              <w:t>I am the client or client agent, and</w:t>
            </w:r>
          </w:p>
          <w:p w14:paraId="3C240179" w14:textId="77777777" w:rsidR="009067B6" w:rsidRDefault="009067B6" w:rsidP="009067B6">
            <w:pPr>
              <w:pStyle w:val="ListParagraph"/>
              <w:numPr>
                <w:ilvl w:val="0"/>
                <w:numId w:val="12"/>
              </w:numPr>
              <w:spacing w:after="40"/>
              <w:rPr>
                <w:b/>
              </w:rPr>
            </w:pPr>
            <w:r>
              <w:rPr>
                <w:b/>
              </w:rPr>
              <w:t>I have the legal authority to instruct the representative in relation to the conveyancing transactions/ and</w:t>
            </w:r>
          </w:p>
          <w:p w14:paraId="1D795061" w14:textId="343DCD18" w:rsidR="009067B6" w:rsidRPr="009067B6" w:rsidRDefault="009067B6" w:rsidP="009067B6">
            <w:pPr>
              <w:pStyle w:val="ListParagraph"/>
              <w:numPr>
                <w:ilvl w:val="0"/>
                <w:numId w:val="12"/>
              </w:numPr>
              <w:spacing w:after="40"/>
              <w:rPr>
                <w:b/>
              </w:rPr>
            </w:pPr>
            <w:r>
              <w:rPr>
                <w:b/>
              </w:rPr>
              <w:t>If I am acting as a client agent, I have no notice of the revocation of my authority to act on behalf of the client.</w:t>
            </w:r>
          </w:p>
        </w:tc>
      </w:tr>
      <w:tr w:rsidR="009067B6" w:rsidRPr="006F18A1" w14:paraId="38C45E96" w14:textId="77777777" w:rsidTr="009067B6">
        <w:trPr>
          <w:trHeight w:val="52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679CDA" w14:textId="75E314B3" w:rsidR="009067B6" w:rsidRDefault="009067B6" w:rsidP="00497352">
            <w:pPr>
              <w:rPr>
                <w:b/>
              </w:rPr>
            </w:pPr>
            <w:r>
              <w:rPr>
                <w:b/>
              </w:rPr>
              <w:t>I authorise the representative to act on my behalf, or where I am a client agent to act on behalf of the client, in accordance with the terms of this client authorisation and any participation rules and any prescribed requirement to:</w:t>
            </w:r>
          </w:p>
          <w:p w14:paraId="62E0B740" w14:textId="7CE73E55" w:rsidR="009067B6" w:rsidRDefault="000B3DC3" w:rsidP="000B3DC3">
            <w:pPr>
              <w:pStyle w:val="ListParagraph"/>
              <w:numPr>
                <w:ilvl w:val="0"/>
                <w:numId w:val="13"/>
              </w:numPr>
              <w:spacing w:after="40"/>
              <w:rPr>
                <w:b/>
              </w:rPr>
            </w:pPr>
            <w:r>
              <w:rPr>
                <w:b/>
              </w:rPr>
              <w:t xml:space="preserve">sign documents on my behalf as required for the conveyancing transaction/s, and </w:t>
            </w:r>
          </w:p>
          <w:p w14:paraId="204FB157" w14:textId="758C1E8F" w:rsidR="000B3DC3" w:rsidRDefault="000B3DC3" w:rsidP="000B3DC3">
            <w:pPr>
              <w:pStyle w:val="ListParagraph"/>
              <w:numPr>
                <w:ilvl w:val="0"/>
                <w:numId w:val="13"/>
              </w:numPr>
              <w:spacing w:after="40"/>
              <w:rPr>
                <w:b/>
              </w:rPr>
            </w:pPr>
            <w:r>
              <w:rPr>
                <w:b/>
              </w:rPr>
              <w:t xml:space="preserve">submit or authorise submission of documents for lodgement with the relevant Land Registry, and </w:t>
            </w:r>
          </w:p>
          <w:p w14:paraId="2C134050" w14:textId="6FFD8DA7" w:rsidR="000B3DC3" w:rsidRDefault="000B3DC3" w:rsidP="000B3DC3">
            <w:pPr>
              <w:pStyle w:val="ListParagraph"/>
              <w:numPr>
                <w:ilvl w:val="0"/>
                <w:numId w:val="13"/>
              </w:numPr>
              <w:spacing w:after="40"/>
              <w:rPr>
                <w:b/>
              </w:rPr>
            </w:pPr>
            <w:r>
              <w:rPr>
                <w:b/>
              </w:rPr>
              <w:t xml:space="preserve">authorise any financial settlement involved in the conveyancing transaction/s, and </w:t>
            </w:r>
          </w:p>
          <w:p w14:paraId="06A666DA" w14:textId="76A1E490" w:rsidR="000B3DC3" w:rsidRPr="000B3DC3" w:rsidRDefault="000B3DC3" w:rsidP="000B3DC3">
            <w:pPr>
              <w:pStyle w:val="ListParagraph"/>
              <w:numPr>
                <w:ilvl w:val="0"/>
                <w:numId w:val="13"/>
              </w:numPr>
              <w:spacing w:after="40"/>
              <w:rPr>
                <w:b/>
              </w:rPr>
            </w:pPr>
            <w:r>
              <w:rPr>
                <w:b/>
              </w:rPr>
              <w:t>do anything else necessary to complete the conveyancing transaction/s.</w:t>
            </w:r>
          </w:p>
        </w:tc>
      </w:tr>
      <w:tr w:rsidR="00486CCF" w:rsidRPr="006F18A1" w14:paraId="08EB5594" w14:textId="77777777" w:rsidTr="008C158D">
        <w:trPr>
          <w:trHeight w:val="610"/>
        </w:trPr>
        <w:tc>
          <w:tcPr>
            <w:tcW w:w="273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B422ED" w14:textId="77777777" w:rsidR="00486CCF" w:rsidRDefault="00486CCF" w:rsidP="00497352">
            <w:pPr>
              <w:rPr>
                <w:b/>
              </w:rPr>
            </w:pPr>
            <w:r>
              <w:rPr>
                <w:b/>
              </w:rPr>
              <w:t>Client/client agent name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CA6EECE" w14:textId="77777777" w:rsidR="00486CCF" w:rsidRDefault="00486CCF" w:rsidP="00497352">
            <w:pPr>
              <w:rPr>
                <w:b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243246" w14:textId="7D59389C" w:rsidR="00486CCF" w:rsidRDefault="00486CCF" w:rsidP="00497352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C3784E" w14:textId="0F5F0DF3" w:rsidR="00486CCF" w:rsidRDefault="00486CCF" w:rsidP="00497352">
            <w:pPr>
              <w:rPr>
                <w:b/>
              </w:rPr>
            </w:pPr>
          </w:p>
        </w:tc>
      </w:tr>
      <w:tr w:rsidR="000B3DC3" w:rsidRPr="006F18A1" w14:paraId="1CA699D9" w14:textId="77777777" w:rsidTr="008C158D">
        <w:trPr>
          <w:trHeight w:val="52"/>
        </w:trPr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9680EF" w14:textId="5548E321" w:rsidR="000B3DC3" w:rsidRDefault="000B3DC3" w:rsidP="00497352">
            <w:pPr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666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6A2E7826" w14:textId="716EE756" w:rsidR="000B3DC3" w:rsidRDefault="000B3DC3" w:rsidP="00497352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98E76" w14:textId="77777777" w:rsidR="000B3DC3" w:rsidRDefault="000B3DC3" w:rsidP="0049735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DD2378" w14:textId="2258A61E" w:rsidR="000B3DC3" w:rsidRDefault="000B3DC3" w:rsidP="00497352">
            <w:pPr>
              <w:rPr>
                <w:b/>
              </w:rPr>
            </w:pPr>
          </w:p>
        </w:tc>
      </w:tr>
      <w:tr w:rsidR="000B3DC3" w:rsidRPr="006F18A1" w14:paraId="2B41E123" w14:textId="77777777" w:rsidTr="00CA1B1F">
        <w:trPr>
          <w:trHeight w:val="52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4C8972" w14:textId="28C13925" w:rsidR="000B3DC3" w:rsidRDefault="000B3DC3" w:rsidP="00497352">
            <w:pPr>
              <w:rPr>
                <w:b/>
              </w:rPr>
            </w:pPr>
            <w:r>
              <w:rPr>
                <w:b/>
              </w:rPr>
              <w:t>If applicable, Australian Consular Office witness or identity agent (if not a representative agent).</w:t>
            </w:r>
          </w:p>
        </w:tc>
      </w:tr>
      <w:tr w:rsidR="000B3DC3" w:rsidRPr="006F18A1" w14:paraId="3680E7CB" w14:textId="77777777" w:rsidTr="008C158D">
        <w:trPr>
          <w:trHeight w:val="52"/>
        </w:trPr>
        <w:tc>
          <w:tcPr>
            <w:tcW w:w="231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421993" w14:textId="77777777" w:rsidR="000B3DC3" w:rsidRDefault="000B3DC3" w:rsidP="0049735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CDBCF5B" w14:textId="77777777" w:rsidR="000B3DC3" w:rsidRDefault="000B3DC3" w:rsidP="00497352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E9D50" w14:textId="7FD728DB" w:rsidR="000B3DC3" w:rsidRDefault="000B3DC3" w:rsidP="0049735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5844A" w14:textId="350B6C2F" w:rsidR="000B3DC3" w:rsidRDefault="000B3DC3" w:rsidP="00497352">
            <w:pPr>
              <w:rPr>
                <w:b/>
              </w:rPr>
            </w:pPr>
          </w:p>
        </w:tc>
      </w:tr>
      <w:tr w:rsidR="000B3DC3" w:rsidRPr="007A5EFD" w14:paraId="21CE982F" w14:textId="77777777" w:rsidTr="00497352">
        <w:trPr>
          <w:trHeight w:val="195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409AA14" w14:textId="1671CB47" w:rsidR="000B3DC3" w:rsidRPr="007A5EFD" w:rsidRDefault="000B3DC3" w:rsidP="000B3DC3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Client 2/client agent 2 - authorisation and signing – mark with an ‘X’</w:t>
            </w:r>
            <w:r w:rsidR="009753AD">
              <w:rPr>
                <w:rStyle w:val="Questionlabel"/>
                <w:color w:val="FFFFFF" w:themeColor="background1"/>
              </w:rPr>
              <w:t xml:space="preserve"> which applies</w:t>
            </w:r>
          </w:p>
        </w:tc>
      </w:tr>
      <w:tr w:rsidR="000B3DC3" w:rsidRPr="006F18A1" w14:paraId="2FE3EEDD" w14:textId="77777777" w:rsidTr="008C158D">
        <w:trPr>
          <w:trHeight w:val="52"/>
        </w:trPr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B11187" w14:textId="10FBF724" w:rsidR="000B3DC3" w:rsidRPr="006F18A1" w:rsidRDefault="000B3DC3" w:rsidP="000B3DC3">
            <w:pPr>
              <w:rPr>
                <w:b/>
              </w:rPr>
            </w:pPr>
            <w:r>
              <w:rPr>
                <w:b/>
              </w:rPr>
              <w:t>Client 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A2256" w14:textId="77777777" w:rsidR="000B3DC3" w:rsidRPr="006F18A1" w:rsidRDefault="000B3DC3" w:rsidP="00497352">
            <w:pPr>
              <w:rPr>
                <w:b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042339" w14:textId="56C9BE70" w:rsidR="000B3DC3" w:rsidRPr="006F18A1" w:rsidRDefault="000B3DC3" w:rsidP="000B3DC3">
            <w:pPr>
              <w:rPr>
                <w:b/>
              </w:rPr>
            </w:pPr>
            <w:r>
              <w:rPr>
                <w:b/>
              </w:rPr>
              <w:t>Client agent 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50C7FD59" w14:textId="77777777" w:rsidR="000B3DC3" w:rsidRPr="006F18A1" w:rsidRDefault="000B3DC3" w:rsidP="00497352">
            <w:pPr>
              <w:rPr>
                <w:b/>
              </w:rPr>
            </w:pPr>
          </w:p>
        </w:tc>
        <w:tc>
          <w:tcPr>
            <w:tcW w:w="675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34F2FA7" w14:textId="77777777" w:rsidR="000B3DC3" w:rsidRPr="006F18A1" w:rsidRDefault="000B3DC3" w:rsidP="00497352">
            <w:pPr>
              <w:rPr>
                <w:b/>
              </w:rPr>
            </w:pPr>
          </w:p>
        </w:tc>
      </w:tr>
      <w:tr w:rsidR="000B3DC3" w:rsidRPr="006F18A1" w14:paraId="15CFA829" w14:textId="77777777" w:rsidTr="00497352">
        <w:trPr>
          <w:trHeight w:val="52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4F5BEA" w14:textId="77777777" w:rsidR="000B3DC3" w:rsidRDefault="000B3DC3" w:rsidP="00497352">
            <w:pPr>
              <w:rPr>
                <w:b/>
              </w:rPr>
            </w:pPr>
            <w:r>
              <w:rPr>
                <w:b/>
              </w:rPr>
              <w:t>I certify that:</w:t>
            </w:r>
          </w:p>
          <w:p w14:paraId="3D8612B9" w14:textId="6305ECDD" w:rsidR="000B3DC3" w:rsidRPr="009753AD" w:rsidRDefault="000B3DC3" w:rsidP="009753AD">
            <w:pPr>
              <w:pStyle w:val="ListParagraph"/>
              <w:numPr>
                <w:ilvl w:val="0"/>
                <w:numId w:val="14"/>
              </w:numPr>
              <w:spacing w:after="40"/>
              <w:rPr>
                <w:b/>
              </w:rPr>
            </w:pPr>
            <w:r w:rsidRPr="009753AD">
              <w:rPr>
                <w:b/>
              </w:rPr>
              <w:t>I am the client or client agent, and</w:t>
            </w:r>
          </w:p>
          <w:p w14:paraId="5B892091" w14:textId="3B2B15F6" w:rsidR="000B3DC3" w:rsidRPr="009753AD" w:rsidRDefault="000B3DC3" w:rsidP="009753AD">
            <w:pPr>
              <w:pStyle w:val="ListParagraph"/>
              <w:numPr>
                <w:ilvl w:val="0"/>
                <w:numId w:val="14"/>
              </w:numPr>
              <w:spacing w:after="40"/>
              <w:rPr>
                <w:b/>
              </w:rPr>
            </w:pPr>
            <w:r w:rsidRPr="009753AD">
              <w:rPr>
                <w:b/>
              </w:rPr>
              <w:t>I have the legal authority to instruct the representative in relation to the conveyancing transactions/ and</w:t>
            </w:r>
          </w:p>
          <w:p w14:paraId="36B340F4" w14:textId="77777777" w:rsidR="000B3DC3" w:rsidRPr="009067B6" w:rsidRDefault="000B3DC3" w:rsidP="009753AD">
            <w:pPr>
              <w:pStyle w:val="ListParagraph"/>
              <w:numPr>
                <w:ilvl w:val="0"/>
                <w:numId w:val="14"/>
              </w:numPr>
              <w:spacing w:after="40"/>
              <w:rPr>
                <w:b/>
              </w:rPr>
            </w:pPr>
            <w:r>
              <w:rPr>
                <w:b/>
              </w:rPr>
              <w:t>If I am acting as a client agent, I have no notice of the revocation of my authority to act on behalf of the client.</w:t>
            </w:r>
          </w:p>
        </w:tc>
      </w:tr>
      <w:tr w:rsidR="000B3DC3" w:rsidRPr="006F18A1" w14:paraId="36025978" w14:textId="77777777" w:rsidTr="00497352">
        <w:trPr>
          <w:trHeight w:val="52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72E65D" w14:textId="77777777" w:rsidR="000B3DC3" w:rsidRDefault="000B3DC3" w:rsidP="00497352">
            <w:pPr>
              <w:rPr>
                <w:b/>
              </w:rPr>
            </w:pPr>
            <w:r>
              <w:rPr>
                <w:b/>
              </w:rPr>
              <w:t>I authorise the representative to act on my behalf, or where I am a client agent to act on behalf of the client, in accordance with the terms of this client authorisation and any participation rules and any prescribed requirement to:</w:t>
            </w:r>
          </w:p>
          <w:p w14:paraId="04FC63D7" w14:textId="04040FB8" w:rsidR="000B3DC3" w:rsidRPr="009753AD" w:rsidRDefault="000B3DC3" w:rsidP="009753AD">
            <w:pPr>
              <w:pStyle w:val="ListParagraph"/>
              <w:numPr>
                <w:ilvl w:val="0"/>
                <w:numId w:val="15"/>
              </w:numPr>
              <w:spacing w:after="40"/>
              <w:rPr>
                <w:b/>
              </w:rPr>
            </w:pPr>
            <w:r w:rsidRPr="009753AD">
              <w:rPr>
                <w:b/>
              </w:rPr>
              <w:t xml:space="preserve">sign documents on my behalf as required for the conveyancing transaction/s, and </w:t>
            </w:r>
          </w:p>
          <w:p w14:paraId="618EF1B7" w14:textId="77777777" w:rsidR="000B3DC3" w:rsidRDefault="000B3DC3" w:rsidP="009753AD">
            <w:pPr>
              <w:pStyle w:val="ListParagraph"/>
              <w:numPr>
                <w:ilvl w:val="0"/>
                <w:numId w:val="15"/>
              </w:numPr>
              <w:spacing w:after="40"/>
              <w:rPr>
                <w:b/>
              </w:rPr>
            </w:pPr>
            <w:r>
              <w:rPr>
                <w:b/>
              </w:rPr>
              <w:t xml:space="preserve">submit or authorise submission of documents for lodgement with the relevant Land Registry, and </w:t>
            </w:r>
          </w:p>
          <w:p w14:paraId="43DBE5AD" w14:textId="77777777" w:rsidR="000B3DC3" w:rsidRDefault="000B3DC3" w:rsidP="009753AD">
            <w:pPr>
              <w:pStyle w:val="ListParagraph"/>
              <w:numPr>
                <w:ilvl w:val="0"/>
                <w:numId w:val="15"/>
              </w:numPr>
              <w:spacing w:after="40"/>
              <w:rPr>
                <w:b/>
              </w:rPr>
            </w:pPr>
            <w:r>
              <w:rPr>
                <w:b/>
              </w:rPr>
              <w:t xml:space="preserve">authorise any financial settlement involved in the conveyancing transaction/s, and </w:t>
            </w:r>
          </w:p>
          <w:p w14:paraId="660702C6" w14:textId="77777777" w:rsidR="000B3DC3" w:rsidRPr="000B3DC3" w:rsidRDefault="000B3DC3" w:rsidP="009753AD">
            <w:pPr>
              <w:pStyle w:val="ListParagraph"/>
              <w:numPr>
                <w:ilvl w:val="0"/>
                <w:numId w:val="15"/>
              </w:numPr>
              <w:spacing w:after="40"/>
              <w:rPr>
                <w:b/>
              </w:rPr>
            </w:pPr>
            <w:r>
              <w:rPr>
                <w:b/>
              </w:rPr>
              <w:t>do anything else necessary to complete the conveyancing transaction/s.</w:t>
            </w:r>
          </w:p>
        </w:tc>
      </w:tr>
      <w:tr w:rsidR="00486CCF" w:rsidRPr="006F18A1" w14:paraId="1E2627C0" w14:textId="77777777" w:rsidTr="008C158D">
        <w:trPr>
          <w:trHeight w:val="610"/>
        </w:trPr>
        <w:tc>
          <w:tcPr>
            <w:tcW w:w="273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13D85C" w14:textId="77777777" w:rsidR="00486CCF" w:rsidRDefault="00486CCF" w:rsidP="00497352">
            <w:pPr>
              <w:rPr>
                <w:b/>
              </w:rPr>
            </w:pPr>
            <w:r>
              <w:rPr>
                <w:b/>
              </w:rPr>
              <w:t>Client/client agent name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7604D8A" w14:textId="77777777" w:rsidR="00486CCF" w:rsidRDefault="00486CCF" w:rsidP="00497352">
            <w:pPr>
              <w:rPr>
                <w:b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B7463" w14:textId="77777777" w:rsidR="00486CCF" w:rsidRDefault="00486CCF" w:rsidP="00497352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FCB7DA" w14:textId="77777777" w:rsidR="00486CCF" w:rsidRDefault="00486CCF" w:rsidP="00497352">
            <w:pPr>
              <w:rPr>
                <w:b/>
              </w:rPr>
            </w:pPr>
          </w:p>
        </w:tc>
      </w:tr>
      <w:tr w:rsidR="00486CCF" w:rsidRPr="006F18A1" w14:paraId="42E74E4A" w14:textId="77777777" w:rsidTr="008C158D">
        <w:trPr>
          <w:trHeight w:val="52"/>
        </w:trPr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EF5B35" w14:textId="77777777" w:rsidR="00486CCF" w:rsidRDefault="00486CCF" w:rsidP="00497352">
            <w:pPr>
              <w:rPr>
                <w:b/>
              </w:rPr>
            </w:pPr>
            <w:r>
              <w:rPr>
                <w:b/>
              </w:rPr>
              <w:lastRenderedPageBreak/>
              <w:t>Capacity</w:t>
            </w:r>
          </w:p>
        </w:tc>
        <w:tc>
          <w:tcPr>
            <w:tcW w:w="666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E8AE016" w14:textId="77777777" w:rsidR="00486CCF" w:rsidRDefault="00486CCF" w:rsidP="00497352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3920B" w14:textId="77777777" w:rsidR="00486CCF" w:rsidRDefault="00486CCF" w:rsidP="0049735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C698F9" w14:textId="77777777" w:rsidR="00486CCF" w:rsidRDefault="00486CCF" w:rsidP="00497352">
            <w:pPr>
              <w:rPr>
                <w:b/>
              </w:rPr>
            </w:pPr>
          </w:p>
        </w:tc>
      </w:tr>
      <w:tr w:rsidR="00486CCF" w:rsidRPr="006F18A1" w14:paraId="005665BE" w14:textId="77777777" w:rsidTr="00497352">
        <w:trPr>
          <w:trHeight w:val="52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B351D0" w14:textId="77777777" w:rsidR="00486CCF" w:rsidRDefault="00486CCF" w:rsidP="00497352">
            <w:pPr>
              <w:rPr>
                <w:b/>
              </w:rPr>
            </w:pPr>
            <w:r>
              <w:rPr>
                <w:b/>
              </w:rPr>
              <w:t>If applicable, Australian Consular Office witness or identity agent (if not a representative agent).</w:t>
            </w:r>
          </w:p>
        </w:tc>
      </w:tr>
      <w:tr w:rsidR="00486CCF" w:rsidRPr="006F18A1" w14:paraId="6025DFAC" w14:textId="77777777" w:rsidTr="008C158D">
        <w:trPr>
          <w:trHeight w:val="52"/>
        </w:trPr>
        <w:tc>
          <w:tcPr>
            <w:tcW w:w="231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89E0F3" w14:textId="77777777" w:rsidR="00486CCF" w:rsidRDefault="00486CCF" w:rsidP="0049735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D878339" w14:textId="77777777" w:rsidR="00486CCF" w:rsidRDefault="00486CCF" w:rsidP="00497352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20BB6" w14:textId="77777777" w:rsidR="00486CCF" w:rsidRDefault="00486CCF" w:rsidP="0049735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4827A5" w14:textId="77777777" w:rsidR="00486CCF" w:rsidRDefault="00486CCF" w:rsidP="00497352">
            <w:pPr>
              <w:rPr>
                <w:b/>
              </w:rPr>
            </w:pPr>
          </w:p>
        </w:tc>
      </w:tr>
      <w:tr w:rsidR="008C158D" w:rsidRPr="007A5EFD" w14:paraId="3C1A8D61" w14:textId="77777777" w:rsidTr="00C53D9A">
        <w:trPr>
          <w:trHeight w:val="195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89EB88B" w14:textId="5A8A9621" w:rsidR="008C158D" w:rsidRPr="007A5EFD" w:rsidRDefault="008C158D" w:rsidP="00C53D9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Representative Details and Signing</w:t>
            </w:r>
          </w:p>
        </w:tc>
      </w:tr>
      <w:tr w:rsidR="00EA3508" w:rsidRPr="007A5EFD" w14:paraId="55F63BB0" w14:textId="77777777" w:rsidTr="00EA3508">
        <w:trPr>
          <w:trHeight w:val="195"/>
        </w:trPr>
        <w:tc>
          <w:tcPr>
            <w:tcW w:w="10348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BC9D95" w14:textId="2C91D0CA" w:rsidR="00EA3508" w:rsidRPr="00EA3508" w:rsidRDefault="00EA3508" w:rsidP="00EA3508">
            <w:pPr>
              <w:rPr>
                <w:rStyle w:val="Questionlabel"/>
                <w:bCs w:val="0"/>
              </w:rPr>
            </w:pPr>
            <w:r>
              <w:rPr>
                <w:b/>
              </w:rPr>
              <w:t xml:space="preserve">I certify that reasonable steps have been taken to ensure that this Client Authorisation was signed by each of the persons named above as Client or Client Agent. </w:t>
            </w:r>
          </w:p>
        </w:tc>
      </w:tr>
      <w:tr w:rsidR="008C158D" w14:paraId="53B5AA81" w14:textId="77777777" w:rsidTr="00C53D9A">
        <w:trPr>
          <w:trHeight w:val="610"/>
        </w:trPr>
        <w:tc>
          <w:tcPr>
            <w:tcW w:w="273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11F074" w14:textId="6B0E7D3C" w:rsidR="008C158D" w:rsidRDefault="008C158D" w:rsidP="00C53D9A">
            <w:pPr>
              <w:rPr>
                <w:b/>
              </w:rPr>
            </w:pPr>
            <w:r>
              <w:rPr>
                <w:b/>
              </w:rPr>
              <w:t>Representative name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74240BF" w14:textId="77777777" w:rsidR="008C158D" w:rsidRDefault="008C158D" w:rsidP="00C53D9A">
            <w:pPr>
              <w:rPr>
                <w:b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BAB87A" w14:textId="77777777" w:rsidR="008C158D" w:rsidRDefault="008C158D" w:rsidP="00C53D9A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43F90A" w14:textId="77777777" w:rsidR="008C158D" w:rsidRDefault="008C158D" w:rsidP="00C53D9A">
            <w:pPr>
              <w:rPr>
                <w:b/>
              </w:rPr>
            </w:pPr>
          </w:p>
        </w:tc>
      </w:tr>
      <w:tr w:rsidR="008C158D" w:rsidRPr="006F18A1" w14:paraId="55989D57" w14:textId="77777777" w:rsidTr="008C158D">
        <w:trPr>
          <w:trHeight w:val="52"/>
        </w:trPr>
        <w:tc>
          <w:tcPr>
            <w:tcW w:w="231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A2B9E7" w14:textId="3161A0E8" w:rsidR="008C158D" w:rsidRDefault="008C158D" w:rsidP="008C158D">
            <w:pPr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5C2A7A9" w14:textId="77777777" w:rsidR="008C158D" w:rsidRDefault="008C158D" w:rsidP="008C158D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A6E8F1" w14:textId="0966A027" w:rsidR="008C158D" w:rsidRDefault="008C158D" w:rsidP="008C158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434AC7" w14:textId="77777777" w:rsidR="008C158D" w:rsidRDefault="008C158D" w:rsidP="008C158D">
            <w:pPr>
              <w:rPr>
                <w:b/>
              </w:rPr>
            </w:pPr>
          </w:p>
        </w:tc>
      </w:tr>
      <w:tr w:rsidR="00872B4E" w:rsidRPr="007A5EFD" w14:paraId="7DB0D91C" w14:textId="77777777" w:rsidTr="00AF3BA4">
        <w:trPr>
          <w:trHeight w:val="727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C14E17D" w14:textId="21C01165" w:rsidR="00D10F59" w:rsidRDefault="001D7384" w:rsidP="00D10F59">
            <w:pPr>
              <w:pStyle w:val="Heading1"/>
              <w:keepNext w:val="0"/>
              <w:keepLines w:val="0"/>
              <w:widowControl w:val="0"/>
            </w:pPr>
            <w:r>
              <w:t>Collection notice</w:t>
            </w:r>
          </w:p>
          <w:p w14:paraId="34DD54CD" w14:textId="77777777" w:rsidR="00D10F59" w:rsidRPr="007A7C8D" w:rsidRDefault="00D10F59" w:rsidP="00D10F59">
            <w:pPr>
              <w:pStyle w:val="Heading1"/>
              <w:keepNext w:val="0"/>
              <w:keepLines w:val="0"/>
              <w:widowControl w:val="0"/>
              <w:spacing w:before="0"/>
            </w:pPr>
            <w:r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The information in this form may be</w:t>
            </w:r>
            <w:r w:rsidRPr="00986899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 collected under statutory authority and used for the purpose of maintaining publicly searchable registers and indexes and for the other purposes as required.</w:t>
            </w:r>
          </w:p>
          <w:p w14:paraId="26B7BB55" w14:textId="1FBC5279"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</w:pPr>
            <w:r w:rsidRPr="00814AF6">
              <w:t>Further information</w:t>
            </w:r>
          </w:p>
          <w:p w14:paraId="4C769EA4" w14:textId="542EB9FA" w:rsidR="0026532D" w:rsidRPr="00F15931" w:rsidRDefault="00746038" w:rsidP="00746038">
            <w:pPr>
              <w:widowControl w:val="0"/>
            </w:pPr>
            <w:r>
              <w:t>The Client Authorisation is to be completed and retained. The Client authorisation is not required to be lodged at the Land Titles Office.</w:t>
            </w:r>
          </w:p>
        </w:tc>
      </w:tr>
      <w:tr w:rsidR="00872B4E" w:rsidRPr="007A5EFD" w14:paraId="227CFABA" w14:textId="77777777" w:rsidTr="00AF3BA4">
        <w:trPr>
          <w:trHeight w:val="28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485F7B8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2FAB83D8" w14:textId="77777777"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A507" w14:textId="77777777" w:rsidR="006A7810" w:rsidRDefault="006A7810" w:rsidP="007332FF">
      <w:r>
        <w:separator/>
      </w:r>
    </w:p>
  </w:endnote>
  <w:endnote w:type="continuationSeparator" w:id="0">
    <w:p w14:paraId="13314948" w14:textId="77777777" w:rsidR="006A7810" w:rsidRDefault="006A781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CB0E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3FD70C9B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A073B00" w14:textId="77777777" w:rsidR="0099330A" w:rsidRDefault="0099330A" w:rsidP="0099330A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the Attorney-General and Justice</w:t>
          </w:r>
        </w:p>
        <w:p w14:paraId="7E69E730" w14:textId="6EF104DD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A3508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A3508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80B6D00" w14:textId="77777777" w:rsidR="002645D5" w:rsidRPr="00B11C67" w:rsidRDefault="002645D5" w:rsidP="002645D5">
    <w:pPr>
      <w:pStyle w:val="Footer"/>
      <w:rPr>
        <w:sz w:val="4"/>
        <w:szCs w:val="4"/>
      </w:rPr>
    </w:pPr>
  </w:p>
  <w:p w14:paraId="296178E9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B61E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06EBC22B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7FE806F" w14:textId="77777777" w:rsidR="0099330A" w:rsidRDefault="0099330A" w:rsidP="0099330A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the Attorney-General and Justice</w:t>
          </w:r>
        </w:p>
        <w:p w14:paraId="6BD4A8D0" w14:textId="56FF62CF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A350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A3508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585D1B43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16415B0E" wp14:editId="644EE3E0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D84A385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8BBB" w14:textId="77777777" w:rsidR="006A7810" w:rsidRDefault="006A7810" w:rsidP="007332FF">
      <w:r>
        <w:separator/>
      </w:r>
    </w:p>
  </w:footnote>
  <w:footnote w:type="continuationSeparator" w:id="0">
    <w:p w14:paraId="5B8EB84B" w14:textId="77777777" w:rsidR="006A7810" w:rsidRDefault="006A781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5EC3" w14:textId="4344A7F7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67DC9">
          <w:rPr>
            <w:rStyle w:val="HeaderChar"/>
          </w:rPr>
          <w:t>Client authorisation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0AD0F3D4" w14:textId="60BF3FBB" w:rsidR="00A53CF0" w:rsidRPr="00E908F1" w:rsidRDefault="00746038" w:rsidP="00A53CF0">
        <w:pPr>
          <w:pStyle w:val="Title"/>
        </w:pPr>
        <w:r>
          <w:rPr>
            <w:rStyle w:val="TitleChar"/>
          </w:rPr>
          <w:t xml:space="preserve">Client </w:t>
        </w:r>
        <w:r w:rsidR="00167DC9">
          <w:rPr>
            <w:rStyle w:val="TitleChar"/>
          </w:rPr>
          <w:t>a</w:t>
        </w:r>
        <w:r>
          <w:rPr>
            <w:rStyle w:val="TitleChar"/>
          </w:rPr>
          <w:t xml:space="preserve">uthorisation </w:t>
        </w:r>
        <w:r w:rsidR="00167DC9">
          <w:rPr>
            <w:rStyle w:val="TitleChar"/>
          </w:rPr>
          <w:t>f</w:t>
        </w:r>
        <w:r>
          <w:rPr>
            <w:rStyle w:val="TitleChar"/>
          </w:rPr>
          <w:t>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435"/>
    <w:multiLevelType w:val="hybridMultilevel"/>
    <w:tmpl w:val="AFB8B5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ADB4B91"/>
    <w:multiLevelType w:val="hybridMultilevel"/>
    <w:tmpl w:val="8E3E51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7E86D0A"/>
    <w:multiLevelType w:val="hybridMultilevel"/>
    <w:tmpl w:val="FC62DB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55B0473"/>
    <w:multiLevelType w:val="hybridMultilevel"/>
    <w:tmpl w:val="E1981E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726C9"/>
    <w:multiLevelType w:val="hybridMultilevel"/>
    <w:tmpl w:val="E1981E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620136966">
    <w:abstractNumId w:val="21"/>
  </w:num>
  <w:num w:numId="2" w16cid:durableId="2028630434">
    <w:abstractNumId w:val="12"/>
  </w:num>
  <w:num w:numId="3" w16cid:durableId="589584557">
    <w:abstractNumId w:val="41"/>
  </w:num>
  <w:num w:numId="4" w16cid:durableId="1708875511">
    <w:abstractNumId w:val="26"/>
  </w:num>
  <w:num w:numId="5" w16cid:durableId="1549148992">
    <w:abstractNumId w:val="17"/>
  </w:num>
  <w:num w:numId="6" w16cid:durableId="1036272318">
    <w:abstractNumId w:val="8"/>
  </w:num>
  <w:num w:numId="7" w16cid:durableId="1559973007">
    <w:abstractNumId w:val="28"/>
  </w:num>
  <w:num w:numId="8" w16cid:durableId="55783229">
    <w:abstractNumId w:val="15"/>
  </w:num>
  <w:num w:numId="9" w16cid:durableId="685255386">
    <w:abstractNumId w:val="39"/>
  </w:num>
  <w:num w:numId="10" w16cid:durableId="1101607037">
    <w:abstractNumId w:val="24"/>
  </w:num>
  <w:num w:numId="11" w16cid:durableId="1224945517">
    <w:abstractNumId w:val="35"/>
  </w:num>
  <w:num w:numId="12" w16cid:durableId="5134116">
    <w:abstractNumId w:val="0"/>
  </w:num>
  <w:num w:numId="13" w16cid:durableId="52000513">
    <w:abstractNumId w:val="22"/>
  </w:num>
  <w:num w:numId="14" w16cid:durableId="1289243150">
    <w:abstractNumId w:val="37"/>
  </w:num>
  <w:num w:numId="15" w16cid:durableId="1917089959">
    <w:abstractNumId w:val="16"/>
  </w:num>
  <w:num w:numId="16" w16cid:durableId="788359302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A4"/>
    <w:rsid w:val="00001DDF"/>
    <w:rsid w:val="0000322D"/>
    <w:rsid w:val="00007670"/>
    <w:rsid w:val="00010665"/>
    <w:rsid w:val="00020347"/>
    <w:rsid w:val="0002393A"/>
    <w:rsid w:val="00027DB8"/>
    <w:rsid w:val="00031A96"/>
    <w:rsid w:val="00034EBA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3DC3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27689"/>
    <w:rsid w:val="00132658"/>
    <w:rsid w:val="001343E2"/>
    <w:rsid w:val="00135D74"/>
    <w:rsid w:val="00150DC0"/>
    <w:rsid w:val="00156CD4"/>
    <w:rsid w:val="0016153B"/>
    <w:rsid w:val="00162207"/>
    <w:rsid w:val="00164A3E"/>
    <w:rsid w:val="00165904"/>
    <w:rsid w:val="00166FF6"/>
    <w:rsid w:val="00167DC9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2F56B9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73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470A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86CCF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14C0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1D45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01C"/>
    <w:rsid w:val="006A756A"/>
    <w:rsid w:val="006A7810"/>
    <w:rsid w:val="006B7FE0"/>
    <w:rsid w:val="006D3DFE"/>
    <w:rsid w:val="006D66F7"/>
    <w:rsid w:val="006E283C"/>
    <w:rsid w:val="006E65DD"/>
    <w:rsid w:val="006F18A1"/>
    <w:rsid w:val="00701AED"/>
    <w:rsid w:val="007050CA"/>
    <w:rsid w:val="00705C9D"/>
    <w:rsid w:val="00705F13"/>
    <w:rsid w:val="00714F1D"/>
    <w:rsid w:val="00715225"/>
    <w:rsid w:val="00720CC6"/>
    <w:rsid w:val="00722DDB"/>
    <w:rsid w:val="007240A1"/>
    <w:rsid w:val="00724728"/>
    <w:rsid w:val="00724F98"/>
    <w:rsid w:val="00730B9B"/>
    <w:rsid w:val="0073182E"/>
    <w:rsid w:val="007332FF"/>
    <w:rsid w:val="007408F5"/>
    <w:rsid w:val="00741EAE"/>
    <w:rsid w:val="00746038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3F2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58D"/>
    <w:rsid w:val="008C17FB"/>
    <w:rsid w:val="008C70BB"/>
    <w:rsid w:val="008D1B00"/>
    <w:rsid w:val="008D57B8"/>
    <w:rsid w:val="008E03FC"/>
    <w:rsid w:val="008E510B"/>
    <w:rsid w:val="00902B13"/>
    <w:rsid w:val="009067B6"/>
    <w:rsid w:val="00911941"/>
    <w:rsid w:val="0092024D"/>
    <w:rsid w:val="00925146"/>
    <w:rsid w:val="00925F0F"/>
    <w:rsid w:val="009325D1"/>
    <w:rsid w:val="00932F6B"/>
    <w:rsid w:val="00934E50"/>
    <w:rsid w:val="009468BC"/>
    <w:rsid w:val="00947FAE"/>
    <w:rsid w:val="009616DF"/>
    <w:rsid w:val="0096542F"/>
    <w:rsid w:val="00967FA7"/>
    <w:rsid w:val="00971645"/>
    <w:rsid w:val="009753AD"/>
    <w:rsid w:val="00977919"/>
    <w:rsid w:val="00983000"/>
    <w:rsid w:val="009870FA"/>
    <w:rsid w:val="009921C3"/>
    <w:rsid w:val="0099330A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30E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56107"/>
    <w:rsid w:val="00A66DD9"/>
    <w:rsid w:val="00A7620F"/>
    <w:rsid w:val="00A76790"/>
    <w:rsid w:val="00A8549D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AF373C"/>
    <w:rsid w:val="00AF3BA4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6E5F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5506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53C8"/>
    <w:rsid w:val="00C86609"/>
    <w:rsid w:val="00C92B4C"/>
    <w:rsid w:val="00C954F6"/>
    <w:rsid w:val="00C96318"/>
    <w:rsid w:val="00CA36A0"/>
    <w:rsid w:val="00CA6BC5"/>
    <w:rsid w:val="00CB458B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0F59"/>
    <w:rsid w:val="00D15D88"/>
    <w:rsid w:val="00D27D49"/>
    <w:rsid w:val="00D27EBE"/>
    <w:rsid w:val="00D30D49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3508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319C8"/>
  <w15:docId w15:val="{1D9E09F7-5CF4-486F-AA78-5878E0E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08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3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A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A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698B9E-8C62-4E95-9D57-646EC07B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1</Pages>
  <Words>657</Words>
  <Characters>3536</Characters>
  <Application>Microsoft Office Word</Application>
  <DocSecurity>0</DocSecurity>
  <Lines>196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authorisation form</vt:lpstr>
    </vt:vector>
  </TitlesOfParts>
  <Company>&lt;NAME&gt;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authorisation form</dc:title>
  <dc:creator>Northern Territory Government</dc:creator>
  <cp:lastModifiedBy>Valaree Chuah</cp:lastModifiedBy>
  <cp:revision>4</cp:revision>
  <cp:lastPrinted>2024-02-27T22:37:00Z</cp:lastPrinted>
  <dcterms:created xsi:type="dcterms:W3CDTF">2024-02-27T22:37:00Z</dcterms:created>
  <dcterms:modified xsi:type="dcterms:W3CDTF">2024-02-27T22:37:00Z</dcterms:modified>
</cp:coreProperties>
</file>