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993"/>
        <w:gridCol w:w="708"/>
        <w:gridCol w:w="1843"/>
        <w:gridCol w:w="1131"/>
        <w:gridCol w:w="570"/>
        <w:gridCol w:w="283"/>
        <w:gridCol w:w="142"/>
        <w:gridCol w:w="993"/>
        <w:gridCol w:w="848"/>
        <w:gridCol w:w="427"/>
        <w:gridCol w:w="992"/>
        <w:gridCol w:w="1418"/>
      </w:tblGrid>
      <w:tr w:rsidR="007D48A4" w:rsidRPr="007A5EFD" w14:paraId="604C2FFB" w14:textId="77777777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14:paraId="380CDB77" w14:textId="77777777" w:rsidR="007D48A4" w:rsidRPr="004A3CC9" w:rsidRDefault="001C288A" w:rsidP="00DD13FA">
            <w:pPr>
              <w:rPr>
                <w:rStyle w:val="Questionlabel"/>
                <w:color w:val="1F1F5F" w:themeColor="text1"/>
              </w:rPr>
            </w:pPr>
            <w:bookmarkStart w:id="0" w:name="_GoBack"/>
            <w:bookmarkEnd w:id="0"/>
            <w:r>
              <w:rPr>
                <w:rStyle w:val="Questionlabel"/>
                <w:color w:val="FFFFFF" w:themeColor="background1"/>
              </w:rPr>
              <w:t>Contact details</w:t>
            </w:r>
          </w:p>
        </w:tc>
      </w:tr>
      <w:tr w:rsidR="007D48A4" w:rsidRPr="007A5EFD" w14:paraId="18A98143" w14:textId="77777777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5D9A286" w14:textId="77777777" w:rsidR="007D48A4" w:rsidRPr="007A5EFD" w:rsidRDefault="001C288A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Name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93CCF8F" w14:textId="69A18432" w:rsidR="007D48A4" w:rsidRPr="002C0BEF" w:rsidRDefault="00D37F85" w:rsidP="002C0BEF">
            <w:proofErr w:type="spellStart"/>
            <w:r>
              <w:t>Emillie</w:t>
            </w:r>
            <w:proofErr w:type="spellEnd"/>
            <w:r>
              <w:t xml:space="preserve"> Sweeper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CF39BD5" w14:textId="77777777" w:rsidR="007D48A4" w:rsidRPr="007A5EFD" w:rsidRDefault="001C288A" w:rsidP="001C288A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Registration number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AE1007" w14:textId="004F280F" w:rsidR="007D48A4" w:rsidRPr="002C0BEF" w:rsidRDefault="004921D7" w:rsidP="002C0BEF">
            <w:r>
              <w:t>89</w:t>
            </w:r>
          </w:p>
        </w:tc>
      </w:tr>
      <w:tr w:rsidR="007D48A4" w:rsidRPr="007A5EFD" w14:paraId="29CE7911" w14:textId="77777777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D09AF7" w14:textId="77777777"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D5D558" w14:textId="717121D8" w:rsidR="007D48A4" w:rsidRPr="002C0BEF" w:rsidRDefault="00D37F85" w:rsidP="002C0BEF">
            <w:r>
              <w:t>0403702765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0663BC1" w14:textId="77777777"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Mobile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0F2A16" w14:textId="77777777" w:rsidR="007D48A4" w:rsidRPr="002C0BEF" w:rsidRDefault="007D48A4" w:rsidP="001C288A"/>
        </w:tc>
      </w:tr>
      <w:tr w:rsidR="001C288A" w:rsidRPr="007A5EFD" w14:paraId="479F07B8" w14:textId="77777777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074A4E" w14:textId="77777777"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Fax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BA76F7" w14:textId="77777777" w:rsidR="001C288A" w:rsidRPr="002C0BEF" w:rsidRDefault="001C288A" w:rsidP="002C0BEF"/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72B978" w14:textId="77777777"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422556" w14:textId="3A34B3FA" w:rsidR="001C288A" w:rsidRPr="002C0BEF" w:rsidRDefault="00882B9E" w:rsidP="001C288A">
            <w:hyperlink r:id="rId9" w:history="1">
              <w:r w:rsidR="00D37F85" w:rsidRPr="00393AB7">
                <w:rPr>
                  <w:rStyle w:val="Hyperlink"/>
                </w:rPr>
                <w:t>Emillie.sweeper@gmail.com</w:t>
              </w:r>
            </w:hyperlink>
          </w:p>
        </w:tc>
      </w:tr>
      <w:tr w:rsidR="007D48A4" w:rsidRPr="007A5EFD" w14:paraId="54AC7457" w14:textId="77777777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14:paraId="3AF7EF84" w14:textId="77777777"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Postal address</w:t>
            </w:r>
          </w:p>
        </w:tc>
      </w:tr>
      <w:tr w:rsidR="007D48A4" w:rsidRPr="007A5EFD" w14:paraId="6C513A6C" w14:textId="77777777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6F82231" w14:textId="77777777"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1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44A3EB" w14:textId="6F57AC0E" w:rsidR="007D48A4" w:rsidRPr="002C0BEF" w:rsidRDefault="00D37F85" w:rsidP="002C0BEF">
            <w:r>
              <w:t>67 Mapleton Street</w:t>
            </w:r>
          </w:p>
        </w:tc>
      </w:tr>
      <w:tr w:rsidR="007D48A4" w:rsidRPr="007A5EFD" w14:paraId="21DBEF17" w14:textId="77777777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33B2917" w14:textId="77777777"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2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A4018B" w14:textId="77777777" w:rsidR="007D48A4" w:rsidRPr="002C0BEF" w:rsidRDefault="007D48A4" w:rsidP="002C0BEF"/>
        </w:tc>
      </w:tr>
      <w:tr w:rsidR="001C288A" w:rsidRPr="007A5EFD" w14:paraId="09496CDF" w14:textId="77777777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701BAD" w14:textId="77777777" w:rsidR="001C288A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Suburb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0E278EB" w14:textId="27E4AD44" w:rsidR="001C288A" w:rsidRPr="002C0BEF" w:rsidRDefault="00D37F85" w:rsidP="002C0BEF">
            <w:r>
              <w:t>Mount Gravatt East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58446" w14:textId="77777777" w:rsidR="001C288A" w:rsidRPr="001C288A" w:rsidRDefault="001C288A" w:rsidP="002C0BEF">
            <w:pPr>
              <w:rPr>
                <w:b/>
              </w:rPr>
            </w:pPr>
            <w:r w:rsidRPr="001C288A">
              <w:rPr>
                <w:b/>
              </w:rPr>
              <w:t>State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02E0C" w14:textId="2FD5B79E" w:rsidR="001C288A" w:rsidRPr="002C0BEF" w:rsidRDefault="00D37F85" w:rsidP="002C0BEF">
            <w:r>
              <w:t>QLD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35A2D" w14:textId="77777777" w:rsidR="001C288A" w:rsidRPr="001C288A" w:rsidRDefault="001C288A" w:rsidP="002C0BEF">
            <w:pPr>
              <w:rPr>
                <w:b/>
              </w:rPr>
            </w:pPr>
            <w:r w:rsidRPr="001C288A">
              <w:rPr>
                <w:b/>
              </w:rPr>
              <w:t>Postcode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745B1" w14:textId="11240D94" w:rsidR="001C288A" w:rsidRPr="002C0BEF" w:rsidRDefault="00D37F85" w:rsidP="002C0BEF">
            <w:r>
              <w:t>4122</w:t>
            </w:r>
          </w:p>
        </w:tc>
      </w:tr>
      <w:tr w:rsidR="001C288A" w:rsidRPr="007A5EFD" w14:paraId="6934625F" w14:textId="77777777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14:paraId="60E26B1F" w14:textId="77777777" w:rsidR="001C288A" w:rsidRPr="007A5EFD" w:rsidRDefault="001C288A" w:rsidP="001C288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Rates</w:t>
            </w:r>
          </w:p>
        </w:tc>
      </w:tr>
      <w:tr w:rsidR="005D635D" w:rsidRPr="007A5EFD" w14:paraId="666310BD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9AEB5C0" w14:textId="77777777" w:rsidR="005D635D" w:rsidRPr="007A5EF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Adjudicator’s hourly rate ($)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F350E" w14:textId="53566285" w:rsidR="005D635D" w:rsidRPr="002C0BEF" w:rsidRDefault="00D37F85" w:rsidP="005D635D">
            <w:r>
              <w:t>180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3DAA" w14:textId="77777777" w:rsidR="005D635D" w:rsidRPr="007A5EFD" w:rsidRDefault="005D635D" w:rsidP="005D635D">
            <w:pPr>
              <w:rPr>
                <w:rStyle w:val="Questionlabel"/>
              </w:rPr>
            </w:pPr>
            <w:r w:rsidRPr="001C288A">
              <w:rPr>
                <w:b/>
              </w:rPr>
              <w:t>GST included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8BF5" w14:textId="6958D7FC" w:rsidR="005D635D" w:rsidRPr="002C0BEF" w:rsidRDefault="005D635D" w:rsidP="005D635D">
            <w:r>
              <w:t>Y</w:t>
            </w:r>
            <w:r w:rsidR="00E76F7E">
              <w:t>es</w:t>
            </w:r>
          </w:p>
        </w:tc>
      </w:tr>
      <w:tr w:rsidR="005D635D" w:rsidRPr="007A5EFD" w14:paraId="6A089EFF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1862198" w14:textId="77777777" w:rsidR="005D635D" w:rsidRPr="007A5EF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Metro travel cost per km ($)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36C29" w14:textId="1DFBB780" w:rsidR="005D635D" w:rsidRPr="002C0BEF" w:rsidRDefault="005D635D" w:rsidP="005D635D"/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0D42" w14:textId="77777777" w:rsidR="005D635D" w:rsidRPr="007A5EFD" w:rsidRDefault="005D635D" w:rsidP="005D635D">
            <w:pPr>
              <w:rPr>
                <w:rStyle w:val="Questionlabel"/>
              </w:rPr>
            </w:pPr>
            <w:r w:rsidRPr="001C288A">
              <w:rPr>
                <w:b/>
              </w:rPr>
              <w:t>GST included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49FA" w14:textId="7F46C8F5" w:rsidR="005D635D" w:rsidRPr="002C0BEF" w:rsidRDefault="005D635D" w:rsidP="005D635D"/>
        </w:tc>
      </w:tr>
      <w:tr w:rsidR="005D635D" w:rsidRPr="007A5EFD" w14:paraId="188E5E51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7C89468" w14:textId="77777777" w:rsidR="005D635D" w:rsidRPr="007A5EF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Regional travel cost per km ($)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2545E" w14:textId="4AB507DE" w:rsidR="005D635D" w:rsidRPr="002C0BEF" w:rsidRDefault="005D635D" w:rsidP="005D635D"/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53EB" w14:textId="77777777" w:rsidR="005D635D" w:rsidRDefault="005D635D" w:rsidP="005D635D">
            <w:pPr>
              <w:rPr>
                <w:rStyle w:val="Questionlabel"/>
              </w:rPr>
            </w:pPr>
            <w:r w:rsidRPr="001C288A">
              <w:rPr>
                <w:b/>
              </w:rPr>
              <w:t>GST included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39EE" w14:textId="253B4214" w:rsidR="005D635D" w:rsidRPr="002C0BEF" w:rsidRDefault="005D635D" w:rsidP="005D635D"/>
        </w:tc>
      </w:tr>
      <w:tr w:rsidR="00D37F85" w:rsidRPr="007A5EFD" w14:paraId="0FB8B02A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8C510D6" w14:textId="77777777" w:rsidR="00D37F85" w:rsidRDefault="00D37F85" w:rsidP="00D37F85">
            <w:pPr>
              <w:rPr>
                <w:rStyle w:val="Questionlabel"/>
              </w:rPr>
            </w:pPr>
            <w:r>
              <w:rPr>
                <w:rStyle w:val="Questionlabel"/>
              </w:rPr>
              <w:t>Other costs and disbursements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39931" w14:textId="5C4FAF49" w:rsidR="00D37F85" w:rsidRDefault="00D37F85" w:rsidP="00D37F85">
            <w:r>
              <w:t>Hire car/fuel/accommodation/flights at cost plus 10%</w:t>
            </w:r>
          </w:p>
        </w:tc>
      </w:tr>
      <w:tr w:rsidR="00D37F85" w:rsidRPr="007A5EFD" w14:paraId="46678071" w14:textId="77777777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14:paraId="3B4AFA0C" w14:textId="77777777" w:rsidR="00D37F85" w:rsidRDefault="00D37F85" w:rsidP="00D37F85">
            <w:r>
              <w:rPr>
                <w:rStyle w:val="Questionlabel"/>
                <w:color w:val="FFFFFF" w:themeColor="background1"/>
              </w:rPr>
              <w:t>Bio</w:t>
            </w:r>
          </w:p>
        </w:tc>
      </w:tr>
      <w:tr w:rsidR="00D37F85" w:rsidRPr="007A5EFD" w14:paraId="6CEDE2E6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73FFA" w14:textId="77777777" w:rsidR="00D37F85" w:rsidRPr="005D635D" w:rsidRDefault="00D37F85" w:rsidP="00D37F85">
            <w:pPr>
              <w:rPr>
                <w:rStyle w:val="Questionlabel"/>
              </w:rPr>
            </w:pPr>
            <w:r>
              <w:rPr>
                <w:rStyle w:val="Questionlabel"/>
              </w:rPr>
              <w:t>Experience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13E5" w14:textId="5D15A168" w:rsidR="004921D7" w:rsidRPr="000C7D3A" w:rsidRDefault="004921D7" w:rsidP="00D37F85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15 years construction experience including property, infrastructure and rail projects operating in front and back end legal and commercial roles for clients, contractors and consultants</w:t>
            </w:r>
          </w:p>
        </w:tc>
      </w:tr>
      <w:tr w:rsidR="00D37F85" w:rsidRPr="007A5EFD" w14:paraId="1703A62A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67FEC" w14:textId="77777777" w:rsidR="00D37F85" w:rsidRDefault="00D37F85" w:rsidP="00D37F85">
            <w:pPr>
              <w:rPr>
                <w:rStyle w:val="Questionlabel"/>
              </w:rPr>
            </w:pPr>
            <w:r>
              <w:rPr>
                <w:rStyle w:val="Questionlabel"/>
              </w:rPr>
              <w:t>Areas of expertise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F6F3" w14:textId="39A772C2" w:rsidR="00D37F85" w:rsidRDefault="004921D7" w:rsidP="00D37F85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Property</w:t>
            </w:r>
          </w:p>
          <w:p w14:paraId="2D7D395E" w14:textId="77777777" w:rsidR="004921D7" w:rsidRDefault="004921D7" w:rsidP="00D37F85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Infrastructure</w:t>
            </w:r>
          </w:p>
          <w:p w14:paraId="7709E7C2" w14:textId="77777777" w:rsidR="004921D7" w:rsidRDefault="004921D7" w:rsidP="00D37F85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Rail</w:t>
            </w:r>
          </w:p>
          <w:p w14:paraId="49067001" w14:textId="64DDDF31" w:rsidR="004921D7" w:rsidRPr="000C7D3A" w:rsidRDefault="004921D7" w:rsidP="00D37F85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Roads</w:t>
            </w:r>
          </w:p>
        </w:tc>
      </w:tr>
      <w:tr w:rsidR="00D37F85" w:rsidRPr="007A5EFD" w14:paraId="1BD25173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A5DE5" w14:textId="77777777" w:rsidR="00D37F85" w:rsidRDefault="00D37F85" w:rsidP="00D37F85">
            <w:pPr>
              <w:rPr>
                <w:rStyle w:val="Questionlabel"/>
              </w:rPr>
            </w:pPr>
            <w:r>
              <w:rPr>
                <w:rStyle w:val="Questionlabel"/>
              </w:rPr>
              <w:t>Qualifications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6DA5" w14:textId="0A3D6D64" w:rsidR="00D37F85" w:rsidRDefault="00D37F85" w:rsidP="00D37F85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Bachelor of Laws</w:t>
            </w:r>
          </w:p>
          <w:p w14:paraId="07FA85FA" w14:textId="77777777" w:rsidR="00D37F85" w:rsidRDefault="00D37F85" w:rsidP="00D37F85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Bachelor of International Business</w:t>
            </w:r>
          </w:p>
          <w:p w14:paraId="6E374A1A" w14:textId="77777777" w:rsidR="00D37F85" w:rsidRDefault="00D37F85" w:rsidP="00D37F85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Cert IV Project Management</w:t>
            </w:r>
          </w:p>
          <w:p w14:paraId="5997A3C3" w14:textId="77777777" w:rsidR="00D37F85" w:rsidRDefault="00D37F85" w:rsidP="00D37F85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Graduate Diploma of Legal Practice</w:t>
            </w:r>
          </w:p>
          <w:p w14:paraId="62C0DC5A" w14:textId="69CD1496" w:rsidR="004921D7" w:rsidRPr="000C7D3A" w:rsidRDefault="004921D7" w:rsidP="00D37F85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Registered Adjudicator in QLD</w:t>
            </w:r>
          </w:p>
        </w:tc>
      </w:tr>
      <w:tr w:rsidR="00D37F85" w:rsidRPr="007A5EFD" w14:paraId="36F1E523" w14:textId="77777777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B70B5" w14:textId="77777777" w:rsidR="00D37F85" w:rsidRDefault="00D37F85" w:rsidP="00D37F85">
            <w:pPr>
              <w:rPr>
                <w:rStyle w:val="Questionlabel"/>
              </w:rPr>
            </w:pPr>
            <w:r>
              <w:rPr>
                <w:rStyle w:val="Questionlabel"/>
              </w:rPr>
              <w:t>Professional memberships and affiliations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B7FA" w14:textId="111C67F8" w:rsidR="00D37F85" w:rsidRPr="000C7D3A" w:rsidRDefault="00D37F85" w:rsidP="00D37F85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QLD Law Society</w:t>
            </w:r>
          </w:p>
        </w:tc>
      </w:tr>
      <w:tr w:rsidR="00D37F85" w:rsidRPr="007A5EFD" w14:paraId="32A7BC43" w14:textId="77777777" w:rsidTr="00E76F7E">
        <w:trPr>
          <w:trHeight w:val="83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sdt>
            <w:sdtPr>
              <w:rPr>
                <w:rStyle w:val="Hidden"/>
              </w:rPr>
              <w:alias w:val="End of form"/>
              <w:tag w:val="End of form"/>
              <w:id w:val="623812695"/>
              <w:placeholder>
                <w:docPart w:val="F238F5758C8040CF948E1078838D2D2C"/>
              </w:placeholder>
            </w:sdtPr>
            <w:sdtEndPr>
              <w:rPr>
                <w:rStyle w:val="Hidden"/>
              </w:rPr>
            </w:sdtEndPr>
            <w:sdtContent>
              <w:p w14:paraId="78F0382B" w14:textId="77777777" w:rsidR="00D37F85" w:rsidRPr="00B31D3A" w:rsidRDefault="00D37F85" w:rsidP="00D37F85">
                <w:pPr>
                  <w:rPr>
                    <w:rStyle w:val="Hidden"/>
                  </w:rPr>
                </w:pPr>
                <w:r w:rsidRPr="00B31D3A">
                  <w:rPr>
                    <w:rStyle w:val="Hidden"/>
                  </w:rPr>
                  <w:t>End of form</w:t>
                </w:r>
              </w:p>
            </w:sdtContent>
          </w:sdt>
        </w:tc>
      </w:tr>
    </w:tbl>
    <w:p w14:paraId="67EE2CE1" w14:textId="77777777" w:rsidR="00D67F84" w:rsidRDefault="00D67F84" w:rsidP="007A5EFD"/>
    <w:p w14:paraId="373CAC13" w14:textId="77777777" w:rsidR="00D67F84" w:rsidRDefault="00D67F84" w:rsidP="007A5EFD"/>
    <w:sectPr w:rsidR="00D67F84" w:rsidSect="00C75E0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568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9CEF3" w14:textId="77777777" w:rsidR="00882B9E" w:rsidRDefault="00882B9E" w:rsidP="007332FF">
      <w:r>
        <w:separator/>
      </w:r>
    </w:p>
  </w:endnote>
  <w:endnote w:type="continuationSeparator" w:id="0">
    <w:p w14:paraId="749C93F4" w14:textId="77777777" w:rsidR="00882B9E" w:rsidRDefault="00882B9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 Semibold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450C8" w14:textId="77777777" w:rsidR="002645D5" w:rsidRPr="00B11C67" w:rsidRDefault="002645D5" w:rsidP="002645D5">
    <w:pPr>
      <w:pStyle w:val="Footer"/>
      <w:rPr>
        <w:sz w:val="4"/>
        <w:szCs w:val="4"/>
      </w:rPr>
    </w:pPr>
  </w:p>
  <w:p w14:paraId="374BAEA5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605E8" w14:textId="77777777" w:rsidR="0087320B" w:rsidRDefault="0087320B" w:rsidP="0087320B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8BA82" w14:textId="77777777" w:rsidR="00882B9E" w:rsidRDefault="00882B9E" w:rsidP="007332FF">
      <w:r>
        <w:separator/>
      </w:r>
    </w:p>
  </w:footnote>
  <w:footnote w:type="continuationSeparator" w:id="0">
    <w:p w14:paraId="57BBD6C2" w14:textId="77777777" w:rsidR="00882B9E" w:rsidRDefault="00882B9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9BBA3" w14:textId="77777777" w:rsidR="00983000" w:rsidRPr="00162207" w:rsidRDefault="00983000" w:rsidP="00D67F84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placeholder>
        <w:docPart w:val="8D57DC56AC214210BD5403DAF81F772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14:paraId="280BE940" w14:textId="77777777" w:rsidR="00A53CF0" w:rsidRDefault="001C288A" w:rsidP="001C288A">
        <w:pPr>
          <w:pStyle w:val="Title"/>
        </w:pPr>
        <w:r>
          <w:rPr>
            <w:rStyle w:val="TitleChar"/>
          </w:rPr>
          <w:t>Adjudicator profile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16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66AD4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016C"/>
    <w:rsid w:val="000B2CA1"/>
    <w:rsid w:val="000C23BA"/>
    <w:rsid w:val="000C5852"/>
    <w:rsid w:val="000C7D3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140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10D1"/>
    <w:rsid w:val="001C288A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0BA2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0BEF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4572C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21D7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12"/>
    <w:rsid w:val="005B1FCB"/>
    <w:rsid w:val="005B5AC2"/>
    <w:rsid w:val="005C2833"/>
    <w:rsid w:val="005D635D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6F292E"/>
    <w:rsid w:val="00705C9D"/>
    <w:rsid w:val="00705F13"/>
    <w:rsid w:val="00714F1D"/>
    <w:rsid w:val="00715225"/>
    <w:rsid w:val="007168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B665C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3B34"/>
    <w:rsid w:val="0080766E"/>
    <w:rsid w:val="00811169"/>
    <w:rsid w:val="00815297"/>
    <w:rsid w:val="008170DB"/>
    <w:rsid w:val="00817BA1"/>
    <w:rsid w:val="0082059E"/>
    <w:rsid w:val="00823022"/>
    <w:rsid w:val="0082634E"/>
    <w:rsid w:val="00830853"/>
    <w:rsid w:val="008313C4"/>
    <w:rsid w:val="00835434"/>
    <w:rsid w:val="008358C0"/>
    <w:rsid w:val="00836E22"/>
    <w:rsid w:val="00836ED1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2B9E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2516"/>
    <w:rsid w:val="008D57B8"/>
    <w:rsid w:val="008E03FC"/>
    <w:rsid w:val="008E510B"/>
    <w:rsid w:val="00902B13"/>
    <w:rsid w:val="00904204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9F7F91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0D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37F85"/>
    <w:rsid w:val="00D517C6"/>
    <w:rsid w:val="00D67F84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6F7E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53BF5"/>
    <w:rsid w:val="00F5696E"/>
    <w:rsid w:val="00F60EFF"/>
    <w:rsid w:val="00F67D2D"/>
    <w:rsid w:val="00F8408E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131A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F751B"/>
  <w15:docId w15:val="{5F22F627-1521-4DC8-BD85-304D1D1A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7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millie.sweeper@gmail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57DC56AC214210BD5403DAF81F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E98C4-C8D2-4C7C-88EE-1BF4A32DF9F9}"/>
      </w:docPartPr>
      <w:docPartBody>
        <w:p w:rsidR="007A40B7" w:rsidRDefault="00FB2466">
          <w:pPr>
            <w:pStyle w:val="8D57DC56AC214210BD5403DAF81F772F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8F5758C8040CF948E1078838D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8B811-86E9-4179-A145-CEC1D39A926B}"/>
      </w:docPartPr>
      <w:docPartBody>
        <w:p w:rsidR="00723E16" w:rsidRDefault="004B51CF" w:rsidP="004B51CF">
          <w:pPr>
            <w:pStyle w:val="F238F5758C8040CF948E1078838D2D2C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 Semibold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CB"/>
    <w:rsid w:val="00087D83"/>
    <w:rsid w:val="004B51CF"/>
    <w:rsid w:val="005E4563"/>
    <w:rsid w:val="006F3C79"/>
    <w:rsid w:val="00723E16"/>
    <w:rsid w:val="007A40B7"/>
    <w:rsid w:val="009004CB"/>
    <w:rsid w:val="00980C17"/>
    <w:rsid w:val="00BB2178"/>
    <w:rsid w:val="00D321D1"/>
    <w:rsid w:val="00E42B2A"/>
    <w:rsid w:val="00EB452A"/>
    <w:rsid w:val="00EC3F62"/>
    <w:rsid w:val="00F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51CF"/>
    <w:rPr>
      <w:rFonts w:ascii="Lato" w:hAnsi="Lato"/>
      <w:color w:val="808080"/>
      <w:sz w:val="22"/>
    </w:rPr>
  </w:style>
  <w:style w:type="paragraph" w:customStyle="1" w:styleId="8D57DC56AC214210BD5403DAF81F772F">
    <w:name w:val="8D57DC56AC214210BD5403DAF81F772F"/>
  </w:style>
  <w:style w:type="paragraph" w:customStyle="1" w:styleId="F238F5758C8040CF948E1078838D2D2C">
    <w:name w:val="F238F5758C8040CF948E1078838D2D2C"/>
    <w:rsid w:val="004B51CF"/>
    <w:rPr>
      <w:kern w:val="2"/>
      <w14:ligatures w14:val="standardContextual"/>
    </w:rPr>
  </w:style>
  <w:style w:type="paragraph" w:customStyle="1" w:styleId="86CE8FD194AE4ABF9760B784795076FA">
    <w:name w:val="86CE8FD194AE4ABF9760B784795076FA"/>
    <w:rsid w:val="00900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4C79D4-FBD4-444A-B7AF-BC67BFD2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880</Characters>
  <Application>Microsoft Office Word</Application>
  <DocSecurity>0</DocSecurity>
  <Lines>67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Adjudicator profile</vt:lpstr>
    </vt:vector>
  </TitlesOfParts>
  <Company>&lt;NAME&gt;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Adjudicator profile</dc:title>
  <dc:creator>Emillie Sweeper</dc:creator>
  <cp:lastModifiedBy>Victoria Edmonds</cp:lastModifiedBy>
  <cp:revision>2</cp:revision>
  <cp:lastPrinted>2019-09-05T03:24:00Z</cp:lastPrinted>
  <dcterms:created xsi:type="dcterms:W3CDTF">2023-07-21T06:34:00Z</dcterms:created>
  <dcterms:modified xsi:type="dcterms:W3CDTF">2023-07-21T06:34:00Z</dcterms:modified>
</cp:coreProperties>
</file>