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Locked"/>
        <w:placeholder>
          <w:docPart w:val="0298C8C2B65745648549B0965789A64E"/>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E37307" w:rsidP="00886C9D">
          <w:pPr>
            <w:pStyle w:val="Title"/>
          </w:pPr>
          <w:r>
            <w:rPr>
              <w:rStyle w:val="TitleChar"/>
            </w:rPr>
            <w:t xml:space="preserve">NT Code of Practice for Responsible </w:t>
          </w:r>
          <w:r w:rsidR="00524FC4">
            <w:rPr>
              <w:rStyle w:val="TitleChar"/>
            </w:rPr>
            <w:t>Gambling 2022</w:t>
          </w:r>
        </w:p>
      </w:sdtContent>
    </w:sdt>
    <w:p w:rsidR="007761D8" w:rsidRDefault="007761D8" w:rsidP="00885590"/>
    <w:p w:rsidR="00E757FF" w:rsidRPr="00DD64C2" w:rsidRDefault="00E757FF" w:rsidP="00885590">
      <w:pPr>
        <w:sectPr w:rsidR="00E757FF"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rsidTr="000D6FA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0D6FA4" w:rsidRDefault="003223FE" w:rsidP="00200069">
            <w:pPr>
              <w:rPr>
                <w:b/>
              </w:rPr>
            </w:pPr>
            <w:r w:rsidRPr="000D6FA4">
              <w:rPr>
                <w:b/>
              </w:rPr>
              <w:lastRenderedPageBreak/>
              <w:t>Document title</w:t>
            </w:r>
          </w:p>
        </w:tc>
        <w:tc>
          <w:tcPr>
            <w:tcW w:w="7938" w:type="dxa"/>
          </w:tcPr>
          <w:p w:rsidR="003223FE" w:rsidRPr="00200069" w:rsidRDefault="00FB1BEC" w:rsidP="00200069">
            <w:pPr>
              <w:cnfStyle w:val="000000100000" w:firstRow="0" w:lastRow="0" w:firstColumn="0" w:lastColumn="0" w:oddVBand="0" w:evenVBand="0" w:oddHBand="1" w:evenHBand="0" w:firstRowFirstColumn="0" w:firstRowLastColumn="0" w:lastRowFirstColumn="0" w:lastRowLastColumn="0"/>
            </w:pPr>
            <w:sdt>
              <w:sdtPr>
                <w:rPr>
                  <w:rFonts w:eastAsia="Times New Roman"/>
                  <w:b/>
                  <w:bCs/>
                  <w:color w:val="180D0A"/>
                  <w:kern w:val="36"/>
                  <w:sz w:val="24"/>
                  <w:szCs w:val="51"/>
                  <w:lang w:eastAsia="en-AU"/>
                </w:rPr>
                <w:alias w:val="Title"/>
                <w:tag w:val="Title"/>
                <w:id w:val="1887138691"/>
                <w:placeholder>
                  <w:docPart w:val="31FA656435AC4411B5EB6E25B7883D3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24FC4">
                  <w:rPr>
                    <w:rFonts w:eastAsia="Times New Roman"/>
                    <w:b/>
                    <w:bCs/>
                    <w:color w:val="180D0A"/>
                    <w:kern w:val="36"/>
                    <w:sz w:val="24"/>
                    <w:szCs w:val="51"/>
                    <w:lang w:eastAsia="en-AU"/>
                  </w:rPr>
                  <w:t>NT Code of Practice for Responsible Gambling 2022</w:t>
                </w:r>
              </w:sdtContent>
            </w:sdt>
          </w:p>
        </w:tc>
      </w:tr>
      <w:tr w:rsidR="003223FE" w:rsidTr="000D6FA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0D6FA4" w:rsidRDefault="003223FE" w:rsidP="00200069">
            <w:pPr>
              <w:rPr>
                <w:b/>
              </w:rPr>
            </w:pPr>
            <w:r w:rsidRPr="000D6FA4">
              <w:rPr>
                <w:b/>
              </w:rPr>
              <w:t>Contact details</w:t>
            </w:r>
          </w:p>
        </w:tc>
        <w:tc>
          <w:tcPr>
            <w:tcW w:w="7938" w:type="dxa"/>
          </w:tcPr>
          <w:p w:rsidR="003223FE" w:rsidRPr="00200069" w:rsidRDefault="00524FC4" w:rsidP="00200069">
            <w:pPr>
              <w:cnfStyle w:val="000000010000" w:firstRow="0" w:lastRow="0" w:firstColumn="0" w:lastColumn="0" w:oddVBand="0" w:evenVBand="0" w:oddHBand="0" w:evenHBand="1" w:firstRowFirstColumn="0" w:firstRowLastColumn="0" w:lastRowFirstColumn="0" w:lastRowLastColumn="0"/>
            </w:pPr>
            <w:r>
              <w:t>Licensing NT</w:t>
            </w:r>
          </w:p>
        </w:tc>
      </w:tr>
      <w:tr w:rsidR="003223FE" w:rsidTr="000D6FA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0D6FA4" w:rsidRDefault="003223FE" w:rsidP="00200069">
            <w:pPr>
              <w:rPr>
                <w:b/>
              </w:rPr>
            </w:pPr>
            <w:r w:rsidRPr="000D6FA4">
              <w:rPr>
                <w:b/>
              </w:rPr>
              <w:t>Approved by</w:t>
            </w:r>
          </w:p>
        </w:tc>
        <w:tc>
          <w:tcPr>
            <w:tcW w:w="7938" w:type="dxa"/>
          </w:tcPr>
          <w:p w:rsidR="003223FE" w:rsidRPr="00200069" w:rsidRDefault="00524FC4" w:rsidP="00200069">
            <w:pPr>
              <w:cnfStyle w:val="000000100000" w:firstRow="0" w:lastRow="0" w:firstColumn="0" w:lastColumn="0" w:oddVBand="0" w:evenVBand="0" w:oddHBand="1" w:evenHBand="0" w:firstRowFirstColumn="0" w:firstRowLastColumn="0" w:lastRowFirstColumn="0" w:lastRowLastColumn="0"/>
            </w:pPr>
            <w:r>
              <w:t>Licensing NT</w:t>
            </w:r>
          </w:p>
        </w:tc>
      </w:tr>
      <w:tr w:rsidR="003223FE" w:rsidTr="000D6FA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0D6FA4" w:rsidRDefault="003223FE" w:rsidP="00200069">
            <w:pPr>
              <w:rPr>
                <w:b/>
              </w:rPr>
            </w:pPr>
            <w:r w:rsidRPr="000D6FA4">
              <w:rPr>
                <w:b/>
              </w:rPr>
              <w:t>Date approved</w:t>
            </w:r>
          </w:p>
        </w:tc>
        <w:tc>
          <w:tcPr>
            <w:tcW w:w="7938" w:type="dxa"/>
          </w:tcPr>
          <w:p w:rsidR="003223FE" w:rsidRPr="00200069" w:rsidRDefault="007260E9" w:rsidP="00200069">
            <w:pPr>
              <w:cnfStyle w:val="000000010000" w:firstRow="0" w:lastRow="0" w:firstColumn="0" w:lastColumn="0" w:oddVBand="0" w:evenVBand="0" w:oddHBand="0" w:evenHBand="1" w:firstRowFirstColumn="0" w:firstRowLastColumn="0" w:lastRowFirstColumn="0" w:lastRowLastColumn="0"/>
            </w:pPr>
            <w:r w:rsidRPr="004B6ADF">
              <w:t>26 May 2019</w:t>
            </w:r>
          </w:p>
        </w:tc>
      </w:tr>
      <w:tr w:rsidR="003223FE" w:rsidTr="000D6FA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0D6FA4" w:rsidRDefault="003223FE" w:rsidP="00200069">
            <w:pPr>
              <w:rPr>
                <w:b/>
              </w:rPr>
            </w:pPr>
            <w:r w:rsidRPr="000D6FA4">
              <w:rPr>
                <w:b/>
              </w:rPr>
              <w:t>Document review</w:t>
            </w:r>
          </w:p>
        </w:tc>
        <w:tc>
          <w:tcPr>
            <w:tcW w:w="7938" w:type="dxa"/>
          </w:tcPr>
          <w:p w:rsidR="003223FE" w:rsidRPr="00200069" w:rsidRDefault="00E37307" w:rsidP="00200069">
            <w:pPr>
              <w:cnfStyle w:val="000000100000" w:firstRow="0" w:lastRow="0" w:firstColumn="0" w:lastColumn="0" w:oddVBand="0" w:evenVBand="0" w:oddHBand="1" w:evenHBand="0" w:firstRowFirstColumn="0" w:firstRowLastColumn="0" w:lastRowFirstColumn="0" w:lastRowLastColumn="0"/>
            </w:pPr>
            <w:r>
              <w:t>As required</w:t>
            </w:r>
          </w:p>
        </w:tc>
      </w:tr>
    </w:tbl>
    <w:p w:rsidR="003223FE" w:rsidRDefault="003223FE" w:rsidP="00702D61"/>
    <w:tbl>
      <w:tblPr>
        <w:tblStyle w:val="NTGtable1"/>
        <w:tblW w:w="10341" w:type="dxa"/>
        <w:tblLayout w:type="fixed"/>
        <w:tblLook w:val="0120" w:firstRow="1" w:lastRow="0" w:firstColumn="0" w:lastColumn="1" w:noHBand="0" w:noVBand="0"/>
      </w:tblPr>
      <w:tblGrid>
        <w:gridCol w:w="988"/>
        <w:gridCol w:w="1842"/>
        <w:gridCol w:w="2127"/>
        <w:gridCol w:w="5384"/>
      </w:tblGrid>
      <w:tr w:rsidR="003223FE" w:rsidRPr="00E87DE1" w:rsidTr="004B6ADF">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988" w:type="dxa"/>
          </w:tcPr>
          <w:p w:rsidR="003223FE" w:rsidRPr="00200069" w:rsidRDefault="003223FE" w:rsidP="00200069">
            <w:r w:rsidRPr="00200069">
              <w:t>Version</w:t>
            </w:r>
          </w:p>
        </w:tc>
        <w:tc>
          <w:tcPr>
            <w:cnfStyle w:val="000001000000" w:firstRow="0" w:lastRow="0" w:firstColumn="0" w:lastColumn="0" w:oddVBand="0" w:evenVBand="1" w:oddHBand="0" w:evenHBand="0" w:firstRowFirstColumn="0" w:firstRowLastColumn="0" w:lastRowFirstColumn="0" w:lastRowLastColumn="0"/>
            <w:tcW w:w="1842" w:type="dxa"/>
          </w:tcPr>
          <w:p w:rsidR="003223FE" w:rsidRPr="00200069" w:rsidRDefault="003223FE" w:rsidP="00200069">
            <w:r w:rsidRPr="00200069">
              <w:t>Date</w:t>
            </w:r>
          </w:p>
        </w:tc>
        <w:tc>
          <w:tcPr>
            <w:cnfStyle w:val="000010000000" w:firstRow="0" w:lastRow="0" w:firstColumn="0" w:lastColumn="0" w:oddVBand="1" w:evenVBand="0" w:oddHBand="0" w:evenHBand="0" w:firstRowFirstColumn="0" w:firstRowLastColumn="0" w:lastRowFirstColumn="0" w:lastRowLastColumn="0"/>
            <w:tcW w:w="2127" w:type="dxa"/>
          </w:tcPr>
          <w:p w:rsidR="003223FE" w:rsidRPr="00200069" w:rsidRDefault="003223FE" w:rsidP="00200069">
            <w:r w:rsidRPr="00200069">
              <w:t>Author</w:t>
            </w:r>
          </w:p>
        </w:tc>
        <w:tc>
          <w:tcPr>
            <w:cnfStyle w:val="000100001000" w:firstRow="0" w:lastRow="0" w:firstColumn="0" w:lastColumn="1" w:oddVBand="0" w:evenVBand="0" w:oddHBand="0" w:evenHBand="0" w:firstRowFirstColumn="0" w:firstRowLastColumn="1" w:lastRowFirstColumn="0" w:lastRowLastColumn="0"/>
            <w:tcW w:w="5384" w:type="dxa"/>
          </w:tcPr>
          <w:p w:rsidR="003223FE" w:rsidRPr="00200069" w:rsidRDefault="003223FE" w:rsidP="00200069">
            <w:r w:rsidRPr="00200069">
              <w:t>Changes made</w:t>
            </w:r>
          </w:p>
        </w:tc>
      </w:tr>
      <w:tr w:rsidR="003223FE" w:rsidRPr="00E87DE1" w:rsidTr="00D0324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988" w:type="dxa"/>
            <w:tcBorders>
              <w:bottom w:val="nil"/>
            </w:tcBorders>
          </w:tcPr>
          <w:p w:rsidR="003223FE" w:rsidRPr="00200069" w:rsidRDefault="00E37307" w:rsidP="00200069">
            <w:r>
              <w:t>1</w:t>
            </w:r>
          </w:p>
        </w:tc>
        <w:tc>
          <w:tcPr>
            <w:cnfStyle w:val="000001000000" w:firstRow="0" w:lastRow="0" w:firstColumn="0" w:lastColumn="0" w:oddVBand="0" w:evenVBand="1" w:oddHBand="0" w:evenHBand="0" w:firstRowFirstColumn="0" w:firstRowLastColumn="0" w:lastRowFirstColumn="0" w:lastRowLastColumn="0"/>
            <w:tcW w:w="1842" w:type="dxa"/>
            <w:tcBorders>
              <w:bottom w:val="nil"/>
            </w:tcBorders>
          </w:tcPr>
          <w:p w:rsidR="003223FE" w:rsidRPr="00200069" w:rsidRDefault="00524FC4" w:rsidP="00200069">
            <w:r>
              <w:t>08 August 2022</w:t>
            </w:r>
          </w:p>
        </w:tc>
        <w:tc>
          <w:tcPr>
            <w:cnfStyle w:val="000010000000" w:firstRow="0" w:lastRow="0" w:firstColumn="0" w:lastColumn="0" w:oddVBand="1" w:evenVBand="0" w:oddHBand="0" w:evenHBand="0" w:firstRowFirstColumn="0" w:firstRowLastColumn="0" w:lastRowFirstColumn="0" w:lastRowLastColumn="0"/>
            <w:tcW w:w="2127" w:type="dxa"/>
            <w:tcBorders>
              <w:bottom w:val="nil"/>
            </w:tcBorders>
          </w:tcPr>
          <w:p w:rsidR="003223FE" w:rsidRPr="00200069" w:rsidRDefault="00D03241" w:rsidP="00200069">
            <w:r>
              <w:t>Licensing NT</w:t>
            </w:r>
          </w:p>
        </w:tc>
        <w:tc>
          <w:tcPr>
            <w:cnfStyle w:val="000100000000" w:firstRow="0" w:lastRow="0" w:firstColumn="0" w:lastColumn="1" w:oddVBand="0" w:evenVBand="0" w:oddHBand="0" w:evenHBand="0" w:firstRowFirstColumn="0" w:firstRowLastColumn="0" w:lastRowFirstColumn="0" w:lastRowLastColumn="0"/>
            <w:tcW w:w="5384" w:type="dxa"/>
            <w:tcBorders>
              <w:bottom w:val="nil"/>
            </w:tcBorders>
          </w:tcPr>
          <w:p w:rsidR="003223FE" w:rsidRPr="00200069" w:rsidRDefault="00E37307" w:rsidP="00200069">
            <w:r>
              <w:t>First version</w:t>
            </w:r>
          </w:p>
        </w:tc>
      </w:tr>
      <w:tr w:rsidR="003223FE" w:rsidRPr="00E87DE1" w:rsidTr="00D0324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988" w:type="dxa"/>
            <w:tcBorders>
              <w:top w:val="nil"/>
              <w:bottom w:val="single" w:sz="4" w:space="0" w:color="auto"/>
            </w:tcBorders>
          </w:tcPr>
          <w:p w:rsidR="003223FE" w:rsidRPr="00200069" w:rsidRDefault="00E37307" w:rsidP="00200069">
            <w:r>
              <w:t>2</w:t>
            </w:r>
          </w:p>
        </w:tc>
        <w:tc>
          <w:tcPr>
            <w:cnfStyle w:val="000001000000" w:firstRow="0" w:lastRow="0" w:firstColumn="0" w:lastColumn="0" w:oddVBand="0" w:evenVBand="1" w:oddHBand="0" w:evenHBand="0" w:firstRowFirstColumn="0" w:firstRowLastColumn="0" w:lastRowFirstColumn="0" w:lastRowLastColumn="0"/>
            <w:tcW w:w="1842" w:type="dxa"/>
            <w:tcBorders>
              <w:top w:val="nil"/>
              <w:bottom w:val="single" w:sz="4" w:space="0" w:color="auto"/>
            </w:tcBorders>
          </w:tcPr>
          <w:p w:rsidR="003223FE" w:rsidRPr="00200069" w:rsidRDefault="00D03241" w:rsidP="00200069">
            <w:r>
              <w:t>21 June 2023</w:t>
            </w:r>
          </w:p>
        </w:tc>
        <w:tc>
          <w:tcPr>
            <w:cnfStyle w:val="000010000000" w:firstRow="0" w:lastRow="0" w:firstColumn="0" w:lastColumn="0" w:oddVBand="1" w:evenVBand="0" w:oddHBand="0" w:evenHBand="0" w:firstRowFirstColumn="0" w:firstRowLastColumn="0" w:lastRowFirstColumn="0" w:lastRowLastColumn="0"/>
            <w:tcW w:w="2127" w:type="dxa"/>
            <w:tcBorders>
              <w:top w:val="nil"/>
              <w:bottom w:val="single" w:sz="4" w:space="0" w:color="auto"/>
            </w:tcBorders>
          </w:tcPr>
          <w:p w:rsidR="003223FE" w:rsidRPr="00200069" w:rsidRDefault="00D03241" w:rsidP="00200069">
            <w:r>
              <w:t>Licensing NT</w:t>
            </w:r>
          </w:p>
        </w:tc>
        <w:tc>
          <w:tcPr>
            <w:cnfStyle w:val="000100000000" w:firstRow="0" w:lastRow="0" w:firstColumn="0" w:lastColumn="1" w:oddVBand="0" w:evenVBand="0" w:oddHBand="0" w:evenHBand="0" w:firstRowFirstColumn="0" w:firstRowLastColumn="0" w:lastRowFirstColumn="0" w:lastRowLastColumn="0"/>
            <w:tcW w:w="5384" w:type="dxa"/>
            <w:tcBorders>
              <w:top w:val="nil"/>
              <w:bottom w:val="single" w:sz="4" w:space="0" w:color="auto"/>
            </w:tcBorders>
          </w:tcPr>
          <w:p w:rsidR="00774D7A" w:rsidRDefault="00D03241" w:rsidP="00D03241">
            <w:pPr>
              <w:rPr>
                <w:color w:val="141414"/>
                <w:highlight w:val="lightGray"/>
                <w:shd w:val="clear" w:color="auto" w:fill="FFFFFF"/>
              </w:rPr>
            </w:pPr>
            <w:r>
              <w:rPr>
                <w:color w:val="141414"/>
                <w:highlight w:val="lightGray"/>
                <w:shd w:val="clear" w:color="auto" w:fill="FFFFFF"/>
              </w:rPr>
              <w:t>Consequential a</w:t>
            </w:r>
            <w:r w:rsidR="00E37307" w:rsidRPr="006626D5">
              <w:rPr>
                <w:color w:val="141414"/>
                <w:highlight w:val="lightGray"/>
                <w:shd w:val="clear" w:color="auto" w:fill="FFFFFF"/>
              </w:rPr>
              <w:t>mendment</w:t>
            </w:r>
            <w:r>
              <w:rPr>
                <w:color w:val="141414"/>
                <w:highlight w:val="lightGray"/>
                <w:shd w:val="clear" w:color="auto" w:fill="FFFFFF"/>
              </w:rPr>
              <w:t>s</w:t>
            </w:r>
            <w:r w:rsidR="00E37307" w:rsidRPr="006626D5">
              <w:rPr>
                <w:color w:val="141414"/>
                <w:highlight w:val="lightGray"/>
                <w:shd w:val="clear" w:color="auto" w:fill="FFFFFF"/>
              </w:rPr>
              <w:t xml:space="preserve"> to </w:t>
            </w:r>
            <w:r w:rsidR="008E5BEA">
              <w:rPr>
                <w:color w:val="141414"/>
                <w:highlight w:val="lightGray"/>
                <w:shd w:val="clear" w:color="auto" w:fill="FFFFFF"/>
              </w:rPr>
              <w:t>remove</w:t>
            </w:r>
            <w:r w:rsidR="00774D7A">
              <w:rPr>
                <w:color w:val="141414"/>
                <w:highlight w:val="lightGray"/>
                <w:shd w:val="clear" w:color="auto" w:fill="FFFFFF"/>
              </w:rPr>
              <w:t>:</w:t>
            </w:r>
          </w:p>
          <w:p w:rsidR="00774D7A" w:rsidRPr="00774D7A" w:rsidRDefault="00D03241" w:rsidP="00774D7A">
            <w:pPr>
              <w:pStyle w:val="ListParagraph"/>
              <w:numPr>
                <w:ilvl w:val="0"/>
                <w:numId w:val="22"/>
              </w:numPr>
              <w:spacing w:after="40"/>
              <w:rPr>
                <w:color w:val="141414"/>
                <w:highlight w:val="lightGray"/>
                <w:shd w:val="clear" w:color="auto" w:fill="FFFFFF"/>
              </w:rPr>
            </w:pPr>
            <w:r w:rsidRPr="00774D7A">
              <w:rPr>
                <w:color w:val="141414"/>
                <w:highlight w:val="lightGray"/>
                <w:shd w:val="clear" w:color="auto" w:fill="FFFFFF"/>
              </w:rPr>
              <w:t>the requirement to</w:t>
            </w:r>
            <w:r w:rsidR="00774D7A">
              <w:rPr>
                <w:color w:val="141414"/>
                <w:highlight w:val="lightGray"/>
                <w:shd w:val="clear" w:color="auto" w:fill="FFFFFF"/>
              </w:rPr>
              <w:t xml:space="preserve"> </w:t>
            </w:r>
            <w:r w:rsidRPr="00774D7A">
              <w:rPr>
                <w:color w:val="141414"/>
                <w:highlight w:val="lightGray"/>
                <w:shd w:val="clear" w:color="auto" w:fill="FFFFFF"/>
              </w:rPr>
              <w:t xml:space="preserve">gazette the code pursuant to section 79A of the </w:t>
            </w:r>
            <w:r w:rsidRPr="00774D7A">
              <w:rPr>
                <w:i/>
                <w:color w:val="141414"/>
                <w:highlight w:val="lightGray"/>
                <w:shd w:val="clear" w:color="auto" w:fill="FFFFFF"/>
              </w:rPr>
              <w:t>Gaming Control Act 1993</w:t>
            </w:r>
            <w:r w:rsidR="008E5BEA" w:rsidRPr="00774D7A">
              <w:rPr>
                <w:i/>
                <w:color w:val="141414"/>
                <w:highlight w:val="lightGray"/>
                <w:shd w:val="clear" w:color="auto" w:fill="FFFFFF"/>
              </w:rPr>
              <w:t>;</w:t>
            </w:r>
          </w:p>
          <w:p w:rsidR="00774D7A" w:rsidRDefault="00D03241" w:rsidP="00774D7A">
            <w:pPr>
              <w:pStyle w:val="ListParagraph"/>
              <w:numPr>
                <w:ilvl w:val="0"/>
                <w:numId w:val="22"/>
              </w:numPr>
              <w:spacing w:after="40"/>
              <w:rPr>
                <w:color w:val="141414"/>
                <w:highlight w:val="lightGray"/>
                <w:shd w:val="clear" w:color="auto" w:fill="FFFFFF"/>
              </w:rPr>
            </w:pPr>
            <w:r w:rsidRPr="00774D7A">
              <w:rPr>
                <w:color w:val="141414"/>
                <w:highlight w:val="lightGray"/>
                <w:shd w:val="clear" w:color="auto" w:fill="FFFFFF"/>
              </w:rPr>
              <w:t>with the exception of bookmakers from section 7.4;</w:t>
            </w:r>
            <w:r w:rsidR="008E5BEA" w:rsidRPr="00774D7A">
              <w:rPr>
                <w:color w:val="141414"/>
                <w:highlight w:val="lightGray"/>
                <w:shd w:val="clear" w:color="auto" w:fill="FFFFFF"/>
              </w:rPr>
              <w:t xml:space="preserve"> </w:t>
            </w:r>
          </w:p>
          <w:p w:rsidR="00774D7A" w:rsidRDefault="00D03241" w:rsidP="00774D7A">
            <w:pPr>
              <w:pStyle w:val="ListParagraph"/>
              <w:numPr>
                <w:ilvl w:val="0"/>
                <w:numId w:val="22"/>
              </w:numPr>
              <w:spacing w:after="40"/>
              <w:rPr>
                <w:color w:val="141414"/>
                <w:highlight w:val="lightGray"/>
                <w:shd w:val="clear" w:color="auto" w:fill="FFFFFF"/>
              </w:rPr>
            </w:pPr>
            <w:r w:rsidRPr="00774D7A">
              <w:rPr>
                <w:color w:val="141414"/>
                <w:highlight w:val="lightGray"/>
                <w:shd w:val="clear" w:color="auto" w:fill="FFFFFF"/>
              </w:rPr>
              <w:t xml:space="preserve">the reference </w:t>
            </w:r>
            <w:r w:rsidR="008E5BEA" w:rsidRPr="00774D7A">
              <w:rPr>
                <w:color w:val="141414"/>
                <w:highlight w:val="lightGray"/>
                <w:shd w:val="clear" w:color="auto" w:fill="FFFFFF"/>
              </w:rPr>
              <w:t>to items 7.4 and 7.5, as these</w:t>
            </w:r>
            <w:r w:rsidRPr="00774D7A">
              <w:rPr>
                <w:color w:val="141414"/>
                <w:highlight w:val="lightGray"/>
                <w:shd w:val="clear" w:color="auto" w:fill="FFFFFF"/>
              </w:rPr>
              <w:t xml:space="preserve"> are addressed i</w:t>
            </w:r>
            <w:r w:rsidR="008E5BEA" w:rsidRPr="00774D7A">
              <w:rPr>
                <w:color w:val="141414"/>
                <w:highlight w:val="lightGray"/>
                <w:shd w:val="clear" w:color="auto" w:fill="FFFFFF"/>
              </w:rPr>
              <w:t>n the casino operator</w:t>
            </w:r>
            <w:r w:rsidR="00774D7A">
              <w:rPr>
                <w:color w:val="141414"/>
                <w:highlight w:val="lightGray"/>
                <w:shd w:val="clear" w:color="auto" w:fill="FFFFFF"/>
              </w:rPr>
              <w:t>s</w:t>
            </w:r>
            <w:r w:rsidR="008E5BEA" w:rsidRPr="00774D7A">
              <w:rPr>
                <w:color w:val="141414"/>
                <w:highlight w:val="lightGray"/>
                <w:shd w:val="clear" w:color="auto" w:fill="FFFFFF"/>
              </w:rPr>
              <w:t xml:space="preserve"> agreement</w:t>
            </w:r>
            <w:r w:rsidRPr="00774D7A">
              <w:rPr>
                <w:color w:val="141414"/>
                <w:highlight w:val="lightGray"/>
                <w:shd w:val="clear" w:color="auto" w:fill="FFFFFF"/>
              </w:rPr>
              <w:t xml:space="preserve"> and directions; and</w:t>
            </w:r>
            <w:r w:rsidR="008E5BEA" w:rsidRPr="00774D7A">
              <w:rPr>
                <w:color w:val="141414"/>
                <w:highlight w:val="lightGray"/>
                <w:shd w:val="clear" w:color="auto" w:fill="FFFFFF"/>
              </w:rPr>
              <w:t xml:space="preserve"> </w:t>
            </w:r>
          </w:p>
          <w:p w:rsidR="003223FE" w:rsidRPr="00774D7A" w:rsidRDefault="008E5BEA" w:rsidP="00774D7A">
            <w:pPr>
              <w:pStyle w:val="ListParagraph"/>
              <w:numPr>
                <w:ilvl w:val="0"/>
                <w:numId w:val="22"/>
              </w:numPr>
              <w:spacing w:after="40"/>
              <w:rPr>
                <w:color w:val="141414"/>
                <w:highlight w:val="lightGray"/>
                <w:shd w:val="clear" w:color="auto" w:fill="FFFFFF"/>
              </w:rPr>
            </w:pPr>
            <w:proofErr w:type="gramStart"/>
            <w:r w:rsidRPr="00774D7A">
              <w:rPr>
                <w:color w:val="141414"/>
                <w:highlight w:val="lightGray"/>
                <w:shd w:val="clear" w:color="auto" w:fill="FFFFFF"/>
              </w:rPr>
              <w:t>a</w:t>
            </w:r>
            <w:r w:rsidR="00D03241" w:rsidRPr="00774D7A">
              <w:rPr>
                <w:color w:val="141414"/>
                <w:highlight w:val="lightGray"/>
                <w:shd w:val="clear" w:color="auto" w:fill="FFFFFF"/>
              </w:rPr>
              <w:t>mend</w:t>
            </w:r>
            <w:proofErr w:type="gramEnd"/>
            <w:r w:rsidR="00D03241" w:rsidRPr="00774D7A">
              <w:rPr>
                <w:color w:val="141414"/>
                <w:highlight w:val="lightGray"/>
                <w:shd w:val="clear" w:color="auto" w:fill="FFFFFF"/>
              </w:rPr>
              <w:t xml:space="preserve"> Federation of Commercial Televisio</w:t>
            </w:r>
            <w:r w:rsidRPr="00774D7A">
              <w:rPr>
                <w:color w:val="141414"/>
                <w:highlight w:val="lightGray"/>
                <w:shd w:val="clear" w:color="auto" w:fill="FFFFFF"/>
              </w:rPr>
              <w:t>n Stations to Free TV Australia in s</w:t>
            </w:r>
            <w:r w:rsidR="00D03241" w:rsidRPr="00774D7A">
              <w:rPr>
                <w:color w:val="141414"/>
                <w:highlight w:val="lightGray"/>
                <w:shd w:val="clear" w:color="auto" w:fill="FFFFFF"/>
              </w:rPr>
              <w:t>ection 8.1.</w:t>
            </w:r>
          </w:p>
        </w:tc>
      </w:tr>
    </w:tbl>
    <w:p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rsidTr="00384AD4">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200069" w:rsidRDefault="003223FE" w:rsidP="00200069">
            <w:r w:rsidRPr="00200069">
              <w:t>Acronyms</w:t>
            </w:r>
          </w:p>
        </w:tc>
        <w:tc>
          <w:tcPr>
            <w:cnfStyle w:val="000100001000" w:firstRow="0" w:lastRow="0" w:firstColumn="0" w:lastColumn="1" w:oddVBand="0" w:evenVBand="0" w:oddHBand="0" w:evenHBand="0" w:firstRowFirstColumn="0" w:firstRowLastColumn="1" w:lastRowFirstColumn="0" w:lastRowLastColumn="0"/>
            <w:tcW w:w="8362" w:type="dxa"/>
          </w:tcPr>
          <w:p w:rsidR="003223FE" w:rsidRPr="00200069" w:rsidRDefault="003223FE" w:rsidP="00200069">
            <w:r w:rsidRPr="00200069">
              <w:t>Full form</w:t>
            </w:r>
          </w:p>
        </w:tc>
      </w:tr>
      <w:tr w:rsidR="003223FE" w:rsidRPr="00E87DE1" w:rsidTr="00384AD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200069" w:rsidRDefault="006626D5" w:rsidP="00200069">
            <w:r>
              <w:t>NT</w:t>
            </w:r>
          </w:p>
        </w:tc>
        <w:tc>
          <w:tcPr>
            <w:cnfStyle w:val="000100000000" w:firstRow="0" w:lastRow="0" w:firstColumn="0" w:lastColumn="1" w:oddVBand="0" w:evenVBand="0" w:oddHBand="0" w:evenHBand="0" w:firstRowFirstColumn="0" w:firstRowLastColumn="0" w:lastRowFirstColumn="0" w:lastRowLastColumn="0"/>
            <w:tcW w:w="8362" w:type="dxa"/>
          </w:tcPr>
          <w:p w:rsidR="003223FE" w:rsidRPr="00200069" w:rsidRDefault="006626D5" w:rsidP="00200069">
            <w:r>
              <w:t>Northern Territory</w:t>
            </w:r>
          </w:p>
        </w:tc>
      </w:tr>
      <w:tr w:rsidR="003223FE" w:rsidRPr="00E87DE1" w:rsidTr="00384AD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Borders>
              <w:bottom w:val="nil"/>
            </w:tcBorders>
          </w:tcPr>
          <w:p w:rsidR="003223FE" w:rsidRPr="00200069" w:rsidRDefault="00CD3AF4" w:rsidP="00200069">
            <w:r>
              <w:t>This Code</w:t>
            </w:r>
          </w:p>
        </w:tc>
        <w:tc>
          <w:tcPr>
            <w:cnfStyle w:val="000100000000" w:firstRow="0" w:lastRow="0" w:firstColumn="0" w:lastColumn="1" w:oddVBand="0" w:evenVBand="0" w:oddHBand="0" w:evenHBand="0" w:firstRowFirstColumn="0" w:firstRowLastColumn="0" w:lastRowFirstColumn="0" w:lastRowLastColumn="0"/>
            <w:tcW w:w="8362" w:type="dxa"/>
            <w:tcBorders>
              <w:bottom w:val="nil"/>
            </w:tcBorders>
          </w:tcPr>
          <w:p w:rsidR="003223FE" w:rsidRPr="00200069" w:rsidRDefault="00CD3AF4" w:rsidP="00200069">
            <w:r w:rsidRPr="00E37307">
              <w:rPr>
                <w:rFonts w:asciiTheme="minorHAnsi" w:hAnsiTheme="minorHAnsi"/>
                <w:color w:val="141414"/>
              </w:rPr>
              <w:t>Code of Practice for the Responsible Service of Online Gambling</w:t>
            </w:r>
          </w:p>
        </w:tc>
      </w:tr>
      <w:tr w:rsidR="003223FE" w:rsidRPr="00E87DE1" w:rsidTr="00384AD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rsidR="003223FE" w:rsidRPr="00200069" w:rsidRDefault="007260E9" w:rsidP="00200069">
            <w:proofErr w:type="spellStart"/>
            <w:r>
              <w:rPr>
                <w:rFonts w:asciiTheme="minorHAnsi" w:hAnsiTheme="minorHAnsi"/>
                <w:color w:val="141414"/>
              </w:rPr>
              <w:t>Cth</w:t>
            </w:r>
            <w:proofErr w:type="spellEnd"/>
          </w:p>
        </w:tc>
        <w:tc>
          <w:tcPr>
            <w:cnfStyle w:val="000100000000" w:firstRow="0" w:lastRow="0" w:firstColumn="0" w:lastColumn="1" w:oddVBand="0" w:evenVBand="0" w:oddHBand="0" w:evenHBand="0" w:firstRowFirstColumn="0" w:firstRowLastColumn="0" w:lastRowFirstColumn="0" w:lastRowLastColumn="0"/>
            <w:tcW w:w="8362" w:type="dxa"/>
          </w:tcPr>
          <w:p w:rsidR="003223FE" w:rsidRPr="00200069" w:rsidRDefault="007260E9" w:rsidP="00200069">
            <w:r>
              <w:t>Commonwealth</w:t>
            </w:r>
          </w:p>
        </w:tc>
      </w:tr>
    </w:tbl>
    <w:p w:rsidR="002859DA" w:rsidRDefault="002859DA" w:rsidP="002859DA">
      <w:pPr>
        <w:pStyle w:val="Heading2"/>
        <w:numPr>
          <w:ilvl w:val="0"/>
          <w:numId w:val="0"/>
        </w:numPr>
        <w:shd w:val="clear" w:color="auto" w:fill="FFFFFF"/>
        <w:spacing w:before="375" w:after="375"/>
        <w:ind w:left="576" w:hanging="576"/>
        <w:rPr>
          <w:rFonts w:asciiTheme="minorHAnsi" w:hAnsiTheme="minorHAnsi"/>
          <w:b/>
          <w:color w:val="180D0A"/>
          <w:sz w:val="22"/>
          <w:szCs w:val="22"/>
        </w:rPr>
      </w:pPr>
    </w:p>
    <w:p w:rsidR="00F30EBE" w:rsidRDefault="00F30EBE">
      <w:pPr>
        <w:rPr>
          <w:rFonts w:asciiTheme="minorHAnsi" w:hAnsiTheme="minorHAnsi"/>
          <w:b/>
          <w:color w:val="180D0A"/>
        </w:rPr>
      </w:pPr>
      <w:r>
        <w:rPr>
          <w:rFonts w:asciiTheme="minorHAnsi" w:hAnsiTheme="minorHAnsi"/>
          <w:b/>
          <w:color w:val="180D0A"/>
        </w:rPr>
        <w:br w:type="page"/>
      </w:r>
    </w:p>
    <w:sdt>
      <w:sdtPr>
        <w:rPr>
          <w:rFonts w:ascii="Lato" w:eastAsia="Calibri" w:hAnsi="Lato" w:cs="Times New Roman"/>
          <w:bCs w:val="0"/>
          <w:color w:val="auto"/>
          <w:sz w:val="22"/>
          <w:szCs w:val="22"/>
        </w:rPr>
        <w:id w:val="196202292"/>
        <w:docPartObj>
          <w:docPartGallery w:val="Table of Contents"/>
          <w:docPartUnique/>
        </w:docPartObj>
      </w:sdtPr>
      <w:sdtEndPr>
        <w:rPr>
          <w:b/>
          <w:noProof/>
        </w:rPr>
      </w:sdtEndPr>
      <w:sdtContent>
        <w:p w:rsidR="00F30EBE" w:rsidRDefault="00F30EBE">
          <w:pPr>
            <w:pStyle w:val="TOCHeading"/>
          </w:pPr>
          <w:r>
            <w:t>Contents</w:t>
          </w:r>
        </w:p>
        <w:p w:rsidR="00805A8D" w:rsidRDefault="00F30EBE">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39622280" w:history="1">
            <w:r w:rsidR="00805A8D" w:rsidRPr="001B5DFB">
              <w:rPr>
                <w:rStyle w:val="Hyperlink"/>
                <w:noProof/>
              </w:rPr>
              <w:t>1. Provision of information</w:t>
            </w:r>
            <w:r w:rsidR="00805A8D">
              <w:rPr>
                <w:noProof/>
                <w:webHidden/>
              </w:rPr>
              <w:tab/>
            </w:r>
            <w:r w:rsidR="00805A8D">
              <w:rPr>
                <w:noProof/>
                <w:webHidden/>
              </w:rPr>
              <w:fldChar w:fldCharType="begin"/>
            </w:r>
            <w:r w:rsidR="00805A8D">
              <w:rPr>
                <w:noProof/>
                <w:webHidden/>
              </w:rPr>
              <w:instrText xml:space="preserve"> PAGEREF _Toc139622280 \h </w:instrText>
            </w:r>
            <w:r w:rsidR="00805A8D">
              <w:rPr>
                <w:noProof/>
                <w:webHidden/>
              </w:rPr>
            </w:r>
            <w:r w:rsidR="00805A8D">
              <w:rPr>
                <w:noProof/>
                <w:webHidden/>
              </w:rPr>
              <w:fldChar w:fldCharType="separate"/>
            </w:r>
            <w:r w:rsidR="00805A8D">
              <w:rPr>
                <w:noProof/>
                <w:webHidden/>
              </w:rPr>
              <w:t>7</w:t>
            </w:r>
            <w:r w:rsidR="00805A8D">
              <w:rPr>
                <w:noProof/>
                <w:webHidden/>
              </w:rPr>
              <w:fldChar w:fldCharType="end"/>
            </w:r>
          </w:hyperlink>
        </w:p>
        <w:p w:rsidR="00805A8D" w:rsidRDefault="00FB1BEC">
          <w:pPr>
            <w:pStyle w:val="TOC1"/>
            <w:rPr>
              <w:rFonts w:asciiTheme="minorHAnsi" w:eastAsiaTheme="minorEastAsia" w:hAnsiTheme="minorHAnsi" w:cstheme="minorBidi"/>
              <w:b w:val="0"/>
              <w:noProof/>
              <w:lang w:eastAsia="en-AU"/>
            </w:rPr>
          </w:pPr>
          <w:hyperlink w:anchor="_Toc139622281" w:history="1">
            <w:r w:rsidR="00805A8D" w:rsidRPr="001B5DFB">
              <w:rPr>
                <w:rStyle w:val="Hyperlink"/>
                <w:rFonts w:eastAsia="Times New Roman"/>
                <w:noProof/>
                <w:lang w:eastAsia="en-AU"/>
              </w:rPr>
              <w:t>2. Interaction with patrons and community</w:t>
            </w:r>
            <w:r w:rsidR="00805A8D">
              <w:rPr>
                <w:noProof/>
                <w:webHidden/>
              </w:rPr>
              <w:tab/>
            </w:r>
            <w:r w:rsidR="00805A8D">
              <w:rPr>
                <w:noProof/>
                <w:webHidden/>
              </w:rPr>
              <w:fldChar w:fldCharType="begin"/>
            </w:r>
            <w:r w:rsidR="00805A8D">
              <w:rPr>
                <w:noProof/>
                <w:webHidden/>
              </w:rPr>
              <w:instrText xml:space="preserve"> PAGEREF _Toc139622281 \h </w:instrText>
            </w:r>
            <w:r w:rsidR="00805A8D">
              <w:rPr>
                <w:noProof/>
                <w:webHidden/>
              </w:rPr>
            </w:r>
            <w:r w:rsidR="00805A8D">
              <w:rPr>
                <w:noProof/>
                <w:webHidden/>
              </w:rPr>
              <w:fldChar w:fldCharType="separate"/>
            </w:r>
            <w:r w:rsidR="00805A8D">
              <w:rPr>
                <w:noProof/>
                <w:webHidden/>
              </w:rPr>
              <w:t>7</w:t>
            </w:r>
            <w:r w:rsidR="00805A8D">
              <w:rPr>
                <w:noProof/>
                <w:webHidden/>
              </w:rPr>
              <w:fldChar w:fldCharType="end"/>
            </w:r>
          </w:hyperlink>
        </w:p>
        <w:p w:rsidR="00805A8D" w:rsidRDefault="00FB1BEC">
          <w:pPr>
            <w:pStyle w:val="TOC1"/>
            <w:rPr>
              <w:rFonts w:asciiTheme="minorHAnsi" w:eastAsiaTheme="minorEastAsia" w:hAnsiTheme="minorHAnsi" w:cstheme="minorBidi"/>
              <w:b w:val="0"/>
              <w:noProof/>
              <w:lang w:eastAsia="en-AU"/>
            </w:rPr>
          </w:pPr>
          <w:hyperlink w:anchor="_Toc139622282" w:history="1">
            <w:r w:rsidR="00805A8D" w:rsidRPr="001B5DFB">
              <w:rPr>
                <w:rStyle w:val="Hyperlink"/>
                <w:rFonts w:eastAsia="Times New Roman"/>
                <w:noProof/>
                <w:lang w:eastAsia="en-AU"/>
              </w:rPr>
              <w:t>3. Training and skills development</w:t>
            </w:r>
            <w:r w:rsidR="00805A8D">
              <w:rPr>
                <w:noProof/>
                <w:webHidden/>
              </w:rPr>
              <w:tab/>
            </w:r>
            <w:r w:rsidR="00805A8D">
              <w:rPr>
                <w:noProof/>
                <w:webHidden/>
              </w:rPr>
              <w:fldChar w:fldCharType="begin"/>
            </w:r>
            <w:r w:rsidR="00805A8D">
              <w:rPr>
                <w:noProof/>
                <w:webHidden/>
              </w:rPr>
              <w:instrText xml:space="preserve"> PAGEREF _Toc139622282 \h </w:instrText>
            </w:r>
            <w:r w:rsidR="00805A8D">
              <w:rPr>
                <w:noProof/>
                <w:webHidden/>
              </w:rPr>
            </w:r>
            <w:r w:rsidR="00805A8D">
              <w:rPr>
                <w:noProof/>
                <w:webHidden/>
              </w:rPr>
              <w:fldChar w:fldCharType="separate"/>
            </w:r>
            <w:r w:rsidR="00805A8D">
              <w:rPr>
                <w:noProof/>
                <w:webHidden/>
              </w:rPr>
              <w:t>8</w:t>
            </w:r>
            <w:r w:rsidR="00805A8D">
              <w:rPr>
                <w:noProof/>
                <w:webHidden/>
              </w:rPr>
              <w:fldChar w:fldCharType="end"/>
            </w:r>
          </w:hyperlink>
        </w:p>
        <w:p w:rsidR="00805A8D" w:rsidRDefault="00FB1BEC">
          <w:pPr>
            <w:pStyle w:val="TOC1"/>
            <w:rPr>
              <w:rFonts w:asciiTheme="minorHAnsi" w:eastAsiaTheme="minorEastAsia" w:hAnsiTheme="minorHAnsi" w:cstheme="minorBidi"/>
              <w:b w:val="0"/>
              <w:noProof/>
              <w:lang w:eastAsia="en-AU"/>
            </w:rPr>
          </w:pPr>
          <w:hyperlink w:anchor="_Toc139622283" w:history="1">
            <w:r w:rsidR="00805A8D" w:rsidRPr="001B5DFB">
              <w:rPr>
                <w:rStyle w:val="Hyperlink"/>
                <w:rFonts w:eastAsia="Times New Roman"/>
                <w:noProof/>
                <w:lang w:eastAsia="en-AU"/>
              </w:rPr>
              <w:t>4. Exclusion provisions</w:t>
            </w:r>
            <w:r w:rsidR="00805A8D">
              <w:rPr>
                <w:noProof/>
                <w:webHidden/>
              </w:rPr>
              <w:tab/>
            </w:r>
            <w:r w:rsidR="00805A8D">
              <w:rPr>
                <w:noProof/>
                <w:webHidden/>
              </w:rPr>
              <w:fldChar w:fldCharType="begin"/>
            </w:r>
            <w:r w:rsidR="00805A8D">
              <w:rPr>
                <w:noProof/>
                <w:webHidden/>
              </w:rPr>
              <w:instrText xml:space="preserve"> PAGEREF _Toc139622283 \h </w:instrText>
            </w:r>
            <w:r w:rsidR="00805A8D">
              <w:rPr>
                <w:noProof/>
                <w:webHidden/>
              </w:rPr>
            </w:r>
            <w:r w:rsidR="00805A8D">
              <w:rPr>
                <w:noProof/>
                <w:webHidden/>
              </w:rPr>
              <w:fldChar w:fldCharType="separate"/>
            </w:r>
            <w:r w:rsidR="00805A8D">
              <w:rPr>
                <w:noProof/>
                <w:webHidden/>
              </w:rPr>
              <w:t>8</w:t>
            </w:r>
            <w:r w:rsidR="00805A8D">
              <w:rPr>
                <w:noProof/>
                <w:webHidden/>
              </w:rPr>
              <w:fldChar w:fldCharType="end"/>
            </w:r>
          </w:hyperlink>
        </w:p>
        <w:p w:rsidR="00805A8D" w:rsidRDefault="00FB1BEC">
          <w:pPr>
            <w:pStyle w:val="TOC1"/>
            <w:rPr>
              <w:rFonts w:asciiTheme="minorHAnsi" w:eastAsiaTheme="minorEastAsia" w:hAnsiTheme="minorHAnsi" w:cstheme="minorBidi"/>
              <w:b w:val="0"/>
              <w:noProof/>
              <w:lang w:eastAsia="en-AU"/>
            </w:rPr>
          </w:pPr>
          <w:hyperlink w:anchor="_Toc139622284" w:history="1">
            <w:r w:rsidR="00805A8D" w:rsidRPr="001B5DFB">
              <w:rPr>
                <w:rStyle w:val="Hyperlink"/>
                <w:rFonts w:eastAsia="Times New Roman"/>
                <w:noProof/>
                <w:lang w:eastAsia="en-AU"/>
              </w:rPr>
              <w:t>5. Physical environment</w:t>
            </w:r>
            <w:r w:rsidR="00805A8D">
              <w:rPr>
                <w:noProof/>
                <w:webHidden/>
              </w:rPr>
              <w:tab/>
            </w:r>
            <w:r w:rsidR="00805A8D">
              <w:rPr>
                <w:noProof/>
                <w:webHidden/>
              </w:rPr>
              <w:fldChar w:fldCharType="begin"/>
            </w:r>
            <w:r w:rsidR="00805A8D">
              <w:rPr>
                <w:noProof/>
                <w:webHidden/>
              </w:rPr>
              <w:instrText xml:space="preserve"> PAGEREF _Toc139622284 \h </w:instrText>
            </w:r>
            <w:r w:rsidR="00805A8D">
              <w:rPr>
                <w:noProof/>
                <w:webHidden/>
              </w:rPr>
            </w:r>
            <w:r w:rsidR="00805A8D">
              <w:rPr>
                <w:noProof/>
                <w:webHidden/>
              </w:rPr>
              <w:fldChar w:fldCharType="separate"/>
            </w:r>
            <w:r w:rsidR="00805A8D">
              <w:rPr>
                <w:noProof/>
                <w:webHidden/>
              </w:rPr>
              <w:t>9</w:t>
            </w:r>
            <w:r w:rsidR="00805A8D">
              <w:rPr>
                <w:noProof/>
                <w:webHidden/>
              </w:rPr>
              <w:fldChar w:fldCharType="end"/>
            </w:r>
          </w:hyperlink>
        </w:p>
        <w:p w:rsidR="00805A8D" w:rsidRDefault="00FB1BEC">
          <w:pPr>
            <w:pStyle w:val="TOC1"/>
            <w:rPr>
              <w:rFonts w:asciiTheme="minorHAnsi" w:eastAsiaTheme="minorEastAsia" w:hAnsiTheme="minorHAnsi" w:cstheme="minorBidi"/>
              <w:b w:val="0"/>
              <w:noProof/>
              <w:lang w:eastAsia="en-AU"/>
            </w:rPr>
          </w:pPr>
          <w:hyperlink w:anchor="_Toc139622285" w:history="1">
            <w:r w:rsidR="00805A8D" w:rsidRPr="001B5DFB">
              <w:rPr>
                <w:rStyle w:val="Hyperlink"/>
                <w:rFonts w:eastAsia="Times New Roman"/>
                <w:noProof/>
                <w:lang w:eastAsia="en-AU"/>
              </w:rPr>
              <w:t>6. Minors</w:t>
            </w:r>
            <w:r w:rsidR="00805A8D">
              <w:rPr>
                <w:noProof/>
                <w:webHidden/>
              </w:rPr>
              <w:tab/>
            </w:r>
            <w:r w:rsidR="00805A8D">
              <w:rPr>
                <w:noProof/>
                <w:webHidden/>
              </w:rPr>
              <w:fldChar w:fldCharType="begin"/>
            </w:r>
            <w:r w:rsidR="00805A8D">
              <w:rPr>
                <w:noProof/>
                <w:webHidden/>
              </w:rPr>
              <w:instrText xml:space="preserve"> PAGEREF _Toc139622285 \h </w:instrText>
            </w:r>
            <w:r w:rsidR="00805A8D">
              <w:rPr>
                <w:noProof/>
                <w:webHidden/>
              </w:rPr>
            </w:r>
            <w:r w:rsidR="00805A8D">
              <w:rPr>
                <w:noProof/>
                <w:webHidden/>
              </w:rPr>
              <w:fldChar w:fldCharType="separate"/>
            </w:r>
            <w:r w:rsidR="00805A8D">
              <w:rPr>
                <w:noProof/>
                <w:webHidden/>
              </w:rPr>
              <w:t>9</w:t>
            </w:r>
            <w:r w:rsidR="00805A8D">
              <w:rPr>
                <w:noProof/>
                <w:webHidden/>
              </w:rPr>
              <w:fldChar w:fldCharType="end"/>
            </w:r>
          </w:hyperlink>
        </w:p>
        <w:p w:rsidR="00805A8D" w:rsidRDefault="00FB1BEC">
          <w:pPr>
            <w:pStyle w:val="TOC1"/>
            <w:rPr>
              <w:rFonts w:asciiTheme="minorHAnsi" w:eastAsiaTheme="minorEastAsia" w:hAnsiTheme="minorHAnsi" w:cstheme="minorBidi"/>
              <w:b w:val="0"/>
              <w:noProof/>
              <w:lang w:eastAsia="en-AU"/>
            </w:rPr>
          </w:pPr>
          <w:hyperlink w:anchor="_Toc139622286" w:history="1">
            <w:r w:rsidR="00805A8D" w:rsidRPr="001B5DFB">
              <w:rPr>
                <w:rStyle w:val="Hyperlink"/>
                <w:rFonts w:eastAsia="Times New Roman"/>
                <w:noProof/>
                <w:lang w:eastAsia="en-AU"/>
              </w:rPr>
              <w:t>7. Financial transactions</w:t>
            </w:r>
            <w:r w:rsidR="00805A8D">
              <w:rPr>
                <w:noProof/>
                <w:webHidden/>
              </w:rPr>
              <w:tab/>
            </w:r>
            <w:r w:rsidR="00805A8D">
              <w:rPr>
                <w:noProof/>
                <w:webHidden/>
              </w:rPr>
              <w:fldChar w:fldCharType="begin"/>
            </w:r>
            <w:r w:rsidR="00805A8D">
              <w:rPr>
                <w:noProof/>
                <w:webHidden/>
              </w:rPr>
              <w:instrText xml:space="preserve"> PAGEREF _Toc139622286 \h </w:instrText>
            </w:r>
            <w:r w:rsidR="00805A8D">
              <w:rPr>
                <w:noProof/>
                <w:webHidden/>
              </w:rPr>
            </w:r>
            <w:r w:rsidR="00805A8D">
              <w:rPr>
                <w:noProof/>
                <w:webHidden/>
              </w:rPr>
              <w:fldChar w:fldCharType="separate"/>
            </w:r>
            <w:r w:rsidR="00805A8D">
              <w:rPr>
                <w:noProof/>
                <w:webHidden/>
              </w:rPr>
              <w:t>10</w:t>
            </w:r>
            <w:r w:rsidR="00805A8D">
              <w:rPr>
                <w:noProof/>
                <w:webHidden/>
              </w:rPr>
              <w:fldChar w:fldCharType="end"/>
            </w:r>
          </w:hyperlink>
        </w:p>
        <w:p w:rsidR="00805A8D" w:rsidRDefault="00FB1BEC">
          <w:pPr>
            <w:pStyle w:val="TOC1"/>
            <w:rPr>
              <w:rFonts w:asciiTheme="minorHAnsi" w:eastAsiaTheme="minorEastAsia" w:hAnsiTheme="minorHAnsi" w:cstheme="minorBidi"/>
              <w:b w:val="0"/>
              <w:noProof/>
              <w:lang w:eastAsia="en-AU"/>
            </w:rPr>
          </w:pPr>
          <w:hyperlink w:anchor="_Toc139622287" w:history="1">
            <w:r w:rsidR="00805A8D" w:rsidRPr="001B5DFB">
              <w:rPr>
                <w:rStyle w:val="Hyperlink"/>
                <w:rFonts w:eastAsia="Times New Roman"/>
                <w:noProof/>
                <w:lang w:eastAsia="en-AU"/>
              </w:rPr>
              <w:t>8. Advertising and promotions</w:t>
            </w:r>
            <w:r w:rsidR="00805A8D">
              <w:rPr>
                <w:noProof/>
                <w:webHidden/>
              </w:rPr>
              <w:tab/>
            </w:r>
            <w:r w:rsidR="00805A8D">
              <w:rPr>
                <w:noProof/>
                <w:webHidden/>
              </w:rPr>
              <w:fldChar w:fldCharType="begin"/>
            </w:r>
            <w:r w:rsidR="00805A8D">
              <w:rPr>
                <w:noProof/>
                <w:webHidden/>
              </w:rPr>
              <w:instrText xml:space="preserve"> PAGEREF _Toc139622287 \h </w:instrText>
            </w:r>
            <w:r w:rsidR="00805A8D">
              <w:rPr>
                <w:noProof/>
                <w:webHidden/>
              </w:rPr>
            </w:r>
            <w:r w:rsidR="00805A8D">
              <w:rPr>
                <w:noProof/>
                <w:webHidden/>
              </w:rPr>
              <w:fldChar w:fldCharType="separate"/>
            </w:r>
            <w:r w:rsidR="00805A8D">
              <w:rPr>
                <w:noProof/>
                <w:webHidden/>
              </w:rPr>
              <w:t>10</w:t>
            </w:r>
            <w:r w:rsidR="00805A8D">
              <w:rPr>
                <w:noProof/>
                <w:webHidden/>
              </w:rPr>
              <w:fldChar w:fldCharType="end"/>
            </w:r>
          </w:hyperlink>
        </w:p>
        <w:p w:rsidR="00805A8D" w:rsidRDefault="00FB1BEC">
          <w:pPr>
            <w:pStyle w:val="TOC1"/>
            <w:rPr>
              <w:rFonts w:asciiTheme="minorHAnsi" w:eastAsiaTheme="minorEastAsia" w:hAnsiTheme="minorHAnsi" w:cstheme="minorBidi"/>
              <w:b w:val="0"/>
              <w:noProof/>
              <w:lang w:eastAsia="en-AU"/>
            </w:rPr>
          </w:pPr>
          <w:hyperlink w:anchor="_Toc139622288" w:history="1">
            <w:r w:rsidR="00805A8D" w:rsidRPr="001B5DFB">
              <w:rPr>
                <w:rStyle w:val="Hyperlink"/>
                <w:rFonts w:eastAsia="Times New Roman"/>
                <w:noProof/>
                <w:lang w:eastAsia="en-AU"/>
              </w:rPr>
              <w:t>9. Participation in Gambling Research and Evaluation</w:t>
            </w:r>
            <w:r w:rsidR="00805A8D">
              <w:rPr>
                <w:noProof/>
                <w:webHidden/>
              </w:rPr>
              <w:tab/>
            </w:r>
            <w:r w:rsidR="00805A8D">
              <w:rPr>
                <w:noProof/>
                <w:webHidden/>
              </w:rPr>
              <w:fldChar w:fldCharType="begin"/>
            </w:r>
            <w:r w:rsidR="00805A8D">
              <w:rPr>
                <w:noProof/>
                <w:webHidden/>
              </w:rPr>
              <w:instrText xml:space="preserve"> PAGEREF _Toc139622288 \h </w:instrText>
            </w:r>
            <w:r w:rsidR="00805A8D">
              <w:rPr>
                <w:noProof/>
                <w:webHidden/>
              </w:rPr>
            </w:r>
            <w:r w:rsidR="00805A8D">
              <w:rPr>
                <w:noProof/>
                <w:webHidden/>
              </w:rPr>
              <w:fldChar w:fldCharType="separate"/>
            </w:r>
            <w:r w:rsidR="00805A8D">
              <w:rPr>
                <w:noProof/>
                <w:webHidden/>
              </w:rPr>
              <w:t>11</w:t>
            </w:r>
            <w:r w:rsidR="00805A8D">
              <w:rPr>
                <w:noProof/>
                <w:webHidden/>
              </w:rPr>
              <w:fldChar w:fldCharType="end"/>
            </w:r>
          </w:hyperlink>
        </w:p>
        <w:p w:rsidR="00805A8D" w:rsidRDefault="00FB1BEC">
          <w:pPr>
            <w:pStyle w:val="TOC1"/>
            <w:rPr>
              <w:rFonts w:asciiTheme="minorHAnsi" w:eastAsiaTheme="minorEastAsia" w:hAnsiTheme="minorHAnsi" w:cstheme="minorBidi"/>
              <w:b w:val="0"/>
              <w:noProof/>
              <w:lang w:eastAsia="en-AU"/>
            </w:rPr>
          </w:pPr>
          <w:hyperlink w:anchor="_Toc139622289" w:history="1">
            <w:r w:rsidR="00805A8D" w:rsidRPr="001B5DFB">
              <w:rPr>
                <w:rStyle w:val="Hyperlink"/>
                <w:rFonts w:eastAsia="Times New Roman"/>
                <w:noProof/>
                <w:lang w:eastAsia="en-AU"/>
              </w:rPr>
              <w:t>10. Privacy policy</w:t>
            </w:r>
            <w:r w:rsidR="00805A8D">
              <w:rPr>
                <w:noProof/>
                <w:webHidden/>
              </w:rPr>
              <w:tab/>
            </w:r>
            <w:r w:rsidR="00805A8D">
              <w:rPr>
                <w:noProof/>
                <w:webHidden/>
              </w:rPr>
              <w:fldChar w:fldCharType="begin"/>
            </w:r>
            <w:r w:rsidR="00805A8D">
              <w:rPr>
                <w:noProof/>
                <w:webHidden/>
              </w:rPr>
              <w:instrText xml:space="preserve"> PAGEREF _Toc139622289 \h </w:instrText>
            </w:r>
            <w:r w:rsidR="00805A8D">
              <w:rPr>
                <w:noProof/>
                <w:webHidden/>
              </w:rPr>
            </w:r>
            <w:r w:rsidR="00805A8D">
              <w:rPr>
                <w:noProof/>
                <w:webHidden/>
              </w:rPr>
              <w:fldChar w:fldCharType="separate"/>
            </w:r>
            <w:r w:rsidR="00805A8D">
              <w:rPr>
                <w:noProof/>
                <w:webHidden/>
              </w:rPr>
              <w:t>11</w:t>
            </w:r>
            <w:r w:rsidR="00805A8D">
              <w:rPr>
                <w:noProof/>
                <w:webHidden/>
              </w:rPr>
              <w:fldChar w:fldCharType="end"/>
            </w:r>
          </w:hyperlink>
        </w:p>
        <w:p w:rsidR="00F30EBE" w:rsidRPr="00805A8D" w:rsidRDefault="00F30EBE">
          <w:r>
            <w:rPr>
              <w:b/>
              <w:bCs/>
              <w:noProof/>
            </w:rPr>
            <w:fldChar w:fldCharType="end"/>
          </w:r>
        </w:p>
      </w:sdtContent>
    </w:sdt>
    <w:p w:rsidR="00F30EBE" w:rsidRDefault="00F30EBE">
      <w:pPr>
        <w:rPr>
          <w:rFonts w:asciiTheme="minorHAnsi" w:hAnsiTheme="minorHAnsi"/>
          <w:b/>
          <w:color w:val="180D0A"/>
        </w:rPr>
      </w:pPr>
      <w:r>
        <w:rPr>
          <w:rFonts w:asciiTheme="minorHAnsi" w:hAnsiTheme="minorHAnsi"/>
          <w:b/>
          <w:color w:val="180D0A"/>
        </w:rPr>
        <w:br w:type="page"/>
      </w:r>
    </w:p>
    <w:p w:rsidR="00805A8D" w:rsidRPr="00805A8D" w:rsidRDefault="00805A8D" w:rsidP="00805A8D">
      <w:pPr>
        <w:pStyle w:val="Subtitle0"/>
        <w:rPr>
          <w:lang w:eastAsia="en-AU"/>
        </w:rPr>
      </w:pPr>
      <w:r w:rsidRPr="00805A8D">
        <w:rPr>
          <w:lang w:eastAsia="en-AU"/>
        </w:rPr>
        <w:lastRenderedPageBreak/>
        <w:t>Preamble</w:t>
      </w:r>
    </w:p>
    <w:p w:rsidR="00805A8D" w:rsidRPr="00805A8D" w:rsidRDefault="00805A8D" w:rsidP="00805A8D">
      <w:r w:rsidRPr="00805A8D">
        <w:t>For many people, gambling is an enjoyable entertainment activity that doesn’t cause any issues or problems. Unfortunately some people can experience a loss of control from their gambling that results in problems for themselves, their families, their employer and the community in general.</w:t>
      </w:r>
    </w:p>
    <w:p w:rsidR="00805A8D" w:rsidRPr="00805A8D" w:rsidRDefault="00805A8D" w:rsidP="00805A8D">
      <w:r w:rsidRPr="00805A8D">
        <w:t xml:space="preserve">The NT Code of Practice for Responsible Gambling 2022 (the Code) aims to minimise to individuals and the community the harms associated with loss of control of gambling through the creation of responsible gambling environments in line with best practice and community expectations. </w:t>
      </w:r>
    </w:p>
    <w:p w:rsidR="00805A8D" w:rsidRDefault="00805A8D" w:rsidP="00805A8D">
      <w:r w:rsidRPr="00805A8D">
        <w:t xml:space="preserve">The Code sets out the minimum requirements that support services, NT gambling providers and their staff are to adopt to reduce harms associated with problem gambling. </w:t>
      </w:r>
    </w:p>
    <w:p w:rsidR="00805A8D" w:rsidRPr="00805A8D" w:rsidRDefault="00805A8D" w:rsidP="00805A8D">
      <w:r>
        <w:br w:type="page"/>
      </w:r>
    </w:p>
    <w:p w:rsidR="00190F0E" w:rsidRPr="00190F0E" w:rsidRDefault="00190F0E" w:rsidP="00EF0D65">
      <w:pPr>
        <w:pStyle w:val="Subtitle0"/>
        <w:rPr>
          <w:lang w:eastAsia="en-AU"/>
        </w:rPr>
      </w:pPr>
      <w:r w:rsidRPr="00190F0E">
        <w:rPr>
          <w:lang w:eastAsia="en-AU"/>
        </w:rPr>
        <w:lastRenderedPageBreak/>
        <w:t>What is responsible gambling?</w:t>
      </w:r>
    </w:p>
    <w:p w:rsidR="00190F0E" w:rsidRPr="00190F0E" w:rsidRDefault="00190F0E" w:rsidP="00EF0D65">
      <w:r w:rsidRPr="00190F0E">
        <w:t>Responsible gambling allows individuals to make informed decisions about how they gamble. It can result from a regulated environment where the potential for gambling related harms are minimised. It occurs through the actions and ownership by individuals, communities, support services, the regulator and the gambling industry to achieve socially acceptable outcomes.</w:t>
      </w:r>
    </w:p>
    <w:p w:rsidR="00190F0E" w:rsidRPr="00190F0E" w:rsidRDefault="00190F0E" w:rsidP="00EF0D65">
      <w:pPr>
        <w:pStyle w:val="Subtitle0"/>
        <w:rPr>
          <w:lang w:eastAsia="en-AU"/>
        </w:rPr>
      </w:pPr>
      <w:r w:rsidRPr="00190F0E">
        <w:rPr>
          <w:lang w:eastAsia="en-AU"/>
        </w:rPr>
        <w:t>What is problem gambling?</w:t>
      </w:r>
    </w:p>
    <w:p w:rsidR="00190F0E" w:rsidRPr="00190F0E" w:rsidRDefault="00190F0E" w:rsidP="00EF0D65">
      <w:r w:rsidRPr="00190F0E">
        <w:t xml:space="preserve">In the Menzies School of Health Research 2018 Gambling Prevalence and Wellbeing Survey Report, 1.9% or 1 in 52 gamblers were classified as experiencing problem gambling. </w:t>
      </w:r>
    </w:p>
    <w:p w:rsidR="00190F0E" w:rsidRPr="00190F0E" w:rsidRDefault="00190F0E" w:rsidP="00EF0D65">
      <w:r w:rsidRPr="00190F0E">
        <w:t>The Menzies Report stated that the NT has the highest rates of problem gambling, moderate risk and low risk problem gambling compared with the most recent estimates from other Australian jurisdictions. Problem gambling often impacts on those beyond the individual, such as family, friends, employers and those in the broader community.</w:t>
      </w:r>
    </w:p>
    <w:p w:rsidR="00190F0E" w:rsidRPr="00190F0E" w:rsidRDefault="00190F0E" w:rsidP="00EF0D65">
      <w:r w:rsidRPr="00190F0E">
        <w:t>Problem gambling is characterised by difficulties in limiting money and/or time spent on gambling which leads to negative impacts for the gambler, others, or for the community.</w:t>
      </w:r>
    </w:p>
    <w:p w:rsidR="00190F0E" w:rsidRPr="00190F0E" w:rsidRDefault="00190F0E" w:rsidP="00EF0D65">
      <w:r w:rsidRPr="00190F0E">
        <w:t>The negative impacts resulting from problem gambling can broadly include, but are not limited to:</w:t>
      </w:r>
    </w:p>
    <w:p w:rsidR="00190F0E" w:rsidRPr="00EF0D65" w:rsidRDefault="00190F0E" w:rsidP="006A7141">
      <w:pPr>
        <w:pStyle w:val="ListParagraph"/>
        <w:numPr>
          <w:ilvl w:val="0"/>
          <w:numId w:val="11"/>
        </w:numPr>
      </w:pPr>
      <w:r w:rsidRPr="00EF0D65">
        <w:t>excessive financial losses relative to the gambler’s income</w:t>
      </w:r>
    </w:p>
    <w:p w:rsidR="00190F0E" w:rsidRPr="00EF0D65" w:rsidRDefault="00190F0E" w:rsidP="006A7141">
      <w:pPr>
        <w:pStyle w:val="ListParagraph"/>
        <w:numPr>
          <w:ilvl w:val="0"/>
          <w:numId w:val="11"/>
        </w:numPr>
      </w:pPr>
      <w:r w:rsidRPr="00EF0D65">
        <w:t>adverse personal effects on the gambler, family, friends and work colleagues as well as the broader community</w:t>
      </w:r>
    </w:p>
    <w:p w:rsidR="00190F0E" w:rsidRPr="00EF0D65" w:rsidRDefault="00190F0E" w:rsidP="006A7141">
      <w:pPr>
        <w:pStyle w:val="ListParagraph"/>
        <w:numPr>
          <w:ilvl w:val="0"/>
          <w:numId w:val="11"/>
        </w:numPr>
      </w:pPr>
      <w:r w:rsidRPr="00EF0D65">
        <w:t>adverse physical and mental health issues</w:t>
      </w:r>
    </w:p>
    <w:p w:rsidR="00190F0E" w:rsidRPr="00EF0D65" w:rsidRDefault="00190F0E" w:rsidP="006A7141">
      <w:pPr>
        <w:pStyle w:val="ListParagraph"/>
        <w:numPr>
          <w:ilvl w:val="0"/>
          <w:numId w:val="11"/>
        </w:numPr>
      </w:pPr>
      <w:r w:rsidRPr="00EF0D65">
        <w:t>negative impacts on work performance</w:t>
      </w:r>
    </w:p>
    <w:p w:rsidR="00190F0E" w:rsidRPr="00EF0D65" w:rsidRDefault="00190F0E" w:rsidP="006A7141">
      <w:pPr>
        <w:pStyle w:val="ListParagraph"/>
        <w:numPr>
          <w:ilvl w:val="0"/>
          <w:numId w:val="11"/>
        </w:numPr>
      </w:pPr>
      <w:proofErr w:type="gramStart"/>
      <w:r w:rsidRPr="00EF0D65">
        <w:t>legal</w:t>
      </w:r>
      <w:proofErr w:type="gramEnd"/>
      <w:r w:rsidRPr="00EF0D65">
        <w:t xml:space="preserve"> problems.</w:t>
      </w:r>
    </w:p>
    <w:p w:rsidR="00190F0E" w:rsidRPr="00190F0E" w:rsidRDefault="00190F0E" w:rsidP="00EF0D65">
      <w:r w:rsidRPr="00190F0E">
        <w:t>However, the negative impacts from problem gambling can run much deeper. From a personal perspective, a problem gambler may experience:</w:t>
      </w:r>
    </w:p>
    <w:p w:rsidR="00190F0E" w:rsidRPr="00190F0E" w:rsidRDefault="00190F0E" w:rsidP="006A7141">
      <w:pPr>
        <w:pStyle w:val="ListParagraph"/>
        <w:numPr>
          <w:ilvl w:val="0"/>
          <w:numId w:val="11"/>
        </w:numPr>
      </w:pPr>
      <w:r w:rsidRPr="00190F0E">
        <w:t>stress</w:t>
      </w:r>
    </w:p>
    <w:p w:rsidR="00190F0E" w:rsidRPr="00190F0E" w:rsidRDefault="00190F0E" w:rsidP="006A7141">
      <w:pPr>
        <w:pStyle w:val="ListParagraph"/>
        <w:numPr>
          <w:ilvl w:val="0"/>
          <w:numId w:val="11"/>
        </w:numPr>
      </w:pPr>
      <w:r w:rsidRPr="00190F0E">
        <w:t>depression</w:t>
      </w:r>
    </w:p>
    <w:p w:rsidR="00190F0E" w:rsidRPr="00190F0E" w:rsidRDefault="00190F0E" w:rsidP="006A7141">
      <w:pPr>
        <w:pStyle w:val="ListParagraph"/>
        <w:numPr>
          <w:ilvl w:val="0"/>
          <w:numId w:val="11"/>
        </w:numPr>
      </w:pPr>
      <w:r w:rsidRPr="00190F0E">
        <w:t>anxiety</w:t>
      </w:r>
    </w:p>
    <w:p w:rsidR="00190F0E" w:rsidRPr="00190F0E" w:rsidRDefault="00190F0E" w:rsidP="006A7141">
      <w:pPr>
        <w:pStyle w:val="ListParagraph"/>
        <w:numPr>
          <w:ilvl w:val="0"/>
          <w:numId w:val="11"/>
        </w:numPr>
      </w:pPr>
      <w:r w:rsidRPr="00190F0E">
        <w:t>poor health</w:t>
      </w:r>
    </w:p>
    <w:p w:rsidR="00190F0E" w:rsidRPr="00190F0E" w:rsidRDefault="00190F0E" w:rsidP="006A7141">
      <w:pPr>
        <w:pStyle w:val="ListParagraph"/>
        <w:numPr>
          <w:ilvl w:val="0"/>
          <w:numId w:val="11"/>
        </w:numPr>
      </w:pPr>
      <w:r w:rsidRPr="00190F0E">
        <w:t>thoughts of suicide and sometimes, attempts</w:t>
      </w:r>
    </w:p>
    <w:p w:rsidR="00190F0E" w:rsidRPr="00190F0E" w:rsidRDefault="00190F0E" w:rsidP="006A7141">
      <w:pPr>
        <w:pStyle w:val="ListParagraph"/>
        <w:numPr>
          <w:ilvl w:val="0"/>
          <w:numId w:val="11"/>
        </w:numPr>
      </w:pPr>
      <w:r w:rsidRPr="00190F0E">
        <w:t>isolation from family and friends</w:t>
      </w:r>
    </w:p>
    <w:p w:rsidR="00190F0E" w:rsidRPr="00190F0E" w:rsidRDefault="00190F0E" w:rsidP="006A7141">
      <w:pPr>
        <w:pStyle w:val="ListParagraph"/>
        <w:numPr>
          <w:ilvl w:val="0"/>
          <w:numId w:val="11"/>
        </w:numPr>
      </w:pPr>
      <w:r w:rsidRPr="00190F0E">
        <w:t>bankruptcy</w:t>
      </w:r>
    </w:p>
    <w:p w:rsidR="00190F0E" w:rsidRPr="00190F0E" w:rsidRDefault="00190F0E" w:rsidP="006A7141">
      <w:pPr>
        <w:pStyle w:val="ListParagraph"/>
        <w:numPr>
          <w:ilvl w:val="0"/>
          <w:numId w:val="11"/>
        </w:numPr>
      </w:pPr>
      <w:proofErr w:type="gramStart"/>
      <w:r w:rsidRPr="00190F0E">
        <w:t>theft</w:t>
      </w:r>
      <w:proofErr w:type="gramEnd"/>
      <w:r w:rsidRPr="00190F0E">
        <w:t>, fraud and other crimes.</w:t>
      </w:r>
    </w:p>
    <w:p w:rsidR="00190F0E" w:rsidRPr="00190F0E" w:rsidRDefault="00190F0E" w:rsidP="00EF0D65">
      <w:r w:rsidRPr="00190F0E">
        <w:t>From the family and friends perspective of a problem gambler, they may experience:</w:t>
      </w:r>
    </w:p>
    <w:p w:rsidR="00190F0E" w:rsidRPr="00190F0E" w:rsidRDefault="00190F0E" w:rsidP="006A7141">
      <w:pPr>
        <w:pStyle w:val="ListParagraph"/>
        <w:numPr>
          <w:ilvl w:val="0"/>
          <w:numId w:val="11"/>
        </w:numPr>
      </w:pPr>
      <w:r w:rsidRPr="00190F0E">
        <w:t>neglect by the gambler</w:t>
      </w:r>
    </w:p>
    <w:p w:rsidR="00190F0E" w:rsidRPr="00190F0E" w:rsidRDefault="00190F0E" w:rsidP="006A7141">
      <w:pPr>
        <w:pStyle w:val="ListParagraph"/>
        <w:numPr>
          <w:ilvl w:val="0"/>
          <w:numId w:val="11"/>
        </w:numPr>
      </w:pPr>
      <w:r w:rsidRPr="00190F0E">
        <w:t>the gambler missing family functions or other obligations</w:t>
      </w:r>
    </w:p>
    <w:p w:rsidR="00190F0E" w:rsidRPr="00190F0E" w:rsidRDefault="00190F0E" w:rsidP="006A7141">
      <w:pPr>
        <w:pStyle w:val="ListParagraph"/>
        <w:numPr>
          <w:ilvl w:val="0"/>
          <w:numId w:val="11"/>
        </w:numPr>
      </w:pPr>
      <w:r w:rsidRPr="00190F0E">
        <w:t>regular requests for money</w:t>
      </w:r>
    </w:p>
    <w:p w:rsidR="00190F0E" w:rsidRPr="00190F0E" w:rsidRDefault="00190F0E" w:rsidP="006A7141">
      <w:pPr>
        <w:pStyle w:val="ListParagraph"/>
        <w:numPr>
          <w:ilvl w:val="0"/>
          <w:numId w:val="11"/>
        </w:numPr>
      </w:pPr>
      <w:r w:rsidRPr="00190F0E">
        <w:lastRenderedPageBreak/>
        <w:t>pawning or selling family items</w:t>
      </w:r>
    </w:p>
    <w:p w:rsidR="00190F0E" w:rsidRPr="00190F0E" w:rsidRDefault="00190F0E" w:rsidP="006A7141">
      <w:pPr>
        <w:pStyle w:val="ListParagraph"/>
        <w:numPr>
          <w:ilvl w:val="0"/>
          <w:numId w:val="11"/>
        </w:numPr>
      </w:pPr>
      <w:r w:rsidRPr="00190F0E">
        <w:t>arguments over time and money spent gambling</w:t>
      </w:r>
    </w:p>
    <w:p w:rsidR="00190F0E" w:rsidRPr="00190F0E" w:rsidRDefault="00190F0E" w:rsidP="006A7141">
      <w:pPr>
        <w:pStyle w:val="ListParagraph"/>
        <w:numPr>
          <w:ilvl w:val="0"/>
          <w:numId w:val="11"/>
        </w:numPr>
      </w:pPr>
      <w:r w:rsidRPr="00190F0E">
        <w:t>domestic and family violence</w:t>
      </w:r>
    </w:p>
    <w:p w:rsidR="00190F0E" w:rsidRPr="00190F0E" w:rsidRDefault="00190F0E" w:rsidP="006A7141">
      <w:pPr>
        <w:pStyle w:val="ListParagraph"/>
        <w:numPr>
          <w:ilvl w:val="0"/>
          <w:numId w:val="11"/>
        </w:numPr>
      </w:pPr>
      <w:r w:rsidRPr="00190F0E">
        <w:t>children may be left unsupervised or neglected due to the time spent gambling</w:t>
      </w:r>
    </w:p>
    <w:p w:rsidR="00190F0E" w:rsidRPr="00190F0E" w:rsidRDefault="00190F0E" w:rsidP="006A7141">
      <w:pPr>
        <w:pStyle w:val="ListParagraph"/>
        <w:numPr>
          <w:ilvl w:val="0"/>
          <w:numId w:val="11"/>
        </w:numPr>
      </w:pPr>
      <w:proofErr w:type="gramStart"/>
      <w:r w:rsidRPr="00190F0E">
        <w:t>family</w:t>
      </w:r>
      <w:proofErr w:type="gramEnd"/>
      <w:r w:rsidRPr="00190F0E">
        <w:t xml:space="preserve"> breakdown.</w:t>
      </w:r>
    </w:p>
    <w:p w:rsidR="00190F0E" w:rsidRPr="00190F0E" w:rsidRDefault="00190F0E" w:rsidP="00EF0D65">
      <w:pPr>
        <w:pStyle w:val="Subtitle0"/>
        <w:rPr>
          <w:lang w:eastAsia="en-AU"/>
        </w:rPr>
      </w:pPr>
      <w:r w:rsidRPr="00190F0E">
        <w:rPr>
          <w:lang w:eastAsia="en-AU"/>
        </w:rPr>
        <w:t>Expected outcomes</w:t>
      </w:r>
    </w:p>
    <w:p w:rsidR="00190F0E" w:rsidRPr="00190F0E" w:rsidRDefault="00190F0E" w:rsidP="00EF0D65">
      <w:r w:rsidRPr="00190F0E">
        <w:t>The Code has been established to achieve the following outcomes:</w:t>
      </w:r>
    </w:p>
    <w:p w:rsidR="00190F0E" w:rsidRPr="00EF0D65" w:rsidRDefault="00190F0E" w:rsidP="006A7141">
      <w:pPr>
        <w:pStyle w:val="ListParagraph"/>
        <w:numPr>
          <w:ilvl w:val="0"/>
          <w:numId w:val="12"/>
        </w:numPr>
        <w:rPr>
          <w:rFonts w:eastAsia="Calibri"/>
        </w:rPr>
      </w:pPr>
      <w:r w:rsidRPr="00EF0D65">
        <w:rPr>
          <w:rFonts w:eastAsia="Calibri"/>
        </w:rPr>
        <w:t>Minimise the extent of gambling related harm to individuals and the broader community.</w:t>
      </w:r>
    </w:p>
    <w:p w:rsidR="00190F0E" w:rsidRPr="00EF0D65" w:rsidRDefault="00190F0E" w:rsidP="006A7141">
      <w:pPr>
        <w:pStyle w:val="ListParagraph"/>
        <w:numPr>
          <w:ilvl w:val="0"/>
          <w:numId w:val="12"/>
        </w:numPr>
        <w:rPr>
          <w:rFonts w:eastAsia="Calibri"/>
        </w:rPr>
      </w:pPr>
      <w:r w:rsidRPr="00EF0D65">
        <w:rPr>
          <w:rFonts w:eastAsia="Calibri"/>
        </w:rPr>
        <w:t>Enable people to make informed decisions about their gambling activities.</w:t>
      </w:r>
    </w:p>
    <w:p w:rsidR="00190F0E" w:rsidRPr="00EF0D65" w:rsidRDefault="00190F0E" w:rsidP="006A7141">
      <w:pPr>
        <w:pStyle w:val="ListParagraph"/>
        <w:numPr>
          <w:ilvl w:val="0"/>
          <w:numId w:val="12"/>
        </w:numPr>
        <w:rPr>
          <w:rFonts w:eastAsia="Calibri"/>
        </w:rPr>
      </w:pPr>
      <w:r w:rsidRPr="00EF0D65">
        <w:rPr>
          <w:rFonts w:eastAsia="Calibri"/>
        </w:rPr>
        <w:t>Enable people (not just the gambler) adversely affected by gambling to have access to timely and appropriate assistance and information.</w:t>
      </w:r>
    </w:p>
    <w:p w:rsidR="00190F0E" w:rsidRPr="00EF0D65" w:rsidRDefault="00190F0E" w:rsidP="006A7141">
      <w:pPr>
        <w:pStyle w:val="ListParagraph"/>
        <w:numPr>
          <w:ilvl w:val="0"/>
          <w:numId w:val="12"/>
        </w:numPr>
        <w:rPr>
          <w:rFonts w:eastAsia="Calibri"/>
        </w:rPr>
      </w:pPr>
      <w:r w:rsidRPr="00EF0D65">
        <w:rPr>
          <w:rFonts w:eastAsia="Calibri"/>
        </w:rPr>
        <w:t>Promote a shared understanding between individuals, the broader community, the gambling industry and regulator of responsible gambling practices, and an awareness of the rights and responsibilities of all parties.</w:t>
      </w:r>
    </w:p>
    <w:p w:rsidR="00190F0E" w:rsidRPr="00EF0D65" w:rsidRDefault="00190F0E" w:rsidP="006A7141">
      <w:pPr>
        <w:pStyle w:val="ListParagraph"/>
        <w:numPr>
          <w:ilvl w:val="0"/>
          <w:numId w:val="12"/>
        </w:numPr>
        <w:rPr>
          <w:rFonts w:eastAsia="Calibri"/>
        </w:rPr>
      </w:pPr>
      <w:r w:rsidRPr="00EF0D65">
        <w:rPr>
          <w:rFonts w:eastAsia="Calibri"/>
        </w:rPr>
        <w:t>Ensure gambling providers have safe and supportive environments for the provision of gambling products and services.</w:t>
      </w:r>
    </w:p>
    <w:p w:rsidR="00190F0E" w:rsidRPr="00190F0E" w:rsidRDefault="00190F0E" w:rsidP="00190F0E">
      <w:pPr>
        <w:rPr>
          <w:lang w:eastAsia="en-AU"/>
        </w:rPr>
      </w:pPr>
      <w:r w:rsidRPr="00190F0E">
        <w:rPr>
          <w:lang w:eastAsia="en-AU"/>
        </w:rPr>
        <w:br w:type="page"/>
      </w:r>
    </w:p>
    <w:p w:rsidR="00190F0E" w:rsidRPr="00190F0E" w:rsidRDefault="00190F0E" w:rsidP="00190F0E">
      <w:pPr>
        <w:rPr>
          <w:rFonts w:ascii="Lato Semibold" w:eastAsia="Times New Roman" w:hAnsi="Lato Semibold"/>
          <w:bCs/>
          <w:color w:val="1F1F5F"/>
          <w:kern w:val="32"/>
          <w:sz w:val="48"/>
          <w:szCs w:val="48"/>
          <w:lang w:eastAsia="en-AU"/>
        </w:rPr>
      </w:pPr>
      <w:r w:rsidRPr="00190F0E">
        <w:rPr>
          <w:rFonts w:ascii="Lato Semibold" w:eastAsia="Times New Roman" w:hAnsi="Lato Semibold"/>
          <w:bCs/>
          <w:color w:val="1F1F5F"/>
          <w:kern w:val="32"/>
          <w:sz w:val="48"/>
          <w:szCs w:val="48"/>
          <w:lang w:eastAsia="en-AU"/>
        </w:rPr>
        <w:lastRenderedPageBreak/>
        <w:t>The NT Code of Practice for Responsible Gambling 2022</w:t>
      </w:r>
    </w:p>
    <w:p w:rsidR="00190F0E" w:rsidRPr="00190F0E" w:rsidRDefault="00190F0E" w:rsidP="00EF0D65">
      <w:pPr>
        <w:rPr>
          <w:lang w:eastAsia="en-AU"/>
        </w:rPr>
      </w:pPr>
      <w:r w:rsidRPr="00190F0E">
        <w:rPr>
          <w:lang w:eastAsia="en-AU"/>
        </w:rPr>
        <w:t xml:space="preserve">This Code includes practices which, when applied, can lead to best practice in the provision of gambling products and services. </w:t>
      </w:r>
    </w:p>
    <w:p w:rsidR="00190F0E" w:rsidRPr="00190F0E" w:rsidRDefault="00190F0E" w:rsidP="00EF0D65">
      <w:pPr>
        <w:rPr>
          <w:lang w:eastAsia="en-AU"/>
        </w:rPr>
      </w:pPr>
      <w:r w:rsidRPr="00190F0E">
        <w:rPr>
          <w:lang w:eastAsia="en-AU"/>
        </w:rPr>
        <w:t>Consideration should be given to ensuring people from culturally and linguistically diverse backgrounds can access the relevant prevention and protection measures outlined in the Code.</w:t>
      </w:r>
    </w:p>
    <w:p w:rsidR="00190F0E" w:rsidRPr="00190F0E" w:rsidRDefault="00190F0E" w:rsidP="00EF0D65">
      <w:pPr>
        <w:rPr>
          <w:lang w:eastAsia="en-AU"/>
        </w:rPr>
      </w:pPr>
      <w:r w:rsidRPr="00190F0E">
        <w:rPr>
          <w:lang w:eastAsia="en-AU"/>
        </w:rPr>
        <w:t>While the principles of this Code are intended to apply to all gambling providers, the method of achieving them will vary from venue to venue according to the form of gambling offered.</w:t>
      </w:r>
    </w:p>
    <w:p w:rsidR="00190F0E" w:rsidRPr="00190F0E" w:rsidRDefault="00190F0E" w:rsidP="00EF0D65">
      <w:pPr>
        <w:rPr>
          <w:lang w:eastAsia="en-AU"/>
        </w:rPr>
      </w:pPr>
      <w:r w:rsidRPr="00190F0E">
        <w:rPr>
          <w:lang w:eastAsia="en-AU"/>
        </w:rPr>
        <w:t>The Code may by notice be gazetted under the following legislation and penalties exist for licensees that contravene or fail to comply with the Code:</w:t>
      </w:r>
    </w:p>
    <w:p w:rsidR="00190F0E" w:rsidRPr="00190F0E" w:rsidRDefault="00190F0E" w:rsidP="006A7141">
      <w:pPr>
        <w:pStyle w:val="ListParagraph"/>
        <w:numPr>
          <w:ilvl w:val="0"/>
          <w:numId w:val="13"/>
        </w:numPr>
        <w:rPr>
          <w:rFonts w:eastAsia="Times New Roman"/>
          <w:lang w:eastAsia="en-AU"/>
        </w:rPr>
      </w:pPr>
      <w:r w:rsidRPr="00190F0E">
        <w:rPr>
          <w:rFonts w:eastAsia="Times New Roman"/>
          <w:lang w:eastAsia="en-AU"/>
        </w:rPr>
        <w:t>section 193A of the </w:t>
      </w:r>
      <w:hyperlink r:id="rId12" w:tgtFrame="_blank" w:tooltip="Northern Territory Legislation" w:history="1">
        <w:r w:rsidRPr="00EF0D65">
          <w:rPr>
            <w:rFonts w:eastAsia="Times New Roman"/>
            <w:i/>
            <w:color w:val="1F1F5F"/>
            <w:lang w:eastAsia="en-AU"/>
          </w:rPr>
          <w:t>Gaming Machine Act 1995</w:t>
        </w:r>
      </w:hyperlink>
    </w:p>
    <w:p w:rsidR="00190F0E" w:rsidRPr="00EF0D65" w:rsidRDefault="00190F0E" w:rsidP="006A7141">
      <w:pPr>
        <w:pStyle w:val="ListParagraph"/>
        <w:numPr>
          <w:ilvl w:val="0"/>
          <w:numId w:val="13"/>
        </w:numPr>
        <w:spacing w:after="200"/>
        <w:rPr>
          <w:rFonts w:eastAsia="Times New Roman"/>
          <w:i/>
          <w:lang w:eastAsia="en-AU"/>
        </w:rPr>
      </w:pPr>
      <w:proofErr w:type="gramStart"/>
      <w:r w:rsidRPr="00190F0E">
        <w:rPr>
          <w:rFonts w:eastAsia="Times New Roman"/>
          <w:lang w:eastAsia="en-AU"/>
        </w:rPr>
        <w:t>section</w:t>
      </w:r>
      <w:proofErr w:type="gramEnd"/>
      <w:r w:rsidRPr="00190F0E">
        <w:rPr>
          <w:rFonts w:eastAsia="Times New Roman"/>
          <w:lang w:eastAsia="en-AU"/>
        </w:rPr>
        <w:t xml:space="preserve"> 28B of the </w:t>
      </w:r>
      <w:hyperlink r:id="rId13" w:tgtFrame="_blank" w:tooltip="Northern Territory Legislation" w:history="1">
        <w:r w:rsidRPr="00EF0D65">
          <w:rPr>
            <w:rFonts w:eastAsia="Times New Roman"/>
            <w:i/>
            <w:color w:val="1F1F5F"/>
            <w:lang w:eastAsia="en-AU"/>
          </w:rPr>
          <w:t>Soccer Football Pools Act 1978</w:t>
        </w:r>
      </w:hyperlink>
      <w:r w:rsidRPr="00EF0D65">
        <w:rPr>
          <w:rFonts w:eastAsia="Times New Roman"/>
          <w:i/>
          <w:lang w:eastAsia="en-AU"/>
        </w:rPr>
        <w:t>.</w:t>
      </w:r>
    </w:p>
    <w:p w:rsidR="00190F0E" w:rsidRPr="00190F0E" w:rsidRDefault="00190F0E" w:rsidP="00EF0D65">
      <w:pPr>
        <w:rPr>
          <w:lang w:eastAsia="en-AU"/>
        </w:rPr>
      </w:pPr>
      <w:r w:rsidRPr="00190F0E">
        <w:rPr>
          <w:lang w:eastAsia="en-AU"/>
        </w:rPr>
        <w:t>Gambling providers will be required to demonstrate implementation of the Code to achieve the stated outcomes. Appropriate records corroborating this are required and must be made available periodically as required by the regulator.</w:t>
      </w:r>
    </w:p>
    <w:p w:rsidR="00190F0E" w:rsidRPr="00190F0E" w:rsidRDefault="00190F0E" w:rsidP="00190F0E">
      <w:pPr>
        <w:pStyle w:val="Heading1"/>
      </w:pPr>
      <w:bookmarkStart w:id="1" w:name="_Toc106112328"/>
      <w:bookmarkStart w:id="2" w:name="_Toc139622280"/>
      <w:r w:rsidRPr="00190F0E">
        <w:t>Provision of information</w:t>
      </w:r>
      <w:bookmarkEnd w:id="1"/>
      <w:bookmarkEnd w:id="2"/>
    </w:p>
    <w:p w:rsidR="00190F0E" w:rsidRPr="00190F0E" w:rsidRDefault="00190F0E" w:rsidP="00EF0D65">
      <w:pPr>
        <w:rPr>
          <w:lang w:eastAsia="en-AU"/>
        </w:rPr>
      </w:pPr>
      <w:r w:rsidRPr="00190F0E">
        <w:rPr>
          <w:lang w:eastAsia="en-AU"/>
        </w:rPr>
        <w:t xml:space="preserve">All gambling providers are to make available information that will allow their patrons to make informed decisions about their gambling habits; and promote responsible gambling messages. </w:t>
      </w:r>
    </w:p>
    <w:p w:rsidR="00190F0E" w:rsidRPr="00190F0E" w:rsidRDefault="00190F0E" w:rsidP="00EF0D65">
      <w:pPr>
        <w:rPr>
          <w:lang w:eastAsia="en-AU"/>
        </w:rPr>
      </w:pPr>
      <w:r w:rsidRPr="00190F0E">
        <w:rPr>
          <w:lang w:eastAsia="en-AU"/>
        </w:rPr>
        <w:t>The information that must be displayed includes:</w:t>
      </w:r>
    </w:p>
    <w:p w:rsidR="00190F0E" w:rsidRPr="00252D48" w:rsidRDefault="00190F0E" w:rsidP="00277359">
      <w:pPr>
        <w:numPr>
          <w:ilvl w:val="0"/>
          <w:numId w:val="14"/>
        </w:numPr>
        <w:shd w:val="clear" w:color="auto" w:fill="FFFFFF"/>
        <w:tabs>
          <w:tab w:val="num" w:pos="720"/>
        </w:tabs>
        <w:spacing w:after="120"/>
        <w:rPr>
          <w:rFonts w:asciiTheme="minorHAnsi" w:hAnsiTheme="minorHAnsi"/>
          <w:color w:val="141414"/>
        </w:rPr>
      </w:pPr>
      <w:r w:rsidRPr="00252D48">
        <w:rPr>
          <w:rFonts w:asciiTheme="minorHAnsi" w:hAnsiTheme="minorHAnsi"/>
          <w:color w:val="141414"/>
        </w:rPr>
        <w:t xml:space="preserve">The venues commitment to responsible gambling displayed in gaming areas and on ATMs. For those providers with websites, messages must be clearly displayed on their gambling related pages. </w:t>
      </w:r>
    </w:p>
    <w:p w:rsidR="00190F0E" w:rsidRPr="00190F0E" w:rsidRDefault="00190F0E" w:rsidP="00277359">
      <w:pPr>
        <w:numPr>
          <w:ilvl w:val="0"/>
          <w:numId w:val="14"/>
        </w:numPr>
        <w:shd w:val="clear" w:color="auto" w:fill="FFFFFF"/>
        <w:tabs>
          <w:tab w:val="num" w:pos="720"/>
        </w:tabs>
        <w:spacing w:after="120"/>
        <w:rPr>
          <w:rFonts w:asciiTheme="minorHAnsi" w:hAnsiTheme="minorHAnsi"/>
          <w:color w:val="141414"/>
        </w:rPr>
      </w:pPr>
      <w:r w:rsidRPr="00190F0E">
        <w:rPr>
          <w:rFonts w:asciiTheme="minorHAnsi" w:hAnsiTheme="minorHAnsi"/>
          <w:color w:val="141414"/>
        </w:rPr>
        <w:t xml:space="preserve">Meaningful and accurate information regarding the odds or win rates of major prizes should be clearly displayed in all gambling areas. </w:t>
      </w:r>
    </w:p>
    <w:p w:rsidR="00190F0E" w:rsidRPr="00190F0E" w:rsidRDefault="00190F0E" w:rsidP="00277359">
      <w:pPr>
        <w:numPr>
          <w:ilvl w:val="0"/>
          <w:numId w:val="14"/>
        </w:numPr>
        <w:shd w:val="clear" w:color="auto" w:fill="FFFFFF"/>
        <w:tabs>
          <w:tab w:val="num" w:pos="720"/>
        </w:tabs>
        <w:spacing w:after="120"/>
        <w:rPr>
          <w:rFonts w:asciiTheme="minorHAnsi" w:hAnsiTheme="minorHAnsi"/>
          <w:color w:val="141414"/>
        </w:rPr>
      </w:pPr>
      <w:r w:rsidRPr="00190F0E">
        <w:rPr>
          <w:rFonts w:asciiTheme="minorHAnsi" w:hAnsiTheme="minorHAnsi"/>
          <w:color w:val="141414"/>
        </w:rPr>
        <w:t>All gambling providers must make available, when requested, the following types of information for their patrons:</w:t>
      </w:r>
    </w:p>
    <w:p w:rsidR="00190F0E" w:rsidRPr="00A65F54" w:rsidRDefault="00A65F54" w:rsidP="00277359">
      <w:pPr>
        <w:pStyle w:val="NormalWeb"/>
        <w:shd w:val="clear" w:color="auto" w:fill="FFFFFF"/>
        <w:spacing w:after="120"/>
        <w:ind w:left="993"/>
        <w:rPr>
          <w:rFonts w:asciiTheme="minorHAnsi" w:hAnsiTheme="minorHAnsi"/>
          <w:color w:val="141414"/>
          <w:sz w:val="22"/>
          <w:szCs w:val="22"/>
        </w:rPr>
      </w:pPr>
      <w:r w:rsidRPr="00A65F54">
        <w:rPr>
          <w:rFonts w:asciiTheme="minorHAnsi" w:hAnsiTheme="minorHAnsi"/>
          <w:color w:val="141414"/>
          <w:sz w:val="22"/>
          <w:szCs w:val="22"/>
        </w:rPr>
        <w:t>(</w:t>
      </w:r>
      <w:proofErr w:type="spellStart"/>
      <w:r w:rsidRPr="00A65F54">
        <w:rPr>
          <w:rFonts w:asciiTheme="minorHAnsi" w:hAnsiTheme="minorHAnsi"/>
          <w:color w:val="141414"/>
          <w:sz w:val="22"/>
          <w:szCs w:val="22"/>
        </w:rPr>
        <w:t>i</w:t>
      </w:r>
      <w:proofErr w:type="spellEnd"/>
      <w:r w:rsidRPr="00A65F54">
        <w:rPr>
          <w:rFonts w:asciiTheme="minorHAnsi" w:hAnsiTheme="minorHAnsi"/>
          <w:color w:val="141414"/>
          <w:sz w:val="22"/>
          <w:szCs w:val="22"/>
        </w:rPr>
        <w:t xml:space="preserve">) </w:t>
      </w:r>
      <w:r w:rsidR="00190F0E" w:rsidRPr="00A65F54">
        <w:rPr>
          <w:rFonts w:asciiTheme="minorHAnsi" w:hAnsiTheme="minorHAnsi"/>
          <w:color w:val="141414"/>
          <w:sz w:val="22"/>
          <w:szCs w:val="22"/>
        </w:rPr>
        <w:t>Responsible Gambling Policy documentation including, where appropriat</w:t>
      </w:r>
      <w:r w:rsidR="00774D7A">
        <w:rPr>
          <w:rFonts w:asciiTheme="minorHAnsi" w:hAnsiTheme="minorHAnsi"/>
          <w:color w:val="141414"/>
          <w:sz w:val="22"/>
          <w:szCs w:val="22"/>
        </w:rPr>
        <w:t xml:space="preserve">e, policies for addressing </w:t>
      </w:r>
      <w:r w:rsidR="00190F0E" w:rsidRPr="00A65F54">
        <w:rPr>
          <w:rFonts w:asciiTheme="minorHAnsi" w:hAnsiTheme="minorHAnsi"/>
          <w:color w:val="141414"/>
          <w:sz w:val="22"/>
          <w:szCs w:val="22"/>
        </w:rPr>
        <w:t>problem gambling issues relevant to the local community</w:t>
      </w:r>
      <w:r w:rsidRPr="00E37307">
        <w:rPr>
          <w:rFonts w:asciiTheme="minorHAnsi" w:hAnsiTheme="minorHAnsi"/>
          <w:color w:val="141414"/>
          <w:sz w:val="22"/>
          <w:szCs w:val="22"/>
        </w:rPr>
        <w:br/>
      </w:r>
      <w:r>
        <w:rPr>
          <w:rFonts w:asciiTheme="minorHAnsi" w:hAnsiTheme="minorHAnsi"/>
          <w:color w:val="141414"/>
          <w:sz w:val="22"/>
          <w:szCs w:val="22"/>
        </w:rPr>
        <w:t xml:space="preserve">(iii) </w:t>
      </w:r>
      <w:r w:rsidR="00190F0E" w:rsidRPr="00A65F54">
        <w:rPr>
          <w:rFonts w:asciiTheme="minorHAnsi" w:hAnsiTheme="minorHAnsi"/>
          <w:color w:val="141414"/>
          <w:sz w:val="22"/>
          <w:szCs w:val="22"/>
        </w:rPr>
        <w:t>the nature of games, game rules, odds or returns to players for all products offered</w:t>
      </w:r>
      <w:r w:rsidRPr="00E37307">
        <w:rPr>
          <w:rFonts w:asciiTheme="minorHAnsi" w:hAnsiTheme="minorHAnsi"/>
          <w:color w:val="141414"/>
          <w:sz w:val="22"/>
          <w:szCs w:val="22"/>
        </w:rPr>
        <w:br/>
      </w:r>
      <w:r>
        <w:rPr>
          <w:rFonts w:asciiTheme="minorHAnsi" w:hAnsiTheme="minorHAnsi"/>
          <w:color w:val="141414"/>
          <w:sz w:val="22"/>
          <w:szCs w:val="22"/>
        </w:rPr>
        <w:t xml:space="preserve">(iv) </w:t>
      </w:r>
      <w:r w:rsidR="00190F0E" w:rsidRPr="00A65F54">
        <w:rPr>
          <w:rFonts w:asciiTheme="minorHAnsi" w:hAnsiTheme="minorHAnsi"/>
          <w:color w:val="141414"/>
          <w:sz w:val="22"/>
          <w:szCs w:val="22"/>
        </w:rPr>
        <w:t>all provisions relating to the Multi-Venue Self-Exclusion process</w:t>
      </w:r>
      <w:r w:rsidRPr="00E37307">
        <w:rPr>
          <w:rFonts w:asciiTheme="minorHAnsi" w:hAnsiTheme="minorHAnsi"/>
          <w:color w:val="141414"/>
          <w:sz w:val="22"/>
          <w:szCs w:val="22"/>
        </w:rPr>
        <w:br/>
      </w:r>
      <w:r>
        <w:rPr>
          <w:rFonts w:asciiTheme="minorHAnsi" w:hAnsiTheme="minorHAnsi"/>
          <w:color w:val="141414"/>
          <w:sz w:val="22"/>
          <w:szCs w:val="22"/>
        </w:rPr>
        <w:t xml:space="preserve">(v) </w:t>
      </w:r>
      <w:r w:rsidR="00190F0E" w:rsidRPr="00A65F54">
        <w:rPr>
          <w:rFonts w:asciiTheme="minorHAnsi" w:hAnsiTheme="minorHAnsi"/>
          <w:color w:val="141414"/>
          <w:sz w:val="22"/>
          <w:szCs w:val="22"/>
        </w:rPr>
        <w:t>gambling related complaint resolution mechanisms and appropriate documentation.</w:t>
      </w:r>
    </w:p>
    <w:p w:rsidR="00190F0E" w:rsidRPr="00190F0E" w:rsidRDefault="00190F0E" w:rsidP="00A65F54">
      <w:pPr>
        <w:pStyle w:val="Heading1"/>
        <w:rPr>
          <w:rFonts w:eastAsia="Times New Roman"/>
          <w:lang w:eastAsia="en-AU"/>
        </w:rPr>
      </w:pPr>
      <w:bookmarkStart w:id="3" w:name="_Toc106112329"/>
      <w:bookmarkStart w:id="4" w:name="_Toc139622281"/>
      <w:r w:rsidRPr="00190F0E">
        <w:rPr>
          <w:rFonts w:eastAsia="Times New Roman"/>
          <w:lang w:eastAsia="en-AU"/>
        </w:rPr>
        <w:t>Interaction with patrons and community</w:t>
      </w:r>
      <w:bookmarkEnd w:id="3"/>
      <w:bookmarkEnd w:id="4"/>
    </w:p>
    <w:p w:rsidR="00190F0E" w:rsidRPr="00190F0E" w:rsidRDefault="00190F0E" w:rsidP="00A65F54">
      <w:pPr>
        <w:rPr>
          <w:lang w:eastAsia="en-AU"/>
        </w:rPr>
      </w:pPr>
      <w:r w:rsidRPr="00190F0E">
        <w:rPr>
          <w:lang w:eastAsia="en-AU"/>
        </w:rPr>
        <w:t xml:space="preserve">To support early intervention and prevention strategies, gambling providers and gambling support services are encouraged to establish appropriate links in the NT.  </w:t>
      </w:r>
    </w:p>
    <w:p w:rsidR="00190F0E" w:rsidRPr="00190F0E" w:rsidRDefault="00190F0E" w:rsidP="00277359">
      <w:pPr>
        <w:numPr>
          <w:ilvl w:val="0"/>
          <w:numId w:val="23"/>
        </w:numPr>
        <w:shd w:val="clear" w:color="auto" w:fill="FFFFFF"/>
        <w:spacing w:after="120"/>
        <w:rPr>
          <w:rFonts w:asciiTheme="minorHAnsi" w:hAnsiTheme="minorHAnsi"/>
          <w:color w:val="141414"/>
        </w:rPr>
      </w:pPr>
      <w:r w:rsidRPr="00190F0E">
        <w:rPr>
          <w:rFonts w:asciiTheme="minorHAnsi" w:hAnsiTheme="minorHAnsi"/>
          <w:color w:val="141414"/>
        </w:rPr>
        <w:t xml:space="preserve">Gaming Machine Managers: </w:t>
      </w:r>
    </w:p>
    <w:p w:rsidR="00190F0E" w:rsidRPr="00190F0E" w:rsidRDefault="00A65F54" w:rsidP="00277359">
      <w:pPr>
        <w:pStyle w:val="NormalWeb"/>
        <w:shd w:val="clear" w:color="auto" w:fill="FFFFFF"/>
        <w:spacing w:after="120"/>
        <w:ind w:left="993"/>
        <w:rPr>
          <w:rFonts w:asciiTheme="minorHAnsi" w:hAnsiTheme="minorHAnsi"/>
          <w:color w:val="141414"/>
          <w:sz w:val="22"/>
          <w:szCs w:val="22"/>
        </w:rPr>
      </w:pPr>
      <w:r>
        <w:rPr>
          <w:rFonts w:asciiTheme="minorHAnsi" w:hAnsiTheme="minorHAnsi"/>
          <w:color w:val="141414"/>
          <w:sz w:val="22"/>
          <w:szCs w:val="22"/>
        </w:rPr>
        <w:lastRenderedPageBreak/>
        <w:t>(</w:t>
      </w:r>
      <w:proofErr w:type="spellStart"/>
      <w:r>
        <w:rPr>
          <w:rFonts w:asciiTheme="minorHAnsi" w:hAnsiTheme="minorHAnsi"/>
          <w:color w:val="141414"/>
          <w:sz w:val="22"/>
          <w:szCs w:val="22"/>
        </w:rPr>
        <w:t>i</w:t>
      </w:r>
      <w:proofErr w:type="spellEnd"/>
      <w:r>
        <w:rPr>
          <w:rFonts w:asciiTheme="minorHAnsi" w:hAnsiTheme="minorHAnsi"/>
          <w:color w:val="141414"/>
          <w:sz w:val="22"/>
          <w:szCs w:val="22"/>
        </w:rPr>
        <w:t xml:space="preserve">) </w:t>
      </w:r>
      <w:r w:rsidR="00190F0E" w:rsidRPr="00190F0E">
        <w:rPr>
          <w:rFonts w:asciiTheme="minorHAnsi" w:hAnsiTheme="minorHAnsi"/>
          <w:color w:val="141414"/>
          <w:sz w:val="22"/>
          <w:szCs w:val="22"/>
        </w:rPr>
        <w:t>must be available during approved gaming opening hours</w:t>
      </w:r>
      <w:r w:rsidRPr="00A65F54">
        <w:rPr>
          <w:rFonts w:asciiTheme="minorHAnsi" w:hAnsiTheme="minorHAnsi"/>
          <w:color w:val="141414"/>
          <w:sz w:val="22"/>
          <w:szCs w:val="22"/>
        </w:rPr>
        <w:br/>
      </w:r>
      <w:r>
        <w:rPr>
          <w:rFonts w:asciiTheme="minorHAnsi" w:hAnsiTheme="minorHAnsi"/>
          <w:color w:val="141414"/>
          <w:sz w:val="22"/>
          <w:szCs w:val="22"/>
        </w:rPr>
        <w:t xml:space="preserve">(ii) </w:t>
      </w:r>
      <w:r w:rsidR="00190F0E" w:rsidRPr="00190F0E">
        <w:rPr>
          <w:rFonts w:asciiTheme="minorHAnsi" w:hAnsiTheme="minorHAnsi"/>
          <w:color w:val="141414"/>
          <w:sz w:val="22"/>
          <w:szCs w:val="22"/>
        </w:rPr>
        <w:t>provide appropriate information and assistance to patrons with gambling related problems</w:t>
      </w:r>
      <w:r w:rsidRPr="00A65F54">
        <w:rPr>
          <w:rFonts w:asciiTheme="minorHAnsi" w:hAnsiTheme="minorHAnsi"/>
          <w:color w:val="141414"/>
          <w:sz w:val="22"/>
          <w:szCs w:val="22"/>
        </w:rPr>
        <w:br/>
      </w:r>
      <w:r>
        <w:rPr>
          <w:rFonts w:asciiTheme="minorHAnsi" w:hAnsiTheme="minorHAnsi"/>
          <w:color w:val="141414"/>
          <w:sz w:val="22"/>
          <w:szCs w:val="22"/>
        </w:rPr>
        <w:t xml:space="preserve">(iii) </w:t>
      </w:r>
      <w:r w:rsidR="00190F0E" w:rsidRPr="00190F0E">
        <w:rPr>
          <w:rFonts w:asciiTheme="minorHAnsi" w:hAnsiTheme="minorHAnsi"/>
          <w:color w:val="141414"/>
          <w:sz w:val="22"/>
          <w:szCs w:val="22"/>
        </w:rPr>
        <w:t>support other staff in providing assistance to these affected patrons</w:t>
      </w:r>
      <w:r w:rsidRPr="00A65F54">
        <w:rPr>
          <w:rFonts w:asciiTheme="minorHAnsi" w:hAnsiTheme="minorHAnsi"/>
          <w:color w:val="141414"/>
          <w:sz w:val="22"/>
          <w:szCs w:val="22"/>
        </w:rPr>
        <w:br/>
      </w:r>
      <w:r>
        <w:rPr>
          <w:rFonts w:asciiTheme="minorHAnsi" w:hAnsiTheme="minorHAnsi"/>
          <w:color w:val="141414"/>
          <w:sz w:val="22"/>
          <w:szCs w:val="22"/>
        </w:rPr>
        <w:t xml:space="preserve">(iv) </w:t>
      </w:r>
      <w:r w:rsidR="00190F0E" w:rsidRPr="00190F0E">
        <w:rPr>
          <w:rFonts w:asciiTheme="minorHAnsi" w:hAnsiTheme="minorHAnsi"/>
          <w:color w:val="141414"/>
          <w:sz w:val="22"/>
          <w:szCs w:val="22"/>
        </w:rPr>
        <w:t>provide assistance to any staff that may themselves have gambling related issues.</w:t>
      </w:r>
    </w:p>
    <w:p w:rsidR="00190F0E" w:rsidRPr="00190F0E" w:rsidRDefault="00190F0E" w:rsidP="00277359">
      <w:pPr>
        <w:numPr>
          <w:ilvl w:val="0"/>
          <w:numId w:val="23"/>
        </w:numPr>
        <w:shd w:val="clear" w:color="auto" w:fill="FFFFFF"/>
        <w:tabs>
          <w:tab w:val="num" w:pos="720"/>
        </w:tabs>
        <w:spacing w:after="120"/>
        <w:rPr>
          <w:rFonts w:asciiTheme="minorHAnsi" w:hAnsiTheme="minorHAnsi"/>
          <w:color w:val="141414"/>
        </w:rPr>
      </w:pPr>
      <w:r w:rsidRPr="00190F0E">
        <w:rPr>
          <w:rFonts w:asciiTheme="minorHAnsi" w:hAnsiTheme="minorHAnsi"/>
          <w:color w:val="141414"/>
        </w:rPr>
        <w:t>Patron complaints: venues must have a complaints process in place to deal with any issues raised by patrons. In the process, venues and their staff must ensure the Code is upheld and that any breach is rectified as soon as possible.</w:t>
      </w:r>
    </w:p>
    <w:p w:rsidR="00190F0E" w:rsidRPr="00190F0E" w:rsidRDefault="00190F0E" w:rsidP="00277359">
      <w:pPr>
        <w:numPr>
          <w:ilvl w:val="0"/>
          <w:numId w:val="23"/>
        </w:numPr>
        <w:shd w:val="clear" w:color="auto" w:fill="FFFFFF"/>
        <w:tabs>
          <w:tab w:val="num" w:pos="720"/>
        </w:tabs>
        <w:spacing w:after="120"/>
        <w:rPr>
          <w:rFonts w:asciiTheme="minorHAnsi" w:hAnsiTheme="minorHAnsi"/>
          <w:color w:val="141414"/>
        </w:rPr>
      </w:pPr>
      <w:r w:rsidRPr="00190F0E">
        <w:rPr>
          <w:rFonts w:asciiTheme="minorHAnsi" w:hAnsiTheme="minorHAnsi"/>
          <w:color w:val="141414"/>
        </w:rPr>
        <w:t>Incident records: gambling providers must ensure they record all actions taken by staff in assisting people in accordance with the Code through a venue’s Incident Register. The register will need to include the following minimum amount of information:</w:t>
      </w:r>
    </w:p>
    <w:p w:rsidR="00190F0E" w:rsidRPr="00190F0E" w:rsidRDefault="00A65F54" w:rsidP="00277359">
      <w:pPr>
        <w:pStyle w:val="NormalWeb"/>
        <w:shd w:val="clear" w:color="auto" w:fill="FFFFFF"/>
        <w:spacing w:after="120"/>
        <w:ind w:left="993"/>
        <w:rPr>
          <w:rFonts w:asciiTheme="minorHAnsi" w:hAnsiTheme="minorHAnsi"/>
          <w:color w:val="141414"/>
          <w:sz w:val="22"/>
          <w:szCs w:val="22"/>
        </w:rPr>
      </w:pPr>
      <w:r>
        <w:rPr>
          <w:rFonts w:asciiTheme="minorHAnsi" w:hAnsiTheme="minorHAnsi"/>
          <w:color w:val="141414"/>
          <w:sz w:val="22"/>
          <w:szCs w:val="22"/>
        </w:rPr>
        <w:t>(</w:t>
      </w:r>
      <w:proofErr w:type="spellStart"/>
      <w:r>
        <w:rPr>
          <w:rFonts w:asciiTheme="minorHAnsi" w:hAnsiTheme="minorHAnsi"/>
          <w:color w:val="141414"/>
          <w:sz w:val="22"/>
          <w:szCs w:val="22"/>
        </w:rPr>
        <w:t>i</w:t>
      </w:r>
      <w:proofErr w:type="spellEnd"/>
      <w:r>
        <w:rPr>
          <w:rFonts w:asciiTheme="minorHAnsi" w:hAnsiTheme="minorHAnsi"/>
          <w:color w:val="141414"/>
          <w:sz w:val="22"/>
          <w:szCs w:val="22"/>
        </w:rPr>
        <w:t xml:space="preserve">) </w:t>
      </w:r>
      <w:r w:rsidR="00190F0E" w:rsidRPr="00190F0E">
        <w:rPr>
          <w:rFonts w:asciiTheme="minorHAnsi" w:hAnsiTheme="minorHAnsi"/>
          <w:color w:val="141414"/>
          <w:sz w:val="22"/>
          <w:szCs w:val="22"/>
        </w:rPr>
        <w:t>date, time, location and nature of any event where a patron reports a gambling related issue or complaint</w:t>
      </w:r>
      <w:r w:rsidRPr="00A65F54">
        <w:rPr>
          <w:rFonts w:asciiTheme="minorHAnsi" w:hAnsiTheme="minorHAnsi"/>
          <w:color w:val="141414"/>
          <w:sz w:val="22"/>
          <w:szCs w:val="22"/>
        </w:rPr>
        <w:br/>
      </w:r>
      <w:r>
        <w:rPr>
          <w:rFonts w:asciiTheme="minorHAnsi" w:hAnsiTheme="minorHAnsi"/>
          <w:color w:val="141414"/>
          <w:sz w:val="22"/>
          <w:szCs w:val="22"/>
        </w:rPr>
        <w:t xml:space="preserve">(ii) </w:t>
      </w:r>
      <w:r w:rsidR="00190F0E" w:rsidRPr="00190F0E">
        <w:rPr>
          <w:rFonts w:asciiTheme="minorHAnsi" w:hAnsiTheme="minorHAnsi"/>
          <w:color w:val="141414"/>
          <w:sz w:val="22"/>
          <w:szCs w:val="22"/>
        </w:rPr>
        <w:t>name and address (or description of person where this information is unavailable) of the person the incident relates to</w:t>
      </w:r>
      <w:r w:rsidRPr="00277359">
        <w:rPr>
          <w:rFonts w:asciiTheme="minorHAnsi" w:hAnsiTheme="minorHAnsi"/>
          <w:color w:val="141414"/>
          <w:sz w:val="22"/>
          <w:szCs w:val="22"/>
        </w:rPr>
        <w:br/>
      </w:r>
      <w:r>
        <w:rPr>
          <w:rFonts w:asciiTheme="minorHAnsi" w:hAnsiTheme="minorHAnsi"/>
          <w:color w:val="141414"/>
          <w:sz w:val="22"/>
          <w:szCs w:val="22"/>
        </w:rPr>
        <w:t xml:space="preserve">(iii) </w:t>
      </w:r>
      <w:r w:rsidR="00190F0E" w:rsidRPr="00190F0E">
        <w:rPr>
          <w:rFonts w:asciiTheme="minorHAnsi" w:hAnsiTheme="minorHAnsi"/>
          <w:color w:val="141414"/>
          <w:sz w:val="22"/>
          <w:szCs w:val="22"/>
        </w:rPr>
        <w:t>the name of the staff member involved and the action they took.</w:t>
      </w:r>
    </w:p>
    <w:p w:rsidR="00190F0E" w:rsidRPr="00190F0E" w:rsidRDefault="00190F0E" w:rsidP="00A65F54">
      <w:pPr>
        <w:pStyle w:val="Heading1"/>
        <w:rPr>
          <w:rFonts w:eastAsia="Times New Roman"/>
          <w:lang w:eastAsia="en-AU"/>
        </w:rPr>
      </w:pPr>
      <w:bookmarkStart w:id="5" w:name="_Toc106112330"/>
      <w:bookmarkStart w:id="6" w:name="_Toc139622282"/>
      <w:r w:rsidRPr="00190F0E">
        <w:rPr>
          <w:rFonts w:eastAsia="Times New Roman"/>
          <w:lang w:eastAsia="en-AU"/>
        </w:rPr>
        <w:t>Training and skills development</w:t>
      </w:r>
      <w:bookmarkEnd w:id="5"/>
      <w:bookmarkEnd w:id="6"/>
    </w:p>
    <w:p w:rsidR="00190F0E" w:rsidRPr="00190F0E" w:rsidRDefault="00190F0E" w:rsidP="00A65F54">
      <w:pPr>
        <w:rPr>
          <w:lang w:eastAsia="en-AU"/>
        </w:rPr>
      </w:pPr>
      <w:r w:rsidRPr="00190F0E">
        <w:rPr>
          <w:lang w:eastAsia="en-AU"/>
        </w:rPr>
        <w:t>A licensee must ensure that every employee whose responsibilities involve the provision or supervision of gambling services has completed the below training:</w:t>
      </w:r>
    </w:p>
    <w:p w:rsidR="00190F0E" w:rsidRPr="00190F0E" w:rsidRDefault="00190F0E" w:rsidP="00277359">
      <w:pPr>
        <w:numPr>
          <w:ilvl w:val="0"/>
          <w:numId w:val="24"/>
        </w:numPr>
        <w:shd w:val="clear" w:color="auto" w:fill="FFFFFF"/>
        <w:spacing w:after="120"/>
        <w:rPr>
          <w:rFonts w:asciiTheme="minorHAnsi" w:hAnsiTheme="minorHAnsi"/>
          <w:color w:val="141414"/>
        </w:rPr>
      </w:pPr>
      <w:r w:rsidRPr="00190F0E">
        <w:rPr>
          <w:rFonts w:asciiTheme="minorHAnsi" w:hAnsiTheme="minorHAnsi"/>
          <w:color w:val="141414"/>
        </w:rPr>
        <w:t xml:space="preserve">New staff: all new staff engaged in the provision of gambling services must complete the nationally accredited unit of competency ‘SITHGAM001 – Provide Responsible Gambling Services’ within three (3) months of commencing employment. </w:t>
      </w:r>
    </w:p>
    <w:p w:rsidR="00190F0E" w:rsidRPr="00190F0E" w:rsidRDefault="00190F0E" w:rsidP="00B96A6F">
      <w:pPr>
        <w:numPr>
          <w:ilvl w:val="0"/>
          <w:numId w:val="24"/>
        </w:numPr>
        <w:shd w:val="clear" w:color="auto" w:fill="FFFFFF"/>
        <w:tabs>
          <w:tab w:val="num" w:pos="720"/>
        </w:tabs>
        <w:spacing w:after="120"/>
        <w:rPr>
          <w:rFonts w:asciiTheme="minorHAnsi" w:hAnsiTheme="minorHAnsi"/>
          <w:color w:val="141414"/>
        </w:rPr>
      </w:pPr>
      <w:r w:rsidRPr="00190F0E">
        <w:rPr>
          <w:rFonts w:asciiTheme="minorHAnsi" w:hAnsiTheme="minorHAnsi"/>
          <w:color w:val="141414"/>
        </w:rPr>
        <w:t xml:space="preserve">Responsible Service of Gambling Refresher Training: all staff engaged in the provision of gambling services, must undertake the approved ‘Refresher Training’ in accordance with the schedule determined by the Director of Gaming Machines. </w:t>
      </w:r>
    </w:p>
    <w:p w:rsidR="00190F0E" w:rsidRPr="00190F0E" w:rsidRDefault="00190F0E" w:rsidP="00B96A6F">
      <w:pPr>
        <w:shd w:val="clear" w:color="auto" w:fill="FFFFFF"/>
        <w:spacing w:after="120"/>
        <w:ind w:left="720"/>
        <w:rPr>
          <w:rFonts w:asciiTheme="minorHAnsi" w:hAnsiTheme="minorHAnsi"/>
          <w:color w:val="141414"/>
        </w:rPr>
      </w:pPr>
      <w:r w:rsidRPr="00190F0E">
        <w:rPr>
          <w:rFonts w:asciiTheme="minorHAnsi" w:hAnsiTheme="minorHAnsi"/>
          <w:color w:val="141414"/>
        </w:rPr>
        <w:t xml:space="preserve">The schedule and all approved ‘Refresher Training’ is available on the NT Government’s website: </w:t>
      </w:r>
    </w:p>
    <w:p w:rsidR="00190F0E" w:rsidRPr="00190F0E" w:rsidRDefault="00FB1BEC" w:rsidP="00A65F54">
      <w:pPr>
        <w:shd w:val="clear" w:color="auto" w:fill="FFFFFF"/>
        <w:spacing w:before="120" w:after="120"/>
        <w:ind w:left="709"/>
        <w:jc w:val="both"/>
        <w:rPr>
          <w:rFonts w:eastAsia="Times New Roman"/>
          <w:color w:val="141414"/>
          <w:lang w:eastAsia="en-AU"/>
        </w:rPr>
      </w:pPr>
      <w:hyperlink r:id="rId14" w:history="1">
        <w:r w:rsidR="00190F0E" w:rsidRPr="00A65F54">
          <w:rPr>
            <w:rFonts w:eastAsia="Times New Roman"/>
            <w:color w:val="0563C1" w:themeColor="hyperlink"/>
            <w:u w:val="single"/>
            <w:lang w:eastAsia="en-AU"/>
          </w:rPr>
          <w:t>https://nt.gov.au/industry/gambling/gambling/gambling-codes-of-practice/get-refresher-training-for-gaming-staff</w:t>
        </w:r>
      </w:hyperlink>
      <w:r w:rsidR="00190F0E" w:rsidRPr="00190F0E">
        <w:rPr>
          <w:rFonts w:eastAsia="Times New Roman"/>
          <w:color w:val="141414"/>
          <w:lang w:eastAsia="en-AU"/>
        </w:rPr>
        <w:t xml:space="preserve"> </w:t>
      </w:r>
    </w:p>
    <w:p w:rsidR="00190F0E" w:rsidRPr="00190F0E" w:rsidRDefault="00190F0E" w:rsidP="00277359">
      <w:pPr>
        <w:numPr>
          <w:ilvl w:val="0"/>
          <w:numId w:val="24"/>
        </w:numPr>
        <w:shd w:val="clear" w:color="auto" w:fill="FFFFFF"/>
        <w:tabs>
          <w:tab w:val="num" w:pos="720"/>
        </w:tabs>
        <w:spacing w:after="120"/>
        <w:rPr>
          <w:rFonts w:asciiTheme="minorHAnsi" w:hAnsiTheme="minorHAnsi"/>
          <w:color w:val="141414"/>
        </w:rPr>
      </w:pPr>
      <w:r w:rsidRPr="00190F0E">
        <w:rPr>
          <w:rFonts w:asciiTheme="minorHAnsi" w:hAnsiTheme="minorHAnsi"/>
          <w:color w:val="141414"/>
        </w:rPr>
        <w:t>Record of Training: records relating to staff training as set out above should be maintained and kept as a part of the responsible gambling records. This register should include staff name, date of training and type of training. A copy of this register should be provided to Authorised Inspectors on request.</w:t>
      </w:r>
    </w:p>
    <w:p w:rsidR="00190F0E" w:rsidRPr="00190F0E" w:rsidRDefault="00190F0E" w:rsidP="00A65F54">
      <w:pPr>
        <w:pStyle w:val="Heading1"/>
        <w:rPr>
          <w:rFonts w:eastAsia="Times New Roman"/>
          <w:lang w:eastAsia="en-AU"/>
        </w:rPr>
      </w:pPr>
      <w:bookmarkStart w:id="7" w:name="_Toc106112331"/>
      <w:bookmarkStart w:id="8" w:name="_Toc139622283"/>
      <w:r w:rsidRPr="00190F0E">
        <w:rPr>
          <w:rFonts w:eastAsia="Times New Roman"/>
          <w:lang w:eastAsia="en-AU"/>
        </w:rPr>
        <w:t>Exclusion provisions</w:t>
      </w:r>
      <w:bookmarkEnd w:id="7"/>
      <w:bookmarkEnd w:id="8"/>
    </w:p>
    <w:p w:rsidR="00190F0E" w:rsidRPr="00190F0E" w:rsidRDefault="00190F0E" w:rsidP="00A65F54">
      <w:pPr>
        <w:rPr>
          <w:lang w:eastAsia="en-AU"/>
        </w:rPr>
      </w:pPr>
      <w:r w:rsidRPr="00190F0E">
        <w:rPr>
          <w:lang w:eastAsia="en-AU"/>
        </w:rPr>
        <w:t>Gambling providers are to make available the option of patrons excluding themselves from the gambling venue or site to patrons who feel they are developing a problem with gambling.</w:t>
      </w:r>
    </w:p>
    <w:p w:rsidR="00190F0E" w:rsidRPr="00190F0E" w:rsidRDefault="00190F0E" w:rsidP="00277359">
      <w:pPr>
        <w:numPr>
          <w:ilvl w:val="0"/>
          <w:numId w:val="25"/>
        </w:numPr>
        <w:shd w:val="clear" w:color="auto" w:fill="FFFFFF"/>
        <w:spacing w:after="120"/>
        <w:rPr>
          <w:rFonts w:asciiTheme="minorHAnsi" w:hAnsiTheme="minorHAnsi"/>
          <w:color w:val="141414"/>
        </w:rPr>
      </w:pPr>
      <w:r w:rsidRPr="00190F0E">
        <w:rPr>
          <w:rFonts w:asciiTheme="minorHAnsi" w:hAnsiTheme="minorHAnsi"/>
          <w:color w:val="141414"/>
        </w:rPr>
        <w:t>Patron Responsibility: Gambling patrons will be encouraged to take responsibility for their gambling activity and adherence to any exclusion deeds they enter into.</w:t>
      </w:r>
    </w:p>
    <w:p w:rsidR="00190F0E" w:rsidRPr="00190F0E" w:rsidRDefault="00190F0E" w:rsidP="00277359">
      <w:pPr>
        <w:numPr>
          <w:ilvl w:val="0"/>
          <w:numId w:val="25"/>
        </w:numPr>
        <w:shd w:val="clear" w:color="auto" w:fill="FFFFFF"/>
        <w:spacing w:after="120"/>
        <w:rPr>
          <w:rFonts w:asciiTheme="minorHAnsi" w:hAnsiTheme="minorHAnsi"/>
          <w:color w:val="141414"/>
        </w:rPr>
      </w:pPr>
      <w:r w:rsidRPr="00190F0E">
        <w:rPr>
          <w:rFonts w:asciiTheme="minorHAnsi" w:hAnsiTheme="minorHAnsi"/>
          <w:color w:val="141414"/>
        </w:rPr>
        <w:t xml:space="preserve">Multi-Venue Self-Exclusion procedures: all commercial gambling providers must be registered for the NT’s multi-venue self-exclusions system or have available the paper-based self-exclusion form. Procedures with clear, supporting documentation are to be implemented and all staff need to be aware of a venue’s self-exclusion procedures. </w:t>
      </w:r>
    </w:p>
    <w:p w:rsidR="00190F0E" w:rsidRPr="00190F0E" w:rsidRDefault="00190F0E" w:rsidP="00277359">
      <w:pPr>
        <w:numPr>
          <w:ilvl w:val="0"/>
          <w:numId w:val="25"/>
        </w:numPr>
        <w:shd w:val="clear" w:color="auto" w:fill="FFFFFF"/>
        <w:spacing w:after="120"/>
        <w:rPr>
          <w:rFonts w:asciiTheme="minorHAnsi" w:hAnsiTheme="minorHAnsi"/>
          <w:color w:val="141414"/>
        </w:rPr>
      </w:pPr>
      <w:r w:rsidRPr="00190F0E">
        <w:rPr>
          <w:rFonts w:asciiTheme="minorHAnsi" w:hAnsiTheme="minorHAnsi"/>
          <w:color w:val="141414"/>
        </w:rPr>
        <w:lastRenderedPageBreak/>
        <w:t xml:space="preserve">Online notification and completed Self-Exclusion forms: management, gaming machine Managers and/or security staff of the gambling provider are to make themselves aware of notifications of online self-exclusion and completed self-exclusion forms. </w:t>
      </w:r>
    </w:p>
    <w:p w:rsidR="00190F0E" w:rsidRPr="00190F0E" w:rsidRDefault="00190F0E" w:rsidP="00277359">
      <w:pPr>
        <w:numPr>
          <w:ilvl w:val="0"/>
          <w:numId w:val="25"/>
        </w:numPr>
        <w:shd w:val="clear" w:color="auto" w:fill="FFFFFF"/>
        <w:spacing w:after="120"/>
        <w:rPr>
          <w:rFonts w:asciiTheme="minorHAnsi" w:hAnsiTheme="minorHAnsi"/>
          <w:color w:val="141414"/>
        </w:rPr>
      </w:pPr>
      <w:r w:rsidRPr="00190F0E">
        <w:rPr>
          <w:rFonts w:asciiTheme="minorHAnsi" w:hAnsiTheme="minorHAnsi"/>
          <w:color w:val="141414"/>
        </w:rPr>
        <w:t>Counselling contact information: gambling providers are to offer patrons who seek all kinds of self-exclusion and/or express a concern that they have a gambling problem, contact information for appropriate counselling agencies.</w:t>
      </w:r>
    </w:p>
    <w:p w:rsidR="00190F0E" w:rsidRPr="00190F0E" w:rsidRDefault="00190F0E" w:rsidP="00277359">
      <w:pPr>
        <w:numPr>
          <w:ilvl w:val="0"/>
          <w:numId w:val="25"/>
        </w:numPr>
        <w:shd w:val="clear" w:color="auto" w:fill="FFFFFF"/>
        <w:spacing w:after="120"/>
        <w:rPr>
          <w:rFonts w:asciiTheme="minorHAnsi" w:hAnsiTheme="minorHAnsi"/>
          <w:color w:val="141414"/>
        </w:rPr>
      </w:pPr>
      <w:r w:rsidRPr="00190F0E">
        <w:rPr>
          <w:rFonts w:asciiTheme="minorHAnsi" w:hAnsiTheme="minorHAnsi"/>
          <w:color w:val="141414"/>
        </w:rPr>
        <w:t>Correspondence or promotional material: all gambling providers are not to send correspondence or promotional material to gambling customers who are excluded from their services or who request that this information not be sent to them.</w:t>
      </w:r>
    </w:p>
    <w:p w:rsidR="00190F0E" w:rsidRPr="00190F0E" w:rsidRDefault="00190F0E" w:rsidP="00277359">
      <w:pPr>
        <w:numPr>
          <w:ilvl w:val="0"/>
          <w:numId w:val="25"/>
        </w:numPr>
        <w:shd w:val="clear" w:color="auto" w:fill="FFFFFF"/>
        <w:spacing w:after="120"/>
        <w:rPr>
          <w:rFonts w:asciiTheme="minorHAnsi" w:hAnsiTheme="minorHAnsi"/>
          <w:color w:val="141414"/>
        </w:rPr>
      </w:pPr>
      <w:r w:rsidRPr="00190F0E">
        <w:rPr>
          <w:rFonts w:asciiTheme="minorHAnsi" w:hAnsiTheme="minorHAnsi"/>
          <w:color w:val="141414"/>
        </w:rPr>
        <w:t xml:space="preserve">Licensee exclusion: all gambling providers operating electronic gaming machines will have adequate procedures in place to exclude patrons in accordance with section 112 of the </w:t>
      </w:r>
      <w:r w:rsidRPr="00190F0E">
        <w:rPr>
          <w:rFonts w:asciiTheme="minorHAnsi" w:hAnsiTheme="minorHAnsi"/>
          <w:i/>
          <w:color w:val="141414"/>
        </w:rPr>
        <w:t>Gaming Machine Act 1995.</w:t>
      </w:r>
    </w:p>
    <w:p w:rsidR="00190F0E" w:rsidRPr="00190F0E" w:rsidRDefault="00190F0E" w:rsidP="00A65F54">
      <w:pPr>
        <w:pStyle w:val="Heading1"/>
        <w:rPr>
          <w:rFonts w:eastAsia="Times New Roman"/>
          <w:lang w:eastAsia="en-AU"/>
        </w:rPr>
      </w:pPr>
      <w:bookmarkStart w:id="9" w:name="_Toc106112332"/>
      <w:bookmarkStart w:id="10" w:name="_Toc139622284"/>
      <w:r w:rsidRPr="00190F0E">
        <w:rPr>
          <w:rFonts w:eastAsia="Times New Roman"/>
          <w:lang w:eastAsia="en-AU"/>
        </w:rPr>
        <w:t>Physical environment</w:t>
      </w:r>
      <w:bookmarkEnd w:id="9"/>
      <w:bookmarkEnd w:id="10"/>
    </w:p>
    <w:p w:rsidR="00190F0E" w:rsidRPr="00190F0E" w:rsidRDefault="00190F0E" w:rsidP="00A65F54">
      <w:pPr>
        <w:rPr>
          <w:lang w:eastAsia="en-AU"/>
        </w:rPr>
      </w:pPr>
      <w:r w:rsidRPr="00190F0E">
        <w:rPr>
          <w:lang w:eastAsia="en-AU"/>
        </w:rPr>
        <w:t>A gambling provider must maintain a safe environment to protect the interests of gamblers themselves, their friends and family, and a physical environment that is consistent with responsible gambling.</w:t>
      </w:r>
    </w:p>
    <w:p w:rsidR="00190F0E" w:rsidRPr="00190F0E" w:rsidRDefault="00190F0E" w:rsidP="00277359">
      <w:pPr>
        <w:numPr>
          <w:ilvl w:val="0"/>
          <w:numId w:val="26"/>
        </w:numPr>
        <w:shd w:val="clear" w:color="auto" w:fill="FFFFFF"/>
        <w:spacing w:after="120"/>
        <w:rPr>
          <w:rFonts w:asciiTheme="minorHAnsi" w:hAnsiTheme="minorHAnsi"/>
          <w:color w:val="141414"/>
        </w:rPr>
      </w:pPr>
      <w:r w:rsidRPr="00190F0E">
        <w:rPr>
          <w:rFonts w:asciiTheme="minorHAnsi" w:hAnsiTheme="minorHAnsi"/>
          <w:color w:val="141414"/>
        </w:rPr>
        <w:t xml:space="preserve">Passage of time: gambling providers will implement practices to ensure that customers are made aware of the passage of time, for instance: </w:t>
      </w:r>
    </w:p>
    <w:p w:rsidR="00190F0E" w:rsidRPr="00277359" w:rsidRDefault="00B564BE" w:rsidP="00277359">
      <w:pPr>
        <w:pStyle w:val="NormalWeb"/>
        <w:shd w:val="clear" w:color="auto" w:fill="FFFFFF"/>
        <w:spacing w:after="120"/>
        <w:ind w:left="993"/>
        <w:rPr>
          <w:rFonts w:asciiTheme="minorHAnsi" w:hAnsiTheme="minorHAnsi"/>
          <w:color w:val="141414"/>
          <w:sz w:val="22"/>
          <w:szCs w:val="22"/>
        </w:rPr>
      </w:pPr>
      <w:r w:rsidRPr="00277359">
        <w:rPr>
          <w:rFonts w:asciiTheme="minorHAnsi" w:hAnsiTheme="minorHAnsi"/>
          <w:color w:val="141414"/>
          <w:sz w:val="22"/>
          <w:szCs w:val="22"/>
        </w:rPr>
        <w:t>(</w:t>
      </w:r>
      <w:proofErr w:type="spellStart"/>
      <w:r w:rsidRPr="00277359">
        <w:rPr>
          <w:rFonts w:asciiTheme="minorHAnsi" w:hAnsiTheme="minorHAnsi"/>
          <w:color w:val="141414"/>
          <w:sz w:val="22"/>
          <w:szCs w:val="22"/>
        </w:rPr>
        <w:t>i</w:t>
      </w:r>
      <w:proofErr w:type="spellEnd"/>
      <w:r w:rsidRPr="00277359">
        <w:rPr>
          <w:rFonts w:asciiTheme="minorHAnsi" w:hAnsiTheme="minorHAnsi"/>
          <w:color w:val="141414"/>
          <w:sz w:val="22"/>
          <w:szCs w:val="22"/>
        </w:rPr>
        <w:t xml:space="preserve">) </w:t>
      </w:r>
      <w:proofErr w:type="gramStart"/>
      <w:r w:rsidR="00190F0E" w:rsidRPr="00277359">
        <w:rPr>
          <w:rFonts w:asciiTheme="minorHAnsi" w:hAnsiTheme="minorHAnsi"/>
          <w:color w:val="141414"/>
          <w:sz w:val="22"/>
          <w:szCs w:val="22"/>
        </w:rPr>
        <w:t>clearly</w:t>
      </w:r>
      <w:proofErr w:type="gramEnd"/>
      <w:r w:rsidR="00190F0E" w:rsidRPr="00277359">
        <w:rPr>
          <w:rFonts w:asciiTheme="minorHAnsi" w:hAnsiTheme="minorHAnsi"/>
          <w:color w:val="141414"/>
          <w:sz w:val="22"/>
          <w:szCs w:val="22"/>
        </w:rPr>
        <w:t xml:space="preserve"> visible clocks in the vicinity of cash cages displaying the correct time, automatic teller machines and coin dispensers, together with natural lighting where possible</w:t>
      </w:r>
      <w:r w:rsidRPr="00277359">
        <w:rPr>
          <w:rFonts w:asciiTheme="minorHAnsi" w:hAnsiTheme="minorHAnsi"/>
          <w:color w:val="141414"/>
          <w:sz w:val="22"/>
          <w:szCs w:val="22"/>
        </w:rPr>
        <w:br/>
        <w:t xml:space="preserve">(ii) </w:t>
      </w:r>
      <w:r w:rsidR="00190F0E" w:rsidRPr="00277359">
        <w:rPr>
          <w:rFonts w:asciiTheme="minorHAnsi" w:hAnsiTheme="minorHAnsi"/>
          <w:color w:val="141414"/>
          <w:sz w:val="22"/>
          <w:szCs w:val="22"/>
        </w:rPr>
        <w:t>where gaming machines incorporate a clock, it must display the correct time.</w:t>
      </w:r>
    </w:p>
    <w:p w:rsidR="00190F0E" w:rsidRPr="00190F0E" w:rsidRDefault="00190F0E" w:rsidP="00277359">
      <w:pPr>
        <w:numPr>
          <w:ilvl w:val="0"/>
          <w:numId w:val="26"/>
        </w:numPr>
        <w:shd w:val="clear" w:color="auto" w:fill="FFFFFF"/>
        <w:spacing w:after="120"/>
        <w:rPr>
          <w:rFonts w:asciiTheme="minorHAnsi" w:hAnsiTheme="minorHAnsi"/>
          <w:color w:val="141414"/>
        </w:rPr>
      </w:pPr>
      <w:r w:rsidRPr="00190F0E">
        <w:rPr>
          <w:rFonts w:asciiTheme="minorHAnsi" w:hAnsiTheme="minorHAnsi"/>
          <w:color w:val="141414"/>
        </w:rPr>
        <w:t>Child care facilities: these facilities must recognise all child care legislation and staff overseeing the facility must be appropriately accredited. The facility should be set up so that children cannot see gambling activities taking place.</w:t>
      </w:r>
    </w:p>
    <w:p w:rsidR="00190F0E" w:rsidRPr="00190F0E" w:rsidRDefault="00190F0E" w:rsidP="00277359">
      <w:pPr>
        <w:numPr>
          <w:ilvl w:val="0"/>
          <w:numId w:val="26"/>
        </w:numPr>
        <w:shd w:val="clear" w:color="auto" w:fill="FFFFFF"/>
        <w:spacing w:after="120"/>
        <w:rPr>
          <w:rFonts w:asciiTheme="minorHAnsi" w:hAnsiTheme="minorHAnsi"/>
          <w:color w:val="141414"/>
        </w:rPr>
      </w:pPr>
      <w:r w:rsidRPr="00190F0E">
        <w:rPr>
          <w:rFonts w:asciiTheme="minorHAnsi" w:hAnsiTheme="minorHAnsi"/>
          <w:color w:val="141414"/>
        </w:rPr>
        <w:t>Check venues and car parks: where venues offer patrons a car park (as opposed to a general public car park); the venue will check car parks under their control with the aim of reducing the risk of children being left unattended.</w:t>
      </w:r>
    </w:p>
    <w:p w:rsidR="00190F0E" w:rsidRPr="00190F0E" w:rsidRDefault="00190F0E" w:rsidP="00A65F54">
      <w:pPr>
        <w:pStyle w:val="Heading1"/>
        <w:rPr>
          <w:rFonts w:eastAsia="Times New Roman"/>
          <w:lang w:eastAsia="en-AU"/>
        </w:rPr>
      </w:pPr>
      <w:bookmarkStart w:id="11" w:name="_Toc106112333"/>
      <w:bookmarkStart w:id="12" w:name="_Toc139622285"/>
      <w:r w:rsidRPr="00190F0E">
        <w:rPr>
          <w:rFonts w:eastAsia="Times New Roman"/>
          <w:lang w:eastAsia="en-AU"/>
        </w:rPr>
        <w:t>Minors</w:t>
      </w:r>
      <w:bookmarkEnd w:id="11"/>
      <w:bookmarkEnd w:id="12"/>
    </w:p>
    <w:p w:rsidR="00190F0E" w:rsidRPr="00190F0E" w:rsidRDefault="00190F0E" w:rsidP="00A65F54">
      <w:pPr>
        <w:rPr>
          <w:lang w:eastAsia="en-AU"/>
        </w:rPr>
      </w:pPr>
      <w:r w:rsidRPr="00190F0E">
        <w:rPr>
          <w:lang w:eastAsia="en-AU"/>
        </w:rPr>
        <w:t>All gambling providers are to adopt appropriate strategies to ensure minors are prohibited from gambling and not induced to gamble.</w:t>
      </w:r>
    </w:p>
    <w:p w:rsidR="00190F0E" w:rsidRPr="00190F0E" w:rsidRDefault="00190F0E" w:rsidP="00277359">
      <w:pPr>
        <w:numPr>
          <w:ilvl w:val="0"/>
          <w:numId w:val="27"/>
        </w:numPr>
        <w:shd w:val="clear" w:color="auto" w:fill="FFFFFF"/>
        <w:spacing w:after="120"/>
        <w:rPr>
          <w:rFonts w:asciiTheme="minorHAnsi" w:hAnsiTheme="minorHAnsi"/>
          <w:color w:val="141414"/>
        </w:rPr>
      </w:pPr>
      <w:r w:rsidRPr="00190F0E">
        <w:rPr>
          <w:rFonts w:asciiTheme="minorHAnsi" w:hAnsiTheme="minorHAnsi"/>
          <w:color w:val="141414"/>
        </w:rPr>
        <w:t xml:space="preserve">Prohibition of minors: minors are strictly prohibited from declared gambling areas within a licensed premise. This area is be clearly marked and separated from the general amenities. Venues shall ensure signage is placed in a prominent position at each entrance to the approved gaming areas. </w:t>
      </w:r>
    </w:p>
    <w:p w:rsidR="00190F0E" w:rsidRPr="00190F0E" w:rsidRDefault="00190F0E" w:rsidP="00277359">
      <w:pPr>
        <w:numPr>
          <w:ilvl w:val="0"/>
          <w:numId w:val="27"/>
        </w:numPr>
        <w:shd w:val="clear" w:color="auto" w:fill="FFFFFF"/>
        <w:spacing w:after="120"/>
        <w:rPr>
          <w:rFonts w:asciiTheme="minorHAnsi" w:hAnsiTheme="minorHAnsi"/>
          <w:color w:val="141414"/>
        </w:rPr>
      </w:pPr>
      <w:r w:rsidRPr="00190F0E">
        <w:rPr>
          <w:rFonts w:asciiTheme="minorHAnsi" w:hAnsiTheme="minorHAnsi"/>
          <w:color w:val="141414"/>
        </w:rPr>
        <w:t>Activities for minors: activities run by gambling providers for minors must not promote any aspect of gambling and should not be conducted in close proximity to gambling activities.</w:t>
      </w:r>
    </w:p>
    <w:p w:rsidR="00190F0E" w:rsidRPr="00190F0E" w:rsidRDefault="00190F0E" w:rsidP="00277359">
      <w:pPr>
        <w:numPr>
          <w:ilvl w:val="0"/>
          <w:numId w:val="27"/>
        </w:numPr>
        <w:shd w:val="clear" w:color="auto" w:fill="FFFFFF"/>
        <w:spacing w:after="120"/>
        <w:rPr>
          <w:rFonts w:asciiTheme="minorHAnsi" w:hAnsiTheme="minorHAnsi"/>
          <w:color w:val="141414"/>
        </w:rPr>
      </w:pPr>
      <w:r w:rsidRPr="00190F0E">
        <w:rPr>
          <w:rFonts w:asciiTheme="minorHAnsi" w:hAnsiTheme="minorHAnsi"/>
          <w:color w:val="141414"/>
        </w:rPr>
        <w:t xml:space="preserve">Minors as staff members: persons under 18 years are not to be employed in any capacity in relation to the operation of gaming machines. </w:t>
      </w:r>
    </w:p>
    <w:p w:rsidR="00190F0E" w:rsidRPr="00190F0E" w:rsidRDefault="00190F0E" w:rsidP="00923E1A">
      <w:pPr>
        <w:shd w:val="clear" w:color="auto" w:fill="FFFFFF"/>
        <w:spacing w:before="100" w:beforeAutospacing="1" w:after="100" w:afterAutospacing="1"/>
        <w:ind w:left="720"/>
        <w:rPr>
          <w:rFonts w:asciiTheme="minorHAnsi" w:hAnsiTheme="minorHAnsi"/>
          <w:color w:val="141414"/>
        </w:rPr>
      </w:pPr>
      <w:r w:rsidRPr="00190F0E">
        <w:rPr>
          <w:rFonts w:asciiTheme="minorHAnsi" w:hAnsiTheme="minorHAnsi"/>
          <w:color w:val="141414"/>
        </w:rPr>
        <w:t>Where no legislation is applicable, gambling product providers are discouraged from allowing minors to sell NT Keno or lottery products.</w:t>
      </w:r>
    </w:p>
    <w:p w:rsidR="00190F0E" w:rsidRPr="00190F0E" w:rsidRDefault="00190F0E" w:rsidP="00277359">
      <w:pPr>
        <w:numPr>
          <w:ilvl w:val="0"/>
          <w:numId w:val="27"/>
        </w:numPr>
        <w:shd w:val="clear" w:color="auto" w:fill="FFFFFF"/>
        <w:spacing w:after="120"/>
        <w:rPr>
          <w:rFonts w:asciiTheme="minorHAnsi" w:hAnsiTheme="minorHAnsi"/>
          <w:color w:val="141414"/>
        </w:rPr>
      </w:pPr>
      <w:r w:rsidRPr="00190F0E">
        <w:rPr>
          <w:rFonts w:asciiTheme="minorHAnsi" w:hAnsiTheme="minorHAnsi"/>
          <w:color w:val="141414"/>
        </w:rPr>
        <w:lastRenderedPageBreak/>
        <w:t>Advertising: any advertising displays and point of sale material for gambling products must not be directed at minors, portray minors participating in gambling, or be set up in an area specifically to target minors.</w:t>
      </w:r>
    </w:p>
    <w:p w:rsidR="00190F0E" w:rsidRPr="00190F0E" w:rsidRDefault="00190F0E" w:rsidP="00A65F54">
      <w:pPr>
        <w:pStyle w:val="Heading1"/>
        <w:rPr>
          <w:rFonts w:eastAsia="Times New Roman"/>
          <w:lang w:eastAsia="en-AU"/>
        </w:rPr>
      </w:pPr>
      <w:bookmarkStart w:id="13" w:name="_Toc106112334"/>
      <w:bookmarkStart w:id="14" w:name="_Toc139622286"/>
      <w:r w:rsidRPr="00190F0E">
        <w:rPr>
          <w:rFonts w:eastAsia="Times New Roman"/>
          <w:lang w:eastAsia="en-AU"/>
        </w:rPr>
        <w:t>Financial transactions</w:t>
      </w:r>
      <w:bookmarkEnd w:id="13"/>
      <w:bookmarkEnd w:id="14"/>
    </w:p>
    <w:p w:rsidR="00190F0E" w:rsidRPr="00190F0E" w:rsidRDefault="00190F0E" w:rsidP="00A65F54">
      <w:pPr>
        <w:rPr>
          <w:lang w:eastAsia="en-AU"/>
        </w:rPr>
      </w:pPr>
      <w:r w:rsidRPr="00190F0E">
        <w:rPr>
          <w:lang w:eastAsia="en-AU"/>
        </w:rPr>
        <w:t xml:space="preserve">Financial transactions associated with gambling are to be undertaken in a responsible manner. </w:t>
      </w:r>
    </w:p>
    <w:p w:rsidR="00190F0E" w:rsidRPr="00190F0E" w:rsidRDefault="00190F0E" w:rsidP="00277359">
      <w:pPr>
        <w:numPr>
          <w:ilvl w:val="0"/>
          <w:numId w:val="28"/>
        </w:numPr>
        <w:shd w:val="clear" w:color="auto" w:fill="FFFFFF"/>
        <w:spacing w:after="120"/>
        <w:rPr>
          <w:rFonts w:asciiTheme="minorHAnsi" w:hAnsiTheme="minorHAnsi"/>
          <w:color w:val="141414"/>
        </w:rPr>
      </w:pPr>
      <w:r w:rsidRPr="00190F0E">
        <w:rPr>
          <w:rFonts w:asciiTheme="minorHAnsi" w:hAnsiTheme="minorHAnsi"/>
          <w:color w:val="141414"/>
        </w:rPr>
        <w:t>Signage: ATMs will carry or have within close sight of them Responsible Gambling messages in a manner clearly visible to customers.</w:t>
      </w:r>
    </w:p>
    <w:p w:rsidR="00190F0E" w:rsidRPr="00190F0E" w:rsidRDefault="00190F0E" w:rsidP="00277359">
      <w:pPr>
        <w:numPr>
          <w:ilvl w:val="0"/>
          <w:numId w:val="28"/>
        </w:numPr>
        <w:shd w:val="clear" w:color="auto" w:fill="FFFFFF"/>
        <w:spacing w:after="120"/>
        <w:rPr>
          <w:rFonts w:asciiTheme="minorHAnsi" w:hAnsiTheme="minorHAnsi"/>
          <w:color w:val="141414"/>
        </w:rPr>
      </w:pPr>
      <w:r w:rsidRPr="00190F0E">
        <w:rPr>
          <w:rFonts w:asciiTheme="minorHAnsi" w:hAnsiTheme="minorHAnsi"/>
          <w:color w:val="141414"/>
        </w:rPr>
        <w:t>Location: ATMs must not be located within gaming areas and where safe and practicable, not in the entry to gaming areas or within sight of the gaming areas.</w:t>
      </w:r>
    </w:p>
    <w:p w:rsidR="00190F0E" w:rsidRPr="00190F0E" w:rsidRDefault="00190F0E" w:rsidP="00277359">
      <w:pPr>
        <w:numPr>
          <w:ilvl w:val="0"/>
          <w:numId w:val="28"/>
        </w:numPr>
        <w:shd w:val="clear" w:color="auto" w:fill="FFFFFF"/>
        <w:spacing w:after="120"/>
        <w:rPr>
          <w:rFonts w:asciiTheme="minorHAnsi" w:hAnsiTheme="minorHAnsi"/>
          <w:color w:val="141414"/>
        </w:rPr>
      </w:pPr>
      <w:r w:rsidRPr="00190F0E">
        <w:rPr>
          <w:rFonts w:asciiTheme="minorHAnsi" w:hAnsiTheme="minorHAnsi"/>
          <w:color w:val="141414"/>
        </w:rPr>
        <w:t>ATMs: ATM facilities will have access only to debit accounts; access to credit accounts will not be permitted.</w:t>
      </w:r>
    </w:p>
    <w:p w:rsidR="00190F0E" w:rsidRPr="00190F0E" w:rsidRDefault="00190F0E" w:rsidP="00277359">
      <w:pPr>
        <w:numPr>
          <w:ilvl w:val="0"/>
          <w:numId w:val="28"/>
        </w:numPr>
        <w:shd w:val="clear" w:color="auto" w:fill="FFFFFF"/>
        <w:spacing w:after="120"/>
        <w:rPr>
          <w:rFonts w:asciiTheme="minorHAnsi" w:hAnsiTheme="minorHAnsi"/>
          <w:color w:val="141414"/>
        </w:rPr>
      </w:pPr>
      <w:r w:rsidRPr="00190F0E">
        <w:rPr>
          <w:rFonts w:asciiTheme="minorHAnsi" w:hAnsiTheme="minorHAnsi"/>
          <w:color w:val="141414"/>
        </w:rPr>
        <w:t>Credit and money lending: gambling providers are not to provide credit or lend money to anyone for the purpose of gambling.</w:t>
      </w:r>
    </w:p>
    <w:p w:rsidR="00190F0E" w:rsidRPr="00190F0E" w:rsidRDefault="00190F0E" w:rsidP="00277359">
      <w:pPr>
        <w:numPr>
          <w:ilvl w:val="0"/>
          <w:numId w:val="28"/>
        </w:numPr>
        <w:shd w:val="clear" w:color="auto" w:fill="FFFFFF"/>
        <w:spacing w:after="120"/>
        <w:rPr>
          <w:rFonts w:asciiTheme="minorHAnsi" w:hAnsiTheme="minorHAnsi"/>
          <w:color w:val="141414"/>
        </w:rPr>
      </w:pPr>
      <w:r w:rsidRPr="00190F0E">
        <w:rPr>
          <w:rFonts w:asciiTheme="minorHAnsi" w:hAnsiTheme="minorHAnsi"/>
          <w:color w:val="141414"/>
        </w:rPr>
        <w:t>Payment of winnings: all gambling providers are to pay by electronic transfer or cheque when the winnings exceed the prescribed amount in 27(4</w:t>
      </w:r>
      <w:proofErr w:type="gramStart"/>
      <w:r w:rsidRPr="00190F0E">
        <w:rPr>
          <w:rFonts w:asciiTheme="minorHAnsi" w:hAnsiTheme="minorHAnsi"/>
          <w:color w:val="141414"/>
        </w:rPr>
        <w:t>)(</w:t>
      </w:r>
      <w:proofErr w:type="gramEnd"/>
      <w:r w:rsidRPr="00190F0E">
        <w:rPr>
          <w:rFonts w:asciiTheme="minorHAnsi" w:hAnsiTheme="minorHAnsi"/>
          <w:color w:val="141414"/>
        </w:rPr>
        <w:t>b) of the Gaming Machine Regulations 1995. Electronic transfers should not be processed within 24 hours. Cheques provided for gambling winnings should not be cashed within 24 hours of the win.</w:t>
      </w:r>
    </w:p>
    <w:p w:rsidR="00190F0E" w:rsidRPr="00190F0E" w:rsidRDefault="00190F0E" w:rsidP="00277359">
      <w:pPr>
        <w:numPr>
          <w:ilvl w:val="0"/>
          <w:numId w:val="28"/>
        </w:numPr>
        <w:shd w:val="clear" w:color="auto" w:fill="FFFFFF"/>
        <w:spacing w:after="120"/>
        <w:rPr>
          <w:rFonts w:asciiTheme="minorHAnsi" w:hAnsiTheme="minorHAnsi"/>
          <w:color w:val="141414"/>
        </w:rPr>
      </w:pPr>
      <w:r w:rsidRPr="00190F0E">
        <w:rPr>
          <w:rFonts w:asciiTheme="minorHAnsi" w:hAnsiTheme="minorHAnsi"/>
          <w:color w:val="141414"/>
        </w:rPr>
        <w:t>Cashing of cheques, whether personal or third party, on the gambling provider’s licensed premises for the sole purpose of gambling is forbidden.</w:t>
      </w:r>
    </w:p>
    <w:p w:rsidR="00190F0E" w:rsidRPr="00190F0E" w:rsidRDefault="00190F0E" w:rsidP="00A65F54">
      <w:pPr>
        <w:pStyle w:val="Heading1"/>
        <w:rPr>
          <w:rFonts w:eastAsia="Times New Roman"/>
          <w:lang w:eastAsia="en-AU"/>
        </w:rPr>
      </w:pPr>
      <w:bookmarkStart w:id="15" w:name="_Toc106112335"/>
      <w:bookmarkStart w:id="16" w:name="_Toc139622287"/>
      <w:r w:rsidRPr="00190F0E">
        <w:rPr>
          <w:rFonts w:eastAsia="Times New Roman"/>
          <w:lang w:eastAsia="en-AU"/>
        </w:rPr>
        <w:t>Advertising and promotions</w:t>
      </w:r>
      <w:bookmarkEnd w:id="15"/>
      <w:bookmarkEnd w:id="16"/>
    </w:p>
    <w:p w:rsidR="00190F0E" w:rsidRPr="00190F0E" w:rsidRDefault="00190F0E" w:rsidP="00A65F54">
      <w:pPr>
        <w:rPr>
          <w:lang w:eastAsia="en-AU"/>
        </w:rPr>
      </w:pPr>
      <w:r w:rsidRPr="00190F0E">
        <w:rPr>
          <w:lang w:eastAsia="en-AU"/>
        </w:rPr>
        <w:t>Advertising and promotions are to be delivered in an honest and responsible manner with consideration given to the potential impact on people adversely affected by gambling.</w:t>
      </w:r>
    </w:p>
    <w:p w:rsidR="00190F0E" w:rsidRPr="00190F0E" w:rsidRDefault="00190F0E" w:rsidP="00277359">
      <w:pPr>
        <w:numPr>
          <w:ilvl w:val="0"/>
          <w:numId w:val="29"/>
        </w:numPr>
        <w:shd w:val="clear" w:color="auto" w:fill="FFFFFF"/>
        <w:spacing w:after="120"/>
        <w:rPr>
          <w:rFonts w:asciiTheme="minorHAnsi" w:hAnsiTheme="minorHAnsi"/>
          <w:color w:val="141414"/>
        </w:rPr>
      </w:pPr>
      <w:r w:rsidRPr="00190F0E">
        <w:rPr>
          <w:rFonts w:asciiTheme="minorHAnsi" w:hAnsiTheme="minorHAnsi"/>
          <w:color w:val="141414"/>
        </w:rPr>
        <w:t xml:space="preserve">Compliance with the Advertising Code of Ethics: all advertisements must comply with the relevant legislation e.g. </w:t>
      </w:r>
      <w:proofErr w:type="gramStart"/>
      <w:r w:rsidRPr="00190F0E">
        <w:rPr>
          <w:rFonts w:asciiTheme="minorHAnsi" w:hAnsiTheme="minorHAnsi"/>
          <w:color w:val="141414"/>
        </w:rPr>
        <w:t>Advertising</w:t>
      </w:r>
      <w:proofErr w:type="gramEnd"/>
      <w:r w:rsidRPr="00190F0E">
        <w:rPr>
          <w:rFonts w:asciiTheme="minorHAnsi" w:hAnsiTheme="minorHAnsi"/>
          <w:color w:val="141414"/>
        </w:rPr>
        <w:t xml:space="preserve"> Code of Ethics, </w:t>
      </w:r>
      <w:proofErr w:type="spellStart"/>
      <w:r w:rsidRPr="00190F0E">
        <w:rPr>
          <w:rFonts w:asciiTheme="minorHAnsi" w:hAnsiTheme="minorHAnsi"/>
          <w:color w:val="141414"/>
        </w:rPr>
        <w:t>FreeTV</w:t>
      </w:r>
      <w:proofErr w:type="spellEnd"/>
      <w:r w:rsidRPr="00190F0E">
        <w:rPr>
          <w:rFonts w:asciiTheme="minorHAnsi" w:hAnsiTheme="minorHAnsi"/>
          <w:color w:val="141414"/>
        </w:rPr>
        <w:t xml:space="preserve"> Australia Code of Practice.</w:t>
      </w:r>
    </w:p>
    <w:p w:rsidR="00190F0E" w:rsidRPr="00190F0E" w:rsidRDefault="00190F0E" w:rsidP="00277359">
      <w:pPr>
        <w:numPr>
          <w:ilvl w:val="0"/>
          <w:numId w:val="29"/>
        </w:numPr>
        <w:shd w:val="clear" w:color="auto" w:fill="FFFFFF"/>
        <w:spacing w:after="120"/>
        <w:rPr>
          <w:rFonts w:asciiTheme="minorHAnsi" w:hAnsiTheme="minorHAnsi"/>
          <w:color w:val="141414"/>
        </w:rPr>
      </w:pPr>
      <w:r w:rsidRPr="00190F0E">
        <w:rPr>
          <w:rFonts w:asciiTheme="minorHAnsi" w:hAnsiTheme="minorHAnsi"/>
          <w:color w:val="141414"/>
        </w:rPr>
        <w:t>Accurate details: advertising, marketing and promotions must accurately detail prizes on offer and the game results available.</w:t>
      </w:r>
    </w:p>
    <w:p w:rsidR="00190F0E" w:rsidRPr="00190F0E" w:rsidRDefault="00190F0E" w:rsidP="00277359">
      <w:pPr>
        <w:numPr>
          <w:ilvl w:val="0"/>
          <w:numId w:val="29"/>
        </w:numPr>
        <w:shd w:val="clear" w:color="auto" w:fill="FFFFFF"/>
        <w:spacing w:after="120"/>
        <w:rPr>
          <w:rFonts w:asciiTheme="minorHAnsi" w:hAnsiTheme="minorHAnsi"/>
          <w:color w:val="141414"/>
        </w:rPr>
      </w:pPr>
      <w:r w:rsidRPr="00190F0E">
        <w:rPr>
          <w:rFonts w:asciiTheme="minorHAnsi" w:hAnsiTheme="minorHAnsi"/>
          <w:color w:val="141414"/>
        </w:rPr>
        <w:t>Inducement to gamble: no advertising should promote gaming in any manner, which, in the opinion of the Director of Gaming Machines is an ‘inducement to engage in gaming’ including:</w:t>
      </w:r>
    </w:p>
    <w:p w:rsidR="00190F0E" w:rsidRPr="00277359" w:rsidRDefault="00B564BE" w:rsidP="00277359">
      <w:pPr>
        <w:pStyle w:val="NormalWeb"/>
        <w:shd w:val="clear" w:color="auto" w:fill="FFFFFF"/>
        <w:spacing w:after="120"/>
        <w:ind w:left="993"/>
        <w:rPr>
          <w:rFonts w:asciiTheme="minorHAnsi" w:hAnsiTheme="minorHAnsi"/>
          <w:color w:val="141414"/>
          <w:sz w:val="22"/>
          <w:szCs w:val="22"/>
        </w:rPr>
      </w:pPr>
      <w:r w:rsidRPr="00277359">
        <w:rPr>
          <w:rFonts w:asciiTheme="minorHAnsi" w:hAnsiTheme="minorHAnsi"/>
          <w:color w:val="141414"/>
          <w:sz w:val="22"/>
          <w:szCs w:val="22"/>
        </w:rPr>
        <w:t>(</w:t>
      </w:r>
      <w:proofErr w:type="spellStart"/>
      <w:r w:rsidRPr="00277359">
        <w:rPr>
          <w:rFonts w:asciiTheme="minorHAnsi" w:hAnsiTheme="minorHAnsi"/>
          <w:color w:val="141414"/>
          <w:sz w:val="22"/>
          <w:szCs w:val="22"/>
        </w:rPr>
        <w:t>i</w:t>
      </w:r>
      <w:proofErr w:type="spellEnd"/>
      <w:r w:rsidRPr="00277359">
        <w:rPr>
          <w:rFonts w:asciiTheme="minorHAnsi" w:hAnsiTheme="minorHAnsi"/>
          <w:color w:val="141414"/>
          <w:sz w:val="22"/>
          <w:szCs w:val="22"/>
        </w:rPr>
        <w:t xml:space="preserve">) </w:t>
      </w:r>
      <w:r w:rsidR="00190F0E" w:rsidRPr="00277359">
        <w:rPr>
          <w:rFonts w:asciiTheme="minorHAnsi" w:hAnsiTheme="minorHAnsi"/>
          <w:color w:val="141414"/>
          <w:sz w:val="22"/>
          <w:szCs w:val="22"/>
        </w:rPr>
        <w:t>the offer of transportation conditional of gaming</w:t>
      </w:r>
      <w:r w:rsidRPr="00277359">
        <w:rPr>
          <w:rFonts w:asciiTheme="minorHAnsi" w:hAnsiTheme="minorHAnsi"/>
          <w:color w:val="141414"/>
          <w:sz w:val="22"/>
          <w:szCs w:val="22"/>
        </w:rPr>
        <w:br/>
        <w:t xml:space="preserve">(ii) </w:t>
      </w:r>
      <w:r w:rsidR="00190F0E" w:rsidRPr="00277359">
        <w:rPr>
          <w:rFonts w:asciiTheme="minorHAnsi" w:hAnsiTheme="minorHAnsi"/>
          <w:color w:val="141414"/>
          <w:sz w:val="22"/>
          <w:szCs w:val="22"/>
        </w:rPr>
        <w:t>the offer of free or discounted accommodation, meals, refreshments, liquor or other amenities to be supplied to persons who engage in gaming</w:t>
      </w:r>
      <w:r w:rsidRPr="00277359">
        <w:rPr>
          <w:rFonts w:asciiTheme="minorHAnsi" w:hAnsiTheme="minorHAnsi"/>
          <w:color w:val="141414"/>
          <w:sz w:val="22"/>
          <w:szCs w:val="22"/>
        </w:rPr>
        <w:br/>
        <w:t xml:space="preserve">(iii) </w:t>
      </w:r>
      <w:r w:rsidR="00190F0E" w:rsidRPr="00277359">
        <w:rPr>
          <w:rFonts w:asciiTheme="minorHAnsi" w:hAnsiTheme="minorHAnsi"/>
          <w:color w:val="141414"/>
          <w:sz w:val="22"/>
          <w:szCs w:val="22"/>
        </w:rPr>
        <w:t>the offer of jackpots or other prizes/gifts that are not available to a person in the normal course of playing a gaming machine</w:t>
      </w:r>
      <w:r w:rsidRPr="00277359">
        <w:rPr>
          <w:rFonts w:asciiTheme="minorHAnsi" w:hAnsiTheme="minorHAnsi"/>
          <w:color w:val="141414"/>
          <w:sz w:val="22"/>
          <w:szCs w:val="22"/>
        </w:rPr>
        <w:br/>
        <w:t xml:space="preserve">(iv) </w:t>
      </w:r>
      <w:r w:rsidR="00190F0E" w:rsidRPr="00277359">
        <w:rPr>
          <w:rFonts w:asciiTheme="minorHAnsi" w:hAnsiTheme="minorHAnsi"/>
          <w:color w:val="141414"/>
          <w:sz w:val="22"/>
          <w:szCs w:val="22"/>
        </w:rPr>
        <w:t>False impressions - no advertising produced by any gambling provider is to give the impression that gambling is a reasonable strategy for financial betterment, i.e. advertisements should centre on entertainment purposes.</w:t>
      </w:r>
    </w:p>
    <w:p w:rsidR="00190F0E" w:rsidRPr="00190F0E" w:rsidRDefault="00190F0E" w:rsidP="00277359">
      <w:pPr>
        <w:numPr>
          <w:ilvl w:val="0"/>
          <w:numId w:val="29"/>
        </w:numPr>
        <w:shd w:val="clear" w:color="auto" w:fill="FFFFFF"/>
        <w:spacing w:after="120"/>
        <w:rPr>
          <w:rFonts w:asciiTheme="minorHAnsi" w:hAnsiTheme="minorHAnsi"/>
          <w:color w:val="141414"/>
        </w:rPr>
      </w:pPr>
      <w:r w:rsidRPr="00190F0E">
        <w:rPr>
          <w:rFonts w:asciiTheme="minorHAnsi" w:hAnsiTheme="minorHAnsi"/>
          <w:color w:val="141414"/>
        </w:rPr>
        <w:t>Gaming advertising material: any advertising material on the exterior of licensed premises shall be restricted to a statement that the premises has gaming machines only. This advertising should not be dominant advertisement on the premises.</w:t>
      </w:r>
    </w:p>
    <w:p w:rsidR="00190F0E" w:rsidRPr="00190F0E" w:rsidRDefault="00190F0E" w:rsidP="00277359">
      <w:pPr>
        <w:numPr>
          <w:ilvl w:val="0"/>
          <w:numId w:val="29"/>
        </w:numPr>
        <w:shd w:val="clear" w:color="auto" w:fill="FFFFFF"/>
        <w:spacing w:after="120"/>
        <w:rPr>
          <w:rFonts w:asciiTheme="minorHAnsi" w:hAnsiTheme="minorHAnsi"/>
          <w:color w:val="141414"/>
        </w:rPr>
      </w:pPr>
      <w:r w:rsidRPr="00190F0E">
        <w:rPr>
          <w:rFonts w:asciiTheme="minorHAnsi" w:hAnsiTheme="minorHAnsi"/>
          <w:color w:val="141414"/>
        </w:rPr>
        <w:lastRenderedPageBreak/>
        <w:t>Problem gambling signage: all gaming advertising material displays are to have appropriate responsible gambling messaging in a clearly visible manner.</w:t>
      </w:r>
    </w:p>
    <w:p w:rsidR="00190F0E" w:rsidRPr="00190F0E" w:rsidRDefault="00190F0E" w:rsidP="00277359">
      <w:pPr>
        <w:numPr>
          <w:ilvl w:val="0"/>
          <w:numId w:val="29"/>
        </w:numPr>
        <w:shd w:val="clear" w:color="auto" w:fill="FFFFFF"/>
        <w:spacing w:after="120"/>
        <w:rPr>
          <w:rFonts w:asciiTheme="minorHAnsi" w:hAnsiTheme="minorHAnsi"/>
          <w:color w:val="141414"/>
        </w:rPr>
      </w:pPr>
      <w:r w:rsidRPr="00190F0E">
        <w:rPr>
          <w:rFonts w:asciiTheme="minorHAnsi" w:hAnsiTheme="minorHAnsi"/>
          <w:color w:val="141414"/>
        </w:rPr>
        <w:t>Notices of winnings paid: advertising of individuals’ winnings paid should only be displayed within the gambling provider’s premises and not externally in public spaces including online. Personal particulars of winners are only to be published with their consent</w:t>
      </w:r>
    </w:p>
    <w:p w:rsidR="00190F0E" w:rsidRPr="00190F0E" w:rsidRDefault="00190F0E" w:rsidP="00277359">
      <w:pPr>
        <w:numPr>
          <w:ilvl w:val="0"/>
          <w:numId w:val="29"/>
        </w:numPr>
        <w:shd w:val="clear" w:color="auto" w:fill="FFFFFF"/>
        <w:spacing w:after="120"/>
        <w:rPr>
          <w:rFonts w:asciiTheme="minorHAnsi" w:hAnsiTheme="minorHAnsi"/>
          <w:color w:val="141414"/>
        </w:rPr>
      </w:pPr>
      <w:r w:rsidRPr="00190F0E">
        <w:rPr>
          <w:rFonts w:asciiTheme="minorHAnsi" w:hAnsiTheme="minorHAnsi"/>
          <w:color w:val="141414"/>
        </w:rPr>
        <w:t>Alcohol consumption - the gambling provider will ensure no advertising depicts or promotes the irresponsible consumption of alcohol while engaged in gambling activities.</w:t>
      </w:r>
    </w:p>
    <w:p w:rsidR="00190F0E" w:rsidRPr="00190F0E" w:rsidRDefault="00190F0E" w:rsidP="00A65F54">
      <w:pPr>
        <w:pStyle w:val="Heading1"/>
        <w:rPr>
          <w:rFonts w:eastAsia="Times New Roman"/>
          <w:lang w:eastAsia="en-AU"/>
        </w:rPr>
      </w:pPr>
      <w:bookmarkStart w:id="17" w:name="_Toc106112336"/>
      <w:bookmarkStart w:id="18" w:name="_Toc139622288"/>
      <w:r w:rsidRPr="00190F0E">
        <w:rPr>
          <w:rFonts w:eastAsia="Times New Roman"/>
          <w:lang w:eastAsia="en-AU"/>
        </w:rPr>
        <w:t>Participation in Gambling Research and Evaluation</w:t>
      </w:r>
      <w:bookmarkEnd w:id="17"/>
      <w:bookmarkEnd w:id="18"/>
    </w:p>
    <w:p w:rsidR="00190F0E" w:rsidRPr="00190F0E" w:rsidRDefault="00190F0E" w:rsidP="00A65F54">
      <w:pPr>
        <w:rPr>
          <w:lang w:eastAsia="en-AU"/>
        </w:rPr>
      </w:pPr>
      <w:r w:rsidRPr="00190F0E">
        <w:rPr>
          <w:lang w:eastAsia="en-AU"/>
        </w:rPr>
        <w:t>All commercial gambling venues have a social responsibility to participate in research and evaluation activities associated with gambling. Gambling Service Providers are encouraged to participate in all gambling research projects endorsed by the Director of Gaming Machines.</w:t>
      </w:r>
    </w:p>
    <w:p w:rsidR="00190F0E" w:rsidRPr="00190F0E" w:rsidRDefault="00190F0E" w:rsidP="00A65F54">
      <w:pPr>
        <w:pStyle w:val="Heading1"/>
        <w:rPr>
          <w:rFonts w:eastAsia="Times New Roman"/>
          <w:lang w:eastAsia="en-AU"/>
        </w:rPr>
      </w:pPr>
      <w:bookmarkStart w:id="19" w:name="_Toc106112337"/>
      <w:bookmarkStart w:id="20" w:name="_Toc139622289"/>
      <w:r w:rsidRPr="00190F0E">
        <w:rPr>
          <w:rFonts w:eastAsia="Times New Roman"/>
          <w:lang w:eastAsia="en-AU"/>
        </w:rPr>
        <w:t>Privacy policy</w:t>
      </w:r>
      <w:bookmarkEnd w:id="19"/>
      <w:bookmarkEnd w:id="20"/>
    </w:p>
    <w:p w:rsidR="00190F0E" w:rsidRPr="00190F0E" w:rsidRDefault="00190F0E" w:rsidP="00A65F54">
      <w:pPr>
        <w:rPr>
          <w:lang w:eastAsia="en-AU"/>
        </w:rPr>
      </w:pPr>
      <w:r w:rsidRPr="00190F0E">
        <w:rPr>
          <w:lang w:eastAsia="en-AU"/>
        </w:rPr>
        <w:t>The gambling provider must maintain the privacy of player information and must ensure, as far as possible, that there is no unauthorised or inappropriate disclosure of personal information obtained or kept under this Code.</w:t>
      </w:r>
    </w:p>
    <w:sectPr w:rsidR="00190F0E" w:rsidRPr="00190F0E" w:rsidSect="00CD3AF4">
      <w:footerReference w:type="default" r:id="rId15"/>
      <w:headerReference w:type="first" r:id="rId16"/>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EC" w:rsidRDefault="00FB1BEC">
      <w:r>
        <w:separator/>
      </w:r>
    </w:p>
  </w:endnote>
  <w:endnote w:type="continuationSeparator" w:id="0">
    <w:p w:rsidR="00FB1BEC" w:rsidRDefault="00FB1BEC">
      <w:r>
        <w:continuationSeparator/>
      </w:r>
    </w:p>
  </w:endnote>
  <w:endnote w:type="continuationNotice" w:id="1">
    <w:p w:rsidR="00FB1BEC" w:rsidRDefault="00FB1B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C4" w:rsidRPr="00F538BD" w:rsidRDefault="00524FC4"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19" name="Picture 1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C4" w:rsidRPr="00A50829" w:rsidRDefault="00524FC4" w:rsidP="00CD3AF4">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24FC4" w:rsidRPr="00132658" w:rsidTr="00CD3AF4">
      <w:trPr>
        <w:cantSplit/>
        <w:trHeight w:hRule="exact" w:val="850"/>
        <w:tblHeader/>
      </w:trPr>
      <w:tc>
        <w:tcPr>
          <w:tcW w:w="10318" w:type="dxa"/>
          <w:vAlign w:val="bottom"/>
        </w:tcPr>
        <w:p w:rsidR="00524FC4" w:rsidRDefault="00524FC4" w:rsidP="00CD3AF4">
          <w:pPr>
            <w:spacing w:after="0"/>
            <w:rPr>
              <w:rStyle w:val="PageNumber"/>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r w:rsidRPr="00CE6614">
            <w:rPr>
              <w:rStyle w:val="PageNumber"/>
            </w:rPr>
            <w:t xml:space="preserve"> </w:t>
          </w:r>
        </w:p>
        <w:p w:rsidR="00524FC4" w:rsidRPr="00CE6614" w:rsidRDefault="00FB1BEC" w:rsidP="00CD3AF4">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6-21T00:00:00Z">
                <w:dateFormat w:val="d MMMM yyyy"/>
                <w:lid w:val="en-AU"/>
                <w:storeMappedDataAs w:val="dateTime"/>
                <w:calendar w:val="gregorian"/>
              </w:date>
            </w:sdtPr>
            <w:sdtEndPr>
              <w:rPr>
                <w:rStyle w:val="PageNumber"/>
              </w:rPr>
            </w:sdtEndPr>
            <w:sdtContent>
              <w:r w:rsidR="00B564BE">
                <w:rPr>
                  <w:rStyle w:val="PageNumber"/>
                </w:rPr>
                <w:t>21 June</w:t>
              </w:r>
              <w:r w:rsidR="00524FC4">
                <w:rPr>
                  <w:rStyle w:val="PageNumber"/>
                </w:rPr>
                <w:t xml:space="preserve"> 2023</w:t>
              </w:r>
            </w:sdtContent>
          </w:sdt>
          <w:r w:rsidR="00B564BE">
            <w:rPr>
              <w:rStyle w:val="PageNumber"/>
            </w:rPr>
            <w:t xml:space="preserve"> - Version 2</w:t>
          </w:r>
        </w:p>
        <w:p w:rsidR="00524FC4" w:rsidRPr="00AC4488" w:rsidRDefault="00524FC4" w:rsidP="006626D5">
          <w:pPr>
            <w:spacing w:after="0" w:line="276" w:lineRule="auto"/>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85FE4">
            <w:rPr>
              <w:rStyle w:val="PageNumber"/>
              <w:noProof/>
            </w:rPr>
            <w:t>11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85FE4">
            <w:rPr>
              <w:rStyle w:val="PageNumber"/>
              <w:noProof/>
            </w:rPr>
            <w:t>11</w:t>
          </w:r>
          <w:r w:rsidRPr="00AC4488">
            <w:rPr>
              <w:rStyle w:val="PageNumber"/>
            </w:rPr>
            <w:fldChar w:fldCharType="end"/>
          </w:r>
        </w:p>
      </w:tc>
    </w:tr>
  </w:tbl>
  <w:p w:rsidR="00524FC4" w:rsidRDefault="00524FC4" w:rsidP="00CD3AF4">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EC" w:rsidRDefault="00FB1BEC">
      <w:r>
        <w:separator/>
      </w:r>
    </w:p>
  </w:footnote>
  <w:footnote w:type="continuationSeparator" w:id="0">
    <w:p w:rsidR="00FB1BEC" w:rsidRDefault="00FB1BEC">
      <w:r>
        <w:continuationSeparator/>
      </w:r>
    </w:p>
  </w:footnote>
  <w:footnote w:type="continuationNotice" w:id="1">
    <w:p w:rsidR="00FB1BEC" w:rsidRDefault="00FB1B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C4" w:rsidRPr="008E0345" w:rsidRDefault="00FB1BEC"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524FC4">
          <w:t>NT Code of Practice for Responsible Gambling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C4" w:rsidRDefault="00524FC4" w:rsidP="00382BE1">
    <w:pPr>
      <w:tabs>
        <w:tab w:val="right" w:pos="1031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C2A32E68F3994786B9BB7B8D287D1E94"/>
      </w:placeholder>
      <w:dataBinding w:prefixMappings="xmlns:ns0='http://purl.org/dc/elements/1.1/' xmlns:ns1='http://schemas.openxmlformats.org/package/2006/metadata/core-properties' " w:xpath="/ns1:coreProperties[1]/ns0:title[1]" w:storeItemID="{6C3C8BC8-F283-45AE-878A-BAB7291924A1}"/>
      <w:text/>
    </w:sdtPr>
    <w:sdtEndPr/>
    <w:sdtContent>
      <w:p w:rsidR="00524FC4" w:rsidRPr="00964B22" w:rsidRDefault="00524FC4" w:rsidP="008E0345">
        <w:pPr>
          <w:pStyle w:val="Header"/>
          <w:rPr>
            <w:b/>
          </w:rPr>
        </w:pPr>
        <w:r>
          <w:t>NT Code of Practice for Responsible Gambling 2022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A55"/>
    <w:multiLevelType w:val="hybridMultilevel"/>
    <w:tmpl w:val="CBA62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20E46A4"/>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1F02912"/>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36466B6"/>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7E2139"/>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91301E"/>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0B37DA1"/>
    <w:multiLevelType w:val="hybridMultilevel"/>
    <w:tmpl w:val="97E83C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A951605"/>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43846EA0"/>
    <w:multiLevelType w:val="hybridMultilevel"/>
    <w:tmpl w:val="7486B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2C2D87"/>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0DA7DBB"/>
    <w:multiLevelType w:val="hybridMultilevel"/>
    <w:tmpl w:val="5FBE5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0DD6808"/>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3842BC6"/>
    <w:multiLevelType w:val="multilevel"/>
    <w:tmpl w:val="0C78A7AC"/>
    <w:numStyleLink w:val="Tablebulletlist"/>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ACE68D7"/>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64EA213F"/>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74341E1"/>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8DF0883"/>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9262556"/>
    <w:multiLevelType w:val="multilevel"/>
    <w:tmpl w:val="3E5E177A"/>
    <w:name w:val="NTG Table Bullet List3322222222222222"/>
    <w:numStyleLink w:val="Tablenumberlist"/>
  </w:abstractNum>
  <w:abstractNum w:abstractNumId="48" w15:restartNumberingAfterBreak="0">
    <w:nsid w:val="6944213B"/>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53664D"/>
    <w:multiLevelType w:val="multilevel"/>
    <w:tmpl w:val="0C78A7AC"/>
    <w:name w:val="NTG Table Bullet List3322222222222222222"/>
    <w:numStyleLink w:val="Tablebulletlist"/>
  </w:abstractNum>
  <w:abstractNum w:abstractNumId="50" w15:restartNumberingAfterBreak="0">
    <w:nsid w:val="76141D1E"/>
    <w:multiLevelType w:val="multilevel"/>
    <w:tmpl w:val="0C78A7AC"/>
    <w:name w:val="NTG Table Bullet List332222222222"/>
    <w:numStyleLink w:val="Tablebulletlist"/>
  </w:abstractNum>
  <w:abstractNum w:abstractNumId="51" w15:restartNumberingAfterBreak="0">
    <w:nsid w:val="79CC6470"/>
    <w:multiLevelType w:val="multilevel"/>
    <w:tmpl w:val="FE386D3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2" w15:restartNumberingAfterBreak="0">
    <w:nsid w:val="7A903915"/>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DE17A9A"/>
    <w:multiLevelType w:val="hybridMultilevel"/>
    <w:tmpl w:val="DF0A3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4"/>
  </w:num>
  <w:num w:numId="3">
    <w:abstractNumId w:val="51"/>
  </w:num>
  <w:num w:numId="4">
    <w:abstractNumId w:val="33"/>
  </w:num>
  <w:num w:numId="5">
    <w:abstractNumId w:val="21"/>
  </w:num>
  <w:num w:numId="6">
    <w:abstractNumId w:val="9"/>
  </w:num>
  <w:num w:numId="7">
    <w:abstractNumId w:val="37"/>
  </w:num>
  <w:num w:numId="8">
    <w:abstractNumId w:val="20"/>
  </w:num>
  <w:num w:numId="9">
    <w:abstractNumId w:val="27"/>
  </w:num>
  <w:num w:numId="10">
    <w:abstractNumId w:val="51"/>
  </w:num>
  <w:num w:numId="11">
    <w:abstractNumId w:val="0"/>
  </w:num>
  <w:num w:numId="12">
    <w:abstractNumId w:val="35"/>
  </w:num>
  <w:num w:numId="13">
    <w:abstractNumId w:val="30"/>
  </w:num>
  <w:num w:numId="14">
    <w:abstractNumId w:val="13"/>
  </w:num>
  <w:num w:numId="15">
    <w:abstractNumId w:val="41"/>
  </w:num>
  <w:num w:numId="16">
    <w:abstractNumId w:val="32"/>
  </w:num>
  <w:num w:numId="17">
    <w:abstractNumId w:val="15"/>
  </w:num>
  <w:num w:numId="18">
    <w:abstractNumId w:val="48"/>
  </w:num>
  <w:num w:numId="19">
    <w:abstractNumId w:val="46"/>
  </w:num>
  <w:num w:numId="20">
    <w:abstractNumId w:val="5"/>
  </w:num>
  <w:num w:numId="21">
    <w:abstractNumId w:val="52"/>
  </w:num>
  <w:num w:numId="22">
    <w:abstractNumId w:val="24"/>
  </w:num>
  <w:num w:numId="23">
    <w:abstractNumId w:val="45"/>
  </w:num>
  <w:num w:numId="24">
    <w:abstractNumId w:val="36"/>
  </w:num>
  <w:num w:numId="25">
    <w:abstractNumId w:val="28"/>
  </w:num>
  <w:num w:numId="26">
    <w:abstractNumId w:val="53"/>
  </w:num>
  <w:num w:numId="27">
    <w:abstractNumId w:val="16"/>
  </w:num>
  <w:num w:numId="28">
    <w:abstractNumId w:val="17"/>
  </w:num>
  <w:num w:numId="29">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00"/>
    <w:rsid w:val="00001DDF"/>
    <w:rsid w:val="0000322D"/>
    <w:rsid w:val="00007670"/>
    <w:rsid w:val="00010036"/>
    <w:rsid w:val="00010665"/>
    <w:rsid w:val="0002393A"/>
    <w:rsid w:val="00027DB8"/>
    <w:rsid w:val="000307A7"/>
    <w:rsid w:val="000307F9"/>
    <w:rsid w:val="00031A96"/>
    <w:rsid w:val="00040BF3"/>
    <w:rsid w:val="0004577F"/>
    <w:rsid w:val="00046C59"/>
    <w:rsid w:val="00051362"/>
    <w:rsid w:val="00051F45"/>
    <w:rsid w:val="00052953"/>
    <w:rsid w:val="0005341A"/>
    <w:rsid w:val="00056DEF"/>
    <w:rsid w:val="000720BE"/>
    <w:rsid w:val="0007259C"/>
    <w:rsid w:val="000742E5"/>
    <w:rsid w:val="00074573"/>
    <w:rsid w:val="00080202"/>
    <w:rsid w:val="00080DCD"/>
    <w:rsid w:val="00080E22"/>
    <w:rsid w:val="00082573"/>
    <w:rsid w:val="000840A3"/>
    <w:rsid w:val="00085062"/>
    <w:rsid w:val="00086A5F"/>
    <w:rsid w:val="000911EF"/>
    <w:rsid w:val="000962C5"/>
    <w:rsid w:val="0009730A"/>
    <w:rsid w:val="000A385C"/>
    <w:rsid w:val="000A4317"/>
    <w:rsid w:val="000A559C"/>
    <w:rsid w:val="000B2CA1"/>
    <w:rsid w:val="000B7F0A"/>
    <w:rsid w:val="000D1F29"/>
    <w:rsid w:val="000D633D"/>
    <w:rsid w:val="000D6FA4"/>
    <w:rsid w:val="000E0962"/>
    <w:rsid w:val="000E342B"/>
    <w:rsid w:val="000E38FB"/>
    <w:rsid w:val="000E5DD2"/>
    <w:rsid w:val="000F2958"/>
    <w:rsid w:val="000F4805"/>
    <w:rsid w:val="000F4B50"/>
    <w:rsid w:val="00104E7F"/>
    <w:rsid w:val="001117D8"/>
    <w:rsid w:val="001137EC"/>
    <w:rsid w:val="001152F5"/>
    <w:rsid w:val="00117743"/>
    <w:rsid w:val="00117F5B"/>
    <w:rsid w:val="00127543"/>
    <w:rsid w:val="00132658"/>
    <w:rsid w:val="00147DED"/>
    <w:rsid w:val="00150DC0"/>
    <w:rsid w:val="00156CD4"/>
    <w:rsid w:val="00161CC6"/>
    <w:rsid w:val="00164A3E"/>
    <w:rsid w:val="00166FF6"/>
    <w:rsid w:val="00172C77"/>
    <w:rsid w:val="00176123"/>
    <w:rsid w:val="00181620"/>
    <w:rsid w:val="001852AF"/>
    <w:rsid w:val="00190F0E"/>
    <w:rsid w:val="001957AD"/>
    <w:rsid w:val="001A21F0"/>
    <w:rsid w:val="001A2B7F"/>
    <w:rsid w:val="001A3AFD"/>
    <w:rsid w:val="001A496C"/>
    <w:rsid w:val="001A6304"/>
    <w:rsid w:val="001B2B6C"/>
    <w:rsid w:val="001C3C59"/>
    <w:rsid w:val="001D01C4"/>
    <w:rsid w:val="001D0B1E"/>
    <w:rsid w:val="001D52B0"/>
    <w:rsid w:val="001D5A18"/>
    <w:rsid w:val="001D7CA4"/>
    <w:rsid w:val="001E057F"/>
    <w:rsid w:val="001E14EB"/>
    <w:rsid w:val="001E1982"/>
    <w:rsid w:val="001F2879"/>
    <w:rsid w:val="001F59E6"/>
    <w:rsid w:val="00200069"/>
    <w:rsid w:val="00202014"/>
    <w:rsid w:val="00206936"/>
    <w:rsid w:val="00206C6F"/>
    <w:rsid w:val="00206FBD"/>
    <w:rsid w:val="00207746"/>
    <w:rsid w:val="00221220"/>
    <w:rsid w:val="00230031"/>
    <w:rsid w:val="00235C01"/>
    <w:rsid w:val="00236878"/>
    <w:rsid w:val="00247343"/>
    <w:rsid w:val="00252D48"/>
    <w:rsid w:val="00265C56"/>
    <w:rsid w:val="00265EB7"/>
    <w:rsid w:val="002716CD"/>
    <w:rsid w:val="00274D4B"/>
    <w:rsid w:val="00277359"/>
    <w:rsid w:val="002806F5"/>
    <w:rsid w:val="00281577"/>
    <w:rsid w:val="00284AEB"/>
    <w:rsid w:val="002859DA"/>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CF1"/>
    <w:rsid w:val="002F45A1"/>
    <w:rsid w:val="003037F9"/>
    <w:rsid w:val="0030583E"/>
    <w:rsid w:val="00305FC7"/>
    <w:rsid w:val="00307FE1"/>
    <w:rsid w:val="003164BA"/>
    <w:rsid w:val="00316603"/>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84AD4"/>
    <w:rsid w:val="00386F63"/>
    <w:rsid w:val="00390CE3"/>
    <w:rsid w:val="00394876"/>
    <w:rsid w:val="00394AAF"/>
    <w:rsid w:val="00394CE5"/>
    <w:rsid w:val="003A1804"/>
    <w:rsid w:val="003A6341"/>
    <w:rsid w:val="003B173F"/>
    <w:rsid w:val="003B67FD"/>
    <w:rsid w:val="003B6A61"/>
    <w:rsid w:val="003C49AE"/>
    <w:rsid w:val="003D42C0"/>
    <w:rsid w:val="003D5B29"/>
    <w:rsid w:val="003D7818"/>
    <w:rsid w:val="003D7F00"/>
    <w:rsid w:val="003E2445"/>
    <w:rsid w:val="003E2D4C"/>
    <w:rsid w:val="003E3BB2"/>
    <w:rsid w:val="003F5B58"/>
    <w:rsid w:val="00401606"/>
    <w:rsid w:val="0040222A"/>
    <w:rsid w:val="004047BC"/>
    <w:rsid w:val="00406497"/>
    <w:rsid w:val="0040786D"/>
    <w:rsid w:val="004100F7"/>
    <w:rsid w:val="00414CB3"/>
    <w:rsid w:val="0041563D"/>
    <w:rsid w:val="00420CF5"/>
    <w:rsid w:val="00422874"/>
    <w:rsid w:val="00426E25"/>
    <w:rsid w:val="00427D9C"/>
    <w:rsid w:val="00427E7E"/>
    <w:rsid w:val="004433AE"/>
    <w:rsid w:val="00443B6E"/>
    <w:rsid w:val="004521CB"/>
    <w:rsid w:val="0045420A"/>
    <w:rsid w:val="004554D4"/>
    <w:rsid w:val="004574DF"/>
    <w:rsid w:val="00461744"/>
    <w:rsid w:val="00466185"/>
    <w:rsid w:val="004668A7"/>
    <w:rsid w:val="00466D96"/>
    <w:rsid w:val="00467747"/>
    <w:rsid w:val="00473C98"/>
    <w:rsid w:val="00474965"/>
    <w:rsid w:val="00482DF8"/>
    <w:rsid w:val="004864DE"/>
    <w:rsid w:val="00487E53"/>
    <w:rsid w:val="00494BE5"/>
    <w:rsid w:val="004A0EBA"/>
    <w:rsid w:val="004A2538"/>
    <w:rsid w:val="004B0C15"/>
    <w:rsid w:val="004B35EA"/>
    <w:rsid w:val="004B69E4"/>
    <w:rsid w:val="004B6ADF"/>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69EE"/>
    <w:rsid w:val="00507782"/>
    <w:rsid w:val="00512A04"/>
    <w:rsid w:val="00523F20"/>
    <w:rsid w:val="005249F5"/>
    <w:rsid w:val="00524FC4"/>
    <w:rsid w:val="005260F7"/>
    <w:rsid w:val="00532D48"/>
    <w:rsid w:val="00543BD1"/>
    <w:rsid w:val="00546D7E"/>
    <w:rsid w:val="00554706"/>
    <w:rsid w:val="00556113"/>
    <w:rsid w:val="00564C12"/>
    <w:rsid w:val="005654B8"/>
    <w:rsid w:val="0057377F"/>
    <w:rsid w:val="005762CC"/>
    <w:rsid w:val="00582D3D"/>
    <w:rsid w:val="00590CD0"/>
    <w:rsid w:val="00595386"/>
    <w:rsid w:val="005A07F2"/>
    <w:rsid w:val="005A3621"/>
    <w:rsid w:val="005A4AC0"/>
    <w:rsid w:val="005A5FDF"/>
    <w:rsid w:val="005B0FB7"/>
    <w:rsid w:val="005B122A"/>
    <w:rsid w:val="005B5AC2"/>
    <w:rsid w:val="005C1D3E"/>
    <w:rsid w:val="005C2833"/>
    <w:rsid w:val="005E144D"/>
    <w:rsid w:val="005E1500"/>
    <w:rsid w:val="005E3A43"/>
    <w:rsid w:val="005E3CBC"/>
    <w:rsid w:val="005E51A4"/>
    <w:rsid w:val="005F77C7"/>
    <w:rsid w:val="0060030B"/>
    <w:rsid w:val="00620675"/>
    <w:rsid w:val="00622910"/>
    <w:rsid w:val="006433C3"/>
    <w:rsid w:val="00650F5B"/>
    <w:rsid w:val="00652DC0"/>
    <w:rsid w:val="00660584"/>
    <w:rsid w:val="006626D5"/>
    <w:rsid w:val="006670D7"/>
    <w:rsid w:val="006719EA"/>
    <w:rsid w:val="00671F13"/>
    <w:rsid w:val="0067400A"/>
    <w:rsid w:val="006747E0"/>
    <w:rsid w:val="006847AD"/>
    <w:rsid w:val="00690862"/>
    <w:rsid w:val="00690B7D"/>
    <w:rsid w:val="0069114B"/>
    <w:rsid w:val="006A7141"/>
    <w:rsid w:val="006A756A"/>
    <w:rsid w:val="006C1F12"/>
    <w:rsid w:val="006C396A"/>
    <w:rsid w:val="006D1ADA"/>
    <w:rsid w:val="006D66F7"/>
    <w:rsid w:val="006E3B5D"/>
    <w:rsid w:val="00702D61"/>
    <w:rsid w:val="00705C9D"/>
    <w:rsid w:val="00705F13"/>
    <w:rsid w:val="00714F1D"/>
    <w:rsid w:val="00715225"/>
    <w:rsid w:val="00720CC6"/>
    <w:rsid w:val="00722DDB"/>
    <w:rsid w:val="00724728"/>
    <w:rsid w:val="00724F6D"/>
    <w:rsid w:val="00724F98"/>
    <w:rsid w:val="007260E9"/>
    <w:rsid w:val="00730B9B"/>
    <w:rsid w:val="0073182E"/>
    <w:rsid w:val="0073290A"/>
    <w:rsid w:val="007332FF"/>
    <w:rsid w:val="007372B0"/>
    <w:rsid w:val="007408F5"/>
    <w:rsid w:val="00741EAE"/>
    <w:rsid w:val="00755248"/>
    <w:rsid w:val="0076190B"/>
    <w:rsid w:val="007634EF"/>
    <w:rsid w:val="0076355D"/>
    <w:rsid w:val="00763A2D"/>
    <w:rsid w:val="00774335"/>
    <w:rsid w:val="00774D7A"/>
    <w:rsid w:val="007761D8"/>
    <w:rsid w:val="00777795"/>
    <w:rsid w:val="00783A57"/>
    <w:rsid w:val="00784C92"/>
    <w:rsid w:val="007859CD"/>
    <w:rsid w:val="007907E4"/>
    <w:rsid w:val="00796461"/>
    <w:rsid w:val="007A6A4F"/>
    <w:rsid w:val="007B03F5"/>
    <w:rsid w:val="007B1D9E"/>
    <w:rsid w:val="007B59D3"/>
    <w:rsid w:val="007B5C09"/>
    <w:rsid w:val="007B5DA2"/>
    <w:rsid w:val="007C0966"/>
    <w:rsid w:val="007C19E7"/>
    <w:rsid w:val="007C5CFD"/>
    <w:rsid w:val="007C6D9F"/>
    <w:rsid w:val="007D4893"/>
    <w:rsid w:val="007D7697"/>
    <w:rsid w:val="007E69F5"/>
    <w:rsid w:val="007E70CF"/>
    <w:rsid w:val="007E74A4"/>
    <w:rsid w:val="007E7EE3"/>
    <w:rsid w:val="007F263F"/>
    <w:rsid w:val="007F46EA"/>
    <w:rsid w:val="007F5579"/>
    <w:rsid w:val="008002E8"/>
    <w:rsid w:val="00805A8D"/>
    <w:rsid w:val="0080766E"/>
    <w:rsid w:val="008105BE"/>
    <w:rsid w:val="00811169"/>
    <w:rsid w:val="00815297"/>
    <w:rsid w:val="00817BA1"/>
    <w:rsid w:val="00823022"/>
    <w:rsid w:val="0082634E"/>
    <w:rsid w:val="0082717F"/>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2A6A"/>
    <w:rsid w:val="00893C96"/>
    <w:rsid w:val="0089500A"/>
    <w:rsid w:val="00897C94"/>
    <w:rsid w:val="008A51A3"/>
    <w:rsid w:val="008A7C12"/>
    <w:rsid w:val="008B03CE"/>
    <w:rsid w:val="008B529E"/>
    <w:rsid w:val="008B7C3D"/>
    <w:rsid w:val="008C17FB"/>
    <w:rsid w:val="008C3A43"/>
    <w:rsid w:val="008C60BC"/>
    <w:rsid w:val="008D1B00"/>
    <w:rsid w:val="008D2631"/>
    <w:rsid w:val="008D57B8"/>
    <w:rsid w:val="008E0345"/>
    <w:rsid w:val="008E03FC"/>
    <w:rsid w:val="008E510B"/>
    <w:rsid w:val="008E5BEA"/>
    <w:rsid w:val="008F5539"/>
    <w:rsid w:val="00902B13"/>
    <w:rsid w:val="00911941"/>
    <w:rsid w:val="009138A0"/>
    <w:rsid w:val="00923E1A"/>
    <w:rsid w:val="00925F0F"/>
    <w:rsid w:val="00930C91"/>
    <w:rsid w:val="00932F6B"/>
    <w:rsid w:val="009436FF"/>
    <w:rsid w:val="009468BC"/>
    <w:rsid w:val="009616DF"/>
    <w:rsid w:val="00964B22"/>
    <w:rsid w:val="0096542F"/>
    <w:rsid w:val="00967FA7"/>
    <w:rsid w:val="00970F01"/>
    <w:rsid w:val="00971645"/>
    <w:rsid w:val="00977919"/>
    <w:rsid w:val="00983000"/>
    <w:rsid w:val="00983772"/>
    <w:rsid w:val="009870FA"/>
    <w:rsid w:val="009921C3"/>
    <w:rsid w:val="0099551D"/>
    <w:rsid w:val="009A5897"/>
    <w:rsid w:val="009A5F24"/>
    <w:rsid w:val="009B0B3E"/>
    <w:rsid w:val="009B1913"/>
    <w:rsid w:val="009B6657"/>
    <w:rsid w:val="009B7C35"/>
    <w:rsid w:val="009C198E"/>
    <w:rsid w:val="009C21F1"/>
    <w:rsid w:val="009D011B"/>
    <w:rsid w:val="009D0EB5"/>
    <w:rsid w:val="009D14F9"/>
    <w:rsid w:val="009D2B74"/>
    <w:rsid w:val="009D63FF"/>
    <w:rsid w:val="009E175D"/>
    <w:rsid w:val="009E3CC2"/>
    <w:rsid w:val="009E709C"/>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65F54"/>
    <w:rsid w:val="00A925EC"/>
    <w:rsid w:val="00A929AA"/>
    <w:rsid w:val="00A92B6B"/>
    <w:rsid w:val="00A955A9"/>
    <w:rsid w:val="00AA541E"/>
    <w:rsid w:val="00AD0DA4"/>
    <w:rsid w:val="00AD4169"/>
    <w:rsid w:val="00AE25C6"/>
    <w:rsid w:val="00AE306C"/>
    <w:rsid w:val="00AF28C1"/>
    <w:rsid w:val="00AF3B49"/>
    <w:rsid w:val="00B02EF1"/>
    <w:rsid w:val="00B07C97"/>
    <w:rsid w:val="00B07EA1"/>
    <w:rsid w:val="00B11C67"/>
    <w:rsid w:val="00B15754"/>
    <w:rsid w:val="00B15A27"/>
    <w:rsid w:val="00B2046E"/>
    <w:rsid w:val="00B20E8B"/>
    <w:rsid w:val="00B257E1"/>
    <w:rsid w:val="00B2599A"/>
    <w:rsid w:val="00B27AC4"/>
    <w:rsid w:val="00B3104E"/>
    <w:rsid w:val="00B343CC"/>
    <w:rsid w:val="00B43C75"/>
    <w:rsid w:val="00B47ABC"/>
    <w:rsid w:val="00B5084A"/>
    <w:rsid w:val="00B564BE"/>
    <w:rsid w:val="00B606A1"/>
    <w:rsid w:val="00B614F7"/>
    <w:rsid w:val="00B61B26"/>
    <w:rsid w:val="00B675B2"/>
    <w:rsid w:val="00B754BD"/>
    <w:rsid w:val="00B81261"/>
    <w:rsid w:val="00B8223E"/>
    <w:rsid w:val="00B832AE"/>
    <w:rsid w:val="00B83E5C"/>
    <w:rsid w:val="00B86678"/>
    <w:rsid w:val="00B92F9B"/>
    <w:rsid w:val="00B941B3"/>
    <w:rsid w:val="00B96513"/>
    <w:rsid w:val="00B96A6F"/>
    <w:rsid w:val="00BA1D47"/>
    <w:rsid w:val="00BA66F0"/>
    <w:rsid w:val="00BB1BC2"/>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4D76"/>
    <w:rsid w:val="00C954F6"/>
    <w:rsid w:val="00CA6BC5"/>
    <w:rsid w:val="00CC61CD"/>
    <w:rsid w:val="00CD3AF4"/>
    <w:rsid w:val="00CD5011"/>
    <w:rsid w:val="00CE640F"/>
    <w:rsid w:val="00CE76BC"/>
    <w:rsid w:val="00CF0157"/>
    <w:rsid w:val="00CF540E"/>
    <w:rsid w:val="00D02F07"/>
    <w:rsid w:val="00D03241"/>
    <w:rsid w:val="00D23346"/>
    <w:rsid w:val="00D27EBE"/>
    <w:rsid w:val="00D36A49"/>
    <w:rsid w:val="00D517C6"/>
    <w:rsid w:val="00D64806"/>
    <w:rsid w:val="00D71D84"/>
    <w:rsid w:val="00D72464"/>
    <w:rsid w:val="00D768EB"/>
    <w:rsid w:val="00D82D1E"/>
    <w:rsid w:val="00D832D9"/>
    <w:rsid w:val="00D90F00"/>
    <w:rsid w:val="00D94F6B"/>
    <w:rsid w:val="00D975C0"/>
    <w:rsid w:val="00D97703"/>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06F49"/>
    <w:rsid w:val="00E15816"/>
    <w:rsid w:val="00E160D5"/>
    <w:rsid w:val="00E239FF"/>
    <w:rsid w:val="00E27D7B"/>
    <w:rsid w:val="00E30556"/>
    <w:rsid w:val="00E30981"/>
    <w:rsid w:val="00E33136"/>
    <w:rsid w:val="00E34D7C"/>
    <w:rsid w:val="00E36C7E"/>
    <w:rsid w:val="00E3723D"/>
    <w:rsid w:val="00E37307"/>
    <w:rsid w:val="00E44C89"/>
    <w:rsid w:val="00E470F6"/>
    <w:rsid w:val="00E61BA2"/>
    <w:rsid w:val="00E63864"/>
    <w:rsid w:val="00E6403F"/>
    <w:rsid w:val="00E64725"/>
    <w:rsid w:val="00E757FF"/>
    <w:rsid w:val="00E770C4"/>
    <w:rsid w:val="00E84C5A"/>
    <w:rsid w:val="00E85FE4"/>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0D65"/>
    <w:rsid w:val="00EF3CA4"/>
    <w:rsid w:val="00EF5E1F"/>
    <w:rsid w:val="00EF7859"/>
    <w:rsid w:val="00F014DA"/>
    <w:rsid w:val="00F02591"/>
    <w:rsid w:val="00F14273"/>
    <w:rsid w:val="00F30EBE"/>
    <w:rsid w:val="00F47483"/>
    <w:rsid w:val="00F5696E"/>
    <w:rsid w:val="00F60EFF"/>
    <w:rsid w:val="00F67D2D"/>
    <w:rsid w:val="00F70FE0"/>
    <w:rsid w:val="00F74BE2"/>
    <w:rsid w:val="00F860CC"/>
    <w:rsid w:val="00F90858"/>
    <w:rsid w:val="00F94398"/>
    <w:rsid w:val="00FA1027"/>
    <w:rsid w:val="00FA4629"/>
    <w:rsid w:val="00FB0845"/>
    <w:rsid w:val="00FB1BEC"/>
    <w:rsid w:val="00FB2B56"/>
    <w:rsid w:val="00FB4E3A"/>
    <w:rsid w:val="00FC12BF"/>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8D744-CB98-4896-B319-37BC8830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43"/>
    <w:rPr>
      <w:rFonts w:ascii="Lato" w:hAnsi="Lato"/>
    </w:rPr>
  </w:style>
  <w:style w:type="paragraph" w:styleId="Heading1">
    <w:name w:val="heading 1"/>
    <w:basedOn w:val="Normal"/>
    <w:next w:val="Normal"/>
    <w:link w:val="Heading1Char"/>
    <w:uiPriority w:val="2"/>
    <w:qFormat/>
    <w:rsid w:val="001C3C59"/>
    <w:pPr>
      <w:numPr>
        <w:numId w:val="10"/>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1C3C59"/>
    <w:pPr>
      <w:numPr>
        <w:ilvl w:val="1"/>
        <w:numId w:val="10"/>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1C3C59"/>
    <w:pPr>
      <w:numPr>
        <w:ilvl w:val="2"/>
        <w:numId w:val="10"/>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1C3C59"/>
    <w:pPr>
      <w:numPr>
        <w:ilvl w:val="3"/>
        <w:numId w:val="10"/>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1C3C59"/>
    <w:pPr>
      <w:numPr>
        <w:ilvl w:val="4"/>
        <w:numId w:val="10"/>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1C3C59"/>
    <w:pPr>
      <w:numPr>
        <w:ilvl w:val="5"/>
        <w:numId w:val="10"/>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1C3C59"/>
    <w:pPr>
      <w:numPr>
        <w:ilvl w:val="6"/>
        <w:numId w:val="10"/>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1C3C59"/>
    <w:pPr>
      <w:numPr>
        <w:ilvl w:val="7"/>
        <w:numId w:val="10"/>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1C3C59"/>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774335"/>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82717F"/>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82717F"/>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634EF"/>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82717F"/>
    <w:rPr>
      <w:rFonts w:asciiTheme="majorHAnsi" w:eastAsiaTheme="majorEastAsia" w:hAnsiTheme="majorHAnsi" w:cstheme="majorBidi"/>
      <w:bCs/>
      <w:iCs/>
      <w:color w:val="454347"/>
      <w:sz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8C3A43"/>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8C3A43"/>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8C3A43"/>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8C3A43"/>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8C3A43"/>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386F63"/>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8D2631"/>
    <w:pPr>
      <w:spacing w:after="0"/>
    </w:pPr>
    <w:rPr>
      <w:sz w:val="20"/>
      <w:szCs w:val="20"/>
    </w:rPr>
  </w:style>
  <w:style w:type="character" w:customStyle="1" w:styleId="FootnoteTextChar">
    <w:name w:val="Footnote Text Char"/>
    <w:basedOn w:val="DefaultParagraphFont"/>
    <w:link w:val="FootnoteText"/>
    <w:uiPriority w:val="99"/>
    <w:semiHidden/>
    <w:rsid w:val="008D2631"/>
    <w:rPr>
      <w:rFonts w:ascii="Lato" w:hAnsi="Lato"/>
      <w:sz w:val="20"/>
      <w:szCs w:val="20"/>
    </w:rPr>
  </w:style>
  <w:style w:type="character" w:styleId="FootnoteReference">
    <w:name w:val="footnote reference"/>
    <w:basedOn w:val="DefaultParagraphFont"/>
    <w:uiPriority w:val="99"/>
    <w:semiHidden/>
    <w:unhideWhenUsed/>
    <w:rsid w:val="008D2631"/>
    <w:rPr>
      <w:vertAlign w:val="superscript"/>
    </w:rPr>
  </w:style>
  <w:style w:type="paragraph" w:styleId="EndnoteText">
    <w:name w:val="endnote text"/>
    <w:basedOn w:val="Normal"/>
    <w:link w:val="EndnoteTextChar"/>
    <w:uiPriority w:val="99"/>
    <w:semiHidden/>
    <w:unhideWhenUsed/>
    <w:rsid w:val="000B7F0A"/>
    <w:pPr>
      <w:spacing w:after="0"/>
    </w:pPr>
    <w:rPr>
      <w:sz w:val="20"/>
      <w:szCs w:val="20"/>
    </w:rPr>
  </w:style>
  <w:style w:type="character" w:customStyle="1" w:styleId="EndnoteTextChar">
    <w:name w:val="Endnote Text Char"/>
    <w:basedOn w:val="DefaultParagraphFont"/>
    <w:link w:val="EndnoteText"/>
    <w:uiPriority w:val="99"/>
    <w:semiHidden/>
    <w:rsid w:val="000B7F0A"/>
    <w:rPr>
      <w:rFonts w:ascii="Lato" w:hAnsi="Lato"/>
      <w:sz w:val="20"/>
      <w:szCs w:val="20"/>
    </w:rPr>
  </w:style>
  <w:style w:type="character" w:styleId="EndnoteReference">
    <w:name w:val="endnote reference"/>
    <w:basedOn w:val="DefaultParagraphFont"/>
    <w:uiPriority w:val="99"/>
    <w:semiHidden/>
    <w:unhideWhenUsed/>
    <w:rsid w:val="000B7F0A"/>
    <w:rPr>
      <w:vertAlign w:val="superscript"/>
    </w:rPr>
  </w:style>
  <w:style w:type="character" w:styleId="FollowedHyperlink">
    <w:name w:val="FollowedHyperlink"/>
    <w:basedOn w:val="DefaultParagraphFont"/>
    <w:uiPriority w:val="99"/>
    <w:semiHidden/>
    <w:unhideWhenUsed/>
    <w:rsid w:val="00E37307"/>
    <w:rPr>
      <w:color w:val="8C4799" w:themeColor="followedHyperlink"/>
      <w:u w:val="single"/>
    </w:rPr>
  </w:style>
  <w:style w:type="paragraph" w:styleId="BalloonText">
    <w:name w:val="Balloon Text"/>
    <w:basedOn w:val="Normal"/>
    <w:link w:val="BalloonTextChar"/>
    <w:uiPriority w:val="99"/>
    <w:semiHidden/>
    <w:unhideWhenUsed/>
    <w:rsid w:val="00F30EB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73908066">
      <w:bodyDiv w:val="1"/>
      <w:marLeft w:val="0"/>
      <w:marRight w:val="0"/>
      <w:marTop w:val="0"/>
      <w:marBottom w:val="0"/>
      <w:divBdr>
        <w:top w:val="none" w:sz="0" w:space="0" w:color="auto"/>
        <w:left w:val="none" w:sz="0" w:space="0" w:color="auto"/>
        <w:bottom w:val="none" w:sz="0" w:space="0" w:color="auto"/>
        <w:right w:val="none" w:sz="0" w:space="0" w:color="auto"/>
      </w:divBdr>
    </w:div>
    <w:div w:id="134736944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nt.gov.au/Legislation/SOCCER-FOOTBALL-POOLS-ACT-1978"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egislation.nt.gov.au/Legislation/GAMING-MACHINE-ACT-199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nt.gov.au/industry/gambling/gambling/gambling-codes-of-practice/get-refresher-training-for-gaming-staf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im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98C8C2B65745648549B0965789A64E"/>
        <w:category>
          <w:name w:val="General"/>
          <w:gallery w:val="placeholder"/>
        </w:category>
        <w:types>
          <w:type w:val="bbPlcHdr"/>
        </w:types>
        <w:behaviors>
          <w:behavior w:val="content"/>
        </w:behaviors>
        <w:guid w:val="{5599E3B8-9B8F-45EC-A77E-3C341DD6945D}"/>
      </w:docPartPr>
      <w:docPartBody>
        <w:p w:rsidR="003B1E79" w:rsidRDefault="00DD4901">
          <w:pPr>
            <w:pStyle w:val="0298C8C2B65745648549B0965789A64E"/>
          </w:pPr>
          <w:r w:rsidRPr="000C7A65">
            <w:rPr>
              <w:rStyle w:val="PlaceholderText"/>
            </w:rPr>
            <w:t>[Title]</w:t>
          </w:r>
        </w:p>
      </w:docPartBody>
    </w:docPart>
    <w:docPart>
      <w:docPartPr>
        <w:name w:val="31FA656435AC4411B5EB6E25B7883D31"/>
        <w:category>
          <w:name w:val="General"/>
          <w:gallery w:val="placeholder"/>
        </w:category>
        <w:types>
          <w:type w:val="bbPlcHdr"/>
        </w:types>
        <w:behaviors>
          <w:behavior w:val="content"/>
        </w:behaviors>
        <w:guid w:val="{650DDA09-38CB-4DE0-B122-F7D74F0671B5}"/>
      </w:docPartPr>
      <w:docPartBody>
        <w:p w:rsidR="003B1E79" w:rsidRDefault="00DD4901">
          <w:pPr>
            <w:pStyle w:val="31FA656435AC4411B5EB6E25B7883D31"/>
          </w:pPr>
          <w:r w:rsidRPr="00741874">
            <w:rPr>
              <w:rStyle w:val="PlaceholderText"/>
            </w:rPr>
            <w:t>[Title]</w:t>
          </w:r>
        </w:p>
      </w:docPartBody>
    </w:docPart>
    <w:docPart>
      <w:docPartPr>
        <w:name w:val="C2A32E68F3994786B9BB7B8D287D1E94"/>
        <w:category>
          <w:name w:val="General"/>
          <w:gallery w:val="placeholder"/>
        </w:category>
        <w:types>
          <w:type w:val="bbPlcHdr"/>
        </w:types>
        <w:behaviors>
          <w:behavior w:val="content"/>
        </w:behaviors>
        <w:guid w:val="{C1AC22BA-04F3-409E-8720-283BFF4F1848}"/>
      </w:docPartPr>
      <w:docPartBody>
        <w:p w:rsidR="003B1E79" w:rsidRDefault="00DD4901">
          <w:pPr>
            <w:pStyle w:val="C2A32E68F3994786B9BB7B8D287D1E94"/>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01"/>
    <w:rsid w:val="001F666F"/>
    <w:rsid w:val="0027144A"/>
    <w:rsid w:val="003B1E79"/>
    <w:rsid w:val="00531F6A"/>
    <w:rsid w:val="005346B4"/>
    <w:rsid w:val="00634784"/>
    <w:rsid w:val="006849CE"/>
    <w:rsid w:val="00724B93"/>
    <w:rsid w:val="00843269"/>
    <w:rsid w:val="009034C4"/>
    <w:rsid w:val="00AA50E9"/>
    <w:rsid w:val="00C90BE3"/>
    <w:rsid w:val="00DD4901"/>
    <w:rsid w:val="00DE4E41"/>
    <w:rsid w:val="00F97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98C8C2B65745648549B0965789A64E">
    <w:name w:val="0298C8C2B65745648549B0965789A64E"/>
  </w:style>
  <w:style w:type="paragraph" w:customStyle="1" w:styleId="31FA656435AC4411B5EB6E25B7883D31">
    <w:name w:val="31FA656435AC4411B5EB6E25B7883D31"/>
  </w:style>
  <w:style w:type="paragraph" w:customStyle="1" w:styleId="C2A32E68F3994786B9BB7B8D287D1E94">
    <w:name w:val="C2A32E68F3994786B9BB7B8D287D1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E04A98-691D-497F-A4EC-18658FFA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image.dotx</Template>
  <TotalTime>2</TotalTime>
  <Pages>11</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NT Code of Practice for Responsible Gambling 2022</vt:lpstr>
    </vt:vector>
  </TitlesOfParts>
  <Company>Industry, Tourism and Trade</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Code of Practice for Responsible Gambling 2022</dc:title>
  <dc:creator>Northern Territory Government</dc:creator>
  <cp:lastModifiedBy>Nicola Kalmar</cp:lastModifiedBy>
  <cp:revision>2</cp:revision>
  <cp:lastPrinted>2023-05-23T01:53:00Z</cp:lastPrinted>
  <dcterms:created xsi:type="dcterms:W3CDTF">2023-07-19T03:40:00Z</dcterms:created>
  <dcterms:modified xsi:type="dcterms:W3CDTF">2023-07-19T03:40:00Z</dcterms:modified>
</cp:coreProperties>
</file>