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784" w:type="dxa"/>
        <w:tblInd w:w="-284" w:type="dxa"/>
        <w:tblLayout w:type="fixed"/>
        <w:tblLook w:val="04A0" w:firstRow="1" w:lastRow="0" w:firstColumn="1" w:lastColumn="0" w:noHBand="0" w:noVBand="1"/>
        <w:tblDescription w:val="Questions are followed by answer fields. Use the ‘Tab’ key to navigate through. Tick the box for  Yes or No fields with your answer. Further instructions about filling out this form are provided at the beginning of the form."/>
      </w:tblPr>
      <w:tblGrid>
        <w:gridCol w:w="888"/>
        <w:gridCol w:w="244"/>
        <w:gridCol w:w="424"/>
        <w:gridCol w:w="85"/>
        <w:gridCol w:w="340"/>
        <w:gridCol w:w="142"/>
        <w:gridCol w:w="142"/>
        <w:gridCol w:w="136"/>
        <w:gridCol w:w="6"/>
        <w:gridCol w:w="293"/>
        <w:gridCol w:w="460"/>
        <w:gridCol w:w="512"/>
        <w:gridCol w:w="248"/>
        <w:gridCol w:w="178"/>
        <w:gridCol w:w="435"/>
        <w:gridCol w:w="146"/>
        <w:gridCol w:w="760"/>
        <w:gridCol w:w="76"/>
        <w:gridCol w:w="294"/>
        <w:gridCol w:w="273"/>
        <w:gridCol w:w="116"/>
        <w:gridCol w:w="309"/>
        <w:gridCol w:w="426"/>
        <w:gridCol w:w="24"/>
        <w:gridCol w:w="259"/>
        <w:gridCol w:w="142"/>
        <w:gridCol w:w="359"/>
        <w:gridCol w:w="76"/>
        <w:gridCol w:w="415"/>
        <w:gridCol w:w="268"/>
        <w:gridCol w:w="26"/>
        <w:gridCol w:w="273"/>
        <w:gridCol w:w="286"/>
        <w:gridCol w:w="150"/>
        <w:gridCol w:w="25"/>
        <w:gridCol w:w="116"/>
        <w:gridCol w:w="132"/>
        <w:gridCol w:w="511"/>
        <w:gridCol w:w="767"/>
        <w:gridCol w:w="12"/>
        <w:gridCol w:w="10"/>
      </w:tblGrid>
      <w:tr w:rsidR="00F361BB" w:rsidRPr="00D0214C" w14:paraId="4157A73A" w14:textId="77777777" w:rsidTr="00044B7D">
        <w:trPr>
          <w:gridAfter w:val="2"/>
          <w:wAfter w:w="22" w:type="dxa"/>
          <w:trHeight w:val="204"/>
        </w:trPr>
        <w:tc>
          <w:tcPr>
            <w:tcW w:w="10762" w:type="dxa"/>
            <w:gridSpan w:val="39"/>
            <w:tcBorders>
              <w:top w:val="nil"/>
              <w:left w:val="nil"/>
              <w:bottom w:val="single" w:sz="8" w:space="0" w:color="808080" w:themeColor="background1" w:themeShade="80"/>
              <w:right w:val="nil"/>
            </w:tcBorders>
            <w:shd w:val="clear" w:color="auto" w:fill="FFFFFF" w:themeFill="background1"/>
          </w:tcPr>
          <w:p w14:paraId="50692278" w14:textId="77777777" w:rsidR="00DF5C75" w:rsidRPr="003A28A4" w:rsidRDefault="00DF5C75" w:rsidP="00E16837">
            <w:pPr>
              <w:spacing w:before="120" w:after="120"/>
              <w:rPr>
                <w:szCs w:val="22"/>
              </w:rPr>
            </w:pPr>
            <w:bookmarkStart w:id="0" w:name="_GoBack"/>
            <w:bookmarkEnd w:id="0"/>
            <w:r w:rsidRPr="003A28A4">
              <w:rPr>
                <w:rFonts w:asciiTheme="minorHAnsi" w:hAnsiTheme="minorHAnsi"/>
                <w:szCs w:val="22"/>
              </w:rPr>
              <w:t>By using this form</w:t>
            </w:r>
            <w:r>
              <w:rPr>
                <w:rFonts w:asciiTheme="minorHAnsi" w:hAnsiTheme="minorHAnsi"/>
                <w:szCs w:val="22"/>
              </w:rPr>
              <w:t>,</w:t>
            </w:r>
            <w:r w:rsidRPr="003A28A4">
              <w:rPr>
                <w:rFonts w:asciiTheme="minorHAnsi" w:hAnsiTheme="minorHAnsi"/>
                <w:szCs w:val="22"/>
              </w:rPr>
              <w:t xml:space="preserve"> you are notifying of your intent to work in the Northern Territory under Part 3A of the </w:t>
            </w:r>
            <w:hyperlink r:id="rId9" w:history="1">
              <w:r w:rsidRPr="009C7DA2">
                <w:rPr>
                  <w:rStyle w:val="Hyperlink"/>
                  <w:rFonts w:asciiTheme="minorHAnsi" w:hAnsiTheme="minorHAnsi"/>
                  <w:i/>
                  <w:szCs w:val="22"/>
                </w:rPr>
                <w:t>Mutual Recognition Act 1992</w:t>
              </w:r>
            </w:hyperlink>
            <w:r w:rsidRPr="003A28A4">
              <w:rPr>
                <w:rFonts w:asciiTheme="minorHAnsi" w:hAnsiTheme="minorHAnsi"/>
                <w:szCs w:val="22"/>
              </w:rPr>
              <w:t>.</w:t>
            </w:r>
            <w:r>
              <w:rPr>
                <w:rFonts w:asciiTheme="minorHAnsi" w:hAnsiTheme="minorHAnsi"/>
                <w:szCs w:val="22"/>
              </w:rPr>
              <w:t xml:space="preserve"> </w:t>
            </w:r>
          </w:p>
          <w:p w14:paraId="5D64BE0D" w14:textId="42663815" w:rsidR="00607701" w:rsidRDefault="00F361BB" w:rsidP="00E16837">
            <w:pPr>
              <w:shd w:val="clear" w:color="auto" w:fill="FFFFFF"/>
              <w:spacing w:before="120" w:after="120"/>
              <w:rPr>
                <w:rFonts w:eastAsia="Times New Roman"/>
                <w:szCs w:val="22"/>
                <w:lang w:eastAsia="en-AU"/>
              </w:rPr>
            </w:pPr>
            <w:r w:rsidRPr="003A28A4">
              <w:rPr>
                <w:rFonts w:eastAsia="Times New Roman"/>
                <w:szCs w:val="22"/>
                <w:lang w:eastAsia="en-AU"/>
              </w:rPr>
              <w:t xml:space="preserve">Individuals who hold a valid and </w:t>
            </w:r>
            <w:r w:rsidRPr="00BE5617">
              <w:rPr>
                <w:rFonts w:eastAsia="Times New Roman"/>
                <w:szCs w:val="22"/>
                <w:lang w:eastAsia="en-AU"/>
              </w:rPr>
              <w:t xml:space="preserve">current </w:t>
            </w:r>
            <w:r w:rsidRPr="00BE5617">
              <w:rPr>
                <w:rFonts w:eastAsia="Times New Roman"/>
                <w:szCs w:val="22"/>
                <w:shd w:val="clear" w:color="auto" w:fill="FFFFFF" w:themeFill="background1"/>
                <w:lang w:eastAsia="en-AU"/>
              </w:rPr>
              <w:t>occupational registration or licence</w:t>
            </w:r>
            <w:r w:rsidRPr="00BE5617">
              <w:rPr>
                <w:rFonts w:eastAsia="Times New Roman"/>
                <w:szCs w:val="22"/>
                <w:lang w:eastAsia="en-AU"/>
              </w:rPr>
              <w:t xml:space="preserve"> in another </w:t>
            </w:r>
            <w:r w:rsidR="00D22088">
              <w:rPr>
                <w:rFonts w:eastAsia="Times New Roman"/>
                <w:szCs w:val="22"/>
                <w:lang w:eastAsia="en-AU"/>
              </w:rPr>
              <w:t>s</w:t>
            </w:r>
            <w:r w:rsidR="00D22088" w:rsidRPr="00BE5617">
              <w:rPr>
                <w:rFonts w:eastAsia="Times New Roman"/>
                <w:szCs w:val="22"/>
                <w:lang w:eastAsia="en-AU"/>
              </w:rPr>
              <w:t xml:space="preserve">tate </w:t>
            </w:r>
            <w:r w:rsidRPr="00BE5617">
              <w:rPr>
                <w:rFonts w:eastAsia="Times New Roman"/>
                <w:szCs w:val="22"/>
                <w:lang w:eastAsia="en-AU"/>
              </w:rPr>
              <w:t xml:space="preserve">or </w:t>
            </w:r>
            <w:r w:rsidR="00D22088">
              <w:rPr>
                <w:rFonts w:eastAsia="Times New Roman"/>
                <w:szCs w:val="22"/>
                <w:lang w:eastAsia="en-AU"/>
              </w:rPr>
              <w:t>t</w:t>
            </w:r>
            <w:r w:rsidR="00D22088" w:rsidRPr="00BE5617">
              <w:rPr>
                <w:rFonts w:eastAsia="Times New Roman"/>
                <w:szCs w:val="22"/>
                <w:lang w:eastAsia="en-AU"/>
              </w:rPr>
              <w:t xml:space="preserve">erritory </w:t>
            </w:r>
            <w:r w:rsidRPr="00BE5617">
              <w:rPr>
                <w:rFonts w:eastAsia="Times New Roman"/>
                <w:szCs w:val="22"/>
                <w:lang w:eastAsia="en-AU"/>
              </w:rPr>
              <w:t xml:space="preserve">are able to apply for automatic mutual recognition (AMR) in the Northern Territory (NT) without needing to pay additional fees or apply for a separate registration. </w:t>
            </w:r>
          </w:p>
          <w:p w14:paraId="56590D29" w14:textId="6F439477" w:rsidR="00607701" w:rsidRPr="00C57202" w:rsidRDefault="00DF5C75" w:rsidP="00E16837">
            <w:pPr>
              <w:spacing w:before="120" w:after="120"/>
              <w:rPr>
                <w:rFonts w:cs="Arial"/>
                <w:color w:val="000000"/>
                <w:szCs w:val="22"/>
              </w:rPr>
            </w:pPr>
            <w:r>
              <w:rPr>
                <w:rFonts w:asciiTheme="minorHAnsi" w:hAnsiTheme="minorHAnsi"/>
                <w:szCs w:val="22"/>
              </w:rPr>
              <w:t>While working in the NT, y</w:t>
            </w:r>
            <w:r w:rsidRPr="003A28A4">
              <w:rPr>
                <w:rFonts w:cs="Arial"/>
                <w:color w:val="000000"/>
                <w:szCs w:val="22"/>
              </w:rPr>
              <w:t xml:space="preserve">ou are required to comply with all relevant </w:t>
            </w:r>
            <w:r>
              <w:rPr>
                <w:rFonts w:cs="Arial"/>
                <w:color w:val="000000"/>
                <w:szCs w:val="22"/>
              </w:rPr>
              <w:t xml:space="preserve">NT legislation, including only working within the scope of work </w:t>
            </w:r>
            <w:r w:rsidRPr="003A28A4">
              <w:rPr>
                <w:rFonts w:cs="Arial"/>
                <w:color w:val="000000"/>
                <w:szCs w:val="22"/>
              </w:rPr>
              <w:t xml:space="preserve">that </w:t>
            </w:r>
            <w:r>
              <w:rPr>
                <w:rFonts w:cs="Arial"/>
                <w:color w:val="000000"/>
                <w:szCs w:val="22"/>
              </w:rPr>
              <w:t xml:space="preserve">you </w:t>
            </w:r>
            <w:r w:rsidRPr="003A28A4">
              <w:rPr>
                <w:rFonts w:cs="Arial"/>
                <w:color w:val="000000"/>
                <w:szCs w:val="22"/>
              </w:rPr>
              <w:t>are authorised</w:t>
            </w:r>
            <w:r>
              <w:rPr>
                <w:rFonts w:cs="Arial"/>
                <w:color w:val="000000"/>
                <w:szCs w:val="22"/>
              </w:rPr>
              <w:t xml:space="preserve"> to</w:t>
            </w:r>
            <w:r w:rsidRPr="003A28A4">
              <w:rPr>
                <w:rFonts w:cs="Arial"/>
                <w:color w:val="000000"/>
                <w:szCs w:val="22"/>
              </w:rPr>
              <w:t xml:space="preserve"> </w:t>
            </w:r>
            <w:r>
              <w:rPr>
                <w:rFonts w:cs="Arial"/>
                <w:color w:val="000000"/>
                <w:szCs w:val="22"/>
              </w:rPr>
              <w:t xml:space="preserve">do so </w:t>
            </w:r>
            <w:r w:rsidRPr="003A28A4">
              <w:rPr>
                <w:rFonts w:cs="Arial"/>
                <w:color w:val="000000"/>
                <w:szCs w:val="22"/>
              </w:rPr>
              <w:t>under</w:t>
            </w:r>
            <w:r>
              <w:rPr>
                <w:rFonts w:cs="Arial"/>
                <w:color w:val="000000"/>
                <w:szCs w:val="22"/>
              </w:rPr>
              <w:t xml:space="preserve"> your</w:t>
            </w:r>
            <w:r w:rsidRPr="003A28A4">
              <w:rPr>
                <w:rFonts w:cs="Arial"/>
                <w:color w:val="000000"/>
                <w:szCs w:val="22"/>
              </w:rPr>
              <w:t xml:space="preserve"> </w:t>
            </w:r>
            <w:r>
              <w:rPr>
                <w:rFonts w:cs="Arial"/>
                <w:color w:val="000000"/>
                <w:szCs w:val="22"/>
              </w:rPr>
              <w:t xml:space="preserve">interstate licence or </w:t>
            </w:r>
            <w:r w:rsidRPr="003A28A4">
              <w:rPr>
                <w:rFonts w:cs="Arial"/>
                <w:color w:val="000000"/>
                <w:szCs w:val="22"/>
              </w:rPr>
              <w:t>registration.</w:t>
            </w:r>
            <w:r>
              <w:rPr>
                <w:rFonts w:cs="Arial"/>
                <w:color w:val="000000"/>
                <w:szCs w:val="22"/>
              </w:rPr>
              <w:t xml:space="preserve"> </w:t>
            </w:r>
          </w:p>
          <w:p w14:paraId="093A28FA" w14:textId="05EED70B" w:rsidR="00607701" w:rsidRDefault="004C75A3" w:rsidP="00E16837">
            <w:pPr>
              <w:shd w:val="clear" w:color="auto" w:fill="FFFFFF" w:themeFill="background1"/>
              <w:spacing w:before="120" w:after="120"/>
              <w:rPr>
                <w:rFonts w:eastAsia="Times New Roman"/>
                <w:szCs w:val="22"/>
                <w:lang w:eastAsia="en-AU"/>
              </w:rPr>
            </w:pPr>
            <w:r>
              <w:rPr>
                <w:rFonts w:eastAsia="Times New Roman"/>
                <w:szCs w:val="22"/>
                <w:lang w:eastAsia="en-AU"/>
              </w:rPr>
              <w:t>All fields are mandatory, p</w:t>
            </w:r>
            <w:r w:rsidR="00C57202" w:rsidRPr="00C57202">
              <w:rPr>
                <w:rFonts w:eastAsia="Times New Roman"/>
                <w:szCs w:val="22"/>
                <w:lang w:eastAsia="en-AU"/>
              </w:rPr>
              <w:t>lease read through the form carefully</w:t>
            </w:r>
            <w:r>
              <w:rPr>
                <w:rFonts w:eastAsia="Times New Roman"/>
                <w:szCs w:val="22"/>
                <w:lang w:eastAsia="en-AU"/>
              </w:rPr>
              <w:t>.</w:t>
            </w:r>
          </w:p>
          <w:p w14:paraId="4F7E5AE1" w14:textId="5682DF8D" w:rsidR="00C57202" w:rsidRDefault="00C57202" w:rsidP="00E16837">
            <w:pPr>
              <w:shd w:val="clear" w:color="auto" w:fill="FFFFFF" w:themeFill="background1"/>
              <w:spacing w:before="120" w:after="120"/>
              <w:rPr>
                <w:rFonts w:eastAsia="Times New Roman"/>
                <w:szCs w:val="22"/>
                <w:lang w:eastAsia="en-AU"/>
              </w:rPr>
            </w:pPr>
            <w:r w:rsidRPr="003A28A4">
              <w:rPr>
                <w:rFonts w:eastAsia="Times New Roman"/>
                <w:szCs w:val="22"/>
                <w:lang w:eastAsia="en-AU"/>
              </w:rPr>
              <w:t>If you intend to change your primary place of residence</w:t>
            </w:r>
            <w:r>
              <w:rPr>
                <w:rFonts w:eastAsia="Times New Roman"/>
                <w:szCs w:val="22"/>
                <w:lang w:eastAsia="en-AU"/>
              </w:rPr>
              <w:t xml:space="preserve"> to the NT</w:t>
            </w:r>
            <w:r w:rsidRPr="003A28A4">
              <w:rPr>
                <w:rFonts w:eastAsia="Times New Roman"/>
                <w:szCs w:val="22"/>
                <w:lang w:eastAsia="en-AU"/>
              </w:rPr>
              <w:t xml:space="preserve">, you </w:t>
            </w:r>
            <w:r>
              <w:rPr>
                <w:rFonts w:eastAsia="Times New Roman"/>
                <w:szCs w:val="22"/>
                <w:lang w:eastAsia="en-AU"/>
              </w:rPr>
              <w:t>are</w:t>
            </w:r>
            <w:r w:rsidRPr="003A28A4">
              <w:rPr>
                <w:rFonts w:eastAsia="Times New Roman"/>
                <w:szCs w:val="22"/>
                <w:lang w:eastAsia="en-AU"/>
              </w:rPr>
              <w:t xml:space="preserve"> required to apply for the relevant licence in the </w:t>
            </w:r>
            <w:r>
              <w:rPr>
                <w:rFonts w:eastAsia="Times New Roman"/>
                <w:szCs w:val="22"/>
                <w:lang w:eastAsia="en-AU"/>
              </w:rPr>
              <w:t>NT</w:t>
            </w:r>
            <w:r w:rsidRPr="003A28A4">
              <w:rPr>
                <w:rFonts w:eastAsia="Times New Roman"/>
                <w:szCs w:val="22"/>
                <w:lang w:eastAsia="en-AU"/>
              </w:rPr>
              <w:t xml:space="preserve">. </w:t>
            </w:r>
            <w:r w:rsidRPr="00F86864">
              <w:rPr>
                <w:rFonts w:eastAsia="Times New Roman"/>
                <w:szCs w:val="22"/>
                <w:lang w:eastAsia="en-AU"/>
              </w:rPr>
              <w:t>Fees may apply.</w:t>
            </w:r>
          </w:p>
          <w:p w14:paraId="63BC13FC" w14:textId="1F90E793" w:rsidR="00607701" w:rsidRPr="00C83C33" w:rsidRDefault="00C57202" w:rsidP="00E16837">
            <w:pPr>
              <w:shd w:val="clear" w:color="auto" w:fill="FFFFFF" w:themeFill="background1"/>
              <w:spacing w:before="120" w:after="120"/>
              <w:rPr>
                <w:rFonts w:eastAsia="Times New Roman"/>
                <w:szCs w:val="22"/>
                <w:lang w:eastAsia="en-AU"/>
              </w:rPr>
            </w:pPr>
            <w:r>
              <w:rPr>
                <w:rFonts w:eastAsia="Times New Roman"/>
                <w:szCs w:val="22"/>
                <w:lang w:eastAsia="en-AU"/>
              </w:rPr>
              <w:t>Please note, c</w:t>
            </w:r>
            <w:r w:rsidRPr="00BE5617">
              <w:rPr>
                <w:rFonts w:eastAsia="Times New Roman"/>
                <w:szCs w:val="22"/>
                <w:lang w:eastAsia="en-AU"/>
              </w:rPr>
              <w:t>ompanies</w:t>
            </w:r>
            <w:r>
              <w:rPr>
                <w:rFonts w:eastAsia="Times New Roman"/>
                <w:szCs w:val="22"/>
                <w:lang w:eastAsia="en-AU"/>
              </w:rPr>
              <w:t xml:space="preserve"> </w:t>
            </w:r>
            <w:r w:rsidRPr="00C57202">
              <w:rPr>
                <w:rFonts w:eastAsia="Times New Roman"/>
                <w:b/>
                <w:szCs w:val="22"/>
                <w:lang w:eastAsia="en-AU"/>
              </w:rPr>
              <w:t>cannot</w:t>
            </w:r>
            <w:r w:rsidRPr="003A28A4">
              <w:rPr>
                <w:rFonts w:eastAsia="Times New Roman"/>
                <w:szCs w:val="22"/>
                <w:lang w:eastAsia="en-AU"/>
              </w:rPr>
              <w:t xml:space="preserve"> apply for AMR.</w:t>
            </w:r>
          </w:p>
        </w:tc>
      </w:tr>
      <w:tr w:rsidR="00685ADE" w:rsidRPr="00D0214C" w14:paraId="430BECC3" w14:textId="77777777" w:rsidTr="00044B7D">
        <w:trPr>
          <w:gridAfter w:val="2"/>
          <w:wAfter w:w="22" w:type="dxa"/>
          <w:trHeight w:val="204"/>
        </w:trPr>
        <w:tc>
          <w:tcPr>
            <w:tcW w:w="10762" w:type="dxa"/>
            <w:gridSpan w:val="39"/>
            <w:tcBorders>
              <w:top w:val="single" w:sz="8"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002368"/>
          </w:tcPr>
          <w:p w14:paraId="5AB73F80" w14:textId="77777777" w:rsidR="00685ADE" w:rsidRPr="002A171C" w:rsidRDefault="009C7DA2" w:rsidP="00C83C33">
            <w:pPr>
              <w:keepNext/>
              <w:spacing w:before="60" w:after="60"/>
              <w:rPr>
                <w:rFonts w:cs="Arial"/>
                <w:b/>
              </w:rPr>
            </w:pPr>
            <w:r>
              <w:rPr>
                <w:rFonts w:cs="Arial"/>
                <w:b/>
              </w:rPr>
              <w:t>Licence type</w:t>
            </w:r>
          </w:p>
        </w:tc>
      </w:tr>
      <w:tr w:rsidR="004C75A3" w:rsidRPr="00C76015" w14:paraId="7149A583" w14:textId="77777777" w:rsidTr="00044B7D">
        <w:trPr>
          <w:gridAfter w:val="2"/>
          <w:wAfter w:w="22" w:type="dxa"/>
          <w:trHeight w:val="379"/>
        </w:trPr>
        <w:tc>
          <w:tcPr>
            <w:tcW w:w="10762" w:type="dxa"/>
            <w:gridSpan w:val="39"/>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14:paraId="65BF270A" w14:textId="79028524" w:rsidR="004C75A3" w:rsidRPr="00E16837" w:rsidRDefault="004C75A3" w:rsidP="004C75A3">
            <w:pPr>
              <w:spacing w:before="60" w:after="60"/>
              <w:rPr>
                <w:szCs w:val="21"/>
              </w:rPr>
            </w:pPr>
            <w:r w:rsidRPr="00E16837">
              <w:rPr>
                <w:rFonts w:cs="Arial"/>
                <w:b/>
                <w:szCs w:val="21"/>
              </w:rPr>
              <w:t>Key e</w:t>
            </w:r>
            <w:r w:rsidRPr="00E16837">
              <w:rPr>
                <w:rFonts w:cs="Arial"/>
                <w:b/>
                <w:szCs w:val="21"/>
                <w:shd w:val="clear" w:color="auto" w:fill="F2F2F2" w:themeFill="background1" w:themeFillShade="F2"/>
              </w:rPr>
              <w:t>mployee</w:t>
            </w:r>
          </w:p>
        </w:tc>
      </w:tr>
      <w:tr w:rsidR="004C75A3" w:rsidRPr="00C76015" w14:paraId="4F967A8D" w14:textId="77777777" w:rsidTr="00044B7D">
        <w:trPr>
          <w:gridAfter w:val="2"/>
          <w:wAfter w:w="22" w:type="dxa"/>
          <w:trHeight w:val="270"/>
        </w:trPr>
        <w:tc>
          <w:tcPr>
            <w:tcW w:w="1981" w:type="dxa"/>
            <w:gridSpan w:val="5"/>
            <w:tcBorders>
              <w:top w:val="single" w:sz="4" w:space="0" w:color="808080" w:themeColor="background1" w:themeShade="80"/>
              <w:left w:val="single" w:sz="8" w:space="0" w:color="808080" w:themeColor="background1" w:themeShade="80"/>
              <w:bottom w:val="single" w:sz="4" w:space="0" w:color="808080" w:themeColor="background1" w:themeShade="80"/>
              <w:right w:val="nil"/>
            </w:tcBorders>
            <w:shd w:val="clear" w:color="auto" w:fill="FFFFFF" w:themeFill="background1"/>
            <w:vAlign w:val="center"/>
          </w:tcPr>
          <w:p w14:paraId="2774CD16" w14:textId="5CE07D73" w:rsidR="004C75A3" w:rsidRPr="00E16837" w:rsidRDefault="004C75A3" w:rsidP="004C75A3">
            <w:pPr>
              <w:spacing w:before="60" w:after="60"/>
              <w:rPr>
                <w:szCs w:val="21"/>
              </w:rPr>
            </w:pPr>
            <w:r w:rsidRPr="00E16837">
              <w:rPr>
                <w:rFonts w:cs="Arial"/>
                <w:szCs w:val="21"/>
              </w:rPr>
              <w:t>Bookmaker</w:t>
            </w:r>
          </w:p>
        </w:tc>
        <w:tc>
          <w:tcPr>
            <w:tcW w:w="1691" w:type="dxa"/>
            <w:gridSpan w:val="7"/>
            <w:tcBorders>
              <w:top w:val="single" w:sz="4" w:space="0" w:color="808080" w:themeColor="background1" w:themeShade="80"/>
              <w:left w:val="nil"/>
              <w:bottom w:val="single" w:sz="4" w:space="0" w:color="808080" w:themeColor="background1" w:themeShade="80"/>
              <w:right w:val="nil"/>
            </w:tcBorders>
            <w:shd w:val="clear" w:color="auto" w:fill="FFFFFF" w:themeFill="background1"/>
            <w:vAlign w:val="center"/>
          </w:tcPr>
          <w:sdt>
            <w:sdtPr>
              <w:rPr>
                <w:rFonts w:cs="Arial"/>
                <w:szCs w:val="21"/>
              </w:rPr>
              <w:id w:val="-1441444129"/>
              <w14:checkbox>
                <w14:checked w14:val="0"/>
                <w14:checkedState w14:val="2612" w14:font="MS Gothic"/>
                <w14:uncheckedState w14:val="2610" w14:font="MS Gothic"/>
              </w14:checkbox>
            </w:sdtPr>
            <w:sdtEndPr/>
            <w:sdtContent>
              <w:p w14:paraId="5F6F2093" w14:textId="0E53220C" w:rsidR="004C75A3" w:rsidRPr="00E16837" w:rsidRDefault="004C75A3" w:rsidP="004C75A3">
                <w:pPr>
                  <w:spacing w:before="60" w:after="60"/>
                  <w:rPr>
                    <w:szCs w:val="21"/>
                  </w:rPr>
                </w:pPr>
                <w:r w:rsidRPr="00E16837">
                  <w:rPr>
                    <w:rFonts w:ascii="MS Gothic" w:eastAsia="MS Gothic" w:hAnsi="MS Gothic" w:cs="Arial" w:hint="eastAsia"/>
                    <w:szCs w:val="21"/>
                  </w:rPr>
                  <w:t>☐</w:t>
                </w:r>
              </w:p>
            </w:sdtContent>
          </w:sdt>
        </w:tc>
        <w:tc>
          <w:tcPr>
            <w:tcW w:w="2137" w:type="dxa"/>
            <w:gridSpan w:val="7"/>
            <w:tcBorders>
              <w:top w:val="single" w:sz="4" w:space="0" w:color="808080" w:themeColor="background1" w:themeShade="80"/>
              <w:left w:val="nil"/>
              <w:bottom w:val="single" w:sz="4" w:space="0" w:color="808080" w:themeColor="background1" w:themeShade="80"/>
              <w:right w:val="nil"/>
            </w:tcBorders>
            <w:shd w:val="clear" w:color="auto" w:fill="FFFFFF" w:themeFill="background1"/>
          </w:tcPr>
          <w:p w14:paraId="15A6B994" w14:textId="395E71CA" w:rsidR="004C75A3" w:rsidRPr="00E16837" w:rsidRDefault="004C75A3" w:rsidP="004C75A3">
            <w:pPr>
              <w:spacing w:before="60" w:after="60"/>
              <w:rPr>
                <w:szCs w:val="21"/>
              </w:rPr>
            </w:pPr>
            <w:r w:rsidRPr="00E16837">
              <w:rPr>
                <w:rFonts w:cs="Arial"/>
                <w:szCs w:val="21"/>
              </w:rPr>
              <w:t>Betting exchange</w:t>
            </w:r>
          </w:p>
        </w:tc>
        <w:tc>
          <w:tcPr>
            <w:tcW w:w="1407" w:type="dxa"/>
            <w:gridSpan w:val="6"/>
            <w:tcBorders>
              <w:top w:val="single" w:sz="4" w:space="0" w:color="808080" w:themeColor="background1" w:themeShade="80"/>
              <w:left w:val="nil"/>
              <w:bottom w:val="single" w:sz="4" w:space="0" w:color="808080" w:themeColor="background1" w:themeShade="80"/>
              <w:right w:val="nil"/>
            </w:tcBorders>
            <w:shd w:val="clear" w:color="auto" w:fill="FFFFFF" w:themeFill="background1"/>
            <w:vAlign w:val="center"/>
          </w:tcPr>
          <w:sdt>
            <w:sdtPr>
              <w:rPr>
                <w:rFonts w:cs="Arial"/>
                <w:szCs w:val="21"/>
              </w:rPr>
              <w:id w:val="-261226589"/>
              <w14:checkbox>
                <w14:checked w14:val="0"/>
                <w14:checkedState w14:val="2612" w14:font="MS Gothic"/>
                <w14:uncheckedState w14:val="2610" w14:font="MS Gothic"/>
              </w14:checkbox>
            </w:sdtPr>
            <w:sdtEndPr/>
            <w:sdtContent>
              <w:p w14:paraId="45418FB4" w14:textId="58A3B990" w:rsidR="004C75A3" w:rsidRPr="00E16837" w:rsidRDefault="004C75A3" w:rsidP="004C75A3">
                <w:pPr>
                  <w:spacing w:before="60" w:after="60"/>
                  <w:rPr>
                    <w:szCs w:val="21"/>
                  </w:rPr>
                </w:pPr>
                <w:r w:rsidRPr="00E16837">
                  <w:rPr>
                    <w:rFonts w:ascii="MS Gothic" w:eastAsia="MS Gothic" w:hAnsi="MS Gothic" w:cs="Arial" w:hint="eastAsia"/>
                    <w:szCs w:val="21"/>
                  </w:rPr>
                  <w:t>☐</w:t>
                </w:r>
              </w:p>
            </w:sdtContent>
          </w:sdt>
        </w:tc>
        <w:tc>
          <w:tcPr>
            <w:tcW w:w="1995" w:type="dxa"/>
            <w:gridSpan w:val="9"/>
            <w:tcBorders>
              <w:top w:val="single" w:sz="4" w:space="0" w:color="808080" w:themeColor="background1" w:themeShade="80"/>
              <w:left w:val="nil"/>
              <w:bottom w:val="single" w:sz="4" w:space="0" w:color="808080" w:themeColor="background1" w:themeShade="80"/>
              <w:right w:val="nil"/>
            </w:tcBorders>
            <w:shd w:val="clear" w:color="auto" w:fill="FFFFFF" w:themeFill="background1"/>
            <w:vAlign w:val="center"/>
          </w:tcPr>
          <w:p w14:paraId="45AAB269" w14:textId="7F8B154C" w:rsidR="004C75A3" w:rsidRPr="00E16837" w:rsidRDefault="004C75A3" w:rsidP="004C75A3">
            <w:pPr>
              <w:spacing w:before="60" w:after="60"/>
              <w:rPr>
                <w:szCs w:val="21"/>
              </w:rPr>
            </w:pPr>
            <w:r w:rsidRPr="00E16837">
              <w:rPr>
                <w:rFonts w:cs="Arial"/>
                <w:szCs w:val="21"/>
              </w:rPr>
              <w:t>Internet gaming</w:t>
            </w:r>
          </w:p>
        </w:tc>
        <w:tc>
          <w:tcPr>
            <w:tcW w:w="1551" w:type="dxa"/>
            <w:gridSpan w:val="5"/>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FFFFFF" w:themeFill="background1"/>
            <w:vAlign w:val="center"/>
          </w:tcPr>
          <w:sdt>
            <w:sdtPr>
              <w:rPr>
                <w:rFonts w:cs="Arial"/>
                <w:szCs w:val="21"/>
              </w:rPr>
              <w:id w:val="2138523319"/>
              <w14:checkbox>
                <w14:checked w14:val="0"/>
                <w14:checkedState w14:val="2612" w14:font="MS Gothic"/>
                <w14:uncheckedState w14:val="2610" w14:font="MS Gothic"/>
              </w14:checkbox>
            </w:sdtPr>
            <w:sdtEndPr/>
            <w:sdtContent>
              <w:p w14:paraId="0D7B55C7" w14:textId="14A459D2" w:rsidR="004C75A3" w:rsidRPr="00E16837" w:rsidRDefault="004C75A3" w:rsidP="004C75A3">
                <w:pPr>
                  <w:spacing w:before="60" w:after="60"/>
                  <w:rPr>
                    <w:szCs w:val="21"/>
                  </w:rPr>
                </w:pPr>
                <w:r w:rsidRPr="00E16837">
                  <w:rPr>
                    <w:rFonts w:ascii="MS Gothic" w:eastAsia="MS Gothic" w:hAnsi="MS Gothic" w:cs="Arial" w:hint="eastAsia"/>
                    <w:szCs w:val="21"/>
                  </w:rPr>
                  <w:t>☐</w:t>
                </w:r>
              </w:p>
            </w:sdtContent>
          </w:sdt>
        </w:tc>
      </w:tr>
      <w:tr w:rsidR="004C75A3" w:rsidRPr="00C76015" w14:paraId="68131A7B" w14:textId="77777777" w:rsidTr="006423E8">
        <w:trPr>
          <w:gridAfter w:val="2"/>
          <w:wAfter w:w="22" w:type="dxa"/>
          <w:trHeight w:val="270"/>
        </w:trPr>
        <w:tc>
          <w:tcPr>
            <w:tcW w:w="10762" w:type="dxa"/>
            <w:gridSpan w:val="39"/>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14:paraId="11543F75" w14:textId="1EC464DE" w:rsidR="004C75A3" w:rsidRPr="00E16837" w:rsidRDefault="004C75A3" w:rsidP="004C75A3">
            <w:pPr>
              <w:spacing w:before="60" w:after="60"/>
              <w:rPr>
                <w:rFonts w:cs="Arial"/>
                <w:szCs w:val="21"/>
              </w:rPr>
            </w:pPr>
            <w:r w:rsidRPr="00E16837">
              <w:rPr>
                <w:rFonts w:cs="Arial"/>
                <w:b/>
                <w:szCs w:val="21"/>
              </w:rPr>
              <w:t>Gambling business – Casino employee licence</w:t>
            </w:r>
          </w:p>
        </w:tc>
      </w:tr>
      <w:tr w:rsidR="004C75A3" w:rsidRPr="00C76015" w14:paraId="3BF984A9" w14:textId="77777777" w:rsidTr="00044B7D">
        <w:trPr>
          <w:gridAfter w:val="2"/>
          <w:wAfter w:w="22" w:type="dxa"/>
          <w:trHeight w:val="270"/>
        </w:trPr>
        <w:tc>
          <w:tcPr>
            <w:tcW w:w="1981" w:type="dxa"/>
            <w:gridSpan w:val="5"/>
            <w:tcBorders>
              <w:top w:val="single" w:sz="4" w:space="0" w:color="808080" w:themeColor="background1" w:themeShade="80"/>
              <w:left w:val="single" w:sz="8" w:space="0" w:color="808080" w:themeColor="background1" w:themeShade="80"/>
              <w:bottom w:val="single" w:sz="4" w:space="0" w:color="808080" w:themeColor="background1" w:themeShade="80"/>
              <w:right w:val="nil"/>
            </w:tcBorders>
            <w:shd w:val="clear" w:color="auto" w:fill="FFFFFF" w:themeFill="background1"/>
            <w:vAlign w:val="center"/>
          </w:tcPr>
          <w:p w14:paraId="1C473F5B" w14:textId="2E5D60BB" w:rsidR="004C75A3" w:rsidRPr="00E16837" w:rsidRDefault="004C75A3" w:rsidP="004C75A3">
            <w:pPr>
              <w:spacing w:before="60" w:after="60"/>
              <w:rPr>
                <w:rFonts w:cs="Arial"/>
                <w:szCs w:val="21"/>
              </w:rPr>
            </w:pPr>
            <w:r w:rsidRPr="00E16837">
              <w:rPr>
                <w:rFonts w:cs="Arial"/>
                <w:szCs w:val="21"/>
              </w:rPr>
              <w:t>Key employee</w:t>
            </w:r>
          </w:p>
        </w:tc>
        <w:tc>
          <w:tcPr>
            <w:tcW w:w="1691" w:type="dxa"/>
            <w:gridSpan w:val="7"/>
            <w:tcBorders>
              <w:top w:val="single" w:sz="4" w:space="0" w:color="808080" w:themeColor="background1" w:themeShade="80"/>
              <w:left w:val="nil"/>
              <w:bottom w:val="single" w:sz="4" w:space="0" w:color="808080" w:themeColor="background1" w:themeShade="80"/>
              <w:right w:val="nil"/>
            </w:tcBorders>
            <w:shd w:val="clear" w:color="auto" w:fill="FFFFFF" w:themeFill="background1"/>
            <w:vAlign w:val="center"/>
          </w:tcPr>
          <w:p w14:paraId="7456443F" w14:textId="77777777" w:rsidR="004C75A3" w:rsidRPr="00E16837" w:rsidRDefault="004C75A3" w:rsidP="004C75A3">
            <w:pPr>
              <w:spacing w:before="60" w:after="60"/>
              <w:rPr>
                <w:rFonts w:cs="Arial"/>
                <w:szCs w:val="21"/>
              </w:rPr>
            </w:pPr>
          </w:p>
        </w:tc>
        <w:tc>
          <w:tcPr>
            <w:tcW w:w="2137" w:type="dxa"/>
            <w:gridSpan w:val="7"/>
            <w:tcBorders>
              <w:top w:val="single" w:sz="4" w:space="0" w:color="808080" w:themeColor="background1" w:themeShade="80"/>
              <w:left w:val="nil"/>
              <w:bottom w:val="single" w:sz="4" w:space="0" w:color="808080" w:themeColor="background1" w:themeShade="80"/>
              <w:right w:val="nil"/>
            </w:tcBorders>
            <w:shd w:val="clear" w:color="auto" w:fill="FFFFFF" w:themeFill="background1"/>
            <w:vAlign w:val="center"/>
          </w:tcPr>
          <w:p w14:paraId="2C851BF3" w14:textId="4FE9FCF9" w:rsidR="004C75A3" w:rsidRPr="00E16837" w:rsidRDefault="004C75A3" w:rsidP="004C75A3">
            <w:pPr>
              <w:spacing w:before="60" w:after="60"/>
              <w:rPr>
                <w:rFonts w:cs="Arial"/>
                <w:szCs w:val="21"/>
              </w:rPr>
            </w:pPr>
            <w:r w:rsidRPr="00E16837">
              <w:rPr>
                <w:rFonts w:cs="Arial"/>
                <w:szCs w:val="21"/>
              </w:rPr>
              <w:t>Standard employee</w:t>
            </w:r>
          </w:p>
        </w:tc>
        <w:tc>
          <w:tcPr>
            <w:tcW w:w="4953" w:type="dxa"/>
            <w:gridSpan w:val="20"/>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FFFFFF" w:themeFill="background1"/>
            <w:vAlign w:val="center"/>
          </w:tcPr>
          <w:sdt>
            <w:sdtPr>
              <w:rPr>
                <w:rFonts w:cs="Arial"/>
                <w:szCs w:val="21"/>
              </w:rPr>
              <w:id w:val="-947617217"/>
              <w14:checkbox>
                <w14:checked w14:val="0"/>
                <w14:checkedState w14:val="2612" w14:font="MS Gothic"/>
                <w14:uncheckedState w14:val="2610" w14:font="MS Gothic"/>
              </w14:checkbox>
            </w:sdtPr>
            <w:sdtEndPr/>
            <w:sdtContent>
              <w:p w14:paraId="3B9E1E34" w14:textId="2EC50493" w:rsidR="004C75A3" w:rsidRPr="00E16837" w:rsidRDefault="004C75A3" w:rsidP="004C75A3">
                <w:pPr>
                  <w:spacing w:before="60" w:after="60"/>
                  <w:rPr>
                    <w:rFonts w:cs="Arial"/>
                    <w:szCs w:val="21"/>
                  </w:rPr>
                </w:pPr>
                <w:r w:rsidRPr="00E16837">
                  <w:rPr>
                    <w:rFonts w:ascii="MS Gothic" w:eastAsia="MS Gothic" w:hAnsi="MS Gothic" w:cs="Arial" w:hint="eastAsia"/>
                    <w:szCs w:val="21"/>
                  </w:rPr>
                  <w:t>☐</w:t>
                </w:r>
              </w:p>
            </w:sdtContent>
          </w:sdt>
        </w:tc>
      </w:tr>
      <w:tr w:rsidR="004C75A3" w14:paraId="26DE9787" w14:textId="77777777" w:rsidTr="006423E8">
        <w:trPr>
          <w:gridAfter w:val="2"/>
          <w:wAfter w:w="22" w:type="dxa"/>
          <w:trHeight w:val="204"/>
        </w:trPr>
        <w:tc>
          <w:tcPr>
            <w:tcW w:w="10762" w:type="dxa"/>
            <w:gridSpan w:val="39"/>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002368"/>
          </w:tcPr>
          <w:p w14:paraId="392A4D27" w14:textId="77777777" w:rsidR="004C75A3" w:rsidRPr="002A171C" w:rsidRDefault="004C75A3" w:rsidP="004C75A3">
            <w:pPr>
              <w:keepNext/>
              <w:spacing w:before="60" w:after="60"/>
              <w:rPr>
                <w:rFonts w:cs="Arial"/>
                <w:b/>
              </w:rPr>
            </w:pPr>
            <w:r w:rsidRPr="002A171C">
              <w:rPr>
                <w:rFonts w:cs="Arial"/>
                <w:b/>
              </w:rPr>
              <w:t>Applicant details</w:t>
            </w:r>
          </w:p>
        </w:tc>
      </w:tr>
      <w:tr w:rsidR="004C75A3" w14:paraId="1495CA2F" w14:textId="77777777" w:rsidTr="00044B7D">
        <w:trPr>
          <w:gridAfter w:val="2"/>
          <w:wAfter w:w="22" w:type="dxa"/>
          <w:trHeight w:val="204"/>
        </w:trPr>
        <w:tc>
          <w:tcPr>
            <w:tcW w:w="2265" w:type="dxa"/>
            <w:gridSpan w:val="7"/>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4467DF06" w14:textId="5F5D4319" w:rsidR="004C75A3" w:rsidRPr="009E1DD5" w:rsidRDefault="004C75A3" w:rsidP="004C75A3">
            <w:pPr>
              <w:keepNext/>
              <w:spacing w:before="60" w:after="60"/>
              <w:ind w:left="57"/>
              <w:rPr>
                <w:rFonts w:cs="Arial"/>
                <w:b/>
                <w:szCs w:val="22"/>
              </w:rPr>
            </w:pPr>
            <w:r w:rsidRPr="009E1DD5">
              <w:rPr>
                <w:rStyle w:val="Questionlabel"/>
                <w:b w:val="0"/>
              </w:rPr>
              <w:t>Surname</w:t>
            </w:r>
            <w:r>
              <w:rPr>
                <w:rStyle w:val="Questionlabel"/>
                <w:b w:val="0"/>
              </w:rPr>
              <w:t>:</w:t>
            </w:r>
          </w:p>
        </w:tc>
        <w:tc>
          <w:tcPr>
            <w:tcW w:w="4951" w:type="dxa"/>
            <w:gridSpan w:val="1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5FE3BFDF" w14:textId="77777777" w:rsidR="004C75A3" w:rsidRPr="002A171C" w:rsidRDefault="004C75A3" w:rsidP="004C75A3">
            <w:pPr>
              <w:keepNext/>
              <w:spacing w:before="60" w:after="60"/>
              <w:rPr>
                <w:rFonts w:cs="Arial"/>
                <w:szCs w:val="22"/>
              </w:rPr>
            </w:pPr>
          </w:p>
        </w:tc>
        <w:tc>
          <w:tcPr>
            <w:tcW w:w="1559"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3F44ADEC" w14:textId="79B57A47" w:rsidR="004C75A3" w:rsidRPr="009E1DD5" w:rsidRDefault="004C75A3" w:rsidP="004C75A3">
            <w:pPr>
              <w:keepNext/>
              <w:spacing w:before="60" w:after="60"/>
              <w:rPr>
                <w:rStyle w:val="Questionlabel"/>
                <w:b w:val="0"/>
              </w:rPr>
            </w:pPr>
            <w:r w:rsidRPr="009E1DD5">
              <w:rPr>
                <w:rStyle w:val="Questionlabel"/>
                <w:b w:val="0"/>
              </w:rPr>
              <w:t>Date of birth</w:t>
            </w:r>
            <w:r>
              <w:rPr>
                <w:rStyle w:val="Questionlabel"/>
                <w:b w:val="0"/>
              </w:rPr>
              <w:t>:</w:t>
            </w:r>
          </w:p>
        </w:tc>
        <w:tc>
          <w:tcPr>
            <w:tcW w:w="1987"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14:paraId="48D0FD64" w14:textId="77777777" w:rsidR="004C75A3" w:rsidRPr="002A171C" w:rsidRDefault="004C75A3" w:rsidP="004C75A3">
            <w:pPr>
              <w:keepNext/>
              <w:spacing w:before="60" w:after="60"/>
              <w:rPr>
                <w:rFonts w:cs="Arial"/>
                <w:szCs w:val="22"/>
              </w:rPr>
            </w:pPr>
          </w:p>
        </w:tc>
      </w:tr>
      <w:tr w:rsidR="004C75A3" w14:paraId="33B69D3F" w14:textId="77777777" w:rsidTr="00044B7D">
        <w:trPr>
          <w:gridAfter w:val="2"/>
          <w:wAfter w:w="22" w:type="dxa"/>
          <w:trHeight w:val="204"/>
        </w:trPr>
        <w:tc>
          <w:tcPr>
            <w:tcW w:w="2265" w:type="dxa"/>
            <w:gridSpan w:val="7"/>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517A3348" w14:textId="084C02FA" w:rsidR="004C75A3" w:rsidRPr="009E1DD5" w:rsidRDefault="004C75A3" w:rsidP="004C75A3">
            <w:pPr>
              <w:keepNext/>
              <w:spacing w:before="60" w:after="60"/>
              <w:ind w:left="57"/>
              <w:rPr>
                <w:rStyle w:val="Questionlabel"/>
                <w:b w:val="0"/>
              </w:rPr>
            </w:pPr>
            <w:r w:rsidRPr="009E1DD5">
              <w:rPr>
                <w:rStyle w:val="Questionlabel"/>
                <w:b w:val="0"/>
              </w:rPr>
              <w:t>Given name/s</w:t>
            </w:r>
            <w:r>
              <w:rPr>
                <w:rStyle w:val="Questionlabel"/>
                <w:b w:val="0"/>
              </w:rPr>
              <w:t>:</w:t>
            </w:r>
          </w:p>
        </w:tc>
        <w:tc>
          <w:tcPr>
            <w:tcW w:w="8497" w:type="dxa"/>
            <w:gridSpan w:val="3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14:paraId="580E3290" w14:textId="77777777" w:rsidR="004C75A3" w:rsidRPr="002A171C" w:rsidRDefault="004C75A3" w:rsidP="004C75A3">
            <w:pPr>
              <w:keepNext/>
              <w:spacing w:before="60" w:after="60"/>
              <w:rPr>
                <w:rFonts w:cs="Arial"/>
                <w:szCs w:val="22"/>
              </w:rPr>
            </w:pPr>
          </w:p>
        </w:tc>
      </w:tr>
      <w:tr w:rsidR="004C75A3" w14:paraId="1C06FA3A" w14:textId="77777777" w:rsidTr="00044B7D">
        <w:trPr>
          <w:gridAfter w:val="2"/>
          <w:wAfter w:w="22" w:type="dxa"/>
          <w:trHeight w:val="204"/>
        </w:trPr>
        <w:tc>
          <w:tcPr>
            <w:tcW w:w="2265" w:type="dxa"/>
            <w:gridSpan w:val="7"/>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7FBB590B" w14:textId="0F138BE8" w:rsidR="004C75A3" w:rsidRPr="009E1DD5" w:rsidRDefault="004C75A3" w:rsidP="004C75A3">
            <w:pPr>
              <w:spacing w:before="60" w:after="60"/>
              <w:ind w:left="57"/>
              <w:rPr>
                <w:rStyle w:val="Questionlabel"/>
                <w:b w:val="0"/>
              </w:rPr>
            </w:pPr>
            <w:r w:rsidRPr="009E1DD5">
              <w:rPr>
                <w:rStyle w:val="Questionlabel"/>
                <w:b w:val="0"/>
              </w:rPr>
              <w:t>Residential address</w:t>
            </w:r>
            <w:r>
              <w:rPr>
                <w:rStyle w:val="Questionlabel"/>
                <w:b w:val="0"/>
              </w:rPr>
              <w:t>:</w:t>
            </w:r>
          </w:p>
        </w:tc>
        <w:tc>
          <w:tcPr>
            <w:tcW w:w="8497" w:type="dxa"/>
            <w:gridSpan w:val="3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14:paraId="5153EF0F" w14:textId="77777777" w:rsidR="004C75A3" w:rsidRPr="002A171C" w:rsidRDefault="004C75A3" w:rsidP="004C75A3">
            <w:pPr>
              <w:spacing w:before="60" w:after="60"/>
              <w:rPr>
                <w:rFonts w:cs="Arial"/>
                <w:szCs w:val="22"/>
              </w:rPr>
            </w:pPr>
          </w:p>
        </w:tc>
      </w:tr>
      <w:tr w:rsidR="004C75A3" w14:paraId="51D0092C" w14:textId="77777777" w:rsidTr="00044B7D">
        <w:trPr>
          <w:gridAfter w:val="2"/>
          <w:wAfter w:w="22" w:type="dxa"/>
          <w:trHeight w:val="204"/>
        </w:trPr>
        <w:tc>
          <w:tcPr>
            <w:tcW w:w="2265" w:type="dxa"/>
            <w:gridSpan w:val="7"/>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52BA4C80" w14:textId="2E572884" w:rsidR="004C75A3" w:rsidRPr="009E1DD5" w:rsidRDefault="004C75A3" w:rsidP="004C75A3">
            <w:pPr>
              <w:spacing w:before="60" w:after="60"/>
              <w:ind w:left="57"/>
              <w:rPr>
                <w:rStyle w:val="Questionlabel"/>
                <w:b w:val="0"/>
              </w:rPr>
            </w:pPr>
            <w:r w:rsidRPr="009E1DD5">
              <w:rPr>
                <w:rStyle w:val="Questionlabel"/>
                <w:b w:val="0"/>
              </w:rPr>
              <w:t>Suburb</w:t>
            </w:r>
            <w:r>
              <w:rPr>
                <w:rStyle w:val="Questionlabel"/>
                <w:b w:val="0"/>
              </w:rPr>
              <w:t>:</w:t>
            </w:r>
          </w:p>
        </w:tc>
        <w:tc>
          <w:tcPr>
            <w:tcW w:w="3817"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5015A4A3" w14:textId="77777777" w:rsidR="004C75A3" w:rsidRPr="002A171C" w:rsidRDefault="004C75A3" w:rsidP="004C75A3">
            <w:pPr>
              <w:spacing w:before="60" w:after="60"/>
              <w:rPr>
                <w:rFonts w:cs="Arial"/>
                <w:szCs w:val="22"/>
              </w:rPr>
            </w:pPr>
          </w:p>
        </w:tc>
        <w:tc>
          <w:tcPr>
            <w:tcW w:w="85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6959EEC2" w14:textId="14AA4AC5" w:rsidR="004C75A3" w:rsidRPr="009E1DD5" w:rsidRDefault="004C75A3" w:rsidP="004C75A3">
            <w:pPr>
              <w:spacing w:before="60" w:after="60"/>
              <w:rPr>
                <w:rStyle w:val="Questionlabel"/>
                <w:b w:val="0"/>
              </w:rPr>
            </w:pPr>
            <w:r w:rsidRPr="009E1DD5">
              <w:rPr>
                <w:rStyle w:val="Questionlabel"/>
                <w:b w:val="0"/>
              </w:rPr>
              <w:t>State</w:t>
            </w:r>
            <w:r>
              <w:rPr>
                <w:rStyle w:val="Questionlabel"/>
                <w:b w:val="0"/>
              </w:rPr>
              <w:t>:</w:t>
            </w:r>
          </w:p>
        </w:tc>
        <w:tc>
          <w:tcPr>
            <w:tcW w:w="1275"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3A2977BF" w14:textId="77777777" w:rsidR="004C75A3" w:rsidRPr="002A171C" w:rsidRDefault="004C75A3" w:rsidP="004C75A3">
            <w:pPr>
              <w:spacing w:before="60" w:after="60"/>
              <w:rPr>
                <w:rFonts w:cs="Arial"/>
                <w:szCs w:val="22"/>
              </w:rPr>
            </w:pPr>
          </w:p>
        </w:tc>
        <w:tc>
          <w:tcPr>
            <w:tcW w:w="127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63E3AA1C" w14:textId="04EA533B" w:rsidR="004C75A3" w:rsidRPr="009E1DD5" w:rsidRDefault="004C75A3" w:rsidP="004C75A3">
            <w:pPr>
              <w:spacing w:before="60" w:after="60"/>
              <w:rPr>
                <w:rStyle w:val="Questionlabel"/>
                <w:b w:val="0"/>
              </w:rPr>
            </w:pPr>
            <w:r w:rsidRPr="009E1DD5">
              <w:rPr>
                <w:rStyle w:val="Questionlabel"/>
                <w:b w:val="0"/>
              </w:rPr>
              <w:t>Postcode</w:t>
            </w:r>
            <w:r>
              <w:rPr>
                <w:rStyle w:val="Questionlabel"/>
                <w:b w:val="0"/>
              </w:rPr>
              <w:t>:</w:t>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14:paraId="3001D834" w14:textId="77777777" w:rsidR="004C75A3" w:rsidRPr="002A171C" w:rsidRDefault="004C75A3" w:rsidP="004C75A3">
            <w:pPr>
              <w:spacing w:before="60" w:after="60"/>
              <w:rPr>
                <w:rFonts w:cs="Arial"/>
                <w:szCs w:val="22"/>
              </w:rPr>
            </w:pPr>
          </w:p>
        </w:tc>
      </w:tr>
      <w:tr w:rsidR="004C75A3" w14:paraId="357CDE32" w14:textId="77777777" w:rsidTr="00044B7D">
        <w:trPr>
          <w:gridAfter w:val="2"/>
          <w:wAfter w:w="22" w:type="dxa"/>
          <w:trHeight w:val="204"/>
        </w:trPr>
        <w:tc>
          <w:tcPr>
            <w:tcW w:w="10762" w:type="dxa"/>
            <w:gridSpan w:val="39"/>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14:paraId="21F7AB8C" w14:textId="4A87BB58" w:rsidR="004C75A3" w:rsidRPr="002A171C" w:rsidRDefault="004C75A3" w:rsidP="004C75A3">
            <w:pPr>
              <w:spacing w:before="60" w:after="60"/>
              <w:rPr>
                <w:rFonts w:cs="Arial"/>
                <w:szCs w:val="22"/>
              </w:rPr>
            </w:pPr>
            <w:r w:rsidRPr="009E1DD5">
              <w:rPr>
                <w:rStyle w:val="Questionlabel"/>
                <w:b w:val="0"/>
              </w:rPr>
              <w:t>Is your postal address the same as above? If no, complete below</w:t>
            </w:r>
          </w:p>
        </w:tc>
      </w:tr>
      <w:tr w:rsidR="004C75A3" w14:paraId="0DFCEBE8" w14:textId="77777777" w:rsidTr="00044B7D">
        <w:trPr>
          <w:gridAfter w:val="2"/>
          <w:wAfter w:w="22" w:type="dxa"/>
          <w:trHeight w:val="204"/>
        </w:trPr>
        <w:tc>
          <w:tcPr>
            <w:tcW w:w="2265" w:type="dxa"/>
            <w:gridSpan w:val="7"/>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1264F0D2" w14:textId="0568A0BE" w:rsidR="004C75A3" w:rsidRPr="009E1DD5" w:rsidRDefault="004C75A3" w:rsidP="004C75A3">
            <w:pPr>
              <w:spacing w:before="60" w:after="60"/>
              <w:rPr>
                <w:rStyle w:val="Questionlabel"/>
                <w:b w:val="0"/>
              </w:rPr>
            </w:pPr>
            <w:r w:rsidRPr="009E1DD5">
              <w:rPr>
                <w:rStyle w:val="Questionlabel"/>
                <w:b w:val="0"/>
              </w:rPr>
              <w:t>Postal address</w:t>
            </w:r>
            <w:r>
              <w:rPr>
                <w:rStyle w:val="Questionlabel"/>
                <w:b w:val="0"/>
              </w:rPr>
              <w:t>:</w:t>
            </w:r>
          </w:p>
        </w:tc>
        <w:tc>
          <w:tcPr>
            <w:tcW w:w="8497" w:type="dxa"/>
            <w:gridSpan w:val="3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14:paraId="457754CC" w14:textId="77777777" w:rsidR="004C75A3" w:rsidRPr="002A171C" w:rsidRDefault="004C75A3" w:rsidP="004C75A3">
            <w:pPr>
              <w:spacing w:before="60" w:after="60"/>
              <w:rPr>
                <w:rFonts w:cs="Arial"/>
                <w:szCs w:val="22"/>
              </w:rPr>
            </w:pPr>
          </w:p>
        </w:tc>
      </w:tr>
      <w:tr w:rsidR="004C75A3" w14:paraId="1CED5F7F" w14:textId="77777777" w:rsidTr="00044B7D">
        <w:trPr>
          <w:gridAfter w:val="2"/>
          <w:wAfter w:w="22" w:type="dxa"/>
          <w:trHeight w:val="204"/>
        </w:trPr>
        <w:tc>
          <w:tcPr>
            <w:tcW w:w="2265" w:type="dxa"/>
            <w:gridSpan w:val="7"/>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3AF2D5EF" w14:textId="00AC9A01" w:rsidR="004C75A3" w:rsidRPr="009E1DD5" w:rsidRDefault="004C75A3" w:rsidP="004C75A3">
            <w:pPr>
              <w:spacing w:before="60" w:after="60"/>
              <w:ind w:left="57"/>
              <w:rPr>
                <w:rStyle w:val="Questionlabel"/>
                <w:b w:val="0"/>
              </w:rPr>
            </w:pPr>
            <w:r w:rsidRPr="009E1DD5">
              <w:rPr>
                <w:rStyle w:val="Questionlabel"/>
                <w:b w:val="0"/>
              </w:rPr>
              <w:t>Suburb</w:t>
            </w:r>
            <w:r>
              <w:rPr>
                <w:rStyle w:val="Questionlabel"/>
                <w:b w:val="0"/>
              </w:rPr>
              <w:t>:</w:t>
            </w:r>
          </w:p>
        </w:tc>
        <w:tc>
          <w:tcPr>
            <w:tcW w:w="3817"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11060393" w14:textId="77777777" w:rsidR="004C75A3" w:rsidRPr="002A171C" w:rsidRDefault="004C75A3" w:rsidP="004C75A3">
            <w:pPr>
              <w:spacing w:before="60" w:after="60"/>
              <w:rPr>
                <w:rFonts w:cs="Arial"/>
                <w:szCs w:val="22"/>
              </w:rPr>
            </w:pPr>
          </w:p>
        </w:tc>
        <w:tc>
          <w:tcPr>
            <w:tcW w:w="85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2EC3D866" w14:textId="2A573742" w:rsidR="004C75A3" w:rsidRPr="009E1DD5" w:rsidRDefault="004C75A3" w:rsidP="004C75A3">
            <w:pPr>
              <w:spacing w:before="60" w:after="60"/>
              <w:rPr>
                <w:rFonts w:cs="Arial"/>
                <w:b/>
                <w:szCs w:val="22"/>
              </w:rPr>
            </w:pPr>
            <w:r w:rsidRPr="009E1DD5">
              <w:rPr>
                <w:rStyle w:val="Questionlabel"/>
                <w:b w:val="0"/>
              </w:rPr>
              <w:t>State</w:t>
            </w:r>
            <w:r>
              <w:rPr>
                <w:rStyle w:val="Questionlabel"/>
                <w:b w:val="0"/>
              </w:rPr>
              <w:t>:</w:t>
            </w:r>
          </w:p>
        </w:tc>
        <w:tc>
          <w:tcPr>
            <w:tcW w:w="1275"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2A518B29" w14:textId="77777777" w:rsidR="004C75A3" w:rsidRPr="002A171C" w:rsidRDefault="004C75A3" w:rsidP="004C75A3">
            <w:pPr>
              <w:spacing w:before="60" w:after="60"/>
              <w:rPr>
                <w:rFonts w:cs="Arial"/>
                <w:szCs w:val="22"/>
              </w:rPr>
            </w:pPr>
          </w:p>
        </w:tc>
        <w:tc>
          <w:tcPr>
            <w:tcW w:w="127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15547006" w14:textId="14A0A4D5" w:rsidR="004C75A3" w:rsidRPr="009E1DD5" w:rsidRDefault="004C75A3" w:rsidP="004C75A3">
            <w:pPr>
              <w:spacing w:before="60" w:after="60"/>
              <w:rPr>
                <w:rFonts w:cs="Arial"/>
                <w:b/>
                <w:szCs w:val="22"/>
              </w:rPr>
            </w:pPr>
            <w:r w:rsidRPr="009E1DD5">
              <w:rPr>
                <w:rStyle w:val="Questionlabel"/>
                <w:b w:val="0"/>
              </w:rPr>
              <w:t>Postcode</w:t>
            </w:r>
            <w:r>
              <w:rPr>
                <w:rStyle w:val="Questionlabel"/>
                <w:b w:val="0"/>
              </w:rPr>
              <w:t>:</w:t>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14:paraId="635A5EA2" w14:textId="77777777" w:rsidR="004C75A3" w:rsidRPr="002A171C" w:rsidRDefault="004C75A3" w:rsidP="004C75A3">
            <w:pPr>
              <w:spacing w:before="60" w:after="60"/>
              <w:rPr>
                <w:rFonts w:cs="Arial"/>
                <w:szCs w:val="22"/>
              </w:rPr>
            </w:pPr>
          </w:p>
        </w:tc>
      </w:tr>
      <w:tr w:rsidR="004C75A3" w14:paraId="016BA4A9" w14:textId="77777777" w:rsidTr="00044B7D">
        <w:trPr>
          <w:gridAfter w:val="2"/>
          <w:wAfter w:w="22" w:type="dxa"/>
          <w:trHeight w:val="204"/>
        </w:trPr>
        <w:tc>
          <w:tcPr>
            <w:tcW w:w="10762" w:type="dxa"/>
            <w:gridSpan w:val="39"/>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vAlign w:val="center"/>
          </w:tcPr>
          <w:p w14:paraId="59753B2A" w14:textId="77777777" w:rsidR="004C75A3" w:rsidRPr="00AC397B" w:rsidRDefault="004C75A3" w:rsidP="004C75A3">
            <w:pPr>
              <w:spacing w:before="60" w:after="60"/>
              <w:rPr>
                <w:rFonts w:cs="Arial"/>
                <w:b/>
                <w:szCs w:val="22"/>
              </w:rPr>
            </w:pPr>
            <w:r w:rsidRPr="00AC397B">
              <w:rPr>
                <w:rFonts w:cs="Arial"/>
                <w:b/>
                <w:szCs w:val="22"/>
              </w:rPr>
              <w:t>Contact details</w:t>
            </w:r>
          </w:p>
        </w:tc>
      </w:tr>
      <w:tr w:rsidR="004C75A3" w14:paraId="5034ACBA" w14:textId="77777777" w:rsidTr="006423E8">
        <w:trPr>
          <w:gridAfter w:val="2"/>
          <w:wAfter w:w="22" w:type="dxa"/>
          <w:trHeight w:val="204"/>
        </w:trPr>
        <w:tc>
          <w:tcPr>
            <w:tcW w:w="2265" w:type="dxa"/>
            <w:gridSpan w:val="7"/>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1998982D" w14:textId="48DD4249" w:rsidR="004C75A3" w:rsidRPr="009E1DD5" w:rsidRDefault="004C75A3" w:rsidP="004C75A3">
            <w:pPr>
              <w:spacing w:before="60" w:after="60"/>
              <w:ind w:left="57"/>
              <w:rPr>
                <w:rFonts w:cs="Arial"/>
                <w:szCs w:val="22"/>
              </w:rPr>
            </w:pPr>
            <w:r w:rsidRPr="009E1DD5">
              <w:rPr>
                <w:rStyle w:val="Questionlabel"/>
                <w:b w:val="0"/>
              </w:rPr>
              <w:t>Phone</w:t>
            </w:r>
            <w:r w:rsidRPr="009E1DD5">
              <w:rPr>
                <w:rStyle w:val="Questionlabel"/>
              </w:rPr>
              <w:t xml:space="preserve"> </w:t>
            </w:r>
            <w:r w:rsidRPr="009E1DD5">
              <w:rPr>
                <w:rStyle w:val="Questionlabel"/>
                <w:b w:val="0"/>
              </w:rPr>
              <w:t>number</w:t>
            </w:r>
            <w:r>
              <w:rPr>
                <w:rStyle w:val="Questionlabel"/>
                <w:b w:val="0"/>
              </w:rPr>
              <w:t>:</w:t>
            </w:r>
          </w:p>
        </w:tc>
        <w:tc>
          <w:tcPr>
            <w:tcW w:w="3250"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E12B358" w14:textId="77777777" w:rsidR="004C75A3" w:rsidRPr="002A171C" w:rsidRDefault="004C75A3" w:rsidP="004C75A3">
            <w:pPr>
              <w:spacing w:before="60" w:after="60"/>
              <w:rPr>
                <w:rFonts w:cs="Arial"/>
                <w:szCs w:val="22"/>
              </w:rPr>
            </w:pPr>
          </w:p>
        </w:tc>
        <w:tc>
          <w:tcPr>
            <w:tcW w:w="1843"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7E76F066" w14:textId="658FDCD5" w:rsidR="004C75A3" w:rsidRPr="009E1DD5" w:rsidRDefault="004C75A3" w:rsidP="004C75A3">
            <w:pPr>
              <w:spacing w:before="60" w:after="60"/>
              <w:rPr>
                <w:rFonts w:cs="Arial"/>
                <w:b/>
                <w:szCs w:val="22"/>
              </w:rPr>
            </w:pPr>
            <w:r w:rsidRPr="009E1DD5">
              <w:rPr>
                <w:rStyle w:val="Questionlabel"/>
                <w:b w:val="0"/>
              </w:rPr>
              <w:t>Mobile</w:t>
            </w:r>
            <w:r w:rsidRPr="009E1DD5">
              <w:rPr>
                <w:rFonts w:cs="Arial"/>
                <w:b/>
                <w:szCs w:val="22"/>
              </w:rPr>
              <w:t xml:space="preserve"> </w:t>
            </w:r>
            <w:r w:rsidRPr="009E1DD5">
              <w:rPr>
                <w:rStyle w:val="Questionlabel"/>
                <w:b w:val="0"/>
              </w:rPr>
              <w:t>number</w:t>
            </w:r>
            <w:r>
              <w:rPr>
                <w:rStyle w:val="Questionlabel"/>
                <w:b w:val="0"/>
              </w:rPr>
              <w:t>:</w:t>
            </w:r>
          </w:p>
        </w:tc>
        <w:tc>
          <w:tcPr>
            <w:tcW w:w="3404"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14:paraId="33F16ECE" w14:textId="77777777" w:rsidR="004C75A3" w:rsidRPr="002A171C" w:rsidRDefault="004C75A3" w:rsidP="004C75A3">
            <w:pPr>
              <w:spacing w:before="60" w:after="60"/>
              <w:rPr>
                <w:rFonts w:cs="Arial"/>
                <w:szCs w:val="22"/>
              </w:rPr>
            </w:pPr>
          </w:p>
        </w:tc>
      </w:tr>
      <w:tr w:rsidR="004C75A3" w14:paraId="4E82A7B5" w14:textId="77777777" w:rsidTr="008042A3">
        <w:trPr>
          <w:gridAfter w:val="2"/>
          <w:wAfter w:w="22" w:type="dxa"/>
          <w:trHeight w:val="204"/>
        </w:trPr>
        <w:tc>
          <w:tcPr>
            <w:tcW w:w="2265" w:type="dxa"/>
            <w:gridSpan w:val="7"/>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0FD337E3" w14:textId="3C5A2A38" w:rsidR="004C75A3" w:rsidRPr="009E1DD5" w:rsidRDefault="004C75A3" w:rsidP="004C75A3">
            <w:pPr>
              <w:spacing w:before="60" w:after="60"/>
              <w:ind w:left="57"/>
              <w:rPr>
                <w:rFonts w:cs="Arial"/>
                <w:b/>
                <w:szCs w:val="22"/>
              </w:rPr>
            </w:pPr>
            <w:r w:rsidRPr="009E1DD5">
              <w:rPr>
                <w:rStyle w:val="Questionlabel"/>
                <w:b w:val="0"/>
              </w:rPr>
              <w:t>Email address</w:t>
            </w:r>
            <w:r>
              <w:rPr>
                <w:rStyle w:val="Questionlabel"/>
                <w:b w:val="0"/>
              </w:rPr>
              <w:t>:</w:t>
            </w:r>
          </w:p>
        </w:tc>
        <w:tc>
          <w:tcPr>
            <w:tcW w:w="8497" w:type="dxa"/>
            <w:gridSpan w:val="3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14:paraId="3513AA8D" w14:textId="77777777" w:rsidR="004C75A3" w:rsidRPr="002A171C" w:rsidRDefault="004C75A3" w:rsidP="004C75A3">
            <w:pPr>
              <w:spacing w:before="60" w:after="60"/>
              <w:rPr>
                <w:rFonts w:cs="Arial"/>
                <w:szCs w:val="22"/>
              </w:rPr>
            </w:pPr>
          </w:p>
        </w:tc>
      </w:tr>
      <w:tr w:rsidR="004C4AFB" w:rsidRPr="002A171C" w14:paraId="394FB774" w14:textId="77777777" w:rsidTr="008042A3">
        <w:trPr>
          <w:gridAfter w:val="2"/>
          <w:wAfter w:w="22" w:type="dxa"/>
          <w:trHeight w:val="204"/>
        </w:trPr>
        <w:tc>
          <w:tcPr>
            <w:tcW w:w="10762" w:type="dxa"/>
            <w:gridSpan w:val="39"/>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002368"/>
          </w:tcPr>
          <w:p w14:paraId="7D90DBDD" w14:textId="0CC84D49" w:rsidR="004C4AFB" w:rsidRPr="002A171C" w:rsidRDefault="004C4AFB" w:rsidP="00E16837">
            <w:pPr>
              <w:keepNext/>
              <w:spacing w:before="60" w:after="60"/>
              <w:rPr>
                <w:rFonts w:cs="Arial"/>
                <w:b/>
              </w:rPr>
            </w:pPr>
            <w:r>
              <w:rPr>
                <w:rFonts w:cs="Arial"/>
                <w:b/>
              </w:rPr>
              <w:t xml:space="preserve">Employer </w:t>
            </w:r>
            <w:r w:rsidR="00E16837">
              <w:rPr>
                <w:rFonts w:cs="Arial"/>
                <w:b/>
              </w:rPr>
              <w:t>details</w:t>
            </w:r>
          </w:p>
        </w:tc>
      </w:tr>
      <w:tr w:rsidR="004C4AFB" w:rsidRPr="00E31D3D" w14:paraId="5451107A" w14:textId="77777777" w:rsidTr="008042A3">
        <w:trPr>
          <w:gridAfter w:val="2"/>
          <w:wAfter w:w="22" w:type="dxa"/>
          <w:trHeight w:val="204"/>
        </w:trPr>
        <w:tc>
          <w:tcPr>
            <w:tcW w:w="10762" w:type="dxa"/>
            <w:gridSpan w:val="39"/>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14:paraId="423DB4E2" w14:textId="59B56A03" w:rsidR="004C4AFB" w:rsidRPr="00E31D3D" w:rsidRDefault="004C4AFB" w:rsidP="00C13C8E">
            <w:pPr>
              <w:keepNext/>
              <w:spacing w:before="60" w:after="60"/>
              <w:rPr>
                <w:rFonts w:cs="Arial"/>
              </w:rPr>
            </w:pPr>
            <w:r w:rsidRPr="009644FF">
              <w:rPr>
                <w:rFonts w:cs="Arial"/>
              </w:rPr>
              <w:t>Please complete your employer details below</w:t>
            </w:r>
            <w:r w:rsidR="008E1489">
              <w:rPr>
                <w:rFonts w:cs="Arial"/>
              </w:rPr>
              <w:t xml:space="preserve"> if you are applying for a casino operative licence</w:t>
            </w:r>
            <w:r>
              <w:rPr>
                <w:rFonts w:cs="Arial"/>
              </w:rPr>
              <w:t>. Please note,</w:t>
            </w:r>
            <w:r w:rsidRPr="009644FF">
              <w:rPr>
                <w:rFonts w:cs="Arial"/>
              </w:rPr>
              <w:t xml:space="preserve"> your emplo</w:t>
            </w:r>
            <w:r>
              <w:rPr>
                <w:rFonts w:cs="Arial"/>
              </w:rPr>
              <w:t>yer must be licensed in the NT to be eligible.</w:t>
            </w:r>
          </w:p>
        </w:tc>
      </w:tr>
      <w:tr w:rsidR="004C4AFB" w14:paraId="349E2049" w14:textId="77777777" w:rsidTr="00044B7D">
        <w:trPr>
          <w:gridAfter w:val="2"/>
          <w:wAfter w:w="22" w:type="dxa"/>
          <w:trHeight w:val="204"/>
        </w:trPr>
        <w:tc>
          <w:tcPr>
            <w:tcW w:w="2265" w:type="dxa"/>
            <w:gridSpan w:val="7"/>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44F1F202" w14:textId="77777777" w:rsidR="004C4AFB" w:rsidRDefault="004C4AFB" w:rsidP="00C13C8E">
            <w:pPr>
              <w:keepNext/>
              <w:spacing w:before="60" w:after="60"/>
              <w:rPr>
                <w:rStyle w:val="Questionlabel"/>
                <w:b w:val="0"/>
              </w:rPr>
            </w:pPr>
            <w:r>
              <w:rPr>
                <w:rStyle w:val="Questionlabel"/>
                <w:b w:val="0"/>
              </w:rPr>
              <w:t>Business name:</w:t>
            </w:r>
          </w:p>
        </w:tc>
        <w:tc>
          <w:tcPr>
            <w:tcW w:w="8497" w:type="dxa"/>
            <w:gridSpan w:val="3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14:paraId="10DE20D4" w14:textId="77777777" w:rsidR="004C4AFB" w:rsidRDefault="004C4AFB" w:rsidP="00C13C8E">
            <w:pPr>
              <w:keepNext/>
              <w:spacing w:before="60" w:after="60"/>
              <w:rPr>
                <w:rFonts w:cs="Arial"/>
                <w:szCs w:val="22"/>
              </w:rPr>
            </w:pPr>
          </w:p>
        </w:tc>
      </w:tr>
      <w:tr w:rsidR="004C4AFB" w:rsidRPr="002A171C" w14:paraId="3AE457EC" w14:textId="77777777" w:rsidTr="00044B7D">
        <w:trPr>
          <w:gridAfter w:val="2"/>
          <w:wAfter w:w="22" w:type="dxa"/>
          <w:trHeight w:val="204"/>
        </w:trPr>
        <w:tc>
          <w:tcPr>
            <w:tcW w:w="2265" w:type="dxa"/>
            <w:gridSpan w:val="7"/>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31495DFF" w14:textId="77777777" w:rsidR="004C4AFB" w:rsidRPr="009E1DD5" w:rsidRDefault="004C4AFB" w:rsidP="00C13C8E">
            <w:pPr>
              <w:spacing w:before="60" w:after="60"/>
              <w:ind w:left="57"/>
              <w:rPr>
                <w:rFonts w:cs="Arial"/>
                <w:szCs w:val="22"/>
              </w:rPr>
            </w:pPr>
            <w:r>
              <w:rPr>
                <w:rStyle w:val="Questionlabel"/>
                <w:b w:val="0"/>
              </w:rPr>
              <w:t>NT licence number:</w:t>
            </w:r>
          </w:p>
        </w:tc>
        <w:tc>
          <w:tcPr>
            <w:tcW w:w="3250"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66A7D26E" w14:textId="77777777" w:rsidR="004C4AFB" w:rsidRPr="002A171C" w:rsidRDefault="004C4AFB" w:rsidP="00C13C8E">
            <w:pPr>
              <w:spacing w:before="60" w:after="60"/>
              <w:rPr>
                <w:rFonts w:cs="Arial"/>
                <w:szCs w:val="22"/>
              </w:rPr>
            </w:pPr>
          </w:p>
        </w:tc>
        <w:tc>
          <w:tcPr>
            <w:tcW w:w="1843"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4F40BB26" w14:textId="77777777" w:rsidR="004C4AFB" w:rsidRPr="009E1DD5" w:rsidRDefault="004C4AFB" w:rsidP="00C13C8E">
            <w:pPr>
              <w:spacing w:before="60" w:after="60"/>
              <w:rPr>
                <w:rFonts w:cs="Arial"/>
                <w:b/>
                <w:szCs w:val="22"/>
              </w:rPr>
            </w:pPr>
            <w:r>
              <w:rPr>
                <w:rStyle w:val="Questionlabel"/>
                <w:b w:val="0"/>
              </w:rPr>
              <w:t>Expiry date:</w:t>
            </w:r>
          </w:p>
        </w:tc>
        <w:tc>
          <w:tcPr>
            <w:tcW w:w="3404"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14:paraId="01587DF2" w14:textId="77777777" w:rsidR="004C4AFB" w:rsidRPr="002A171C" w:rsidRDefault="004C4AFB" w:rsidP="00C13C8E">
            <w:pPr>
              <w:spacing w:before="60" w:after="60"/>
              <w:rPr>
                <w:rFonts w:cs="Arial"/>
                <w:szCs w:val="22"/>
              </w:rPr>
            </w:pPr>
          </w:p>
        </w:tc>
      </w:tr>
      <w:tr w:rsidR="004C4AFB" w:rsidRPr="002A171C" w14:paraId="1765A2DB" w14:textId="77777777" w:rsidTr="00044B7D">
        <w:trPr>
          <w:gridAfter w:val="2"/>
          <w:wAfter w:w="22" w:type="dxa"/>
          <w:trHeight w:val="204"/>
        </w:trPr>
        <w:tc>
          <w:tcPr>
            <w:tcW w:w="2265" w:type="dxa"/>
            <w:gridSpan w:val="7"/>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650DDC9D" w14:textId="77777777" w:rsidR="004C4AFB" w:rsidRPr="009E1DD5" w:rsidRDefault="004C4AFB" w:rsidP="00C13C8E">
            <w:pPr>
              <w:spacing w:before="60" w:after="60"/>
              <w:ind w:left="57"/>
              <w:rPr>
                <w:rStyle w:val="Questionlabel"/>
                <w:b w:val="0"/>
              </w:rPr>
            </w:pPr>
            <w:r>
              <w:rPr>
                <w:rStyle w:val="Questionlabel"/>
                <w:b w:val="0"/>
              </w:rPr>
              <w:t>Contact person:</w:t>
            </w:r>
          </w:p>
        </w:tc>
        <w:tc>
          <w:tcPr>
            <w:tcW w:w="8497" w:type="dxa"/>
            <w:gridSpan w:val="3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14:paraId="5FD55D35" w14:textId="77777777" w:rsidR="004C4AFB" w:rsidRPr="002A171C" w:rsidRDefault="004C4AFB" w:rsidP="00C13C8E">
            <w:pPr>
              <w:spacing w:before="60" w:after="60"/>
              <w:rPr>
                <w:rFonts w:cs="Arial"/>
                <w:szCs w:val="22"/>
              </w:rPr>
            </w:pPr>
          </w:p>
        </w:tc>
      </w:tr>
      <w:tr w:rsidR="004C4AFB" w:rsidRPr="002A171C" w14:paraId="605D9803" w14:textId="77777777" w:rsidTr="00044B7D">
        <w:trPr>
          <w:gridAfter w:val="2"/>
          <w:wAfter w:w="22" w:type="dxa"/>
          <w:trHeight w:val="204"/>
        </w:trPr>
        <w:tc>
          <w:tcPr>
            <w:tcW w:w="2265" w:type="dxa"/>
            <w:gridSpan w:val="7"/>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312574EA" w14:textId="77777777" w:rsidR="004C4AFB" w:rsidRPr="009E1DD5" w:rsidRDefault="004C4AFB" w:rsidP="00C13C8E">
            <w:pPr>
              <w:spacing w:before="60" w:after="60"/>
              <w:ind w:left="57"/>
              <w:rPr>
                <w:rStyle w:val="Questionlabel"/>
                <w:b w:val="0"/>
              </w:rPr>
            </w:pPr>
            <w:r>
              <w:rPr>
                <w:rStyle w:val="Questionlabel"/>
                <w:b w:val="0"/>
              </w:rPr>
              <w:t>Business</w:t>
            </w:r>
            <w:r w:rsidRPr="009E1DD5">
              <w:rPr>
                <w:rStyle w:val="Questionlabel"/>
                <w:b w:val="0"/>
              </w:rPr>
              <w:t xml:space="preserve"> address</w:t>
            </w:r>
            <w:r>
              <w:rPr>
                <w:rStyle w:val="Questionlabel"/>
                <w:b w:val="0"/>
              </w:rPr>
              <w:t>:</w:t>
            </w:r>
          </w:p>
        </w:tc>
        <w:tc>
          <w:tcPr>
            <w:tcW w:w="8497" w:type="dxa"/>
            <w:gridSpan w:val="3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14:paraId="0503082F" w14:textId="77777777" w:rsidR="004C4AFB" w:rsidRPr="002A171C" w:rsidRDefault="004C4AFB" w:rsidP="00C13C8E">
            <w:pPr>
              <w:spacing w:before="60" w:after="60"/>
              <w:rPr>
                <w:rFonts w:cs="Arial"/>
                <w:szCs w:val="22"/>
              </w:rPr>
            </w:pPr>
          </w:p>
        </w:tc>
      </w:tr>
      <w:tr w:rsidR="004C4AFB" w:rsidRPr="002A171C" w14:paraId="13089B0A" w14:textId="77777777" w:rsidTr="00044B7D">
        <w:trPr>
          <w:gridAfter w:val="2"/>
          <w:wAfter w:w="22" w:type="dxa"/>
          <w:trHeight w:val="204"/>
        </w:trPr>
        <w:tc>
          <w:tcPr>
            <w:tcW w:w="2265" w:type="dxa"/>
            <w:gridSpan w:val="7"/>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019D99FD" w14:textId="77777777" w:rsidR="004C4AFB" w:rsidRPr="009E1DD5" w:rsidRDefault="004C4AFB" w:rsidP="00C13C8E">
            <w:pPr>
              <w:spacing w:before="60" w:after="60"/>
              <w:ind w:left="57"/>
              <w:rPr>
                <w:rStyle w:val="Questionlabel"/>
                <w:b w:val="0"/>
              </w:rPr>
            </w:pPr>
            <w:r w:rsidRPr="009E1DD5">
              <w:rPr>
                <w:rStyle w:val="Questionlabel"/>
                <w:b w:val="0"/>
              </w:rPr>
              <w:t>Suburb</w:t>
            </w:r>
            <w:r>
              <w:rPr>
                <w:rStyle w:val="Questionlabel"/>
                <w:b w:val="0"/>
              </w:rPr>
              <w:t>:</w:t>
            </w:r>
          </w:p>
        </w:tc>
        <w:tc>
          <w:tcPr>
            <w:tcW w:w="3817"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16292BCC" w14:textId="77777777" w:rsidR="004C4AFB" w:rsidRPr="002A171C" w:rsidRDefault="004C4AFB" w:rsidP="00C13C8E">
            <w:pPr>
              <w:spacing w:before="60" w:after="60"/>
              <w:rPr>
                <w:rFonts w:cs="Arial"/>
                <w:szCs w:val="22"/>
              </w:rPr>
            </w:pPr>
          </w:p>
        </w:tc>
        <w:tc>
          <w:tcPr>
            <w:tcW w:w="85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4481DD05" w14:textId="77777777" w:rsidR="004C4AFB" w:rsidRPr="009E1DD5" w:rsidRDefault="004C4AFB" w:rsidP="00C13C8E">
            <w:pPr>
              <w:spacing w:before="60" w:after="60"/>
              <w:rPr>
                <w:rStyle w:val="Questionlabel"/>
                <w:b w:val="0"/>
              </w:rPr>
            </w:pPr>
            <w:r w:rsidRPr="009E1DD5">
              <w:rPr>
                <w:rStyle w:val="Questionlabel"/>
                <w:b w:val="0"/>
              </w:rPr>
              <w:t>State</w:t>
            </w:r>
            <w:r>
              <w:rPr>
                <w:rStyle w:val="Questionlabel"/>
                <w:b w:val="0"/>
              </w:rPr>
              <w:t>:</w:t>
            </w:r>
          </w:p>
        </w:tc>
        <w:tc>
          <w:tcPr>
            <w:tcW w:w="1275"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4508D8BA" w14:textId="77777777" w:rsidR="004C4AFB" w:rsidRPr="002A171C" w:rsidRDefault="004C4AFB" w:rsidP="00C13C8E">
            <w:pPr>
              <w:spacing w:before="60" w:after="60"/>
              <w:rPr>
                <w:rFonts w:cs="Arial"/>
                <w:szCs w:val="22"/>
              </w:rPr>
            </w:pPr>
          </w:p>
        </w:tc>
        <w:tc>
          <w:tcPr>
            <w:tcW w:w="127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7F6F39DF" w14:textId="77777777" w:rsidR="004C4AFB" w:rsidRPr="009E1DD5" w:rsidRDefault="004C4AFB" w:rsidP="00C13C8E">
            <w:pPr>
              <w:spacing w:before="60" w:after="60"/>
              <w:rPr>
                <w:rStyle w:val="Questionlabel"/>
                <w:b w:val="0"/>
              </w:rPr>
            </w:pPr>
            <w:r w:rsidRPr="009E1DD5">
              <w:rPr>
                <w:rStyle w:val="Questionlabel"/>
                <w:b w:val="0"/>
              </w:rPr>
              <w:t>Postcode</w:t>
            </w:r>
            <w:r>
              <w:rPr>
                <w:rStyle w:val="Questionlabel"/>
                <w:b w:val="0"/>
              </w:rPr>
              <w:t>:</w:t>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14:paraId="690C2C33" w14:textId="77777777" w:rsidR="004C4AFB" w:rsidRPr="002A171C" w:rsidRDefault="004C4AFB" w:rsidP="00C13C8E">
            <w:pPr>
              <w:spacing w:before="60" w:after="60"/>
              <w:rPr>
                <w:rFonts w:cs="Arial"/>
                <w:szCs w:val="22"/>
              </w:rPr>
            </w:pPr>
          </w:p>
        </w:tc>
      </w:tr>
      <w:tr w:rsidR="004C4AFB" w:rsidRPr="002A171C" w14:paraId="0E20393D" w14:textId="77777777" w:rsidTr="008E1489">
        <w:trPr>
          <w:gridAfter w:val="2"/>
          <w:wAfter w:w="22" w:type="dxa"/>
          <w:trHeight w:val="204"/>
        </w:trPr>
        <w:tc>
          <w:tcPr>
            <w:tcW w:w="2265" w:type="dxa"/>
            <w:gridSpan w:val="7"/>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4C30816F" w14:textId="77777777" w:rsidR="004C4AFB" w:rsidRPr="009E1DD5" w:rsidRDefault="004C4AFB" w:rsidP="00C13C8E">
            <w:pPr>
              <w:spacing w:before="60" w:after="60"/>
              <w:ind w:left="57"/>
              <w:rPr>
                <w:rFonts w:cs="Arial"/>
                <w:szCs w:val="22"/>
              </w:rPr>
            </w:pPr>
            <w:r w:rsidRPr="009E1DD5">
              <w:rPr>
                <w:rStyle w:val="Questionlabel"/>
                <w:b w:val="0"/>
              </w:rPr>
              <w:t>Phone</w:t>
            </w:r>
            <w:r w:rsidRPr="009E1DD5">
              <w:rPr>
                <w:rStyle w:val="Questionlabel"/>
              </w:rPr>
              <w:t xml:space="preserve"> </w:t>
            </w:r>
            <w:r w:rsidRPr="009E1DD5">
              <w:rPr>
                <w:rStyle w:val="Questionlabel"/>
                <w:b w:val="0"/>
              </w:rPr>
              <w:t>number</w:t>
            </w:r>
            <w:r>
              <w:rPr>
                <w:rStyle w:val="Questionlabel"/>
                <w:b w:val="0"/>
              </w:rPr>
              <w:t>:</w:t>
            </w:r>
          </w:p>
        </w:tc>
        <w:tc>
          <w:tcPr>
            <w:tcW w:w="3250"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7BE25F01" w14:textId="77777777" w:rsidR="004C4AFB" w:rsidRPr="002A171C" w:rsidRDefault="004C4AFB" w:rsidP="00C13C8E">
            <w:pPr>
              <w:spacing w:before="60" w:after="60"/>
              <w:rPr>
                <w:rFonts w:cs="Arial"/>
                <w:szCs w:val="22"/>
              </w:rPr>
            </w:pPr>
          </w:p>
        </w:tc>
        <w:tc>
          <w:tcPr>
            <w:tcW w:w="1843"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3663A7D8" w14:textId="77777777" w:rsidR="004C4AFB" w:rsidRPr="009E1DD5" w:rsidRDefault="004C4AFB" w:rsidP="00C13C8E">
            <w:pPr>
              <w:spacing w:before="60" w:after="60"/>
              <w:rPr>
                <w:rFonts w:cs="Arial"/>
                <w:b/>
                <w:szCs w:val="22"/>
              </w:rPr>
            </w:pPr>
            <w:r w:rsidRPr="009E1DD5">
              <w:rPr>
                <w:rStyle w:val="Questionlabel"/>
                <w:b w:val="0"/>
              </w:rPr>
              <w:t>Mobile</w:t>
            </w:r>
            <w:r w:rsidRPr="009E1DD5">
              <w:rPr>
                <w:rFonts w:cs="Arial"/>
                <w:b/>
                <w:szCs w:val="22"/>
              </w:rPr>
              <w:t xml:space="preserve"> </w:t>
            </w:r>
            <w:r w:rsidRPr="009E1DD5">
              <w:rPr>
                <w:rStyle w:val="Questionlabel"/>
                <w:b w:val="0"/>
              </w:rPr>
              <w:t>number</w:t>
            </w:r>
            <w:r>
              <w:rPr>
                <w:rStyle w:val="Questionlabel"/>
                <w:b w:val="0"/>
              </w:rPr>
              <w:t>:</w:t>
            </w:r>
          </w:p>
        </w:tc>
        <w:tc>
          <w:tcPr>
            <w:tcW w:w="3404"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14:paraId="282AD453" w14:textId="77777777" w:rsidR="004C4AFB" w:rsidRPr="002A171C" w:rsidRDefault="004C4AFB" w:rsidP="00C13C8E">
            <w:pPr>
              <w:spacing w:before="60" w:after="60"/>
              <w:rPr>
                <w:rFonts w:cs="Arial"/>
                <w:szCs w:val="22"/>
              </w:rPr>
            </w:pPr>
          </w:p>
        </w:tc>
      </w:tr>
      <w:tr w:rsidR="004C4AFB" w:rsidRPr="002A171C" w14:paraId="78846964" w14:textId="77777777" w:rsidTr="008E1489">
        <w:trPr>
          <w:gridAfter w:val="2"/>
          <w:wAfter w:w="22" w:type="dxa"/>
          <w:trHeight w:val="204"/>
        </w:trPr>
        <w:tc>
          <w:tcPr>
            <w:tcW w:w="2265" w:type="dxa"/>
            <w:gridSpan w:val="7"/>
            <w:tcBorders>
              <w:top w:val="single" w:sz="4" w:space="0" w:color="808080" w:themeColor="background1" w:themeShade="80"/>
              <w:left w:val="single" w:sz="8" w:space="0" w:color="808080" w:themeColor="background1" w:themeShade="80"/>
              <w:bottom w:val="single" w:sz="8" w:space="0" w:color="808080" w:themeColor="background1" w:themeShade="80"/>
              <w:right w:val="single" w:sz="4" w:space="0" w:color="808080" w:themeColor="background1" w:themeShade="80"/>
            </w:tcBorders>
            <w:shd w:val="clear" w:color="auto" w:fill="F2F2F2" w:themeFill="background1" w:themeFillShade="F2"/>
            <w:vAlign w:val="center"/>
          </w:tcPr>
          <w:p w14:paraId="05409EC6" w14:textId="77777777" w:rsidR="004C4AFB" w:rsidRPr="009E1DD5" w:rsidRDefault="004C4AFB" w:rsidP="00C13C8E">
            <w:pPr>
              <w:spacing w:before="60" w:after="60"/>
              <w:ind w:left="57"/>
              <w:rPr>
                <w:rFonts w:cs="Arial"/>
                <w:b/>
                <w:szCs w:val="22"/>
              </w:rPr>
            </w:pPr>
            <w:r w:rsidRPr="009E1DD5">
              <w:rPr>
                <w:rStyle w:val="Questionlabel"/>
                <w:b w:val="0"/>
              </w:rPr>
              <w:t>Email address</w:t>
            </w:r>
            <w:r>
              <w:rPr>
                <w:rStyle w:val="Questionlabel"/>
                <w:b w:val="0"/>
              </w:rPr>
              <w:t>:</w:t>
            </w:r>
          </w:p>
        </w:tc>
        <w:tc>
          <w:tcPr>
            <w:tcW w:w="8497" w:type="dxa"/>
            <w:gridSpan w:val="32"/>
            <w:tcBorders>
              <w:top w:val="single" w:sz="4" w:space="0" w:color="808080" w:themeColor="background1" w:themeShade="80"/>
              <w:left w:val="single" w:sz="4" w:space="0" w:color="808080" w:themeColor="background1" w:themeShade="80"/>
              <w:bottom w:val="single" w:sz="8" w:space="0" w:color="808080" w:themeColor="background1" w:themeShade="80"/>
              <w:right w:val="single" w:sz="8" w:space="0" w:color="808080" w:themeColor="background1" w:themeShade="80"/>
            </w:tcBorders>
            <w:shd w:val="clear" w:color="auto" w:fill="auto"/>
            <w:vAlign w:val="center"/>
          </w:tcPr>
          <w:p w14:paraId="1B17BB98" w14:textId="77777777" w:rsidR="004C4AFB" w:rsidRPr="002A171C" w:rsidRDefault="004C4AFB" w:rsidP="00C13C8E">
            <w:pPr>
              <w:spacing w:before="60" w:after="60"/>
              <w:rPr>
                <w:rFonts w:cs="Arial"/>
                <w:szCs w:val="22"/>
              </w:rPr>
            </w:pPr>
          </w:p>
        </w:tc>
      </w:tr>
      <w:tr w:rsidR="004C75A3" w14:paraId="1A9BEB9A" w14:textId="77777777" w:rsidTr="008E1489">
        <w:trPr>
          <w:gridAfter w:val="2"/>
          <w:wAfter w:w="22" w:type="dxa"/>
          <w:trHeight w:val="204"/>
        </w:trPr>
        <w:tc>
          <w:tcPr>
            <w:tcW w:w="10762" w:type="dxa"/>
            <w:gridSpan w:val="39"/>
            <w:tcBorders>
              <w:top w:val="single" w:sz="8"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002368"/>
            <w:vAlign w:val="center"/>
          </w:tcPr>
          <w:p w14:paraId="0568A559" w14:textId="77777777" w:rsidR="004C75A3" w:rsidRPr="002A171C" w:rsidRDefault="004C75A3" w:rsidP="004C75A3">
            <w:pPr>
              <w:keepNext/>
              <w:spacing w:before="60" w:after="60"/>
              <w:rPr>
                <w:rFonts w:cs="Arial"/>
              </w:rPr>
            </w:pPr>
            <w:r>
              <w:rPr>
                <w:rFonts w:cs="Arial"/>
                <w:b/>
              </w:rPr>
              <w:lastRenderedPageBreak/>
              <w:t>Current licence details</w:t>
            </w:r>
          </w:p>
        </w:tc>
      </w:tr>
      <w:tr w:rsidR="004C75A3" w14:paraId="036A92CB" w14:textId="77777777" w:rsidTr="00044B7D">
        <w:trPr>
          <w:gridAfter w:val="2"/>
          <w:wAfter w:w="22" w:type="dxa"/>
          <w:trHeight w:val="1914"/>
        </w:trPr>
        <w:tc>
          <w:tcPr>
            <w:tcW w:w="10762" w:type="dxa"/>
            <w:gridSpan w:val="39"/>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14:paraId="6AAA231F" w14:textId="77777777" w:rsidR="004C75A3" w:rsidRPr="002E3604" w:rsidRDefault="004C75A3" w:rsidP="004C75A3">
            <w:pPr>
              <w:spacing w:before="60" w:after="60"/>
              <w:rPr>
                <w:b/>
              </w:rPr>
            </w:pPr>
            <w:r w:rsidRPr="00094077">
              <w:t xml:space="preserve">You </w:t>
            </w:r>
            <w:r w:rsidRPr="009E1DD5">
              <w:rPr>
                <w:b/>
              </w:rPr>
              <w:t>MUST</w:t>
            </w:r>
            <w:r w:rsidRPr="00094077">
              <w:t xml:space="preserve"> maintain a current equivalent interstate licence at all times in order to maintain automatic mutual recognition. If your </w:t>
            </w:r>
            <w:r w:rsidRPr="002E3604">
              <w:t>interstate licence expires, you no longer have automatic mutual recognition.</w:t>
            </w:r>
            <w:r w:rsidRPr="002E3604">
              <w:rPr>
                <w:b/>
              </w:rPr>
              <w:t xml:space="preserve"> </w:t>
            </w:r>
          </w:p>
          <w:p w14:paraId="1C125499" w14:textId="14F6460A" w:rsidR="004C75A3" w:rsidRDefault="004C75A3" w:rsidP="004C75A3">
            <w:pPr>
              <w:spacing w:before="60" w:after="60"/>
            </w:pPr>
            <w:r>
              <w:t>S</w:t>
            </w:r>
            <w:r w:rsidRPr="00F53A58">
              <w:t>pecify</w:t>
            </w:r>
            <w:r>
              <w:t xml:space="preserve"> below</w:t>
            </w:r>
            <w:r w:rsidRPr="00F53A58">
              <w:t xml:space="preserve"> </w:t>
            </w:r>
            <w:r w:rsidRPr="009E1DD5">
              <w:rPr>
                <w:b/>
              </w:rPr>
              <w:t>all</w:t>
            </w:r>
            <w:r w:rsidRPr="009E1DD5">
              <w:t xml:space="preserve"> </w:t>
            </w:r>
            <w:r>
              <w:t>states or t</w:t>
            </w:r>
            <w:r w:rsidRPr="00F53A58">
              <w:t>erritories for which a substantive licence for the equivalent occupation(s) is sought.</w:t>
            </w:r>
            <w:r>
              <w:t xml:space="preserve"> </w:t>
            </w:r>
          </w:p>
          <w:p w14:paraId="0644407C" w14:textId="77777777" w:rsidR="004C75A3" w:rsidRPr="00A425BB" w:rsidRDefault="004C75A3" w:rsidP="004C75A3">
            <w:pPr>
              <w:spacing w:before="60" w:after="60"/>
            </w:pPr>
            <w:r w:rsidRPr="00A425BB">
              <w:rPr>
                <w:b/>
              </w:rPr>
              <w:t>Note:</w:t>
            </w:r>
            <w:r w:rsidRPr="002E3604">
              <w:t xml:space="preserve"> If you renew your equivalent interstate licence, to ensure substantive recognition continues, please supply Occupational Licensing with a copy of the renewed equivalent interstate licence.</w:t>
            </w:r>
          </w:p>
        </w:tc>
      </w:tr>
      <w:tr w:rsidR="004C75A3" w14:paraId="530C8F3E" w14:textId="77777777" w:rsidTr="00044B7D">
        <w:trPr>
          <w:gridAfter w:val="2"/>
          <w:wAfter w:w="22" w:type="dxa"/>
          <w:trHeight w:val="204"/>
        </w:trPr>
        <w:tc>
          <w:tcPr>
            <w:tcW w:w="1556" w:type="dxa"/>
            <w:gridSpan w:val="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2A8E1CA3" w14:textId="77777777" w:rsidR="004C75A3" w:rsidRPr="00E72CB4" w:rsidRDefault="004C75A3" w:rsidP="004C75A3">
            <w:pPr>
              <w:spacing w:before="60" w:after="60"/>
              <w:jc w:val="center"/>
              <w:rPr>
                <w:b/>
              </w:rPr>
            </w:pPr>
            <w:r w:rsidRPr="00E72CB4">
              <w:rPr>
                <w:b/>
              </w:rPr>
              <w:t>State</w:t>
            </w:r>
          </w:p>
        </w:tc>
        <w:tc>
          <w:tcPr>
            <w:tcW w:w="4951" w:type="dxa"/>
            <w:gridSpan w:val="1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28ED571B" w14:textId="77777777" w:rsidR="004C75A3" w:rsidRPr="00E72CB4" w:rsidRDefault="004C75A3" w:rsidP="004C75A3">
            <w:pPr>
              <w:spacing w:before="60" w:after="60"/>
              <w:jc w:val="center"/>
              <w:rPr>
                <w:b/>
              </w:rPr>
            </w:pPr>
            <w:r w:rsidRPr="00E72CB4">
              <w:rPr>
                <w:b/>
              </w:rPr>
              <w:t>Licence held</w:t>
            </w:r>
          </w:p>
        </w:tc>
        <w:tc>
          <w:tcPr>
            <w:tcW w:w="2268"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343381FF" w14:textId="46E9AC1F" w:rsidR="004C75A3" w:rsidRPr="00E72CB4" w:rsidRDefault="004C75A3" w:rsidP="004C75A3">
            <w:pPr>
              <w:spacing w:before="60" w:after="60"/>
              <w:jc w:val="center"/>
              <w:rPr>
                <w:b/>
              </w:rPr>
            </w:pPr>
            <w:r w:rsidRPr="00E72CB4">
              <w:rPr>
                <w:b/>
              </w:rPr>
              <w:t>Licence no.</w:t>
            </w:r>
          </w:p>
        </w:tc>
        <w:tc>
          <w:tcPr>
            <w:tcW w:w="1987"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14:paraId="370EEFA6" w14:textId="77777777" w:rsidR="004C75A3" w:rsidRPr="00E72CB4" w:rsidRDefault="004C75A3" w:rsidP="004C75A3">
            <w:pPr>
              <w:spacing w:before="60" w:after="60"/>
              <w:jc w:val="center"/>
              <w:rPr>
                <w:b/>
              </w:rPr>
            </w:pPr>
            <w:r w:rsidRPr="00E72CB4">
              <w:rPr>
                <w:b/>
              </w:rPr>
              <w:t>Expiry date</w:t>
            </w:r>
          </w:p>
        </w:tc>
      </w:tr>
      <w:tr w:rsidR="004C75A3" w14:paraId="36F71DA4" w14:textId="77777777" w:rsidTr="00044B7D">
        <w:trPr>
          <w:gridAfter w:val="2"/>
          <w:wAfter w:w="22" w:type="dxa"/>
          <w:trHeight w:val="204"/>
        </w:trPr>
        <w:tc>
          <w:tcPr>
            <w:tcW w:w="1556" w:type="dxa"/>
            <w:gridSpan w:val="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3E0127F" w14:textId="77777777" w:rsidR="004C75A3" w:rsidRPr="000F4216" w:rsidRDefault="004C75A3" w:rsidP="004C75A3">
            <w:pPr>
              <w:spacing w:before="60" w:after="60"/>
            </w:pPr>
          </w:p>
        </w:tc>
        <w:tc>
          <w:tcPr>
            <w:tcW w:w="4951" w:type="dxa"/>
            <w:gridSpan w:val="1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663244DC" w14:textId="77777777" w:rsidR="004C75A3" w:rsidRPr="002773AC" w:rsidRDefault="004C75A3" w:rsidP="004C75A3">
            <w:pPr>
              <w:spacing w:before="60" w:after="60"/>
              <w:rPr>
                <w:b/>
              </w:rPr>
            </w:pPr>
          </w:p>
        </w:tc>
        <w:tc>
          <w:tcPr>
            <w:tcW w:w="2268"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3188AB00" w14:textId="77777777" w:rsidR="004C75A3" w:rsidRPr="002773AC" w:rsidRDefault="004C75A3" w:rsidP="004C75A3">
            <w:pPr>
              <w:spacing w:before="60" w:after="60"/>
              <w:rPr>
                <w:b/>
              </w:rPr>
            </w:pPr>
          </w:p>
        </w:tc>
        <w:tc>
          <w:tcPr>
            <w:tcW w:w="1987"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14:paraId="6314FB3C" w14:textId="77777777" w:rsidR="004C75A3" w:rsidRPr="002773AC" w:rsidRDefault="004C75A3" w:rsidP="004C75A3">
            <w:pPr>
              <w:spacing w:before="60" w:after="60"/>
              <w:rPr>
                <w:b/>
              </w:rPr>
            </w:pPr>
          </w:p>
        </w:tc>
      </w:tr>
      <w:tr w:rsidR="004C75A3" w14:paraId="61590A55" w14:textId="77777777" w:rsidTr="00044B7D">
        <w:trPr>
          <w:gridAfter w:val="2"/>
          <w:wAfter w:w="22" w:type="dxa"/>
          <w:trHeight w:val="204"/>
        </w:trPr>
        <w:tc>
          <w:tcPr>
            <w:tcW w:w="1556" w:type="dxa"/>
            <w:gridSpan w:val="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138E52F" w14:textId="77777777" w:rsidR="004C75A3" w:rsidRPr="000F4216" w:rsidRDefault="004C75A3" w:rsidP="004C75A3">
            <w:pPr>
              <w:spacing w:before="60" w:after="60"/>
            </w:pPr>
          </w:p>
        </w:tc>
        <w:tc>
          <w:tcPr>
            <w:tcW w:w="4951" w:type="dxa"/>
            <w:gridSpan w:val="1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3EBD164A" w14:textId="77777777" w:rsidR="004C75A3" w:rsidRPr="002773AC" w:rsidRDefault="004C75A3" w:rsidP="004C75A3">
            <w:pPr>
              <w:spacing w:before="60" w:after="60"/>
              <w:rPr>
                <w:b/>
              </w:rPr>
            </w:pPr>
          </w:p>
        </w:tc>
        <w:tc>
          <w:tcPr>
            <w:tcW w:w="2268"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770CE308" w14:textId="77777777" w:rsidR="004C75A3" w:rsidRPr="002773AC" w:rsidRDefault="004C75A3" w:rsidP="004C75A3">
            <w:pPr>
              <w:spacing w:before="60" w:after="60"/>
              <w:rPr>
                <w:b/>
              </w:rPr>
            </w:pPr>
          </w:p>
        </w:tc>
        <w:tc>
          <w:tcPr>
            <w:tcW w:w="1987"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14:paraId="446E950E" w14:textId="77777777" w:rsidR="004C75A3" w:rsidRPr="002773AC" w:rsidRDefault="004C75A3" w:rsidP="004C75A3">
            <w:pPr>
              <w:spacing w:before="60" w:after="60"/>
              <w:rPr>
                <w:b/>
              </w:rPr>
            </w:pPr>
          </w:p>
        </w:tc>
      </w:tr>
      <w:tr w:rsidR="004C75A3" w14:paraId="6C69FF63" w14:textId="77777777" w:rsidTr="00044B7D">
        <w:trPr>
          <w:gridAfter w:val="2"/>
          <w:wAfter w:w="22" w:type="dxa"/>
          <w:trHeight w:val="204"/>
        </w:trPr>
        <w:tc>
          <w:tcPr>
            <w:tcW w:w="1556" w:type="dxa"/>
            <w:gridSpan w:val="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FEE4D53" w14:textId="77777777" w:rsidR="004C75A3" w:rsidRPr="000F4216" w:rsidRDefault="004C75A3" w:rsidP="004C75A3">
            <w:pPr>
              <w:spacing w:before="60" w:after="60"/>
            </w:pPr>
          </w:p>
        </w:tc>
        <w:tc>
          <w:tcPr>
            <w:tcW w:w="4951" w:type="dxa"/>
            <w:gridSpan w:val="1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641938F3" w14:textId="77777777" w:rsidR="004C75A3" w:rsidRPr="002773AC" w:rsidRDefault="004C75A3" w:rsidP="004C75A3">
            <w:pPr>
              <w:spacing w:before="60" w:after="60"/>
              <w:rPr>
                <w:b/>
              </w:rPr>
            </w:pPr>
          </w:p>
        </w:tc>
        <w:tc>
          <w:tcPr>
            <w:tcW w:w="2268"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36AAAD47" w14:textId="77777777" w:rsidR="004C75A3" w:rsidRPr="002773AC" w:rsidRDefault="004C75A3" w:rsidP="004C75A3">
            <w:pPr>
              <w:spacing w:before="60" w:after="60"/>
              <w:rPr>
                <w:b/>
              </w:rPr>
            </w:pPr>
          </w:p>
        </w:tc>
        <w:tc>
          <w:tcPr>
            <w:tcW w:w="1987"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14:paraId="4CC63EF4" w14:textId="77777777" w:rsidR="004C75A3" w:rsidRPr="002773AC" w:rsidRDefault="004C75A3" w:rsidP="004C75A3">
            <w:pPr>
              <w:spacing w:before="60" w:after="60"/>
              <w:rPr>
                <w:b/>
              </w:rPr>
            </w:pPr>
          </w:p>
        </w:tc>
      </w:tr>
      <w:tr w:rsidR="004C75A3" w14:paraId="016E3D77" w14:textId="77777777" w:rsidTr="00044B7D">
        <w:trPr>
          <w:gridAfter w:val="2"/>
          <w:wAfter w:w="22" w:type="dxa"/>
          <w:trHeight w:val="204"/>
        </w:trPr>
        <w:tc>
          <w:tcPr>
            <w:tcW w:w="1556" w:type="dxa"/>
            <w:gridSpan w:val="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977769F" w14:textId="77777777" w:rsidR="004C75A3" w:rsidRPr="000F4216" w:rsidRDefault="004C75A3" w:rsidP="004C75A3">
            <w:pPr>
              <w:spacing w:before="60" w:after="60"/>
            </w:pPr>
          </w:p>
        </w:tc>
        <w:tc>
          <w:tcPr>
            <w:tcW w:w="4951" w:type="dxa"/>
            <w:gridSpan w:val="1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370E7CC4" w14:textId="77777777" w:rsidR="004C75A3" w:rsidRPr="002773AC" w:rsidRDefault="004C75A3" w:rsidP="004C75A3">
            <w:pPr>
              <w:spacing w:before="60" w:after="60"/>
              <w:rPr>
                <w:b/>
              </w:rPr>
            </w:pPr>
          </w:p>
        </w:tc>
        <w:tc>
          <w:tcPr>
            <w:tcW w:w="2268"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41D53E39" w14:textId="77777777" w:rsidR="004C75A3" w:rsidRPr="002773AC" w:rsidRDefault="004C75A3" w:rsidP="004C75A3">
            <w:pPr>
              <w:spacing w:before="60" w:after="60"/>
              <w:rPr>
                <w:b/>
              </w:rPr>
            </w:pPr>
          </w:p>
        </w:tc>
        <w:tc>
          <w:tcPr>
            <w:tcW w:w="1987"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14:paraId="2CC0F470" w14:textId="77777777" w:rsidR="004C75A3" w:rsidRPr="002773AC" w:rsidRDefault="004C75A3" w:rsidP="004C75A3">
            <w:pPr>
              <w:spacing w:before="60" w:after="60"/>
              <w:rPr>
                <w:b/>
              </w:rPr>
            </w:pPr>
          </w:p>
        </w:tc>
      </w:tr>
      <w:tr w:rsidR="004C75A3" w14:paraId="01068E7A" w14:textId="77777777" w:rsidTr="00044B7D">
        <w:trPr>
          <w:gridAfter w:val="2"/>
          <w:wAfter w:w="22" w:type="dxa"/>
          <w:trHeight w:val="204"/>
        </w:trPr>
        <w:tc>
          <w:tcPr>
            <w:tcW w:w="1556" w:type="dxa"/>
            <w:gridSpan w:val="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D38AA5C" w14:textId="77777777" w:rsidR="004C75A3" w:rsidRPr="000F4216" w:rsidRDefault="004C75A3" w:rsidP="004C75A3">
            <w:pPr>
              <w:spacing w:before="60" w:after="60"/>
            </w:pPr>
          </w:p>
        </w:tc>
        <w:tc>
          <w:tcPr>
            <w:tcW w:w="4951" w:type="dxa"/>
            <w:gridSpan w:val="1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1EC8B1B" w14:textId="77777777" w:rsidR="004C75A3" w:rsidRPr="007B358F" w:rsidRDefault="004C75A3" w:rsidP="004C75A3">
            <w:pPr>
              <w:spacing w:before="60" w:after="60"/>
              <w:rPr>
                <w:rFonts w:cs="Arial"/>
                <w:sz w:val="20"/>
              </w:rPr>
            </w:pPr>
          </w:p>
        </w:tc>
        <w:tc>
          <w:tcPr>
            <w:tcW w:w="2268"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6AA1373D" w14:textId="77777777" w:rsidR="004C75A3" w:rsidRPr="007B358F" w:rsidRDefault="004C75A3" w:rsidP="004C75A3">
            <w:pPr>
              <w:spacing w:before="60" w:after="60"/>
              <w:rPr>
                <w:rFonts w:cs="Arial"/>
                <w:sz w:val="20"/>
              </w:rPr>
            </w:pPr>
          </w:p>
        </w:tc>
        <w:tc>
          <w:tcPr>
            <w:tcW w:w="1987"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14:paraId="45D1145A" w14:textId="77777777" w:rsidR="004C75A3" w:rsidRPr="007B358F" w:rsidRDefault="004C75A3" w:rsidP="004C75A3">
            <w:pPr>
              <w:spacing w:before="60" w:after="60"/>
              <w:rPr>
                <w:rFonts w:cs="Arial"/>
                <w:sz w:val="20"/>
              </w:rPr>
            </w:pPr>
          </w:p>
        </w:tc>
      </w:tr>
      <w:tr w:rsidR="004C75A3" w14:paraId="4A1F4110" w14:textId="77777777" w:rsidTr="00044B7D">
        <w:trPr>
          <w:gridAfter w:val="2"/>
          <w:wAfter w:w="22" w:type="dxa"/>
          <w:trHeight w:val="204"/>
        </w:trPr>
        <w:tc>
          <w:tcPr>
            <w:tcW w:w="1556" w:type="dxa"/>
            <w:gridSpan w:val="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3948043" w14:textId="77777777" w:rsidR="004C75A3" w:rsidRPr="000F4216" w:rsidRDefault="004C75A3" w:rsidP="004C75A3">
            <w:pPr>
              <w:spacing w:before="60" w:after="60"/>
            </w:pPr>
          </w:p>
        </w:tc>
        <w:tc>
          <w:tcPr>
            <w:tcW w:w="4951" w:type="dxa"/>
            <w:gridSpan w:val="1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23096F0C" w14:textId="77777777" w:rsidR="004C75A3" w:rsidRPr="007B358F" w:rsidRDefault="004C75A3" w:rsidP="004C75A3">
            <w:pPr>
              <w:spacing w:before="60" w:after="60"/>
              <w:rPr>
                <w:rFonts w:cs="Arial"/>
                <w:sz w:val="20"/>
              </w:rPr>
            </w:pPr>
          </w:p>
        </w:tc>
        <w:tc>
          <w:tcPr>
            <w:tcW w:w="2268"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3BF5E32C" w14:textId="77777777" w:rsidR="004C75A3" w:rsidRPr="007B358F" w:rsidRDefault="004C75A3" w:rsidP="004C75A3">
            <w:pPr>
              <w:spacing w:before="60" w:after="60"/>
              <w:rPr>
                <w:rFonts w:cs="Arial"/>
                <w:sz w:val="20"/>
              </w:rPr>
            </w:pPr>
          </w:p>
        </w:tc>
        <w:tc>
          <w:tcPr>
            <w:tcW w:w="1987"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14:paraId="6318D138" w14:textId="77777777" w:rsidR="004C75A3" w:rsidRPr="007B358F" w:rsidRDefault="004C75A3" w:rsidP="004C75A3">
            <w:pPr>
              <w:spacing w:before="60" w:after="60"/>
              <w:rPr>
                <w:rFonts w:cs="Arial"/>
                <w:sz w:val="20"/>
              </w:rPr>
            </w:pPr>
          </w:p>
        </w:tc>
      </w:tr>
      <w:tr w:rsidR="004C75A3" w14:paraId="7690EFD9" w14:textId="77777777" w:rsidTr="00044B7D">
        <w:trPr>
          <w:gridAfter w:val="2"/>
          <w:wAfter w:w="22" w:type="dxa"/>
          <w:trHeight w:val="204"/>
        </w:trPr>
        <w:tc>
          <w:tcPr>
            <w:tcW w:w="10762" w:type="dxa"/>
            <w:gridSpan w:val="39"/>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002368"/>
          </w:tcPr>
          <w:p w14:paraId="2C0FD5FC" w14:textId="77777777" w:rsidR="004C75A3" w:rsidRPr="002A171C" w:rsidRDefault="004C75A3" w:rsidP="004C75A3">
            <w:pPr>
              <w:spacing w:before="60" w:after="60"/>
              <w:rPr>
                <w:rFonts w:cs="Arial"/>
                <w:b/>
              </w:rPr>
            </w:pPr>
            <w:r>
              <w:rPr>
                <w:rFonts w:cs="Arial"/>
                <w:b/>
              </w:rPr>
              <w:t>Licence conditions</w:t>
            </w:r>
          </w:p>
        </w:tc>
      </w:tr>
      <w:tr w:rsidR="004C75A3" w14:paraId="22FC20D1" w14:textId="77777777" w:rsidTr="00044B7D">
        <w:trPr>
          <w:gridAfter w:val="2"/>
          <w:wAfter w:w="22" w:type="dxa"/>
          <w:trHeight w:val="204"/>
        </w:trPr>
        <w:tc>
          <w:tcPr>
            <w:tcW w:w="10762" w:type="dxa"/>
            <w:gridSpan w:val="39"/>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14:paraId="314E46BA" w14:textId="77777777" w:rsidR="004C75A3" w:rsidRPr="002A171C" w:rsidRDefault="004C75A3" w:rsidP="004C75A3">
            <w:pPr>
              <w:spacing w:before="60" w:after="60"/>
              <w:rPr>
                <w:rFonts w:cs="Arial"/>
                <w:b/>
              </w:rPr>
            </w:pPr>
            <w:r>
              <w:rPr>
                <w:rFonts w:cs="Arial"/>
                <w:szCs w:val="22"/>
              </w:rPr>
              <w:t>Do any</w:t>
            </w:r>
            <w:r w:rsidRPr="002E3604">
              <w:rPr>
                <w:rFonts w:cs="Arial"/>
                <w:szCs w:val="22"/>
              </w:rPr>
              <w:t xml:space="preserve"> licence conditions</w:t>
            </w:r>
            <w:r w:rsidRPr="002A171C">
              <w:rPr>
                <w:rFonts w:cs="Arial"/>
                <w:szCs w:val="22"/>
              </w:rPr>
              <w:t xml:space="preserve"> apply to your current registration(s) in any Australian State or Territory?</w:t>
            </w:r>
          </w:p>
        </w:tc>
      </w:tr>
      <w:tr w:rsidR="004C75A3" w14:paraId="030A9CF1" w14:textId="77777777" w:rsidTr="00044B7D">
        <w:trPr>
          <w:gridAfter w:val="2"/>
          <w:wAfter w:w="22" w:type="dxa"/>
          <w:trHeight w:val="1419"/>
        </w:trPr>
        <w:tc>
          <w:tcPr>
            <w:tcW w:w="10762" w:type="dxa"/>
            <w:gridSpan w:val="39"/>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14:paraId="3D83C433" w14:textId="77777777" w:rsidR="004C75A3" w:rsidRPr="002A171C" w:rsidRDefault="004C75A3" w:rsidP="004C75A3">
            <w:pPr>
              <w:spacing w:before="60" w:after="60"/>
              <w:rPr>
                <w:rFonts w:cs="Arial"/>
                <w:b/>
              </w:rPr>
            </w:pPr>
          </w:p>
        </w:tc>
      </w:tr>
      <w:tr w:rsidR="00044B7D" w:rsidRPr="002A171C" w14:paraId="3920B4A8" w14:textId="77777777" w:rsidTr="00044B7D">
        <w:trPr>
          <w:gridAfter w:val="1"/>
          <w:wAfter w:w="10" w:type="dxa"/>
          <w:trHeight w:val="204"/>
        </w:trPr>
        <w:tc>
          <w:tcPr>
            <w:tcW w:w="10774" w:type="dxa"/>
            <w:gridSpan w:val="40"/>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002368"/>
          </w:tcPr>
          <w:p w14:paraId="20996E14" w14:textId="77777777" w:rsidR="00044B7D" w:rsidRPr="002A171C" w:rsidRDefault="00044B7D" w:rsidP="002F7CB2">
            <w:pPr>
              <w:spacing w:before="60" w:after="60"/>
              <w:rPr>
                <w:rFonts w:cs="Arial"/>
                <w:b/>
              </w:rPr>
            </w:pPr>
            <w:r>
              <w:rPr>
                <w:rFonts w:cs="Arial"/>
                <w:b/>
              </w:rPr>
              <w:t>Previous or current AMR notifications</w:t>
            </w:r>
          </w:p>
        </w:tc>
      </w:tr>
      <w:tr w:rsidR="00044B7D" w:rsidRPr="001A6488" w14:paraId="00A4C78E" w14:textId="77777777" w:rsidTr="00044B7D">
        <w:trPr>
          <w:gridAfter w:val="1"/>
          <w:wAfter w:w="10" w:type="dxa"/>
          <w:trHeight w:val="204"/>
        </w:trPr>
        <w:tc>
          <w:tcPr>
            <w:tcW w:w="9061" w:type="dxa"/>
            <w:gridSpan w:val="3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36BF5E22" w14:textId="77777777" w:rsidR="00044B7D" w:rsidRPr="001A6488" w:rsidRDefault="00044B7D" w:rsidP="002F7CB2">
            <w:pPr>
              <w:spacing w:before="60" w:after="60"/>
              <w:rPr>
                <w:rFonts w:cs="Arial"/>
                <w:szCs w:val="22"/>
              </w:rPr>
            </w:pPr>
            <w:r w:rsidRPr="001A6488">
              <w:rPr>
                <w:rFonts w:cs="Arial"/>
                <w:szCs w:val="22"/>
              </w:rPr>
              <w:t xml:space="preserve">Have you previous applied, or been approved, for deemed registration in the Northern </w:t>
            </w:r>
            <w:r>
              <w:rPr>
                <w:rFonts w:cs="Arial"/>
                <w:szCs w:val="22"/>
              </w:rPr>
              <w:t xml:space="preserve">Territory or </w:t>
            </w:r>
            <w:r w:rsidRPr="002A171C">
              <w:rPr>
                <w:rFonts w:cs="Arial"/>
                <w:szCs w:val="22"/>
              </w:rPr>
              <w:t xml:space="preserve">any </w:t>
            </w:r>
            <w:r>
              <w:rPr>
                <w:rFonts w:cs="Arial"/>
                <w:szCs w:val="22"/>
              </w:rPr>
              <w:t xml:space="preserve">other </w:t>
            </w:r>
            <w:r w:rsidRPr="002A171C">
              <w:rPr>
                <w:rFonts w:cs="Arial"/>
                <w:szCs w:val="22"/>
              </w:rPr>
              <w:t>Australian State or Territory?</w:t>
            </w:r>
          </w:p>
        </w:tc>
        <w:tc>
          <w:tcPr>
            <w:tcW w:w="1713"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14:paraId="668B14AB" w14:textId="77777777" w:rsidR="00044B7D" w:rsidRPr="001A6488" w:rsidRDefault="00044B7D" w:rsidP="002F7CB2">
            <w:pPr>
              <w:spacing w:before="60" w:after="60"/>
              <w:jc w:val="center"/>
              <w:rPr>
                <w:rFonts w:cs="Arial"/>
                <w:szCs w:val="22"/>
              </w:rPr>
            </w:pPr>
            <w:r>
              <w:rPr>
                <w:rFonts w:cs="Arial"/>
                <w:szCs w:val="22"/>
              </w:rPr>
              <w:t>Yes / No</w:t>
            </w:r>
          </w:p>
        </w:tc>
      </w:tr>
      <w:tr w:rsidR="00044B7D" w14:paraId="232B4308" w14:textId="77777777" w:rsidTr="008E1489">
        <w:trPr>
          <w:gridAfter w:val="1"/>
          <w:wAfter w:w="10" w:type="dxa"/>
          <w:trHeight w:val="204"/>
        </w:trPr>
        <w:tc>
          <w:tcPr>
            <w:tcW w:w="10774" w:type="dxa"/>
            <w:gridSpan w:val="40"/>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14:paraId="4C88477C" w14:textId="77777777" w:rsidR="00044B7D" w:rsidRDefault="00044B7D" w:rsidP="002F7CB2">
            <w:pPr>
              <w:spacing w:before="60" w:after="60"/>
              <w:rPr>
                <w:rFonts w:cs="Arial"/>
                <w:szCs w:val="22"/>
              </w:rPr>
            </w:pPr>
            <w:r>
              <w:rPr>
                <w:rFonts w:cs="Arial"/>
                <w:szCs w:val="22"/>
              </w:rPr>
              <w:t>If yes, please select below each State or Territory you are currently working in under AMR.</w:t>
            </w:r>
          </w:p>
        </w:tc>
      </w:tr>
      <w:tr w:rsidR="00044B7D" w14:paraId="1AE6E97A" w14:textId="77777777" w:rsidTr="008E1489">
        <w:trPr>
          <w:gridAfter w:val="1"/>
          <w:wAfter w:w="10" w:type="dxa"/>
          <w:trHeight w:val="204"/>
        </w:trPr>
        <w:tc>
          <w:tcPr>
            <w:tcW w:w="888" w:type="dxa"/>
            <w:tcBorders>
              <w:top w:val="single" w:sz="4" w:space="0" w:color="808080" w:themeColor="background1" w:themeShade="80"/>
              <w:left w:val="single" w:sz="8" w:space="0" w:color="808080" w:themeColor="background1" w:themeShade="80"/>
              <w:bottom w:val="single" w:sz="4" w:space="0" w:color="808080" w:themeColor="background1" w:themeShade="80"/>
              <w:right w:val="nil"/>
            </w:tcBorders>
            <w:shd w:val="clear" w:color="auto" w:fill="FFFFFF" w:themeFill="background1"/>
          </w:tcPr>
          <w:p w14:paraId="4DB746D3" w14:textId="77777777" w:rsidR="00044B7D" w:rsidRDefault="00044B7D" w:rsidP="002F7CB2">
            <w:pPr>
              <w:spacing w:before="60" w:after="60"/>
              <w:rPr>
                <w:rFonts w:cs="Arial"/>
                <w:sz w:val="21"/>
                <w:szCs w:val="21"/>
              </w:rPr>
            </w:pPr>
            <w:r>
              <w:rPr>
                <w:rFonts w:cs="Arial"/>
                <w:sz w:val="21"/>
                <w:szCs w:val="21"/>
              </w:rPr>
              <w:t>NT</w:t>
            </w:r>
          </w:p>
        </w:tc>
        <w:tc>
          <w:tcPr>
            <w:tcW w:w="753" w:type="dxa"/>
            <w:gridSpan w:val="3"/>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FFFFFF" w:themeFill="background1"/>
            <w:vAlign w:val="center"/>
          </w:tcPr>
          <w:sdt>
            <w:sdtPr>
              <w:rPr>
                <w:rFonts w:cs="Arial"/>
                <w:sz w:val="21"/>
                <w:szCs w:val="21"/>
              </w:rPr>
              <w:id w:val="-1182671345"/>
              <w14:checkbox>
                <w14:checked w14:val="0"/>
                <w14:checkedState w14:val="2612" w14:font="MS Gothic"/>
                <w14:uncheckedState w14:val="2610" w14:font="MS Gothic"/>
              </w14:checkbox>
            </w:sdtPr>
            <w:sdtEndPr/>
            <w:sdtContent>
              <w:p w14:paraId="0B24D9FB" w14:textId="77777777" w:rsidR="00044B7D" w:rsidRDefault="00044B7D" w:rsidP="002F7CB2">
                <w:pPr>
                  <w:spacing w:before="60" w:after="60"/>
                  <w:rPr>
                    <w:rFonts w:cs="Arial"/>
                    <w:sz w:val="21"/>
                    <w:szCs w:val="21"/>
                  </w:rPr>
                </w:pPr>
                <w:r w:rsidRPr="00C12A8F">
                  <w:rPr>
                    <w:rFonts w:ascii="MS Gothic" w:eastAsia="MS Gothic" w:hAnsi="MS Gothic" w:cs="Arial" w:hint="eastAsia"/>
                    <w:sz w:val="21"/>
                    <w:szCs w:val="21"/>
                  </w:rPr>
                  <w:t>☐</w:t>
                </w:r>
              </w:p>
            </w:sdtContent>
          </w:sdt>
        </w:tc>
        <w:tc>
          <w:tcPr>
            <w:tcW w:w="760" w:type="dxa"/>
            <w:gridSpan w:val="4"/>
            <w:tcBorders>
              <w:top w:val="single" w:sz="4" w:space="0" w:color="808080" w:themeColor="background1" w:themeShade="80"/>
              <w:left w:val="single" w:sz="8" w:space="0" w:color="808080" w:themeColor="background1" w:themeShade="80"/>
              <w:bottom w:val="single" w:sz="4" w:space="0" w:color="808080" w:themeColor="background1" w:themeShade="80"/>
              <w:right w:val="nil"/>
            </w:tcBorders>
            <w:shd w:val="clear" w:color="auto" w:fill="FFFFFF" w:themeFill="background1"/>
          </w:tcPr>
          <w:p w14:paraId="1FCB370C" w14:textId="77777777" w:rsidR="00044B7D" w:rsidRDefault="00044B7D" w:rsidP="002F7CB2">
            <w:pPr>
              <w:spacing w:before="60" w:after="60"/>
              <w:rPr>
                <w:rFonts w:cs="Arial"/>
                <w:sz w:val="21"/>
                <w:szCs w:val="21"/>
              </w:rPr>
            </w:pPr>
            <w:r>
              <w:rPr>
                <w:rFonts w:cs="Arial"/>
                <w:szCs w:val="22"/>
              </w:rPr>
              <w:t>NSW</w:t>
            </w:r>
          </w:p>
        </w:tc>
        <w:tc>
          <w:tcPr>
            <w:tcW w:w="759" w:type="dxa"/>
            <w:gridSpan w:val="3"/>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FFFFFF" w:themeFill="background1"/>
            <w:vAlign w:val="center"/>
          </w:tcPr>
          <w:sdt>
            <w:sdtPr>
              <w:rPr>
                <w:rFonts w:cs="Arial"/>
                <w:sz w:val="21"/>
                <w:szCs w:val="21"/>
              </w:rPr>
              <w:id w:val="-99340040"/>
              <w14:checkbox>
                <w14:checked w14:val="0"/>
                <w14:checkedState w14:val="2612" w14:font="MS Gothic"/>
                <w14:uncheckedState w14:val="2610" w14:font="MS Gothic"/>
              </w14:checkbox>
            </w:sdtPr>
            <w:sdtEndPr/>
            <w:sdtContent>
              <w:p w14:paraId="520B7810" w14:textId="77777777" w:rsidR="00044B7D" w:rsidRDefault="00044B7D" w:rsidP="002F7CB2">
                <w:pPr>
                  <w:spacing w:before="60" w:after="60"/>
                  <w:rPr>
                    <w:rFonts w:cs="Arial"/>
                    <w:sz w:val="21"/>
                    <w:szCs w:val="21"/>
                  </w:rPr>
                </w:pPr>
                <w:r w:rsidRPr="00C12A8F">
                  <w:rPr>
                    <w:rFonts w:ascii="MS Gothic" w:eastAsia="MS Gothic" w:hAnsi="MS Gothic" w:cs="Arial" w:hint="eastAsia"/>
                    <w:sz w:val="21"/>
                    <w:szCs w:val="21"/>
                  </w:rPr>
                  <w:t>☐</w:t>
                </w:r>
              </w:p>
            </w:sdtContent>
          </w:sdt>
        </w:tc>
        <w:tc>
          <w:tcPr>
            <w:tcW w:w="760" w:type="dxa"/>
            <w:gridSpan w:val="2"/>
            <w:tcBorders>
              <w:top w:val="single" w:sz="4" w:space="0" w:color="808080" w:themeColor="background1" w:themeShade="80"/>
              <w:left w:val="single" w:sz="8" w:space="0" w:color="808080" w:themeColor="background1" w:themeShade="80"/>
              <w:bottom w:val="single" w:sz="4" w:space="0" w:color="808080" w:themeColor="background1" w:themeShade="80"/>
              <w:right w:val="nil"/>
            </w:tcBorders>
            <w:shd w:val="clear" w:color="auto" w:fill="FFFFFF" w:themeFill="background1"/>
          </w:tcPr>
          <w:p w14:paraId="1D09DA34" w14:textId="77777777" w:rsidR="00044B7D" w:rsidRDefault="00044B7D" w:rsidP="002F7CB2">
            <w:pPr>
              <w:spacing w:before="60" w:after="60"/>
              <w:rPr>
                <w:rFonts w:cs="Arial"/>
                <w:sz w:val="21"/>
                <w:szCs w:val="21"/>
              </w:rPr>
            </w:pPr>
            <w:r>
              <w:rPr>
                <w:rFonts w:cs="Arial"/>
                <w:szCs w:val="22"/>
              </w:rPr>
              <w:t>VIC</w:t>
            </w:r>
          </w:p>
        </w:tc>
        <w:tc>
          <w:tcPr>
            <w:tcW w:w="759" w:type="dxa"/>
            <w:gridSpan w:val="3"/>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FFFFFF" w:themeFill="background1"/>
            <w:vAlign w:val="center"/>
          </w:tcPr>
          <w:sdt>
            <w:sdtPr>
              <w:rPr>
                <w:rFonts w:cs="Arial"/>
                <w:sz w:val="21"/>
                <w:szCs w:val="21"/>
              </w:rPr>
              <w:id w:val="1406258542"/>
              <w14:checkbox>
                <w14:checked w14:val="0"/>
                <w14:checkedState w14:val="2612" w14:font="MS Gothic"/>
                <w14:uncheckedState w14:val="2610" w14:font="MS Gothic"/>
              </w14:checkbox>
            </w:sdtPr>
            <w:sdtEndPr/>
            <w:sdtContent>
              <w:p w14:paraId="1E04AEF2" w14:textId="77777777" w:rsidR="00044B7D" w:rsidRDefault="00044B7D" w:rsidP="002F7CB2">
                <w:pPr>
                  <w:spacing w:before="60" w:after="60"/>
                  <w:rPr>
                    <w:rFonts w:cs="Arial"/>
                    <w:sz w:val="21"/>
                    <w:szCs w:val="21"/>
                  </w:rPr>
                </w:pPr>
                <w:r w:rsidRPr="00C12A8F">
                  <w:rPr>
                    <w:rFonts w:ascii="MS Gothic" w:eastAsia="MS Gothic" w:hAnsi="MS Gothic" w:cs="Arial" w:hint="eastAsia"/>
                    <w:sz w:val="21"/>
                    <w:szCs w:val="21"/>
                  </w:rPr>
                  <w:t>☐</w:t>
                </w:r>
              </w:p>
            </w:sdtContent>
          </w:sdt>
        </w:tc>
        <w:tc>
          <w:tcPr>
            <w:tcW w:w="760" w:type="dxa"/>
            <w:tcBorders>
              <w:top w:val="single" w:sz="4" w:space="0" w:color="808080" w:themeColor="background1" w:themeShade="80"/>
              <w:left w:val="single" w:sz="8" w:space="0" w:color="808080" w:themeColor="background1" w:themeShade="80"/>
              <w:bottom w:val="single" w:sz="4" w:space="0" w:color="808080" w:themeColor="background1" w:themeShade="80"/>
              <w:right w:val="nil"/>
            </w:tcBorders>
            <w:shd w:val="clear" w:color="auto" w:fill="FFFFFF" w:themeFill="background1"/>
          </w:tcPr>
          <w:p w14:paraId="34B83A47" w14:textId="77777777" w:rsidR="00044B7D" w:rsidRDefault="00044B7D" w:rsidP="002F7CB2">
            <w:pPr>
              <w:spacing w:before="60" w:after="60"/>
              <w:rPr>
                <w:rFonts w:cs="Arial"/>
                <w:sz w:val="21"/>
                <w:szCs w:val="21"/>
              </w:rPr>
            </w:pPr>
            <w:r>
              <w:rPr>
                <w:rFonts w:cs="Arial"/>
                <w:szCs w:val="22"/>
              </w:rPr>
              <w:t>WA</w:t>
            </w:r>
          </w:p>
        </w:tc>
        <w:tc>
          <w:tcPr>
            <w:tcW w:w="759" w:type="dxa"/>
            <w:gridSpan w:val="4"/>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FFFFFF" w:themeFill="background1"/>
            <w:vAlign w:val="center"/>
          </w:tcPr>
          <w:sdt>
            <w:sdtPr>
              <w:rPr>
                <w:rFonts w:cs="Arial"/>
                <w:sz w:val="21"/>
                <w:szCs w:val="21"/>
              </w:rPr>
              <w:id w:val="-571501223"/>
              <w14:checkbox>
                <w14:checked w14:val="0"/>
                <w14:checkedState w14:val="2612" w14:font="MS Gothic"/>
                <w14:uncheckedState w14:val="2610" w14:font="MS Gothic"/>
              </w14:checkbox>
            </w:sdtPr>
            <w:sdtEndPr/>
            <w:sdtContent>
              <w:p w14:paraId="1AA090C2" w14:textId="77777777" w:rsidR="00044B7D" w:rsidRDefault="00044B7D" w:rsidP="002F7CB2">
                <w:pPr>
                  <w:spacing w:before="60" w:after="60"/>
                  <w:rPr>
                    <w:rFonts w:cs="Arial"/>
                    <w:sz w:val="21"/>
                    <w:szCs w:val="21"/>
                  </w:rPr>
                </w:pPr>
                <w:r w:rsidRPr="00C12A8F">
                  <w:rPr>
                    <w:rFonts w:ascii="MS Gothic" w:eastAsia="MS Gothic" w:hAnsi="MS Gothic" w:cs="Arial" w:hint="eastAsia"/>
                    <w:sz w:val="21"/>
                    <w:szCs w:val="21"/>
                  </w:rPr>
                  <w:t>☐</w:t>
                </w:r>
              </w:p>
            </w:sdtContent>
          </w:sdt>
        </w:tc>
        <w:tc>
          <w:tcPr>
            <w:tcW w:w="759" w:type="dxa"/>
            <w:gridSpan w:val="3"/>
            <w:tcBorders>
              <w:top w:val="single" w:sz="4" w:space="0" w:color="808080" w:themeColor="background1" w:themeShade="80"/>
              <w:left w:val="single" w:sz="8" w:space="0" w:color="808080" w:themeColor="background1" w:themeShade="80"/>
              <w:bottom w:val="single" w:sz="4" w:space="0" w:color="808080" w:themeColor="background1" w:themeShade="80"/>
              <w:right w:val="nil"/>
            </w:tcBorders>
            <w:shd w:val="clear" w:color="auto" w:fill="FFFFFF" w:themeFill="background1"/>
          </w:tcPr>
          <w:p w14:paraId="1CDE2996" w14:textId="77777777" w:rsidR="00044B7D" w:rsidRDefault="00044B7D" w:rsidP="002F7CB2">
            <w:pPr>
              <w:spacing w:before="60" w:after="60"/>
              <w:rPr>
                <w:rFonts w:cs="Arial"/>
                <w:sz w:val="21"/>
                <w:szCs w:val="21"/>
              </w:rPr>
            </w:pPr>
            <w:r>
              <w:rPr>
                <w:rFonts w:cs="Arial"/>
                <w:szCs w:val="22"/>
              </w:rPr>
              <w:t>TAS</w:t>
            </w:r>
          </w:p>
        </w:tc>
        <w:tc>
          <w:tcPr>
            <w:tcW w:w="760" w:type="dxa"/>
            <w:gridSpan w:val="3"/>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FFFFFF" w:themeFill="background1"/>
            <w:vAlign w:val="center"/>
          </w:tcPr>
          <w:sdt>
            <w:sdtPr>
              <w:rPr>
                <w:rFonts w:cs="Arial"/>
                <w:sz w:val="21"/>
                <w:szCs w:val="21"/>
              </w:rPr>
              <w:id w:val="2008471188"/>
              <w14:checkbox>
                <w14:checked w14:val="0"/>
                <w14:checkedState w14:val="2612" w14:font="MS Gothic"/>
                <w14:uncheckedState w14:val="2610" w14:font="MS Gothic"/>
              </w14:checkbox>
            </w:sdtPr>
            <w:sdtEndPr/>
            <w:sdtContent>
              <w:p w14:paraId="11EE216F" w14:textId="77777777" w:rsidR="00044B7D" w:rsidRDefault="00044B7D" w:rsidP="002F7CB2">
                <w:pPr>
                  <w:spacing w:before="60" w:after="60"/>
                  <w:rPr>
                    <w:rFonts w:cs="Arial"/>
                    <w:sz w:val="21"/>
                    <w:szCs w:val="21"/>
                  </w:rPr>
                </w:pPr>
                <w:r w:rsidRPr="00C12A8F">
                  <w:rPr>
                    <w:rFonts w:ascii="MS Gothic" w:eastAsia="MS Gothic" w:hAnsi="MS Gothic" w:cs="Arial" w:hint="eastAsia"/>
                    <w:sz w:val="21"/>
                    <w:szCs w:val="21"/>
                  </w:rPr>
                  <w:t>☐</w:t>
                </w:r>
              </w:p>
            </w:sdtContent>
          </w:sdt>
        </w:tc>
        <w:tc>
          <w:tcPr>
            <w:tcW w:w="759" w:type="dxa"/>
            <w:gridSpan w:val="3"/>
            <w:tcBorders>
              <w:top w:val="single" w:sz="4" w:space="0" w:color="808080" w:themeColor="background1" w:themeShade="80"/>
              <w:left w:val="single" w:sz="8" w:space="0" w:color="808080" w:themeColor="background1" w:themeShade="80"/>
              <w:bottom w:val="single" w:sz="4" w:space="0" w:color="808080" w:themeColor="background1" w:themeShade="80"/>
              <w:right w:val="nil"/>
            </w:tcBorders>
            <w:shd w:val="clear" w:color="auto" w:fill="FFFFFF" w:themeFill="background1"/>
          </w:tcPr>
          <w:p w14:paraId="77854CCD" w14:textId="77777777" w:rsidR="00044B7D" w:rsidRDefault="00044B7D" w:rsidP="002F7CB2">
            <w:pPr>
              <w:spacing w:before="60" w:after="60"/>
              <w:rPr>
                <w:rFonts w:cs="Arial"/>
                <w:sz w:val="21"/>
                <w:szCs w:val="21"/>
              </w:rPr>
            </w:pPr>
            <w:r>
              <w:rPr>
                <w:rFonts w:cs="Arial"/>
                <w:szCs w:val="22"/>
              </w:rPr>
              <w:t>SA</w:t>
            </w:r>
          </w:p>
        </w:tc>
        <w:tc>
          <w:tcPr>
            <w:tcW w:w="760" w:type="dxa"/>
            <w:gridSpan w:val="5"/>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FFFFFF" w:themeFill="background1"/>
            <w:vAlign w:val="center"/>
          </w:tcPr>
          <w:sdt>
            <w:sdtPr>
              <w:rPr>
                <w:rFonts w:cs="Arial"/>
                <w:sz w:val="21"/>
                <w:szCs w:val="21"/>
              </w:rPr>
              <w:id w:val="1330706207"/>
              <w14:checkbox>
                <w14:checked w14:val="0"/>
                <w14:checkedState w14:val="2612" w14:font="MS Gothic"/>
                <w14:uncheckedState w14:val="2610" w14:font="MS Gothic"/>
              </w14:checkbox>
            </w:sdtPr>
            <w:sdtEndPr/>
            <w:sdtContent>
              <w:p w14:paraId="4FE05E7D" w14:textId="77777777" w:rsidR="00044B7D" w:rsidRDefault="00044B7D" w:rsidP="002F7CB2">
                <w:pPr>
                  <w:spacing w:before="60" w:after="60"/>
                  <w:rPr>
                    <w:rFonts w:cs="Arial"/>
                    <w:sz w:val="21"/>
                    <w:szCs w:val="21"/>
                  </w:rPr>
                </w:pPr>
                <w:r w:rsidRPr="00C12A8F">
                  <w:rPr>
                    <w:rFonts w:ascii="MS Gothic" w:eastAsia="MS Gothic" w:hAnsi="MS Gothic" w:cs="Arial" w:hint="eastAsia"/>
                    <w:sz w:val="21"/>
                    <w:szCs w:val="21"/>
                  </w:rPr>
                  <w:t>☐</w:t>
                </w:r>
              </w:p>
            </w:sdtContent>
          </w:sdt>
        </w:tc>
        <w:tc>
          <w:tcPr>
            <w:tcW w:w="759" w:type="dxa"/>
            <w:gridSpan w:val="3"/>
            <w:tcBorders>
              <w:top w:val="single" w:sz="4" w:space="0" w:color="808080" w:themeColor="background1" w:themeShade="80"/>
              <w:left w:val="single" w:sz="8" w:space="0" w:color="808080" w:themeColor="background1" w:themeShade="80"/>
              <w:bottom w:val="single" w:sz="4" w:space="0" w:color="808080" w:themeColor="background1" w:themeShade="80"/>
              <w:right w:val="nil"/>
            </w:tcBorders>
            <w:shd w:val="clear" w:color="auto" w:fill="FFFFFF" w:themeFill="background1"/>
          </w:tcPr>
          <w:p w14:paraId="6D95D1BA" w14:textId="77777777" w:rsidR="00044B7D" w:rsidRDefault="00044B7D" w:rsidP="002F7CB2">
            <w:pPr>
              <w:spacing w:before="60" w:after="60"/>
              <w:rPr>
                <w:rFonts w:cs="Arial"/>
                <w:sz w:val="21"/>
                <w:szCs w:val="21"/>
              </w:rPr>
            </w:pPr>
            <w:r>
              <w:rPr>
                <w:rFonts w:cs="Arial"/>
                <w:szCs w:val="22"/>
              </w:rPr>
              <w:t>ACT</w:t>
            </w:r>
          </w:p>
        </w:tc>
        <w:tc>
          <w:tcPr>
            <w:tcW w:w="779" w:type="dxa"/>
            <w:gridSpan w:val="2"/>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FFFFFF" w:themeFill="background1"/>
            <w:vAlign w:val="center"/>
          </w:tcPr>
          <w:sdt>
            <w:sdtPr>
              <w:rPr>
                <w:rFonts w:cs="Arial"/>
                <w:sz w:val="21"/>
                <w:szCs w:val="21"/>
              </w:rPr>
              <w:id w:val="77326615"/>
              <w14:checkbox>
                <w14:checked w14:val="0"/>
                <w14:checkedState w14:val="2612" w14:font="MS Gothic"/>
                <w14:uncheckedState w14:val="2610" w14:font="MS Gothic"/>
              </w14:checkbox>
            </w:sdtPr>
            <w:sdtEndPr/>
            <w:sdtContent>
              <w:p w14:paraId="279BB120" w14:textId="77777777" w:rsidR="00044B7D" w:rsidRDefault="00044B7D" w:rsidP="002F7CB2">
                <w:pPr>
                  <w:spacing w:before="60" w:after="60"/>
                  <w:rPr>
                    <w:rFonts w:cs="Arial"/>
                    <w:sz w:val="21"/>
                    <w:szCs w:val="21"/>
                  </w:rPr>
                </w:pPr>
                <w:r w:rsidRPr="00C12A8F">
                  <w:rPr>
                    <w:rFonts w:ascii="MS Gothic" w:eastAsia="MS Gothic" w:hAnsi="MS Gothic" w:cs="Arial" w:hint="eastAsia"/>
                    <w:sz w:val="21"/>
                    <w:szCs w:val="21"/>
                  </w:rPr>
                  <w:t>☐</w:t>
                </w:r>
              </w:p>
            </w:sdtContent>
          </w:sdt>
        </w:tc>
      </w:tr>
      <w:tr w:rsidR="004C75A3" w14:paraId="5661B1F3" w14:textId="77777777" w:rsidTr="00044B7D">
        <w:trPr>
          <w:gridAfter w:val="2"/>
          <w:wAfter w:w="22" w:type="dxa"/>
          <w:trHeight w:val="204"/>
        </w:trPr>
        <w:tc>
          <w:tcPr>
            <w:tcW w:w="10762" w:type="dxa"/>
            <w:gridSpan w:val="39"/>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002368"/>
          </w:tcPr>
          <w:p w14:paraId="493376CF" w14:textId="77777777" w:rsidR="004C75A3" w:rsidRPr="002A171C" w:rsidRDefault="004C75A3" w:rsidP="004C75A3">
            <w:pPr>
              <w:spacing w:before="60" w:after="60"/>
              <w:rPr>
                <w:rFonts w:cs="Arial"/>
                <w:b/>
              </w:rPr>
            </w:pPr>
            <w:r w:rsidRPr="002A171C">
              <w:rPr>
                <w:rFonts w:cs="Arial"/>
                <w:b/>
              </w:rPr>
              <w:t>Disclosure of information</w:t>
            </w:r>
          </w:p>
        </w:tc>
      </w:tr>
      <w:tr w:rsidR="004C75A3" w14:paraId="5DD18361" w14:textId="77777777" w:rsidTr="00044B7D">
        <w:trPr>
          <w:gridAfter w:val="2"/>
          <w:wAfter w:w="22" w:type="dxa"/>
          <w:trHeight w:val="204"/>
        </w:trPr>
        <w:tc>
          <w:tcPr>
            <w:tcW w:w="9352" w:type="dxa"/>
            <w:gridSpan w:val="3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7CF4A472" w14:textId="0D7D0DD6" w:rsidR="004C75A3" w:rsidRPr="002A171C" w:rsidRDefault="004C75A3" w:rsidP="004C75A3">
            <w:pPr>
              <w:spacing w:before="60" w:after="60"/>
              <w:rPr>
                <w:rFonts w:cs="Arial"/>
                <w:szCs w:val="22"/>
              </w:rPr>
            </w:pPr>
            <w:r w:rsidRPr="002A171C">
              <w:rPr>
                <w:rFonts w:cs="Arial"/>
                <w:szCs w:val="22"/>
              </w:rPr>
              <w:t>Are you the subject of any disciplinary proceedings in any Australian State or Territory (including any preliminary investigations or actions that might lead to disciplinary proceedings) in relation to the specific occupation(s)?</w:t>
            </w:r>
            <w:r>
              <w:rPr>
                <w:rFonts w:cs="Arial"/>
                <w:szCs w:val="22"/>
              </w:rPr>
              <w:t xml:space="preserve"> </w:t>
            </w:r>
          </w:p>
        </w:tc>
        <w:tc>
          <w:tcPr>
            <w:tcW w:w="141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14:paraId="3B3AE78B" w14:textId="6004E644" w:rsidR="004C75A3" w:rsidRPr="002A171C" w:rsidRDefault="004C75A3" w:rsidP="004C75A3">
            <w:pPr>
              <w:spacing w:before="60" w:after="60"/>
              <w:jc w:val="center"/>
              <w:rPr>
                <w:rFonts w:cs="Arial"/>
                <w:szCs w:val="22"/>
              </w:rPr>
            </w:pPr>
            <w:r>
              <w:rPr>
                <w:rFonts w:cs="Arial"/>
                <w:szCs w:val="22"/>
              </w:rPr>
              <w:t>Yes / No</w:t>
            </w:r>
          </w:p>
        </w:tc>
      </w:tr>
      <w:tr w:rsidR="004C75A3" w:rsidRPr="005E695A" w14:paraId="1C2D3D6F" w14:textId="77777777" w:rsidTr="00044B7D">
        <w:trPr>
          <w:gridAfter w:val="2"/>
          <w:wAfter w:w="22" w:type="dxa"/>
          <w:trHeight w:val="362"/>
        </w:trPr>
        <w:tc>
          <w:tcPr>
            <w:tcW w:w="10762" w:type="dxa"/>
            <w:gridSpan w:val="39"/>
            <w:tcBorders>
              <w:top w:val="single" w:sz="4" w:space="0" w:color="808080" w:themeColor="background1" w:themeShade="80"/>
              <w:left w:val="single" w:sz="8" w:space="0" w:color="808080" w:themeColor="background1" w:themeShade="80"/>
              <w:bottom w:val="nil"/>
              <w:right w:val="single" w:sz="8" w:space="0" w:color="808080" w:themeColor="background1" w:themeShade="80"/>
            </w:tcBorders>
            <w:shd w:val="clear" w:color="auto" w:fill="auto"/>
            <w:vAlign w:val="center"/>
          </w:tcPr>
          <w:p w14:paraId="49AA0FCE" w14:textId="77777777" w:rsidR="004C75A3" w:rsidRPr="005E695A" w:rsidRDefault="004C75A3" w:rsidP="004C75A3">
            <w:pPr>
              <w:spacing w:after="0"/>
            </w:pPr>
            <w:r w:rsidRPr="005E695A">
              <w:t>If yes, provide details below</w:t>
            </w:r>
          </w:p>
        </w:tc>
      </w:tr>
      <w:tr w:rsidR="004C75A3" w14:paraId="5CCD98CB" w14:textId="77777777" w:rsidTr="00044B7D">
        <w:trPr>
          <w:gridAfter w:val="2"/>
          <w:wAfter w:w="22" w:type="dxa"/>
          <w:trHeight w:val="847"/>
        </w:trPr>
        <w:tc>
          <w:tcPr>
            <w:tcW w:w="10762" w:type="dxa"/>
            <w:gridSpan w:val="39"/>
            <w:tcBorders>
              <w:top w:val="nil"/>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auto"/>
          </w:tcPr>
          <w:p w14:paraId="0E9A9EDF" w14:textId="77777777" w:rsidR="004C75A3" w:rsidRDefault="004C75A3" w:rsidP="004C75A3">
            <w:pPr>
              <w:spacing w:before="60" w:after="60"/>
              <w:rPr>
                <w:rFonts w:cs="Arial"/>
                <w:szCs w:val="22"/>
              </w:rPr>
            </w:pPr>
          </w:p>
        </w:tc>
      </w:tr>
      <w:tr w:rsidR="004C75A3" w14:paraId="61B95C33" w14:textId="77777777" w:rsidTr="00044B7D">
        <w:trPr>
          <w:gridAfter w:val="2"/>
          <w:wAfter w:w="22" w:type="dxa"/>
          <w:trHeight w:val="204"/>
        </w:trPr>
        <w:tc>
          <w:tcPr>
            <w:tcW w:w="9352" w:type="dxa"/>
            <w:gridSpan w:val="3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566B7E09" w14:textId="7DC87099" w:rsidR="004C75A3" w:rsidRPr="002A171C" w:rsidRDefault="004C75A3" w:rsidP="008E1489">
            <w:pPr>
              <w:spacing w:before="60" w:after="60"/>
              <w:rPr>
                <w:rFonts w:cs="Arial"/>
                <w:szCs w:val="22"/>
              </w:rPr>
            </w:pPr>
            <w:r w:rsidRPr="002A171C">
              <w:rPr>
                <w:rFonts w:cs="Arial"/>
                <w:szCs w:val="22"/>
              </w:rPr>
              <w:t>Has your licence in another Australian State or Territory been cancelled or suspended as a result of disciplinary proceedings?</w:t>
            </w:r>
          </w:p>
        </w:tc>
        <w:tc>
          <w:tcPr>
            <w:tcW w:w="141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14:paraId="23251C3F" w14:textId="45F59E23" w:rsidR="004C75A3" w:rsidRPr="002A171C" w:rsidRDefault="004C75A3" w:rsidP="008E1489">
            <w:pPr>
              <w:spacing w:before="60" w:after="60"/>
              <w:jc w:val="center"/>
              <w:rPr>
                <w:rFonts w:cs="Arial"/>
                <w:szCs w:val="22"/>
              </w:rPr>
            </w:pPr>
            <w:r>
              <w:rPr>
                <w:rFonts w:cs="Arial"/>
                <w:szCs w:val="22"/>
              </w:rPr>
              <w:t>Yes / No</w:t>
            </w:r>
          </w:p>
        </w:tc>
      </w:tr>
      <w:tr w:rsidR="004C75A3" w14:paraId="0A0AE878" w14:textId="77777777" w:rsidTr="00556A80">
        <w:trPr>
          <w:gridAfter w:val="2"/>
          <w:wAfter w:w="22" w:type="dxa"/>
          <w:trHeight w:val="204"/>
        </w:trPr>
        <w:tc>
          <w:tcPr>
            <w:tcW w:w="10762" w:type="dxa"/>
            <w:gridSpan w:val="39"/>
            <w:tcBorders>
              <w:top w:val="single" w:sz="4" w:space="0" w:color="808080" w:themeColor="background1" w:themeShade="80"/>
              <w:left w:val="single" w:sz="8" w:space="0" w:color="808080" w:themeColor="background1" w:themeShade="80"/>
              <w:bottom w:val="nil"/>
              <w:right w:val="single" w:sz="8" w:space="0" w:color="808080" w:themeColor="background1" w:themeShade="80"/>
            </w:tcBorders>
            <w:shd w:val="clear" w:color="auto" w:fill="auto"/>
          </w:tcPr>
          <w:p w14:paraId="018297EC" w14:textId="6698332B" w:rsidR="004C75A3" w:rsidRDefault="004C75A3" w:rsidP="008E1489">
            <w:pPr>
              <w:spacing w:before="60" w:after="60"/>
              <w:rPr>
                <w:rFonts w:cs="Arial"/>
                <w:szCs w:val="22"/>
              </w:rPr>
            </w:pPr>
            <w:r w:rsidRPr="005E695A">
              <w:t>If yes, provide details below</w:t>
            </w:r>
          </w:p>
        </w:tc>
      </w:tr>
      <w:tr w:rsidR="008E1489" w14:paraId="553C229B" w14:textId="77777777" w:rsidTr="008E1489">
        <w:trPr>
          <w:gridAfter w:val="2"/>
          <w:wAfter w:w="22" w:type="dxa"/>
          <w:trHeight w:val="847"/>
        </w:trPr>
        <w:tc>
          <w:tcPr>
            <w:tcW w:w="10762" w:type="dxa"/>
            <w:gridSpan w:val="39"/>
            <w:tcBorders>
              <w:top w:val="nil"/>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tcPr>
          <w:p w14:paraId="6ECD4E27" w14:textId="77777777" w:rsidR="008E1489" w:rsidRDefault="008E1489" w:rsidP="00517C3F">
            <w:pPr>
              <w:spacing w:before="60" w:after="60"/>
              <w:rPr>
                <w:rFonts w:cs="Arial"/>
                <w:szCs w:val="22"/>
              </w:rPr>
            </w:pPr>
          </w:p>
        </w:tc>
      </w:tr>
      <w:tr w:rsidR="004C75A3" w14:paraId="7DC7672E" w14:textId="77777777" w:rsidTr="008E1489">
        <w:trPr>
          <w:gridAfter w:val="2"/>
          <w:wAfter w:w="22" w:type="dxa"/>
          <w:trHeight w:val="204"/>
        </w:trPr>
        <w:tc>
          <w:tcPr>
            <w:tcW w:w="9352" w:type="dxa"/>
            <w:gridSpan w:val="36"/>
            <w:tcBorders>
              <w:top w:val="single" w:sz="8"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2754F575" w14:textId="2CA404DA" w:rsidR="004C75A3" w:rsidRPr="002A171C" w:rsidRDefault="004C75A3" w:rsidP="008E1489">
            <w:pPr>
              <w:keepNext/>
              <w:spacing w:before="60" w:after="60"/>
              <w:rPr>
                <w:rFonts w:cs="Arial"/>
                <w:szCs w:val="22"/>
              </w:rPr>
            </w:pPr>
            <w:r w:rsidRPr="002A171C">
              <w:rPr>
                <w:rFonts w:cs="Arial"/>
                <w:szCs w:val="22"/>
              </w:rPr>
              <w:lastRenderedPageBreak/>
              <w:t>Are you prohibited or restricted from carrying on the specified occupation(s) in any Australian State or Territory for which registration is sought?</w:t>
            </w:r>
            <w:r w:rsidRPr="0080695E">
              <w:rPr>
                <w:rFonts w:cs="Arial"/>
                <w:sz w:val="20"/>
                <w:szCs w:val="22"/>
              </w:rPr>
              <w:t xml:space="preserve"> </w:t>
            </w:r>
          </w:p>
        </w:tc>
        <w:tc>
          <w:tcPr>
            <w:tcW w:w="1410" w:type="dxa"/>
            <w:gridSpan w:val="3"/>
            <w:tcBorders>
              <w:top w:val="single" w:sz="8"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14:paraId="751D3D59" w14:textId="1B33B15B" w:rsidR="004C75A3" w:rsidRPr="002A171C" w:rsidRDefault="004C75A3" w:rsidP="008E1489">
            <w:pPr>
              <w:keepNext/>
              <w:spacing w:before="60" w:after="60"/>
              <w:jc w:val="center"/>
              <w:rPr>
                <w:rFonts w:cs="Arial"/>
                <w:szCs w:val="22"/>
              </w:rPr>
            </w:pPr>
            <w:r>
              <w:rPr>
                <w:rFonts w:cs="Arial"/>
                <w:szCs w:val="22"/>
              </w:rPr>
              <w:t>Yes / No</w:t>
            </w:r>
          </w:p>
        </w:tc>
      </w:tr>
      <w:tr w:rsidR="004C75A3" w14:paraId="35CF2267" w14:textId="77777777" w:rsidTr="00044B7D">
        <w:trPr>
          <w:gridAfter w:val="2"/>
          <w:wAfter w:w="22" w:type="dxa"/>
          <w:trHeight w:val="204"/>
        </w:trPr>
        <w:tc>
          <w:tcPr>
            <w:tcW w:w="10762" w:type="dxa"/>
            <w:gridSpan w:val="39"/>
            <w:tcBorders>
              <w:top w:val="single" w:sz="4" w:space="0" w:color="808080" w:themeColor="background1" w:themeShade="80"/>
              <w:left w:val="single" w:sz="8" w:space="0" w:color="808080" w:themeColor="background1" w:themeShade="80"/>
              <w:bottom w:val="nil"/>
              <w:right w:val="single" w:sz="8" w:space="0" w:color="808080" w:themeColor="background1" w:themeShade="80"/>
            </w:tcBorders>
            <w:shd w:val="clear" w:color="auto" w:fill="auto"/>
          </w:tcPr>
          <w:p w14:paraId="755AC1F1" w14:textId="626487DA" w:rsidR="004C75A3" w:rsidRDefault="004C75A3" w:rsidP="008E1489">
            <w:pPr>
              <w:spacing w:before="60" w:after="60"/>
              <w:rPr>
                <w:rFonts w:cs="Arial"/>
                <w:szCs w:val="22"/>
              </w:rPr>
            </w:pPr>
            <w:r w:rsidRPr="005E695A">
              <w:t>If yes, provide details below</w:t>
            </w:r>
          </w:p>
        </w:tc>
      </w:tr>
      <w:tr w:rsidR="008E1489" w14:paraId="3D6D14DA" w14:textId="77777777" w:rsidTr="00517C3F">
        <w:trPr>
          <w:gridAfter w:val="2"/>
          <w:wAfter w:w="22" w:type="dxa"/>
          <w:trHeight w:val="847"/>
        </w:trPr>
        <w:tc>
          <w:tcPr>
            <w:tcW w:w="10762" w:type="dxa"/>
            <w:gridSpan w:val="39"/>
            <w:tcBorders>
              <w:top w:val="nil"/>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auto"/>
          </w:tcPr>
          <w:p w14:paraId="4037F2DE" w14:textId="77777777" w:rsidR="008E1489" w:rsidRDefault="008E1489" w:rsidP="00517C3F">
            <w:pPr>
              <w:spacing w:before="60" w:after="60"/>
              <w:rPr>
                <w:rFonts w:cs="Arial"/>
                <w:szCs w:val="22"/>
              </w:rPr>
            </w:pPr>
          </w:p>
        </w:tc>
      </w:tr>
      <w:tr w:rsidR="004C75A3" w14:paraId="6D05CF29" w14:textId="77777777" w:rsidTr="00044B7D">
        <w:trPr>
          <w:gridAfter w:val="2"/>
          <w:wAfter w:w="22" w:type="dxa"/>
          <w:trHeight w:val="204"/>
        </w:trPr>
        <w:tc>
          <w:tcPr>
            <w:tcW w:w="9352" w:type="dxa"/>
            <w:gridSpan w:val="3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5D4EA307" w14:textId="78E408D7" w:rsidR="004C75A3" w:rsidRPr="002A171C" w:rsidRDefault="004C75A3" w:rsidP="008E1489">
            <w:pPr>
              <w:spacing w:before="60" w:after="60"/>
              <w:rPr>
                <w:rFonts w:cs="Arial"/>
                <w:szCs w:val="22"/>
              </w:rPr>
            </w:pPr>
            <w:r w:rsidRPr="002A171C">
              <w:rPr>
                <w:rFonts w:cs="Arial"/>
                <w:szCs w:val="22"/>
              </w:rPr>
              <w:t>Are you subject to any special condition in carrying out the specified occupation(s) as a result of criminal, civil or disciplinary proceedings in any Australian State or Territory?</w:t>
            </w:r>
          </w:p>
        </w:tc>
        <w:tc>
          <w:tcPr>
            <w:tcW w:w="141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14:paraId="64D225ED" w14:textId="644E5CDD" w:rsidR="004C75A3" w:rsidRPr="002A171C" w:rsidRDefault="004C75A3" w:rsidP="008E1489">
            <w:pPr>
              <w:spacing w:before="60" w:after="60"/>
              <w:jc w:val="center"/>
              <w:rPr>
                <w:rFonts w:cs="Arial"/>
                <w:szCs w:val="22"/>
              </w:rPr>
            </w:pPr>
            <w:r>
              <w:rPr>
                <w:rFonts w:cs="Arial"/>
                <w:szCs w:val="22"/>
              </w:rPr>
              <w:t>Yes / No</w:t>
            </w:r>
          </w:p>
        </w:tc>
      </w:tr>
      <w:tr w:rsidR="004C75A3" w14:paraId="221FA4B2" w14:textId="77777777" w:rsidTr="00044B7D">
        <w:trPr>
          <w:gridAfter w:val="2"/>
          <w:wAfter w:w="22" w:type="dxa"/>
          <w:trHeight w:val="204"/>
        </w:trPr>
        <w:tc>
          <w:tcPr>
            <w:tcW w:w="10762" w:type="dxa"/>
            <w:gridSpan w:val="39"/>
            <w:tcBorders>
              <w:top w:val="single" w:sz="4" w:space="0" w:color="808080" w:themeColor="background1" w:themeShade="80"/>
              <w:left w:val="single" w:sz="8" w:space="0" w:color="808080" w:themeColor="background1" w:themeShade="80"/>
              <w:bottom w:val="nil"/>
              <w:right w:val="single" w:sz="8" w:space="0" w:color="808080" w:themeColor="background1" w:themeShade="80"/>
            </w:tcBorders>
            <w:shd w:val="clear" w:color="auto" w:fill="auto"/>
          </w:tcPr>
          <w:p w14:paraId="18522344" w14:textId="42928742" w:rsidR="004C75A3" w:rsidRDefault="004C75A3" w:rsidP="008E1489">
            <w:pPr>
              <w:spacing w:before="60" w:after="60"/>
              <w:rPr>
                <w:rFonts w:cs="Arial"/>
                <w:szCs w:val="22"/>
              </w:rPr>
            </w:pPr>
            <w:r w:rsidRPr="005E695A">
              <w:t>If yes, provide details below</w:t>
            </w:r>
          </w:p>
        </w:tc>
      </w:tr>
      <w:tr w:rsidR="008E1489" w14:paraId="5031D87D" w14:textId="77777777" w:rsidTr="00517C3F">
        <w:trPr>
          <w:gridAfter w:val="2"/>
          <w:wAfter w:w="22" w:type="dxa"/>
          <w:trHeight w:val="847"/>
        </w:trPr>
        <w:tc>
          <w:tcPr>
            <w:tcW w:w="10762" w:type="dxa"/>
            <w:gridSpan w:val="39"/>
            <w:tcBorders>
              <w:top w:val="nil"/>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auto"/>
          </w:tcPr>
          <w:p w14:paraId="7C0E6B28" w14:textId="77777777" w:rsidR="008E1489" w:rsidRDefault="008E1489" w:rsidP="00517C3F">
            <w:pPr>
              <w:spacing w:before="60" w:after="60"/>
              <w:rPr>
                <w:rFonts w:cs="Arial"/>
                <w:szCs w:val="22"/>
              </w:rPr>
            </w:pPr>
          </w:p>
        </w:tc>
      </w:tr>
      <w:tr w:rsidR="004C75A3" w14:paraId="507DC0A2" w14:textId="77777777" w:rsidTr="008E1489">
        <w:trPr>
          <w:gridAfter w:val="2"/>
          <w:wAfter w:w="22" w:type="dxa"/>
          <w:trHeight w:val="204"/>
        </w:trPr>
        <w:tc>
          <w:tcPr>
            <w:tcW w:w="10762" w:type="dxa"/>
            <w:gridSpan w:val="39"/>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5AAD96C4" w14:textId="3A88F789" w:rsidR="004C75A3" w:rsidRPr="002A171C" w:rsidRDefault="004C75A3" w:rsidP="008E1489">
            <w:pPr>
              <w:spacing w:before="60" w:after="60"/>
              <w:rPr>
                <w:rFonts w:cs="Arial"/>
                <w:szCs w:val="22"/>
              </w:rPr>
            </w:pPr>
            <w:r w:rsidRPr="003A28A4">
              <w:rPr>
                <w:b/>
                <w:color w:val="000000"/>
              </w:rPr>
              <w:t>Note:</w:t>
            </w:r>
            <w:r>
              <w:rPr>
                <w:color w:val="000000"/>
              </w:rPr>
              <w:t xml:space="preserve"> If you have answered yes to any of the questions above, you may not be eligible for automatic mutual recognition. </w:t>
            </w:r>
          </w:p>
        </w:tc>
      </w:tr>
      <w:tr w:rsidR="004C75A3" w14:paraId="44165584" w14:textId="77777777" w:rsidTr="008E1489">
        <w:trPr>
          <w:gridAfter w:val="2"/>
          <w:wAfter w:w="22" w:type="dxa"/>
          <w:trHeight w:val="204"/>
        </w:trPr>
        <w:tc>
          <w:tcPr>
            <w:tcW w:w="10762" w:type="dxa"/>
            <w:gridSpan w:val="39"/>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002368"/>
          </w:tcPr>
          <w:p w14:paraId="0353E21E" w14:textId="77777777" w:rsidR="004C75A3" w:rsidRPr="000F4216" w:rsidRDefault="004C75A3" w:rsidP="004C75A3">
            <w:pPr>
              <w:keepNext/>
              <w:spacing w:before="60" w:after="60"/>
              <w:rPr>
                <w:rFonts w:cs="Arial"/>
                <w:szCs w:val="22"/>
              </w:rPr>
            </w:pPr>
            <w:r>
              <w:rPr>
                <w:b/>
                <w:color w:val="FFFFFF" w:themeColor="background1"/>
              </w:rPr>
              <w:t>Applicant declaration</w:t>
            </w:r>
          </w:p>
        </w:tc>
      </w:tr>
      <w:tr w:rsidR="004C75A3" w14:paraId="1F386A83" w14:textId="77777777" w:rsidTr="00044B7D">
        <w:trPr>
          <w:gridAfter w:val="2"/>
          <w:wAfter w:w="22" w:type="dxa"/>
          <w:trHeight w:val="204"/>
        </w:trPr>
        <w:tc>
          <w:tcPr>
            <w:tcW w:w="2265" w:type="dxa"/>
            <w:gridSpan w:val="7"/>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27DB80C6" w14:textId="338D0E39" w:rsidR="004C75A3" w:rsidRPr="003819EF" w:rsidRDefault="004C75A3" w:rsidP="004C75A3">
            <w:pPr>
              <w:keepNext/>
              <w:spacing w:before="60" w:after="60"/>
              <w:rPr>
                <w:rStyle w:val="Questionlabel"/>
                <w:b w:val="0"/>
              </w:rPr>
            </w:pPr>
            <w:r w:rsidRPr="003819EF">
              <w:rPr>
                <w:rStyle w:val="Questionlabel"/>
                <w:b w:val="0"/>
              </w:rPr>
              <w:t>I, (full name)</w:t>
            </w:r>
          </w:p>
        </w:tc>
        <w:tc>
          <w:tcPr>
            <w:tcW w:w="8497" w:type="dxa"/>
            <w:gridSpan w:val="3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14:paraId="2AE7F1EA" w14:textId="77777777" w:rsidR="004C75A3" w:rsidRPr="000F4216" w:rsidRDefault="004C75A3" w:rsidP="004C75A3">
            <w:pPr>
              <w:keepNext/>
              <w:spacing w:before="60" w:after="60"/>
              <w:rPr>
                <w:rFonts w:cs="Arial"/>
                <w:szCs w:val="22"/>
              </w:rPr>
            </w:pPr>
          </w:p>
        </w:tc>
      </w:tr>
      <w:tr w:rsidR="004C75A3" w14:paraId="38B456BF" w14:textId="77777777" w:rsidTr="00044B7D">
        <w:trPr>
          <w:gridAfter w:val="2"/>
          <w:wAfter w:w="22" w:type="dxa"/>
          <w:trHeight w:val="204"/>
        </w:trPr>
        <w:tc>
          <w:tcPr>
            <w:tcW w:w="2265" w:type="dxa"/>
            <w:gridSpan w:val="7"/>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525AE886" w14:textId="4567772D" w:rsidR="004C75A3" w:rsidRPr="003819EF" w:rsidRDefault="004C75A3" w:rsidP="004C75A3">
            <w:pPr>
              <w:keepNext/>
              <w:spacing w:before="60" w:after="60"/>
              <w:rPr>
                <w:rStyle w:val="Questionlabel"/>
                <w:b w:val="0"/>
              </w:rPr>
            </w:pPr>
            <w:r w:rsidRPr="003819EF">
              <w:rPr>
                <w:rStyle w:val="Questionlabel"/>
                <w:b w:val="0"/>
              </w:rPr>
              <w:t>Of (address)</w:t>
            </w:r>
          </w:p>
        </w:tc>
        <w:tc>
          <w:tcPr>
            <w:tcW w:w="8497" w:type="dxa"/>
            <w:gridSpan w:val="3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14:paraId="04973AB8" w14:textId="77777777" w:rsidR="004C75A3" w:rsidRPr="000F4216" w:rsidRDefault="004C75A3" w:rsidP="004C75A3">
            <w:pPr>
              <w:keepNext/>
              <w:spacing w:before="60" w:after="60"/>
              <w:rPr>
                <w:rFonts w:cs="Arial"/>
                <w:szCs w:val="22"/>
              </w:rPr>
            </w:pPr>
          </w:p>
        </w:tc>
      </w:tr>
      <w:tr w:rsidR="004C75A3" w14:paraId="20FFCDA6" w14:textId="77777777" w:rsidTr="00044B7D">
        <w:trPr>
          <w:gridAfter w:val="2"/>
          <w:wAfter w:w="22" w:type="dxa"/>
          <w:trHeight w:val="204"/>
        </w:trPr>
        <w:tc>
          <w:tcPr>
            <w:tcW w:w="10762" w:type="dxa"/>
            <w:gridSpan w:val="39"/>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14:paraId="7970B62C" w14:textId="77777777" w:rsidR="004C75A3" w:rsidRPr="005377F2" w:rsidRDefault="004C75A3" w:rsidP="004C75A3">
            <w:pPr>
              <w:keepNext/>
              <w:spacing w:before="60" w:after="60"/>
              <w:rPr>
                <w:szCs w:val="22"/>
              </w:rPr>
            </w:pPr>
            <w:r w:rsidRPr="005377F2">
              <w:rPr>
                <w:szCs w:val="22"/>
              </w:rPr>
              <w:t xml:space="preserve">Solemnly and sincerely declare that: </w:t>
            </w:r>
          </w:p>
          <w:p w14:paraId="7409BF8D" w14:textId="77777777" w:rsidR="004C75A3" w:rsidRPr="00700ED7" w:rsidRDefault="004C75A3" w:rsidP="004C75A3">
            <w:pPr>
              <w:pStyle w:val="ListParagraph"/>
              <w:keepNext/>
              <w:numPr>
                <w:ilvl w:val="0"/>
                <w:numId w:val="31"/>
              </w:numPr>
              <w:spacing w:before="60" w:after="60"/>
              <w:ind w:left="614"/>
              <w:rPr>
                <w:szCs w:val="22"/>
              </w:rPr>
            </w:pPr>
            <w:r w:rsidRPr="00FC4C2C">
              <w:rPr>
                <w:rFonts w:cs="Arial"/>
              </w:rPr>
              <w:t>All statements and information contained in this application are true and correct to the best of my knowledge</w:t>
            </w:r>
            <w:r>
              <w:rPr>
                <w:rFonts w:cs="Arial"/>
              </w:rPr>
              <w:t xml:space="preserve"> by virtue of the </w:t>
            </w:r>
            <w:r w:rsidRPr="0087013C">
              <w:rPr>
                <w:rFonts w:cs="Arial"/>
                <w:i/>
              </w:rPr>
              <w:t>Oaths, Affidavits and Declarations Act 2010</w:t>
            </w:r>
            <w:r w:rsidRPr="00FC4C2C">
              <w:rPr>
                <w:rFonts w:cs="Arial"/>
              </w:rPr>
              <w:t>;</w:t>
            </w:r>
            <w:r>
              <w:rPr>
                <w:rFonts w:cs="Arial"/>
              </w:rPr>
              <w:t xml:space="preserve"> and</w:t>
            </w:r>
          </w:p>
          <w:p w14:paraId="350670F2" w14:textId="77777777" w:rsidR="004C75A3" w:rsidRPr="00635F20" w:rsidRDefault="004C75A3" w:rsidP="004C75A3">
            <w:pPr>
              <w:pStyle w:val="ListParagraph"/>
              <w:keepNext/>
              <w:numPr>
                <w:ilvl w:val="0"/>
                <w:numId w:val="31"/>
              </w:numPr>
              <w:spacing w:before="60" w:after="60"/>
              <w:ind w:left="614"/>
              <w:rPr>
                <w:szCs w:val="22"/>
              </w:rPr>
            </w:pPr>
            <w:r w:rsidRPr="00635F20">
              <w:rPr>
                <w:rFonts w:cs="Arial"/>
                <w:szCs w:val="22"/>
              </w:rPr>
              <w:t xml:space="preserve">I am licensed as specified in the application and am seeking </w:t>
            </w:r>
            <w:r>
              <w:rPr>
                <w:rFonts w:cs="Arial"/>
                <w:szCs w:val="22"/>
              </w:rPr>
              <w:t>automatic deemed registration</w:t>
            </w:r>
            <w:r w:rsidRPr="00635F20">
              <w:rPr>
                <w:rFonts w:cs="Arial"/>
                <w:szCs w:val="22"/>
              </w:rPr>
              <w:t xml:space="preserve"> in the NT in accordance with the mutual recognition principle;</w:t>
            </w:r>
            <w:r>
              <w:rPr>
                <w:rFonts w:cs="Arial"/>
                <w:szCs w:val="22"/>
              </w:rPr>
              <w:t xml:space="preserve"> and</w:t>
            </w:r>
          </w:p>
          <w:p w14:paraId="5327BCF8" w14:textId="77777777" w:rsidR="004C75A3" w:rsidRPr="00C91EF0" w:rsidRDefault="004C75A3" w:rsidP="004C75A3">
            <w:pPr>
              <w:pStyle w:val="ListParagraph"/>
              <w:keepNext/>
              <w:numPr>
                <w:ilvl w:val="0"/>
                <w:numId w:val="31"/>
              </w:numPr>
              <w:spacing w:before="60" w:after="60"/>
              <w:ind w:left="614"/>
              <w:rPr>
                <w:szCs w:val="22"/>
              </w:rPr>
            </w:pPr>
            <w:r w:rsidRPr="00C91EF0">
              <w:rPr>
                <w:rFonts w:cs="Arial"/>
                <w:szCs w:val="22"/>
              </w:rPr>
              <w:t>I have declared any special condition to which I am subject in carrying on the occupation(s);</w:t>
            </w:r>
            <w:r>
              <w:rPr>
                <w:rFonts w:cs="Arial"/>
                <w:szCs w:val="22"/>
              </w:rPr>
              <w:t xml:space="preserve"> and</w:t>
            </w:r>
          </w:p>
          <w:p w14:paraId="368953C1" w14:textId="77777777" w:rsidR="004C75A3" w:rsidRPr="000A1C19" w:rsidRDefault="004C75A3" w:rsidP="004C75A3">
            <w:pPr>
              <w:pStyle w:val="ListParagraph"/>
              <w:keepNext/>
              <w:numPr>
                <w:ilvl w:val="0"/>
                <w:numId w:val="31"/>
              </w:numPr>
              <w:spacing w:before="60" w:after="60"/>
              <w:ind w:left="614"/>
              <w:rPr>
                <w:szCs w:val="22"/>
              </w:rPr>
            </w:pPr>
            <w:r w:rsidRPr="00C91EF0">
              <w:rPr>
                <w:rFonts w:cs="Arial"/>
                <w:szCs w:val="22"/>
              </w:rPr>
              <w:t xml:space="preserve">I consent to the making of inquiries of, exchange of information with the authorities of the Australian </w:t>
            </w:r>
            <w:r>
              <w:rPr>
                <w:rFonts w:cs="Arial"/>
                <w:szCs w:val="22"/>
              </w:rPr>
              <w:t>S</w:t>
            </w:r>
            <w:r w:rsidRPr="00C91EF0">
              <w:rPr>
                <w:rFonts w:cs="Arial"/>
                <w:szCs w:val="22"/>
              </w:rPr>
              <w:t>tate</w:t>
            </w:r>
            <w:r>
              <w:rPr>
                <w:rFonts w:cs="Arial"/>
                <w:szCs w:val="22"/>
              </w:rPr>
              <w:t>s and/or Territory</w:t>
            </w:r>
            <w:r w:rsidRPr="000A1C19">
              <w:rPr>
                <w:rFonts w:cs="Arial"/>
                <w:szCs w:val="22"/>
              </w:rPr>
              <w:t>, regarding my activities in the relevant occupation(s) or otherwise regarding matters relevant to this application;</w:t>
            </w:r>
            <w:r>
              <w:rPr>
                <w:rFonts w:cs="Arial"/>
                <w:szCs w:val="22"/>
              </w:rPr>
              <w:t xml:space="preserve"> and</w:t>
            </w:r>
          </w:p>
          <w:p w14:paraId="4D5EEEE6" w14:textId="77777777" w:rsidR="004C75A3" w:rsidRPr="003423E4" w:rsidRDefault="004C75A3" w:rsidP="004C75A3">
            <w:pPr>
              <w:pStyle w:val="ListParagraph"/>
              <w:keepNext/>
              <w:numPr>
                <w:ilvl w:val="0"/>
                <w:numId w:val="31"/>
              </w:numPr>
              <w:spacing w:before="60" w:after="60"/>
              <w:ind w:left="614"/>
              <w:rPr>
                <w:szCs w:val="22"/>
              </w:rPr>
            </w:pPr>
            <w:r w:rsidRPr="000A1C19">
              <w:rPr>
                <w:rFonts w:cs="Arial"/>
                <w:szCs w:val="22"/>
              </w:rPr>
              <w:t>I will notify Occupational Licensing within 7 days of any conviction in a court of law</w:t>
            </w:r>
            <w:r>
              <w:rPr>
                <w:rFonts w:cs="Arial"/>
                <w:szCs w:val="22"/>
              </w:rPr>
              <w:t xml:space="preserve"> or disciplinary action in my home state; and</w:t>
            </w:r>
          </w:p>
          <w:p w14:paraId="4DFFDAF3" w14:textId="77777777" w:rsidR="004C75A3" w:rsidRPr="003423E4" w:rsidRDefault="004C75A3" w:rsidP="004C75A3">
            <w:pPr>
              <w:pStyle w:val="ListParagraph"/>
              <w:keepNext/>
              <w:numPr>
                <w:ilvl w:val="0"/>
                <w:numId w:val="31"/>
              </w:numPr>
              <w:spacing w:before="60" w:after="60"/>
              <w:ind w:left="614"/>
              <w:rPr>
                <w:szCs w:val="22"/>
              </w:rPr>
            </w:pPr>
            <w:r w:rsidRPr="000A1C19">
              <w:rPr>
                <w:rFonts w:cs="Arial"/>
                <w:szCs w:val="22"/>
              </w:rPr>
              <w:t>I will notify Occupational</w:t>
            </w:r>
            <w:r>
              <w:rPr>
                <w:rFonts w:cs="Arial"/>
                <w:szCs w:val="22"/>
              </w:rPr>
              <w:t xml:space="preserve"> Licensing within 7 days of any change to my address or contact details; and</w:t>
            </w:r>
          </w:p>
          <w:p w14:paraId="6B7F7D9B" w14:textId="19B9E0A3" w:rsidR="004C75A3" w:rsidRPr="00112718" w:rsidRDefault="004C75A3" w:rsidP="004C75A3">
            <w:pPr>
              <w:pStyle w:val="ListParagraph"/>
              <w:keepNext/>
              <w:numPr>
                <w:ilvl w:val="0"/>
                <w:numId w:val="31"/>
              </w:numPr>
              <w:spacing w:before="60" w:after="60"/>
              <w:ind w:left="614"/>
              <w:rPr>
                <w:szCs w:val="22"/>
              </w:rPr>
            </w:pPr>
            <w:r w:rsidRPr="000A1C19">
              <w:rPr>
                <w:rFonts w:cs="Arial"/>
                <w:szCs w:val="22"/>
              </w:rPr>
              <w:t>I understand that if my current equivalent interstate licence expires</w:t>
            </w:r>
            <w:r>
              <w:rPr>
                <w:rFonts w:cs="Arial"/>
                <w:szCs w:val="22"/>
              </w:rPr>
              <w:t>, is suspended or cancelled</w:t>
            </w:r>
            <w:r w:rsidRPr="000A1C19">
              <w:rPr>
                <w:rFonts w:cs="Arial"/>
                <w:szCs w:val="22"/>
              </w:rPr>
              <w:t xml:space="preserve">, I no longer have substantive </w:t>
            </w:r>
            <w:r>
              <w:rPr>
                <w:rFonts w:cs="Arial"/>
                <w:szCs w:val="22"/>
              </w:rPr>
              <w:t>recognition</w:t>
            </w:r>
            <w:r w:rsidRPr="000A1C19">
              <w:rPr>
                <w:rFonts w:cs="Arial"/>
                <w:szCs w:val="22"/>
              </w:rPr>
              <w:t xml:space="preserve"> in the Northern Territory;</w:t>
            </w:r>
          </w:p>
          <w:p w14:paraId="33408E21" w14:textId="23F76B4F" w:rsidR="004C75A3" w:rsidRPr="000A1C19" w:rsidRDefault="004C75A3" w:rsidP="004C75A3">
            <w:pPr>
              <w:pStyle w:val="ListParagraph"/>
              <w:keepNext/>
              <w:numPr>
                <w:ilvl w:val="0"/>
                <w:numId w:val="31"/>
              </w:numPr>
              <w:spacing w:before="60" w:after="60"/>
              <w:ind w:left="614"/>
              <w:rPr>
                <w:szCs w:val="22"/>
              </w:rPr>
            </w:pPr>
            <w:r>
              <w:rPr>
                <w:rFonts w:cs="Arial"/>
                <w:szCs w:val="22"/>
              </w:rPr>
              <w:t>I understand my information will be listed on the automatic mutual recognition website; and</w:t>
            </w:r>
          </w:p>
          <w:p w14:paraId="1502A1A4" w14:textId="77777777" w:rsidR="004C75A3" w:rsidRPr="00700ED7" w:rsidRDefault="004C75A3" w:rsidP="004C75A3">
            <w:pPr>
              <w:pStyle w:val="ListParagraph"/>
              <w:keepNext/>
              <w:numPr>
                <w:ilvl w:val="0"/>
                <w:numId w:val="31"/>
              </w:numPr>
              <w:spacing w:before="60" w:after="60"/>
              <w:ind w:left="614"/>
              <w:rPr>
                <w:szCs w:val="22"/>
              </w:rPr>
            </w:pPr>
            <w:r w:rsidRPr="000A1C19">
              <w:rPr>
                <w:rFonts w:cs="Arial"/>
                <w:szCs w:val="22"/>
              </w:rPr>
              <w:t>I understand that it is an offence</w:t>
            </w:r>
            <w:r w:rsidRPr="00C91EF0">
              <w:rPr>
                <w:rFonts w:cs="Arial"/>
                <w:szCs w:val="22"/>
              </w:rPr>
              <w:t xml:space="preserve"> to make a declaration that is f</w:t>
            </w:r>
            <w:r>
              <w:rPr>
                <w:rFonts w:cs="Arial"/>
                <w:szCs w:val="22"/>
              </w:rPr>
              <w:t>alse in any material particular.</w:t>
            </w:r>
          </w:p>
        </w:tc>
      </w:tr>
      <w:tr w:rsidR="004C75A3" w14:paraId="40C431FE" w14:textId="77777777" w:rsidTr="00044B7D">
        <w:trPr>
          <w:gridAfter w:val="2"/>
          <w:wAfter w:w="22" w:type="dxa"/>
          <w:trHeight w:val="204"/>
        </w:trPr>
        <w:tc>
          <w:tcPr>
            <w:tcW w:w="4098" w:type="dxa"/>
            <w:gridSpan w:val="1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10810E35" w14:textId="25F2E61F" w:rsidR="004C75A3" w:rsidRPr="00D83393" w:rsidRDefault="004C75A3" w:rsidP="004C75A3">
            <w:pPr>
              <w:spacing w:before="60" w:after="60"/>
              <w:rPr>
                <w:rStyle w:val="Questionlabel"/>
                <w:b w:val="0"/>
              </w:rPr>
            </w:pPr>
            <w:r w:rsidRPr="00D83393">
              <w:rPr>
                <w:rStyle w:val="Questionlabel"/>
                <w:b w:val="0"/>
              </w:rPr>
              <w:t>This declaration is made at: (location)</w:t>
            </w:r>
          </w:p>
        </w:tc>
        <w:tc>
          <w:tcPr>
            <w:tcW w:w="3695"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420AC3DF" w14:textId="77777777" w:rsidR="004C75A3" w:rsidRPr="00D83393" w:rsidRDefault="004C75A3" w:rsidP="004C75A3">
            <w:pPr>
              <w:spacing w:before="60" w:after="60"/>
            </w:pPr>
          </w:p>
        </w:tc>
        <w:tc>
          <w:tcPr>
            <w:tcW w:w="126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320919D4" w14:textId="437E61F7" w:rsidR="004C75A3" w:rsidRPr="00D83393" w:rsidRDefault="004C75A3" w:rsidP="004C75A3">
            <w:pPr>
              <w:spacing w:before="60" w:after="60"/>
              <w:rPr>
                <w:rStyle w:val="Questionlabel"/>
                <w:b w:val="0"/>
              </w:rPr>
            </w:pPr>
            <w:r w:rsidRPr="00D83393">
              <w:rPr>
                <w:rStyle w:val="Questionlabel"/>
                <w:b w:val="0"/>
              </w:rPr>
              <w:t>On: (date)</w:t>
            </w:r>
          </w:p>
        </w:tc>
        <w:tc>
          <w:tcPr>
            <w:tcW w:w="1701"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14:paraId="2230AF5C" w14:textId="77777777" w:rsidR="004C75A3" w:rsidRPr="00D83393" w:rsidRDefault="004C75A3" w:rsidP="004C75A3">
            <w:pPr>
              <w:spacing w:before="60" w:after="60"/>
            </w:pPr>
          </w:p>
        </w:tc>
      </w:tr>
      <w:tr w:rsidR="004C75A3" w14:paraId="05A1C75B" w14:textId="77777777" w:rsidTr="00044B7D">
        <w:trPr>
          <w:gridAfter w:val="2"/>
          <w:wAfter w:w="22" w:type="dxa"/>
          <w:trHeight w:val="204"/>
        </w:trPr>
        <w:tc>
          <w:tcPr>
            <w:tcW w:w="2407" w:type="dxa"/>
            <w:gridSpan w:val="9"/>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41BEA162" w14:textId="29434537" w:rsidR="004C75A3" w:rsidRPr="00D83393" w:rsidRDefault="004C75A3" w:rsidP="004C75A3">
            <w:pPr>
              <w:spacing w:before="120" w:after="120"/>
              <w:rPr>
                <w:rStyle w:val="Questionlabel"/>
                <w:b w:val="0"/>
              </w:rPr>
            </w:pPr>
            <w:r w:rsidRPr="00D83393">
              <w:rPr>
                <w:rStyle w:val="Questionlabel"/>
                <w:b w:val="0"/>
              </w:rPr>
              <w:t>Applicant signature:</w:t>
            </w:r>
          </w:p>
        </w:tc>
        <w:tc>
          <w:tcPr>
            <w:tcW w:w="8355" w:type="dxa"/>
            <w:gridSpan w:val="30"/>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14:paraId="49420AB6" w14:textId="77777777" w:rsidR="004C75A3" w:rsidRPr="00D83393" w:rsidRDefault="004C75A3" w:rsidP="004C75A3">
            <w:pPr>
              <w:spacing w:before="120" w:after="120"/>
            </w:pPr>
          </w:p>
        </w:tc>
      </w:tr>
      <w:tr w:rsidR="004C75A3" w14:paraId="30A07F5E" w14:textId="77777777" w:rsidTr="008E1489">
        <w:trPr>
          <w:gridAfter w:val="2"/>
          <w:wAfter w:w="22" w:type="dxa"/>
          <w:trHeight w:val="204"/>
        </w:trPr>
        <w:tc>
          <w:tcPr>
            <w:tcW w:w="10762" w:type="dxa"/>
            <w:gridSpan w:val="39"/>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14:paraId="2A699C5E" w14:textId="77777777" w:rsidR="004C75A3" w:rsidRPr="00112310" w:rsidRDefault="004C75A3" w:rsidP="004C75A3">
            <w:pPr>
              <w:spacing w:before="60" w:after="60"/>
            </w:pPr>
            <w:r w:rsidRPr="00FC4C2C">
              <w:rPr>
                <w:rFonts w:cs="Arial"/>
                <w:b/>
              </w:rPr>
              <w:t>Note:</w:t>
            </w:r>
            <w:r w:rsidRPr="00FC4C2C">
              <w:rPr>
                <w:rFonts w:cs="Arial"/>
              </w:rPr>
              <w:t xml:space="preserve"> </w:t>
            </w:r>
            <w:r>
              <w:rPr>
                <w:rFonts w:cs="Arial"/>
              </w:rPr>
              <w:t xml:space="preserve">Under the </w:t>
            </w:r>
            <w:r w:rsidRPr="0087013C">
              <w:rPr>
                <w:rFonts w:cs="Arial"/>
                <w:i/>
              </w:rPr>
              <w:t>Oaths, Affidavits and Declarations Act 2010</w:t>
            </w:r>
            <w:r>
              <w:rPr>
                <w:rFonts w:cs="Arial"/>
                <w:i/>
              </w:rPr>
              <w:t xml:space="preserve"> </w:t>
            </w:r>
            <w:r>
              <w:rPr>
                <w:rFonts w:cs="Arial"/>
              </w:rPr>
              <w:t>a</w:t>
            </w:r>
            <w:r w:rsidRPr="00FC4C2C">
              <w:rPr>
                <w:rFonts w:cs="Arial"/>
              </w:rPr>
              <w:t xml:space="preserve"> person wilfully making a false statement </w:t>
            </w:r>
            <w:r>
              <w:rPr>
                <w:rFonts w:cs="Arial"/>
              </w:rPr>
              <w:t xml:space="preserve">or altering a statement, </w:t>
            </w:r>
            <w:r w:rsidRPr="00FC4C2C">
              <w:rPr>
                <w:rFonts w:cs="Arial"/>
              </w:rPr>
              <w:t>in a statutory declaration is guilty of a crime and is liable to a penalty or imprisonment, or both.</w:t>
            </w:r>
          </w:p>
        </w:tc>
      </w:tr>
      <w:tr w:rsidR="004C75A3" w14:paraId="401194F8" w14:textId="77777777" w:rsidTr="008E1489">
        <w:trPr>
          <w:gridAfter w:val="2"/>
          <w:wAfter w:w="22" w:type="dxa"/>
          <w:trHeight w:val="204"/>
        </w:trPr>
        <w:tc>
          <w:tcPr>
            <w:tcW w:w="10762" w:type="dxa"/>
            <w:gridSpan w:val="39"/>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tcPr>
          <w:p w14:paraId="5154DF91" w14:textId="11530D33" w:rsidR="004C75A3" w:rsidRDefault="004C75A3" w:rsidP="00044B7D">
            <w:pPr>
              <w:spacing w:before="60" w:after="60"/>
              <w:rPr>
                <w:rFonts w:cs="Arial"/>
                <w:b/>
              </w:rPr>
            </w:pPr>
            <w:r>
              <w:rPr>
                <w:rFonts w:cs="Arial"/>
                <w:b/>
              </w:rPr>
              <w:t>Receiving correspondence</w:t>
            </w:r>
          </w:p>
        </w:tc>
      </w:tr>
      <w:tr w:rsidR="004C75A3" w14:paraId="4B6ADD0F" w14:textId="77777777" w:rsidTr="008E1489">
        <w:trPr>
          <w:gridAfter w:val="2"/>
          <w:wAfter w:w="22" w:type="dxa"/>
          <w:trHeight w:val="204"/>
        </w:trPr>
        <w:tc>
          <w:tcPr>
            <w:tcW w:w="10762" w:type="dxa"/>
            <w:gridSpan w:val="39"/>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14:paraId="63ABA878" w14:textId="3B7D7348" w:rsidR="004C75A3" w:rsidRPr="000A48A8" w:rsidRDefault="004C75A3" w:rsidP="00044B7D">
            <w:pPr>
              <w:spacing w:before="60" w:after="60"/>
              <w:rPr>
                <w:rFonts w:cs="Arial"/>
              </w:rPr>
            </w:pPr>
            <w:r>
              <w:rPr>
                <w:rFonts w:cs="Arial"/>
              </w:rPr>
              <w:t xml:space="preserve">I wish to receive </w:t>
            </w:r>
            <w:r w:rsidRPr="000A48A8">
              <w:rPr>
                <w:rFonts w:cs="Arial"/>
              </w:rPr>
              <w:t>correspondence relating to my notification by one of the below</w:t>
            </w:r>
            <w:r>
              <w:rPr>
                <w:rFonts w:cs="Arial"/>
              </w:rPr>
              <w:t xml:space="preserve"> methods</w:t>
            </w:r>
            <w:r w:rsidRPr="000A48A8">
              <w:rPr>
                <w:rFonts w:cs="Arial"/>
              </w:rPr>
              <w:t>:</w:t>
            </w:r>
          </w:p>
        </w:tc>
      </w:tr>
      <w:tr w:rsidR="004C75A3" w14:paraId="15414D7C" w14:textId="77777777" w:rsidTr="00044B7D">
        <w:trPr>
          <w:gridAfter w:val="2"/>
          <w:wAfter w:w="22" w:type="dxa"/>
          <w:trHeight w:val="204"/>
        </w:trPr>
        <w:tc>
          <w:tcPr>
            <w:tcW w:w="1132" w:type="dxa"/>
            <w:gridSpan w:val="2"/>
            <w:tcBorders>
              <w:top w:val="single" w:sz="4" w:space="0" w:color="808080" w:themeColor="background1" w:themeShade="80"/>
              <w:left w:val="single" w:sz="8" w:space="0" w:color="808080" w:themeColor="background1" w:themeShade="80"/>
              <w:bottom w:val="single" w:sz="8" w:space="0" w:color="808080" w:themeColor="background1" w:themeShade="80"/>
              <w:right w:val="nil"/>
            </w:tcBorders>
            <w:shd w:val="clear" w:color="auto" w:fill="FFFFFF" w:themeFill="background1"/>
          </w:tcPr>
          <w:p w14:paraId="7B9EDF84" w14:textId="0648DA63" w:rsidR="004C75A3" w:rsidRPr="000A48A8" w:rsidRDefault="004C75A3" w:rsidP="00044B7D">
            <w:pPr>
              <w:spacing w:before="60" w:after="60"/>
              <w:rPr>
                <w:rFonts w:cs="Arial"/>
              </w:rPr>
            </w:pPr>
            <w:r>
              <w:rPr>
                <w:rFonts w:cs="Arial"/>
              </w:rPr>
              <w:t>Post</w:t>
            </w:r>
          </w:p>
        </w:tc>
        <w:sdt>
          <w:sdtPr>
            <w:rPr>
              <w:rFonts w:cs="Arial"/>
            </w:rPr>
            <w:id w:val="-971355658"/>
            <w14:checkbox>
              <w14:checked w14:val="0"/>
              <w14:checkedState w14:val="2612" w14:font="MS Gothic"/>
              <w14:uncheckedState w14:val="2610" w14:font="MS Gothic"/>
            </w14:checkbox>
          </w:sdtPr>
          <w:sdtEndPr/>
          <w:sdtContent>
            <w:tc>
              <w:tcPr>
                <w:tcW w:w="2540" w:type="dxa"/>
                <w:gridSpan w:val="10"/>
                <w:tcBorders>
                  <w:top w:val="single" w:sz="4" w:space="0" w:color="808080" w:themeColor="background1" w:themeShade="80"/>
                  <w:left w:val="nil"/>
                  <w:bottom w:val="single" w:sz="8" w:space="0" w:color="808080" w:themeColor="background1" w:themeShade="80"/>
                  <w:right w:val="nil"/>
                </w:tcBorders>
                <w:shd w:val="clear" w:color="auto" w:fill="FFFFFF" w:themeFill="background1"/>
              </w:tcPr>
              <w:p w14:paraId="18F1D845" w14:textId="745E1FF8" w:rsidR="004C75A3" w:rsidRPr="000A48A8" w:rsidRDefault="004C75A3" w:rsidP="004C75A3">
                <w:pPr>
                  <w:keepNext/>
                  <w:spacing w:before="60" w:after="60"/>
                  <w:rPr>
                    <w:rFonts w:cs="Arial"/>
                  </w:rPr>
                </w:pPr>
                <w:r>
                  <w:rPr>
                    <w:rFonts w:ascii="MS Gothic" w:eastAsia="MS Gothic" w:hAnsi="MS Gothic" w:cs="Arial" w:hint="eastAsia"/>
                  </w:rPr>
                  <w:t>☐</w:t>
                </w:r>
              </w:p>
            </w:tc>
          </w:sdtContent>
        </w:sdt>
        <w:tc>
          <w:tcPr>
            <w:tcW w:w="861" w:type="dxa"/>
            <w:gridSpan w:val="3"/>
            <w:tcBorders>
              <w:top w:val="single" w:sz="4" w:space="0" w:color="808080" w:themeColor="background1" w:themeShade="80"/>
              <w:left w:val="nil"/>
              <w:bottom w:val="single" w:sz="8" w:space="0" w:color="808080" w:themeColor="background1" w:themeShade="80"/>
              <w:right w:val="nil"/>
            </w:tcBorders>
            <w:shd w:val="clear" w:color="auto" w:fill="FFFFFF" w:themeFill="background1"/>
          </w:tcPr>
          <w:p w14:paraId="110298B9" w14:textId="128A4CD5" w:rsidR="004C75A3" w:rsidRPr="000A48A8" w:rsidRDefault="004C75A3" w:rsidP="004C75A3">
            <w:pPr>
              <w:keepNext/>
              <w:spacing w:before="60" w:after="60"/>
              <w:rPr>
                <w:rFonts w:cs="Arial"/>
              </w:rPr>
            </w:pPr>
            <w:r>
              <w:rPr>
                <w:rFonts w:cs="Arial"/>
              </w:rPr>
              <w:t xml:space="preserve">Email </w:t>
            </w:r>
          </w:p>
        </w:tc>
        <w:sdt>
          <w:sdtPr>
            <w:rPr>
              <w:rFonts w:cs="Arial"/>
            </w:rPr>
            <w:id w:val="1919365942"/>
            <w14:checkbox>
              <w14:checked w14:val="0"/>
              <w14:checkedState w14:val="2612" w14:font="MS Gothic"/>
              <w14:uncheckedState w14:val="2610" w14:font="MS Gothic"/>
            </w14:checkbox>
          </w:sdtPr>
          <w:sdtEndPr/>
          <w:sdtContent>
            <w:tc>
              <w:tcPr>
                <w:tcW w:w="2683" w:type="dxa"/>
                <w:gridSpan w:val="10"/>
                <w:tcBorders>
                  <w:top w:val="single" w:sz="4" w:space="0" w:color="808080" w:themeColor="background1" w:themeShade="80"/>
                  <w:left w:val="nil"/>
                  <w:bottom w:val="single" w:sz="8" w:space="0" w:color="808080" w:themeColor="background1" w:themeShade="80"/>
                  <w:right w:val="nil"/>
                </w:tcBorders>
                <w:shd w:val="clear" w:color="auto" w:fill="FFFFFF" w:themeFill="background1"/>
              </w:tcPr>
              <w:p w14:paraId="2BA9B9E4" w14:textId="260BDA1C" w:rsidR="004C75A3" w:rsidRPr="000A48A8" w:rsidRDefault="004C75A3" w:rsidP="004C75A3">
                <w:pPr>
                  <w:keepNext/>
                  <w:spacing w:before="60" w:after="60"/>
                  <w:rPr>
                    <w:rFonts w:cs="Arial"/>
                  </w:rPr>
                </w:pPr>
                <w:r>
                  <w:rPr>
                    <w:rFonts w:ascii="MS Gothic" w:eastAsia="MS Gothic" w:hAnsi="MS Gothic" w:cs="Arial" w:hint="eastAsia"/>
                  </w:rPr>
                  <w:t>☐</w:t>
                </w:r>
              </w:p>
            </w:tc>
          </w:sdtContent>
        </w:sdt>
        <w:tc>
          <w:tcPr>
            <w:tcW w:w="1286" w:type="dxa"/>
            <w:gridSpan w:val="6"/>
            <w:tcBorders>
              <w:top w:val="single" w:sz="4" w:space="0" w:color="808080" w:themeColor="background1" w:themeShade="80"/>
              <w:left w:val="nil"/>
              <w:bottom w:val="single" w:sz="8" w:space="0" w:color="808080" w:themeColor="background1" w:themeShade="80"/>
              <w:right w:val="nil"/>
            </w:tcBorders>
            <w:shd w:val="clear" w:color="auto" w:fill="FFFFFF" w:themeFill="background1"/>
          </w:tcPr>
          <w:p w14:paraId="294D1AA6" w14:textId="5087CDBA" w:rsidR="004C75A3" w:rsidRPr="000A48A8" w:rsidRDefault="004C75A3" w:rsidP="004C75A3">
            <w:pPr>
              <w:keepNext/>
              <w:spacing w:before="60" w:after="60"/>
              <w:rPr>
                <w:rFonts w:cs="Arial"/>
              </w:rPr>
            </w:pPr>
            <w:r>
              <w:rPr>
                <w:rFonts w:cs="Arial"/>
              </w:rPr>
              <w:t>Collection</w:t>
            </w:r>
          </w:p>
        </w:tc>
        <w:sdt>
          <w:sdtPr>
            <w:rPr>
              <w:rFonts w:cs="Arial"/>
            </w:rPr>
            <w:id w:val="1384903273"/>
            <w14:checkbox>
              <w14:checked w14:val="0"/>
              <w14:checkedState w14:val="2612" w14:font="MS Gothic"/>
              <w14:uncheckedState w14:val="2610" w14:font="MS Gothic"/>
            </w14:checkbox>
          </w:sdtPr>
          <w:sdtEndPr/>
          <w:sdtContent>
            <w:tc>
              <w:tcPr>
                <w:tcW w:w="2260" w:type="dxa"/>
                <w:gridSpan w:val="8"/>
                <w:tcBorders>
                  <w:top w:val="single" w:sz="4" w:space="0" w:color="808080" w:themeColor="background1" w:themeShade="80"/>
                  <w:left w:val="nil"/>
                  <w:bottom w:val="single" w:sz="8" w:space="0" w:color="808080" w:themeColor="background1" w:themeShade="80"/>
                  <w:right w:val="single" w:sz="8" w:space="0" w:color="808080" w:themeColor="background1" w:themeShade="80"/>
                </w:tcBorders>
                <w:shd w:val="clear" w:color="auto" w:fill="FFFFFF" w:themeFill="background1"/>
              </w:tcPr>
              <w:p w14:paraId="22F111B7" w14:textId="06703C6E" w:rsidR="004C75A3" w:rsidRPr="000A48A8" w:rsidRDefault="004C75A3" w:rsidP="004C75A3">
                <w:pPr>
                  <w:keepNext/>
                  <w:spacing w:before="60" w:after="60"/>
                  <w:rPr>
                    <w:rFonts w:cs="Arial"/>
                  </w:rPr>
                </w:pPr>
                <w:r>
                  <w:rPr>
                    <w:rFonts w:ascii="MS Gothic" w:eastAsia="MS Gothic" w:hAnsi="MS Gothic" w:cs="Arial" w:hint="eastAsia"/>
                  </w:rPr>
                  <w:t>☐</w:t>
                </w:r>
              </w:p>
            </w:tc>
          </w:sdtContent>
        </w:sdt>
      </w:tr>
      <w:tr w:rsidR="004C75A3" w14:paraId="5CC9CD49" w14:textId="77777777" w:rsidTr="00044B7D">
        <w:trPr>
          <w:gridAfter w:val="2"/>
          <w:wAfter w:w="22" w:type="dxa"/>
          <w:trHeight w:val="204"/>
        </w:trPr>
        <w:tc>
          <w:tcPr>
            <w:tcW w:w="10762" w:type="dxa"/>
            <w:gridSpan w:val="39"/>
            <w:tcBorders>
              <w:top w:val="single" w:sz="8"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tcPr>
          <w:p w14:paraId="1842FBFD" w14:textId="77777777" w:rsidR="004C75A3" w:rsidRPr="00FC4C2C" w:rsidRDefault="004C75A3" w:rsidP="006C37EB">
            <w:pPr>
              <w:keepNext/>
              <w:spacing w:before="60" w:after="60"/>
              <w:rPr>
                <w:rFonts w:cs="Arial"/>
                <w:b/>
              </w:rPr>
            </w:pPr>
            <w:r>
              <w:rPr>
                <w:rFonts w:cs="Arial"/>
                <w:b/>
              </w:rPr>
              <w:lastRenderedPageBreak/>
              <w:t>Supporting documents</w:t>
            </w:r>
          </w:p>
        </w:tc>
      </w:tr>
      <w:tr w:rsidR="004C75A3" w14:paraId="0EF853F8" w14:textId="77777777" w:rsidTr="00044B7D">
        <w:trPr>
          <w:gridAfter w:val="2"/>
          <w:wAfter w:w="22" w:type="dxa"/>
          <w:trHeight w:val="204"/>
        </w:trPr>
        <w:tc>
          <w:tcPr>
            <w:tcW w:w="9352" w:type="dxa"/>
            <w:gridSpan w:val="3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44D54216" w14:textId="77777777" w:rsidR="004C75A3" w:rsidRPr="004B5B8A" w:rsidRDefault="004C75A3" w:rsidP="006C37EB">
            <w:pPr>
              <w:keepNext/>
              <w:spacing w:before="60" w:after="60"/>
              <w:rPr>
                <w:rFonts w:cs="Arial"/>
              </w:rPr>
            </w:pPr>
            <w:r>
              <w:t>Current photo ID attached - Passport, Australian d</w:t>
            </w:r>
            <w:r w:rsidRPr="00155D16">
              <w:t xml:space="preserve">river’s </w:t>
            </w:r>
            <w:r>
              <w:t>licence or evidence of age card</w:t>
            </w:r>
          </w:p>
        </w:tc>
        <w:sdt>
          <w:sdtPr>
            <w:rPr>
              <w:rFonts w:cs="Arial"/>
            </w:rPr>
            <w:id w:val="1349524946"/>
            <w14:checkbox>
              <w14:checked w14:val="0"/>
              <w14:checkedState w14:val="2612" w14:font="MS Gothic"/>
              <w14:uncheckedState w14:val="2610" w14:font="MS Gothic"/>
            </w14:checkbox>
          </w:sdtPr>
          <w:sdtEndPr/>
          <w:sdtContent>
            <w:tc>
              <w:tcPr>
                <w:tcW w:w="141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14:paraId="4455144B" w14:textId="77777777" w:rsidR="004C75A3" w:rsidRPr="004B5B8A" w:rsidRDefault="004C75A3" w:rsidP="006C37EB">
                <w:pPr>
                  <w:keepNext/>
                  <w:spacing w:before="60" w:after="60"/>
                  <w:jc w:val="center"/>
                  <w:rPr>
                    <w:rFonts w:cs="Arial"/>
                  </w:rPr>
                </w:pPr>
                <w:r>
                  <w:rPr>
                    <w:rFonts w:ascii="MS Gothic" w:eastAsia="MS Gothic" w:hAnsi="MS Gothic" w:cs="Arial" w:hint="eastAsia"/>
                  </w:rPr>
                  <w:t>☐</w:t>
                </w:r>
              </w:p>
            </w:tc>
          </w:sdtContent>
        </w:sdt>
      </w:tr>
      <w:tr w:rsidR="004C4AFB" w14:paraId="0A006FC5" w14:textId="77777777" w:rsidTr="00044B7D">
        <w:trPr>
          <w:gridAfter w:val="2"/>
          <w:wAfter w:w="22" w:type="dxa"/>
          <w:trHeight w:val="204"/>
        </w:trPr>
        <w:tc>
          <w:tcPr>
            <w:tcW w:w="9352" w:type="dxa"/>
            <w:gridSpan w:val="3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67BA18F3" w14:textId="705141D6" w:rsidR="004C4AFB" w:rsidRDefault="004C4AFB" w:rsidP="006C37EB">
            <w:pPr>
              <w:keepNext/>
              <w:spacing w:before="60" w:after="60"/>
            </w:pPr>
            <w:r>
              <w:rPr>
                <w:rFonts w:cs="Arial"/>
                <w:szCs w:val="22"/>
              </w:rPr>
              <w:t>Copy of your</w:t>
            </w:r>
            <w:r w:rsidRPr="00A425BB">
              <w:rPr>
                <w:rFonts w:cs="Arial"/>
                <w:szCs w:val="22"/>
              </w:rPr>
              <w:t xml:space="preserve"> current </w:t>
            </w:r>
            <w:r>
              <w:rPr>
                <w:rFonts w:cs="Arial"/>
                <w:szCs w:val="22"/>
              </w:rPr>
              <w:t xml:space="preserve">interstate </w:t>
            </w:r>
            <w:r w:rsidRPr="00A425BB">
              <w:rPr>
                <w:rFonts w:cs="Arial"/>
                <w:szCs w:val="22"/>
              </w:rPr>
              <w:t xml:space="preserve">licence/s or registration/s </w:t>
            </w:r>
            <w:r>
              <w:rPr>
                <w:rFonts w:cs="Arial"/>
                <w:szCs w:val="22"/>
              </w:rPr>
              <w:t>attached.</w:t>
            </w:r>
          </w:p>
        </w:tc>
        <w:sdt>
          <w:sdtPr>
            <w:rPr>
              <w:rFonts w:cs="Arial"/>
            </w:rPr>
            <w:id w:val="-954325583"/>
            <w14:checkbox>
              <w14:checked w14:val="0"/>
              <w14:checkedState w14:val="2612" w14:font="MS Gothic"/>
              <w14:uncheckedState w14:val="2610" w14:font="MS Gothic"/>
            </w14:checkbox>
          </w:sdtPr>
          <w:sdtEndPr/>
          <w:sdtContent>
            <w:tc>
              <w:tcPr>
                <w:tcW w:w="141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14:paraId="695C0388" w14:textId="77777777" w:rsidR="004C4AFB" w:rsidRDefault="004C4AFB" w:rsidP="006C37EB">
                <w:pPr>
                  <w:keepNext/>
                  <w:spacing w:before="60" w:after="60"/>
                  <w:jc w:val="center"/>
                  <w:rPr>
                    <w:rFonts w:cs="Arial"/>
                  </w:rPr>
                </w:pPr>
                <w:r>
                  <w:rPr>
                    <w:rFonts w:ascii="MS Gothic" w:eastAsia="MS Gothic" w:hAnsi="MS Gothic" w:cs="Arial" w:hint="eastAsia"/>
                  </w:rPr>
                  <w:t>☐</w:t>
                </w:r>
              </w:p>
            </w:tc>
          </w:sdtContent>
        </w:sdt>
      </w:tr>
      <w:tr w:rsidR="004C75A3" w14:paraId="19D07EB9" w14:textId="77777777" w:rsidTr="00044B7D">
        <w:trPr>
          <w:gridAfter w:val="2"/>
          <w:wAfter w:w="22" w:type="dxa"/>
          <w:trHeight w:val="204"/>
        </w:trPr>
        <w:tc>
          <w:tcPr>
            <w:tcW w:w="9352" w:type="dxa"/>
            <w:gridSpan w:val="3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4DCC999B" w14:textId="77777777" w:rsidR="004C75A3" w:rsidRPr="004B5B8A" w:rsidRDefault="004C75A3" w:rsidP="006C37EB">
            <w:pPr>
              <w:keepNext/>
              <w:spacing w:before="60" w:after="60"/>
              <w:rPr>
                <w:rFonts w:cs="Arial"/>
              </w:rPr>
            </w:pPr>
            <w:r>
              <w:t>Completed and signed declaration</w:t>
            </w:r>
          </w:p>
        </w:tc>
        <w:sdt>
          <w:sdtPr>
            <w:rPr>
              <w:rFonts w:cs="Arial"/>
            </w:rPr>
            <w:id w:val="-1456412876"/>
            <w14:checkbox>
              <w14:checked w14:val="0"/>
              <w14:checkedState w14:val="2612" w14:font="MS Gothic"/>
              <w14:uncheckedState w14:val="2610" w14:font="MS Gothic"/>
            </w14:checkbox>
          </w:sdtPr>
          <w:sdtEndPr/>
          <w:sdtContent>
            <w:tc>
              <w:tcPr>
                <w:tcW w:w="141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14:paraId="3D2D9C43" w14:textId="77777777" w:rsidR="004C75A3" w:rsidRPr="004B5B8A" w:rsidRDefault="004C75A3" w:rsidP="006C37EB">
                <w:pPr>
                  <w:keepNext/>
                  <w:spacing w:before="60" w:after="60"/>
                  <w:jc w:val="center"/>
                  <w:rPr>
                    <w:rFonts w:cs="Arial"/>
                  </w:rPr>
                </w:pPr>
                <w:r>
                  <w:rPr>
                    <w:rFonts w:ascii="MS Gothic" w:eastAsia="MS Gothic" w:hAnsi="MS Gothic" w:cs="Arial" w:hint="eastAsia"/>
                  </w:rPr>
                  <w:t>☐</w:t>
                </w:r>
              </w:p>
            </w:tc>
          </w:sdtContent>
        </w:sdt>
      </w:tr>
      <w:tr w:rsidR="004C75A3" w14:paraId="7EE699AE" w14:textId="77777777" w:rsidTr="00044B7D">
        <w:trPr>
          <w:gridAfter w:val="2"/>
          <w:wAfter w:w="22" w:type="dxa"/>
          <w:trHeight w:val="204"/>
        </w:trPr>
        <w:tc>
          <w:tcPr>
            <w:tcW w:w="10762" w:type="dxa"/>
            <w:gridSpan w:val="39"/>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tcPr>
          <w:p w14:paraId="3FD8E56F" w14:textId="77777777" w:rsidR="004C75A3" w:rsidRPr="00FC4C2C" w:rsidRDefault="004C75A3" w:rsidP="00044B7D">
            <w:pPr>
              <w:keepNext/>
              <w:spacing w:before="60" w:after="60"/>
              <w:rPr>
                <w:rFonts w:cs="Arial"/>
                <w:b/>
              </w:rPr>
            </w:pPr>
            <w:r w:rsidRPr="00FC4C2C">
              <w:rPr>
                <w:rFonts w:cs="Arial"/>
                <w:b/>
              </w:rPr>
              <w:t>Privacy statement</w:t>
            </w:r>
          </w:p>
        </w:tc>
      </w:tr>
      <w:tr w:rsidR="004C75A3" w14:paraId="4B9CF96D" w14:textId="77777777" w:rsidTr="00044B7D">
        <w:trPr>
          <w:gridAfter w:val="2"/>
          <w:wAfter w:w="22" w:type="dxa"/>
          <w:trHeight w:val="204"/>
        </w:trPr>
        <w:tc>
          <w:tcPr>
            <w:tcW w:w="10762" w:type="dxa"/>
            <w:gridSpan w:val="39"/>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14:paraId="6FA2978D" w14:textId="77777777" w:rsidR="004C75A3" w:rsidRPr="00FC4C2C" w:rsidRDefault="004C75A3" w:rsidP="00044B7D">
            <w:pPr>
              <w:keepNext/>
              <w:spacing w:before="60" w:after="60"/>
              <w:rPr>
                <w:rFonts w:cs="Arial"/>
              </w:rPr>
            </w:pPr>
            <w:r w:rsidRPr="00590893">
              <w:t xml:space="preserve">The Northern Territory Government complies with </w:t>
            </w:r>
            <w:r>
              <w:t>the Information Privacy Princip</w:t>
            </w:r>
            <w:r w:rsidRPr="00590893">
              <w:t>l</w:t>
            </w:r>
            <w:r>
              <w:t>e</w:t>
            </w:r>
            <w:r w:rsidRPr="00590893">
              <w:t xml:space="preserve">s scheduled by the </w:t>
            </w:r>
            <w:r w:rsidRPr="00590893">
              <w:rPr>
                <w:i/>
              </w:rPr>
              <w:t>Information Act 2002</w:t>
            </w:r>
            <w:r w:rsidRPr="00590893">
              <w:t>.</w:t>
            </w:r>
          </w:p>
        </w:tc>
      </w:tr>
      <w:tr w:rsidR="006C37EB" w14:paraId="33837BC0" w14:textId="77777777" w:rsidTr="00044B7D">
        <w:trPr>
          <w:trHeight w:val="204"/>
        </w:trPr>
        <w:tc>
          <w:tcPr>
            <w:tcW w:w="10784" w:type="dxa"/>
            <w:gridSpan w:val="41"/>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vAlign w:val="center"/>
            <w:hideMark/>
          </w:tcPr>
          <w:p w14:paraId="643A8169" w14:textId="77777777" w:rsidR="006C37EB" w:rsidRDefault="006C37EB">
            <w:pPr>
              <w:spacing w:before="60" w:after="60"/>
              <w:rPr>
                <w:rFonts w:cs="Arial"/>
                <w:b/>
                <w:szCs w:val="22"/>
              </w:rPr>
            </w:pPr>
            <w:r>
              <w:rPr>
                <w:rFonts w:cs="Arial"/>
                <w:b/>
                <w:szCs w:val="22"/>
              </w:rPr>
              <w:t>Disclaimer</w:t>
            </w:r>
          </w:p>
        </w:tc>
      </w:tr>
      <w:tr w:rsidR="006C37EB" w14:paraId="5085EC3A" w14:textId="77777777" w:rsidTr="00044B7D">
        <w:trPr>
          <w:gridAfter w:val="1"/>
          <w:wAfter w:w="10" w:type="dxa"/>
          <w:trHeight w:val="204"/>
        </w:trPr>
        <w:tc>
          <w:tcPr>
            <w:tcW w:w="10774" w:type="dxa"/>
            <w:gridSpan w:val="40"/>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hideMark/>
          </w:tcPr>
          <w:p w14:paraId="562F5016" w14:textId="77777777" w:rsidR="006C37EB" w:rsidRDefault="006C37EB">
            <w:pPr>
              <w:spacing w:before="60" w:after="60"/>
              <w:rPr>
                <w:rFonts w:cs="Arial"/>
                <w:szCs w:val="22"/>
              </w:rPr>
            </w:pPr>
            <w:r>
              <w:rPr>
                <w:rFonts w:cs="Arial"/>
                <w:szCs w:val="22"/>
              </w:rPr>
              <w:t xml:space="preserve">The Northern Territory Government respects and is committed to safeguarding the confidentiality and privacy of the information that it collects and handles, in accordance with the </w:t>
            </w:r>
            <w:r>
              <w:rPr>
                <w:rFonts w:cs="Arial"/>
                <w:i/>
                <w:szCs w:val="22"/>
              </w:rPr>
              <w:t>Northern Territory Information Act 2002</w:t>
            </w:r>
            <w:r>
              <w:rPr>
                <w:rFonts w:cs="Arial"/>
                <w:szCs w:val="22"/>
              </w:rPr>
              <w:t>.</w:t>
            </w:r>
          </w:p>
          <w:p w14:paraId="702045F0" w14:textId="77777777" w:rsidR="006C37EB" w:rsidRDefault="006C37EB">
            <w:pPr>
              <w:spacing w:before="60" w:after="60"/>
              <w:rPr>
                <w:rFonts w:cs="Arial"/>
                <w:szCs w:val="22"/>
              </w:rPr>
            </w:pPr>
            <w:r>
              <w:rPr>
                <w:rFonts w:cs="Arial"/>
                <w:szCs w:val="22"/>
              </w:rPr>
              <w:t>You have been asked to provide personal information necessary for us to meet your application requirements. You do not have to provide your personal information but if you choose not to, this application will be incomplete and we will be unable to process it.</w:t>
            </w:r>
          </w:p>
          <w:p w14:paraId="2128023F" w14:textId="24102E4D" w:rsidR="006C37EB" w:rsidRDefault="006C37EB">
            <w:pPr>
              <w:spacing w:before="60" w:after="60"/>
              <w:rPr>
                <w:rFonts w:cs="Arial"/>
                <w:szCs w:val="22"/>
              </w:rPr>
            </w:pPr>
            <w:r>
              <w:rPr>
                <w:rFonts w:cs="Arial"/>
                <w:szCs w:val="22"/>
              </w:rPr>
              <w:t xml:space="preserve">The information you provide will be accessible to </w:t>
            </w:r>
            <w:r w:rsidR="008E1489">
              <w:rPr>
                <w:rFonts w:cs="Arial"/>
                <w:szCs w:val="22"/>
              </w:rPr>
              <w:t>Racing and Gaming</w:t>
            </w:r>
            <w:r>
              <w:rPr>
                <w:rFonts w:cs="Arial"/>
                <w:szCs w:val="22"/>
              </w:rPr>
              <w:t xml:space="preserve"> and will only be used to provide a department service or program. We will not disclose your personal information to third parties unless, authorised or required by law to do so you have given us consent to share your personal information for a specific purpose.</w:t>
            </w:r>
          </w:p>
          <w:p w14:paraId="16EB00AF" w14:textId="77777777" w:rsidR="006C37EB" w:rsidRDefault="006C37EB">
            <w:pPr>
              <w:spacing w:before="60" w:after="60"/>
              <w:rPr>
                <w:rFonts w:cs="Arial"/>
                <w:szCs w:val="22"/>
              </w:rPr>
            </w:pPr>
            <w:r>
              <w:rPr>
                <w:rFonts w:cs="Arial"/>
                <w:szCs w:val="22"/>
              </w:rPr>
              <w:t xml:space="preserve">You may request access to the personal information we hold about you. If you want more information about the Northern Territory’s privacy laws, please refer to the </w:t>
            </w:r>
            <w:r>
              <w:rPr>
                <w:rFonts w:cs="Arial"/>
                <w:i/>
                <w:szCs w:val="22"/>
              </w:rPr>
              <w:t>Northern Territory Information Act 2002</w:t>
            </w:r>
            <w:r>
              <w:rPr>
                <w:rFonts w:cs="Arial"/>
                <w:szCs w:val="22"/>
              </w:rPr>
              <w:t>, or the Office of the Information Commissioner NT.</w:t>
            </w:r>
          </w:p>
        </w:tc>
      </w:tr>
      <w:tr w:rsidR="004C75A3" w14:paraId="55C88BB3" w14:textId="77777777" w:rsidTr="00044B7D">
        <w:trPr>
          <w:gridAfter w:val="2"/>
          <w:wAfter w:w="22" w:type="dxa"/>
          <w:trHeight w:val="204"/>
        </w:trPr>
        <w:tc>
          <w:tcPr>
            <w:tcW w:w="10762" w:type="dxa"/>
            <w:gridSpan w:val="39"/>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002368"/>
          </w:tcPr>
          <w:p w14:paraId="6019B884" w14:textId="77777777" w:rsidR="004C75A3" w:rsidRPr="002A171C" w:rsidRDefault="004C75A3" w:rsidP="004C75A3">
            <w:pPr>
              <w:keepNext/>
              <w:spacing w:before="60" w:after="60"/>
              <w:rPr>
                <w:rFonts w:cs="Arial"/>
                <w:b/>
              </w:rPr>
            </w:pPr>
            <w:r w:rsidRPr="002A171C">
              <w:rPr>
                <w:rFonts w:cs="Arial"/>
                <w:b/>
              </w:rPr>
              <w:t>Lodgement</w:t>
            </w:r>
          </w:p>
        </w:tc>
      </w:tr>
      <w:tr w:rsidR="004C75A3" w14:paraId="7B58E820" w14:textId="77777777" w:rsidTr="00044B7D">
        <w:trPr>
          <w:gridAfter w:val="2"/>
          <w:wAfter w:w="22" w:type="dxa"/>
          <w:trHeight w:val="204"/>
        </w:trPr>
        <w:tc>
          <w:tcPr>
            <w:tcW w:w="10762" w:type="dxa"/>
            <w:gridSpan w:val="39"/>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14:paraId="09A43383" w14:textId="77777777" w:rsidR="004C75A3" w:rsidRPr="005377F2" w:rsidRDefault="004C75A3" w:rsidP="004C75A3">
            <w:pPr>
              <w:keepNext/>
              <w:spacing w:before="60" w:after="60"/>
              <w:rPr>
                <w:szCs w:val="22"/>
              </w:rPr>
            </w:pPr>
            <w:r>
              <w:rPr>
                <w:szCs w:val="22"/>
              </w:rPr>
              <w:t>Complete applications can be lodged in person, email or via post at a Territory Business Centre below:</w:t>
            </w:r>
          </w:p>
        </w:tc>
      </w:tr>
      <w:tr w:rsidR="00E16837" w14:paraId="39D3E604" w14:textId="77777777" w:rsidTr="00044B7D">
        <w:trPr>
          <w:gridAfter w:val="1"/>
          <w:wAfter w:w="10" w:type="dxa"/>
          <w:trHeight w:val="215"/>
        </w:trPr>
        <w:tc>
          <w:tcPr>
            <w:tcW w:w="2123" w:type="dxa"/>
            <w:gridSpan w:val="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5078ABE0" w14:textId="2AAFC77E" w:rsidR="00E16837" w:rsidRDefault="00E16837" w:rsidP="00E16837">
            <w:pPr>
              <w:keepNext/>
              <w:spacing w:before="60" w:after="60"/>
              <w:rPr>
                <w:szCs w:val="22"/>
              </w:rPr>
            </w:pPr>
            <w:r>
              <w:rPr>
                <w:szCs w:val="22"/>
              </w:rPr>
              <w:t>Darwin:</w:t>
            </w:r>
          </w:p>
        </w:tc>
        <w:tc>
          <w:tcPr>
            <w:tcW w:w="8651" w:type="dxa"/>
            <w:gridSpan w:val="3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14:paraId="406690F5" w14:textId="2479FC3A" w:rsidR="00E16837" w:rsidRPr="008F5734" w:rsidRDefault="009B2B05" w:rsidP="00E16837">
            <w:pPr>
              <w:keepNext/>
              <w:spacing w:before="60" w:after="60"/>
              <w:rPr>
                <w:szCs w:val="22"/>
              </w:rPr>
            </w:pPr>
            <w:r>
              <w:rPr>
                <w:szCs w:val="22"/>
              </w:rPr>
              <w:t>Darwin Corporate Park, Ground Floor, Building 3, 631 Stuart Highway Berrimah</w:t>
            </w:r>
          </w:p>
        </w:tc>
      </w:tr>
      <w:tr w:rsidR="009B2B05" w14:paraId="3500B832" w14:textId="77777777" w:rsidTr="008E1489">
        <w:trPr>
          <w:gridAfter w:val="1"/>
          <w:wAfter w:w="10" w:type="dxa"/>
          <w:trHeight w:val="215"/>
        </w:trPr>
        <w:tc>
          <w:tcPr>
            <w:tcW w:w="2123" w:type="dxa"/>
            <w:gridSpan w:val="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hideMark/>
          </w:tcPr>
          <w:p w14:paraId="46F8FBE1" w14:textId="77777777" w:rsidR="009B2B05" w:rsidRDefault="009B2B05">
            <w:pPr>
              <w:keepNext/>
              <w:spacing w:before="60" w:after="60"/>
              <w:rPr>
                <w:szCs w:val="22"/>
              </w:rPr>
            </w:pPr>
            <w:r>
              <w:rPr>
                <w:szCs w:val="22"/>
              </w:rPr>
              <w:t>Katherine:</w:t>
            </w:r>
          </w:p>
        </w:tc>
        <w:tc>
          <w:tcPr>
            <w:tcW w:w="8651" w:type="dxa"/>
            <w:gridSpan w:val="3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hideMark/>
          </w:tcPr>
          <w:p w14:paraId="58E3C4C6" w14:textId="77777777" w:rsidR="009B2B05" w:rsidRDefault="009B2B05">
            <w:pPr>
              <w:keepNext/>
              <w:spacing w:before="60" w:after="60"/>
              <w:rPr>
                <w:szCs w:val="22"/>
              </w:rPr>
            </w:pPr>
            <w:r>
              <w:rPr>
                <w:szCs w:val="22"/>
              </w:rPr>
              <w:t>Big Rivers Government Centre, 5 First Street, Katherine</w:t>
            </w:r>
          </w:p>
        </w:tc>
      </w:tr>
      <w:tr w:rsidR="009B2B05" w14:paraId="046F3032" w14:textId="77777777" w:rsidTr="008E1489">
        <w:trPr>
          <w:gridAfter w:val="1"/>
          <w:wAfter w:w="10" w:type="dxa"/>
          <w:trHeight w:val="137"/>
        </w:trPr>
        <w:tc>
          <w:tcPr>
            <w:tcW w:w="2123" w:type="dxa"/>
            <w:gridSpan w:val="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hideMark/>
          </w:tcPr>
          <w:p w14:paraId="77A72EF3" w14:textId="77777777" w:rsidR="009B2B05" w:rsidRDefault="009B2B05">
            <w:pPr>
              <w:keepNext/>
              <w:spacing w:before="60" w:after="60"/>
              <w:rPr>
                <w:szCs w:val="22"/>
              </w:rPr>
            </w:pPr>
            <w:r>
              <w:rPr>
                <w:szCs w:val="22"/>
              </w:rPr>
              <w:t>Tennant Creek:</w:t>
            </w:r>
          </w:p>
        </w:tc>
        <w:tc>
          <w:tcPr>
            <w:tcW w:w="8651" w:type="dxa"/>
            <w:gridSpan w:val="3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hideMark/>
          </w:tcPr>
          <w:p w14:paraId="63C129D8" w14:textId="77777777" w:rsidR="009B2B05" w:rsidRDefault="009B2B05">
            <w:pPr>
              <w:keepNext/>
              <w:spacing w:before="60" w:after="60"/>
            </w:pPr>
            <w:r>
              <w:t xml:space="preserve">Shop 2, Barkly House, </w:t>
            </w:r>
            <w:proofErr w:type="spellStart"/>
            <w:r>
              <w:t>Cnr</w:t>
            </w:r>
            <w:proofErr w:type="spellEnd"/>
            <w:r>
              <w:t xml:space="preserve"> Davidson and Paterson Streets, Tennant Creek</w:t>
            </w:r>
          </w:p>
        </w:tc>
      </w:tr>
      <w:tr w:rsidR="00E16837" w14:paraId="15034800" w14:textId="77777777" w:rsidTr="00044B7D">
        <w:trPr>
          <w:gridAfter w:val="1"/>
          <w:wAfter w:w="10" w:type="dxa"/>
          <w:trHeight w:val="231"/>
        </w:trPr>
        <w:tc>
          <w:tcPr>
            <w:tcW w:w="2123" w:type="dxa"/>
            <w:gridSpan w:val="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261FD381" w14:textId="77777777" w:rsidR="00E16837" w:rsidRDefault="00E16837" w:rsidP="00E16837">
            <w:pPr>
              <w:keepNext/>
              <w:spacing w:before="60" w:after="60"/>
              <w:rPr>
                <w:szCs w:val="22"/>
              </w:rPr>
            </w:pPr>
            <w:r>
              <w:rPr>
                <w:szCs w:val="22"/>
              </w:rPr>
              <w:t>Alice Springs:</w:t>
            </w:r>
          </w:p>
        </w:tc>
        <w:tc>
          <w:tcPr>
            <w:tcW w:w="8651" w:type="dxa"/>
            <w:gridSpan w:val="3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14:paraId="2E01C585" w14:textId="2985CD9E" w:rsidR="00E16837" w:rsidRPr="004B6331" w:rsidRDefault="00E16837" w:rsidP="00E16837">
            <w:pPr>
              <w:keepNext/>
              <w:spacing w:before="60" w:after="60"/>
            </w:pPr>
            <w:r>
              <w:t>First floor</w:t>
            </w:r>
            <w:r w:rsidRPr="004E1197">
              <w:t>, The Green Well Building</w:t>
            </w:r>
            <w:r>
              <w:t xml:space="preserve">, </w:t>
            </w:r>
            <w:r w:rsidRPr="004E1197">
              <w:t>50 Bath Street</w:t>
            </w:r>
            <w:r w:rsidR="009B2B05">
              <w:t>, Alice Springs</w:t>
            </w:r>
          </w:p>
        </w:tc>
      </w:tr>
      <w:tr w:rsidR="009B2B05" w14:paraId="2C0E88EE" w14:textId="77777777" w:rsidTr="00044B7D">
        <w:trPr>
          <w:gridAfter w:val="1"/>
          <w:wAfter w:w="10" w:type="dxa"/>
          <w:trHeight w:val="278"/>
        </w:trPr>
        <w:tc>
          <w:tcPr>
            <w:tcW w:w="2700" w:type="dxa"/>
            <w:gridSpan w:val="10"/>
            <w:tcBorders>
              <w:top w:val="single" w:sz="4" w:space="0" w:color="808080" w:themeColor="background1" w:themeShade="80"/>
              <w:left w:val="single" w:sz="8" w:space="0" w:color="808080" w:themeColor="background1" w:themeShade="80"/>
              <w:bottom w:val="single" w:sz="8" w:space="0" w:color="808080" w:themeColor="background1" w:themeShade="80"/>
              <w:right w:val="nil"/>
            </w:tcBorders>
            <w:shd w:val="clear" w:color="auto" w:fill="auto"/>
          </w:tcPr>
          <w:p w14:paraId="39EDE2D2" w14:textId="6953B9AC" w:rsidR="009B2B05" w:rsidRPr="004E1197" w:rsidRDefault="009B2B05" w:rsidP="009B2B05">
            <w:pPr>
              <w:spacing w:before="60" w:after="60"/>
            </w:pPr>
            <w:r>
              <w:t>1800 193 111</w:t>
            </w:r>
          </w:p>
        </w:tc>
        <w:tc>
          <w:tcPr>
            <w:tcW w:w="4257" w:type="dxa"/>
            <w:gridSpan w:val="14"/>
            <w:tcBorders>
              <w:top w:val="single" w:sz="4" w:space="0" w:color="808080" w:themeColor="background1" w:themeShade="80"/>
              <w:left w:val="nil"/>
              <w:bottom w:val="single" w:sz="8" w:space="0" w:color="808080" w:themeColor="background1" w:themeShade="80"/>
              <w:right w:val="nil"/>
            </w:tcBorders>
            <w:shd w:val="clear" w:color="auto" w:fill="auto"/>
          </w:tcPr>
          <w:p w14:paraId="76235C51" w14:textId="08A5D26D" w:rsidR="009B2B05" w:rsidRPr="004E1197" w:rsidRDefault="00C42522" w:rsidP="009B2B05">
            <w:pPr>
              <w:spacing w:before="60" w:after="60"/>
            </w:pPr>
            <w:hyperlink r:id="rId10" w:history="1">
              <w:r w:rsidR="009B2B05">
                <w:rPr>
                  <w:rStyle w:val="Hyperlink"/>
                </w:rPr>
                <w:t>territorybusinesscentre@nt.gov.au</w:t>
              </w:r>
            </w:hyperlink>
            <w:r w:rsidR="009B2B05">
              <w:t xml:space="preserve"> </w:t>
            </w:r>
          </w:p>
        </w:tc>
        <w:tc>
          <w:tcPr>
            <w:tcW w:w="3817" w:type="dxa"/>
            <w:gridSpan w:val="16"/>
            <w:tcBorders>
              <w:top w:val="single" w:sz="4" w:space="0" w:color="808080" w:themeColor="background1" w:themeShade="80"/>
              <w:left w:val="nil"/>
              <w:bottom w:val="single" w:sz="8" w:space="0" w:color="808080" w:themeColor="background1" w:themeShade="80"/>
              <w:right w:val="single" w:sz="8" w:space="0" w:color="808080" w:themeColor="background1" w:themeShade="80"/>
            </w:tcBorders>
            <w:shd w:val="clear" w:color="auto" w:fill="auto"/>
          </w:tcPr>
          <w:p w14:paraId="45997AF3" w14:textId="3F59186B" w:rsidR="009B2B05" w:rsidRPr="004E1197" w:rsidRDefault="009B2B05" w:rsidP="009B2B05">
            <w:pPr>
              <w:spacing w:before="60" w:after="60"/>
            </w:pPr>
            <w:r>
              <w:t>GPO Box 9800 Darwin NT 0801</w:t>
            </w:r>
          </w:p>
        </w:tc>
      </w:tr>
    </w:tbl>
    <w:p w14:paraId="44A7E555" w14:textId="77777777" w:rsidR="00B53AA9" w:rsidRDefault="00B53AA9" w:rsidP="00F369A4">
      <w:pPr>
        <w:pStyle w:val="Heading1"/>
      </w:pPr>
    </w:p>
    <w:sectPr w:rsidR="00B53AA9" w:rsidSect="00334742">
      <w:headerReference w:type="default" r:id="rId11"/>
      <w:footerReference w:type="default" r:id="rId12"/>
      <w:headerReference w:type="first" r:id="rId13"/>
      <w:footerReference w:type="first" r:id="rId14"/>
      <w:pgSz w:w="11906" w:h="16838" w:code="9"/>
      <w:pgMar w:top="568" w:right="794" w:bottom="567" w:left="794" w:header="504" w:footer="37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E6492C" w14:textId="77777777" w:rsidR="00C42522" w:rsidRDefault="00C42522" w:rsidP="007332FF">
      <w:r>
        <w:separator/>
      </w:r>
    </w:p>
  </w:endnote>
  <w:endnote w:type="continuationSeparator" w:id="0">
    <w:p w14:paraId="40667D75" w14:textId="77777777" w:rsidR="00C42522" w:rsidRDefault="00C42522"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F53A58" w:rsidRPr="00132658" w14:paraId="3ACBCC05" w14:textId="77777777" w:rsidTr="00113082">
      <w:trPr>
        <w:cantSplit/>
        <w:trHeight w:hRule="exact" w:val="850"/>
      </w:trPr>
      <w:tc>
        <w:tcPr>
          <w:tcW w:w="10318" w:type="dxa"/>
          <w:vAlign w:val="bottom"/>
        </w:tcPr>
        <w:p w14:paraId="2FFF5871" w14:textId="5C3E77C2" w:rsidR="00F53A58" w:rsidRPr="001B3D22" w:rsidRDefault="00C42522" w:rsidP="00F53A58">
          <w:pPr>
            <w:spacing w:after="0"/>
            <w:rPr>
              <w:rStyle w:val="PageNumber"/>
            </w:rPr>
          </w:pPr>
          <w:sdt>
            <w:sdtPr>
              <w:rPr>
                <w:rStyle w:val="PageNumber"/>
              </w:rPr>
              <w:alias w:val="Date"/>
              <w:tag w:val=""/>
              <w:id w:val="-61790665"/>
              <w:dataBinding w:prefixMappings="xmlns:ns0='http://schemas.microsoft.com/office/2006/coverPageProps' " w:xpath="/ns0:CoverPageProperties[1]/ns0:PublishDate[1]" w:storeItemID="{55AF091B-3C7A-41E3-B477-F2FDAA23CFDA}"/>
              <w15:color w:val="000000"/>
              <w:date w:fullDate="2023-05-30T00:00:00Z">
                <w:dateFormat w:val="d MMMM yyyy"/>
                <w:lid w:val="en-AU"/>
                <w:storeMappedDataAs w:val="dateTime"/>
                <w:calendar w:val="gregorian"/>
              </w:date>
            </w:sdtPr>
            <w:sdtEndPr>
              <w:rPr>
                <w:rStyle w:val="PageNumber"/>
              </w:rPr>
            </w:sdtEndPr>
            <w:sdtContent>
              <w:r w:rsidR="00044B7D">
                <w:rPr>
                  <w:rStyle w:val="PageNumber"/>
                </w:rPr>
                <w:t>30 May 2023</w:t>
              </w:r>
            </w:sdtContent>
          </w:sdt>
          <w:r w:rsidR="00E16837">
            <w:rPr>
              <w:rStyle w:val="PageNumber"/>
            </w:rPr>
            <w:t xml:space="preserve"> | Version 1</w:t>
          </w:r>
          <w:r w:rsidR="00B6443F">
            <w:rPr>
              <w:rStyle w:val="PageNumber"/>
            </w:rPr>
            <w:t>.0</w:t>
          </w:r>
        </w:p>
        <w:p w14:paraId="71F0B7E5" w14:textId="61738556" w:rsidR="00F53A58" w:rsidRPr="00AC4488" w:rsidRDefault="00F53A58" w:rsidP="00F53A58">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AF53A6">
            <w:rPr>
              <w:rStyle w:val="PageNumber"/>
              <w:noProof/>
            </w:rPr>
            <w:t>4</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AF53A6">
            <w:rPr>
              <w:rStyle w:val="PageNumber"/>
              <w:noProof/>
            </w:rPr>
            <w:t>4</w:t>
          </w:r>
          <w:r w:rsidRPr="00AC4488">
            <w:rPr>
              <w:rStyle w:val="PageNumber"/>
            </w:rPr>
            <w:fldChar w:fldCharType="end"/>
          </w:r>
        </w:p>
      </w:tc>
    </w:tr>
  </w:tbl>
  <w:p w14:paraId="375EB129" w14:textId="17ECB811" w:rsidR="00F53A58" w:rsidRPr="00B11C67" w:rsidRDefault="00F53A58" w:rsidP="00F53A58">
    <w:pPr>
      <w:pStyle w:val="Footer"/>
      <w:rPr>
        <w:sz w:val="4"/>
        <w:szCs w:val="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F53A58" w:rsidRPr="00132658" w14:paraId="6F163C62" w14:textId="77777777" w:rsidTr="00113082">
      <w:trPr>
        <w:cantSplit/>
        <w:trHeight w:hRule="exact" w:val="850"/>
      </w:trPr>
      <w:tc>
        <w:tcPr>
          <w:tcW w:w="10318" w:type="dxa"/>
          <w:vAlign w:val="bottom"/>
        </w:tcPr>
        <w:p w14:paraId="2B0ABAB7" w14:textId="34BE6B1D" w:rsidR="00F53A58" w:rsidRPr="001B3D22" w:rsidRDefault="00044B7D" w:rsidP="00F53A58">
          <w:pPr>
            <w:spacing w:after="0"/>
            <w:rPr>
              <w:rStyle w:val="PageNumber"/>
            </w:rPr>
          </w:pPr>
          <w:r>
            <w:rPr>
              <w:noProof/>
              <w:sz w:val="19"/>
              <w:lang w:eastAsia="en-AU"/>
            </w:rPr>
            <w:drawing>
              <wp:anchor distT="0" distB="0" distL="114300" distR="114300" simplePos="0" relativeHeight="251662335" behindDoc="0" locked="0" layoutInCell="1" allowOverlap="1" wp14:anchorId="36F65217" wp14:editId="338A47A1">
                <wp:simplePos x="0" y="0"/>
                <wp:positionH relativeFrom="column">
                  <wp:posOffset>5292090</wp:posOffset>
                </wp:positionH>
                <wp:positionV relativeFrom="margin">
                  <wp:posOffset>-182245</wp:posOffset>
                </wp:positionV>
                <wp:extent cx="1224915" cy="436245"/>
                <wp:effectExtent l="0" t="0" r="0" b="1905"/>
                <wp:wrapNone/>
                <wp:docPr id="8" name="Picture 8"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tg-primary-test-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24915" cy="436245"/>
                        </a:xfrm>
                        <a:prstGeom prst="rect">
                          <a:avLst/>
                        </a:prstGeom>
                      </pic:spPr>
                    </pic:pic>
                  </a:graphicData>
                </a:graphic>
                <wp14:sizeRelH relativeFrom="margin">
                  <wp14:pctWidth>0</wp14:pctWidth>
                </wp14:sizeRelH>
                <wp14:sizeRelV relativeFrom="margin">
                  <wp14:pctHeight>0</wp14:pctHeight>
                </wp14:sizeRelV>
              </wp:anchor>
            </w:drawing>
          </w:r>
          <w:sdt>
            <w:sdtPr>
              <w:rPr>
                <w:rStyle w:val="PageNumber"/>
              </w:rPr>
              <w:alias w:val="Date"/>
              <w:tag w:val=""/>
              <w:id w:val="1375280786"/>
              <w:dataBinding w:prefixMappings="xmlns:ns0='http://schemas.microsoft.com/office/2006/coverPageProps' " w:xpath="/ns0:CoverPageProperties[1]/ns0:PublishDate[1]" w:storeItemID="{55AF091B-3C7A-41E3-B477-F2FDAA23CFDA}"/>
              <w15:color w:val="000000"/>
              <w:date w:fullDate="2023-05-30T00:00:00Z">
                <w:dateFormat w:val="d MMMM yyyy"/>
                <w:lid w:val="en-AU"/>
                <w:storeMappedDataAs w:val="dateTime"/>
                <w:calendar w:val="gregorian"/>
              </w:date>
            </w:sdtPr>
            <w:sdtEndPr>
              <w:rPr>
                <w:rStyle w:val="PageNumber"/>
              </w:rPr>
            </w:sdtEndPr>
            <w:sdtContent>
              <w:r>
                <w:rPr>
                  <w:rStyle w:val="PageNumber"/>
                </w:rPr>
                <w:t>30 May 2023</w:t>
              </w:r>
            </w:sdtContent>
          </w:sdt>
          <w:r w:rsidR="00F53A58">
            <w:rPr>
              <w:rStyle w:val="PageNumber"/>
            </w:rPr>
            <w:t xml:space="preserve"> | Version 1</w:t>
          </w:r>
          <w:r w:rsidR="005D5824">
            <w:rPr>
              <w:rStyle w:val="PageNumber"/>
            </w:rPr>
            <w:t>.0</w:t>
          </w:r>
        </w:p>
        <w:p w14:paraId="55A9D326" w14:textId="4B483E8E" w:rsidR="00334742" w:rsidRPr="00AC4488" w:rsidRDefault="00F53A58" w:rsidP="00F53A58">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AF53A6">
            <w:rPr>
              <w:rStyle w:val="PageNumber"/>
              <w:noProof/>
            </w:rPr>
            <w:t>1</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AF53A6">
            <w:rPr>
              <w:rStyle w:val="PageNumber"/>
              <w:noProof/>
            </w:rPr>
            <w:t>4</w:t>
          </w:r>
          <w:r w:rsidRPr="00AC4488">
            <w:rPr>
              <w:rStyle w:val="PageNumber"/>
            </w:rPr>
            <w:fldChar w:fldCharType="end"/>
          </w:r>
        </w:p>
      </w:tc>
    </w:tr>
  </w:tbl>
  <w:p w14:paraId="431764CD" w14:textId="744FCED3" w:rsidR="00F53A58" w:rsidRPr="00B11C67" w:rsidRDefault="00F53A58" w:rsidP="00334742">
    <w:pPr>
      <w:pStyle w:val="Footer"/>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BEAAF1" w14:textId="77777777" w:rsidR="00C42522" w:rsidRDefault="00C42522" w:rsidP="007332FF">
      <w:r>
        <w:separator/>
      </w:r>
    </w:p>
  </w:footnote>
  <w:footnote w:type="continuationSeparator" w:id="0">
    <w:p w14:paraId="65770F78" w14:textId="77777777" w:rsidR="00C42522" w:rsidRDefault="00C42522"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82CB5E" w14:textId="77777777" w:rsidR="00983000" w:rsidRPr="00162207" w:rsidRDefault="00C42522" w:rsidP="00FB3CC5">
    <w:pPr>
      <w:pStyle w:val="Header"/>
    </w:pPr>
    <w:sdt>
      <w:sdtPr>
        <w:rPr>
          <w:rStyle w:val="HeaderChar"/>
        </w:rPr>
        <w:alias w:val="Title"/>
        <w:tag w:val="Title"/>
        <w:id w:val="-1014609639"/>
        <w:lock w:val="sdtLocked"/>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r w:rsidR="00F14481">
          <w:rPr>
            <w:rStyle w:val="HeaderChar"/>
          </w:rPr>
          <w:t>Automatic mutual recognition notification</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256457" w14:textId="77777777" w:rsidR="0042171A" w:rsidRPr="00623768" w:rsidRDefault="00C42522" w:rsidP="00C12A8F">
    <w:pPr>
      <w:pStyle w:val="Title"/>
      <w:spacing w:after="120"/>
      <w:rPr>
        <w:bCs w:val="0"/>
        <w:sz w:val="52"/>
        <w:szCs w:val="52"/>
      </w:rPr>
    </w:pPr>
    <w:sdt>
      <w:sdtPr>
        <w:rPr>
          <w:rStyle w:val="TitleChar"/>
          <w:sz w:val="52"/>
          <w:szCs w:val="52"/>
        </w:r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EndPr>
        <w:rPr>
          <w:rStyle w:val="TitleChar"/>
        </w:rPr>
      </w:sdtEndPr>
      <w:sdtContent>
        <w:r w:rsidR="0042171A" w:rsidRPr="00F14481">
          <w:rPr>
            <w:rStyle w:val="TitleChar"/>
            <w:sz w:val="52"/>
            <w:szCs w:val="52"/>
          </w:rPr>
          <w:t>Automatic mutual r</w:t>
        </w:r>
        <w:r w:rsidR="00C919C3" w:rsidRPr="00F14481">
          <w:rPr>
            <w:rStyle w:val="TitleChar"/>
            <w:sz w:val="52"/>
            <w:szCs w:val="52"/>
          </w:rPr>
          <w:t>ecognition</w:t>
        </w:r>
        <w:r w:rsidR="00B40AD0" w:rsidRPr="00F14481">
          <w:rPr>
            <w:rStyle w:val="TitleChar"/>
            <w:sz w:val="52"/>
            <w:szCs w:val="52"/>
          </w:rPr>
          <w:t xml:space="preserve"> </w:t>
        </w:r>
        <w:r w:rsidR="00F14481" w:rsidRPr="00F14481">
          <w:rPr>
            <w:rStyle w:val="TitleChar"/>
            <w:sz w:val="52"/>
            <w:szCs w:val="52"/>
          </w:rPr>
          <w:t>notification</w:t>
        </w:r>
      </w:sdtContent>
    </w:sdt>
    <w:r w:rsidR="0000490D">
      <w:rPr>
        <w:rFonts w:asciiTheme="minorHAnsi" w:hAnsiTheme="minorHAnsi"/>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87D94"/>
    <w:multiLevelType w:val="hybridMultilevel"/>
    <w:tmpl w:val="23A03B6A"/>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B7245D0"/>
    <w:multiLevelType w:val="multilevel"/>
    <w:tmpl w:val="0C78A7AC"/>
    <w:name w:val="NTG Table Bullet List322"/>
    <w:numStyleLink w:val="Tablebulletlist"/>
  </w:abstractNum>
  <w:abstractNum w:abstractNumId="2" w15:restartNumberingAfterBreak="0">
    <w:nsid w:val="0F195B3C"/>
    <w:multiLevelType w:val="multilevel"/>
    <w:tmpl w:val="3928FD02"/>
    <w:name w:val="NTG Table Bullet List3322222"/>
    <w:numStyleLink w:val="Bulletlist"/>
  </w:abstractNum>
  <w:abstractNum w:abstractNumId="3" w15:restartNumberingAfterBreak="0">
    <w:nsid w:val="100244A1"/>
    <w:multiLevelType w:val="multilevel"/>
    <w:tmpl w:val="0C78A7AC"/>
    <w:name w:val="NTG Table Bullet List332"/>
    <w:numStyleLink w:val="Tablebulletlist"/>
  </w:abstractNum>
  <w:abstractNum w:abstractNumId="4" w15:restartNumberingAfterBreak="0">
    <w:nsid w:val="1012237B"/>
    <w:multiLevelType w:val="multilevel"/>
    <w:tmpl w:val="0C78A7AC"/>
    <w:name w:val="NTG Table Bullet List32"/>
    <w:numStyleLink w:val="Tablebulletlist"/>
  </w:abstractNum>
  <w:abstractNum w:abstractNumId="5" w15:restartNumberingAfterBreak="0">
    <w:nsid w:val="13CB057B"/>
    <w:multiLevelType w:val="hybridMultilevel"/>
    <w:tmpl w:val="C8666AAE"/>
    <w:lvl w:ilvl="0" w:tplc="0E9E32B6">
      <w:numFmt w:val="bullet"/>
      <w:lvlText w:val="-"/>
      <w:lvlJc w:val="left"/>
      <w:pPr>
        <w:ind w:left="1080" w:hanging="360"/>
      </w:pPr>
      <w:rPr>
        <w:rFonts w:ascii="Lato" w:eastAsiaTheme="minorEastAsia" w:hAnsi="Lato"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150042ED"/>
    <w:multiLevelType w:val="hybridMultilevel"/>
    <w:tmpl w:val="94CA71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5E93577"/>
    <w:multiLevelType w:val="multilevel"/>
    <w:tmpl w:val="4E6AC8F6"/>
    <w:name w:val="NTG Table Bullet List33222222"/>
    <w:numStyleLink w:val="Numberlist"/>
  </w:abstractNum>
  <w:abstractNum w:abstractNumId="8" w15:restartNumberingAfterBreak="0">
    <w:nsid w:val="17E1486B"/>
    <w:multiLevelType w:val="hybridMultilevel"/>
    <w:tmpl w:val="64B619D0"/>
    <w:lvl w:ilvl="0" w:tplc="99D02C14">
      <w:start w:val="1"/>
      <w:numFmt w:val="decimal"/>
      <w:lvlText w:val="%1."/>
      <w:lvlJc w:val="left"/>
      <w:pPr>
        <w:ind w:left="720" w:hanging="360"/>
      </w:pPr>
      <w:rPr>
        <w:rFonts w:ascii="Lato" w:hAnsi="Lato" w:cs="Arial" w:hint="default"/>
        <w:b/>
        <w:i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7E60E7F"/>
    <w:multiLevelType w:val="hybridMultilevel"/>
    <w:tmpl w:val="90A48A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8D26C06"/>
    <w:multiLevelType w:val="multilevel"/>
    <w:tmpl w:val="3E5E177A"/>
    <w:name w:val="NTG Table Bullet List33222222222222222"/>
    <w:numStyleLink w:val="Tablenumberlist"/>
  </w:abstractNum>
  <w:abstractNum w:abstractNumId="11" w15:restartNumberingAfterBreak="0">
    <w:nsid w:val="19533A06"/>
    <w:multiLevelType w:val="multilevel"/>
    <w:tmpl w:val="3928FD02"/>
    <w:name w:val="NTG Table Bullet List3222"/>
    <w:numStyleLink w:val="Bulletlist"/>
  </w:abstractNum>
  <w:abstractNum w:abstractNumId="12"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3" w15:restartNumberingAfterBreak="0">
    <w:nsid w:val="19D41809"/>
    <w:multiLevelType w:val="hybridMultilevel"/>
    <w:tmpl w:val="0D7A4DBE"/>
    <w:lvl w:ilvl="0" w:tplc="C5526A10">
      <w:start w:val="1"/>
      <w:numFmt w:val="decimal"/>
      <w:lvlText w:val="%1."/>
      <w:lvlJc w:val="left"/>
      <w:pPr>
        <w:ind w:left="720" w:hanging="360"/>
      </w:pPr>
      <w:rPr>
        <w:rFonts w:hint="default"/>
        <w:b/>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B26429D"/>
    <w:multiLevelType w:val="multilevel"/>
    <w:tmpl w:val="3E5E177A"/>
    <w:name w:val="NTG Table Bullet List33222222222"/>
    <w:numStyleLink w:val="Tablenumberlist"/>
  </w:abstractNum>
  <w:abstractNum w:abstractNumId="15" w15:restartNumberingAfterBreak="0">
    <w:nsid w:val="1B37538C"/>
    <w:multiLevelType w:val="hybridMultilevel"/>
    <w:tmpl w:val="BD282B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B86276C"/>
    <w:multiLevelType w:val="multilevel"/>
    <w:tmpl w:val="3928FD02"/>
    <w:name w:val="NTG Table Bullet List32223"/>
    <w:numStyleLink w:val="Bulletlist"/>
  </w:abstractNum>
  <w:abstractNum w:abstractNumId="17" w15:restartNumberingAfterBreak="0">
    <w:nsid w:val="1D0744AE"/>
    <w:multiLevelType w:val="multilevel"/>
    <w:tmpl w:val="3E5E177A"/>
    <w:name w:val="NTG Table Bullet List3222322"/>
    <w:numStyleLink w:val="Tablenumberlist"/>
  </w:abstractNum>
  <w:abstractNum w:abstractNumId="18"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9" w15:restartNumberingAfterBreak="0">
    <w:nsid w:val="23C20DF3"/>
    <w:multiLevelType w:val="hybridMultilevel"/>
    <w:tmpl w:val="FFEA3CD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26B05E0F"/>
    <w:multiLevelType w:val="hybridMultilevel"/>
    <w:tmpl w:val="094C19B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6C16FF1"/>
    <w:multiLevelType w:val="hybridMultilevel"/>
    <w:tmpl w:val="CF1E35A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2" w15:restartNumberingAfterBreak="0">
    <w:nsid w:val="272E3F76"/>
    <w:multiLevelType w:val="multilevel"/>
    <w:tmpl w:val="3E5E177A"/>
    <w:name w:val="NTG Table Bullet List3322"/>
    <w:numStyleLink w:val="Tablenumberlist"/>
  </w:abstractNum>
  <w:abstractNum w:abstractNumId="23" w15:restartNumberingAfterBreak="0">
    <w:nsid w:val="27CE4608"/>
    <w:multiLevelType w:val="multilevel"/>
    <w:tmpl w:val="3E5E177A"/>
    <w:name w:val="NTG Table Bullet List33222"/>
    <w:numStyleLink w:val="Tablenumberlist"/>
  </w:abstractNum>
  <w:abstractNum w:abstractNumId="24" w15:restartNumberingAfterBreak="0">
    <w:nsid w:val="27D83E4D"/>
    <w:multiLevelType w:val="multilevel"/>
    <w:tmpl w:val="3928FD02"/>
    <w:numStyleLink w:val="Bulletlist"/>
  </w:abstractNum>
  <w:abstractNum w:abstractNumId="25"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26" w15:restartNumberingAfterBreak="0">
    <w:nsid w:val="2E693641"/>
    <w:multiLevelType w:val="multilevel"/>
    <w:tmpl w:val="3E5E177A"/>
    <w:name w:val="NTG Table Bullet List33"/>
    <w:numStyleLink w:val="Tablenumberlist"/>
  </w:abstractNum>
  <w:abstractNum w:abstractNumId="27" w15:restartNumberingAfterBreak="0">
    <w:nsid w:val="2EF077BC"/>
    <w:multiLevelType w:val="multilevel"/>
    <w:tmpl w:val="0C78A7AC"/>
    <w:name w:val="NTG Table Bullet List33222222222222222222"/>
    <w:numStyleLink w:val="Tablebulletlist"/>
  </w:abstractNum>
  <w:abstractNum w:abstractNumId="28" w15:restartNumberingAfterBreak="0">
    <w:nsid w:val="32DF44DA"/>
    <w:multiLevelType w:val="multilevel"/>
    <w:tmpl w:val="3E5E177A"/>
    <w:name w:val="NTG Table Bullet List3222323"/>
    <w:numStyleLink w:val="Tablenumberlist"/>
  </w:abstractNum>
  <w:abstractNum w:abstractNumId="29"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30" w15:restartNumberingAfterBreak="0">
    <w:nsid w:val="3BE61945"/>
    <w:multiLevelType w:val="multilevel"/>
    <w:tmpl w:val="3928FD02"/>
    <w:name w:val="NTG Table Bullet List332222222222222222"/>
    <w:numStyleLink w:val="Bulletlist"/>
  </w:abstractNum>
  <w:abstractNum w:abstractNumId="31" w15:restartNumberingAfterBreak="0">
    <w:nsid w:val="42417B9C"/>
    <w:multiLevelType w:val="hybridMultilevel"/>
    <w:tmpl w:val="BCDA68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3BA0148"/>
    <w:multiLevelType w:val="hybridMultilevel"/>
    <w:tmpl w:val="A82C522A"/>
    <w:lvl w:ilvl="0" w:tplc="66AA01F0">
      <w:start w:val="1"/>
      <w:numFmt w:val="decimal"/>
      <w:lvlText w:val="%1."/>
      <w:lvlJc w:val="left"/>
      <w:pPr>
        <w:ind w:left="720" w:hanging="360"/>
      </w:pPr>
      <w:rPr>
        <w:rFonts w:ascii="Arial" w:hAnsi="Arial" w:cs="Arial" w:hint="default"/>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44D60F73"/>
    <w:multiLevelType w:val="hybridMultilevel"/>
    <w:tmpl w:val="D528F3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49FD3A20"/>
    <w:multiLevelType w:val="multilevel"/>
    <w:tmpl w:val="3E5E177A"/>
    <w:name w:val="NTG Table Bullet List3322222222222"/>
    <w:numStyleLink w:val="Tablenumberlist"/>
  </w:abstractNum>
  <w:abstractNum w:abstractNumId="35"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36"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7" w15:restartNumberingAfterBreak="0">
    <w:nsid w:val="53842BC6"/>
    <w:multiLevelType w:val="multilevel"/>
    <w:tmpl w:val="0C78A7AC"/>
    <w:numStyleLink w:val="Tablebulletlist"/>
  </w:abstractNum>
  <w:abstractNum w:abstractNumId="38"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9" w15:restartNumberingAfterBreak="0">
    <w:nsid w:val="56DA2CAE"/>
    <w:multiLevelType w:val="multilevel"/>
    <w:tmpl w:val="3E5E177A"/>
    <w:name w:val="NTG Table Bullet List332222222222222"/>
    <w:numStyleLink w:val="Tablenumberlist"/>
  </w:abstractNum>
  <w:abstractNum w:abstractNumId="40" w15:restartNumberingAfterBreak="0">
    <w:nsid w:val="583359D9"/>
    <w:multiLevelType w:val="multilevel"/>
    <w:tmpl w:val="3E5E177A"/>
    <w:name w:val="NTG Table Bullet List332222222"/>
    <w:numStyleLink w:val="Tablenumberlist"/>
  </w:abstractNum>
  <w:abstractNum w:abstractNumId="41" w15:restartNumberingAfterBreak="0">
    <w:nsid w:val="5B9A5FFE"/>
    <w:multiLevelType w:val="multilevel"/>
    <w:tmpl w:val="0C78A7AC"/>
    <w:name w:val="NTG Table Bullet List33222222222222"/>
    <w:numStyleLink w:val="Tablebulletlist"/>
  </w:abstractNum>
  <w:abstractNum w:abstractNumId="42" w15:restartNumberingAfterBreak="0">
    <w:nsid w:val="5C957EBA"/>
    <w:multiLevelType w:val="hybridMultilevel"/>
    <w:tmpl w:val="7C6CAC8C"/>
    <w:lvl w:ilvl="0" w:tplc="DC949DFC">
      <w:numFmt w:val="bullet"/>
      <w:lvlText w:val=""/>
      <w:lvlJc w:val="left"/>
      <w:pPr>
        <w:ind w:left="720" w:hanging="360"/>
      </w:pPr>
      <w:rPr>
        <w:rFonts w:ascii="Symbol" w:eastAsia="Calibr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5D107C36"/>
    <w:multiLevelType w:val="hybridMultilevel"/>
    <w:tmpl w:val="02EC87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5D444259"/>
    <w:multiLevelType w:val="multilevel"/>
    <w:tmpl w:val="0C78A7AC"/>
    <w:name w:val="NTG Table Bullet List332222"/>
    <w:numStyleLink w:val="Tablebulletlist"/>
  </w:abstractNum>
  <w:abstractNum w:abstractNumId="45" w15:restartNumberingAfterBreak="0">
    <w:nsid w:val="621179AC"/>
    <w:multiLevelType w:val="hybridMultilevel"/>
    <w:tmpl w:val="347E4D20"/>
    <w:lvl w:ilvl="0" w:tplc="0E9E32B6">
      <w:numFmt w:val="bullet"/>
      <w:lvlText w:val="-"/>
      <w:lvlJc w:val="left"/>
      <w:pPr>
        <w:ind w:left="1080" w:hanging="360"/>
      </w:pPr>
      <w:rPr>
        <w:rFonts w:ascii="Lato" w:eastAsiaTheme="minorEastAsia" w:hAnsi="Lato"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64205CA9"/>
    <w:multiLevelType w:val="hybridMultilevel"/>
    <w:tmpl w:val="FF5644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69262556"/>
    <w:multiLevelType w:val="multilevel"/>
    <w:tmpl w:val="3E5E177A"/>
    <w:name w:val="NTG Table Bullet List3322222222222222"/>
    <w:numStyleLink w:val="Tablenumberlist"/>
  </w:abstractNum>
  <w:abstractNum w:abstractNumId="48" w15:restartNumberingAfterBreak="0">
    <w:nsid w:val="6C1C4610"/>
    <w:multiLevelType w:val="hybridMultilevel"/>
    <w:tmpl w:val="400C57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15:restartNumberingAfterBreak="0">
    <w:nsid w:val="71087F2B"/>
    <w:multiLevelType w:val="hybridMultilevel"/>
    <w:tmpl w:val="B652F8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7453664D"/>
    <w:multiLevelType w:val="multilevel"/>
    <w:tmpl w:val="0C78A7AC"/>
    <w:name w:val="NTG Table Bullet List3322222222222222222"/>
    <w:numStyleLink w:val="Tablebulletlist"/>
  </w:abstractNum>
  <w:abstractNum w:abstractNumId="51" w15:restartNumberingAfterBreak="0">
    <w:nsid w:val="76141D1E"/>
    <w:multiLevelType w:val="multilevel"/>
    <w:tmpl w:val="0C78A7AC"/>
    <w:name w:val="NTG Table Bullet List332222222222"/>
    <w:numStyleLink w:val="Tablebulletlist"/>
  </w:abstractNum>
  <w:abstractNum w:abstractNumId="52" w15:restartNumberingAfterBreak="0">
    <w:nsid w:val="766E211D"/>
    <w:multiLevelType w:val="hybridMultilevel"/>
    <w:tmpl w:val="4094C0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77361C0A"/>
    <w:multiLevelType w:val="hybridMultilevel"/>
    <w:tmpl w:val="ABE047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4"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5" w15:restartNumberingAfterBreak="0">
    <w:nsid w:val="7CDC594C"/>
    <w:multiLevelType w:val="multilevel"/>
    <w:tmpl w:val="3928FD02"/>
    <w:lvl w:ilvl="0">
      <w:start w:val="1"/>
      <w:numFmt w:val="bullet"/>
      <w:lvlText w:val=""/>
      <w:lvlJc w:val="left"/>
      <w:pPr>
        <w:ind w:left="357" w:hanging="357"/>
      </w:pPr>
      <w:rPr>
        <w:rFonts w:ascii="Symbol" w:hAnsi="Symbol" w:hint="default"/>
        <w:color w:val="auto"/>
      </w:rPr>
    </w:lvl>
    <w:lvl w:ilvl="1">
      <w:start w:val="1"/>
      <w:numFmt w:val="bullet"/>
      <w:lvlText w:val="o"/>
      <w:lvlJc w:val="left"/>
      <w:pPr>
        <w:ind w:left="714" w:hanging="357"/>
      </w:pPr>
      <w:rPr>
        <w:rFonts w:ascii="Courier New" w:hAnsi="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56" w15:restartNumberingAfterBreak="0">
    <w:nsid w:val="7D1676AE"/>
    <w:multiLevelType w:val="hybridMultilevel"/>
    <w:tmpl w:val="A8404D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58" w15:restartNumberingAfterBreak="0">
    <w:nsid w:val="7F857727"/>
    <w:multiLevelType w:val="hybridMultilevel"/>
    <w:tmpl w:val="EC10BD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9"/>
  </w:num>
  <w:num w:numId="2">
    <w:abstractNumId w:val="18"/>
  </w:num>
  <w:num w:numId="3">
    <w:abstractNumId w:val="54"/>
  </w:num>
  <w:num w:numId="4">
    <w:abstractNumId w:val="35"/>
  </w:num>
  <w:num w:numId="5">
    <w:abstractNumId w:val="25"/>
  </w:num>
  <w:num w:numId="6">
    <w:abstractNumId w:val="12"/>
  </w:num>
  <w:num w:numId="7">
    <w:abstractNumId w:val="37"/>
  </w:num>
  <w:num w:numId="8">
    <w:abstractNumId w:val="24"/>
  </w:num>
  <w:num w:numId="9">
    <w:abstractNumId w:val="53"/>
  </w:num>
  <w:num w:numId="10">
    <w:abstractNumId w:val="31"/>
  </w:num>
  <w:num w:numId="11">
    <w:abstractNumId w:val="48"/>
  </w:num>
  <w:num w:numId="12">
    <w:abstractNumId w:val="8"/>
  </w:num>
  <w:num w:numId="13">
    <w:abstractNumId w:val="32"/>
  </w:num>
  <w:num w:numId="14">
    <w:abstractNumId w:val="19"/>
  </w:num>
  <w:num w:numId="15">
    <w:abstractNumId w:val="55"/>
  </w:num>
  <w:num w:numId="16">
    <w:abstractNumId w:val="49"/>
  </w:num>
  <w:num w:numId="17">
    <w:abstractNumId w:val="15"/>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2"/>
  </w:num>
  <w:num w:numId="20">
    <w:abstractNumId w:val="0"/>
  </w:num>
  <w:num w:numId="21">
    <w:abstractNumId w:val="21"/>
  </w:num>
  <w:num w:numId="22">
    <w:abstractNumId w:val="46"/>
  </w:num>
  <w:num w:numId="23">
    <w:abstractNumId w:val="56"/>
  </w:num>
  <w:num w:numId="24">
    <w:abstractNumId w:val="20"/>
  </w:num>
  <w:num w:numId="25">
    <w:abstractNumId w:val="9"/>
  </w:num>
  <w:num w:numId="26">
    <w:abstractNumId w:val="5"/>
  </w:num>
  <w:num w:numId="27">
    <w:abstractNumId w:val="45"/>
  </w:num>
  <w:num w:numId="28">
    <w:abstractNumId w:val="13"/>
  </w:num>
  <w:num w:numId="29">
    <w:abstractNumId w:val="43"/>
  </w:num>
  <w:num w:numId="30">
    <w:abstractNumId w:val="52"/>
  </w:num>
  <w:num w:numId="31">
    <w:abstractNumId w:val="6"/>
  </w:num>
  <w:num w:numId="32">
    <w:abstractNumId w:val="33"/>
  </w:num>
  <w:num w:numId="33">
    <w:abstractNumId w:val="5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463"/>
    <w:rsid w:val="00001DDF"/>
    <w:rsid w:val="0000322D"/>
    <w:rsid w:val="0000490D"/>
    <w:rsid w:val="00007670"/>
    <w:rsid w:val="00010665"/>
    <w:rsid w:val="00020347"/>
    <w:rsid w:val="0002393A"/>
    <w:rsid w:val="00027DB8"/>
    <w:rsid w:val="00031A96"/>
    <w:rsid w:val="00040BF3"/>
    <w:rsid w:val="00040EE7"/>
    <w:rsid w:val="0004211C"/>
    <w:rsid w:val="00044B7D"/>
    <w:rsid w:val="00046C59"/>
    <w:rsid w:val="00051362"/>
    <w:rsid w:val="00051F45"/>
    <w:rsid w:val="00052953"/>
    <w:rsid w:val="0005341A"/>
    <w:rsid w:val="00056DEF"/>
    <w:rsid w:val="00056EDC"/>
    <w:rsid w:val="00065B35"/>
    <w:rsid w:val="0006635A"/>
    <w:rsid w:val="000720BE"/>
    <w:rsid w:val="0007259C"/>
    <w:rsid w:val="00080202"/>
    <w:rsid w:val="00080DCD"/>
    <w:rsid w:val="00080E22"/>
    <w:rsid w:val="00082573"/>
    <w:rsid w:val="00082E34"/>
    <w:rsid w:val="000840A3"/>
    <w:rsid w:val="000849D4"/>
    <w:rsid w:val="00085062"/>
    <w:rsid w:val="000866DC"/>
    <w:rsid w:val="00086A5F"/>
    <w:rsid w:val="000911EF"/>
    <w:rsid w:val="00094077"/>
    <w:rsid w:val="00094FC8"/>
    <w:rsid w:val="000962C5"/>
    <w:rsid w:val="00097865"/>
    <w:rsid w:val="000A4317"/>
    <w:rsid w:val="000A48A8"/>
    <w:rsid w:val="000A559C"/>
    <w:rsid w:val="000A61C7"/>
    <w:rsid w:val="000B0076"/>
    <w:rsid w:val="000B2CA1"/>
    <w:rsid w:val="000B7E37"/>
    <w:rsid w:val="000C00BA"/>
    <w:rsid w:val="000C23BA"/>
    <w:rsid w:val="000C6D0A"/>
    <w:rsid w:val="000C77C8"/>
    <w:rsid w:val="000D1F29"/>
    <w:rsid w:val="000D633D"/>
    <w:rsid w:val="000E342B"/>
    <w:rsid w:val="000E3ED2"/>
    <w:rsid w:val="000E5DD2"/>
    <w:rsid w:val="000F2958"/>
    <w:rsid w:val="000F3850"/>
    <w:rsid w:val="000F4216"/>
    <w:rsid w:val="000F604F"/>
    <w:rsid w:val="00104E7F"/>
    <w:rsid w:val="00106286"/>
    <w:rsid w:val="00112310"/>
    <w:rsid w:val="0011250A"/>
    <w:rsid w:val="00112718"/>
    <w:rsid w:val="001137EC"/>
    <w:rsid w:val="001152F5"/>
    <w:rsid w:val="00117743"/>
    <w:rsid w:val="00117F5B"/>
    <w:rsid w:val="00132658"/>
    <w:rsid w:val="001343E2"/>
    <w:rsid w:val="00150DC0"/>
    <w:rsid w:val="00156CD4"/>
    <w:rsid w:val="0016153B"/>
    <w:rsid w:val="00162207"/>
    <w:rsid w:val="00164A3E"/>
    <w:rsid w:val="00166FF6"/>
    <w:rsid w:val="001727C8"/>
    <w:rsid w:val="00172B65"/>
    <w:rsid w:val="00176123"/>
    <w:rsid w:val="00176F5E"/>
    <w:rsid w:val="00181620"/>
    <w:rsid w:val="001827F3"/>
    <w:rsid w:val="00187130"/>
    <w:rsid w:val="001957AD"/>
    <w:rsid w:val="00196F8E"/>
    <w:rsid w:val="001A2B7F"/>
    <w:rsid w:val="001A3AFD"/>
    <w:rsid w:val="001A496C"/>
    <w:rsid w:val="001A576A"/>
    <w:rsid w:val="001A744B"/>
    <w:rsid w:val="001B28DA"/>
    <w:rsid w:val="001B2B6C"/>
    <w:rsid w:val="001B3D22"/>
    <w:rsid w:val="001D01C4"/>
    <w:rsid w:val="001D49B1"/>
    <w:rsid w:val="001D4DA9"/>
    <w:rsid w:val="001D4F99"/>
    <w:rsid w:val="001D52B0"/>
    <w:rsid w:val="001D5A18"/>
    <w:rsid w:val="001D7C37"/>
    <w:rsid w:val="001D7CA4"/>
    <w:rsid w:val="001E057F"/>
    <w:rsid w:val="001E14EB"/>
    <w:rsid w:val="001F59E6"/>
    <w:rsid w:val="00202D7E"/>
    <w:rsid w:val="00203F1C"/>
    <w:rsid w:val="002044FA"/>
    <w:rsid w:val="00206936"/>
    <w:rsid w:val="00206C6F"/>
    <w:rsid w:val="00206FBD"/>
    <w:rsid w:val="00207746"/>
    <w:rsid w:val="00213056"/>
    <w:rsid w:val="00230031"/>
    <w:rsid w:val="00235C01"/>
    <w:rsid w:val="00235E95"/>
    <w:rsid w:val="00247343"/>
    <w:rsid w:val="002541A0"/>
    <w:rsid w:val="002645D5"/>
    <w:rsid w:val="00264F1A"/>
    <w:rsid w:val="0026532D"/>
    <w:rsid w:val="00265C56"/>
    <w:rsid w:val="002716CD"/>
    <w:rsid w:val="00274D4B"/>
    <w:rsid w:val="002773AC"/>
    <w:rsid w:val="002806F5"/>
    <w:rsid w:val="00281577"/>
    <w:rsid w:val="00284EF4"/>
    <w:rsid w:val="0028694D"/>
    <w:rsid w:val="00291972"/>
    <w:rsid w:val="002926BC"/>
    <w:rsid w:val="00293A72"/>
    <w:rsid w:val="002A0160"/>
    <w:rsid w:val="002A171C"/>
    <w:rsid w:val="002A30C3"/>
    <w:rsid w:val="002A6F6A"/>
    <w:rsid w:val="002A7712"/>
    <w:rsid w:val="002B02A6"/>
    <w:rsid w:val="002B38F7"/>
    <w:rsid w:val="002B3C6F"/>
    <w:rsid w:val="002B4637"/>
    <w:rsid w:val="002B4F50"/>
    <w:rsid w:val="002B5591"/>
    <w:rsid w:val="002B6AA4"/>
    <w:rsid w:val="002C0BEF"/>
    <w:rsid w:val="002C1FE9"/>
    <w:rsid w:val="002C21A2"/>
    <w:rsid w:val="002D3A57"/>
    <w:rsid w:val="002D3C4F"/>
    <w:rsid w:val="002D7D05"/>
    <w:rsid w:val="002E20C8"/>
    <w:rsid w:val="002E3604"/>
    <w:rsid w:val="002E4290"/>
    <w:rsid w:val="002E66A6"/>
    <w:rsid w:val="002F0DB1"/>
    <w:rsid w:val="002F2885"/>
    <w:rsid w:val="002F45A1"/>
    <w:rsid w:val="0030203D"/>
    <w:rsid w:val="003037F9"/>
    <w:rsid w:val="0030583E"/>
    <w:rsid w:val="00306DBE"/>
    <w:rsid w:val="00307FE1"/>
    <w:rsid w:val="003130C3"/>
    <w:rsid w:val="003164BA"/>
    <w:rsid w:val="0032013E"/>
    <w:rsid w:val="00321715"/>
    <w:rsid w:val="003258E6"/>
    <w:rsid w:val="00334742"/>
    <w:rsid w:val="00335755"/>
    <w:rsid w:val="00342283"/>
    <w:rsid w:val="003423E4"/>
    <w:rsid w:val="00343A87"/>
    <w:rsid w:val="00344A36"/>
    <w:rsid w:val="003456F4"/>
    <w:rsid w:val="00347FB6"/>
    <w:rsid w:val="003504FD"/>
    <w:rsid w:val="00350881"/>
    <w:rsid w:val="00354DD9"/>
    <w:rsid w:val="00357D55"/>
    <w:rsid w:val="00363513"/>
    <w:rsid w:val="003657E5"/>
    <w:rsid w:val="0036589C"/>
    <w:rsid w:val="00371312"/>
    <w:rsid w:val="00371DC7"/>
    <w:rsid w:val="00375AE0"/>
    <w:rsid w:val="00377B21"/>
    <w:rsid w:val="003819EF"/>
    <w:rsid w:val="00387DB7"/>
    <w:rsid w:val="00390862"/>
    <w:rsid w:val="00390CE3"/>
    <w:rsid w:val="00394876"/>
    <w:rsid w:val="00394AAF"/>
    <w:rsid w:val="00394CE5"/>
    <w:rsid w:val="0039602B"/>
    <w:rsid w:val="003A1D84"/>
    <w:rsid w:val="003A28A4"/>
    <w:rsid w:val="003A6341"/>
    <w:rsid w:val="003B1174"/>
    <w:rsid w:val="003B5EAB"/>
    <w:rsid w:val="003B67FD"/>
    <w:rsid w:val="003B6A61"/>
    <w:rsid w:val="003D0F63"/>
    <w:rsid w:val="003D42C0"/>
    <w:rsid w:val="003D4A8F"/>
    <w:rsid w:val="003D5B29"/>
    <w:rsid w:val="003D7818"/>
    <w:rsid w:val="003E10EE"/>
    <w:rsid w:val="003E2445"/>
    <w:rsid w:val="003E38A9"/>
    <w:rsid w:val="003E3BB2"/>
    <w:rsid w:val="003E45A3"/>
    <w:rsid w:val="003E75CF"/>
    <w:rsid w:val="003F07E7"/>
    <w:rsid w:val="003F293A"/>
    <w:rsid w:val="003F5B58"/>
    <w:rsid w:val="003F7E65"/>
    <w:rsid w:val="0040222A"/>
    <w:rsid w:val="00402A05"/>
    <w:rsid w:val="004047BC"/>
    <w:rsid w:val="004100F7"/>
    <w:rsid w:val="00412DF4"/>
    <w:rsid w:val="00413C20"/>
    <w:rsid w:val="00414CB3"/>
    <w:rsid w:val="0041563D"/>
    <w:rsid w:val="0042171A"/>
    <w:rsid w:val="004237AB"/>
    <w:rsid w:val="00426E25"/>
    <w:rsid w:val="00427D9C"/>
    <w:rsid w:val="00427E7E"/>
    <w:rsid w:val="00433C60"/>
    <w:rsid w:val="0043465D"/>
    <w:rsid w:val="00443B6E"/>
    <w:rsid w:val="00450636"/>
    <w:rsid w:val="00452393"/>
    <w:rsid w:val="0045420A"/>
    <w:rsid w:val="004554D4"/>
    <w:rsid w:val="0045632E"/>
    <w:rsid w:val="00461744"/>
    <w:rsid w:val="00466185"/>
    <w:rsid w:val="00466303"/>
    <w:rsid w:val="004668A7"/>
    <w:rsid w:val="00466C1E"/>
    <w:rsid w:val="00466D96"/>
    <w:rsid w:val="00467747"/>
    <w:rsid w:val="00470017"/>
    <w:rsid w:val="0047105A"/>
    <w:rsid w:val="00473C98"/>
    <w:rsid w:val="00474965"/>
    <w:rsid w:val="00482BFC"/>
    <w:rsid w:val="00482DF8"/>
    <w:rsid w:val="004864DE"/>
    <w:rsid w:val="00494BE5"/>
    <w:rsid w:val="00495C12"/>
    <w:rsid w:val="00495E30"/>
    <w:rsid w:val="004A0EBA"/>
    <w:rsid w:val="004A2538"/>
    <w:rsid w:val="004A331E"/>
    <w:rsid w:val="004A3CC9"/>
    <w:rsid w:val="004B0C15"/>
    <w:rsid w:val="004B0FA5"/>
    <w:rsid w:val="004B35EA"/>
    <w:rsid w:val="004B5B8A"/>
    <w:rsid w:val="004B6331"/>
    <w:rsid w:val="004B69E4"/>
    <w:rsid w:val="004C2103"/>
    <w:rsid w:val="004C4AFB"/>
    <w:rsid w:val="004C6C39"/>
    <w:rsid w:val="004C75A3"/>
    <w:rsid w:val="004D075F"/>
    <w:rsid w:val="004D1B76"/>
    <w:rsid w:val="004D344E"/>
    <w:rsid w:val="004E019E"/>
    <w:rsid w:val="004E06EC"/>
    <w:rsid w:val="004E0A3F"/>
    <w:rsid w:val="004E1991"/>
    <w:rsid w:val="004E253C"/>
    <w:rsid w:val="004E2CB7"/>
    <w:rsid w:val="004F016A"/>
    <w:rsid w:val="00500F94"/>
    <w:rsid w:val="00502FB3"/>
    <w:rsid w:val="00503DE9"/>
    <w:rsid w:val="0050530C"/>
    <w:rsid w:val="00505DEA"/>
    <w:rsid w:val="005060E5"/>
    <w:rsid w:val="00507782"/>
    <w:rsid w:val="00511463"/>
    <w:rsid w:val="00512A04"/>
    <w:rsid w:val="00515A4E"/>
    <w:rsid w:val="00517CA0"/>
    <w:rsid w:val="00520499"/>
    <w:rsid w:val="00520C41"/>
    <w:rsid w:val="0052341C"/>
    <w:rsid w:val="005249F5"/>
    <w:rsid w:val="005260F7"/>
    <w:rsid w:val="005377F2"/>
    <w:rsid w:val="00543BD1"/>
    <w:rsid w:val="00556113"/>
    <w:rsid w:val="00556A80"/>
    <w:rsid w:val="005621C4"/>
    <w:rsid w:val="00564C12"/>
    <w:rsid w:val="005654B8"/>
    <w:rsid w:val="00574836"/>
    <w:rsid w:val="005762CC"/>
    <w:rsid w:val="00582D3D"/>
    <w:rsid w:val="00584989"/>
    <w:rsid w:val="00590040"/>
    <w:rsid w:val="00595386"/>
    <w:rsid w:val="00597234"/>
    <w:rsid w:val="005A116E"/>
    <w:rsid w:val="005A4AC0"/>
    <w:rsid w:val="005A539B"/>
    <w:rsid w:val="005A5FDF"/>
    <w:rsid w:val="005B0EBD"/>
    <w:rsid w:val="005B0FB7"/>
    <w:rsid w:val="005B122A"/>
    <w:rsid w:val="005B1FCB"/>
    <w:rsid w:val="005B5AC2"/>
    <w:rsid w:val="005C2833"/>
    <w:rsid w:val="005D359B"/>
    <w:rsid w:val="005D5824"/>
    <w:rsid w:val="005E144D"/>
    <w:rsid w:val="005E1500"/>
    <w:rsid w:val="005E3A43"/>
    <w:rsid w:val="005E695A"/>
    <w:rsid w:val="005F0B17"/>
    <w:rsid w:val="005F0EB7"/>
    <w:rsid w:val="005F77C7"/>
    <w:rsid w:val="006048D1"/>
    <w:rsid w:val="00607701"/>
    <w:rsid w:val="00620675"/>
    <w:rsid w:val="00622910"/>
    <w:rsid w:val="00623768"/>
    <w:rsid w:val="006254B6"/>
    <w:rsid w:val="00627FC8"/>
    <w:rsid w:val="00630FED"/>
    <w:rsid w:val="006423E8"/>
    <w:rsid w:val="006433C3"/>
    <w:rsid w:val="00650F5B"/>
    <w:rsid w:val="00661D1D"/>
    <w:rsid w:val="00665916"/>
    <w:rsid w:val="006670D7"/>
    <w:rsid w:val="006719EA"/>
    <w:rsid w:val="00671F13"/>
    <w:rsid w:val="0067298A"/>
    <w:rsid w:val="0067400A"/>
    <w:rsid w:val="006847AD"/>
    <w:rsid w:val="00685ADE"/>
    <w:rsid w:val="0069114B"/>
    <w:rsid w:val="006944C1"/>
    <w:rsid w:val="006A756A"/>
    <w:rsid w:val="006B17D4"/>
    <w:rsid w:val="006B4E92"/>
    <w:rsid w:val="006B7FE0"/>
    <w:rsid w:val="006C37EB"/>
    <w:rsid w:val="006C4660"/>
    <w:rsid w:val="006D66F7"/>
    <w:rsid w:val="006E08BE"/>
    <w:rsid w:val="006E283C"/>
    <w:rsid w:val="007007E7"/>
    <w:rsid w:val="00700ED7"/>
    <w:rsid w:val="00702FEC"/>
    <w:rsid w:val="00705C9D"/>
    <w:rsid w:val="00705F13"/>
    <w:rsid w:val="007062C7"/>
    <w:rsid w:val="00714F1D"/>
    <w:rsid w:val="00715225"/>
    <w:rsid w:val="00720CC6"/>
    <w:rsid w:val="00722DDB"/>
    <w:rsid w:val="00724728"/>
    <w:rsid w:val="00724F98"/>
    <w:rsid w:val="00730B9B"/>
    <w:rsid w:val="0073182E"/>
    <w:rsid w:val="007332FF"/>
    <w:rsid w:val="007408F5"/>
    <w:rsid w:val="00741EAE"/>
    <w:rsid w:val="0074209B"/>
    <w:rsid w:val="00755248"/>
    <w:rsid w:val="0076190B"/>
    <w:rsid w:val="0076355D"/>
    <w:rsid w:val="00763A2D"/>
    <w:rsid w:val="007644D3"/>
    <w:rsid w:val="007676A4"/>
    <w:rsid w:val="00777795"/>
    <w:rsid w:val="00783A57"/>
    <w:rsid w:val="00784C92"/>
    <w:rsid w:val="007859CD"/>
    <w:rsid w:val="00785C24"/>
    <w:rsid w:val="007907E4"/>
    <w:rsid w:val="00796461"/>
    <w:rsid w:val="007A1375"/>
    <w:rsid w:val="007A5EFD"/>
    <w:rsid w:val="007A6A4F"/>
    <w:rsid w:val="007B03F5"/>
    <w:rsid w:val="007B358F"/>
    <w:rsid w:val="007B5C09"/>
    <w:rsid w:val="007B5DA2"/>
    <w:rsid w:val="007C0966"/>
    <w:rsid w:val="007C19E7"/>
    <w:rsid w:val="007C5CFD"/>
    <w:rsid w:val="007C6D9F"/>
    <w:rsid w:val="007D4893"/>
    <w:rsid w:val="007D48A4"/>
    <w:rsid w:val="007E70CF"/>
    <w:rsid w:val="007E74A4"/>
    <w:rsid w:val="007F1B6F"/>
    <w:rsid w:val="007F263F"/>
    <w:rsid w:val="008015A8"/>
    <w:rsid w:val="0080161D"/>
    <w:rsid w:val="008042A3"/>
    <w:rsid w:val="0080766E"/>
    <w:rsid w:val="00811169"/>
    <w:rsid w:val="00815297"/>
    <w:rsid w:val="008170DB"/>
    <w:rsid w:val="00817BA1"/>
    <w:rsid w:val="00823022"/>
    <w:rsid w:val="0082634E"/>
    <w:rsid w:val="00830853"/>
    <w:rsid w:val="008313C4"/>
    <w:rsid w:val="00835434"/>
    <w:rsid w:val="008358C0"/>
    <w:rsid w:val="00836E22"/>
    <w:rsid w:val="00841B39"/>
    <w:rsid w:val="00842838"/>
    <w:rsid w:val="008501CA"/>
    <w:rsid w:val="008547CD"/>
    <w:rsid w:val="00854EC1"/>
    <w:rsid w:val="00855387"/>
    <w:rsid w:val="0085797F"/>
    <w:rsid w:val="00860028"/>
    <w:rsid w:val="00861DC3"/>
    <w:rsid w:val="00867019"/>
    <w:rsid w:val="00872B4E"/>
    <w:rsid w:val="00872EF1"/>
    <w:rsid w:val="0087320B"/>
    <w:rsid w:val="008735A9"/>
    <w:rsid w:val="00877BC5"/>
    <w:rsid w:val="00877D20"/>
    <w:rsid w:val="008811E3"/>
    <w:rsid w:val="00881C48"/>
    <w:rsid w:val="00885B80"/>
    <w:rsid w:val="00885C30"/>
    <w:rsid w:val="00885E9B"/>
    <w:rsid w:val="0089368E"/>
    <w:rsid w:val="00893C96"/>
    <w:rsid w:val="0089500A"/>
    <w:rsid w:val="00897C94"/>
    <w:rsid w:val="008A7C12"/>
    <w:rsid w:val="008B03CE"/>
    <w:rsid w:val="008B521D"/>
    <w:rsid w:val="008B529E"/>
    <w:rsid w:val="008C17FB"/>
    <w:rsid w:val="008C70BB"/>
    <w:rsid w:val="008D1B00"/>
    <w:rsid w:val="008D57B8"/>
    <w:rsid w:val="008E00E0"/>
    <w:rsid w:val="008E03FC"/>
    <w:rsid w:val="008E1489"/>
    <w:rsid w:val="008E510B"/>
    <w:rsid w:val="008F5734"/>
    <w:rsid w:val="008F7A93"/>
    <w:rsid w:val="00902B13"/>
    <w:rsid w:val="00911941"/>
    <w:rsid w:val="00913F1B"/>
    <w:rsid w:val="0092024D"/>
    <w:rsid w:val="0092076A"/>
    <w:rsid w:val="00925146"/>
    <w:rsid w:val="00925F0F"/>
    <w:rsid w:val="00932F6B"/>
    <w:rsid w:val="00934E50"/>
    <w:rsid w:val="00937288"/>
    <w:rsid w:val="009468BC"/>
    <w:rsid w:val="00947FAE"/>
    <w:rsid w:val="009616DF"/>
    <w:rsid w:val="009644FF"/>
    <w:rsid w:val="0096542F"/>
    <w:rsid w:val="00967FA7"/>
    <w:rsid w:val="00971645"/>
    <w:rsid w:val="00977919"/>
    <w:rsid w:val="00981C61"/>
    <w:rsid w:val="00983000"/>
    <w:rsid w:val="009870FA"/>
    <w:rsid w:val="009921C3"/>
    <w:rsid w:val="0099551D"/>
    <w:rsid w:val="009A5897"/>
    <w:rsid w:val="009A5CA1"/>
    <w:rsid w:val="009A5F24"/>
    <w:rsid w:val="009B0B3E"/>
    <w:rsid w:val="009B1913"/>
    <w:rsid w:val="009B1BF1"/>
    <w:rsid w:val="009B2B05"/>
    <w:rsid w:val="009B53DF"/>
    <w:rsid w:val="009B6657"/>
    <w:rsid w:val="009B6966"/>
    <w:rsid w:val="009C58EC"/>
    <w:rsid w:val="009C7966"/>
    <w:rsid w:val="009C7DA2"/>
    <w:rsid w:val="009D0EB5"/>
    <w:rsid w:val="009D14F9"/>
    <w:rsid w:val="009D2B74"/>
    <w:rsid w:val="009D63FF"/>
    <w:rsid w:val="009D7DA8"/>
    <w:rsid w:val="009E175D"/>
    <w:rsid w:val="009E1DD5"/>
    <w:rsid w:val="009E3CC2"/>
    <w:rsid w:val="009F06BD"/>
    <w:rsid w:val="009F2A4D"/>
    <w:rsid w:val="009F67D3"/>
    <w:rsid w:val="00A00828"/>
    <w:rsid w:val="00A03290"/>
    <w:rsid w:val="00A0387E"/>
    <w:rsid w:val="00A04FC5"/>
    <w:rsid w:val="00A05BFD"/>
    <w:rsid w:val="00A0658B"/>
    <w:rsid w:val="00A07490"/>
    <w:rsid w:val="00A10655"/>
    <w:rsid w:val="00A12B64"/>
    <w:rsid w:val="00A22C38"/>
    <w:rsid w:val="00A22D3C"/>
    <w:rsid w:val="00A25193"/>
    <w:rsid w:val="00A26E80"/>
    <w:rsid w:val="00A31AE8"/>
    <w:rsid w:val="00A3739D"/>
    <w:rsid w:val="00A3761F"/>
    <w:rsid w:val="00A37DDA"/>
    <w:rsid w:val="00A425BB"/>
    <w:rsid w:val="00A45005"/>
    <w:rsid w:val="00A454AF"/>
    <w:rsid w:val="00A53CF0"/>
    <w:rsid w:val="00A630BC"/>
    <w:rsid w:val="00A66DD9"/>
    <w:rsid w:val="00A72954"/>
    <w:rsid w:val="00A7620F"/>
    <w:rsid w:val="00A76790"/>
    <w:rsid w:val="00A808FE"/>
    <w:rsid w:val="00A86E3C"/>
    <w:rsid w:val="00A925EC"/>
    <w:rsid w:val="00A929AA"/>
    <w:rsid w:val="00A92B6B"/>
    <w:rsid w:val="00AA1703"/>
    <w:rsid w:val="00AA541E"/>
    <w:rsid w:val="00AC50BB"/>
    <w:rsid w:val="00AD0DA4"/>
    <w:rsid w:val="00AD4169"/>
    <w:rsid w:val="00AE193F"/>
    <w:rsid w:val="00AE25C6"/>
    <w:rsid w:val="00AE2A8A"/>
    <w:rsid w:val="00AE306C"/>
    <w:rsid w:val="00AF28C1"/>
    <w:rsid w:val="00AF53A6"/>
    <w:rsid w:val="00B01D4F"/>
    <w:rsid w:val="00B0283E"/>
    <w:rsid w:val="00B02EF1"/>
    <w:rsid w:val="00B07C97"/>
    <w:rsid w:val="00B11C67"/>
    <w:rsid w:val="00B14CC1"/>
    <w:rsid w:val="00B15754"/>
    <w:rsid w:val="00B16002"/>
    <w:rsid w:val="00B2046E"/>
    <w:rsid w:val="00B20E8B"/>
    <w:rsid w:val="00B257E1"/>
    <w:rsid w:val="00B2599A"/>
    <w:rsid w:val="00B27AC4"/>
    <w:rsid w:val="00B30DF8"/>
    <w:rsid w:val="00B31D3A"/>
    <w:rsid w:val="00B343CC"/>
    <w:rsid w:val="00B36975"/>
    <w:rsid w:val="00B40AD0"/>
    <w:rsid w:val="00B5084A"/>
    <w:rsid w:val="00B53AA9"/>
    <w:rsid w:val="00B606A1"/>
    <w:rsid w:val="00B614F7"/>
    <w:rsid w:val="00B61B26"/>
    <w:rsid w:val="00B6443F"/>
    <w:rsid w:val="00B65E6B"/>
    <w:rsid w:val="00B674EB"/>
    <w:rsid w:val="00B675B2"/>
    <w:rsid w:val="00B70477"/>
    <w:rsid w:val="00B81261"/>
    <w:rsid w:val="00B8163E"/>
    <w:rsid w:val="00B8223E"/>
    <w:rsid w:val="00B832AE"/>
    <w:rsid w:val="00B86678"/>
    <w:rsid w:val="00B92F9B"/>
    <w:rsid w:val="00B941B3"/>
    <w:rsid w:val="00B96513"/>
    <w:rsid w:val="00BA1A56"/>
    <w:rsid w:val="00BA1D47"/>
    <w:rsid w:val="00BA4857"/>
    <w:rsid w:val="00BA66F0"/>
    <w:rsid w:val="00BB1BA8"/>
    <w:rsid w:val="00BB2239"/>
    <w:rsid w:val="00BB2AE7"/>
    <w:rsid w:val="00BB6464"/>
    <w:rsid w:val="00BC0A82"/>
    <w:rsid w:val="00BC1BB8"/>
    <w:rsid w:val="00BD5CB6"/>
    <w:rsid w:val="00BD7FE1"/>
    <w:rsid w:val="00BE37CA"/>
    <w:rsid w:val="00BE5617"/>
    <w:rsid w:val="00BE6144"/>
    <w:rsid w:val="00BE635A"/>
    <w:rsid w:val="00BF17E9"/>
    <w:rsid w:val="00BF2ABB"/>
    <w:rsid w:val="00BF5099"/>
    <w:rsid w:val="00C10B5E"/>
    <w:rsid w:val="00C10F10"/>
    <w:rsid w:val="00C11E6F"/>
    <w:rsid w:val="00C12A8F"/>
    <w:rsid w:val="00C15D4D"/>
    <w:rsid w:val="00C175DC"/>
    <w:rsid w:val="00C30171"/>
    <w:rsid w:val="00C309D8"/>
    <w:rsid w:val="00C42522"/>
    <w:rsid w:val="00C43519"/>
    <w:rsid w:val="00C44A09"/>
    <w:rsid w:val="00C45263"/>
    <w:rsid w:val="00C51537"/>
    <w:rsid w:val="00C52BC3"/>
    <w:rsid w:val="00C53ECF"/>
    <w:rsid w:val="00C57202"/>
    <w:rsid w:val="00C61AFA"/>
    <w:rsid w:val="00C61D64"/>
    <w:rsid w:val="00C62099"/>
    <w:rsid w:val="00C64EA3"/>
    <w:rsid w:val="00C67F7E"/>
    <w:rsid w:val="00C72867"/>
    <w:rsid w:val="00C75E81"/>
    <w:rsid w:val="00C83C33"/>
    <w:rsid w:val="00C86609"/>
    <w:rsid w:val="00C919C3"/>
    <w:rsid w:val="00C92B4C"/>
    <w:rsid w:val="00C93D4D"/>
    <w:rsid w:val="00C954F6"/>
    <w:rsid w:val="00C96318"/>
    <w:rsid w:val="00CA27A9"/>
    <w:rsid w:val="00CA299C"/>
    <w:rsid w:val="00CA36A0"/>
    <w:rsid w:val="00CA6BC5"/>
    <w:rsid w:val="00CC2F1A"/>
    <w:rsid w:val="00CC571B"/>
    <w:rsid w:val="00CC61CD"/>
    <w:rsid w:val="00CC6C02"/>
    <w:rsid w:val="00CC737B"/>
    <w:rsid w:val="00CD08FF"/>
    <w:rsid w:val="00CD4360"/>
    <w:rsid w:val="00CD5011"/>
    <w:rsid w:val="00CE640F"/>
    <w:rsid w:val="00CE76BC"/>
    <w:rsid w:val="00CF540E"/>
    <w:rsid w:val="00D02F07"/>
    <w:rsid w:val="00D0783C"/>
    <w:rsid w:val="00D15D88"/>
    <w:rsid w:val="00D22088"/>
    <w:rsid w:val="00D27D49"/>
    <w:rsid w:val="00D27EBE"/>
    <w:rsid w:val="00D32BCF"/>
    <w:rsid w:val="00D34336"/>
    <w:rsid w:val="00D35D55"/>
    <w:rsid w:val="00D36A49"/>
    <w:rsid w:val="00D37219"/>
    <w:rsid w:val="00D41AFB"/>
    <w:rsid w:val="00D46C89"/>
    <w:rsid w:val="00D517C6"/>
    <w:rsid w:val="00D52611"/>
    <w:rsid w:val="00D5309E"/>
    <w:rsid w:val="00D71D84"/>
    <w:rsid w:val="00D72464"/>
    <w:rsid w:val="00D72A57"/>
    <w:rsid w:val="00D768EB"/>
    <w:rsid w:val="00D81E17"/>
    <w:rsid w:val="00D82D1E"/>
    <w:rsid w:val="00D832D9"/>
    <w:rsid w:val="00D83393"/>
    <w:rsid w:val="00D83EC2"/>
    <w:rsid w:val="00D90F00"/>
    <w:rsid w:val="00D975C0"/>
    <w:rsid w:val="00DA5285"/>
    <w:rsid w:val="00DB191D"/>
    <w:rsid w:val="00DB4F91"/>
    <w:rsid w:val="00DB5FF1"/>
    <w:rsid w:val="00DB6D0A"/>
    <w:rsid w:val="00DB6F48"/>
    <w:rsid w:val="00DC06BE"/>
    <w:rsid w:val="00DC1F0F"/>
    <w:rsid w:val="00DC3117"/>
    <w:rsid w:val="00DC5DD9"/>
    <w:rsid w:val="00DC6D2D"/>
    <w:rsid w:val="00DD4E59"/>
    <w:rsid w:val="00DE33B5"/>
    <w:rsid w:val="00DE5E18"/>
    <w:rsid w:val="00DF0487"/>
    <w:rsid w:val="00DF261D"/>
    <w:rsid w:val="00DF5C75"/>
    <w:rsid w:val="00DF5EA4"/>
    <w:rsid w:val="00E02681"/>
    <w:rsid w:val="00E02792"/>
    <w:rsid w:val="00E034D8"/>
    <w:rsid w:val="00E036F8"/>
    <w:rsid w:val="00E04CC0"/>
    <w:rsid w:val="00E104BC"/>
    <w:rsid w:val="00E15816"/>
    <w:rsid w:val="00E160D5"/>
    <w:rsid w:val="00E16837"/>
    <w:rsid w:val="00E20424"/>
    <w:rsid w:val="00E235CB"/>
    <w:rsid w:val="00E239FF"/>
    <w:rsid w:val="00E27D7B"/>
    <w:rsid w:val="00E30556"/>
    <w:rsid w:val="00E30981"/>
    <w:rsid w:val="00E31D3D"/>
    <w:rsid w:val="00E32991"/>
    <w:rsid w:val="00E33136"/>
    <w:rsid w:val="00E34D7C"/>
    <w:rsid w:val="00E3598A"/>
    <w:rsid w:val="00E3723D"/>
    <w:rsid w:val="00E43797"/>
    <w:rsid w:val="00E448F0"/>
    <w:rsid w:val="00E44C89"/>
    <w:rsid w:val="00E457A6"/>
    <w:rsid w:val="00E533DA"/>
    <w:rsid w:val="00E61BA2"/>
    <w:rsid w:val="00E63864"/>
    <w:rsid w:val="00E6392F"/>
    <w:rsid w:val="00E6403F"/>
    <w:rsid w:val="00E72CB4"/>
    <w:rsid w:val="00E72EF6"/>
    <w:rsid w:val="00E75451"/>
    <w:rsid w:val="00E770C4"/>
    <w:rsid w:val="00E84C5A"/>
    <w:rsid w:val="00E853CA"/>
    <w:rsid w:val="00E861DB"/>
    <w:rsid w:val="00E908F1"/>
    <w:rsid w:val="00E93406"/>
    <w:rsid w:val="00E956C5"/>
    <w:rsid w:val="00E95C39"/>
    <w:rsid w:val="00E977C2"/>
    <w:rsid w:val="00EA2C39"/>
    <w:rsid w:val="00EB0A3C"/>
    <w:rsid w:val="00EB0A96"/>
    <w:rsid w:val="00EB43B7"/>
    <w:rsid w:val="00EB77F9"/>
    <w:rsid w:val="00EC3244"/>
    <w:rsid w:val="00EC5769"/>
    <w:rsid w:val="00EC7D00"/>
    <w:rsid w:val="00ED0304"/>
    <w:rsid w:val="00ED4FF7"/>
    <w:rsid w:val="00ED5B7B"/>
    <w:rsid w:val="00EE38FA"/>
    <w:rsid w:val="00EE3E2C"/>
    <w:rsid w:val="00EE5D23"/>
    <w:rsid w:val="00EE750D"/>
    <w:rsid w:val="00EF051F"/>
    <w:rsid w:val="00EF0531"/>
    <w:rsid w:val="00EF3CA4"/>
    <w:rsid w:val="00EF49A8"/>
    <w:rsid w:val="00EF7859"/>
    <w:rsid w:val="00F014DA"/>
    <w:rsid w:val="00F02591"/>
    <w:rsid w:val="00F07AD3"/>
    <w:rsid w:val="00F14481"/>
    <w:rsid w:val="00F15931"/>
    <w:rsid w:val="00F331E5"/>
    <w:rsid w:val="00F361BB"/>
    <w:rsid w:val="00F369A4"/>
    <w:rsid w:val="00F467B9"/>
    <w:rsid w:val="00F53A58"/>
    <w:rsid w:val="00F5696E"/>
    <w:rsid w:val="00F60EFF"/>
    <w:rsid w:val="00F67D2D"/>
    <w:rsid w:val="00F7015A"/>
    <w:rsid w:val="00F858F2"/>
    <w:rsid w:val="00F85B45"/>
    <w:rsid w:val="00F85E79"/>
    <w:rsid w:val="00F860CC"/>
    <w:rsid w:val="00F86864"/>
    <w:rsid w:val="00F94398"/>
    <w:rsid w:val="00FB2B56"/>
    <w:rsid w:val="00FB3CC5"/>
    <w:rsid w:val="00FB547C"/>
    <w:rsid w:val="00FB55D5"/>
    <w:rsid w:val="00FB7F9B"/>
    <w:rsid w:val="00FC12BF"/>
    <w:rsid w:val="00FC2C60"/>
    <w:rsid w:val="00FD3E6F"/>
    <w:rsid w:val="00FD51B9"/>
    <w:rsid w:val="00FD5849"/>
    <w:rsid w:val="00FE03E4"/>
    <w:rsid w:val="00FE254C"/>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24C294"/>
  <w15:docId w15:val="{91220FEF-0237-4E16-B803-525935743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ato" w:eastAsia="Calibri" w:hAnsi="Lato" w:cs="Times New Roman"/>
        <w:sz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3" w:qFormat="1"/>
    <w:lsdException w:name="heading 2" w:semiHidden="1" w:uiPriority="1" w:unhideWhenUsed="1" w:qFormat="1"/>
    <w:lsdException w:name="heading 3" w:semiHidden="1" w:uiPriority="1" w:unhideWhenUsed="1"/>
    <w:lsdException w:name="heading 4" w:semiHidden="1" w:uiPriority="1" w:unhideWhenUsed="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8"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uiPriority="4"/>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4"/>
    <w:lsdException w:name="List Bullet 3" w:uiPriority="4"/>
    <w:lsdException w:name="List Bullet 4" w:uiPriority="4"/>
    <w:lsdException w:name="List Bullet 5" w:uiPriority="4"/>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193F"/>
  </w:style>
  <w:style w:type="paragraph" w:styleId="Heading1">
    <w:name w:val="heading 1"/>
    <w:basedOn w:val="Normal"/>
    <w:next w:val="Normal"/>
    <w:link w:val="Heading1Char"/>
    <w:uiPriority w:val="3"/>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3"/>
    <w:qFormat/>
    <w:rsid w:val="00D15D88"/>
    <w:pPr>
      <w:keepNext/>
      <w:keepLines/>
      <w:spacing w:before="240"/>
      <w:outlineLvl w:val="1"/>
    </w:pPr>
    <w:rPr>
      <w:rFonts w:ascii="Lato Semibold" w:eastAsia="Times New Roman" w:hAnsi="Lato Semibold"/>
      <w:color w:val="1F1F5F"/>
      <w:sz w:val="32"/>
      <w:szCs w:val="28"/>
    </w:rPr>
  </w:style>
  <w:style w:type="paragraph" w:styleId="Heading3">
    <w:name w:val="heading 3"/>
    <w:basedOn w:val="Normal"/>
    <w:next w:val="Normal"/>
    <w:link w:val="Heading3Char"/>
    <w:uiPriority w:val="3"/>
    <w:rsid w:val="00D15D88"/>
    <w:pPr>
      <w:keepNext/>
      <w:keepLines/>
      <w:spacing w:before="240"/>
      <w:outlineLvl w:val="2"/>
    </w:pPr>
    <w:rPr>
      <w:rFonts w:ascii="Lato Semibold" w:hAnsi="Lato Semibold" w:cs="Arial"/>
      <w:sz w:val="28"/>
      <w:szCs w:val="26"/>
    </w:rPr>
  </w:style>
  <w:style w:type="paragraph" w:styleId="Heading4">
    <w:name w:val="heading 4"/>
    <w:basedOn w:val="Normal"/>
    <w:next w:val="Normal"/>
    <w:link w:val="Heading4Char"/>
    <w:uiPriority w:val="3"/>
    <w:rsid w:val="00CC6C02"/>
    <w:pPr>
      <w:keepNext/>
      <w:keepLines/>
      <w:spacing w:before="240"/>
      <w:outlineLvl w:val="3"/>
    </w:pPr>
    <w:rPr>
      <w:rFonts w:ascii="Lato Semibold" w:eastAsia="Times New Roman" w:hAnsi="Lato Semibold"/>
      <w:bCs/>
      <w:iCs/>
      <w:sz w:val="24"/>
      <w:szCs w:val="24"/>
    </w:rPr>
  </w:style>
  <w:style w:type="paragraph" w:styleId="Heading5">
    <w:name w:val="heading 5"/>
    <w:basedOn w:val="Normal"/>
    <w:next w:val="Normal"/>
    <w:link w:val="Heading5Char"/>
    <w:uiPriority w:val="3"/>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3"/>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3"/>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3"/>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3"/>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3"/>
    <w:rsid w:val="003F7E65"/>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3"/>
    <w:rsid w:val="003F7E65"/>
    <w:rPr>
      <w:rFonts w:ascii="Lato Semibold" w:eastAsia="Times New Roman" w:hAnsi="Lato Semibold"/>
      <w:color w:val="1F1F5F"/>
      <w:sz w:val="32"/>
      <w:szCs w:val="28"/>
    </w:rPr>
  </w:style>
  <w:style w:type="paragraph" w:styleId="Title">
    <w:name w:val="Title"/>
    <w:basedOn w:val="Normal"/>
    <w:next w:val="Normal"/>
    <w:link w:val="TitleChar"/>
    <w:qFormat/>
    <w:rsid w:val="00E235CB"/>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E235CB"/>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3"/>
    <w:rsid w:val="003F7E65"/>
    <w:rPr>
      <w:rFonts w:ascii="Lato Semibold" w:hAnsi="Lato Semibold" w:cs="Arial"/>
      <w:sz w:val="28"/>
      <w:szCs w:val="26"/>
    </w:rPr>
  </w:style>
  <w:style w:type="paragraph" w:styleId="BlockText">
    <w:name w:val="Block Text"/>
    <w:basedOn w:val="Normal"/>
    <w:semiHidden/>
    <w:rsid w:val="00414CB3"/>
    <w:rPr>
      <w:rFonts w:eastAsiaTheme="minorEastAsia"/>
      <w:iCs/>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A53CF0"/>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3"/>
    <w:rsid w:val="003F7E65"/>
    <w:rPr>
      <w:rFonts w:ascii="Lato Semibold" w:eastAsia="Times New Roman" w:hAnsi="Lato Semibold"/>
      <w:bCs/>
      <w:iCs/>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rFonts w:ascii="Lato" w:hAnsi="Lato"/>
      <w:color w:val="808080"/>
      <w:sz w:val="22"/>
    </w:rPr>
  </w:style>
  <w:style w:type="paragraph" w:styleId="ListParagraph">
    <w:name w:val="List Paragraph"/>
    <w:basedOn w:val="BlockText"/>
    <w:uiPriority w:val="34"/>
    <w:qFormat/>
    <w:rsid w:val="003B6A61"/>
    <w:pPr>
      <w:spacing w:after="120"/>
    </w:pPr>
  </w:style>
  <w:style w:type="table" w:styleId="TableGrid">
    <w:name w:val="Table Grid"/>
    <w:basedOn w:val="TableNormal"/>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3"/>
    <w:semiHidden/>
    <w:rsid w:val="003F7E65"/>
    <w:rPr>
      <w:rFonts w:ascii="Lato" w:hAnsi="Lato"/>
      <w:b/>
      <w:color w:val="1F1F5F" w:themeColor="text1"/>
    </w:rPr>
  </w:style>
  <w:style w:type="character" w:customStyle="1" w:styleId="Heading6Char">
    <w:name w:val="Heading 6 Char"/>
    <w:basedOn w:val="DefaultParagraphFont"/>
    <w:link w:val="Heading6"/>
    <w:uiPriority w:val="3"/>
    <w:semiHidden/>
    <w:rsid w:val="003F7E65"/>
    <w:rPr>
      <w:rFonts w:ascii="Lato" w:hAnsi="Lato"/>
      <w:b/>
      <w:color w:val="606060"/>
    </w:rPr>
  </w:style>
  <w:style w:type="character" w:customStyle="1" w:styleId="Heading7Char">
    <w:name w:val="Heading 7 Char"/>
    <w:basedOn w:val="DefaultParagraphFont"/>
    <w:link w:val="Heading7"/>
    <w:uiPriority w:val="3"/>
    <w:semiHidden/>
    <w:rsid w:val="003F7E65"/>
    <w:rPr>
      <w:rFonts w:ascii="Lato" w:hAnsi="Lato"/>
      <w:b/>
      <w:color w:val="1F1F5F" w:themeColor="text1"/>
    </w:rPr>
  </w:style>
  <w:style w:type="character" w:customStyle="1" w:styleId="Heading8Char">
    <w:name w:val="Heading 8 Char"/>
    <w:basedOn w:val="DefaultParagraphFont"/>
    <w:link w:val="Heading8"/>
    <w:uiPriority w:val="3"/>
    <w:semiHidden/>
    <w:rsid w:val="003F7E65"/>
    <w:rPr>
      <w:rFonts w:ascii="Lato" w:hAnsi="Lato"/>
      <w:b/>
      <w:color w:val="606060"/>
    </w:rPr>
  </w:style>
  <w:style w:type="character" w:customStyle="1" w:styleId="Heading9Char">
    <w:name w:val="Heading 9 Char"/>
    <w:basedOn w:val="DefaultParagraphFont"/>
    <w:link w:val="Heading9"/>
    <w:uiPriority w:val="3"/>
    <w:semiHidden/>
    <w:rsid w:val="003F7E65"/>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rFonts w:ascii="Lato" w:hAnsi="Lato"/>
      <w:color w:val="0563C1" w:themeColor="hyperlink"/>
      <w:sz w:val="22"/>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CA36A0"/>
    <w:pPr>
      <w:spacing w:before="40"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b/>
        <w:color w:val="auto"/>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Pr/>
      <w:tcPr>
        <w:shd w:val="clear" w:color="auto" w:fill="F2F2F2" w:themeFill="background1" w:themeFillShade="F2"/>
      </w:tc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2645D5"/>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table" w:customStyle="1" w:styleId="NTGTable1">
    <w:name w:val="NTG Table1"/>
    <w:basedOn w:val="TableGrid"/>
    <w:uiPriority w:val="99"/>
    <w:rsid w:val="007A5EFD"/>
    <w:pPr>
      <w:spacing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character" w:customStyle="1" w:styleId="Requiredfieldmark">
    <w:name w:val="Required field mark"/>
    <w:uiPriority w:val="3"/>
    <w:qFormat/>
    <w:rsid w:val="007A5EFD"/>
    <w:rPr>
      <w:rFonts w:ascii="Lato" w:hAnsi="Lato"/>
      <w:b/>
      <w:bCs/>
      <w:color w:val="C00000"/>
      <w:sz w:val="22"/>
    </w:rPr>
  </w:style>
  <w:style w:type="character" w:customStyle="1" w:styleId="Questionlabel">
    <w:name w:val="Question label"/>
    <w:basedOn w:val="DefaultParagraphFont"/>
    <w:uiPriority w:val="3"/>
    <w:qFormat/>
    <w:rsid w:val="007A5EFD"/>
    <w:rPr>
      <w:rFonts w:ascii="Lato" w:hAnsi="Lato"/>
      <w:b/>
      <w:bCs/>
      <w:sz w:val="22"/>
    </w:rPr>
  </w:style>
  <w:style w:type="character" w:customStyle="1" w:styleId="Hidden">
    <w:name w:val="Hidden"/>
    <w:basedOn w:val="DefaultParagraphFont"/>
    <w:uiPriority w:val="6"/>
    <w:rsid w:val="00354DD9"/>
    <w:rPr>
      <w:rFonts w:ascii="Lato" w:hAnsi="Lato"/>
      <w:color w:val="FFFFFF" w:themeColor="background1"/>
      <w:sz w:val="2"/>
    </w:rPr>
  </w:style>
  <w:style w:type="paragraph" w:styleId="Header">
    <w:name w:val="header"/>
    <w:aliases w:val="Page header"/>
    <w:basedOn w:val="Normal"/>
    <w:link w:val="HeaderChar"/>
    <w:uiPriority w:val="8"/>
    <w:unhideWhenUsed/>
    <w:rsid w:val="005621C4"/>
    <w:pPr>
      <w:tabs>
        <w:tab w:val="center" w:pos="4513"/>
        <w:tab w:val="right" w:pos="9026"/>
      </w:tabs>
      <w:spacing w:after="240"/>
      <w:jc w:val="right"/>
    </w:pPr>
  </w:style>
  <w:style w:type="character" w:customStyle="1" w:styleId="HeaderChar">
    <w:name w:val="Header Char"/>
    <w:aliases w:val="Page header Char"/>
    <w:basedOn w:val="DefaultParagraphFont"/>
    <w:link w:val="Header"/>
    <w:uiPriority w:val="8"/>
    <w:rsid w:val="005621C4"/>
    <w:rPr>
      <w:rFonts w:ascii="Lato" w:hAnsi="Lato"/>
    </w:rPr>
  </w:style>
  <w:style w:type="paragraph" w:styleId="FootnoteText">
    <w:name w:val="footnote text"/>
    <w:basedOn w:val="Normal"/>
    <w:link w:val="FootnoteTextChar"/>
    <w:uiPriority w:val="99"/>
    <w:semiHidden/>
    <w:unhideWhenUsed/>
    <w:rsid w:val="00E853CA"/>
    <w:pPr>
      <w:spacing w:after="0"/>
    </w:pPr>
    <w:rPr>
      <w:sz w:val="20"/>
    </w:rPr>
  </w:style>
  <w:style w:type="character" w:customStyle="1" w:styleId="FootnoteTextChar">
    <w:name w:val="Footnote Text Char"/>
    <w:basedOn w:val="DefaultParagraphFont"/>
    <w:link w:val="FootnoteText"/>
    <w:uiPriority w:val="99"/>
    <w:semiHidden/>
    <w:rsid w:val="00E853CA"/>
    <w:rPr>
      <w:sz w:val="20"/>
    </w:rPr>
  </w:style>
  <w:style w:type="character" w:styleId="FootnoteReference">
    <w:name w:val="footnote reference"/>
    <w:basedOn w:val="DefaultParagraphFont"/>
    <w:uiPriority w:val="99"/>
    <w:semiHidden/>
    <w:unhideWhenUsed/>
    <w:rsid w:val="00E853CA"/>
    <w:rPr>
      <w:vertAlign w:val="superscript"/>
    </w:rPr>
  </w:style>
  <w:style w:type="paragraph" w:styleId="EndnoteText">
    <w:name w:val="endnote text"/>
    <w:basedOn w:val="Normal"/>
    <w:link w:val="EndnoteTextChar"/>
    <w:uiPriority w:val="99"/>
    <w:semiHidden/>
    <w:unhideWhenUsed/>
    <w:rsid w:val="00D0783C"/>
    <w:pPr>
      <w:spacing w:after="0"/>
    </w:pPr>
    <w:rPr>
      <w:sz w:val="20"/>
    </w:rPr>
  </w:style>
  <w:style w:type="character" w:customStyle="1" w:styleId="EndnoteTextChar">
    <w:name w:val="Endnote Text Char"/>
    <w:basedOn w:val="DefaultParagraphFont"/>
    <w:link w:val="EndnoteText"/>
    <w:uiPriority w:val="99"/>
    <w:semiHidden/>
    <w:rsid w:val="00D0783C"/>
    <w:rPr>
      <w:sz w:val="20"/>
    </w:rPr>
  </w:style>
  <w:style w:type="character" w:styleId="EndnoteReference">
    <w:name w:val="endnote reference"/>
    <w:basedOn w:val="DefaultParagraphFont"/>
    <w:uiPriority w:val="99"/>
    <w:semiHidden/>
    <w:unhideWhenUsed/>
    <w:rsid w:val="00D0783C"/>
    <w:rPr>
      <w:vertAlign w:val="superscript"/>
    </w:rPr>
  </w:style>
  <w:style w:type="character" w:styleId="FollowedHyperlink">
    <w:name w:val="FollowedHyperlink"/>
    <w:basedOn w:val="DefaultParagraphFont"/>
    <w:uiPriority w:val="99"/>
    <w:semiHidden/>
    <w:unhideWhenUsed/>
    <w:rsid w:val="00A425BB"/>
    <w:rPr>
      <w:color w:val="8C4799" w:themeColor="followedHyperlink"/>
      <w:u w:val="single"/>
    </w:rPr>
  </w:style>
  <w:style w:type="character" w:styleId="CommentReference">
    <w:name w:val="annotation reference"/>
    <w:basedOn w:val="DefaultParagraphFont"/>
    <w:uiPriority w:val="99"/>
    <w:semiHidden/>
    <w:unhideWhenUsed/>
    <w:rsid w:val="005E695A"/>
    <w:rPr>
      <w:sz w:val="16"/>
      <w:szCs w:val="16"/>
    </w:rPr>
  </w:style>
  <w:style w:type="paragraph" w:styleId="CommentText">
    <w:name w:val="annotation text"/>
    <w:basedOn w:val="Normal"/>
    <w:link w:val="CommentTextChar"/>
    <w:uiPriority w:val="99"/>
    <w:semiHidden/>
    <w:unhideWhenUsed/>
    <w:rsid w:val="005E695A"/>
    <w:rPr>
      <w:sz w:val="20"/>
    </w:rPr>
  </w:style>
  <w:style w:type="character" w:customStyle="1" w:styleId="CommentTextChar">
    <w:name w:val="Comment Text Char"/>
    <w:basedOn w:val="DefaultParagraphFont"/>
    <w:link w:val="CommentText"/>
    <w:uiPriority w:val="99"/>
    <w:semiHidden/>
    <w:rsid w:val="005E695A"/>
    <w:rPr>
      <w:sz w:val="20"/>
    </w:rPr>
  </w:style>
  <w:style w:type="paragraph" w:styleId="CommentSubject">
    <w:name w:val="annotation subject"/>
    <w:basedOn w:val="CommentText"/>
    <w:next w:val="CommentText"/>
    <w:link w:val="CommentSubjectChar"/>
    <w:uiPriority w:val="99"/>
    <w:semiHidden/>
    <w:unhideWhenUsed/>
    <w:rsid w:val="005E695A"/>
    <w:rPr>
      <w:b/>
      <w:bCs/>
    </w:rPr>
  </w:style>
  <w:style w:type="character" w:customStyle="1" w:styleId="CommentSubjectChar">
    <w:name w:val="Comment Subject Char"/>
    <w:basedOn w:val="CommentTextChar"/>
    <w:link w:val="CommentSubject"/>
    <w:uiPriority w:val="99"/>
    <w:semiHidden/>
    <w:rsid w:val="005E695A"/>
    <w:rPr>
      <w:b/>
      <w:bCs/>
      <w:sz w:val="20"/>
    </w:rPr>
  </w:style>
  <w:style w:type="table" w:customStyle="1" w:styleId="TableGrid1">
    <w:name w:val="Table Grid1"/>
    <w:basedOn w:val="TableNormal"/>
    <w:next w:val="TableGrid"/>
    <w:rsid w:val="00E168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545603290">
      <w:bodyDiv w:val="1"/>
      <w:marLeft w:val="0"/>
      <w:marRight w:val="0"/>
      <w:marTop w:val="0"/>
      <w:marBottom w:val="0"/>
      <w:divBdr>
        <w:top w:val="none" w:sz="0" w:space="0" w:color="auto"/>
        <w:left w:val="none" w:sz="0" w:space="0" w:color="auto"/>
        <w:bottom w:val="none" w:sz="0" w:space="0" w:color="auto"/>
        <w:right w:val="none" w:sz="0" w:space="0" w:color="auto"/>
      </w:divBdr>
    </w:div>
    <w:div w:id="1147165903">
      <w:bodyDiv w:val="1"/>
      <w:marLeft w:val="0"/>
      <w:marRight w:val="0"/>
      <w:marTop w:val="0"/>
      <w:marBottom w:val="0"/>
      <w:divBdr>
        <w:top w:val="none" w:sz="0" w:space="0" w:color="auto"/>
        <w:left w:val="none" w:sz="0" w:space="0" w:color="auto"/>
        <w:bottom w:val="none" w:sz="0" w:space="0" w:color="auto"/>
        <w:right w:val="none" w:sz="0" w:space="0" w:color="auto"/>
      </w:divBdr>
    </w:div>
    <w:div w:id="1171145837">
      <w:bodyDiv w:val="1"/>
      <w:marLeft w:val="0"/>
      <w:marRight w:val="0"/>
      <w:marTop w:val="0"/>
      <w:marBottom w:val="0"/>
      <w:divBdr>
        <w:top w:val="none" w:sz="0" w:space="0" w:color="auto"/>
        <w:left w:val="none" w:sz="0" w:space="0" w:color="auto"/>
        <w:bottom w:val="none" w:sz="0" w:space="0" w:color="auto"/>
        <w:right w:val="none" w:sz="0" w:space="0" w:color="auto"/>
      </w:divBdr>
    </w:div>
    <w:div w:id="1520393720">
      <w:bodyDiv w:val="1"/>
      <w:marLeft w:val="0"/>
      <w:marRight w:val="0"/>
      <w:marTop w:val="0"/>
      <w:marBottom w:val="0"/>
      <w:divBdr>
        <w:top w:val="none" w:sz="0" w:space="0" w:color="auto"/>
        <w:left w:val="none" w:sz="0" w:space="0" w:color="auto"/>
        <w:bottom w:val="none" w:sz="0" w:space="0" w:color="auto"/>
        <w:right w:val="none" w:sz="0" w:space="0" w:color="auto"/>
      </w:divBdr>
    </w:div>
    <w:div w:id="1589384360">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territorybusinesscentre@nt.gov.au" TargetMode="External"/><Relationship Id="rId4" Type="http://schemas.openxmlformats.org/officeDocument/2006/relationships/styles" Target="styles.xml"/><Relationship Id="rId9" Type="http://schemas.openxmlformats.org/officeDocument/2006/relationships/hyperlink" Target="https://www.legislation.gov.au/Details/C2021C00272"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julie\Downloads\ntg-form-template.dotx" TargetMode="External"/></Relationship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2023-05-30T00:00:00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E321847-B62A-40A3-95E7-19980CCA1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ntg-form-template.dotx</Template>
  <TotalTime>0</TotalTime>
  <Pages>4</Pages>
  <Words>1150</Words>
  <Characters>6555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Automatic mutual recognition notification</vt:lpstr>
    </vt:vector>
  </TitlesOfParts>
  <Company>Industry, Tourism and Trade</Company>
  <LinksUpToDate>false</LinksUpToDate>
  <CharactersWithSpaces>7690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Automatic mutual recognition notification</dc:title>
  <dc:creator>Northern Territory Government</dc:creator>
  <cp:lastModifiedBy>Julie-Anne Felton</cp:lastModifiedBy>
  <cp:revision>3</cp:revision>
  <cp:lastPrinted>2022-03-11T02:24:00Z</cp:lastPrinted>
  <dcterms:created xsi:type="dcterms:W3CDTF">2023-06-02T05:55:00Z</dcterms:created>
  <dcterms:modified xsi:type="dcterms:W3CDTF">2023-06-02T05:59:00Z</dcterms:modified>
</cp:coreProperties>
</file>