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661"/>
        <w:gridCol w:w="567"/>
        <w:gridCol w:w="377"/>
        <w:gridCol w:w="757"/>
        <w:gridCol w:w="283"/>
        <w:gridCol w:w="142"/>
        <w:gridCol w:w="142"/>
        <w:gridCol w:w="425"/>
        <w:gridCol w:w="709"/>
        <w:gridCol w:w="283"/>
        <w:gridCol w:w="567"/>
        <w:gridCol w:w="142"/>
        <w:gridCol w:w="332"/>
        <w:gridCol w:w="377"/>
        <w:gridCol w:w="283"/>
        <w:gridCol w:w="284"/>
        <w:gridCol w:w="425"/>
        <w:gridCol w:w="1134"/>
        <w:gridCol w:w="425"/>
        <w:gridCol w:w="284"/>
        <w:gridCol w:w="709"/>
        <w:gridCol w:w="283"/>
        <w:gridCol w:w="522"/>
      </w:tblGrid>
      <w:tr w:rsidR="009B1BF1" w:rsidRPr="007A5EFD" w14:paraId="14BEC4FC" w14:textId="77777777" w:rsidTr="00A05337">
        <w:trPr>
          <w:trHeight w:val="20"/>
        </w:trPr>
        <w:tc>
          <w:tcPr>
            <w:tcW w:w="235" w:type="dxa"/>
            <w:tcBorders>
              <w:top w:val="nil"/>
              <w:left w:val="nil"/>
              <w:bottom w:val="nil"/>
              <w:right w:val="nil"/>
            </w:tcBorders>
            <w:shd w:val="clear" w:color="auto" w:fill="FFFFFF" w:themeFill="background1"/>
            <w:noWrap/>
            <w:tcMar>
              <w:left w:w="0" w:type="dxa"/>
              <w:right w:w="0" w:type="dxa"/>
            </w:tcMar>
          </w:tcPr>
          <w:p w14:paraId="6E00AA87" w14:textId="77777777" w:rsidR="009B1BF1" w:rsidRPr="002C21A2" w:rsidRDefault="009B1BF1" w:rsidP="002C21A2">
            <w:pPr>
              <w:spacing w:after="0"/>
              <w:rPr>
                <w:rStyle w:val="Hidden"/>
              </w:rPr>
            </w:pPr>
            <w:bookmarkStart w:id="0" w:name="_GoBack"/>
            <w:bookmarkEnd w:id="0"/>
          </w:p>
        </w:tc>
        <w:tc>
          <w:tcPr>
            <w:tcW w:w="10113" w:type="dxa"/>
            <w:gridSpan w:val="23"/>
            <w:tcBorders>
              <w:top w:val="nil"/>
              <w:left w:val="nil"/>
              <w:bottom w:val="nil"/>
              <w:right w:val="nil"/>
            </w:tcBorders>
            <w:shd w:val="clear" w:color="auto" w:fill="FFFFFF" w:themeFill="background1"/>
          </w:tcPr>
          <w:p w14:paraId="2A9AEE90"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57D367FA" w14:textId="77777777" w:rsidTr="00A05337">
        <w:trPr>
          <w:trHeight w:val="344"/>
        </w:trPr>
        <w:tc>
          <w:tcPr>
            <w:tcW w:w="10348" w:type="dxa"/>
            <w:gridSpan w:val="24"/>
            <w:tcBorders>
              <w:top w:val="nil"/>
              <w:left w:val="nil"/>
              <w:bottom w:val="nil"/>
              <w:right w:val="nil"/>
            </w:tcBorders>
            <w:shd w:val="clear" w:color="auto" w:fill="FFFFFF" w:themeFill="background1"/>
            <w:noWrap/>
            <w:tcMar>
              <w:left w:w="0" w:type="dxa"/>
              <w:right w:w="0" w:type="dxa"/>
            </w:tcMar>
            <w:vAlign w:val="center"/>
          </w:tcPr>
          <w:p w14:paraId="7597B3A3" w14:textId="77777777" w:rsidR="00A3761F" w:rsidRPr="00A3761F" w:rsidRDefault="00A05337" w:rsidP="00A05337">
            <w:pPr>
              <w:pStyle w:val="Subtitle0"/>
            </w:pPr>
            <w:r>
              <w:t>Minister’s Advisory Council for Senior Territorians</w:t>
            </w:r>
          </w:p>
        </w:tc>
      </w:tr>
      <w:tr w:rsidR="00AE2A8A" w:rsidRPr="007A5EFD" w14:paraId="58FD29E8" w14:textId="77777777" w:rsidTr="00A05337">
        <w:trPr>
          <w:trHeight w:val="191"/>
        </w:trPr>
        <w:tc>
          <w:tcPr>
            <w:tcW w:w="10348" w:type="dxa"/>
            <w:gridSpan w:val="24"/>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6448D416" w14:textId="77777777" w:rsidR="00AE2A8A" w:rsidRPr="00872B4E" w:rsidRDefault="00AE2A8A" w:rsidP="00A05337">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7D48A4" w:rsidRPr="007A5EFD" w14:paraId="69AE1000" w14:textId="77777777" w:rsidTr="00A05337">
        <w:trPr>
          <w:trHeight w:val="27"/>
        </w:trPr>
        <w:tc>
          <w:tcPr>
            <w:tcW w:w="10348" w:type="dxa"/>
            <w:gridSpan w:val="24"/>
            <w:tcBorders>
              <w:top w:val="single" w:sz="4" w:space="0" w:color="auto"/>
              <w:bottom w:val="single" w:sz="4" w:space="0" w:color="auto"/>
            </w:tcBorders>
            <w:shd w:val="clear" w:color="auto" w:fill="1F1F5F" w:themeFill="text1"/>
            <w:noWrap/>
            <w:tcMar>
              <w:top w:w="108" w:type="dxa"/>
              <w:bottom w:w="108" w:type="dxa"/>
            </w:tcMar>
          </w:tcPr>
          <w:p w14:paraId="033D81ED" w14:textId="1D3A8B4C" w:rsidR="007D48A4" w:rsidRPr="004A3CC9" w:rsidRDefault="00A05337" w:rsidP="00A05337">
            <w:pPr>
              <w:rPr>
                <w:rStyle w:val="Questionlabel"/>
                <w:color w:val="1F1F5F" w:themeColor="text1"/>
              </w:rPr>
            </w:pPr>
            <w:r>
              <w:rPr>
                <w:rStyle w:val="Questionlabel"/>
                <w:color w:val="FFFFFF" w:themeColor="background1"/>
              </w:rPr>
              <w:t>Contact information</w:t>
            </w:r>
            <w:r w:rsidR="005640F0">
              <w:rPr>
                <w:rStyle w:val="Questionlabel"/>
                <w:color w:val="FFFFFF" w:themeColor="background1"/>
              </w:rPr>
              <w:t xml:space="preserve"> </w:t>
            </w:r>
            <w:r w:rsidR="005640F0" w:rsidRPr="001827F3">
              <w:rPr>
                <w:rStyle w:val="Requiredfieldmark"/>
              </w:rPr>
              <w:t>*</w:t>
            </w:r>
          </w:p>
        </w:tc>
      </w:tr>
      <w:tr w:rsidR="007C60C7" w:rsidRPr="007A5EFD" w14:paraId="7A12D665" w14:textId="77777777" w:rsidTr="007C60C7">
        <w:trPr>
          <w:trHeight w:val="337"/>
        </w:trPr>
        <w:tc>
          <w:tcPr>
            <w:tcW w:w="896" w:type="dxa"/>
            <w:gridSpan w:val="2"/>
            <w:tcBorders>
              <w:top w:val="single" w:sz="4" w:space="0" w:color="auto"/>
              <w:bottom w:val="single" w:sz="4" w:space="0" w:color="auto"/>
            </w:tcBorders>
            <w:noWrap/>
            <w:tcMar>
              <w:top w:w="108" w:type="dxa"/>
              <w:bottom w:w="108" w:type="dxa"/>
            </w:tcMar>
          </w:tcPr>
          <w:p w14:paraId="55A8C4F7" w14:textId="6118B759" w:rsidR="007C60C7" w:rsidRPr="007A5EFD" w:rsidRDefault="007C60C7" w:rsidP="007C60C7">
            <w:pPr>
              <w:rPr>
                <w:rFonts w:ascii="Arial" w:hAnsi="Arial"/>
              </w:rPr>
            </w:pPr>
            <w:r>
              <w:rPr>
                <w:rStyle w:val="Questionlabel"/>
              </w:rPr>
              <w:t xml:space="preserve">Title </w:t>
            </w:r>
            <w:r w:rsidRPr="007A5EFD">
              <w:rPr>
                <w:rStyle w:val="Requiredfieldmark"/>
              </w:rPr>
              <w:t>*</w:t>
            </w:r>
            <w:r w:rsidRPr="00A05337">
              <w:t xml:space="preserve"> </w:t>
            </w:r>
          </w:p>
        </w:tc>
        <w:tc>
          <w:tcPr>
            <w:tcW w:w="4726" w:type="dxa"/>
            <w:gridSpan w:val="12"/>
            <w:tcBorders>
              <w:top w:val="single" w:sz="4" w:space="0" w:color="auto"/>
              <w:bottom w:val="single" w:sz="4" w:space="0" w:color="auto"/>
            </w:tcBorders>
            <w:noWrap/>
            <w:tcMar>
              <w:top w:w="108" w:type="dxa"/>
              <w:bottom w:w="108" w:type="dxa"/>
            </w:tcMar>
          </w:tcPr>
          <w:p w14:paraId="6B01BB8E" w14:textId="77777777" w:rsidR="007C60C7" w:rsidRPr="002C0BEF" w:rsidRDefault="007C60C7" w:rsidP="002C0BEF"/>
        </w:tc>
        <w:tc>
          <w:tcPr>
            <w:tcW w:w="1369" w:type="dxa"/>
            <w:gridSpan w:val="4"/>
            <w:tcBorders>
              <w:top w:val="single" w:sz="4" w:space="0" w:color="auto"/>
              <w:bottom w:val="single" w:sz="4" w:space="0" w:color="auto"/>
            </w:tcBorders>
          </w:tcPr>
          <w:p w14:paraId="3C852003" w14:textId="6EB1A1D0" w:rsidR="007C60C7" w:rsidRPr="007C60C7" w:rsidRDefault="007C60C7" w:rsidP="002C0BEF">
            <w:pPr>
              <w:rPr>
                <w:b/>
              </w:rPr>
            </w:pPr>
            <w:r>
              <w:rPr>
                <w:rStyle w:val="Questionlabel"/>
              </w:rPr>
              <w:t>Gender</w:t>
            </w:r>
            <w:r w:rsidRPr="007A5EFD">
              <w:rPr>
                <w:rStyle w:val="Requiredfieldmark"/>
              </w:rPr>
              <w:t>*</w:t>
            </w:r>
          </w:p>
        </w:tc>
        <w:tc>
          <w:tcPr>
            <w:tcW w:w="3357" w:type="dxa"/>
            <w:gridSpan w:val="6"/>
            <w:tcBorders>
              <w:top w:val="single" w:sz="4" w:space="0" w:color="auto"/>
              <w:bottom w:val="single" w:sz="4" w:space="0" w:color="auto"/>
            </w:tcBorders>
          </w:tcPr>
          <w:p w14:paraId="469916F7" w14:textId="3E390EE6" w:rsidR="007C60C7" w:rsidRPr="002C0BEF" w:rsidRDefault="007C60C7" w:rsidP="002C0BEF"/>
        </w:tc>
      </w:tr>
      <w:tr w:rsidR="007D48A4" w:rsidRPr="007A5EFD" w14:paraId="0908BAD5" w14:textId="77777777" w:rsidTr="007C60C7">
        <w:trPr>
          <w:trHeight w:val="27"/>
        </w:trPr>
        <w:tc>
          <w:tcPr>
            <w:tcW w:w="1463" w:type="dxa"/>
            <w:gridSpan w:val="3"/>
            <w:tcBorders>
              <w:top w:val="single" w:sz="4" w:space="0" w:color="auto"/>
              <w:bottom w:val="single" w:sz="4" w:space="0" w:color="auto"/>
            </w:tcBorders>
            <w:noWrap/>
            <w:tcMar>
              <w:top w:w="108" w:type="dxa"/>
              <w:bottom w:w="108" w:type="dxa"/>
            </w:tcMar>
          </w:tcPr>
          <w:p w14:paraId="3FB7EAA2" w14:textId="77777777" w:rsidR="007D48A4" w:rsidRPr="007A5EFD" w:rsidRDefault="00A05337" w:rsidP="00DD13FA">
            <w:pPr>
              <w:rPr>
                <w:rStyle w:val="Questionlabel"/>
              </w:rPr>
            </w:pPr>
            <w:r>
              <w:rPr>
                <w:rStyle w:val="Questionlabel"/>
              </w:rPr>
              <w:t xml:space="preserve">First name </w:t>
            </w:r>
            <w:r w:rsidRPr="007A5EFD">
              <w:rPr>
                <w:rStyle w:val="Requiredfieldmark"/>
              </w:rPr>
              <w:t>*</w:t>
            </w:r>
          </w:p>
        </w:tc>
        <w:tc>
          <w:tcPr>
            <w:tcW w:w="3685" w:type="dxa"/>
            <w:gridSpan w:val="9"/>
            <w:tcBorders>
              <w:top w:val="single" w:sz="4" w:space="0" w:color="auto"/>
              <w:bottom w:val="single" w:sz="4" w:space="0" w:color="auto"/>
            </w:tcBorders>
            <w:noWrap/>
            <w:tcMar>
              <w:top w:w="108" w:type="dxa"/>
              <w:bottom w:w="108" w:type="dxa"/>
            </w:tcMar>
          </w:tcPr>
          <w:p w14:paraId="0DB13221" w14:textId="77777777" w:rsidR="007D48A4" w:rsidRPr="002C0BEF" w:rsidRDefault="007D48A4" w:rsidP="002C0BEF"/>
        </w:tc>
        <w:tc>
          <w:tcPr>
            <w:tcW w:w="1843" w:type="dxa"/>
            <w:gridSpan w:val="6"/>
            <w:tcBorders>
              <w:top w:val="single" w:sz="4" w:space="0" w:color="auto"/>
              <w:bottom w:val="single" w:sz="4" w:space="0" w:color="auto"/>
            </w:tcBorders>
            <w:noWrap/>
            <w:tcMar>
              <w:top w:w="108" w:type="dxa"/>
              <w:bottom w:w="108" w:type="dxa"/>
            </w:tcMar>
          </w:tcPr>
          <w:p w14:paraId="61DCD754" w14:textId="77777777" w:rsidR="007D48A4" w:rsidRPr="007A5EFD" w:rsidRDefault="00A05337" w:rsidP="00DD13FA">
            <w:pPr>
              <w:rPr>
                <w:rStyle w:val="Questionlabel"/>
              </w:rPr>
            </w:pPr>
            <w:r>
              <w:rPr>
                <w:rStyle w:val="Questionlabel"/>
              </w:rPr>
              <w:t xml:space="preserve">Last name </w:t>
            </w:r>
            <w:r w:rsidRPr="007A5EFD">
              <w:rPr>
                <w:rStyle w:val="Requiredfieldmark"/>
              </w:rPr>
              <w:t>*</w:t>
            </w:r>
          </w:p>
        </w:tc>
        <w:tc>
          <w:tcPr>
            <w:tcW w:w="3357" w:type="dxa"/>
            <w:gridSpan w:val="6"/>
            <w:tcBorders>
              <w:top w:val="single" w:sz="4" w:space="0" w:color="auto"/>
              <w:bottom w:val="single" w:sz="4" w:space="0" w:color="auto"/>
            </w:tcBorders>
            <w:noWrap/>
            <w:tcMar>
              <w:top w:w="108" w:type="dxa"/>
              <w:bottom w:w="108" w:type="dxa"/>
            </w:tcMar>
          </w:tcPr>
          <w:p w14:paraId="703DAC52" w14:textId="77777777" w:rsidR="007D48A4" w:rsidRPr="002C0BEF" w:rsidRDefault="007D48A4" w:rsidP="002C0BEF"/>
        </w:tc>
      </w:tr>
      <w:tr w:rsidR="00A05337" w:rsidRPr="007A5EFD" w14:paraId="264286D5" w14:textId="77777777" w:rsidTr="00BB4DD3">
        <w:trPr>
          <w:trHeight w:val="27"/>
        </w:trPr>
        <w:tc>
          <w:tcPr>
            <w:tcW w:w="896" w:type="dxa"/>
            <w:gridSpan w:val="2"/>
            <w:tcBorders>
              <w:top w:val="single" w:sz="4" w:space="0" w:color="auto"/>
              <w:bottom w:val="single" w:sz="4" w:space="0" w:color="auto"/>
            </w:tcBorders>
            <w:noWrap/>
            <w:tcMar>
              <w:top w:w="108" w:type="dxa"/>
              <w:bottom w:w="108" w:type="dxa"/>
            </w:tcMar>
          </w:tcPr>
          <w:p w14:paraId="2EF4265E" w14:textId="77777777" w:rsidR="00A05337" w:rsidRPr="007A5EFD" w:rsidRDefault="00A05337" w:rsidP="00DD13FA">
            <w:pPr>
              <w:rPr>
                <w:rStyle w:val="Questionlabel"/>
              </w:rPr>
            </w:pPr>
            <w:r>
              <w:rPr>
                <w:rStyle w:val="Questionlabel"/>
              </w:rPr>
              <w:t xml:space="preserve">Email </w:t>
            </w:r>
            <w:r w:rsidRPr="007A5EFD">
              <w:rPr>
                <w:rStyle w:val="Requiredfieldmark"/>
              </w:rPr>
              <w:t>*</w:t>
            </w:r>
          </w:p>
        </w:tc>
        <w:tc>
          <w:tcPr>
            <w:tcW w:w="4252" w:type="dxa"/>
            <w:gridSpan w:val="10"/>
            <w:tcBorders>
              <w:top w:val="single" w:sz="4" w:space="0" w:color="auto"/>
              <w:bottom w:val="single" w:sz="4" w:space="0" w:color="auto"/>
            </w:tcBorders>
            <w:noWrap/>
            <w:tcMar>
              <w:top w:w="108" w:type="dxa"/>
              <w:bottom w:w="108" w:type="dxa"/>
            </w:tcMar>
          </w:tcPr>
          <w:p w14:paraId="6770A555" w14:textId="77777777" w:rsidR="00A05337" w:rsidRPr="002C0BEF" w:rsidRDefault="00A05337" w:rsidP="002C0BEF"/>
        </w:tc>
        <w:tc>
          <w:tcPr>
            <w:tcW w:w="1843" w:type="dxa"/>
            <w:gridSpan w:val="6"/>
            <w:tcBorders>
              <w:top w:val="single" w:sz="4" w:space="0" w:color="auto"/>
              <w:bottom w:val="single" w:sz="4" w:space="0" w:color="auto"/>
            </w:tcBorders>
            <w:noWrap/>
            <w:tcMar>
              <w:top w:w="108" w:type="dxa"/>
              <w:bottom w:w="108" w:type="dxa"/>
            </w:tcMar>
          </w:tcPr>
          <w:p w14:paraId="6783AF21" w14:textId="77777777" w:rsidR="00A05337" w:rsidRPr="007A5EFD" w:rsidRDefault="00A05337" w:rsidP="00DD13FA">
            <w:pPr>
              <w:rPr>
                <w:rStyle w:val="Questionlabel"/>
              </w:rPr>
            </w:pPr>
            <w:r>
              <w:rPr>
                <w:rStyle w:val="Questionlabel"/>
              </w:rPr>
              <w:t xml:space="preserve">Postal address </w:t>
            </w:r>
            <w:r w:rsidRPr="007A5EFD">
              <w:rPr>
                <w:rStyle w:val="Requiredfieldmark"/>
              </w:rPr>
              <w:t>*</w:t>
            </w:r>
          </w:p>
        </w:tc>
        <w:tc>
          <w:tcPr>
            <w:tcW w:w="3357" w:type="dxa"/>
            <w:gridSpan w:val="6"/>
            <w:tcBorders>
              <w:top w:val="single" w:sz="4" w:space="0" w:color="auto"/>
              <w:bottom w:val="single" w:sz="4" w:space="0" w:color="auto"/>
            </w:tcBorders>
            <w:noWrap/>
            <w:tcMar>
              <w:top w:w="108" w:type="dxa"/>
              <w:bottom w:w="108" w:type="dxa"/>
            </w:tcMar>
          </w:tcPr>
          <w:p w14:paraId="41E26B7E" w14:textId="77777777" w:rsidR="00A05337" w:rsidRPr="002C0BEF" w:rsidRDefault="00A05337" w:rsidP="002C0BEF"/>
        </w:tc>
      </w:tr>
      <w:tr w:rsidR="00BB4DD3" w:rsidRPr="007A5EFD" w14:paraId="19E573E3" w14:textId="77777777" w:rsidTr="00BB4DD3">
        <w:trPr>
          <w:trHeight w:val="27"/>
        </w:trPr>
        <w:tc>
          <w:tcPr>
            <w:tcW w:w="1463" w:type="dxa"/>
            <w:gridSpan w:val="3"/>
            <w:tcBorders>
              <w:top w:val="single" w:sz="4" w:space="0" w:color="auto"/>
              <w:bottom w:val="single" w:sz="4" w:space="0" w:color="auto"/>
            </w:tcBorders>
            <w:noWrap/>
            <w:tcMar>
              <w:top w:w="108" w:type="dxa"/>
              <w:bottom w:w="108" w:type="dxa"/>
            </w:tcMar>
          </w:tcPr>
          <w:p w14:paraId="613B6CD9" w14:textId="77777777" w:rsidR="00BB4DD3" w:rsidRPr="007A5EFD" w:rsidRDefault="00BB4DD3" w:rsidP="00DD13FA">
            <w:pPr>
              <w:rPr>
                <w:rStyle w:val="Questionlabel"/>
              </w:rPr>
            </w:pPr>
            <w:r>
              <w:rPr>
                <w:rStyle w:val="Questionlabel"/>
              </w:rPr>
              <w:t xml:space="preserve">Post code </w:t>
            </w:r>
            <w:r w:rsidRPr="00A05337">
              <w:rPr>
                <w:rStyle w:val="Requiredfieldmark"/>
              </w:rPr>
              <w:t>*</w:t>
            </w:r>
          </w:p>
        </w:tc>
        <w:tc>
          <w:tcPr>
            <w:tcW w:w="1134" w:type="dxa"/>
            <w:gridSpan w:val="2"/>
            <w:tcBorders>
              <w:top w:val="single" w:sz="4" w:space="0" w:color="auto"/>
              <w:bottom w:val="single" w:sz="4" w:space="0" w:color="auto"/>
            </w:tcBorders>
            <w:noWrap/>
            <w:tcMar>
              <w:top w:w="108" w:type="dxa"/>
              <w:bottom w:w="108" w:type="dxa"/>
            </w:tcMar>
          </w:tcPr>
          <w:p w14:paraId="3FCBA802" w14:textId="77777777" w:rsidR="00BB4DD3" w:rsidRPr="002C0BEF" w:rsidRDefault="00BB4DD3" w:rsidP="002C0BEF"/>
        </w:tc>
        <w:tc>
          <w:tcPr>
            <w:tcW w:w="1701" w:type="dxa"/>
            <w:gridSpan w:val="5"/>
            <w:tcBorders>
              <w:top w:val="single" w:sz="4" w:space="0" w:color="auto"/>
              <w:bottom w:val="single" w:sz="4" w:space="0" w:color="auto"/>
            </w:tcBorders>
            <w:noWrap/>
            <w:tcMar>
              <w:top w:w="108" w:type="dxa"/>
              <w:bottom w:w="108" w:type="dxa"/>
            </w:tcMar>
          </w:tcPr>
          <w:p w14:paraId="02F93324" w14:textId="77777777" w:rsidR="00BB4DD3" w:rsidRPr="007A5EFD" w:rsidRDefault="00BB4DD3" w:rsidP="00DD13FA">
            <w:pPr>
              <w:rPr>
                <w:rStyle w:val="Questionlabel"/>
              </w:rPr>
            </w:pPr>
            <w:r>
              <w:rPr>
                <w:rStyle w:val="Questionlabel"/>
              </w:rPr>
              <w:t xml:space="preserve">Home phone </w:t>
            </w:r>
            <w:r w:rsidRPr="00A05337">
              <w:rPr>
                <w:rStyle w:val="Requiredfieldmark"/>
              </w:rPr>
              <w:t>*</w:t>
            </w:r>
          </w:p>
        </w:tc>
        <w:tc>
          <w:tcPr>
            <w:tcW w:w="4252" w:type="dxa"/>
            <w:gridSpan w:val="10"/>
            <w:tcBorders>
              <w:top w:val="single" w:sz="4" w:space="0" w:color="auto"/>
              <w:bottom w:val="single" w:sz="4" w:space="0" w:color="auto"/>
            </w:tcBorders>
            <w:noWrap/>
            <w:tcMar>
              <w:top w:w="108" w:type="dxa"/>
              <w:bottom w:w="108" w:type="dxa"/>
            </w:tcMar>
          </w:tcPr>
          <w:p w14:paraId="2D2B9A76" w14:textId="77777777" w:rsidR="00BB4DD3" w:rsidRPr="002C0BEF" w:rsidRDefault="00BB4DD3" w:rsidP="002C0BEF"/>
        </w:tc>
        <w:tc>
          <w:tcPr>
            <w:tcW w:w="993" w:type="dxa"/>
            <w:gridSpan w:val="2"/>
            <w:tcBorders>
              <w:top w:val="single" w:sz="4" w:space="0" w:color="auto"/>
              <w:bottom w:val="single" w:sz="4" w:space="0" w:color="auto"/>
            </w:tcBorders>
          </w:tcPr>
          <w:p w14:paraId="7CD1650D" w14:textId="77777777" w:rsidR="00BB4DD3" w:rsidRPr="00BB4DD3" w:rsidRDefault="00BB4DD3" w:rsidP="002C0BEF">
            <w:pPr>
              <w:rPr>
                <w:rStyle w:val="Questionlabel"/>
              </w:rPr>
            </w:pPr>
            <w:r>
              <w:rPr>
                <w:rStyle w:val="Questionlabel"/>
              </w:rPr>
              <w:t xml:space="preserve">State </w:t>
            </w:r>
            <w:r w:rsidRPr="00A05337">
              <w:rPr>
                <w:rStyle w:val="Requiredfieldmark"/>
              </w:rPr>
              <w:t>*</w:t>
            </w:r>
          </w:p>
        </w:tc>
        <w:tc>
          <w:tcPr>
            <w:tcW w:w="805" w:type="dxa"/>
            <w:gridSpan w:val="2"/>
            <w:tcBorders>
              <w:top w:val="single" w:sz="4" w:space="0" w:color="auto"/>
              <w:bottom w:val="single" w:sz="4" w:space="0" w:color="auto"/>
            </w:tcBorders>
          </w:tcPr>
          <w:p w14:paraId="081E9FCF" w14:textId="77777777" w:rsidR="00BB4DD3" w:rsidRPr="002C0BEF" w:rsidRDefault="00BB4DD3" w:rsidP="002C0BEF"/>
        </w:tc>
      </w:tr>
      <w:tr w:rsidR="00A90226" w:rsidRPr="007A5EFD" w14:paraId="54DE38E4" w14:textId="77777777" w:rsidTr="00983333">
        <w:trPr>
          <w:trHeight w:val="27"/>
        </w:trPr>
        <w:tc>
          <w:tcPr>
            <w:tcW w:w="1840" w:type="dxa"/>
            <w:gridSpan w:val="4"/>
            <w:tcBorders>
              <w:top w:val="single" w:sz="4" w:space="0" w:color="auto"/>
              <w:bottom w:val="single" w:sz="4" w:space="0" w:color="auto"/>
            </w:tcBorders>
            <w:noWrap/>
            <w:tcMar>
              <w:top w:w="108" w:type="dxa"/>
              <w:bottom w:w="108" w:type="dxa"/>
            </w:tcMar>
          </w:tcPr>
          <w:p w14:paraId="129B7AF9" w14:textId="77777777" w:rsidR="00A90226" w:rsidRPr="007A5EFD" w:rsidRDefault="00A90226" w:rsidP="00DD13FA">
            <w:pPr>
              <w:rPr>
                <w:rStyle w:val="Questionlabel"/>
              </w:rPr>
            </w:pPr>
            <w:r>
              <w:rPr>
                <w:rStyle w:val="Questionlabel"/>
              </w:rPr>
              <w:t xml:space="preserve">Mobile phone </w:t>
            </w:r>
            <w:r w:rsidRPr="00A05337">
              <w:rPr>
                <w:rStyle w:val="Requiredfieldmark"/>
              </w:rPr>
              <w:t>*</w:t>
            </w:r>
          </w:p>
        </w:tc>
        <w:tc>
          <w:tcPr>
            <w:tcW w:w="8508" w:type="dxa"/>
            <w:gridSpan w:val="20"/>
            <w:tcBorders>
              <w:top w:val="single" w:sz="4" w:space="0" w:color="auto"/>
              <w:bottom w:val="single" w:sz="4" w:space="0" w:color="auto"/>
            </w:tcBorders>
            <w:noWrap/>
            <w:tcMar>
              <w:top w:w="108" w:type="dxa"/>
              <w:bottom w:w="108" w:type="dxa"/>
            </w:tcMar>
          </w:tcPr>
          <w:p w14:paraId="71C95C13" w14:textId="77777777" w:rsidR="00A90226" w:rsidRPr="002C0BEF" w:rsidRDefault="00A90226" w:rsidP="002C0BEF"/>
        </w:tc>
      </w:tr>
      <w:tr w:rsidR="00BB4DD3" w:rsidRPr="007A5EFD" w14:paraId="2075F101" w14:textId="77777777" w:rsidTr="00BB4DD3">
        <w:trPr>
          <w:trHeight w:val="27"/>
        </w:trPr>
        <w:tc>
          <w:tcPr>
            <w:tcW w:w="1840" w:type="dxa"/>
            <w:gridSpan w:val="4"/>
            <w:tcBorders>
              <w:top w:val="single" w:sz="4" w:space="0" w:color="auto"/>
              <w:bottom w:val="single" w:sz="4" w:space="0" w:color="auto"/>
            </w:tcBorders>
            <w:noWrap/>
            <w:tcMar>
              <w:top w:w="108" w:type="dxa"/>
              <w:bottom w:w="108" w:type="dxa"/>
            </w:tcMar>
          </w:tcPr>
          <w:p w14:paraId="6C39638F" w14:textId="77777777" w:rsidR="00BB4DD3" w:rsidRPr="007A5EFD" w:rsidRDefault="00BB4DD3" w:rsidP="00DD13FA">
            <w:pPr>
              <w:rPr>
                <w:rStyle w:val="Questionlabel"/>
              </w:rPr>
            </w:pPr>
            <w:r>
              <w:rPr>
                <w:rStyle w:val="Questionlabel"/>
              </w:rPr>
              <w:t xml:space="preserve">Age range </w:t>
            </w:r>
            <w:r w:rsidRPr="00A05337">
              <w:rPr>
                <w:rStyle w:val="Requiredfieldmark"/>
              </w:rPr>
              <w:t>*</w:t>
            </w:r>
            <w:r>
              <w:rPr>
                <w:rStyle w:val="Questionlabel"/>
              </w:rPr>
              <w:t xml:space="preserve"> - </w:t>
            </w:r>
            <w:r w:rsidRPr="00BB4DD3">
              <w:rPr>
                <w:sz w:val="16"/>
                <w:szCs w:val="16"/>
              </w:rPr>
              <w:t>please indicate</w:t>
            </w:r>
          </w:p>
        </w:tc>
        <w:tc>
          <w:tcPr>
            <w:tcW w:w="1040" w:type="dxa"/>
            <w:gridSpan w:val="2"/>
            <w:tcBorders>
              <w:top w:val="single" w:sz="4" w:space="0" w:color="auto"/>
              <w:bottom w:val="single" w:sz="4" w:space="0" w:color="auto"/>
              <w:right w:val="nil"/>
            </w:tcBorders>
            <w:noWrap/>
            <w:tcMar>
              <w:top w:w="108" w:type="dxa"/>
              <w:bottom w:w="108" w:type="dxa"/>
            </w:tcMar>
          </w:tcPr>
          <w:p w14:paraId="70AD51E4" w14:textId="77777777" w:rsidR="00BB4DD3" w:rsidRPr="002C0BEF" w:rsidRDefault="00BB4DD3" w:rsidP="002C0BEF">
            <w:r>
              <w:t>18 - 24</w:t>
            </w:r>
          </w:p>
        </w:tc>
        <w:tc>
          <w:tcPr>
            <w:tcW w:w="709" w:type="dxa"/>
            <w:gridSpan w:val="3"/>
            <w:tcBorders>
              <w:top w:val="single" w:sz="4" w:space="0" w:color="auto"/>
              <w:left w:val="nil"/>
              <w:bottom w:val="single" w:sz="4" w:space="0" w:color="auto"/>
            </w:tcBorders>
          </w:tcPr>
          <w:p w14:paraId="442B9C3A" w14:textId="77777777" w:rsidR="00BB4DD3" w:rsidRPr="002C0BEF" w:rsidRDefault="00BB4DD3" w:rsidP="002C0BEF">
            <w:r>
              <w:t>Y/N</w:t>
            </w:r>
          </w:p>
        </w:tc>
        <w:tc>
          <w:tcPr>
            <w:tcW w:w="992" w:type="dxa"/>
            <w:gridSpan w:val="2"/>
            <w:tcBorders>
              <w:top w:val="single" w:sz="4" w:space="0" w:color="auto"/>
              <w:bottom w:val="single" w:sz="4" w:space="0" w:color="auto"/>
              <w:right w:val="nil"/>
            </w:tcBorders>
          </w:tcPr>
          <w:p w14:paraId="58153569" w14:textId="77777777" w:rsidR="00BB4DD3" w:rsidRPr="002C0BEF" w:rsidRDefault="00BB4DD3" w:rsidP="002C0BEF">
            <w:r>
              <w:t>25 - 39</w:t>
            </w:r>
          </w:p>
        </w:tc>
        <w:tc>
          <w:tcPr>
            <w:tcW w:w="709" w:type="dxa"/>
            <w:gridSpan w:val="2"/>
            <w:tcBorders>
              <w:top w:val="single" w:sz="4" w:space="0" w:color="auto"/>
              <w:left w:val="nil"/>
              <w:bottom w:val="single" w:sz="4" w:space="0" w:color="auto"/>
            </w:tcBorders>
          </w:tcPr>
          <w:p w14:paraId="40AEDCE7" w14:textId="77777777" w:rsidR="00BB4DD3" w:rsidRPr="002C0BEF" w:rsidRDefault="00BB4DD3" w:rsidP="002C0BEF">
            <w:r>
              <w:t>Y/N</w:t>
            </w:r>
          </w:p>
        </w:tc>
        <w:tc>
          <w:tcPr>
            <w:tcW w:w="992" w:type="dxa"/>
            <w:gridSpan w:val="3"/>
            <w:tcBorders>
              <w:top w:val="single" w:sz="4" w:space="0" w:color="auto"/>
              <w:bottom w:val="single" w:sz="4" w:space="0" w:color="auto"/>
              <w:right w:val="nil"/>
            </w:tcBorders>
          </w:tcPr>
          <w:p w14:paraId="0F5D6901" w14:textId="77777777" w:rsidR="00BB4DD3" w:rsidRPr="002C0BEF" w:rsidRDefault="00BB4DD3" w:rsidP="002C0BEF">
            <w:r>
              <w:t>40 – 54</w:t>
            </w:r>
          </w:p>
        </w:tc>
        <w:tc>
          <w:tcPr>
            <w:tcW w:w="709" w:type="dxa"/>
            <w:gridSpan w:val="2"/>
            <w:tcBorders>
              <w:top w:val="single" w:sz="4" w:space="0" w:color="auto"/>
              <w:left w:val="nil"/>
              <w:bottom w:val="single" w:sz="4" w:space="0" w:color="auto"/>
            </w:tcBorders>
          </w:tcPr>
          <w:p w14:paraId="0D921219" w14:textId="77777777" w:rsidR="00BB4DD3" w:rsidRPr="002C0BEF" w:rsidRDefault="00BB4DD3" w:rsidP="002C0BEF">
            <w:r>
              <w:t>Y/N</w:t>
            </w:r>
          </w:p>
        </w:tc>
        <w:tc>
          <w:tcPr>
            <w:tcW w:w="1134" w:type="dxa"/>
            <w:tcBorders>
              <w:top w:val="single" w:sz="4" w:space="0" w:color="auto"/>
              <w:bottom w:val="single" w:sz="4" w:space="0" w:color="auto"/>
              <w:right w:val="nil"/>
            </w:tcBorders>
          </w:tcPr>
          <w:p w14:paraId="37CD0E8B" w14:textId="77777777" w:rsidR="00BB4DD3" w:rsidRPr="002C0BEF" w:rsidRDefault="00BB4DD3" w:rsidP="002C0BEF">
            <w:r>
              <w:t xml:space="preserve">55 – 69 </w:t>
            </w:r>
          </w:p>
        </w:tc>
        <w:tc>
          <w:tcPr>
            <w:tcW w:w="709" w:type="dxa"/>
            <w:gridSpan w:val="2"/>
            <w:tcBorders>
              <w:top w:val="single" w:sz="4" w:space="0" w:color="auto"/>
              <w:left w:val="nil"/>
              <w:bottom w:val="single" w:sz="4" w:space="0" w:color="auto"/>
            </w:tcBorders>
            <w:noWrap/>
            <w:tcMar>
              <w:top w:w="108" w:type="dxa"/>
              <w:bottom w:w="108" w:type="dxa"/>
            </w:tcMar>
          </w:tcPr>
          <w:p w14:paraId="50B3AC95" w14:textId="77777777" w:rsidR="00BB4DD3" w:rsidRPr="00BB4DD3" w:rsidRDefault="00BB4DD3" w:rsidP="00BB4DD3">
            <w:r w:rsidRPr="00BB4DD3">
              <w:t>Y/N</w:t>
            </w:r>
          </w:p>
        </w:tc>
        <w:tc>
          <w:tcPr>
            <w:tcW w:w="709" w:type="dxa"/>
            <w:tcBorders>
              <w:top w:val="single" w:sz="4" w:space="0" w:color="auto"/>
              <w:bottom w:val="single" w:sz="4" w:space="0" w:color="auto"/>
              <w:right w:val="nil"/>
            </w:tcBorders>
            <w:noWrap/>
            <w:tcMar>
              <w:top w:w="108" w:type="dxa"/>
              <w:bottom w:w="108" w:type="dxa"/>
            </w:tcMar>
          </w:tcPr>
          <w:p w14:paraId="17F0B1EA" w14:textId="77777777" w:rsidR="00BB4DD3" w:rsidRPr="002C0BEF" w:rsidRDefault="00BB4DD3" w:rsidP="002C0BEF">
            <w:r>
              <w:t>70+</w:t>
            </w:r>
          </w:p>
        </w:tc>
        <w:tc>
          <w:tcPr>
            <w:tcW w:w="805" w:type="dxa"/>
            <w:gridSpan w:val="2"/>
            <w:tcBorders>
              <w:top w:val="single" w:sz="4" w:space="0" w:color="auto"/>
              <w:left w:val="nil"/>
              <w:bottom w:val="single" w:sz="4" w:space="0" w:color="auto"/>
            </w:tcBorders>
          </w:tcPr>
          <w:p w14:paraId="07E61310" w14:textId="77777777" w:rsidR="00BB4DD3" w:rsidRPr="002C0BEF" w:rsidRDefault="00BB4DD3" w:rsidP="002C0BEF">
            <w:r>
              <w:t>Y/N</w:t>
            </w:r>
          </w:p>
        </w:tc>
      </w:tr>
      <w:tr w:rsidR="007D48A4" w:rsidRPr="007A5EFD" w14:paraId="39CB0748" w14:textId="77777777" w:rsidTr="00A05337">
        <w:trPr>
          <w:trHeight w:val="195"/>
        </w:trPr>
        <w:tc>
          <w:tcPr>
            <w:tcW w:w="10348" w:type="dxa"/>
            <w:gridSpan w:val="24"/>
            <w:tcBorders>
              <w:top w:val="single" w:sz="4" w:space="0" w:color="auto"/>
              <w:bottom w:val="single" w:sz="4" w:space="0" w:color="auto"/>
            </w:tcBorders>
            <w:shd w:val="clear" w:color="auto" w:fill="1F1F5F" w:themeFill="text1"/>
            <w:noWrap/>
            <w:tcMar>
              <w:top w:w="108" w:type="dxa"/>
              <w:bottom w:w="108" w:type="dxa"/>
            </w:tcMar>
          </w:tcPr>
          <w:p w14:paraId="67AB82EF" w14:textId="2984B077" w:rsidR="007D48A4" w:rsidRPr="007C60C7" w:rsidRDefault="00A90226" w:rsidP="00DD13FA">
            <w:pPr>
              <w:rPr>
                <w:rStyle w:val="Requiredfieldmark"/>
              </w:rPr>
            </w:pPr>
            <w:r>
              <w:rPr>
                <w:rStyle w:val="Questionlabel"/>
                <w:color w:val="FFFFFF" w:themeColor="background1"/>
              </w:rPr>
              <w:t>Information about you – select all of the relevant statements below</w:t>
            </w:r>
            <w:r w:rsidR="007C60C7">
              <w:rPr>
                <w:rStyle w:val="Questionlabel"/>
                <w:color w:val="FFFFFF" w:themeColor="background1"/>
              </w:rPr>
              <w:t xml:space="preserve"> </w:t>
            </w:r>
            <w:r w:rsidR="007C60C7">
              <w:rPr>
                <w:rStyle w:val="Requiredfieldmark"/>
              </w:rPr>
              <w:t>*</w:t>
            </w:r>
          </w:p>
        </w:tc>
      </w:tr>
      <w:tr w:rsidR="007D48A4" w:rsidRPr="007A5EFD" w14:paraId="5D9F4099" w14:textId="77777777" w:rsidTr="00AD319C">
        <w:trPr>
          <w:trHeight w:val="145"/>
        </w:trPr>
        <w:tc>
          <w:tcPr>
            <w:tcW w:w="9543" w:type="dxa"/>
            <w:gridSpan w:val="22"/>
            <w:tcBorders>
              <w:top w:val="single" w:sz="4" w:space="0" w:color="auto"/>
              <w:bottom w:val="single" w:sz="4" w:space="0" w:color="auto"/>
            </w:tcBorders>
            <w:noWrap/>
            <w:tcMar>
              <w:top w:w="108" w:type="dxa"/>
              <w:bottom w:w="108" w:type="dxa"/>
            </w:tcMar>
          </w:tcPr>
          <w:p w14:paraId="3CE323AE" w14:textId="77777777" w:rsidR="007D48A4" w:rsidRPr="007A5EFD" w:rsidRDefault="00A90226" w:rsidP="00DD13FA">
            <w:pPr>
              <w:rPr>
                <w:rStyle w:val="Questionlabel"/>
              </w:rPr>
            </w:pPr>
            <w:r w:rsidRPr="009D4BD1">
              <w:rPr>
                <w:rStyle w:val="Questionlabel"/>
              </w:rPr>
              <w:t>I am a member of the NT Senior community</w:t>
            </w:r>
            <w:r>
              <w:rPr>
                <w:rStyle w:val="Questionlabel"/>
              </w:rPr>
              <w:t xml:space="preserve"> </w:t>
            </w:r>
          </w:p>
        </w:tc>
        <w:tc>
          <w:tcPr>
            <w:tcW w:w="805" w:type="dxa"/>
            <w:gridSpan w:val="2"/>
            <w:tcBorders>
              <w:top w:val="single" w:sz="4" w:space="0" w:color="auto"/>
              <w:bottom w:val="single" w:sz="4" w:space="0" w:color="auto"/>
            </w:tcBorders>
            <w:noWrap/>
            <w:tcMar>
              <w:top w:w="108" w:type="dxa"/>
              <w:bottom w:w="108" w:type="dxa"/>
            </w:tcMar>
          </w:tcPr>
          <w:p w14:paraId="70DCB1D6" w14:textId="77777777" w:rsidR="007D48A4" w:rsidRPr="002C0BEF" w:rsidRDefault="00A90226" w:rsidP="002C0BEF">
            <w:r>
              <w:t>Y/N</w:t>
            </w:r>
          </w:p>
        </w:tc>
      </w:tr>
      <w:tr w:rsidR="00A90226" w:rsidRPr="007A5EFD" w14:paraId="6ABF17FC" w14:textId="77777777" w:rsidTr="00AD319C">
        <w:trPr>
          <w:trHeight w:val="145"/>
        </w:trPr>
        <w:tc>
          <w:tcPr>
            <w:tcW w:w="9543" w:type="dxa"/>
            <w:gridSpan w:val="22"/>
            <w:tcBorders>
              <w:top w:val="single" w:sz="4" w:space="0" w:color="auto"/>
              <w:bottom w:val="single" w:sz="4" w:space="0" w:color="auto"/>
            </w:tcBorders>
            <w:noWrap/>
            <w:tcMar>
              <w:top w:w="108" w:type="dxa"/>
              <w:bottom w:w="108" w:type="dxa"/>
            </w:tcMar>
          </w:tcPr>
          <w:p w14:paraId="417E101D" w14:textId="77777777" w:rsidR="00A90226" w:rsidRPr="007A5EFD" w:rsidRDefault="00A90226" w:rsidP="00DD13FA">
            <w:pPr>
              <w:rPr>
                <w:rStyle w:val="Questionlabel"/>
              </w:rPr>
            </w:pPr>
            <w:r w:rsidRPr="00A90226">
              <w:rPr>
                <w:rStyle w:val="Questionlabel"/>
              </w:rPr>
              <w:t>I am a carer for a Senior Territorian</w:t>
            </w:r>
          </w:p>
        </w:tc>
        <w:tc>
          <w:tcPr>
            <w:tcW w:w="805" w:type="dxa"/>
            <w:gridSpan w:val="2"/>
            <w:tcBorders>
              <w:top w:val="single" w:sz="4" w:space="0" w:color="auto"/>
              <w:bottom w:val="single" w:sz="4" w:space="0" w:color="auto"/>
            </w:tcBorders>
            <w:noWrap/>
            <w:tcMar>
              <w:top w:w="108" w:type="dxa"/>
              <w:bottom w:w="108" w:type="dxa"/>
            </w:tcMar>
          </w:tcPr>
          <w:p w14:paraId="1C3CFCE8" w14:textId="77777777" w:rsidR="00A90226" w:rsidRPr="002C0BEF" w:rsidRDefault="00A90226" w:rsidP="002C0BEF">
            <w:r>
              <w:t>Y/N</w:t>
            </w:r>
          </w:p>
        </w:tc>
      </w:tr>
      <w:tr w:rsidR="00A90226" w:rsidRPr="007A5EFD" w14:paraId="523A7523" w14:textId="77777777" w:rsidTr="00AD319C">
        <w:trPr>
          <w:trHeight w:val="145"/>
        </w:trPr>
        <w:tc>
          <w:tcPr>
            <w:tcW w:w="9543" w:type="dxa"/>
            <w:gridSpan w:val="22"/>
            <w:tcBorders>
              <w:top w:val="single" w:sz="4" w:space="0" w:color="auto"/>
              <w:bottom w:val="single" w:sz="4" w:space="0" w:color="auto"/>
            </w:tcBorders>
            <w:noWrap/>
            <w:tcMar>
              <w:top w:w="108" w:type="dxa"/>
              <w:bottom w:w="108" w:type="dxa"/>
            </w:tcMar>
          </w:tcPr>
          <w:p w14:paraId="4008183B" w14:textId="77777777" w:rsidR="00A90226" w:rsidRPr="007A5EFD" w:rsidRDefault="00A90226" w:rsidP="00DD13FA">
            <w:pPr>
              <w:rPr>
                <w:rStyle w:val="Questionlabel"/>
              </w:rPr>
            </w:pPr>
            <w:r w:rsidRPr="00A90226">
              <w:rPr>
                <w:rStyle w:val="Questionlabel"/>
              </w:rPr>
              <w:t>I am a member of a professional or academic body</w:t>
            </w:r>
          </w:p>
        </w:tc>
        <w:tc>
          <w:tcPr>
            <w:tcW w:w="805" w:type="dxa"/>
            <w:gridSpan w:val="2"/>
            <w:tcBorders>
              <w:top w:val="single" w:sz="4" w:space="0" w:color="auto"/>
              <w:bottom w:val="single" w:sz="4" w:space="0" w:color="auto"/>
            </w:tcBorders>
            <w:noWrap/>
            <w:tcMar>
              <w:top w:w="108" w:type="dxa"/>
              <w:bottom w:w="108" w:type="dxa"/>
            </w:tcMar>
          </w:tcPr>
          <w:p w14:paraId="119668AD" w14:textId="77777777" w:rsidR="00A90226" w:rsidRPr="002C0BEF" w:rsidRDefault="00A90226" w:rsidP="002C0BEF">
            <w:r>
              <w:t>Y/N</w:t>
            </w:r>
          </w:p>
        </w:tc>
      </w:tr>
      <w:tr w:rsidR="00A90226" w:rsidRPr="007A5EFD" w14:paraId="2734AFE5" w14:textId="77777777" w:rsidTr="00A90226">
        <w:trPr>
          <w:trHeight w:val="145"/>
        </w:trPr>
        <w:tc>
          <w:tcPr>
            <w:tcW w:w="3022" w:type="dxa"/>
            <w:gridSpan w:val="7"/>
            <w:tcBorders>
              <w:top w:val="single" w:sz="4" w:space="0" w:color="auto"/>
              <w:bottom w:val="single" w:sz="4" w:space="0" w:color="auto"/>
            </w:tcBorders>
            <w:noWrap/>
            <w:tcMar>
              <w:top w:w="108" w:type="dxa"/>
              <w:bottom w:w="108" w:type="dxa"/>
            </w:tcMar>
          </w:tcPr>
          <w:p w14:paraId="27AC93B6" w14:textId="77777777" w:rsidR="00A90226" w:rsidRPr="00A90226" w:rsidRDefault="00A90226" w:rsidP="00A90226">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22AB7859" w14:textId="77777777" w:rsidR="00A90226" w:rsidRDefault="00A90226" w:rsidP="002C0BEF"/>
        </w:tc>
      </w:tr>
      <w:tr w:rsidR="00A90226" w:rsidRPr="007A5EFD" w14:paraId="364602C4" w14:textId="77777777" w:rsidTr="00AD319C">
        <w:trPr>
          <w:trHeight w:val="145"/>
        </w:trPr>
        <w:tc>
          <w:tcPr>
            <w:tcW w:w="9543" w:type="dxa"/>
            <w:gridSpan w:val="22"/>
            <w:tcBorders>
              <w:top w:val="single" w:sz="4" w:space="0" w:color="auto"/>
              <w:bottom w:val="single" w:sz="4" w:space="0" w:color="auto"/>
            </w:tcBorders>
            <w:noWrap/>
            <w:tcMar>
              <w:top w:w="108" w:type="dxa"/>
              <w:bottom w:w="108" w:type="dxa"/>
            </w:tcMar>
          </w:tcPr>
          <w:p w14:paraId="2B4CBB8F" w14:textId="77777777" w:rsidR="00A90226" w:rsidRPr="007A5EFD" w:rsidRDefault="00A90226" w:rsidP="00DD13FA">
            <w:pPr>
              <w:rPr>
                <w:rStyle w:val="Questionlabel"/>
              </w:rPr>
            </w:pPr>
            <w:r w:rsidRPr="00A90226">
              <w:rPr>
                <w:rStyle w:val="Questionlabel"/>
              </w:rPr>
              <w:t>I am a member of a key peak body representing Senior Territorians</w:t>
            </w:r>
          </w:p>
        </w:tc>
        <w:tc>
          <w:tcPr>
            <w:tcW w:w="805" w:type="dxa"/>
            <w:gridSpan w:val="2"/>
            <w:tcBorders>
              <w:top w:val="single" w:sz="4" w:space="0" w:color="auto"/>
              <w:bottom w:val="single" w:sz="4" w:space="0" w:color="auto"/>
            </w:tcBorders>
            <w:noWrap/>
            <w:tcMar>
              <w:top w:w="108" w:type="dxa"/>
              <w:bottom w:w="108" w:type="dxa"/>
            </w:tcMar>
          </w:tcPr>
          <w:p w14:paraId="39C42ED9" w14:textId="77777777" w:rsidR="00A90226" w:rsidRPr="002C0BEF" w:rsidRDefault="00A90226" w:rsidP="002C0BEF">
            <w:r>
              <w:t>Y/N</w:t>
            </w:r>
          </w:p>
        </w:tc>
      </w:tr>
      <w:tr w:rsidR="00A90226" w:rsidRPr="007A5EFD" w14:paraId="2B372280"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36E4DB11" w14:textId="77777777" w:rsidR="00A90226" w:rsidRPr="00A90226" w:rsidRDefault="00A90226"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04B4E80E" w14:textId="77777777" w:rsidR="00A90226" w:rsidRDefault="00A90226" w:rsidP="00493F32"/>
        </w:tc>
      </w:tr>
      <w:tr w:rsidR="00A90226" w:rsidRPr="007A5EFD" w14:paraId="4E736834" w14:textId="77777777" w:rsidTr="00AD319C">
        <w:trPr>
          <w:trHeight w:val="145"/>
        </w:trPr>
        <w:tc>
          <w:tcPr>
            <w:tcW w:w="9543" w:type="dxa"/>
            <w:gridSpan w:val="22"/>
            <w:tcBorders>
              <w:top w:val="single" w:sz="4" w:space="0" w:color="auto"/>
              <w:bottom w:val="single" w:sz="4" w:space="0" w:color="auto"/>
            </w:tcBorders>
            <w:noWrap/>
            <w:tcMar>
              <w:top w:w="108" w:type="dxa"/>
              <w:bottom w:w="108" w:type="dxa"/>
            </w:tcMar>
          </w:tcPr>
          <w:p w14:paraId="7D3351ED" w14:textId="77777777" w:rsidR="00A90226" w:rsidRPr="007A5EFD" w:rsidRDefault="00A90226" w:rsidP="00DD13FA">
            <w:pPr>
              <w:rPr>
                <w:rStyle w:val="Questionlabel"/>
              </w:rPr>
            </w:pPr>
          </w:p>
        </w:tc>
        <w:tc>
          <w:tcPr>
            <w:tcW w:w="805" w:type="dxa"/>
            <w:gridSpan w:val="2"/>
            <w:tcBorders>
              <w:top w:val="single" w:sz="4" w:space="0" w:color="auto"/>
              <w:bottom w:val="single" w:sz="4" w:space="0" w:color="auto"/>
            </w:tcBorders>
            <w:noWrap/>
            <w:tcMar>
              <w:top w:w="108" w:type="dxa"/>
              <w:bottom w:w="108" w:type="dxa"/>
            </w:tcMar>
          </w:tcPr>
          <w:p w14:paraId="34DAF19A" w14:textId="77777777" w:rsidR="00A90226" w:rsidRPr="002C0BEF" w:rsidRDefault="00A90226" w:rsidP="002C0BEF">
            <w:r>
              <w:t>Y/N</w:t>
            </w:r>
          </w:p>
        </w:tc>
      </w:tr>
      <w:tr w:rsidR="00A90226" w:rsidRPr="007A5EFD" w14:paraId="0418F73E"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3C7162C4" w14:textId="77777777" w:rsidR="00A90226" w:rsidRPr="00A90226" w:rsidRDefault="00A90226"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64E6C4CE" w14:textId="77777777" w:rsidR="00A90226" w:rsidRDefault="00A90226" w:rsidP="00493F32"/>
        </w:tc>
      </w:tr>
      <w:tr w:rsidR="00A90226" w:rsidRPr="007A5EFD" w14:paraId="63302F91" w14:textId="77777777" w:rsidTr="00AD319C">
        <w:trPr>
          <w:trHeight w:val="145"/>
        </w:trPr>
        <w:tc>
          <w:tcPr>
            <w:tcW w:w="9543" w:type="dxa"/>
            <w:gridSpan w:val="22"/>
            <w:tcBorders>
              <w:top w:val="single" w:sz="4" w:space="0" w:color="auto"/>
              <w:bottom w:val="single" w:sz="4" w:space="0" w:color="auto"/>
            </w:tcBorders>
            <w:noWrap/>
            <w:tcMar>
              <w:top w:w="108" w:type="dxa"/>
              <w:bottom w:w="108" w:type="dxa"/>
            </w:tcMar>
          </w:tcPr>
          <w:p w14:paraId="4CD1C849" w14:textId="77777777" w:rsidR="00A90226" w:rsidRPr="007A5EFD" w:rsidRDefault="00A90226" w:rsidP="00DD13FA">
            <w:pPr>
              <w:rPr>
                <w:rStyle w:val="Questionlabel"/>
              </w:rPr>
            </w:pPr>
            <w:r w:rsidRPr="00A90226">
              <w:rPr>
                <w:rStyle w:val="Questionlabel"/>
              </w:rPr>
              <w:t>I am a member of a human service/community service/welfare organisation</w:t>
            </w:r>
          </w:p>
        </w:tc>
        <w:tc>
          <w:tcPr>
            <w:tcW w:w="805" w:type="dxa"/>
            <w:gridSpan w:val="2"/>
            <w:tcBorders>
              <w:top w:val="single" w:sz="4" w:space="0" w:color="auto"/>
              <w:bottom w:val="single" w:sz="4" w:space="0" w:color="auto"/>
            </w:tcBorders>
            <w:noWrap/>
            <w:tcMar>
              <w:top w:w="108" w:type="dxa"/>
              <w:bottom w:w="108" w:type="dxa"/>
            </w:tcMar>
          </w:tcPr>
          <w:p w14:paraId="26FD6C4B" w14:textId="77777777" w:rsidR="00A90226" w:rsidRPr="002C0BEF" w:rsidRDefault="00A90226" w:rsidP="002C0BEF">
            <w:r>
              <w:t>Y/N</w:t>
            </w:r>
          </w:p>
        </w:tc>
      </w:tr>
      <w:tr w:rsidR="00A90226" w:rsidRPr="007A5EFD" w14:paraId="6EDD8AEA"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4A9DC1F7" w14:textId="77777777" w:rsidR="00A90226" w:rsidRPr="00A90226" w:rsidRDefault="00A90226"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2126F6FA" w14:textId="77777777" w:rsidR="00A90226" w:rsidRDefault="00A90226" w:rsidP="00493F32"/>
        </w:tc>
      </w:tr>
      <w:tr w:rsidR="007D48A4" w:rsidRPr="007A5EFD" w14:paraId="6D121C0D" w14:textId="77777777" w:rsidTr="00AD319C">
        <w:trPr>
          <w:trHeight w:val="223"/>
        </w:trPr>
        <w:tc>
          <w:tcPr>
            <w:tcW w:w="9543" w:type="dxa"/>
            <w:gridSpan w:val="22"/>
            <w:tcBorders>
              <w:top w:val="single" w:sz="4" w:space="0" w:color="auto"/>
              <w:bottom w:val="single" w:sz="4" w:space="0" w:color="auto"/>
            </w:tcBorders>
            <w:noWrap/>
            <w:tcMar>
              <w:top w:w="108" w:type="dxa"/>
              <w:bottom w:w="108" w:type="dxa"/>
            </w:tcMar>
          </w:tcPr>
          <w:p w14:paraId="442738C1" w14:textId="77777777" w:rsidR="007D48A4" w:rsidRPr="007A5EFD" w:rsidRDefault="00A90226" w:rsidP="00DD13FA">
            <w:pPr>
              <w:rPr>
                <w:rStyle w:val="Questionlabel"/>
              </w:rPr>
            </w:pPr>
            <w:r w:rsidRPr="000C7385">
              <w:rPr>
                <w:b/>
              </w:rPr>
              <w:t>I am a member of an advocacy or rights based organisation</w:t>
            </w:r>
          </w:p>
        </w:tc>
        <w:tc>
          <w:tcPr>
            <w:tcW w:w="805" w:type="dxa"/>
            <w:gridSpan w:val="2"/>
            <w:tcBorders>
              <w:top w:val="single" w:sz="4" w:space="0" w:color="auto"/>
              <w:bottom w:val="single" w:sz="4" w:space="0" w:color="auto"/>
            </w:tcBorders>
            <w:noWrap/>
            <w:tcMar>
              <w:top w:w="108" w:type="dxa"/>
              <w:bottom w:w="108" w:type="dxa"/>
            </w:tcMar>
          </w:tcPr>
          <w:p w14:paraId="2FB926CC" w14:textId="77777777" w:rsidR="007D48A4" w:rsidRPr="002C0BEF" w:rsidRDefault="00A90226" w:rsidP="002C0BEF">
            <w:r>
              <w:t>Y/N</w:t>
            </w:r>
          </w:p>
        </w:tc>
      </w:tr>
      <w:tr w:rsidR="00A90226" w:rsidRPr="007A5EFD" w14:paraId="38291464"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6ACB048C" w14:textId="77777777" w:rsidR="00A90226" w:rsidRPr="00A90226" w:rsidRDefault="00A90226"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097A695F" w14:textId="77777777" w:rsidR="00A90226" w:rsidRDefault="00A90226" w:rsidP="00493F32"/>
        </w:tc>
      </w:tr>
      <w:tr w:rsidR="00A90226" w:rsidRPr="007A5EFD" w14:paraId="1584CAEC" w14:textId="77777777" w:rsidTr="00AD319C">
        <w:trPr>
          <w:trHeight w:val="223"/>
        </w:trPr>
        <w:tc>
          <w:tcPr>
            <w:tcW w:w="9543" w:type="dxa"/>
            <w:gridSpan w:val="22"/>
            <w:tcBorders>
              <w:top w:val="single" w:sz="4" w:space="0" w:color="auto"/>
              <w:bottom w:val="single" w:sz="4" w:space="0" w:color="auto"/>
            </w:tcBorders>
            <w:noWrap/>
            <w:tcMar>
              <w:top w:w="108" w:type="dxa"/>
              <w:bottom w:w="108" w:type="dxa"/>
            </w:tcMar>
          </w:tcPr>
          <w:p w14:paraId="1B00009F" w14:textId="77777777" w:rsidR="00A90226" w:rsidRPr="007A5EFD" w:rsidRDefault="00A90226" w:rsidP="00DD13FA">
            <w:pPr>
              <w:rPr>
                <w:rStyle w:val="Questionlabel"/>
              </w:rPr>
            </w:pPr>
            <w:r w:rsidRPr="00A90226">
              <w:rPr>
                <w:rStyle w:val="Questionlabel"/>
              </w:rPr>
              <w:lastRenderedPageBreak/>
              <w:t>I am an employee of a government agency (local/state/national)</w:t>
            </w:r>
          </w:p>
        </w:tc>
        <w:tc>
          <w:tcPr>
            <w:tcW w:w="805" w:type="dxa"/>
            <w:gridSpan w:val="2"/>
            <w:tcBorders>
              <w:top w:val="single" w:sz="4" w:space="0" w:color="auto"/>
              <w:bottom w:val="single" w:sz="4" w:space="0" w:color="auto"/>
            </w:tcBorders>
            <w:noWrap/>
            <w:tcMar>
              <w:top w:w="108" w:type="dxa"/>
              <w:bottom w:w="108" w:type="dxa"/>
            </w:tcMar>
          </w:tcPr>
          <w:p w14:paraId="6A248164" w14:textId="77777777" w:rsidR="00A90226" w:rsidRDefault="00A90226" w:rsidP="002C0BEF">
            <w:r>
              <w:t>Y/N</w:t>
            </w:r>
          </w:p>
        </w:tc>
      </w:tr>
      <w:tr w:rsidR="00A90226" w:rsidRPr="007A5EFD" w14:paraId="33AEA3B8"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2269814C" w14:textId="77777777" w:rsidR="00A90226" w:rsidRPr="00A90226" w:rsidRDefault="00A90226"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449217FA" w14:textId="77777777" w:rsidR="00A90226" w:rsidRDefault="00A90226" w:rsidP="00493F32"/>
        </w:tc>
      </w:tr>
      <w:tr w:rsidR="00A90226" w:rsidRPr="007A5EFD" w14:paraId="59646868" w14:textId="77777777" w:rsidTr="00AD319C">
        <w:trPr>
          <w:trHeight w:val="223"/>
        </w:trPr>
        <w:tc>
          <w:tcPr>
            <w:tcW w:w="9543" w:type="dxa"/>
            <w:gridSpan w:val="22"/>
            <w:tcBorders>
              <w:top w:val="single" w:sz="4" w:space="0" w:color="auto"/>
              <w:bottom w:val="single" w:sz="4" w:space="0" w:color="auto"/>
            </w:tcBorders>
            <w:noWrap/>
            <w:tcMar>
              <w:top w:w="108" w:type="dxa"/>
              <w:bottom w:w="108" w:type="dxa"/>
            </w:tcMar>
          </w:tcPr>
          <w:p w14:paraId="4DCB91C6" w14:textId="77777777" w:rsidR="00A90226" w:rsidRPr="007A5EFD" w:rsidRDefault="00A90226" w:rsidP="00DD13FA">
            <w:pPr>
              <w:rPr>
                <w:rStyle w:val="Questionlabel"/>
              </w:rPr>
            </w:pPr>
            <w:r w:rsidRPr="00A90226">
              <w:rPr>
                <w:rStyle w:val="Questionlabel"/>
              </w:rPr>
              <w:t>I am an employee of a non-government organisation</w:t>
            </w:r>
          </w:p>
        </w:tc>
        <w:tc>
          <w:tcPr>
            <w:tcW w:w="805" w:type="dxa"/>
            <w:gridSpan w:val="2"/>
            <w:tcBorders>
              <w:top w:val="single" w:sz="4" w:space="0" w:color="auto"/>
              <w:bottom w:val="single" w:sz="4" w:space="0" w:color="auto"/>
            </w:tcBorders>
            <w:noWrap/>
            <w:tcMar>
              <w:top w:w="108" w:type="dxa"/>
              <w:bottom w:w="108" w:type="dxa"/>
            </w:tcMar>
          </w:tcPr>
          <w:p w14:paraId="15A44128" w14:textId="77777777" w:rsidR="00A90226" w:rsidRDefault="00A90226" w:rsidP="002C0BEF">
            <w:r>
              <w:t>Y/N</w:t>
            </w:r>
          </w:p>
        </w:tc>
      </w:tr>
      <w:tr w:rsidR="00A90226" w:rsidRPr="007A5EFD" w14:paraId="07908B61"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7C06458E" w14:textId="77777777" w:rsidR="00A90226" w:rsidRPr="00A90226" w:rsidRDefault="00A90226"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17A74862" w14:textId="77777777" w:rsidR="00A90226" w:rsidRDefault="00A90226" w:rsidP="00493F32"/>
        </w:tc>
      </w:tr>
      <w:tr w:rsidR="00A90226" w:rsidRPr="007A5EFD" w14:paraId="0754D3CE" w14:textId="77777777" w:rsidTr="00AD319C">
        <w:trPr>
          <w:trHeight w:val="223"/>
        </w:trPr>
        <w:tc>
          <w:tcPr>
            <w:tcW w:w="9543" w:type="dxa"/>
            <w:gridSpan w:val="22"/>
            <w:tcBorders>
              <w:top w:val="single" w:sz="4" w:space="0" w:color="auto"/>
              <w:bottom w:val="single" w:sz="4" w:space="0" w:color="auto"/>
            </w:tcBorders>
            <w:noWrap/>
            <w:tcMar>
              <w:top w:w="108" w:type="dxa"/>
              <w:bottom w:w="108" w:type="dxa"/>
            </w:tcMar>
          </w:tcPr>
          <w:p w14:paraId="4F3FCF6B" w14:textId="1ABFFEA4" w:rsidR="00A90226" w:rsidRPr="007A5EFD" w:rsidRDefault="005B0891" w:rsidP="005B0891">
            <w:pPr>
              <w:rPr>
                <w:rStyle w:val="Questionlabel"/>
              </w:rPr>
            </w:pPr>
            <w:r w:rsidRPr="005B0891">
              <w:rPr>
                <w:rStyle w:val="Questionlabel"/>
              </w:rPr>
              <w:t xml:space="preserve">I am a statutory officer (e.g. </w:t>
            </w:r>
            <w:r>
              <w:rPr>
                <w:rStyle w:val="Questionlabel"/>
              </w:rPr>
              <w:t>p</w:t>
            </w:r>
            <w:r w:rsidRPr="005B0891">
              <w:rPr>
                <w:rStyle w:val="Questionlabel"/>
              </w:rPr>
              <w:t xml:space="preserve">ublic </w:t>
            </w:r>
            <w:r>
              <w:rPr>
                <w:rStyle w:val="Questionlabel"/>
              </w:rPr>
              <w:t>a</w:t>
            </w:r>
            <w:r w:rsidRPr="005B0891">
              <w:rPr>
                <w:rStyle w:val="Questionlabel"/>
              </w:rPr>
              <w:t>dvocate)</w:t>
            </w:r>
          </w:p>
        </w:tc>
        <w:tc>
          <w:tcPr>
            <w:tcW w:w="805" w:type="dxa"/>
            <w:gridSpan w:val="2"/>
            <w:tcBorders>
              <w:top w:val="single" w:sz="4" w:space="0" w:color="auto"/>
              <w:bottom w:val="single" w:sz="4" w:space="0" w:color="auto"/>
            </w:tcBorders>
            <w:noWrap/>
            <w:tcMar>
              <w:top w:w="108" w:type="dxa"/>
              <w:bottom w:w="108" w:type="dxa"/>
            </w:tcMar>
          </w:tcPr>
          <w:p w14:paraId="5E052B23" w14:textId="471FFB64" w:rsidR="00A90226" w:rsidRDefault="005B0891" w:rsidP="002C0BEF">
            <w:r>
              <w:t>Y/N</w:t>
            </w:r>
          </w:p>
        </w:tc>
      </w:tr>
      <w:tr w:rsidR="005B0891" w:rsidRPr="007A5EFD" w14:paraId="1BF7D087"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1FD52089" w14:textId="77777777" w:rsidR="005B0891" w:rsidRPr="00A90226" w:rsidRDefault="005B0891"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4E4DDBD8" w14:textId="77777777" w:rsidR="005B0891" w:rsidRDefault="005B0891" w:rsidP="00493F32"/>
        </w:tc>
      </w:tr>
      <w:tr w:rsidR="00A90226" w:rsidRPr="007A5EFD" w14:paraId="7E914F6A" w14:textId="77777777" w:rsidTr="00AD319C">
        <w:trPr>
          <w:trHeight w:val="223"/>
        </w:trPr>
        <w:tc>
          <w:tcPr>
            <w:tcW w:w="9543" w:type="dxa"/>
            <w:gridSpan w:val="22"/>
            <w:tcBorders>
              <w:top w:val="single" w:sz="4" w:space="0" w:color="auto"/>
              <w:bottom w:val="single" w:sz="4" w:space="0" w:color="auto"/>
            </w:tcBorders>
            <w:noWrap/>
            <w:tcMar>
              <w:top w:w="108" w:type="dxa"/>
              <w:bottom w:w="108" w:type="dxa"/>
            </w:tcMar>
          </w:tcPr>
          <w:p w14:paraId="7DF575BC" w14:textId="52B1028A" w:rsidR="00A90226" w:rsidRPr="007A5EFD" w:rsidRDefault="005B0891" w:rsidP="00DD13FA">
            <w:pPr>
              <w:rPr>
                <w:rStyle w:val="Questionlabel"/>
              </w:rPr>
            </w:pPr>
            <w:r w:rsidRPr="000C7385">
              <w:rPr>
                <w:b/>
              </w:rPr>
              <w:t>I identify as an Aboriginal and/or Torres Strait Islander</w:t>
            </w:r>
          </w:p>
        </w:tc>
        <w:tc>
          <w:tcPr>
            <w:tcW w:w="805" w:type="dxa"/>
            <w:gridSpan w:val="2"/>
            <w:tcBorders>
              <w:top w:val="single" w:sz="4" w:space="0" w:color="auto"/>
              <w:bottom w:val="single" w:sz="4" w:space="0" w:color="auto"/>
            </w:tcBorders>
            <w:noWrap/>
            <w:tcMar>
              <w:top w:w="108" w:type="dxa"/>
              <w:bottom w:w="108" w:type="dxa"/>
            </w:tcMar>
          </w:tcPr>
          <w:p w14:paraId="4CB2B331" w14:textId="2A1988B4" w:rsidR="00A90226" w:rsidRDefault="005B0891" w:rsidP="002C0BEF">
            <w:r>
              <w:t>Y/N</w:t>
            </w:r>
          </w:p>
        </w:tc>
      </w:tr>
      <w:tr w:rsidR="00A90226" w:rsidRPr="007A5EFD" w14:paraId="0D147430" w14:textId="77777777" w:rsidTr="00AD319C">
        <w:trPr>
          <w:trHeight w:val="223"/>
        </w:trPr>
        <w:tc>
          <w:tcPr>
            <w:tcW w:w="9543" w:type="dxa"/>
            <w:gridSpan w:val="22"/>
            <w:tcBorders>
              <w:top w:val="single" w:sz="4" w:space="0" w:color="auto"/>
              <w:bottom w:val="single" w:sz="4" w:space="0" w:color="auto"/>
            </w:tcBorders>
            <w:noWrap/>
            <w:tcMar>
              <w:top w:w="108" w:type="dxa"/>
              <w:bottom w:w="108" w:type="dxa"/>
            </w:tcMar>
          </w:tcPr>
          <w:p w14:paraId="27A095F0" w14:textId="369D1203" w:rsidR="00A90226" w:rsidRPr="007A5EFD" w:rsidRDefault="005B0891" w:rsidP="00DD13FA">
            <w:pPr>
              <w:rPr>
                <w:rStyle w:val="Questionlabel"/>
              </w:rPr>
            </w:pPr>
            <w:r w:rsidRPr="005B0891">
              <w:rPr>
                <w:rStyle w:val="Questionlabel"/>
              </w:rPr>
              <w:t>I am a person from a non-English speaking background</w:t>
            </w:r>
          </w:p>
        </w:tc>
        <w:tc>
          <w:tcPr>
            <w:tcW w:w="805" w:type="dxa"/>
            <w:gridSpan w:val="2"/>
            <w:tcBorders>
              <w:top w:val="single" w:sz="4" w:space="0" w:color="auto"/>
              <w:bottom w:val="single" w:sz="4" w:space="0" w:color="auto"/>
            </w:tcBorders>
            <w:noWrap/>
            <w:tcMar>
              <w:top w:w="108" w:type="dxa"/>
              <w:bottom w:w="108" w:type="dxa"/>
            </w:tcMar>
          </w:tcPr>
          <w:p w14:paraId="56A4D88D" w14:textId="0928B424" w:rsidR="00A90226" w:rsidRDefault="005B0891" w:rsidP="002C0BEF">
            <w:r>
              <w:t>Y/N</w:t>
            </w:r>
          </w:p>
        </w:tc>
      </w:tr>
      <w:tr w:rsidR="005B0891" w:rsidRPr="007A5EFD" w14:paraId="29C50771"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7EF0ED2A" w14:textId="77777777" w:rsidR="005B0891" w:rsidRPr="00A90226" w:rsidRDefault="005B0891"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7BC75998" w14:textId="77777777" w:rsidR="005B0891" w:rsidRDefault="005B0891" w:rsidP="00493F32"/>
        </w:tc>
      </w:tr>
      <w:tr w:rsidR="00A90226" w:rsidRPr="007A5EFD" w14:paraId="5920ADF4" w14:textId="77777777" w:rsidTr="00AD319C">
        <w:trPr>
          <w:trHeight w:val="223"/>
        </w:trPr>
        <w:tc>
          <w:tcPr>
            <w:tcW w:w="9543" w:type="dxa"/>
            <w:gridSpan w:val="22"/>
            <w:tcBorders>
              <w:top w:val="single" w:sz="4" w:space="0" w:color="auto"/>
              <w:bottom w:val="single" w:sz="4" w:space="0" w:color="auto"/>
            </w:tcBorders>
            <w:noWrap/>
            <w:tcMar>
              <w:top w:w="108" w:type="dxa"/>
              <w:bottom w:w="108" w:type="dxa"/>
            </w:tcMar>
          </w:tcPr>
          <w:p w14:paraId="64BA1C8B" w14:textId="191EA9D4" w:rsidR="00A90226" w:rsidRPr="007A5EFD" w:rsidRDefault="005B0891" w:rsidP="00DD13FA">
            <w:pPr>
              <w:rPr>
                <w:rStyle w:val="Questionlabel"/>
              </w:rPr>
            </w:pPr>
            <w:r w:rsidRPr="005B0891">
              <w:rPr>
                <w:rStyle w:val="Questionlabel"/>
              </w:rPr>
              <w:t>I identify as a member of a cultural or ethnic group</w:t>
            </w:r>
          </w:p>
        </w:tc>
        <w:tc>
          <w:tcPr>
            <w:tcW w:w="805" w:type="dxa"/>
            <w:gridSpan w:val="2"/>
            <w:tcBorders>
              <w:top w:val="single" w:sz="4" w:space="0" w:color="auto"/>
              <w:bottom w:val="single" w:sz="4" w:space="0" w:color="auto"/>
            </w:tcBorders>
            <w:noWrap/>
            <w:tcMar>
              <w:top w:w="108" w:type="dxa"/>
              <w:bottom w:w="108" w:type="dxa"/>
            </w:tcMar>
          </w:tcPr>
          <w:p w14:paraId="52E5E8CC" w14:textId="77B7ACC8" w:rsidR="00A90226" w:rsidRDefault="00AD319C" w:rsidP="002C0BEF">
            <w:r>
              <w:t>Y/N</w:t>
            </w:r>
          </w:p>
        </w:tc>
      </w:tr>
      <w:tr w:rsidR="005B0891" w:rsidRPr="007A5EFD" w14:paraId="708043E6" w14:textId="77777777" w:rsidTr="00493F32">
        <w:trPr>
          <w:trHeight w:val="145"/>
        </w:trPr>
        <w:tc>
          <w:tcPr>
            <w:tcW w:w="3022" w:type="dxa"/>
            <w:gridSpan w:val="7"/>
            <w:tcBorders>
              <w:top w:val="single" w:sz="4" w:space="0" w:color="auto"/>
              <w:bottom w:val="single" w:sz="4" w:space="0" w:color="auto"/>
            </w:tcBorders>
            <w:noWrap/>
            <w:tcMar>
              <w:top w:w="108" w:type="dxa"/>
              <w:bottom w:w="108" w:type="dxa"/>
            </w:tcMar>
          </w:tcPr>
          <w:p w14:paraId="32B66201" w14:textId="77777777" w:rsidR="005B0891" w:rsidRPr="00A90226" w:rsidRDefault="005B0891" w:rsidP="00493F32">
            <w:r>
              <w:t>If yes, p</w:t>
            </w:r>
            <w:r w:rsidRPr="00A90226">
              <w:t>lease provide details</w:t>
            </w:r>
          </w:p>
        </w:tc>
        <w:tc>
          <w:tcPr>
            <w:tcW w:w="7326" w:type="dxa"/>
            <w:gridSpan w:val="17"/>
            <w:tcBorders>
              <w:top w:val="single" w:sz="4" w:space="0" w:color="auto"/>
              <w:bottom w:val="single" w:sz="4" w:space="0" w:color="auto"/>
            </w:tcBorders>
            <w:noWrap/>
            <w:tcMar>
              <w:top w:w="108" w:type="dxa"/>
              <w:bottom w:w="108" w:type="dxa"/>
            </w:tcMar>
          </w:tcPr>
          <w:p w14:paraId="19DA8DD7" w14:textId="77777777" w:rsidR="005B0891" w:rsidRDefault="005B0891" w:rsidP="00493F32"/>
        </w:tc>
      </w:tr>
      <w:tr w:rsidR="005B0891" w:rsidRPr="007A5EFD" w14:paraId="137DF852" w14:textId="77777777" w:rsidTr="00493F32">
        <w:trPr>
          <w:trHeight w:val="195"/>
        </w:trPr>
        <w:tc>
          <w:tcPr>
            <w:tcW w:w="10348" w:type="dxa"/>
            <w:gridSpan w:val="24"/>
            <w:tcBorders>
              <w:top w:val="single" w:sz="4" w:space="0" w:color="auto"/>
              <w:bottom w:val="single" w:sz="4" w:space="0" w:color="auto"/>
            </w:tcBorders>
            <w:shd w:val="clear" w:color="auto" w:fill="1F1F5F" w:themeFill="text1"/>
            <w:noWrap/>
            <w:tcMar>
              <w:top w:w="108" w:type="dxa"/>
              <w:bottom w:w="108" w:type="dxa"/>
            </w:tcMar>
          </w:tcPr>
          <w:p w14:paraId="1E2F312B" w14:textId="5B8689A2" w:rsidR="005B0891" w:rsidRPr="007C60C7" w:rsidRDefault="005B0891" w:rsidP="007C60C7">
            <w:pPr>
              <w:rPr>
                <w:rStyle w:val="Requiredfieldmark"/>
              </w:rPr>
            </w:pPr>
            <w:r>
              <w:rPr>
                <w:rStyle w:val="Questionlabel"/>
                <w:color w:val="FFFFFF" w:themeColor="background1"/>
              </w:rPr>
              <w:t>Complete all fields marked with a red asteri</w:t>
            </w:r>
            <w:r w:rsidR="007C60C7">
              <w:rPr>
                <w:rStyle w:val="Questionlabel"/>
                <w:color w:val="FFFFFF" w:themeColor="background1"/>
              </w:rPr>
              <w:t xml:space="preserve">sk </w:t>
            </w:r>
            <w:r w:rsidR="007C60C7">
              <w:rPr>
                <w:rStyle w:val="Requiredfieldmark"/>
              </w:rPr>
              <w:t>*</w:t>
            </w:r>
          </w:p>
        </w:tc>
      </w:tr>
      <w:tr w:rsidR="007C60C7" w:rsidRPr="007A5EFD" w14:paraId="40AB7E2E" w14:textId="77777777" w:rsidTr="00C73ABF">
        <w:trPr>
          <w:trHeight w:val="223"/>
        </w:trPr>
        <w:tc>
          <w:tcPr>
            <w:tcW w:w="10348" w:type="dxa"/>
            <w:gridSpan w:val="24"/>
            <w:tcBorders>
              <w:top w:val="single" w:sz="4" w:space="0" w:color="auto"/>
              <w:bottom w:val="single" w:sz="4" w:space="0" w:color="auto"/>
            </w:tcBorders>
            <w:noWrap/>
            <w:tcMar>
              <w:top w:w="108" w:type="dxa"/>
              <w:bottom w:w="108" w:type="dxa"/>
            </w:tcMar>
          </w:tcPr>
          <w:p w14:paraId="4FC48191" w14:textId="05405DE4" w:rsidR="007C60C7" w:rsidRPr="007C60C7" w:rsidRDefault="007C60C7" w:rsidP="002C0BEF">
            <w:r w:rsidRPr="007C60C7">
              <w:rPr>
                <w:rStyle w:val="Questionlabel"/>
              </w:rPr>
              <w:t>Criteria 1: What knowledge do you have of the issues affecting Northern Territory Seniors?</w:t>
            </w:r>
            <w:r>
              <w:t xml:space="preserve"> </w:t>
            </w:r>
            <w:r>
              <w:rPr>
                <w:rStyle w:val="Requiredfieldmark"/>
              </w:rPr>
              <w:t>*</w:t>
            </w:r>
          </w:p>
        </w:tc>
      </w:tr>
      <w:tr w:rsidR="007C60C7" w:rsidRPr="007A5EFD" w14:paraId="14340BCC" w14:textId="77777777" w:rsidTr="00633B74">
        <w:trPr>
          <w:trHeight w:val="430"/>
        </w:trPr>
        <w:tc>
          <w:tcPr>
            <w:tcW w:w="10348" w:type="dxa"/>
            <w:gridSpan w:val="24"/>
            <w:tcBorders>
              <w:top w:val="single" w:sz="4" w:space="0" w:color="auto"/>
              <w:bottom w:val="single" w:sz="4" w:space="0" w:color="auto"/>
            </w:tcBorders>
            <w:noWrap/>
            <w:tcMar>
              <w:top w:w="108" w:type="dxa"/>
              <w:bottom w:w="108" w:type="dxa"/>
            </w:tcMar>
          </w:tcPr>
          <w:p w14:paraId="2466BB81" w14:textId="21BE2945" w:rsidR="007C60C7" w:rsidRDefault="007C60C7" w:rsidP="002C0BEF"/>
        </w:tc>
      </w:tr>
      <w:tr w:rsidR="007C60C7" w:rsidRPr="007A5EFD" w14:paraId="3585D3CB" w14:textId="77777777" w:rsidTr="003A278E">
        <w:trPr>
          <w:trHeight w:val="223"/>
        </w:trPr>
        <w:tc>
          <w:tcPr>
            <w:tcW w:w="10348" w:type="dxa"/>
            <w:gridSpan w:val="24"/>
            <w:tcBorders>
              <w:top w:val="single" w:sz="4" w:space="0" w:color="auto"/>
              <w:bottom w:val="single" w:sz="4" w:space="0" w:color="auto"/>
            </w:tcBorders>
            <w:noWrap/>
            <w:tcMar>
              <w:top w:w="108" w:type="dxa"/>
              <w:bottom w:w="108" w:type="dxa"/>
            </w:tcMar>
          </w:tcPr>
          <w:p w14:paraId="7FECABC0" w14:textId="35F225FE" w:rsidR="007C60C7" w:rsidRDefault="007C60C7" w:rsidP="002C0BEF">
            <w:r w:rsidRPr="007C60C7">
              <w:rPr>
                <w:rStyle w:val="Questionlabel"/>
              </w:rPr>
              <w:t xml:space="preserve">Criteria 2: Please provide any qualifications and skill that you possess and wish to </w:t>
            </w:r>
            <w:r>
              <w:rPr>
                <w:rStyle w:val="Questionlabel"/>
              </w:rPr>
              <w:t xml:space="preserve">highlight for the role on MACST </w:t>
            </w:r>
            <w:r w:rsidRPr="007C60C7">
              <w:rPr>
                <w:rStyle w:val="Requiredfieldmark"/>
              </w:rPr>
              <w:t>*</w:t>
            </w:r>
          </w:p>
        </w:tc>
      </w:tr>
      <w:tr w:rsidR="007C60C7" w:rsidRPr="007A5EFD" w14:paraId="4175D021" w14:textId="77777777" w:rsidTr="00633B74">
        <w:trPr>
          <w:trHeight w:val="257"/>
        </w:trPr>
        <w:tc>
          <w:tcPr>
            <w:tcW w:w="10348" w:type="dxa"/>
            <w:gridSpan w:val="24"/>
            <w:tcBorders>
              <w:top w:val="single" w:sz="4" w:space="0" w:color="auto"/>
              <w:bottom w:val="single" w:sz="4" w:space="0" w:color="auto"/>
            </w:tcBorders>
            <w:noWrap/>
            <w:tcMar>
              <w:top w:w="108" w:type="dxa"/>
              <w:bottom w:w="108" w:type="dxa"/>
            </w:tcMar>
          </w:tcPr>
          <w:p w14:paraId="392AFE98" w14:textId="77777777" w:rsidR="007C60C7" w:rsidRDefault="007C60C7" w:rsidP="002C0BEF"/>
        </w:tc>
      </w:tr>
      <w:tr w:rsidR="007C60C7" w:rsidRPr="007A5EFD" w14:paraId="75F97A8A" w14:textId="77777777" w:rsidTr="00215EEE">
        <w:trPr>
          <w:trHeight w:val="223"/>
        </w:trPr>
        <w:tc>
          <w:tcPr>
            <w:tcW w:w="10348" w:type="dxa"/>
            <w:gridSpan w:val="24"/>
            <w:tcBorders>
              <w:top w:val="single" w:sz="4" w:space="0" w:color="auto"/>
              <w:bottom w:val="single" w:sz="4" w:space="0" w:color="auto"/>
            </w:tcBorders>
            <w:noWrap/>
            <w:tcMar>
              <w:top w:w="108" w:type="dxa"/>
              <w:bottom w:w="108" w:type="dxa"/>
            </w:tcMar>
          </w:tcPr>
          <w:p w14:paraId="7D886E39" w14:textId="0F7EE576" w:rsidR="007C60C7" w:rsidRDefault="007C60C7" w:rsidP="007C60C7">
            <w:r w:rsidRPr="007C60C7">
              <w:rPr>
                <w:rStyle w:val="Questionlabel"/>
              </w:rPr>
              <w:t>Criteria 3: How would you contribute to MACST as a Community Member?</w:t>
            </w:r>
            <w:r>
              <w:rPr>
                <w:rStyle w:val="Questionlabel"/>
              </w:rPr>
              <w:t xml:space="preserve"> </w:t>
            </w:r>
            <w:r w:rsidRPr="007C60C7">
              <w:rPr>
                <w:rStyle w:val="Requiredfieldmark"/>
              </w:rPr>
              <w:t>*</w:t>
            </w:r>
          </w:p>
        </w:tc>
      </w:tr>
      <w:tr w:rsidR="007C60C7" w:rsidRPr="007A5EFD" w14:paraId="3F6C2B5C" w14:textId="77777777" w:rsidTr="00633B74">
        <w:trPr>
          <w:trHeight w:val="480"/>
        </w:trPr>
        <w:tc>
          <w:tcPr>
            <w:tcW w:w="10348" w:type="dxa"/>
            <w:gridSpan w:val="24"/>
            <w:tcBorders>
              <w:top w:val="single" w:sz="4" w:space="0" w:color="auto"/>
              <w:bottom w:val="single" w:sz="4" w:space="0" w:color="auto"/>
            </w:tcBorders>
            <w:noWrap/>
            <w:tcMar>
              <w:top w:w="108" w:type="dxa"/>
              <w:bottom w:w="108" w:type="dxa"/>
            </w:tcMar>
          </w:tcPr>
          <w:p w14:paraId="57B46AA5" w14:textId="77777777" w:rsidR="007C60C7" w:rsidRPr="007C60C7" w:rsidRDefault="007C60C7" w:rsidP="002C0BEF">
            <w:pPr>
              <w:rPr>
                <w:rStyle w:val="Questionlabel"/>
              </w:rPr>
            </w:pPr>
          </w:p>
        </w:tc>
      </w:tr>
      <w:tr w:rsidR="007C60C7" w:rsidRPr="007A5EFD" w14:paraId="7D239AB1" w14:textId="77777777" w:rsidTr="007C60C7">
        <w:trPr>
          <w:trHeight w:val="350"/>
        </w:trPr>
        <w:tc>
          <w:tcPr>
            <w:tcW w:w="10348" w:type="dxa"/>
            <w:gridSpan w:val="24"/>
            <w:tcBorders>
              <w:top w:val="single" w:sz="4" w:space="0" w:color="auto"/>
              <w:bottom w:val="single" w:sz="4" w:space="0" w:color="auto"/>
            </w:tcBorders>
            <w:noWrap/>
            <w:tcMar>
              <w:top w:w="108" w:type="dxa"/>
              <w:bottom w:w="108" w:type="dxa"/>
            </w:tcMar>
          </w:tcPr>
          <w:p w14:paraId="646E78F7" w14:textId="3418F7EB" w:rsidR="007C60C7" w:rsidRPr="007C60C7" w:rsidRDefault="007C60C7" w:rsidP="002C0BEF">
            <w:pPr>
              <w:rPr>
                <w:rStyle w:val="Questionlabel"/>
              </w:rPr>
            </w:pPr>
            <w:r w:rsidRPr="007C60C7">
              <w:rPr>
                <w:rStyle w:val="Questionlabel"/>
              </w:rPr>
              <w:t>Include any other comments or details of other relevant experience</w:t>
            </w:r>
          </w:p>
        </w:tc>
      </w:tr>
      <w:tr w:rsidR="007C60C7" w:rsidRPr="007A5EFD" w14:paraId="3BB71449" w14:textId="77777777" w:rsidTr="00633B74">
        <w:trPr>
          <w:trHeight w:val="434"/>
        </w:trPr>
        <w:tc>
          <w:tcPr>
            <w:tcW w:w="10348" w:type="dxa"/>
            <w:gridSpan w:val="24"/>
            <w:tcBorders>
              <w:top w:val="single" w:sz="4" w:space="0" w:color="auto"/>
              <w:bottom w:val="single" w:sz="4" w:space="0" w:color="auto"/>
            </w:tcBorders>
            <w:noWrap/>
            <w:tcMar>
              <w:top w:w="108" w:type="dxa"/>
              <w:bottom w:w="108" w:type="dxa"/>
            </w:tcMar>
          </w:tcPr>
          <w:p w14:paraId="39EFB31C" w14:textId="77777777" w:rsidR="007C60C7" w:rsidRPr="007C60C7" w:rsidRDefault="007C60C7" w:rsidP="002C0BEF">
            <w:pPr>
              <w:rPr>
                <w:rStyle w:val="Questionlabel"/>
              </w:rPr>
            </w:pPr>
          </w:p>
        </w:tc>
      </w:tr>
      <w:tr w:rsidR="007C60C7" w:rsidRPr="007A5EFD" w14:paraId="76F9BD6E" w14:textId="77777777" w:rsidTr="00633B74">
        <w:trPr>
          <w:trHeight w:val="430"/>
        </w:trPr>
        <w:tc>
          <w:tcPr>
            <w:tcW w:w="10348" w:type="dxa"/>
            <w:gridSpan w:val="24"/>
            <w:tcBorders>
              <w:top w:val="single" w:sz="4" w:space="0" w:color="auto"/>
              <w:bottom w:val="single" w:sz="4" w:space="0" w:color="auto"/>
            </w:tcBorders>
            <w:noWrap/>
            <w:tcMar>
              <w:top w:w="108" w:type="dxa"/>
              <w:bottom w:w="108" w:type="dxa"/>
            </w:tcMar>
          </w:tcPr>
          <w:p w14:paraId="503406E7" w14:textId="4A9CF4C4" w:rsidR="007C60C7" w:rsidRPr="007C60C7" w:rsidRDefault="007C60C7" w:rsidP="002C0BEF">
            <w:pPr>
              <w:rPr>
                <w:rStyle w:val="Questionlabel"/>
              </w:rPr>
            </w:pPr>
            <w:r w:rsidRPr="007C60C7">
              <w:rPr>
                <w:rStyle w:val="Questionlabel"/>
              </w:rPr>
              <w:t>In which geographical areas have you experienced positive or negative issues affecting Senior Territorians?</w:t>
            </w:r>
            <w:r>
              <w:rPr>
                <w:rStyle w:val="Questionlabel"/>
              </w:rPr>
              <w:t xml:space="preserve"> </w:t>
            </w:r>
          </w:p>
        </w:tc>
      </w:tr>
      <w:tr w:rsidR="007C60C7" w:rsidRPr="007A5EFD" w14:paraId="2476027E" w14:textId="77777777" w:rsidTr="00E53F09">
        <w:trPr>
          <w:trHeight w:val="703"/>
        </w:trPr>
        <w:tc>
          <w:tcPr>
            <w:tcW w:w="10348" w:type="dxa"/>
            <w:gridSpan w:val="24"/>
            <w:tcBorders>
              <w:top w:val="single" w:sz="4" w:space="0" w:color="auto"/>
              <w:bottom w:val="single" w:sz="4" w:space="0" w:color="auto"/>
            </w:tcBorders>
            <w:noWrap/>
            <w:tcMar>
              <w:top w:w="108" w:type="dxa"/>
              <w:bottom w:w="108" w:type="dxa"/>
            </w:tcMar>
          </w:tcPr>
          <w:p w14:paraId="7E086E22" w14:textId="77777777" w:rsidR="007C60C7" w:rsidRPr="007C60C7" w:rsidRDefault="007C60C7" w:rsidP="002C0BEF">
            <w:pPr>
              <w:rPr>
                <w:rStyle w:val="Questionlabel"/>
              </w:rPr>
            </w:pPr>
          </w:p>
        </w:tc>
      </w:tr>
      <w:tr w:rsidR="007C60C7" w:rsidRPr="007A5EFD" w14:paraId="3C08B177" w14:textId="77777777" w:rsidTr="00E53F09">
        <w:trPr>
          <w:trHeight w:val="233"/>
        </w:trPr>
        <w:tc>
          <w:tcPr>
            <w:tcW w:w="10348" w:type="dxa"/>
            <w:gridSpan w:val="24"/>
            <w:tcBorders>
              <w:top w:val="single" w:sz="4" w:space="0" w:color="auto"/>
              <w:bottom w:val="single" w:sz="4" w:space="0" w:color="auto"/>
            </w:tcBorders>
            <w:noWrap/>
            <w:tcMar>
              <w:top w:w="108" w:type="dxa"/>
              <w:bottom w:w="108" w:type="dxa"/>
            </w:tcMar>
          </w:tcPr>
          <w:p w14:paraId="53C15C8F" w14:textId="607F5614" w:rsidR="007C60C7" w:rsidRPr="007C60C7" w:rsidRDefault="007C60C7" w:rsidP="007C60C7">
            <w:pPr>
              <w:rPr>
                <w:rStyle w:val="Questionlabel"/>
              </w:rPr>
            </w:pPr>
            <w:r w:rsidRPr="007C60C7">
              <w:rPr>
                <w:rStyle w:val="Questionlabel"/>
              </w:rPr>
              <w:lastRenderedPageBreak/>
              <w:t>Areas of interest to you as they apply to Senior Territorians experiences</w:t>
            </w:r>
            <w:r w:rsidRPr="007C60C7">
              <w:rPr>
                <w:rStyle w:val="Requiredfieldmark"/>
              </w:rPr>
              <w:t>*</w:t>
            </w:r>
            <w:r w:rsidRPr="007C60C7">
              <w:rPr>
                <w:rStyle w:val="Questionlabel"/>
              </w:rPr>
              <w:t xml:space="preserve"> </w:t>
            </w:r>
            <w:r w:rsidR="00E53F09">
              <w:rPr>
                <w:rStyle w:val="Questionlabel"/>
              </w:rPr>
              <w:t xml:space="preserve">- </w:t>
            </w:r>
            <w:r w:rsidRPr="00E53F09">
              <w:t>select what applies to you</w:t>
            </w:r>
          </w:p>
        </w:tc>
      </w:tr>
      <w:tr w:rsidR="007C60C7" w:rsidRPr="007A5EFD" w14:paraId="0E50F4FF" w14:textId="77777777" w:rsidTr="00E53F09">
        <w:trPr>
          <w:trHeight w:val="282"/>
        </w:trPr>
        <w:tc>
          <w:tcPr>
            <w:tcW w:w="2597" w:type="dxa"/>
            <w:gridSpan w:val="5"/>
            <w:tcBorders>
              <w:top w:val="single" w:sz="4" w:space="0" w:color="auto"/>
              <w:bottom w:val="single" w:sz="4" w:space="0" w:color="auto"/>
            </w:tcBorders>
            <w:noWrap/>
            <w:tcMar>
              <w:top w:w="108" w:type="dxa"/>
              <w:bottom w:w="108" w:type="dxa"/>
            </w:tcMar>
          </w:tcPr>
          <w:p w14:paraId="75C555F4" w14:textId="44276CD5" w:rsidR="007C60C7" w:rsidRPr="007C60C7" w:rsidRDefault="007C60C7" w:rsidP="007C60C7">
            <w:pPr>
              <w:rPr>
                <w:rStyle w:val="Questionlabel"/>
              </w:rPr>
            </w:pPr>
            <w:r w:rsidRPr="007C60C7">
              <w:rPr>
                <w:rStyle w:val="Questionlabel"/>
              </w:rPr>
              <w:t>Ageism</w:t>
            </w:r>
          </w:p>
        </w:tc>
        <w:sdt>
          <w:sdtPr>
            <w:rPr>
              <w:rStyle w:val="Questionlabel"/>
            </w:rPr>
            <w:id w:val="984358919"/>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2E7F7105" w14:textId="6276ECB7" w:rsidR="007C60C7" w:rsidRPr="007C60C7" w:rsidRDefault="007C60C7"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6A1F9E90" w14:textId="54B7EB41" w:rsidR="007C60C7" w:rsidRPr="007C60C7" w:rsidRDefault="007C60C7" w:rsidP="007C60C7">
            <w:pPr>
              <w:rPr>
                <w:rStyle w:val="Questionlabel"/>
              </w:rPr>
            </w:pPr>
            <w:r w:rsidRPr="007C60C7">
              <w:rPr>
                <w:rStyle w:val="Questionlabel"/>
              </w:rPr>
              <w:t>Emergency</w:t>
            </w:r>
          </w:p>
        </w:tc>
        <w:sdt>
          <w:sdtPr>
            <w:rPr>
              <w:rStyle w:val="Questionlabel"/>
            </w:rPr>
            <w:id w:val="753871538"/>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5A12DAAB" w14:textId="24130347" w:rsidR="007C60C7" w:rsidRPr="007C60C7" w:rsidRDefault="007C60C7" w:rsidP="007C60C7">
                <w:pPr>
                  <w:rPr>
                    <w:rStyle w:val="Questionlabel"/>
                  </w:rPr>
                </w:pPr>
                <w:r>
                  <w:rPr>
                    <w:rStyle w:val="Questionlabel"/>
                    <w:rFonts w:ascii="MS Gothic" w:eastAsia="MS Gothic" w:hAnsi="MS Gothic" w:hint="eastAsia"/>
                  </w:rPr>
                  <w:t>☐</w:t>
                </w:r>
              </w:p>
            </w:tc>
          </w:sdtContent>
        </w:sdt>
        <w:tc>
          <w:tcPr>
            <w:tcW w:w="3260" w:type="dxa"/>
            <w:gridSpan w:val="6"/>
            <w:tcBorders>
              <w:top w:val="single" w:sz="4" w:space="0" w:color="auto"/>
              <w:bottom w:val="single" w:sz="4" w:space="0" w:color="auto"/>
            </w:tcBorders>
          </w:tcPr>
          <w:p w14:paraId="205BC297" w14:textId="397625A5" w:rsidR="007C60C7" w:rsidRPr="007C60C7" w:rsidRDefault="007C60C7" w:rsidP="007C60C7">
            <w:pPr>
              <w:rPr>
                <w:rStyle w:val="Questionlabel"/>
              </w:rPr>
            </w:pPr>
            <w:r w:rsidRPr="007C60C7">
              <w:rPr>
                <w:rStyle w:val="Questionlabel"/>
              </w:rPr>
              <w:t>Positive aspects of ageing</w:t>
            </w:r>
          </w:p>
        </w:tc>
        <w:sdt>
          <w:sdtPr>
            <w:rPr>
              <w:rStyle w:val="Questionlabel"/>
            </w:rPr>
            <w:id w:val="688727237"/>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bottom w:val="single" w:sz="4" w:space="0" w:color="auto"/>
                </w:tcBorders>
              </w:tcPr>
              <w:p w14:paraId="0B2E67CE" w14:textId="6D659D48" w:rsidR="007C60C7" w:rsidRPr="007C60C7" w:rsidRDefault="007C60C7" w:rsidP="007C60C7">
                <w:pPr>
                  <w:rPr>
                    <w:rStyle w:val="Questionlabel"/>
                  </w:rPr>
                </w:pPr>
                <w:r>
                  <w:rPr>
                    <w:rStyle w:val="Questionlabel"/>
                    <w:rFonts w:ascii="MS Gothic" w:eastAsia="MS Gothic" w:hAnsi="MS Gothic" w:hint="eastAsia"/>
                  </w:rPr>
                  <w:t>☐</w:t>
                </w:r>
              </w:p>
            </w:tc>
          </w:sdtContent>
        </w:sdt>
      </w:tr>
      <w:tr w:rsidR="007C60C7" w:rsidRPr="007A5EFD" w14:paraId="5B8F99F4" w14:textId="77777777" w:rsidTr="00E53F09">
        <w:trPr>
          <w:trHeight w:val="148"/>
        </w:trPr>
        <w:tc>
          <w:tcPr>
            <w:tcW w:w="2597" w:type="dxa"/>
            <w:gridSpan w:val="5"/>
            <w:tcBorders>
              <w:top w:val="single" w:sz="4" w:space="0" w:color="auto"/>
              <w:bottom w:val="single" w:sz="4" w:space="0" w:color="auto"/>
            </w:tcBorders>
            <w:noWrap/>
            <w:tcMar>
              <w:top w:w="108" w:type="dxa"/>
              <w:bottom w:w="108" w:type="dxa"/>
            </w:tcMar>
          </w:tcPr>
          <w:p w14:paraId="0D22CC05" w14:textId="42CEA91E" w:rsidR="007C60C7" w:rsidRPr="007C60C7" w:rsidRDefault="00174DA5" w:rsidP="007C60C7">
            <w:pPr>
              <w:rPr>
                <w:rStyle w:val="Questionlabel"/>
              </w:rPr>
            </w:pPr>
            <w:r w:rsidRPr="00174DA5">
              <w:rPr>
                <w:rStyle w:val="Questionlabel"/>
              </w:rPr>
              <w:t>Aged care</w:t>
            </w:r>
          </w:p>
        </w:tc>
        <w:sdt>
          <w:sdtPr>
            <w:rPr>
              <w:rStyle w:val="Questionlabel"/>
            </w:rPr>
            <w:id w:val="1776829812"/>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0AF9954A" w14:textId="62B13464" w:rsidR="007C60C7" w:rsidRPr="007C60C7" w:rsidRDefault="00174DA5"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23E0F793" w14:textId="2D39D3D5" w:rsidR="007C60C7" w:rsidRPr="00174DA5" w:rsidRDefault="00174DA5" w:rsidP="007C60C7">
            <w:pPr>
              <w:rPr>
                <w:rStyle w:val="Questionlabel"/>
              </w:rPr>
            </w:pPr>
            <w:r w:rsidRPr="00174DA5">
              <w:rPr>
                <w:rStyle w:val="Questionlabel"/>
              </w:rPr>
              <w:t>Families</w:t>
            </w:r>
          </w:p>
        </w:tc>
        <w:sdt>
          <w:sdtPr>
            <w:rPr>
              <w:rStyle w:val="Questionlabel"/>
            </w:rPr>
            <w:id w:val="1648619972"/>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08868504" w14:textId="23AED1F8" w:rsidR="007C60C7" w:rsidRPr="007C60C7" w:rsidRDefault="00174DA5" w:rsidP="007C60C7">
                <w:pPr>
                  <w:rPr>
                    <w:rStyle w:val="Questionlabel"/>
                  </w:rPr>
                </w:pPr>
                <w:r>
                  <w:rPr>
                    <w:rStyle w:val="Questionlabel"/>
                    <w:rFonts w:ascii="MS Gothic" w:eastAsia="MS Gothic" w:hAnsi="MS Gothic" w:hint="eastAsia"/>
                  </w:rPr>
                  <w:t>☐</w:t>
                </w:r>
              </w:p>
            </w:tc>
          </w:sdtContent>
        </w:sdt>
        <w:tc>
          <w:tcPr>
            <w:tcW w:w="3260" w:type="dxa"/>
            <w:gridSpan w:val="6"/>
            <w:tcBorders>
              <w:top w:val="single" w:sz="4" w:space="0" w:color="auto"/>
              <w:bottom w:val="single" w:sz="4" w:space="0" w:color="auto"/>
            </w:tcBorders>
          </w:tcPr>
          <w:p w14:paraId="2BA9B04A" w14:textId="4CEB1722" w:rsidR="007C60C7" w:rsidRPr="00174DA5" w:rsidRDefault="00174DA5" w:rsidP="007C60C7">
            <w:pPr>
              <w:rPr>
                <w:rStyle w:val="Questionlabel"/>
              </w:rPr>
            </w:pPr>
            <w:r w:rsidRPr="00174DA5">
              <w:rPr>
                <w:rStyle w:val="Questionlabel"/>
              </w:rPr>
              <w:t>Regional locations</w:t>
            </w:r>
          </w:p>
        </w:tc>
        <w:sdt>
          <w:sdtPr>
            <w:rPr>
              <w:rStyle w:val="Questionlabel"/>
            </w:rPr>
            <w:id w:val="-1666696333"/>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bottom w:val="single" w:sz="4" w:space="0" w:color="auto"/>
                </w:tcBorders>
              </w:tcPr>
              <w:p w14:paraId="27DCC573" w14:textId="080E178E" w:rsidR="007C60C7" w:rsidRPr="007C60C7" w:rsidRDefault="00174DA5" w:rsidP="007C60C7">
                <w:pPr>
                  <w:rPr>
                    <w:rStyle w:val="Questionlabel"/>
                  </w:rPr>
                </w:pPr>
                <w:r>
                  <w:rPr>
                    <w:rStyle w:val="Questionlabel"/>
                    <w:rFonts w:ascii="MS Gothic" w:eastAsia="MS Gothic" w:hAnsi="MS Gothic" w:hint="eastAsia"/>
                  </w:rPr>
                  <w:t>☐</w:t>
                </w:r>
              </w:p>
            </w:tc>
          </w:sdtContent>
        </w:sdt>
      </w:tr>
      <w:tr w:rsidR="007C60C7" w:rsidRPr="007A5EFD" w14:paraId="42D7461B" w14:textId="77777777" w:rsidTr="00E53F09">
        <w:trPr>
          <w:trHeight w:val="170"/>
        </w:trPr>
        <w:tc>
          <w:tcPr>
            <w:tcW w:w="2597" w:type="dxa"/>
            <w:gridSpan w:val="5"/>
            <w:tcBorders>
              <w:top w:val="single" w:sz="4" w:space="0" w:color="auto"/>
              <w:bottom w:val="single" w:sz="4" w:space="0" w:color="auto"/>
            </w:tcBorders>
            <w:noWrap/>
            <w:tcMar>
              <w:top w:w="108" w:type="dxa"/>
              <w:bottom w:w="108" w:type="dxa"/>
            </w:tcMar>
          </w:tcPr>
          <w:p w14:paraId="74D7E214" w14:textId="791B4E6C" w:rsidR="007C60C7" w:rsidRPr="007C60C7" w:rsidRDefault="00174DA5" w:rsidP="007C60C7">
            <w:pPr>
              <w:rPr>
                <w:rStyle w:val="Questionlabel"/>
              </w:rPr>
            </w:pPr>
            <w:r w:rsidRPr="00174DA5">
              <w:rPr>
                <w:rStyle w:val="Questionlabel"/>
              </w:rPr>
              <w:t>Aboriginal communities</w:t>
            </w:r>
          </w:p>
        </w:tc>
        <w:sdt>
          <w:sdtPr>
            <w:rPr>
              <w:rStyle w:val="Questionlabel"/>
            </w:rPr>
            <w:id w:val="-152769770"/>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19091E91" w14:textId="08A8F3EC" w:rsidR="007C60C7" w:rsidRPr="007C60C7" w:rsidRDefault="00174DA5"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0DE6598D" w14:textId="534FAF00" w:rsidR="007C60C7" w:rsidRPr="007C60C7" w:rsidRDefault="00174DA5" w:rsidP="00174DA5">
            <w:pPr>
              <w:rPr>
                <w:rStyle w:val="Questionlabel"/>
              </w:rPr>
            </w:pPr>
            <w:r w:rsidRPr="00174DA5">
              <w:rPr>
                <w:rStyle w:val="Questionlabel"/>
              </w:rPr>
              <w:t xml:space="preserve">Financial </w:t>
            </w:r>
            <w:r>
              <w:rPr>
                <w:rStyle w:val="Questionlabel"/>
              </w:rPr>
              <w:t>s</w:t>
            </w:r>
            <w:r w:rsidRPr="00174DA5">
              <w:rPr>
                <w:rStyle w:val="Questionlabel"/>
              </w:rPr>
              <w:t>ecurity</w:t>
            </w:r>
          </w:p>
        </w:tc>
        <w:sdt>
          <w:sdtPr>
            <w:rPr>
              <w:rStyle w:val="Questionlabel"/>
            </w:rPr>
            <w:id w:val="-1050836307"/>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59062487" w14:textId="3A9C50AE" w:rsidR="007C60C7" w:rsidRPr="007C60C7" w:rsidRDefault="00174DA5" w:rsidP="007C60C7">
                <w:pPr>
                  <w:rPr>
                    <w:rStyle w:val="Questionlabel"/>
                  </w:rPr>
                </w:pPr>
                <w:r>
                  <w:rPr>
                    <w:rStyle w:val="Questionlabel"/>
                    <w:rFonts w:ascii="MS Gothic" w:eastAsia="MS Gothic" w:hAnsi="MS Gothic" w:hint="eastAsia"/>
                  </w:rPr>
                  <w:t>☐</w:t>
                </w:r>
              </w:p>
            </w:tc>
          </w:sdtContent>
        </w:sdt>
        <w:tc>
          <w:tcPr>
            <w:tcW w:w="3260" w:type="dxa"/>
            <w:gridSpan w:val="6"/>
            <w:tcBorders>
              <w:top w:val="single" w:sz="4" w:space="0" w:color="auto"/>
              <w:bottom w:val="single" w:sz="4" w:space="0" w:color="auto"/>
            </w:tcBorders>
          </w:tcPr>
          <w:p w14:paraId="5BB4329F" w14:textId="780E7F4A" w:rsidR="007C60C7" w:rsidRPr="00174DA5" w:rsidRDefault="00174DA5" w:rsidP="007C60C7">
            <w:pPr>
              <w:rPr>
                <w:rStyle w:val="Questionlabel"/>
              </w:rPr>
            </w:pPr>
            <w:r w:rsidRPr="00174DA5">
              <w:rPr>
                <w:rStyle w:val="Questionlabel"/>
              </w:rPr>
              <w:t>Safety and Security</w:t>
            </w:r>
          </w:p>
        </w:tc>
        <w:sdt>
          <w:sdtPr>
            <w:rPr>
              <w:rStyle w:val="Questionlabel"/>
            </w:rPr>
            <w:id w:val="-235317739"/>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bottom w:val="single" w:sz="4" w:space="0" w:color="auto"/>
                </w:tcBorders>
              </w:tcPr>
              <w:p w14:paraId="2B06E6F6" w14:textId="66795C65" w:rsidR="007C60C7" w:rsidRPr="007C60C7" w:rsidRDefault="007C60C7" w:rsidP="007C60C7">
                <w:pPr>
                  <w:rPr>
                    <w:rStyle w:val="Questionlabel"/>
                  </w:rPr>
                </w:pPr>
                <w:r>
                  <w:rPr>
                    <w:rStyle w:val="Questionlabel"/>
                    <w:rFonts w:ascii="MS Gothic" w:eastAsia="MS Gothic" w:hAnsi="MS Gothic" w:hint="eastAsia"/>
                  </w:rPr>
                  <w:t>☐</w:t>
                </w:r>
              </w:p>
            </w:tc>
          </w:sdtContent>
        </w:sdt>
      </w:tr>
      <w:tr w:rsidR="007C60C7" w:rsidRPr="007A5EFD" w14:paraId="5E87DD91" w14:textId="77777777" w:rsidTr="00174DA5">
        <w:trPr>
          <w:trHeight w:val="18"/>
        </w:trPr>
        <w:tc>
          <w:tcPr>
            <w:tcW w:w="2597" w:type="dxa"/>
            <w:gridSpan w:val="5"/>
            <w:tcBorders>
              <w:top w:val="single" w:sz="4" w:space="0" w:color="auto"/>
              <w:bottom w:val="single" w:sz="4" w:space="0" w:color="auto"/>
            </w:tcBorders>
            <w:noWrap/>
            <w:tcMar>
              <w:top w:w="108" w:type="dxa"/>
              <w:bottom w:w="108" w:type="dxa"/>
            </w:tcMar>
          </w:tcPr>
          <w:p w14:paraId="75A6A7F5" w14:textId="156162A6" w:rsidR="007C60C7" w:rsidRPr="00174DA5" w:rsidRDefault="00174DA5" w:rsidP="007C60C7">
            <w:pPr>
              <w:rPr>
                <w:rStyle w:val="Questionlabel"/>
              </w:rPr>
            </w:pPr>
            <w:r w:rsidRPr="00174DA5">
              <w:rPr>
                <w:rStyle w:val="Questionlabel"/>
              </w:rPr>
              <w:t>Carers</w:t>
            </w:r>
          </w:p>
        </w:tc>
        <w:sdt>
          <w:sdtPr>
            <w:rPr>
              <w:rStyle w:val="Questionlabel"/>
            </w:rPr>
            <w:id w:val="1947962663"/>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158663B5" w14:textId="37BF089B" w:rsidR="007C60C7" w:rsidRPr="007C60C7" w:rsidRDefault="00174DA5"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5FABDA6A" w14:textId="24866120" w:rsidR="007C60C7" w:rsidRPr="00174DA5" w:rsidRDefault="00174DA5" w:rsidP="007C60C7">
            <w:pPr>
              <w:rPr>
                <w:rStyle w:val="Questionlabel"/>
              </w:rPr>
            </w:pPr>
            <w:r w:rsidRPr="00174DA5">
              <w:rPr>
                <w:rStyle w:val="Questionlabel"/>
              </w:rPr>
              <w:t>Health</w:t>
            </w:r>
          </w:p>
        </w:tc>
        <w:sdt>
          <w:sdtPr>
            <w:rPr>
              <w:rStyle w:val="Questionlabel"/>
            </w:rPr>
            <w:id w:val="-1495798864"/>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5EE6EF2B" w14:textId="0E763AAB" w:rsidR="007C60C7" w:rsidRPr="007C60C7" w:rsidRDefault="00174DA5" w:rsidP="007C60C7">
                <w:pPr>
                  <w:rPr>
                    <w:rStyle w:val="Questionlabel"/>
                  </w:rPr>
                </w:pPr>
                <w:r>
                  <w:rPr>
                    <w:rStyle w:val="Questionlabel"/>
                    <w:rFonts w:ascii="MS Gothic" w:eastAsia="MS Gothic" w:hAnsi="MS Gothic" w:hint="eastAsia"/>
                  </w:rPr>
                  <w:t>☐</w:t>
                </w:r>
              </w:p>
            </w:tc>
          </w:sdtContent>
        </w:sdt>
        <w:tc>
          <w:tcPr>
            <w:tcW w:w="3260" w:type="dxa"/>
            <w:gridSpan w:val="6"/>
            <w:tcBorders>
              <w:top w:val="single" w:sz="4" w:space="0" w:color="auto"/>
              <w:bottom w:val="single" w:sz="4" w:space="0" w:color="auto"/>
            </w:tcBorders>
          </w:tcPr>
          <w:p w14:paraId="5C723C94" w14:textId="5E346F2C" w:rsidR="007C60C7" w:rsidRPr="00174DA5" w:rsidRDefault="00174DA5" w:rsidP="007C60C7">
            <w:pPr>
              <w:rPr>
                <w:rStyle w:val="Questionlabel"/>
              </w:rPr>
            </w:pPr>
            <w:r w:rsidRPr="00174DA5">
              <w:rPr>
                <w:rStyle w:val="Questionlabel"/>
              </w:rPr>
              <w:t>Service Planning &amp; Delivery</w:t>
            </w:r>
          </w:p>
        </w:tc>
        <w:sdt>
          <w:sdtPr>
            <w:rPr>
              <w:rStyle w:val="Questionlabel"/>
            </w:rPr>
            <w:id w:val="517588305"/>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bottom w:val="single" w:sz="4" w:space="0" w:color="auto"/>
                </w:tcBorders>
              </w:tcPr>
              <w:p w14:paraId="258AF28D" w14:textId="1562F51F" w:rsidR="007C60C7" w:rsidRPr="007C60C7" w:rsidRDefault="007C60C7" w:rsidP="007C60C7">
                <w:pPr>
                  <w:rPr>
                    <w:rStyle w:val="Questionlabel"/>
                  </w:rPr>
                </w:pPr>
                <w:r>
                  <w:rPr>
                    <w:rStyle w:val="Questionlabel"/>
                    <w:rFonts w:ascii="MS Gothic" w:eastAsia="MS Gothic" w:hAnsi="MS Gothic" w:hint="eastAsia"/>
                  </w:rPr>
                  <w:t>☐</w:t>
                </w:r>
              </w:p>
            </w:tc>
          </w:sdtContent>
        </w:sdt>
      </w:tr>
      <w:tr w:rsidR="007C60C7" w:rsidRPr="007A5EFD" w14:paraId="10F3D842" w14:textId="77777777" w:rsidTr="00174DA5">
        <w:trPr>
          <w:trHeight w:val="18"/>
        </w:trPr>
        <w:tc>
          <w:tcPr>
            <w:tcW w:w="2597" w:type="dxa"/>
            <w:gridSpan w:val="5"/>
            <w:tcBorders>
              <w:top w:val="single" w:sz="4" w:space="0" w:color="auto"/>
              <w:bottom w:val="single" w:sz="4" w:space="0" w:color="auto"/>
            </w:tcBorders>
            <w:noWrap/>
            <w:tcMar>
              <w:top w:w="108" w:type="dxa"/>
              <w:bottom w:w="108" w:type="dxa"/>
            </w:tcMar>
          </w:tcPr>
          <w:p w14:paraId="56280903" w14:textId="4303BB5B" w:rsidR="007C60C7" w:rsidRPr="00174DA5" w:rsidRDefault="00174DA5" w:rsidP="007C60C7">
            <w:pPr>
              <w:rPr>
                <w:rStyle w:val="Questionlabel"/>
              </w:rPr>
            </w:pPr>
            <w:r w:rsidRPr="00174DA5">
              <w:rPr>
                <w:rStyle w:val="Questionlabel"/>
              </w:rPr>
              <w:t>Community activities</w:t>
            </w:r>
          </w:p>
        </w:tc>
        <w:sdt>
          <w:sdtPr>
            <w:rPr>
              <w:rStyle w:val="Questionlabel"/>
            </w:rPr>
            <w:id w:val="-548226668"/>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58EEAE07" w14:textId="5A7303F2" w:rsidR="007C60C7" w:rsidRPr="007C60C7" w:rsidRDefault="00174DA5"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579718A2" w14:textId="2DA411BD" w:rsidR="007C60C7" w:rsidRPr="00174DA5" w:rsidRDefault="00174DA5" w:rsidP="00174DA5">
            <w:pPr>
              <w:rPr>
                <w:rStyle w:val="Questionlabel"/>
              </w:rPr>
            </w:pPr>
            <w:r w:rsidRPr="00174DA5">
              <w:rPr>
                <w:rStyle w:val="Questionlabel"/>
              </w:rPr>
              <w:t>Homelessness</w:t>
            </w:r>
          </w:p>
        </w:tc>
        <w:sdt>
          <w:sdtPr>
            <w:rPr>
              <w:rStyle w:val="Questionlabel"/>
            </w:rPr>
            <w:id w:val="-1967879225"/>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5A98F3BD" w14:textId="52BDA5E5" w:rsidR="007C60C7" w:rsidRPr="007C60C7" w:rsidRDefault="00174DA5" w:rsidP="007C60C7">
                <w:pPr>
                  <w:rPr>
                    <w:rStyle w:val="Questionlabel"/>
                  </w:rPr>
                </w:pPr>
                <w:r>
                  <w:rPr>
                    <w:rStyle w:val="Questionlabel"/>
                    <w:rFonts w:ascii="MS Gothic" w:eastAsia="MS Gothic" w:hAnsi="MS Gothic" w:hint="eastAsia"/>
                  </w:rPr>
                  <w:t>☐</w:t>
                </w:r>
              </w:p>
            </w:tc>
          </w:sdtContent>
        </w:sdt>
        <w:tc>
          <w:tcPr>
            <w:tcW w:w="3260" w:type="dxa"/>
            <w:gridSpan w:val="6"/>
            <w:tcBorders>
              <w:top w:val="single" w:sz="4" w:space="0" w:color="auto"/>
              <w:bottom w:val="single" w:sz="4" w:space="0" w:color="auto"/>
            </w:tcBorders>
          </w:tcPr>
          <w:p w14:paraId="38CB8149" w14:textId="69851636" w:rsidR="007C60C7" w:rsidRPr="00174DA5" w:rsidRDefault="00174DA5" w:rsidP="007C60C7">
            <w:pPr>
              <w:rPr>
                <w:rStyle w:val="Questionlabel"/>
              </w:rPr>
            </w:pPr>
            <w:r w:rsidRPr="00174DA5">
              <w:rPr>
                <w:rStyle w:val="Questionlabel"/>
              </w:rPr>
              <w:t>Social inclusion</w:t>
            </w:r>
          </w:p>
        </w:tc>
        <w:sdt>
          <w:sdtPr>
            <w:rPr>
              <w:rStyle w:val="Questionlabel"/>
            </w:rPr>
            <w:id w:val="-1417467627"/>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bottom w:val="single" w:sz="4" w:space="0" w:color="auto"/>
                </w:tcBorders>
              </w:tcPr>
              <w:p w14:paraId="722BAF60" w14:textId="2BFAEBAA" w:rsidR="007C60C7" w:rsidRPr="007C60C7" w:rsidRDefault="00174DA5" w:rsidP="007C60C7">
                <w:pPr>
                  <w:rPr>
                    <w:rStyle w:val="Questionlabel"/>
                  </w:rPr>
                </w:pPr>
                <w:r>
                  <w:rPr>
                    <w:rStyle w:val="Questionlabel"/>
                    <w:rFonts w:ascii="MS Gothic" w:eastAsia="MS Gothic" w:hAnsi="MS Gothic" w:hint="eastAsia"/>
                  </w:rPr>
                  <w:t>☐</w:t>
                </w:r>
              </w:p>
            </w:tc>
          </w:sdtContent>
        </w:sdt>
      </w:tr>
      <w:tr w:rsidR="00174DA5" w:rsidRPr="007A5EFD" w14:paraId="60BC478A" w14:textId="77777777" w:rsidTr="00174DA5">
        <w:trPr>
          <w:trHeight w:val="18"/>
        </w:trPr>
        <w:tc>
          <w:tcPr>
            <w:tcW w:w="2597" w:type="dxa"/>
            <w:gridSpan w:val="5"/>
            <w:tcBorders>
              <w:top w:val="single" w:sz="4" w:space="0" w:color="auto"/>
              <w:bottom w:val="single" w:sz="4" w:space="0" w:color="auto"/>
            </w:tcBorders>
            <w:noWrap/>
            <w:tcMar>
              <w:top w:w="108" w:type="dxa"/>
              <w:bottom w:w="108" w:type="dxa"/>
            </w:tcMar>
          </w:tcPr>
          <w:p w14:paraId="21AEF4AE" w14:textId="7EC48FC1" w:rsidR="00174DA5" w:rsidRPr="00174DA5" w:rsidRDefault="00174DA5" w:rsidP="007C60C7">
            <w:pPr>
              <w:rPr>
                <w:rStyle w:val="Questionlabel"/>
              </w:rPr>
            </w:pPr>
            <w:r w:rsidRPr="00174DA5">
              <w:rPr>
                <w:rStyle w:val="Questionlabel"/>
              </w:rPr>
              <w:t>Concessions Schemes</w:t>
            </w:r>
          </w:p>
        </w:tc>
        <w:sdt>
          <w:sdtPr>
            <w:rPr>
              <w:rStyle w:val="Questionlabel"/>
            </w:rPr>
            <w:id w:val="-515702954"/>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4FED856F" w14:textId="77FCBCCA" w:rsidR="00174DA5" w:rsidRDefault="00174DA5"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6624E570" w14:textId="5E44458B" w:rsidR="00174DA5" w:rsidRPr="00174DA5" w:rsidRDefault="00174DA5" w:rsidP="00174DA5">
            <w:pPr>
              <w:rPr>
                <w:rStyle w:val="Questionlabel"/>
              </w:rPr>
            </w:pPr>
            <w:r w:rsidRPr="00174DA5">
              <w:rPr>
                <w:rStyle w:val="Questionlabel"/>
              </w:rPr>
              <w:t>Housing</w:t>
            </w:r>
          </w:p>
        </w:tc>
        <w:sdt>
          <w:sdtPr>
            <w:rPr>
              <w:rStyle w:val="Questionlabel"/>
            </w:rPr>
            <w:id w:val="1253474696"/>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3082EC08" w14:textId="46C92CDE" w:rsidR="00174DA5" w:rsidRDefault="00174DA5" w:rsidP="007C60C7">
                <w:pPr>
                  <w:rPr>
                    <w:rStyle w:val="Questionlabel"/>
                  </w:rPr>
                </w:pPr>
                <w:r>
                  <w:rPr>
                    <w:rStyle w:val="Questionlabel"/>
                    <w:rFonts w:ascii="MS Gothic" w:eastAsia="MS Gothic" w:hAnsi="MS Gothic" w:hint="eastAsia"/>
                  </w:rPr>
                  <w:t>☐</w:t>
                </w:r>
              </w:p>
            </w:tc>
          </w:sdtContent>
        </w:sdt>
        <w:tc>
          <w:tcPr>
            <w:tcW w:w="3260" w:type="dxa"/>
            <w:gridSpan w:val="6"/>
            <w:tcBorders>
              <w:top w:val="single" w:sz="4" w:space="0" w:color="auto"/>
              <w:bottom w:val="single" w:sz="4" w:space="0" w:color="auto"/>
            </w:tcBorders>
          </w:tcPr>
          <w:p w14:paraId="29A5A96D" w14:textId="14A51111" w:rsidR="00174DA5" w:rsidRPr="00174DA5" w:rsidRDefault="00174DA5" w:rsidP="007C60C7">
            <w:pPr>
              <w:rPr>
                <w:rStyle w:val="Questionlabel"/>
              </w:rPr>
            </w:pPr>
            <w:r w:rsidRPr="00174DA5">
              <w:rPr>
                <w:rStyle w:val="Questionlabel"/>
              </w:rPr>
              <w:t>Volunteering</w:t>
            </w:r>
          </w:p>
        </w:tc>
        <w:sdt>
          <w:sdtPr>
            <w:rPr>
              <w:rStyle w:val="Questionlabel"/>
            </w:rPr>
            <w:id w:val="1012646164"/>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bottom w:val="single" w:sz="4" w:space="0" w:color="auto"/>
                </w:tcBorders>
              </w:tcPr>
              <w:p w14:paraId="53618F1E" w14:textId="3CB0E418" w:rsidR="00174DA5" w:rsidRDefault="00174DA5" w:rsidP="007C60C7">
                <w:pPr>
                  <w:rPr>
                    <w:rStyle w:val="Questionlabel"/>
                  </w:rPr>
                </w:pPr>
                <w:r>
                  <w:rPr>
                    <w:rStyle w:val="Questionlabel"/>
                    <w:rFonts w:ascii="MS Gothic" w:eastAsia="MS Gothic" w:hAnsi="MS Gothic" w:hint="eastAsia"/>
                  </w:rPr>
                  <w:t>☐</w:t>
                </w:r>
              </w:p>
            </w:tc>
          </w:sdtContent>
        </w:sdt>
      </w:tr>
      <w:tr w:rsidR="00174DA5" w:rsidRPr="007A5EFD" w14:paraId="16378482" w14:textId="77777777" w:rsidTr="00633B74">
        <w:trPr>
          <w:trHeight w:val="178"/>
        </w:trPr>
        <w:tc>
          <w:tcPr>
            <w:tcW w:w="2597" w:type="dxa"/>
            <w:gridSpan w:val="5"/>
            <w:tcBorders>
              <w:top w:val="single" w:sz="4" w:space="0" w:color="auto"/>
              <w:bottom w:val="single" w:sz="4" w:space="0" w:color="auto"/>
            </w:tcBorders>
            <w:noWrap/>
            <w:tcMar>
              <w:top w:w="108" w:type="dxa"/>
              <w:bottom w:w="108" w:type="dxa"/>
            </w:tcMar>
          </w:tcPr>
          <w:p w14:paraId="006A8552" w14:textId="19FD0B46" w:rsidR="00174DA5" w:rsidRPr="00174DA5" w:rsidRDefault="00174DA5" w:rsidP="007C60C7">
            <w:pPr>
              <w:rPr>
                <w:rStyle w:val="Questionlabel"/>
              </w:rPr>
            </w:pPr>
            <w:r w:rsidRPr="00174DA5">
              <w:rPr>
                <w:rStyle w:val="Questionlabel"/>
              </w:rPr>
              <w:t>Disability services</w:t>
            </w:r>
          </w:p>
        </w:tc>
        <w:sdt>
          <w:sdtPr>
            <w:rPr>
              <w:rStyle w:val="Questionlabel"/>
            </w:rPr>
            <w:id w:val="127681084"/>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11895862" w14:textId="2E0F5007" w:rsidR="00174DA5" w:rsidRDefault="00174DA5"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5D1066EA" w14:textId="3974A364" w:rsidR="00174DA5" w:rsidRPr="00174DA5" w:rsidRDefault="00174DA5" w:rsidP="00174DA5">
            <w:pPr>
              <w:rPr>
                <w:rStyle w:val="Questionlabel"/>
              </w:rPr>
            </w:pPr>
            <w:r w:rsidRPr="00174DA5">
              <w:rPr>
                <w:rStyle w:val="Questionlabel"/>
              </w:rPr>
              <w:t>Mental Health</w:t>
            </w:r>
          </w:p>
        </w:tc>
        <w:sdt>
          <w:sdtPr>
            <w:rPr>
              <w:rStyle w:val="Questionlabel"/>
            </w:rPr>
            <w:id w:val="-1490245450"/>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59491701" w14:textId="50FF668F" w:rsidR="00174DA5" w:rsidRDefault="00174DA5" w:rsidP="007C60C7">
                <w:pPr>
                  <w:rPr>
                    <w:rStyle w:val="Questionlabel"/>
                  </w:rPr>
                </w:pPr>
                <w:r>
                  <w:rPr>
                    <w:rStyle w:val="Questionlabel"/>
                    <w:rFonts w:ascii="MS Gothic" w:eastAsia="MS Gothic" w:hAnsi="MS Gothic" w:hint="eastAsia"/>
                  </w:rPr>
                  <w:t>☐</w:t>
                </w:r>
              </w:p>
            </w:tc>
          </w:sdtContent>
        </w:sdt>
        <w:tc>
          <w:tcPr>
            <w:tcW w:w="3260" w:type="dxa"/>
            <w:gridSpan w:val="6"/>
            <w:tcBorders>
              <w:top w:val="single" w:sz="4" w:space="0" w:color="auto"/>
              <w:bottom w:val="single" w:sz="4" w:space="0" w:color="auto"/>
            </w:tcBorders>
          </w:tcPr>
          <w:p w14:paraId="64046A69" w14:textId="424F92FA" w:rsidR="00174DA5" w:rsidRPr="00174DA5" w:rsidRDefault="00174DA5" w:rsidP="007C60C7">
            <w:pPr>
              <w:rPr>
                <w:rStyle w:val="Questionlabel"/>
              </w:rPr>
            </w:pPr>
            <w:r w:rsidRPr="00174DA5">
              <w:rPr>
                <w:rStyle w:val="Questionlabel"/>
              </w:rPr>
              <w:t>Young people</w:t>
            </w:r>
          </w:p>
        </w:tc>
        <w:sdt>
          <w:sdtPr>
            <w:rPr>
              <w:rStyle w:val="Questionlabel"/>
            </w:rPr>
            <w:id w:val="-781801630"/>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bottom w:val="single" w:sz="4" w:space="0" w:color="auto"/>
                </w:tcBorders>
              </w:tcPr>
              <w:p w14:paraId="18733150" w14:textId="5525444D" w:rsidR="00174DA5" w:rsidRDefault="00174DA5" w:rsidP="007C60C7">
                <w:pPr>
                  <w:rPr>
                    <w:rStyle w:val="Questionlabel"/>
                  </w:rPr>
                </w:pPr>
                <w:r>
                  <w:rPr>
                    <w:rStyle w:val="Questionlabel"/>
                    <w:rFonts w:ascii="MS Gothic" w:eastAsia="MS Gothic" w:hAnsi="MS Gothic" w:hint="eastAsia"/>
                  </w:rPr>
                  <w:t>☐</w:t>
                </w:r>
              </w:p>
            </w:tc>
          </w:sdtContent>
        </w:sdt>
      </w:tr>
      <w:tr w:rsidR="00174DA5" w:rsidRPr="007A5EFD" w14:paraId="0C89002F" w14:textId="77777777" w:rsidTr="00633B74">
        <w:trPr>
          <w:trHeight w:val="44"/>
        </w:trPr>
        <w:tc>
          <w:tcPr>
            <w:tcW w:w="2597" w:type="dxa"/>
            <w:gridSpan w:val="5"/>
            <w:tcBorders>
              <w:top w:val="single" w:sz="4" w:space="0" w:color="auto"/>
              <w:bottom w:val="single" w:sz="4" w:space="0" w:color="auto"/>
            </w:tcBorders>
            <w:noWrap/>
            <w:tcMar>
              <w:top w:w="108" w:type="dxa"/>
              <w:bottom w:w="108" w:type="dxa"/>
            </w:tcMar>
          </w:tcPr>
          <w:p w14:paraId="457D521D" w14:textId="72EBE731" w:rsidR="00174DA5" w:rsidRPr="00174DA5" w:rsidRDefault="00174DA5" w:rsidP="007C60C7">
            <w:pPr>
              <w:rPr>
                <w:rStyle w:val="Questionlabel"/>
              </w:rPr>
            </w:pPr>
            <w:r w:rsidRPr="00174DA5">
              <w:rPr>
                <w:rStyle w:val="Questionlabel"/>
              </w:rPr>
              <w:t>Elder Abuse</w:t>
            </w:r>
          </w:p>
        </w:tc>
        <w:sdt>
          <w:sdtPr>
            <w:rPr>
              <w:rStyle w:val="Questionlabel"/>
            </w:rPr>
            <w:id w:val="-351420537"/>
            <w14:checkbox>
              <w14:checked w14:val="0"/>
              <w14:checkedState w14:val="2612" w14:font="MS Gothic"/>
              <w14:uncheckedState w14:val="2610" w14:font="MS Gothic"/>
            </w14:checkbox>
          </w:sdtPr>
          <w:sdtEndPr>
            <w:rPr>
              <w:rStyle w:val="Questionlabel"/>
            </w:rPr>
          </w:sdtEndPr>
          <w:sdtContent>
            <w:tc>
              <w:tcPr>
                <w:tcW w:w="567" w:type="dxa"/>
                <w:gridSpan w:val="3"/>
                <w:tcBorders>
                  <w:top w:val="single" w:sz="4" w:space="0" w:color="auto"/>
                  <w:bottom w:val="single" w:sz="4" w:space="0" w:color="auto"/>
                </w:tcBorders>
              </w:tcPr>
              <w:p w14:paraId="73C3F69B" w14:textId="03006520" w:rsidR="00174DA5" w:rsidRDefault="00174DA5" w:rsidP="007C60C7">
                <w:pPr>
                  <w:rPr>
                    <w:rStyle w:val="Questionlabel"/>
                  </w:rPr>
                </w:pPr>
                <w:r>
                  <w:rPr>
                    <w:rStyle w:val="Questionlabel"/>
                    <w:rFonts w:ascii="MS Gothic" w:eastAsia="MS Gothic" w:hAnsi="MS Gothic" w:hint="eastAsia"/>
                  </w:rPr>
                  <w:t>☐</w:t>
                </w:r>
              </w:p>
            </w:tc>
          </w:sdtContent>
        </w:sdt>
        <w:tc>
          <w:tcPr>
            <w:tcW w:w="2835" w:type="dxa"/>
            <w:gridSpan w:val="7"/>
            <w:tcBorders>
              <w:top w:val="single" w:sz="4" w:space="0" w:color="auto"/>
              <w:bottom w:val="single" w:sz="4" w:space="0" w:color="auto"/>
            </w:tcBorders>
          </w:tcPr>
          <w:p w14:paraId="3FD88182" w14:textId="23A623C8" w:rsidR="00174DA5" w:rsidRPr="00174DA5" w:rsidRDefault="00174DA5" w:rsidP="00174DA5">
            <w:pPr>
              <w:rPr>
                <w:rStyle w:val="Questionlabel"/>
              </w:rPr>
            </w:pPr>
            <w:r w:rsidRPr="00174DA5">
              <w:rPr>
                <w:rStyle w:val="Questionlabel"/>
              </w:rPr>
              <w:t>Multicultural communities</w:t>
            </w:r>
          </w:p>
        </w:tc>
        <w:sdt>
          <w:sdtPr>
            <w:rPr>
              <w:rStyle w:val="Questionlabel"/>
            </w:rPr>
            <w:id w:val="-225142965"/>
            <w14:checkbox>
              <w14:checked w14:val="0"/>
              <w14:checkedState w14:val="2612" w14:font="MS Gothic"/>
              <w14:uncheckedState w14:val="2610" w14:font="MS Gothic"/>
            </w14:checkbox>
          </w:sdtPr>
          <w:sdtEndPr>
            <w:rPr>
              <w:rStyle w:val="Questionlabel"/>
            </w:rPr>
          </w:sdtEndPr>
          <w:sdtContent>
            <w:tc>
              <w:tcPr>
                <w:tcW w:w="567" w:type="dxa"/>
                <w:gridSpan w:val="2"/>
                <w:tcBorders>
                  <w:top w:val="single" w:sz="4" w:space="0" w:color="auto"/>
                  <w:bottom w:val="single" w:sz="4" w:space="0" w:color="auto"/>
                </w:tcBorders>
              </w:tcPr>
              <w:p w14:paraId="6FED32F6" w14:textId="392A496A" w:rsidR="00174DA5" w:rsidRDefault="00174DA5" w:rsidP="007C60C7">
                <w:pPr>
                  <w:rPr>
                    <w:rStyle w:val="Questionlabel"/>
                  </w:rPr>
                </w:pPr>
                <w:r>
                  <w:rPr>
                    <w:rStyle w:val="Questionlabel"/>
                    <w:rFonts w:ascii="MS Gothic" w:eastAsia="MS Gothic" w:hAnsi="MS Gothic" w:hint="eastAsia"/>
                  </w:rPr>
                  <w:t>☐</w:t>
                </w:r>
              </w:p>
            </w:tc>
          </w:sdtContent>
        </w:sdt>
        <w:tc>
          <w:tcPr>
            <w:tcW w:w="3782" w:type="dxa"/>
            <w:gridSpan w:val="7"/>
            <w:tcBorders>
              <w:top w:val="single" w:sz="4" w:space="0" w:color="auto"/>
              <w:bottom w:val="single" w:sz="4" w:space="0" w:color="auto"/>
            </w:tcBorders>
          </w:tcPr>
          <w:p w14:paraId="30036010" w14:textId="77777777" w:rsidR="00174DA5" w:rsidRDefault="00174DA5" w:rsidP="007C60C7">
            <w:pPr>
              <w:rPr>
                <w:rStyle w:val="Questionlabel"/>
              </w:rPr>
            </w:pPr>
          </w:p>
        </w:tc>
      </w:tr>
      <w:tr w:rsidR="00174DA5" w:rsidRPr="007A5EFD" w14:paraId="5370DA89" w14:textId="77777777" w:rsidTr="00174DA5">
        <w:trPr>
          <w:trHeight w:val="18"/>
        </w:trPr>
        <w:tc>
          <w:tcPr>
            <w:tcW w:w="3164" w:type="dxa"/>
            <w:gridSpan w:val="8"/>
            <w:tcBorders>
              <w:top w:val="single" w:sz="4" w:space="0" w:color="auto"/>
              <w:bottom w:val="single" w:sz="4" w:space="0" w:color="auto"/>
            </w:tcBorders>
            <w:noWrap/>
            <w:tcMar>
              <w:top w:w="108" w:type="dxa"/>
              <w:bottom w:w="108" w:type="dxa"/>
            </w:tcMar>
          </w:tcPr>
          <w:p w14:paraId="11F21C3B" w14:textId="6AC676EF" w:rsidR="00174DA5" w:rsidRPr="00174DA5" w:rsidRDefault="00174DA5" w:rsidP="007C60C7">
            <w:pPr>
              <w:rPr>
                <w:rStyle w:val="Questionlabel"/>
              </w:rPr>
            </w:pPr>
            <w:r>
              <w:rPr>
                <w:rStyle w:val="Questionlabel"/>
              </w:rPr>
              <w:t>Other, please provide details</w:t>
            </w:r>
          </w:p>
        </w:tc>
        <w:tc>
          <w:tcPr>
            <w:tcW w:w="7184" w:type="dxa"/>
            <w:gridSpan w:val="16"/>
            <w:tcBorders>
              <w:top w:val="single" w:sz="4" w:space="0" w:color="auto"/>
              <w:bottom w:val="single" w:sz="4" w:space="0" w:color="auto"/>
            </w:tcBorders>
          </w:tcPr>
          <w:p w14:paraId="41BB8F2F" w14:textId="77777777" w:rsidR="00174DA5" w:rsidRDefault="00174DA5" w:rsidP="007C60C7">
            <w:pPr>
              <w:rPr>
                <w:rStyle w:val="Questionlabel"/>
              </w:rPr>
            </w:pPr>
          </w:p>
        </w:tc>
      </w:tr>
      <w:tr w:rsidR="00633B74" w:rsidRPr="007A5EFD" w14:paraId="1D249789" w14:textId="77777777" w:rsidTr="00E53F09">
        <w:trPr>
          <w:trHeight w:val="296"/>
        </w:trPr>
        <w:tc>
          <w:tcPr>
            <w:tcW w:w="10348"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FD518C9" w14:textId="185C3BCA" w:rsidR="00633B74" w:rsidRPr="007A5EFD" w:rsidRDefault="00633B74" w:rsidP="00493F32">
            <w:pPr>
              <w:rPr>
                <w:rStyle w:val="Questionlabel"/>
              </w:rPr>
            </w:pPr>
            <w:r>
              <w:rPr>
                <w:rStyle w:val="Questionlabel"/>
                <w:color w:val="FFFFFF" w:themeColor="background1"/>
              </w:rPr>
              <w:t>Collection statement</w:t>
            </w:r>
          </w:p>
        </w:tc>
      </w:tr>
      <w:tr w:rsidR="00633B74" w:rsidRPr="00633B74" w14:paraId="6A8B9B2C" w14:textId="77777777" w:rsidTr="00FC1D2A">
        <w:trPr>
          <w:trHeight w:val="834"/>
        </w:trPr>
        <w:tc>
          <w:tcPr>
            <w:tcW w:w="10348" w:type="dxa"/>
            <w:gridSpan w:val="24"/>
            <w:tcBorders>
              <w:top w:val="single" w:sz="4" w:space="0" w:color="auto"/>
            </w:tcBorders>
            <w:noWrap/>
            <w:tcMar>
              <w:top w:w="108" w:type="dxa"/>
              <w:bottom w:w="108" w:type="dxa"/>
            </w:tcMar>
          </w:tcPr>
          <w:p w14:paraId="571AC17B" w14:textId="77777777" w:rsidR="00633B74" w:rsidRPr="00E53F09" w:rsidRDefault="00633B74" w:rsidP="00633B74">
            <w:pPr>
              <w:rPr>
                <w:sz w:val="20"/>
              </w:rPr>
            </w:pPr>
            <w:r w:rsidRPr="00E53F09">
              <w:rPr>
                <w:sz w:val="20"/>
              </w:rPr>
              <w:t xml:space="preserve">Department of Territory Families, Housing and Communities respects and is committed to safeguarding the confidentiality and privacy of the information that it collects and handles, in accordance with the </w:t>
            </w:r>
            <w:r w:rsidRPr="00E53F09">
              <w:rPr>
                <w:i/>
                <w:sz w:val="20"/>
              </w:rPr>
              <w:t>Northern Territory Information Act 2002</w:t>
            </w:r>
            <w:r w:rsidRPr="00E53F09">
              <w:rPr>
                <w:sz w:val="20"/>
              </w:rPr>
              <w:t>.</w:t>
            </w:r>
          </w:p>
          <w:p w14:paraId="3EFCE839" w14:textId="77777777" w:rsidR="00633B74" w:rsidRPr="00E53F09" w:rsidRDefault="00633B74" w:rsidP="00633B74">
            <w:pPr>
              <w:rPr>
                <w:sz w:val="20"/>
              </w:rPr>
            </w:pPr>
            <w:r w:rsidRPr="00E53F09">
              <w:rPr>
                <w:sz w:val="20"/>
              </w:rPr>
              <w:t xml:space="preserve">You have been asked to provide personal information necessary for us to consider your suitability for the Minister's Advisory Council for Senior Territorians. </w:t>
            </w:r>
          </w:p>
          <w:p w14:paraId="5F438EF0" w14:textId="77777777" w:rsidR="00633B74" w:rsidRPr="00E53F09" w:rsidRDefault="00633B74" w:rsidP="00633B74">
            <w:pPr>
              <w:rPr>
                <w:sz w:val="20"/>
              </w:rPr>
            </w:pPr>
            <w:r w:rsidRPr="00E53F09">
              <w:rPr>
                <w:sz w:val="20"/>
              </w:rPr>
              <w:t>The information you provide will be accessible to Territory Families, Housing and Communities only and will only be used to in relation to the Minister's Advisory Council for Senior Territorians. We will not disclose your personal information to third parties unless:</w:t>
            </w:r>
          </w:p>
          <w:p w14:paraId="5DD1EE1D" w14:textId="77777777" w:rsidR="00633B74" w:rsidRPr="00E53F09" w:rsidRDefault="00633B74" w:rsidP="00633B74">
            <w:pPr>
              <w:pStyle w:val="ListParagraph"/>
              <w:numPr>
                <w:ilvl w:val="0"/>
                <w:numId w:val="13"/>
              </w:numPr>
              <w:spacing w:after="40"/>
              <w:rPr>
                <w:sz w:val="20"/>
              </w:rPr>
            </w:pPr>
            <w:r w:rsidRPr="00E53F09">
              <w:rPr>
                <w:sz w:val="20"/>
              </w:rPr>
              <w:t>authorised or required by law to do so, or</w:t>
            </w:r>
          </w:p>
          <w:p w14:paraId="59A8A467" w14:textId="4E85BE29" w:rsidR="00633B74" w:rsidRPr="00E53F09" w:rsidRDefault="00633B74" w:rsidP="00633B74">
            <w:pPr>
              <w:pStyle w:val="ListParagraph"/>
              <w:numPr>
                <w:ilvl w:val="0"/>
                <w:numId w:val="13"/>
              </w:numPr>
              <w:spacing w:after="40"/>
              <w:rPr>
                <w:sz w:val="20"/>
              </w:rPr>
            </w:pPr>
            <w:r w:rsidRPr="00E53F09">
              <w:rPr>
                <w:sz w:val="20"/>
              </w:rPr>
              <w:t>you have given us your consent to share your personal information for a specific purpose.</w:t>
            </w:r>
          </w:p>
          <w:p w14:paraId="02C8C073" w14:textId="45B0BE0D" w:rsidR="00633B74" w:rsidRPr="00E53F09" w:rsidRDefault="00633B74" w:rsidP="00633B74">
            <w:pPr>
              <w:rPr>
                <w:sz w:val="20"/>
              </w:rPr>
            </w:pPr>
            <w:r w:rsidRPr="00E53F09">
              <w:rPr>
                <w:sz w:val="20"/>
              </w:rPr>
              <w:t xml:space="preserve">You may request access to the personal information we hold about you. To find out more read our privacy policy. If you want more information about the Northern Territory’s privacy laws, please refer to the </w:t>
            </w:r>
            <w:r w:rsidRPr="00E53F09">
              <w:rPr>
                <w:i/>
                <w:sz w:val="20"/>
              </w:rPr>
              <w:t>Northern Territory Information Act 2002</w:t>
            </w:r>
            <w:r w:rsidRPr="00E53F09">
              <w:rPr>
                <w:sz w:val="20"/>
              </w:rPr>
              <w:t>, or the Office of the Information Commissioner NT</w:t>
            </w:r>
            <w:r w:rsidRPr="00E53F09">
              <w:rPr>
                <w:rStyle w:val="FootnoteReference"/>
                <w:sz w:val="20"/>
              </w:rPr>
              <w:footnoteReference w:id="1"/>
            </w:r>
            <w:r w:rsidRPr="00E53F09">
              <w:rPr>
                <w:sz w:val="20"/>
              </w:rPr>
              <w:t>.</w:t>
            </w:r>
          </w:p>
        </w:tc>
      </w:tr>
      <w:tr w:rsidR="00872B4E" w:rsidRPr="007A5EFD" w14:paraId="46C480AE" w14:textId="77777777" w:rsidTr="00A05337">
        <w:trPr>
          <w:trHeight w:val="727"/>
        </w:trPr>
        <w:tc>
          <w:tcPr>
            <w:tcW w:w="10348" w:type="dxa"/>
            <w:gridSpan w:val="24"/>
            <w:tcBorders>
              <w:top w:val="nil"/>
              <w:left w:val="nil"/>
              <w:bottom w:val="nil"/>
              <w:right w:val="nil"/>
            </w:tcBorders>
            <w:noWrap/>
            <w:tcMar>
              <w:left w:w="0" w:type="dxa"/>
              <w:right w:w="0" w:type="dxa"/>
            </w:tcMar>
          </w:tcPr>
          <w:p w14:paraId="0AC55C94" w14:textId="6398DC32" w:rsidR="00AD319C" w:rsidRDefault="009B1BF1" w:rsidP="00AD319C">
            <w:pPr>
              <w:pStyle w:val="Heading1"/>
              <w:keepNext w:val="0"/>
              <w:keepLines w:val="0"/>
              <w:widowControl w:val="0"/>
              <w:outlineLvl w:val="0"/>
            </w:pPr>
            <w:r w:rsidRPr="00814AF6">
              <w:t>Further information</w:t>
            </w:r>
          </w:p>
          <w:p w14:paraId="62F74D07" w14:textId="37170FC9" w:rsidR="00AD319C" w:rsidRDefault="00AD319C" w:rsidP="00AD319C">
            <w:pPr>
              <w:widowControl w:val="0"/>
            </w:pPr>
            <w:r>
              <w:t>You can choose to send your completed form and any attachments by:</w:t>
            </w:r>
          </w:p>
          <w:p w14:paraId="50B07CA5" w14:textId="77777777" w:rsidR="00AD319C" w:rsidRDefault="00AD319C" w:rsidP="00AD319C">
            <w:pPr>
              <w:pStyle w:val="ListParagraph"/>
              <w:widowControl w:val="0"/>
              <w:numPr>
                <w:ilvl w:val="0"/>
                <w:numId w:val="12"/>
              </w:numPr>
              <w:spacing w:after="40"/>
            </w:pPr>
            <w:r>
              <w:t xml:space="preserve">email to </w:t>
            </w:r>
            <w:hyperlink r:id="rId9" w:history="1">
              <w:r w:rsidRPr="00E93287">
                <w:rPr>
                  <w:rStyle w:val="Hyperlink"/>
                </w:rPr>
                <w:t>tfhc.ost@nt.gov.au</w:t>
              </w:r>
            </w:hyperlink>
          </w:p>
          <w:p w14:paraId="30F99DAE" w14:textId="77777777" w:rsidR="0026532D" w:rsidRDefault="00AD319C" w:rsidP="00AD319C">
            <w:pPr>
              <w:pStyle w:val="ListParagraph"/>
              <w:widowControl w:val="0"/>
              <w:numPr>
                <w:ilvl w:val="0"/>
                <w:numId w:val="12"/>
              </w:numPr>
              <w:spacing w:after="40"/>
            </w:pPr>
            <w:r>
              <w:t>post to Office of Senior Territorians, PO Box 37037 Winnellie NT 0821</w:t>
            </w:r>
          </w:p>
          <w:p w14:paraId="2FFE3859" w14:textId="743376C8" w:rsidR="00AD319C" w:rsidRPr="00F15931" w:rsidRDefault="00AD319C" w:rsidP="00AD319C">
            <w:pPr>
              <w:widowControl w:val="0"/>
            </w:pPr>
            <w:r>
              <w:t>If you need more help or have questions</w:t>
            </w:r>
            <w:r w:rsidR="00E53F09">
              <w:t>,</w:t>
            </w:r>
            <w:r>
              <w:t xml:space="preserve"> you can call </w:t>
            </w:r>
            <w:r w:rsidR="000925A7" w:rsidRPr="000925A7">
              <w:t>8999 3961</w:t>
            </w:r>
            <w:r>
              <w:t>.</w:t>
            </w:r>
          </w:p>
        </w:tc>
      </w:tr>
      <w:tr w:rsidR="00872B4E" w:rsidRPr="007A5EFD" w14:paraId="5FFE965A" w14:textId="77777777" w:rsidTr="00A05337">
        <w:trPr>
          <w:trHeight w:val="28"/>
        </w:trPr>
        <w:tc>
          <w:tcPr>
            <w:tcW w:w="10348" w:type="dxa"/>
            <w:gridSpan w:val="24"/>
            <w:tcBorders>
              <w:top w:val="nil"/>
              <w:left w:val="nil"/>
              <w:bottom w:val="nil"/>
              <w:right w:val="nil"/>
            </w:tcBorders>
            <w:noWrap/>
            <w:tcMar>
              <w:left w:w="0" w:type="dxa"/>
              <w:right w:w="0" w:type="dxa"/>
            </w:tcMar>
          </w:tcPr>
          <w:p w14:paraId="7B895E96" w14:textId="77777777" w:rsidR="00872B4E" w:rsidRPr="002C21A2" w:rsidRDefault="009B1BF1" w:rsidP="002C21A2">
            <w:pPr>
              <w:pStyle w:val="Subtitle0"/>
              <w:spacing w:after="0"/>
              <w:rPr>
                <w:rStyle w:val="Hidden"/>
              </w:rPr>
            </w:pPr>
            <w:r w:rsidRPr="002C21A2">
              <w:rPr>
                <w:rStyle w:val="Hidden"/>
              </w:rPr>
              <w:t>End of form</w:t>
            </w:r>
          </w:p>
        </w:tc>
      </w:tr>
    </w:tbl>
    <w:p w14:paraId="44DAF042" w14:textId="77777777" w:rsidR="007A5EFD" w:rsidRDefault="007A5EFD" w:rsidP="00E53F09"/>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B4D1F" w14:textId="77777777" w:rsidR="004B06A8" w:rsidRDefault="004B06A8" w:rsidP="007332FF">
      <w:r>
        <w:separator/>
      </w:r>
    </w:p>
  </w:endnote>
  <w:endnote w:type="continuationSeparator" w:id="0">
    <w:p w14:paraId="4A038E3A" w14:textId="77777777" w:rsidR="004B06A8" w:rsidRDefault="004B06A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A7CF"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14E9E93" w14:textId="77777777" w:rsidTr="001B3D22">
      <w:trPr>
        <w:cantSplit/>
        <w:trHeight w:hRule="exact" w:val="850"/>
      </w:trPr>
      <w:tc>
        <w:tcPr>
          <w:tcW w:w="10318" w:type="dxa"/>
          <w:vAlign w:val="bottom"/>
        </w:tcPr>
        <w:p w14:paraId="6DD1A7EF" w14:textId="3A830BF6"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827A2">
                <w:rPr>
                  <w:rStyle w:val="PageNumber"/>
                  <w:b/>
                </w:rPr>
                <w:t>Territory Families, Housing and Communities</w:t>
              </w:r>
            </w:sdtContent>
          </w:sdt>
        </w:p>
        <w:p w14:paraId="1F245FB5" w14:textId="7359EDCB" w:rsidR="001B3D22" w:rsidRDefault="004B06A8"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06T00:00:00Z">
                <w:dateFormat w:val="d MMMM yyyy"/>
                <w:lid w:val="en-AU"/>
                <w:storeMappedDataAs w:val="dateTime"/>
                <w:calendar w:val="gregorian"/>
              </w:date>
            </w:sdtPr>
            <w:sdtEndPr>
              <w:rPr>
                <w:rStyle w:val="PageNumber"/>
              </w:rPr>
            </w:sdtEndPr>
            <w:sdtContent>
              <w:r w:rsidR="00AD319C">
                <w:rPr>
                  <w:rStyle w:val="PageNumber"/>
                </w:rPr>
                <w:t>6 April 2023</w:t>
              </w:r>
            </w:sdtContent>
          </w:sdt>
          <w:r w:rsidR="001B3D22" w:rsidRPr="001B3D22">
            <w:rPr>
              <w:rStyle w:val="PageNumber"/>
            </w:rPr>
            <w:t xml:space="preserve"> </w:t>
          </w:r>
        </w:p>
        <w:p w14:paraId="51785B2D" w14:textId="4969E33C"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2C4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2C43">
            <w:rPr>
              <w:rStyle w:val="PageNumber"/>
              <w:noProof/>
            </w:rPr>
            <w:t>3</w:t>
          </w:r>
          <w:r w:rsidRPr="00AC4488">
            <w:rPr>
              <w:rStyle w:val="PageNumber"/>
            </w:rPr>
            <w:fldChar w:fldCharType="end"/>
          </w:r>
        </w:p>
      </w:tc>
    </w:tr>
  </w:tbl>
  <w:p w14:paraId="10261CFC" w14:textId="77777777" w:rsidR="002645D5" w:rsidRPr="00B11C67" w:rsidRDefault="002645D5" w:rsidP="002645D5">
    <w:pPr>
      <w:pStyle w:val="Footer"/>
      <w:rPr>
        <w:sz w:val="4"/>
        <w:szCs w:val="4"/>
      </w:rPr>
    </w:pPr>
  </w:p>
  <w:p w14:paraId="2132B02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0A2C"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20E7F48B" w14:textId="77777777" w:rsidTr="0087320B">
      <w:trPr>
        <w:cantSplit/>
        <w:trHeight w:hRule="exact" w:val="1134"/>
      </w:trPr>
      <w:tc>
        <w:tcPr>
          <w:tcW w:w="7767" w:type="dxa"/>
          <w:tcBorders>
            <w:top w:val="single" w:sz="4" w:space="0" w:color="auto"/>
          </w:tcBorders>
          <w:vAlign w:val="bottom"/>
        </w:tcPr>
        <w:p w14:paraId="1AF10657" w14:textId="08DCE70C"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827A2">
                <w:rPr>
                  <w:rStyle w:val="PageNumber"/>
                  <w:b/>
                </w:rPr>
                <w:t>Territory Families, Housing and Communities</w:t>
              </w:r>
            </w:sdtContent>
          </w:sdt>
          <w:r w:rsidR="002827A2">
            <w:rPr>
              <w:rStyle w:val="PageNumber"/>
            </w:rPr>
            <w:t xml:space="preserve"> </w:t>
          </w:r>
        </w:p>
        <w:p w14:paraId="2B8CEE9B" w14:textId="4480FAB0" w:rsidR="00A66DD9" w:rsidRPr="001B3D22" w:rsidRDefault="004B06A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06T00:00:00Z">
                <w:dateFormat w:val="d MMMM yyyy"/>
                <w:lid w:val="en-AU"/>
                <w:storeMappedDataAs w:val="dateTime"/>
                <w:calendar w:val="gregorian"/>
              </w:date>
            </w:sdtPr>
            <w:sdtEndPr>
              <w:rPr>
                <w:rStyle w:val="PageNumber"/>
              </w:rPr>
            </w:sdtEndPr>
            <w:sdtContent>
              <w:r w:rsidR="00AD319C">
                <w:rPr>
                  <w:rStyle w:val="PageNumber"/>
                </w:rPr>
                <w:t>6 April 2023</w:t>
              </w:r>
            </w:sdtContent>
          </w:sdt>
          <w:r w:rsidR="002827A2">
            <w:rPr>
              <w:rStyle w:val="PageNumber"/>
            </w:rPr>
            <w:t xml:space="preserve"> |</w:t>
          </w:r>
        </w:p>
        <w:p w14:paraId="58AA7039" w14:textId="0DD54CA6"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F38E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F38E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DA0123A" w14:textId="77777777" w:rsidR="002645D5" w:rsidRPr="001E14EB" w:rsidRDefault="00661D1D" w:rsidP="002645D5">
          <w:pPr>
            <w:spacing w:after="0"/>
            <w:jc w:val="right"/>
          </w:pPr>
          <w:r>
            <w:rPr>
              <w:noProof/>
              <w:sz w:val="19"/>
              <w:lang w:eastAsia="en-AU"/>
            </w:rPr>
            <w:drawing>
              <wp:inline distT="0" distB="0" distL="0" distR="0" wp14:anchorId="186E9063" wp14:editId="64A5EF05">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7D9D382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E677" w14:textId="77777777" w:rsidR="004B06A8" w:rsidRDefault="004B06A8" w:rsidP="007332FF">
      <w:r>
        <w:separator/>
      </w:r>
    </w:p>
  </w:footnote>
  <w:footnote w:type="continuationSeparator" w:id="0">
    <w:p w14:paraId="051E6185" w14:textId="77777777" w:rsidR="004B06A8" w:rsidRDefault="004B06A8" w:rsidP="007332FF">
      <w:r>
        <w:continuationSeparator/>
      </w:r>
    </w:p>
  </w:footnote>
  <w:footnote w:id="1">
    <w:p w14:paraId="2877D902" w14:textId="6F1F500F" w:rsidR="00633B74" w:rsidRDefault="00633B74" w:rsidP="00633B74">
      <w:pPr>
        <w:pStyle w:val="FootnoteText"/>
        <w:tabs>
          <w:tab w:val="center" w:pos="5159"/>
        </w:tabs>
      </w:pPr>
      <w:r>
        <w:rPr>
          <w:rStyle w:val="FootnoteReference"/>
        </w:rPr>
        <w:footnoteRef/>
      </w:r>
      <w:r>
        <w:t xml:space="preserve"> </w:t>
      </w:r>
      <w:hyperlink r:id="rId1" w:history="1">
        <w:r w:rsidRPr="00633B74">
          <w:rPr>
            <w:rStyle w:val="Hyperlink"/>
            <w:sz w:val="16"/>
            <w:szCs w:val="16"/>
          </w:rPr>
          <w:t>https://infocomm.nt.gov.au/</w:t>
        </w:r>
      </w:hyperlink>
      <w:r w:rsidRPr="00633B7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4EF7" w14:textId="3BE534B9" w:rsidR="00983000" w:rsidRPr="00162207" w:rsidRDefault="004B06A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827A2">
          <w:rPr>
            <w:rStyle w:val="HeaderChar"/>
          </w:rPr>
          <w:t>Community member – expression of interest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A8E5D73" w14:textId="07096F47" w:rsidR="00A53CF0" w:rsidRPr="00E908F1" w:rsidRDefault="002827A2" w:rsidP="00A53CF0">
        <w:pPr>
          <w:pStyle w:val="Title"/>
        </w:pPr>
        <w:r>
          <w:rPr>
            <w:rStyle w:val="TitleChar"/>
          </w:rPr>
          <w:t>Community member – expression of interest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08"/>
    <w:multiLevelType w:val="hybridMultilevel"/>
    <w:tmpl w:val="88FE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E4C75"/>
    <w:multiLevelType w:val="hybridMultilevel"/>
    <w:tmpl w:val="E4E0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8"/>
  </w:num>
  <w:num w:numId="4">
    <w:abstractNumId w:val="25"/>
  </w:num>
  <w:num w:numId="5">
    <w:abstractNumId w:val="17"/>
  </w:num>
  <w:num w:numId="6">
    <w:abstractNumId w:val="9"/>
  </w:num>
  <w:num w:numId="7">
    <w:abstractNumId w:val="27"/>
  </w:num>
  <w:num w:numId="8">
    <w:abstractNumId w:val="16"/>
  </w:num>
  <w:num w:numId="9">
    <w:abstractNumId w:val="37"/>
  </w:num>
  <w:num w:numId="10">
    <w:abstractNumId w:val="23"/>
  </w:num>
  <w:num w:numId="11">
    <w:abstractNumId w:val="34"/>
  </w:num>
  <w:num w:numId="12">
    <w:abstractNumId w:val="0"/>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37"/>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25A7"/>
    <w:rsid w:val="000962C5"/>
    <w:rsid w:val="00097865"/>
    <w:rsid w:val="000A4317"/>
    <w:rsid w:val="000A559C"/>
    <w:rsid w:val="000B0076"/>
    <w:rsid w:val="000B2CA1"/>
    <w:rsid w:val="000C23BA"/>
    <w:rsid w:val="000C2C43"/>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4DA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38E8"/>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27A2"/>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6A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0F0"/>
    <w:rsid w:val="00564C12"/>
    <w:rsid w:val="005654B8"/>
    <w:rsid w:val="00574836"/>
    <w:rsid w:val="005762CC"/>
    <w:rsid w:val="00582D3D"/>
    <w:rsid w:val="00590040"/>
    <w:rsid w:val="00595386"/>
    <w:rsid w:val="00597234"/>
    <w:rsid w:val="005A4AC0"/>
    <w:rsid w:val="005A539B"/>
    <w:rsid w:val="005A5FDF"/>
    <w:rsid w:val="005B0891"/>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3B74"/>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0C7"/>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337"/>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0226"/>
    <w:rsid w:val="00A925EC"/>
    <w:rsid w:val="00A929AA"/>
    <w:rsid w:val="00A92B6B"/>
    <w:rsid w:val="00AA541E"/>
    <w:rsid w:val="00AD0DA4"/>
    <w:rsid w:val="00AD319C"/>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4DD3"/>
    <w:rsid w:val="00BB6464"/>
    <w:rsid w:val="00BC1BB8"/>
    <w:rsid w:val="00BD7FE1"/>
    <w:rsid w:val="00BE37CA"/>
    <w:rsid w:val="00BE6144"/>
    <w:rsid w:val="00BE635A"/>
    <w:rsid w:val="00BF17E9"/>
    <w:rsid w:val="00BF2ABB"/>
    <w:rsid w:val="00BF5099"/>
    <w:rsid w:val="00C1029C"/>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10AB"/>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3F09"/>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516E"/>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6BDB8"/>
  <w15:docId w15:val="{43548753-ED41-46FC-9DAF-AC4AD1EC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74"/>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BB4DD3"/>
    <w:rPr>
      <w:sz w:val="16"/>
      <w:szCs w:val="16"/>
    </w:rPr>
  </w:style>
  <w:style w:type="paragraph" w:styleId="CommentText">
    <w:name w:val="annotation text"/>
    <w:basedOn w:val="Normal"/>
    <w:link w:val="CommentTextChar"/>
    <w:uiPriority w:val="99"/>
    <w:semiHidden/>
    <w:unhideWhenUsed/>
    <w:rsid w:val="00BB4DD3"/>
    <w:rPr>
      <w:sz w:val="20"/>
    </w:rPr>
  </w:style>
  <w:style w:type="character" w:customStyle="1" w:styleId="CommentTextChar">
    <w:name w:val="Comment Text Char"/>
    <w:basedOn w:val="DefaultParagraphFont"/>
    <w:link w:val="CommentText"/>
    <w:uiPriority w:val="99"/>
    <w:semiHidden/>
    <w:rsid w:val="00BB4DD3"/>
    <w:rPr>
      <w:sz w:val="20"/>
    </w:rPr>
  </w:style>
  <w:style w:type="paragraph" w:styleId="CommentSubject">
    <w:name w:val="annotation subject"/>
    <w:basedOn w:val="CommentText"/>
    <w:next w:val="CommentText"/>
    <w:link w:val="CommentSubjectChar"/>
    <w:uiPriority w:val="99"/>
    <w:semiHidden/>
    <w:unhideWhenUsed/>
    <w:rsid w:val="00BB4DD3"/>
    <w:rPr>
      <w:b/>
      <w:bCs/>
    </w:rPr>
  </w:style>
  <w:style w:type="character" w:customStyle="1" w:styleId="CommentSubjectChar">
    <w:name w:val="Comment Subject Char"/>
    <w:basedOn w:val="CommentTextChar"/>
    <w:link w:val="CommentSubject"/>
    <w:uiPriority w:val="99"/>
    <w:semiHidden/>
    <w:rsid w:val="00BB4DD3"/>
    <w:rPr>
      <w:b/>
      <w:bCs/>
      <w:sz w:val="20"/>
    </w:rPr>
  </w:style>
  <w:style w:type="paragraph" w:styleId="FootnoteText">
    <w:name w:val="footnote text"/>
    <w:basedOn w:val="Normal"/>
    <w:link w:val="FootnoteTextChar"/>
    <w:uiPriority w:val="99"/>
    <w:semiHidden/>
    <w:unhideWhenUsed/>
    <w:rsid w:val="00633B74"/>
    <w:pPr>
      <w:spacing w:after="0"/>
    </w:pPr>
    <w:rPr>
      <w:sz w:val="20"/>
    </w:rPr>
  </w:style>
  <w:style w:type="character" w:customStyle="1" w:styleId="FootnoteTextChar">
    <w:name w:val="Footnote Text Char"/>
    <w:basedOn w:val="DefaultParagraphFont"/>
    <w:link w:val="FootnoteText"/>
    <w:uiPriority w:val="99"/>
    <w:semiHidden/>
    <w:rsid w:val="00633B74"/>
    <w:rPr>
      <w:sz w:val="20"/>
    </w:rPr>
  </w:style>
  <w:style w:type="character" w:styleId="FootnoteReference">
    <w:name w:val="footnote reference"/>
    <w:basedOn w:val="DefaultParagraphFont"/>
    <w:uiPriority w:val="99"/>
    <w:semiHidden/>
    <w:unhideWhenUsed/>
    <w:rsid w:val="00633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fhc.ost@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infocomm.n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906D2-65C1-4138-B1F3-B3AACA57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Community member – expression of interest</vt:lpstr>
    </vt:vector>
  </TitlesOfParts>
  <Company>Territory Families, Housing and Communities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member – expression of interest</dc:title>
  <dc:creator>Northern Territory Government</dc:creator>
  <cp:lastModifiedBy>Victoria Edmonds</cp:lastModifiedBy>
  <cp:revision>3</cp:revision>
  <cp:lastPrinted>2019-07-29T01:45:00Z</cp:lastPrinted>
  <dcterms:created xsi:type="dcterms:W3CDTF">2023-04-11T05:41:00Z</dcterms:created>
  <dcterms:modified xsi:type="dcterms:W3CDTF">2023-04-11T05:41:00Z</dcterms:modified>
</cp:coreProperties>
</file>