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4" w:type="dxa"/>
        <w:tblInd w:w="-142" w:type="dxa"/>
        <w:tblLayout w:type="fixed"/>
        <w:tblLook w:val="04A0" w:firstRow="1" w:lastRow="0" w:firstColumn="1" w:lastColumn="0" w:noHBand="0" w:noVBand="1"/>
      </w:tblPr>
      <w:tblGrid>
        <w:gridCol w:w="993"/>
        <w:gridCol w:w="256"/>
        <w:gridCol w:w="453"/>
        <w:gridCol w:w="92"/>
        <w:gridCol w:w="183"/>
        <w:gridCol w:w="150"/>
        <w:gridCol w:w="135"/>
        <w:gridCol w:w="7"/>
        <w:gridCol w:w="563"/>
        <w:gridCol w:w="136"/>
        <w:gridCol w:w="266"/>
        <w:gridCol w:w="359"/>
        <w:gridCol w:w="93"/>
        <w:gridCol w:w="275"/>
        <w:gridCol w:w="86"/>
        <w:gridCol w:w="343"/>
        <w:gridCol w:w="843"/>
        <w:gridCol w:w="295"/>
        <w:gridCol w:w="251"/>
        <w:gridCol w:w="165"/>
        <w:gridCol w:w="397"/>
        <w:gridCol w:w="180"/>
        <w:gridCol w:w="138"/>
        <w:gridCol w:w="136"/>
        <w:gridCol w:w="151"/>
        <w:gridCol w:w="130"/>
        <w:gridCol w:w="115"/>
        <w:gridCol w:w="169"/>
        <w:gridCol w:w="133"/>
        <w:gridCol w:w="235"/>
        <w:gridCol w:w="217"/>
        <w:gridCol w:w="267"/>
        <w:gridCol w:w="294"/>
        <w:gridCol w:w="129"/>
        <w:gridCol w:w="154"/>
        <w:gridCol w:w="200"/>
        <w:gridCol w:w="84"/>
        <w:gridCol w:w="25"/>
        <w:gridCol w:w="135"/>
        <w:gridCol w:w="255"/>
        <w:gridCol w:w="1286"/>
      </w:tblGrid>
      <w:tr w:rsidR="009B05A4" w:rsidTr="00670C39">
        <w:trPr>
          <w:trHeight w:val="204"/>
        </w:trPr>
        <w:tc>
          <w:tcPr>
            <w:tcW w:w="10774" w:type="dxa"/>
            <w:gridSpan w:val="41"/>
            <w:tcBorders>
              <w:top w:val="nil"/>
              <w:left w:val="nil"/>
              <w:bottom w:val="single" w:sz="8" w:space="0" w:color="808080" w:themeColor="background1" w:themeShade="80"/>
              <w:right w:val="nil"/>
            </w:tcBorders>
            <w:shd w:val="clear" w:color="auto" w:fill="FFFFFF" w:themeFill="background1"/>
          </w:tcPr>
          <w:p w:rsidR="00D037D0" w:rsidRDefault="00D037D0" w:rsidP="00D037D0">
            <w:pPr>
              <w:keepNext/>
              <w:spacing w:before="60" w:after="60"/>
              <w:rPr>
                <w:rFonts w:cs="Arial"/>
              </w:rPr>
            </w:pPr>
            <w:bookmarkStart w:id="0" w:name="_GoBack"/>
            <w:bookmarkEnd w:id="0"/>
            <w:r w:rsidRPr="007D0636">
              <w:rPr>
                <w:rFonts w:cs="Arial"/>
              </w:rPr>
              <w:t xml:space="preserve">Use this form to apply for </w:t>
            </w:r>
            <w:r w:rsidR="00D25088" w:rsidRPr="007D0636">
              <w:rPr>
                <w:rFonts w:cs="Arial"/>
              </w:rPr>
              <w:t>a</w:t>
            </w:r>
            <w:r>
              <w:rPr>
                <w:rFonts w:cs="Arial"/>
              </w:rPr>
              <w:t xml:space="preserve"> commercial agent, private bailiff, inquiry agent or process server licence</w:t>
            </w:r>
            <w:r w:rsidRPr="007D0636">
              <w:rPr>
                <w:rFonts w:cs="Arial"/>
              </w:rPr>
              <w:t xml:space="preserve"> </w:t>
            </w:r>
            <w:r w:rsidR="00DD4B19">
              <w:rPr>
                <w:rFonts w:cs="Arial"/>
              </w:rPr>
              <w:t xml:space="preserve">under mutual recognition </w:t>
            </w:r>
            <w:r w:rsidRPr="007D0636">
              <w:rPr>
                <w:rFonts w:cs="Arial"/>
              </w:rPr>
              <w:t xml:space="preserve">in accordance with </w:t>
            </w:r>
            <w:r>
              <w:rPr>
                <w:rFonts w:cs="Arial"/>
              </w:rPr>
              <w:t xml:space="preserve">Section 7 of the </w:t>
            </w:r>
            <w:hyperlink r:id="rId9" w:history="1">
              <w:r w:rsidRPr="000916C7">
                <w:rPr>
                  <w:rStyle w:val="Hyperlink"/>
                  <w:rFonts w:cs="Arial"/>
                  <w:i/>
                </w:rPr>
                <w:t>Commercial and Private Agents Licensing Act 1979</w:t>
              </w:r>
            </w:hyperlink>
            <w:r w:rsidRPr="000115E3">
              <w:rPr>
                <w:rFonts w:cs="Arial"/>
              </w:rPr>
              <w:t>.</w:t>
            </w:r>
          </w:p>
          <w:p w:rsidR="00A9593D" w:rsidRPr="007D0636" w:rsidRDefault="00A9593D" w:rsidP="00D037D0">
            <w:pPr>
              <w:keepNext/>
              <w:spacing w:before="60" w:after="60"/>
              <w:rPr>
                <w:rFonts w:cs="Arial"/>
              </w:rPr>
            </w:pPr>
            <w:r>
              <w:rPr>
                <w:rFonts w:cs="Arial"/>
              </w:rPr>
              <w:t>Note: You must be over 18 years to apply.</w:t>
            </w:r>
          </w:p>
          <w:p w:rsidR="009B05A4" w:rsidRDefault="00D037D0" w:rsidP="00D037D0">
            <w:pPr>
              <w:keepNext/>
              <w:spacing w:before="60" w:after="60"/>
              <w:rPr>
                <w:rFonts w:cs="Arial"/>
                <w:b/>
              </w:rPr>
            </w:pPr>
            <w:r w:rsidRPr="007D0636">
              <w:rPr>
                <w:rFonts w:cs="Arial"/>
              </w:rPr>
              <w:t xml:space="preserve">See the </w:t>
            </w:r>
            <w:hyperlink r:id="rId10" w:history="1">
              <w:r w:rsidRPr="000916C7">
                <w:rPr>
                  <w:rStyle w:val="Hyperlink"/>
                  <w:rFonts w:cs="Arial"/>
                </w:rPr>
                <w:t>commercial and private agent licence</w:t>
              </w:r>
            </w:hyperlink>
            <w:r>
              <w:rPr>
                <w:rFonts w:cs="Arial"/>
              </w:rPr>
              <w:t xml:space="preserve"> </w:t>
            </w:r>
            <w:r w:rsidRPr="007D0636">
              <w:t xml:space="preserve">webpage </w:t>
            </w:r>
            <w:r w:rsidRPr="007D0636">
              <w:rPr>
                <w:rFonts w:cs="Arial"/>
              </w:rPr>
              <w:t>further information on applicant requirements.</w:t>
            </w:r>
          </w:p>
        </w:tc>
      </w:tr>
      <w:tr w:rsidR="009B05A4" w:rsidTr="00670C39">
        <w:trPr>
          <w:trHeight w:val="204"/>
        </w:trPr>
        <w:tc>
          <w:tcPr>
            <w:tcW w:w="10774" w:type="dxa"/>
            <w:gridSpan w:val="41"/>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9B05A4" w:rsidRDefault="009B05A4" w:rsidP="008B5985">
            <w:pPr>
              <w:keepNext/>
              <w:spacing w:before="60" w:after="60"/>
              <w:rPr>
                <w:rFonts w:cs="Arial"/>
                <w:b/>
              </w:rPr>
            </w:pPr>
            <w:r>
              <w:rPr>
                <w:rFonts w:cs="Arial"/>
                <w:b/>
              </w:rPr>
              <w:t xml:space="preserve">Licence term </w:t>
            </w:r>
            <w:r w:rsidRPr="005A0ED0">
              <w:rPr>
                <w:rFonts w:cs="Arial"/>
                <w:sz w:val="18"/>
              </w:rPr>
              <w:t>(select one)</w:t>
            </w:r>
          </w:p>
        </w:tc>
      </w:tr>
      <w:tr w:rsidR="007C43D7" w:rsidRPr="00120023" w:rsidTr="00670C39">
        <w:trPr>
          <w:trHeight w:val="204"/>
        </w:trPr>
        <w:tc>
          <w:tcPr>
            <w:tcW w:w="1249"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7C43D7" w:rsidRPr="00425569" w:rsidRDefault="007C43D7" w:rsidP="008B5985">
            <w:pPr>
              <w:keepNext/>
              <w:spacing w:before="60" w:after="60"/>
              <w:rPr>
                <w:rFonts w:cs="Arial"/>
              </w:rPr>
            </w:pPr>
            <w:r>
              <w:rPr>
                <w:rFonts w:cs="Arial"/>
              </w:rPr>
              <w:t>3 years</w:t>
            </w:r>
          </w:p>
        </w:tc>
        <w:tc>
          <w:tcPr>
            <w:tcW w:w="2712" w:type="dxa"/>
            <w:gridSpan w:val="12"/>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7C43D7" w:rsidRPr="00120023" w:rsidRDefault="007C43D7" w:rsidP="008B5985">
            <w:pPr>
              <w:keepNext/>
              <w:spacing w:before="60" w:after="60"/>
              <w:rPr>
                <w:rFonts w:cs="Arial"/>
              </w:rPr>
            </w:pPr>
            <w:r>
              <w:rPr>
                <w:rFonts w:cs="Arial"/>
              </w:rPr>
              <w:t>Yes / No</w:t>
            </w:r>
          </w:p>
        </w:tc>
        <w:tc>
          <w:tcPr>
            <w:tcW w:w="1272" w:type="dxa"/>
            <w:gridSpan w:val="3"/>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7C43D7" w:rsidRPr="00425569" w:rsidRDefault="007C43D7" w:rsidP="008B5985">
            <w:pPr>
              <w:keepNext/>
              <w:spacing w:before="60" w:after="60"/>
              <w:rPr>
                <w:rFonts w:cs="Arial"/>
              </w:rPr>
            </w:pPr>
            <w:r>
              <w:rPr>
                <w:rFonts w:cs="Arial"/>
              </w:rPr>
              <w:t>5 years</w:t>
            </w:r>
          </w:p>
        </w:tc>
        <w:tc>
          <w:tcPr>
            <w:tcW w:w="5541" w:type="dxa"/>
            <w:gridSpan w:val="24"/>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7C43D7" w:rsidRPr="00120023" w:rsidRDefault="007C43D7" w:rsidP="008B5985">
            <w:pPr>
              <w:keepNext/>
              <w:spacing w:before="60" w:after="60"/>
              <w:rPr>
                <w:rFonts w:cs="Arial"/>
              </w:rPr>
            </w:pPr>
            <w:r>
              <w:rPr>
                <w:rFonts w:cs="Arial"/>
              </w:rPr>
              <w:t>Yes / No</w:t>
            </w:r>
          </w:p>
        </w:tc>
      </w:tr>
      <w:tr w:rsidR="009B05A4" w:rsidRPr="00120023" w:rsidTr="00670C39">
        <w:trPr>
          <w:trHeight w:val="204"/>
        </w:trPr>
        <w:tc>
          <w:tcPr>
            <w:tcW w:w="10774"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9B05A4" w:rsidRPr="00120023" w:rsidRDefault="009B05A4" w:rsidP="001B1D59">
            <w:pPr>
              <w:keepNext/>
              <w:spacing w:before="60" w:after="60"/>
              <w:rPr>
                <w:rFonts w:cs="Arial"/>
                <w:b/>
              </w:rPr>
            </w:pPr>
            <w:r>
              <w:rPr>
                <w:rFonts w:cs="Arial"/>
                <w:b/>
              </w:rPr>
              <w:t>Licence c</w:t>
            </w:r>
            <w:r w:rsidR="001B1D59">
              <w:rPr>
                <w:rFonts w:cs="Arial"/>
                <w:b/>
              </w:rPr>
              <w:t xml:space="preserve">lass </w:t>
            </w:r>
            <w:r w:rsidR="001B1D59">
              <w:rPr>
                <w:rFonts w:cs="Arial"/>
                <w:sz w:val="18"/>
              </w:rPr>
              <w:t>(select applicable</w:t>
            </w:r>
            <w:r w:rsidRPr="005A0ED0">
              <w:rPr>
                <w:rFonts w:cs="Arial"/>
                <w:sz w:val="18"/>
              </w:rPr>
              <w:t>)</w:t>
            </w:r>
          </w:p>
        </w:tc>
      </w:tr>
      <w:tr w:rsidR="007C43D7" w:rsidRPr="00120023" w:rsidTr="00670C39">
        <w:trPr>
          <w:trHeight w:val="204"/>
        </w:trPr>
        <w:tc>
          <w:tcPr>
            <w:tcW w:w="3234" w:type="dxa"/>
            <w:gridSpan w:val="11"/>
            <w:tcBorders>
              <w:top w:val="single" w:sz="4" w:space="0" w:color="808080" w:themeColor="background1" w:themeShade="80"/>
              <w:left w:val="single" w:sz="8" w:space="0" w:color="808080" w:themeColor="background1" w:themeShade="80"/>
              <w:bottom w:val="nil"/>
              <w:right w:val="nil"/>
            </w:tcBorders>
            <w:shd w:val="clear" w:color="auto" w:fill="FFFFFF" w:themeFill="background1"/>
          </w:tcPr>
          <w:p w:rsidR="007C43D7" w:rsidRDefault="007C43D7" w:rsidP="007C43D7">
            <w:pPr>
              <w:keepNext/>
              <w:spacing w:before="60" w:after="60"/>
              <w:rPr>
                <w:rFonts w:cs="Arial"/>
              </w:rPr>
            </w:pPr>
            <w:r>
              <w:rPr>
                <w:rFonts w:cs="Arial"/>
              </w:rPr>
              <w:t>Commercial agent</w:t>
            </w:r>
          </w:p>
        </w:tc>
        <w:tc>
          <w:tcPr>
            <w:tcW w:w="1999" w:type="dxa"/>
            <w:gridSpan w:val="6"/>
            <w:tcBorders>
              <w:top w:val="single" w:sz="4" w:space="0" w:color="808080" w:themeColor="background1" w:themeShade="80"/>
              <w:left w:val="nil"/>
              <w:bottom w:val="nil"/>
              <w:right w:val="nil"/>
            </w:tcBorders>
            <w:shd w:val="clear" w:color="auto" w:fill="FFFFFF" w:themeFill="background1"/>
          </w:tcPr>
          <w:p w:rsidR="007C43D7" w:rsidRPr="00120023" w:rsidRDefault="007C43D7" w:rsidP="007C43D7">
            <w:pPr>
              <w:keepNext/>
              <w:spacing w:before="60" w:after="60"/>
              <w:rPr>
                <w:rFonts w:cs="Arial"/>
              </w:rPr>
            </w:pPr>
            <w:r>
              <w:rPr>
                <w:rFonts w:cs="Arial"/>
              </w:rPr>
              <w:t>Yes / No</w:t>
            </w:r>
          </w:p>
        </w:tc>
        <w:tc>
          <w:tcPr>
            <w:tcW w:w="2127" w:type="dxa"/>
            <w:gridSpan w:val="11"/>
            <w:tcBorders>
              <w:top w:val="single" w:sz="4" w:space="0" w:color="808080" w:themeColor="background1" w:themeShade="80"/>
              <w:left w:val="nil"/>
              <w:bottom w:val="nil"/>
              <w:right w:val="nil"/>
            </w:tcBorders>
            <w:shd w:val="clear" w:color="auto" w:fill="FFFFFF" w:themeFill="background1"/>
          </w:tcPr>
          <w:p w:rsidR="007C43D7" w:rsidRDefault="007C43D7" w:rsidP="007C43D7">
            <w:pPr>
              <w:keepNext/>
              <w:spacing w:before="60" w:after="60"/>
              <w:rPr>
                <w:rFonts w:cs="Arial"/>
              </w:rPr>
            </w:pPr>
            <w:r>
              <w:rPr>
                <w:rFonts w:cs="Arial"/>
              </w:rPr>
              <w:t>Inquiry agent</w:t>
            </w:r>
          </w:p>
        </w:tc>
        <w:tc>
          <w:tcPr>
            <w:tcW w:w="3414" w:type="dxa"/>
            <w:gridSpan w:val="13"/>
            <w:tcBorders>
              <w:top w:val="single" w:sz="4" w:space="0" w:color="808080" w:themeColor="background1" w:themeShade="80"/>
              <w:left w:val="nil"/>
              <w:bottom w:val="nil"/>
              <w:right w:val="single" w:sz="8" w:space="0" w:color="808080" w:themeColor="background1" w:themeShade="80"/>
            </w:tcBorders>
            <w:shd w:val="clear" w:color="auto" w:fill="FFFFFF" w:themeFill="background1"/>
          </w:tcPr>
          <w:p w:rsidR="007C43D7" w:rsidRPr="00120023" w:rsidRDefault="007C43D7" w:rsidP="007C43D7">
            <w:pPr>
              <w:keepNext/>
              <w:spacing w:before="60" w:after="60"/>
              <w:rPr>
                <w:rFonts w:cs="Arial"/>
              </w:rPr>
            </w:pPr>
            <w:r>
              <w:rPr>
                <w:rFonts w:cs="Arial"/>
              </w:rPr>
              <w:t>Yes / No</w:t>
            </w:r>
          </w:p>
        </w:tc>
      </w:tr>
      <w:tr w:rsidR="007C43D7" w:rsidRPr="00FC4C2C" w:rsidTr="00670C39">
        <w:trPr>
          <w:trHeight w:val="204"/>
        </w:trPr>
        <w:tc>
          <w:tcPr>
            <w:tcW w:w="3234" w:type="dxa"/>
            <w:gridSpan w:val="11"/>
            <w:tcBorders>
              <w:top w:val="nil"/>
              <w:left w:val="single" w:sz="8" w:space="0" w:color="808080" w:themeColor="background1" w:themeShade="80"/>
              <w:bottom w:val="single" w:sz="4" w:space="0" w:color="808080" w:themeColor="background1" w:themeShade="80"/>
              <w:right w:val="nil"/>
            </w:tcBorders>
            <w:shd w:val="clear" w:color="auto" w:fill="FFFFFF" w:themeFill="background1"/>
          </w:tcPr>
          <w:p w:rsidR="007C43D7" w:rsidRDefault="007C43D7" w:rsidP="007C43D7">
            <w:pPr>
              <w:keepNext/>
              <w:spacing w:before="60" w:after="60"/>
              <w:rPr>
                <w:rFonts w:cs="Arial"/>
              </w:rPr>
            </w:pPr>
            <w:r>
              <w:rPr>
                <w:rFonts w:cs="Arial"/>
              </w:rPr>
              <w:t>Private bailiff</w:t>
            </w:r>
          </w:p>
        </w:tc>
        <w:tc>
          <w:tcPr>
            <w:tcW w:w="1999" w:type="dxa"/>
            <w:gridSpan w:val="6"/>
            <w:tcBorders>
              <w:top w:val="nil"/>
              <w:left w:val="nil"/>
              <w:bottom w:val="single" w:sz="4" w:space="0" w:color="808080" w:themeColor="background1" w:themeShade="80"/>
              <w:right w:val="nil"/>
            </w:tcBorders>
            <w:shd w:val="clear" w:color="auto" w:fill="FFFFFF" w:themeFill="background1"/>
          </w:tcPr>
          <w:p w:rsidR="007C43D7" w:rsidRDefault="007C43D7" w:rsidP="007C43D7">
            <w:pPr>
              <w:keepNext/>
              <w:spacing w:before="60" w:after="60"/>
              <w:rPr>
                <w:rFonts w:cs="Arial"/>
              </w:rPr>
            </w:pPr>
            <w:r>
              <w:rPr>
                <w:rFonts w:cs="Arial"/>
              </w:rPr>
              <w:t>Yes / No</w:t>
            </w:r>
          </w:p>
        </w:tc>
        <w:tc>
          <w:tcPr>
            <w:tcW w:w="2127" w:type="dxa"/>
            <w:gridSpan w:val="11"/>
            <w:tcBorders>
              <w:top w:val="nil"/>
              <w:left w:val="nil"/>
              <w:bottom w:val="single" w:sz="4" w:space="0" w:color="808080" w:themeColor="background1" w:themeShade="80"/>
              <w:right w:val="nil"/>
            </w:tcBorders>
            <w:shd w:val="clear" w:color="auto" w:fill="FFFFFF" w:themeFill="background1"/>
          </w:tcPr>
          <w:p w:rsidR="007C43D7" w:rsidRDefault="007C43D7" w:rsidP="007C43D7">
            <w:pPr>
              <w:keepNext/>
              <w:spacing w:before="60" w:after="60"/>
              <w:rPr>
                <w:rFonts w:cs="Arial"/>
              </w:rPr>
            </w:pPr>
            <w:r>
              <w:rPr>
                <w:rFonts w:cs="Arial"/>
              </w:rPr>
              <w:t>Process server</w:t>
            </w:r>
          </w:p>
        </w:tc>
        <w:tc>
          <w:tcPr>
            <w:tcW w:w="3414" w:type="dxa"/>
            <w:gridSpan w:val="13"/>
            <w:tcBorders>
              <w:top w:val="nil"/>
              <w:left w:val="nil"/>
              <w:bottom w:val="single" w:sz="4" w:space="0" w:color="808080" w:themeColor="background1" w:themeShade="80"/>
              <w:right w:val="single" w:sz="8" w:space="0" w:color="808080" w:themeColor="background1" w:themeShade="80"/>
            </w:tcBorders>
            <w:shd w:val="clear" w:color="auto" w:fill="FFFFFF" w:themeFill="background1"/>
          </w:tcPr>
          <w:p w:rsidR="007C43D7" w:rsidRDefault="007C43D7" w:rsidP="007C43D7">
            <w:pPr>
              <w:keepNext/>
              <w:spacing w:before="60" w:after="60"/>
              <w:rPr>
                <w:rFonts w:cs="Arial"/>
              </w:rPr>
            </w:pPr>
            <w:r>
              <w:rPr>
                <w:rFonts w:cs="Arial"/>
              </w:rPr>
              <w:t>Yes / No</w:t>
            </w:r>
          </w:p>
        </w:tc>
      </w:tr>
      <w:tr w:rsidR="009B05A4" w:rsidRPr="002A171C" w:rsidTr="00670C39">
        <w:trPr>
          <w:trHeight w:val="204"/>
        </w:trPr>
        <w:tc>
          <w:tcPr>
            <w:tcW w:w="10774"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9B05A4" w:rsidRPr="002A171C" w:rsidRDefault="001B1D59" w:rsidP="001B1D59">
            <w:pPr>
              <w:keepNext/>
              <w:spacing w:before="60" w:after="60"/>
              <w:rPr>
                <w:rFonts w:cs="Arial"/>
                <w:b/>
              </w:rPr>
            </w:pPr>
            <w:r>
              <w:rPr>
                <w:rFonts w:cs="Arial"/>
                <w:b/>
              </w:rPr>
              <w:t>Applicant type</w:t>
            </w:r>
          </w:p>
        </w:tc>
      </w:tr>
      <w:tr w:rsidR="00A52BA3" w:rsidRPr="00425569" w:rsidTr="00670C39">
        <w:trPr>
          <w:trHeight w:val="204"/>
        </w:trPr>
        <w:tc>
          <w:tcPr>
            <w:tcW w:w="2127"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B05A4" w:rsidRPr="00206D10" w:rsidRDefault="009B05A4" w:rsidP="008B5985">
            <w:pPr>
              <w:keepNext/>
              <w:spacing w:before="60" w:after="60"/>
              <w:rPr>
                <w:rStyle w:val="Questionlabel"/>
                <w:b w:val="0"/>
              </w:rPr>
            </w:pPr>
            <w:r w:rsidRPr="00206D10">
              <w:rPr>
                <w:rStyle w:val="Questionlabel"/>
                <w:b w:val="0"/>
              </w:rPr>
              <w:t>Surname:</w:t>
            </w:r>
          </w:p>
        </w:tc>
        <w:tc>
          <w:tcPr>
            <w:tcW w:w="4949"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9B05A4" w:rsidRPr="00425569" w:rsidRDefault="009B05A4" w:rsidP="008B5985">
            <w:pPr>
              <w:keepNext/>
              <w:spacing w:before="60" w:after="60"/>
              <w:rPr>
                <w:rFonts w:cs="Arial"/>
                <w:szCs w:val="22"/>
              </w:rPr>
            </w:pPr>
          </w:p>
        </w:tc>
        <w:tc>
          <w:tcPr>
            <w:tcW w:w="155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B05A4" w:rsidRPr="00206D10" w:rsidRDefault="009B05A4" w:rsidP="008B5985">
            <w:pPr>
              <w:keepNext/>
              <w:spacing w:before="60" w:after="60"/>
              <w:rPr>
                <w:rStyle w:val="Questionlabel"/>
                <w:b w:val="0"/>
              </w:rPr>
            </w:pPr>
            <w:r w:rsidRPr="00206D10">
              <w:rPr>
                <w:rStyle w:val="Questionlabel"/>
                <w:b w:val="0"/>
              </w:rPr>
              <w:t>Date of birth:</w:t>
            </w:r>
          </w:p>
        </w:tc>
        <w:tc>
          <w:tcPr>
            <w:tcW w:w="2139"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B05A4" w:rsidRPr="00425569" w:rsidRDefault="009B05A4" w:rsidP="008B5985">
            <w:pPr>
              <w:keepNext/>
              <w:spacing w:before="60" w:after="60"/>
              <w:rPr>
                <w:rFonts w:cs="Arial"/>
                <w:szCs w:val="22"/>
              </w:rPr>
            </w:pPr>
          </w:p>
        </w:tc>
      </w:tr>
      <w:tr w:rsidR="009B05A4" w:rsidRPr="00425569" w:rsidTr="00670C39">
        <w:trPr>
          <w:trHeight w:val="204"/>
        </w:trPr>
        <w:tc>
          <w:tcPr>
            <w:tcW w:w="2127"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B05A4" w:rsidRPr="00206D10" w:rsidRDefault="009B05A4" w:rsidP="008B5985">
            <w:pPr>
              <w:keepNext/>
              <w:spacing w:before="60" w:after="60"/>
              <w:rPr>
                <w:rStyle w:val="Questionlabel"/>
                <w:b w:val="0"/>
              </w:rPr>
            </w:pPr>
            <w:r w:rsidRPr="00206D10">
              <w:rPr>
                <w:rStyle w:val="Questionlabel"/>
                <w:b w:val="0"/>
              </w:rPr>
              <w:t>Given name/s:</w:t>
            </w:r>
          </w:p>
        </w:tc>
        <w:tc>
          <w:tcPr>
            <w:tcW w:w="8647"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B05A4" w:rsidRPr="00425569" w:rsidRDefault="009B05A4" w:rsidP="008B5985">
            <w:pPr>
              <w:keepNext/>
              <w:spacing w:before="60" w:after="60"/>
              <w:rPr>
                <w:rFonts w:cs="Arial"/>
                <w:szCs w:val="22"/>
              </w:rPr>
            </w:pPr>
          </w:p>
        </w:tc>
      </w:tr>
      <w:tr w:rsidR="009B05A4" w:rsidRPr="00425569" w:rsidTr="00670C39">
        <w:trPr>
          <w:trHeight w:val="204"/>
        </w:trPr>
        <w:tc>
          <w:tcPr>
            <w:tcW w:w="2968"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B05A4" w:rsidRPr="00206D10" w:rsidRDefault="009B05A4" w:rsidP="000A4C74">
            <w:pPr>
              <w:spacing w:before="60" w:after="60"/>
              <w:rPr>
                <w:rStyle w:val="Questionlabel"/>
                <w:b w:val="0"/>
              </w:rPr>
            </w:pPr>
            <w:r w:rsidRPr="00206D10">
              <w:rPr>
                <w:rStyle w:val="Questionlabel"/>
                <w:b w:val="0"/>
              </w:rPr>
              <w:t xml:space="preserve">Other name/s </w:t>
            </w:r>
            <w:r w:rsidRPr="00320057">
              <w:rPr>
                <w:rStyle w:val="Questionlabel"/>
                <w:b w:val="0"/>
                <w:sz w:val="20"/>
              </w:rPr>
              <w:t>(if applicable)</w:t>
            </w:r>
            <w:r w:rsidR="000A4C74" w:rsidRPr="00206D10">
              <w:rPr>
                <w:rStyle w:val="Questionlabel"/>
                <w:b w:val="0"/>
              </w:rPr>
              <w:t>:</w:t>
            </w:r>
          </w:p>
        </w:tc>
        <w:tc>
          <w:tcPr>
            <w:tcW w:w="7806" w:type="dxa"/>
            <w:gridSpan w:val="3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B05A4" w:rsidRPr="00425569" w:rsidRDefault="009B05A4" w:rsidP="008B5985">
            <w:pPr>
              <w:keepNext/>
              <w:spacing w:before="60" w:after="60"/>
              <w:rPr>
                <w:rFonts w:cs="Arial"/>
                <w:szCs w:val="22"/>
              </w:rPr>
            </w:pPr>
          </w:p>
        </w:tc>
      </w:tr>
      <w:tr w:rsidR="000A4C74" w:rsidRPr="00425569" w:rsidTr="00670C39">
        <w:trPr>
          <w:trHeight w:val="204"/>
        </w:trPr>
        <w:tc>
          <w:tcPr>
            <w:tcW w:w="2127"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A4C74" w:rsidRPr="00425569" w:rsidRDefault="000A4C74" w:rsidP="000A4C74">
            <w:pPr>
              <w:keepNext/>
              <w:spacing w:before="60" w:after="60"/>
              <w:rPr>
                <w:rFonts w:cs="Arial"/>
                <w:szCs w:val="22"/>
              </w:rPr>
            </w:pPr>
            <w:r>
              <w:rPr>
                <w:rFonts w:cs="Arial"/>
                <w:szCs w:val="22"/>
              </w:rPr>
              <w:t>Residential address:</w:t>
            </w:r>
          </w:p>
        </w:tc>
        <w:tc>
          <w:tcPr>
            <w:tcW w:w="8647"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0A4C74" w:rsidRPr="00425569" w:rsidRDefault="000A4C74" w:rsidP="000A4C74">
            <w:pPr>
              <w:keepNext/>
              <w:spacing w:before="60" w:after="60"/>
              <w:rPr>
                <w:rFonts w:cs="Arial"/>
                <w:szCs w:val="22"/>
              </w:rPr>
            </w:pPr>
          </w:p>
        </w:tc>
      </w:tr>
      <w:tr w:rsidR="000A4C74" w:rsidRPr="00425569" w:rsidTr="00670C39">
        <w:trPr>
          <w:trHeight w:val="204"/>
        </w:trPr>
        <w:tc>
          <w:tcPr>
            <w:tcW w:w="2127"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A4C74" w:rsidRDefault="000A4C74" w:rsidP="000A4C74">
            <w:pPr>
              <w:keepNext/>
              <w:spacing w:before="60" w:after="60"/>
              <w:rPr>
                <w:rFonts w:cs="Arial"/>
                <w:szCs w:val="22"/>
              </w:rPr>
            </w:pPr>
            <w:r>
              <w:rPr>
                <w:rFonts w:cs="Arial"/>
                <w:szCs w:val="22"/>
              </w:rPr>
              <w:t>Suburb:</w:t>
            </w:r>
          </w:p>
        </w:tc>
        <w:tc>
          <w:tcPr>
            <w:tcW w:w="3817"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4C74" w:rsidRPr="00425569" w:rsidRDefault="000A4C74" w:rsidP="000A4C74">
            <w:pPr>
              <w:keepNext/>
              <w:spacing w:before="60" w:after="60"/>
              <w:rPr>
                <w:rFonts w:cs="Arial"/>
                <w:szCs w:val="22"/>
              </w:rPr>
            </w:pPr>
          </w:p>
        </w:tc>
        <w:tc>
          <w:tcPr>
            <w:tcW w:w="85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A4C74" w:rsidRPr="00425569" w:rsidRDefault="000A4C74" w:rsidP="000A4C74">
            <w:pPr>
              <w:keepNext/>
              <w:spacing w:before="60" w:after="60"/>
              <w:rPr>
                <w:rFonts w:cs="Arial"/>
                <w:szCs w:val="22"/>
              </w:rPr>
            </w:pPr>
            <w:r>
              <w:rPr>
                <w:rFonts w:cs="Arial"/>
                <w:szCs w:val="22"/>
              </w:rPr>
              <w:t>State:</w:t>
            </w:r>
          </w:p>
        </w:tc>
        <w:tc>
          <w:tcPr>
            <w:tcW w:w="141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4C74" w:rsidRPr="00425569" w:rsidRDefault="000A4C74" w:rsidP="000A4C74">
            <w:pPr>
              <w:keepNext/>
              <w:spacing w:before="60" w:after="60"/>
              <w:rPr>
                <w:rFonts w:cs="Arial"/>
                <w:szCs w:val="22"/>
              </w:rPr>
            </w:pPr>
          </w:p>
        </w:tc>
        <w:tc>
          <w:tcPr>
            <w:tcW w:w="127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A4C74" w:rsidRPr="00425569" w:rsidRDefault="000A4C74" w:rsidP="000A4C74">
            <w:pPr>
              <w:keepNext/>
              <w:spacing w:before="60" w:after="60"/>
              <w:rPr>
                <w:rFonts w:cs="Arial"/>
                <w:szCs w:val="22"/>
              </w:rPr>
            </w:pPr>
            <w:r>
              <w:rPr>
                <w:rFonts w:cs="Arial"/>
                <w:szCs w:val="22"/>
              </w:rPr>
              <w:t>Postcode:</w:t>
            </w:r>
          </w:p>
        </w:tc>
        <w:tc>
          <w:tcPr>
            <w:tcW w:w="12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0A4C74" w:rsidRPr="00425569" w:rsidRDefault="000A4C74" w:rsidP="000A4C74">
            <w:pPr>
              <w:keepNext/>
              <w:spacing w:before="60" w:after="60"/>
              <w:rPr>
                <w:rFonts w:cs="Arial"/>
                <w:szCs w:val="22"/>
              </w:rPr>
            </w:pPr>
          </w:p>
        </w:tc>
      </w:tr>
      <w:tr w:rsidR="000A4C74" w:rsidRPr="00425569" w:rsidTr="00670C39">
        <w:trPr>
          <w:trHeight w:val="204"/>
        </w:trPr>
        <w:tc>
          <w:tcPr>
            <w:tcW w:w="10774"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0A4C74" w:rsidRPr="00425569" w:rsidRDefault="000A4C74" w:rsidP="000A4C74">
            <w:pPr>
              <w:keepNext/>
              <w:spacing w:before="60" w:after="60"/>
              <w:rPr>
                <w:rFonts w:cs="Arial"/>
                <w:szCs w:val="22"/>
              </w:rPr>
            </w:pPr>
            <w:r>
              <w:rPr>
                <w:rFonts w:cs="Arial"/>
                <w:szCs w:val="22"/>
              </w:rPr>
              <w:t>Is your postal address the same as above? If no, complete below:</w:t>
            </w:r>
          </w:p>
        </w:tc>
      </w:tr>
      <w:tr w:rsidR="000A4C74" w:rsidRPr="00425569" w:rsidTr="00670C39">
        <w:trPr>
          <w:trHeight w:val="204"/>
        </w:trPr>
        <w:tc>
          <w:tcPr>
            <w:tcW w:w="2127"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A4C74" w:rsidRPr="00425569" w:rsidRDefault="000A4C74" w:rsidP="000A4C74">
            <w:pPr>
              <w:keepNext/>
              <w:spacing w:before="60" w:after="60"/>
              <w:rPr>
                <w:rFonts w:cs="Arial"/>
                <w:szCs w:val="22"/>
              </w:rPr>
            </w:pPr>
            <w:r>
              <w:rPr>
                <w:rFonts w:cs="Arial"/>
                <w:szCs w:val="22"/>
              </w:rPr>
              <w:t>Postal address:</w:t>
            </w:r>
          </w:p>
        </w:tc>
        <w:tc>
          <w:tcPr>
            <w:tcW w:w="8647"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0A4C74" w:rsidRPr="00425569" w:rsidRDefault="000A4C74" w:rsidP="000A4C74">
            <w:pPr>
              <w:keepNext/>
              <w:spacing w:before="60" w:after="60"/>
              <w:rPr>
                <w:rFonts w:cs="Arial"/>
                <w:szCs w:val="22"/>
              </w:rPr>
            </w:pPr>
          </w:p>
        </w:tc>
      </w:tr>
      <w:tr w:rsidR="000A4C74" w:rsidRPr="00425569" w:rsidTr="00670C39">
        <w:trPr>
          <w:trHeight w:val="204"/>
        </w:trPr>
        <w:tc>
          <w:tcPr>
            <w:tcW w:w="2127"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A4C74" w:rsidRDefault="000A4C74" w:rsidP="000A4C74">
            <w:pPr>
              <w:keepNext/>
              <w:spacing w:before="60" w:after="60"/>
              <w:rPr>
                <w:rFonts w:cs="Arial"/>
                <w:szCs w:val="22"/>
              </w:rPr>
            </w:pPr>
            <w:r>
              <w:rPr>
                <w:rFonts w:cs="Arial"/>
                <w:szCs w:val="22"/>
              </w:rPr>
              <w:t>Suburb:</w:t>
            </w:r>
          </w:p>
        </w:tc>
        <w:tc>
          <w:tcPr>
            <w:tcW w:w="3817"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4C74" w:rsidRPr="00425569" w:rsidRDefault="000A4C74" w:rsidP="000A4C74">
            <w:pPr>
              <w:keepNext/>
              <w:spacing w:before="60" w:after="60"/>
              <w:rPr>
                <w:rFonts w:cs="Arial"/>
                <w:szCs w:val="22"/>
              </w:rPr>
            </w:pPr>
          </w:p>
        </w:tc>
        <w:tc>
          <w:tcPr>
            <w:tcW w:w="85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A4C74" w:rsidRPr="00425569" w:rsidRDefault="000A4C74" w:rsidP="000A4C74">
            <w:pPr>
              <w:keepNext/>
              <w:spacing w:before="60" w:after="60"/>
              <w:rPr>
                <w:rFonts w:cs="Arial"/>
                <w:szCs w:val="22"/>
              </w:rPr>
            </w:pPr>
            <w:r>
              <w:rPr>
                <w:rFonts w:cs="Arial"/>
                <w:szCs w:val="22"/>
              </w:rPr>
              <w:t>State:</w:t>
            </w:r>
          </w:p>
        </w:tc>
        <w:tc>
          <w:tcPr>
            <w:tcW w:w="141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A4C74" w:rsidRPr="00425569" w:rsidRDefault="000A4C74" w:rsidP="000A4C74">
            <w:pPr>
              <w:keepNext/>
              <w:spacing w:before="60" w:after="60"/>
              <w:rPr>
                <w:rFonts w:cs="Arial"/>
                <w:szCs w:val="22"/>
              </w:rPr>
            </w:pPr>
          </w:p>
        </w:tc>
        <w:tc>
          <w:tcPr>
            <w:tcW w:w="127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A4C74" w:rsidRPr="00425569" w:rsidRDefault="000A4C74" w:rsidP="000A4C74">
            <w:pPr>
              <w:keepNext/>
              <w:spacing w:before="60" w:after="60"/>
              <w:rPr>
                <w:rFonts w:cs="Arial"/>
                <w:szCs w:val="22"/>
              </w:rPr>
            </w:pPr>
            <w:r>
              <w:rPr>
                <w:rFonts w:cs="Arial"/>
                <w:szCs w:val="22"/>
              </w:rPr>
              <w:t>Postcode:</w:t>
            </w:r>
          </w:p>
        </w:tc>
        <w:tc>
          <w:tcPr>
            <w:tcW w:w="12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0A4C74" w:rsidRPr="00425569" w:rsidRDefault="000A4C74" w:rsidP="000A4C74">
            <w:pPr>
              <w:keepNext/>
              <w:spacing w:before="60" w:after="60"/>
              <w:rPr>
                <w:rFonts w:cs="Arial"/>
                <w:szCs w:val="22"/>
              </w:rPr>
            </w:pPr>
          </w:p>
        </w:tc>
      </w:tr>
      <w:tr w:rsidR="000A4C74" w:rsidRPr="006C09C3" w:rsidTr="00670C39">
        <w:trPr>
          <w:trHeight w:val="204"/>
        </w:trPr>
        <w:tc>
          <w:tcPr>
            <w:tcW w:w="10774"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0A4C74" w:rsidRPr="006C09C3" w:rsidRDefault="000A4C74" w:rsidP="000A4C74">
            <w:pPr>
              <w:keepNext/>
              <w:spacing w:before="60" w:after="60"/>
              <w:rPr>
                <w:rFonts w:cs="Arial"/>
                <w:b/>
              </w:rPr>
            </w:pPr>
            <w:r w:rsidRPr="006C09C3">
              <w:rPr>
                <w:rFonts w:cs="Arial"/>
                <w:b/>
              </w:rPr>
              <w:t>Contact details</w:t>
            </w:r>
          </w:p>
        </w:tc>
      </w:tr>
      <w:tr w:rsidR="000A4C74" w:rsidRPr="00FC4C2C" w:rsidTr="00670C39">
        <w:trPr>
          <w:trHeight w:val="204"/>
        </w:trPr>
        <w:tc>
          <w:tcPr>
            <w:tcW w:w="2127"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A4C74" w:rsidRPr="00206D10" w:rsidRDefault="000A4C74" w:rsidP="000A4C74">
            <w:pPr>
              <w:spacing w:before="60" w:after="60"/>
              <w:rPr>
                <w:rStyle w:val="Questionlabel"/>
                <w:b w:val="0"/>
              </w:rPr>
            </w:pPr>
            <w:r w:rsidRPr="00206D10">
              <w:rPr>
                <w:rStyle w:val="Questionlabel"/>
                <w:b w:val="0"/>
              </w:rPr>
              <w:t>Phone number:</w:t>
            </w:r>
          </w:p>
        </w:tc>
        <w:tc>
          <w:tcPr>
            <w:tcW w:w="3652"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A4C74" w:rsidRPr="00FC4C2C" w:rsidRDefault="000A4C74" w:rsidP="000A4C74">
            <w:pPr>
              <w:spacing w:before="60" w:after="60"/>
              <w:rPr>
                <w:rFonts w:cs="Arial"/>
                <w:szCs w:val="22"/>
              </w:rPr>
            </w:pPr>
          </w:p>
        </w:tc>
        <w:tc>
          <w:tcPr>
            <w:tcW w:w="1949"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A4C74" w:rsidRPr="00206D10" w:rsidRDefault="000A4C74" w:rsidP="000A4C74">
            <w:pPr>
              <w:spacing w:before="60" w:after="60"/>
              <w:rPr>
                <w:rStyle w:val="Questionlabel"/>
                <w:b w:val="0"/>
              </w:rPr>
            </w:pPr>
            <w:r w:rsidRPr="00206D10">
              <w:rPr>
                <w:rStyle w:val="Questionlabel"/>
                <w:b w:val="0"/>
              </w:rPr>
              <w:t>Mobile number:</w:t>
            </w:r>
          </w:p>
        </w:tc>
        <w:tc>
          <w:tcPr>
            <w:tcW w:w="304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A4C74" w:rsidRPr="00FC4C2C" w:rsidRDefault="000A4C74" w:rsidP="000A4C74">
            <w:pPr>
              <w:spacing w:before="60" w:after="60"/>
              <w:rPr>
                <w:rFonts w:cs="Arial"/>
                <w:szCs w:val="22"/>
              </w:rPr>
            </w:pPr>
          </w:p>
        </w:tc>
      </w:tr>
      <w:tr w:rsidR="000A4C74" w:rsidRPr="00FC4C2C" w:rsidTr="00670C39">
        <w:trPr>
          <w:trHeight w:val="204"/>
        </w:trPr>
        <w:tc>
          <w:tcPr>
            <w:tcW w:w="2127"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A4C74" w:rsidRPr="00206D10" w:rsidRDefault="000A4C74" w:rsidP="000A4C74">
            <w:pPr>
              <w:spacing w:before="60" w:after="60"/>
              <w:rPr>
                <w:rStyle w:val="Questionlabel"/>
                <w:b w:val="0"/>
              </w:rPr>
            </w:pPr>
            <w:r w:rsidRPr="00206D10">
              <w:rPr>
                <w:rStyle w:val="Questionlabel"/>
                <w:b w:val="0"/>
              </w:rPr>
              <w:t>Email address:</w:t>
            </w:r>
          </w:p>
        </w:tc>
        <w:tc>
          <w:tcPr>
            <w:tcW w:w="8647"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A4C74" w:rsidRPr="00FC4C2C" w:rsidRDefault="000A4C74" w:rsidP="000A4C74">
            <w:pPr>
              <w:spacing w:before="60" w:after="60"/>
              <w:rPr>
                <w:rFonts w:cs="Arial"/>
                <w:szCs w:val="22"/>
              </w:rPr>
            </w:pPr>
          </w:p>
        </w:tc>
      </w:tr>
      <w:tr w:rsidR="000A4C74" w:rsidRPr="00FC4C2C" w:rsidTr="00670C39">
        <w:trPr>
          <w:trHeight w:val="204"/>
        </w:trPr>
        <w:tc>
          <w:tcPr>
            <w:tcW w:w="9073"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A4C74" w:rsidRPr="00206D10" w:rsidRDefault="000A4C74" w:rsidP="000A4C74">
            <w:pPr>
              <w:spacing w:before="60" w:after="60"/>
              <w:rPr>
                <w:rStyle w:val="Questionlabel"/>
                <w:b w:val="0"/>
              </w:rPr>
            </w:pPr>
            <w:r w:rsidRPr="00206D10">
              <w:rPr>
                <w:rStyle w:val="Questionlabel"/>
                <w:b w:val="0"/>
              </w:rPr>
              <w:t>Do you agree to receive correspondence via email?</w:t>
            </w:r>
          </w:p>
        </w:tc>
        <w:tc>
          <w:tcPr>
            <w:tcW w:w="170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A4C74" w:rsidRPr="00FC4C2C" w:rsidRDefault="000A4C74" w:rsidP="000A4C74">
            <w:pPr>
              <w:keepNext/>
              <w:spacing w:before="60" w:after="60"/>
              <w:jc w:val="center"/>
              <w:rPr>
                <w:rFonts w:cs="Arial"/>
                <w:szCs w:val="22"/>
              </w:rPr>
            </w:pPr>
            <w:r>
              <w:rPr>
                <w:rFonts w:cs="Arial"/>
                <w:szCs w:val="22"/>
              </w:rPr>
              <w:t>Yes / No</w:t>
            </w:r>
          </w:p>
        </w:tc>
      </w:tr>
      <w:tr w:rsidR="00C43B1C" w:rsidRPr="006C09C3" w:rsidTr="00670C39">
        <w:trPr>
          <w:trHeight w:val="204"/>
        </w:trPr>
        <w:tc>
          <w:tcPr>
            <w:tcW w:w="10774"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C43B1C" w:rsidRPr="006C09C3" w:rsidRDefault="00C43B1C" w:rsidP="00222CD1">
            <w:pPr>
              <w:keepNext/>
              <w:spacing w:before="60" w:after="60"/>
              <w:rPr>
                <w:rFonts w:cs="Arial"/>
                <w:b/>
              </w:rPr>
            </w:pPr>
            <w:r>
              <w:rPr>
                <w:rFonts w:cs="Arial"/>
                <w:b/>
              </w:rPr>
              <w:t>Current equivalent licence details</w:t>
            </w:r>
          </w:p>
        </w:tc>
      </w:tr>
      <w:tr w:rsidR="00C43B1C" w:rsidRPr="00FC4C2C" w:rsidTr="00670C39">
        <w:trPr>
          <w:trHeight w:val="204"/>
        </w:trPr>
        <w:tc>
          <w:tcPr>
            <w:tcW w:w="10774"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C43B1C" w:rsidRPr="00FC4C2C" w:rsidRDefault="00C43B1C" w:rsidP="00222CD1">
            <w:pPr>
              <w:spacing w:before="60" w:after="60"/>
              <w:rPr>
                <w:rFonts w:cs="Arial"/>
                <w:szCs w:val="22"/>
              </w:rPr>
            </w:pPr>
            <w:r w:rsidRPr="004C4837">
              <w:rPr>
                <w:rStyle w:val="Questionlabel"/>
                <w:b w:val="0"/>
              </w:rPr>
              <w:t>Specify all Australian States/Territories and/or New Zealand in which the applicant has substantive licences for the equivalent occupation(s) sought:</w:t>
            </w:r>
          </w:p>
        </w:tc>
      </w:tr>
      <w:tr w:rsidR="00C43B1C" w:rsidRPr="00FC4C2C" w:rsidTr="00670C39">
        <w:trPr>
          <w:trHeight w:val="204"/>
        </w:trPr>
        <w:tc>
          <w:tcPr>
            <w:tcW w:w="1702"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C43B1C" w:rsidRPr="004C4837" w:rsidRDefault="00C43B1C" w:rsidP="00C43B1C">
            <w:pPr>
              <w:keepNext/>
              <w:spacing w:before="60" w:after="60"/>
              <w:jc w:val="center"/>
              <w:rPr>
                <w:rStyle w:val="Questionlabel"/>
                <w:b w:val="0"/>
              </w:rPr>
            </w:pPr>
            <w:r w:rsidRPr="004C4837">
              <w:rPr>
                <w:rStyle w:val="Questionlabel"/>
                <w:b w:val="0"/>
              </w:rPr>
              <w:t>State/Territory</w:t>
            </w:r>
          </w:p>
        </w:tc>
        <w:tc>
          <w:tcPr>
            <w:tcW w:w="4819"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C43B1C" w:rsidRPr="004C4837" w:rsidRDefault="00C43B1C" w:rsidP="00C43B1C">
            <w:pPr>
              <w:keepNext/>
              <w:spacing w:before="60" w:after="60"/>
              <w:jc w:val="center"/>
              <w:rPr>
                <w:rStyle w:val="Questionlabel"/>
                <w:b w:val="0"/>
              </w:rPr>
            </w:pPr>
            <w:r w:rsidRPr="004C4837">
              <w:rPr>
                <w:rStyle w:val="Questionlabel"/>
                <w:b w:val="0"/>
              </w:rPr>
              <w:t>Licence class held</w:t>
            </w:r>
          </w:p>
        </w:tc>
        <w:tc>
          <w:tcPr>
            <w:tcW w:w="2268"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C43B1C" w:rsidRPr="004C4837" w:rsidRDefault="00C43B1C" w:rsidP="00C43B1C">
            <w:pPr>
              <w:keepNext/>
              <w:spacing w:before="60" w:after="60"/>
              <w:jc w:val="center"/>
              <w:rPr>
                <w:rStyle w:val="Questionlabel"/>
                <w:b w:val="0"/>
              </w:rPr>
            </w:pPr>
            <w:r w:rsidRPr="004C4837">
              <w:rPr>
                <w:rStyle w:val="Questionlabel"/>
                <w:b w:val="0"/>
              </w:rPr>
              <w:t>Licence number</w:t>
            </w:r>
          </w:p>
        </w:tc>
        <w:tc>
          <w:tcPr>
            <w:tcW w:w="198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vAlign w:val="center"/>
          </w:tcPr>
          <w:p w:rsidR="00C43B1C" w:rsidRPr="004C4837" w:rsidRDefault="00C43B1C" w:rsidP="00C43B1C">
            <w:pPr>
              <w:keepNext/>
              <w:spacing w:before="60" w:after="60"/>
              <w:jc w:val="center"/>
              <w:rPr>
                <w:rStyle w:val="Questionlabel"/>
                <w:b w:val="0"/>
              </w:rPr>
            </w:pPr>
            <w:r w:rsidRPr="004C4837">
              <w:rPr>
                <w:rStyle w:val="Questionlabel"/>
                <w:b w:val="0"/>
              </w:rPr>
              <w:t>Expiry date</w:t>
            </w:r>
          </w:p>
        </w:tc>
      </w:tr>
      <w:tr w:rsidR="00C43B1C" w:rsidRPr="00FC4C2C" w:rsidTr="00670C39">
        <w:trPr>
          <w:trHeight w:val="204"/>
        </w:trPr>
        <w:tc>
          <w:tcPr>
            <w:tcW w:w="1702"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43B1C" w:rsidRPr="00FC4C2C" w:rsidRDefault="00C43B1C" w:rsidP="00C43B1C">
            <w:pPr>
              <w:spacing w:before="60" w:after="60"/>
              <w:rPr>
                <w:rFonts w:cs="Arial"/>
                <w:szCs w:val="22"/>
              </w:rPr>
            </w:pPr>
          </w:p>
        </w:tc>
        <w:tc>
          <w:tcPr>
            <w:tcW w:w="4819"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43B1C" w:rsidRPr="00FC4C2C" w:rsidRDefault="00C43B1C" w:rsidP="00C43B1C">
            <w:pPr>
              <w:spacing w:before="60" w:after="60"/>
              <w:rPr>
                <w:rFonts w:cs="Arial"/>
                <w:szCs w:val="22"/>
              </w:rPr>
            </w:pPr>
          </w:p>
        </w:tc>
        <w:tc>
          <w:tcPr>
            <w:tcW w:w="2268"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43B1C" w:rsidRPr="00FC4C2C" w:rsidRDefault="00C43B1C" w:rsidP="00C43B1C">
            <w:pPr>
              <w:spacing w:before="60" w:after="60"/>
              <w:rPr>
                <w:rFonts w:cs="Arial"/>
                <w:szCs w:val="22"/>
              </w:rPr>
            </w:pPr>
          </w:p>
        </w:tc>
        <w:tc>
          <w:tcPr>
            <w:tcW w:w="198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43B1C" w:rsidRPr="00FC4C2C" w:rsidRDefault="00C43B1C" w:rsidP="00C43B1C">
            <w:pPr>
              <w:spacing w:before="60" w:after="60"/>
              <w:rPr>
                <w:rFonts w:cs="Arial"/>
                <w:szCs w:val="22"/>
              </w:rPr>
            </w:pPr>
          </w:p>
        </w:tc>
      </w:tr>
      <w:tr w:rsidR="00C43B1C" w:rsidRPr="00FC4C2C" w:rsidTr="00670C39">
        <w:trPr>
          <w:trHeight w:val="204"/>
        </w:trPr>
        <w:tc>
          <w:tcPr>
            <w:tcW w:w="1702"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43B1C" w:rsidRPr="00FC4C2C" w:rsidRDefault="00C43B1C" w:rsidP="00C43B1C">
            <w:pPr>
              <w:spacing w:before="60" w:after="60"/>
              <w:rPr>
                <w:rFonts w:cs="Arial"/>
                <w:szCs w:val="22"/>
              </w:rPr>
            </w:pPr>
          </w:p>
        </w:tc>
        <w:tc>
          <w:tcPr>
            <w:tcW w:w="4819"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43B1C" w:rsidRPr="00FC4C2C" w:rsidRDefault="00C43B1C" w:rsidP="00C43B1C">
            <w:pPr>
              <w:spacing w:before="60" w:after="60"/>
              <w:rPr>
                <w:rFonts w:cs="Arial"/>
                <w:szCs w:val="22"/>
              </w:rPr>
            </w:pPr>
          </w:p>
        </w:tc>
        <w:tc>
          <w:tcPr>
            <w:tcW w:w="2268"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43B1C" w:rsidRPr="00FC4C2C" w:rsidRDefault="00C43B1C" w:rsidP="00C43B1C">
            <w:pPr>
              <w:spacing w:before="60" w:after="60"/>
              <w:rPr>
                <w:rFonts w:cs="Arial"/>
                <w:szCs w:val="22"/>
              </w:rPr>
            </w:pPr>
          </w:p>
        </w:tc>
        <w:tc>
          <w:tcPr>
            <w:tcW w:w="198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43B1C" w:rsidRPr="00FC4C2C" w:rsidRDefault="00C43B1C" w:rsidP="00C43B1C">
            <w:pPr>
              <w:spacing w:before="60" w:after="60"/>
              <w:rPr>
                <w:rFonts w:cs="Arial"/>
                <w:szCs w:val="22"/>
              </w:rPr>
            </w:pPr>
          </w:p>
        </w:tc>
      </w:tr>
      <w:tr w:rsidR="00C43B1C" w:rsidRPr="00FC4C2C" w:rsidTr="00670C39">
        <w:trPr>
          <w:trHeight w:val="204"/>
        </w:trPr>
        <w:tc>
          <w:tcPr>
            <w:tcW w:w="1702"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43B1C" w:rsidRPr="00FC4C2C" w:rsidRDefault="00C43B1C" w:rsidP="00C43B1C">
            <w:pPr>
              <w:spacing w:before="60" w:after="60"/>
              <w:rPr>
                <w:rFonts w:cs="Arial"/>
                <w:szCs w:val="22"/>
              </w:rPr>
            </w:pPr>
          </w:p>
        </w:tc>
        <w:tc>
          <w:tcPr>
            <w:tcW w:w="4819"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43B1C" w:rsidRPr="00FC4C2C" w:rsidRDefault="00C43B1C" w:rsidP="00C43B1C">
            <w:pPr>
              <w:spacing w:before="60" w:after="60"/>
              <w:rPr>
                <w:rFonts w:cs="Arial"/>
                <w:szCs w:val="22"/>
              </w:rPr>
            </w:pPr>
          </w:p>
        </w:tc>
        <w:tc>
          <w:tcPr>
            <w:tcW w:w="2268"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43B1C" w:rsidRPr="00FC4C2C" w:rsidRDefault="00C43B1C" w:rsidP="00C43B1C">
            <w:pPr>
              <w:spacing w:before="60" w:after="60"/>
              <w:rPr>
                <w:rFonts w:cs="Arial"/>
                <w:szCs w:val="22"/>
              </w:rPr>
            </w:pPr>
          </w:p>
        </w:tc>
        <w:tc>
          <w:tcPr>
            <w:tcW w:w="198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43B1C" w:rsidRPr="00FC4C2C" w:rsidRDefault="00C43B1C" w:rsidP="00C43B1C">
            <w:pPr>
              <w:spacing w:before="60" w:after="60"/>
              <w:rPr>
                <w:rFonts w:cs="Arial"/>
                <w:szCs w:val="22"/>
              </w:rPr>
            </w:pPr>
          </w:p>
        </w:tc>
      </w:tr>
      <w:tr w:rsidR="00C43B1C" w:rsidRPr="00FC4C2C" w:rsidTr="00670C39">
        <w:trPr>
          <w:trHeight w:val="204"/>
        </w:trPr>
        <w:tc>
          <w:tcPr>
            <w:tcW w:w="1702"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43B1C" w:rsidRPr="00FC4C2C" w:rsidRDefault="00C43B1C" w:rsidP="00C43B1C">
            <w:pPr>
              <w:spacing w:before="60" w:after="60"/>
              <w:rPr>
                <w:rFonts w:cs="Arial"/>
                <w:szCs w:val="22"/>
              </w:rPr>
            </w:pPr>
          </w:p>
        </w:tc>
        <w:tc>
          <w:tcPr>
            <w:tcW w:w="4819"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43B1C" w:rsidRPr="00FC4C2C" w:rsidRDefault="00C43B1C" w:rsidP="00C43B1C">
            <w:pPr>
              <w:spacing w:before="60" w:after="60"/>
              <w:rPr>
                <w:rFonts w:cs="Arial"/>
                <w:szCs w:val="22"/>
              </w:rPr>
            </w:pPr>
          </w:p>
        </w:tc>
        <w:tc>
          <w:tcPr>
            <w:tcW w:w="2268"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43B1C" w:rsidRPr="00FC4C2C" w:rsidRDefault="00C43B1C" w:rsidP="00C43B1C">
            <w:pPr>
              <w:spacing w:before="60" w:after="60"/>
              <w:rPr>
                <w:rFonts w:cs="Arial"/>
                <w:szCs w:val="22"/>
              </w:rPr>
            </w:pPr>
          </w:p>
        </w:tc>
        <w:tc>
          <w:tcPr>
            <w:tcW w:w="198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43B1C" w:rsidRPr="00FC4C2C" w:rsidRDefault="00C43B1C" w:rsidP="00C43B1C">
            <w:pPr>
              <w:spacing w:before="60" w:after="60"/>
              <w:rPr>
                <w:rFonts w:cs="Arial"/>
                <w:szCs w:val="22"/>
              </w:rPr>
            </w:pPr>
          </w:p>
        </w:tc>
      </w:tr>
      <w:tr w:rsidR="00C43B1C" w:rsidRPr="00FC4C2C" w:rsidTr="00670C39">
        <w:trPr>
          <w:trHeight w:val="204"/>
        </w:trPr>
        <w:tc>
          <w:tcPr>
            <w:tcW w:w="1702"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43B1C" w:rsidRPr="00FC4C2C" w:rsidRDefault="00C43B1C" w:rsidP="00C43B1C">
            <w:pPr>
              <w:spacing w:before="60" w:after="60"/>
              <w:rPr>
                <w:rFonts w:cs="Arial"/>
                <w:szCs w:val="22"/>
              </w:rPr>
            </w:pPr>
          </w:p>
        </w:tc>
        <w:tc>
          <w:tcPr>
            <w:tcW w:w="4819"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43B1C" w:rsidRPr="00FC4C2C" w:rsidRDefault="00C43B1C" w:rsidP="00C43B1C">
            <w:pPr>
              <w:spacing w:before="60" w:after="60"/>
              <w:rPr>
                <w:rFonts w:cs="Arial"/>
                <w:szCs w:val="22"/>
              </w:rPr>
            </w:pPr>
          </w:p>
        </w:tc>
        <w:tc>
          <w:tcPr>
            <w:tcW w:w="2268"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43B1C" w:rsidRPr="00FC4C2C" w:rsidRDefault="00C43B1C" w:rsidP="00C43B1C">
            <w:pPr>
              <w:spacing w:before="60" w:after="60"/>
              <w:rPr>
                <w:rFonts w:cs="Arial"/>
                <w:szCs w:val="22"/>
              </w:rPr>
            </w:pPr>
          </w:p>
        </w:tc>
        <w:tc>
          <w:tcPr>
            <w:tcW w:w="198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43B1C" w:rsidRPr="00FC4C2C" w:rsidRDefault="00C43B1C" w:rsidP="00C43B1C">
            <w:pPr>
              <w:spacing w:before="60" w:after="60"/>
              <w:rPr>
                <w:rFonts w:cs="Arial"/>
                <w:szCs w:val="22"/>
              </w:rPr>
            </w:pPr>
          </w:p>
        </w:tc>
      </w:tr>
      <w:tr w:rsidR="00B7616A" w:rsidRPr="00FC4C2C" w:rsidTr="00670C39">
        <w:trPr>
          <w:trHeight w:val="204"/>
        </w:trPr>
        <w:tc>
          <w:tcPr>
            <w:tcW w:w="1702"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7616A" w:rsidRPr="00FC4C2C" w:rsidRDefault="00B7616A" w:rsidP="00C43B1C">
            <w:pPr>
              <w:spacing w:before="60" w:after="60"/>
              <w:rPr>
                <w:rFonts w:cs="Arial"/>
                <w:szCs w:val="22"/>
              </w:rPr>
            </w:pPr>
          </w:p>
        </w:tc>
        <w:tc>
          <w:tcPr>
            <w:tcW w:w="4819"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7616A" w:rsidRPr="00FC4C2C" w:rsidRDefault="00B7616A" w:rsidP="00C43B1C">
            <w:pPr>
              <w:spacing w:before="60" w:after="60"/>
              <w:rPr>
                <w:rFonts w:cs="Arial"/>
                <w:szCs w:val="22"/>
              </w:rPr>
            </w:pPr>
          </w:p>
        </w:tc>
        <w:tc>
          <w:tcPr>
            <w:tcW w:w="2268"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7616A" w:rsidRPr="00FC4C2C" w:rsidRDefault="00B7616A" w:rsidP="00C43B1C">
            <w:pPr>
              <w:spacing w:before="60" w:after="60"/>
              <w:rPr>
                <w:rFonts w:cs="Arial"/>
                <w:szCs w:val="22"/>
              </w:rPr>
            </w:pPr>
          </w:p>
        </w:tc>
        <w:tc>
          <w:tcPr>
            <w:tcW w:w="198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7616A" w:rsidRPr="00FC4C2C" w:rsidRDefault="00B7616A" w:rsidP="00C43B1C">
            <w:pPr>
              <w:spacing w:before="60" w:after="60"/>
              <w:rPr>
                <w:rFonts w:cs="Arial"/>
                <w:szCs w:val="22"/>
              </w:rPr>
            </w:pPr>
          </w:p>
        </w:tc>
      </w:tr>
      <w:tr w:rsidR="00B7616A" w:rsidRPr="00FC4C2C" w:rsidTr="00670C39">
        <w:trPr>
          <w:trHeight w:val="204"/>
        </w:trPr>
        <w:tc>
          <w:tcPr>
            <w:tcW w:w="1702" w:type="dxa"/>
            <w:gridSpan w:val="3"/>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auto"/>
            <w:vAlign w:val="center"/>
          </w:tcPr>
          <w:p w:rsidR="00B7616A" w:rsidRPr="00FC4C2C" w:rsidRDefault="00B7616A" w:rsidP="00C43B1C">
            <w:pPr>
              <w:spacing w:before="60" w:after="60"/>
              <w:rPr>
                <w:rFonts w:cs="Arial"/>
                <w:szCs w:val="22"/>
              </w:rPr>
            </w:pPr>
          </w:p>
        </w:tc>
        <w:tc>
          <w:tcPr>
            <w:tcW w:w="4819" w:type="dxa"/>
            <w:gridSpan w:val="19"/>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auto"/>
            <w:vAlign w:val="center"/>
          </w:tcPr>
          <w:p w:rsidR="00B7616A" w:rsidRPr="00FC4C2C" w:rsidRDefault="00B7616A" w:rsidP="00C43B1C">
            <w:pPr>
              <w:spacing w:before="60" w:after="60"/>
              <w:rPr>
                <w:rFonts w:cs="Arial"/>
                <w:szCs w:val="22"/>
              </w:rPr>
            </w:pPr>
          </w:p>
        </w:tc>
        <w:tc>
          <w:tcPr>
            <w:tcW w:w="2268" w:type="dxa"/>
            <w:gridSpan w:val="13"/>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auto"/>
            <w:vAlign w:val="center"/>
          </w:tcPr>
          <w:p w:rsidR="00B7616A" w:rsidRPr="00FC4C2C" w:rsidRDefault="00B7616A" w:rsidP="00C43B1C">
            <w:pPr>
              <w:spacing w:before="60" w:after="60"/>
              <w:rPr>
                <w:rFonts w:cs="Arial"/>
                <w:szCs w:val="22"/>
              </w:rPr>
            </w:pPr>
          </w:p>
        </w:tc>
        <w:tc>
          <w:tcPr>
            <w:tcW w:w="1985" w:type="dxa"/>
            <w:gridSpan w:val="6"/>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B7616A" w:rsidRPr="00FC4C2C" w:rsidRDefault="00B7616A" w:rsidP="00C43B1C">
            <w:pPr>
              <w:spacing w:before="60" w:after="60"/>
              <w:rPr>
                <w:rFonts w:cs="Arial"/>
                <w:szCs w:val="22"/>
              </w:rPr>
            </w:pPr>
          </w:p>
        </w:tc>
      </w:tr>
      <w:tr w:rsidR="00C43B1C" w:rsidRPr="00FC4C2C" w:rsidTr="00670C39">
        <w:trPr>
          <w:trHeight w:val="204"/>
        </w:trPr>
        <w:tc>
          <w:tcPr>
            <w:tcW w:w="10774" w:type="dxa"/>
            <w:gridSpan w:val="41"/>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C43B1C" w:rsidRPr="00D8760F" w:rsidRDefault="002F7758" w:rsidP="00C43B1C">
            <w:pPr>
              <w:keepNext/>
              <w:spacing w:before="60" w:after="60"/>
              <w:rPr>
                <w:rFonts w:cs="Arial"/>
                <w:b/>
                <w:bCs/>
                <w:szCs w:val="22"/>
              </w:rPr>
            </w:pPr>
            <w:r>
              <w:rPr>
                <w:rFonts w:cs="Arial"/>
                <w:b/>
                <w:bCs/>
                <w:szCs w:val="22"/>
              </w:rPr>
              <w:lastRenderedPageBreak/>
              <w:t>Principal</w:t>
            </w:r>
            <w:r w:rsidR="00C43B1C" w:rsidRPr="00D8760F">
              <w:rPr>
                <w:rFonts w:cs="Arial"/>
                <w:b/>
                <w:bCs/>
                <w:szCs w:val="22"/>
              </w:rPr>
              <w:t xml:space="preserve"> place of business</w:t>
            </w:r>
          </w:p>
        </w:tc>
      </w:tr>
      <w:tr w:rsidR="00C43B1C" w:rsidRPr="00FC4C2C" w:rsidTr="00670C39">
        <w:trPr>
          <w:trHeight w:val="204"/>
        </w:trPr>
        <w:tc>
          <w:tcPr>
            <w:tcW w:w="10774"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C43B1C" w:rsidRPr="00FC4C2C" w:rsidRDefault="002F7758" w:rsidP="00C43B1C">
            <w:pPr>
              <w:spacing w:before="60" w:after="60"/>
              <w:rPr>
                <w:rFonts w:cs="Arial"/>
                <w:szCs w:val="22"/>
              </w:rPr>
            </w:pPr>
            <w:r>
              <w:rPr>
                <w:rStyle w:val="Questionlabel"/>
                <w:b w:val="0"/>
              </w:rPr>
              <w:t>Is your principal</w:t>
            </w:r>
            <w:r w:rsidR="00C43B1C">
              <w:rPr>
                <w:rStyle w:val="Questionlabel"/>
                <w:b w:val="0"/>
              </w:rPr>
              <w:t xml:space="preserve"> place of business address the same as above?</w:t>
            </w:r>
            <w:r w:rsidR="00C43B1C">
              <w:rPr>
                <w:rFonts w:cs="Arial"/>
                <w:szCs w:val="22"/>
              </w:rPr>
              <w:t xml:space="preserve"> If no, complete below.</w:t>
            </w:r>
          </w:p>
        </w:tc>
      </w:tr>
      <w:tr w:rsidR="00C43B1C" w:rsidRPr="00425569" w:rsidTr="00670C39">
        <w:trPr>
          <w:trHeight w:val="204"/>
        </w:trPr>
        <w:tc>
          <w:tcPr>
            <w:tcW w:w="2127"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43B1C" w:rsidRPr="00425569" w:rsidRDefault="00C43B1C" w:rsidP="00C43B1C">
            <w:pPr>
              <w:keepNext/>
              <w:spacing w:before="60" w:after="60"/>
              <w:rPr>
                <w:rFonts w:cs="Arial"/>
                <w:szCs w:val="22"/>
              </w:rPr>
            </w:pPr>
            <w:r>
              <w:rPr>
                <w:rFonts w:cs="Arial"/>
                <w:szCs w:val="22"/>
              </w:rPr>
              <w:t>Business address:</w:t>
            </w:r>
          </w:p>
        </w:tc>
        <w:tc>
          <w:tcPr>
            <w:tcW w:w="8647"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C43B1C" w:rsidRPr="00425569" w:rsidRDefault="00C43B1C" w:rsidP="00C43B1C">
            <w:pPr>
              <w:keepNext/>
              <w:spacing w:before="60" w:after="60"/>
              <w:rPr>
                <w:rFonts w:cs="Arial"/>
                <w:szCs w:val="22"/>
              </w:rPr>
            </w:pPr>
          </w:p>
        </w:tc>
      </w:tr>
      <w:tr w:rsidR="00C43B1C" w:rsidRPr="00425569" w:rsidTr="00670C39">
        <w:trPr>
          <w:trHeight w:val="204"/>
        </w:trPr>
        <w:tc>
          <w:tcPr>
            <w:tcW w:w="2127"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43B1C" w:rsidRDefault="00C43B1C" w:rsidP="00C43B1C">
            <w:pPr>
              <w:keepNext/>
              <w:spacing w:before="60" w:after="60"/>
              <w:rPr>
                <w:rFonts w:cs="Arial"/>
                <w:szCs w:val="22"/>
              </w:rPr>
            </w:pPr>
            <w:r>
              <w:rPr>
                <w:rFonts w:cs="Arial"/>
                <w:szCs w:val="22"/>
              </w:rPr>
              <w:t>Suburb:</w:t>
            </w:r>
          </w:p>
        </w:tc>
        <w:tc>
          <w:tcPr>
            <w:tcW w:w="3817"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43B1C" w:rsidRPr="00425569" w:rsidRDefault="00C43B1C" w:rsidP="00C43B1C">
            <w:pPr>
              <w:keepNext/>
              <w:spacing w:before="60" w:after="60"/>
              <w:rPr>
                <w:rFonts w:cs="Arial"/>
                <w:szCs w:val="22"/>
              </w:rPr>
            </w:pPr>
          </w:p>
        </w:tc>
        <w:tc>
          <w:tcPr>
            <w:tcW w:w="85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43B1C" w:rsidRPr="00425569" w:rsidRDefault="00C43B1C" w:rsidP="00C43B1C">
            <w:pPr>
              <w:keepNext/>
              <w:spacing w:before="60" w:after="60"/>
              <w:rPr>
                <w:rFonts w:cs="Arial"/>
                <w:szCs w:val="22"/>
              </w:rPr>
            </w:pPr>
            <w:r>
              <w:rPr>
                <w:rFonts w:cs="Arial"/>
                <w:szCs w:val="22"/>
              </w:rPr>
              <w:t>State:</w:t>
            </w:r>
          </w:p>
        </w:tc>
        <w:tc>
          <w:tcPr>
            <w:tcW w:w="141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43B1C" w:rsidRPr="00425569" w:rsidRDefault="00C43B1C" w:rsidP="00C43B1C">
            <w:pPr>
              <w:keepNext/>
              <w:spacing w:before="60" w:after="60"/>
              <w:rPr>
                <w:rFonts w:cs="Arial"/>
                <w:szCs w:val="22"/>
              </w:rPr>
            </w:pPr>
          </w:p>
        </w:tc>
        <w:tc>
          <w:tcPr>
            <w:tcW w:w="127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43B1C" w:rsidRPr="00425569" w:rsidRDefault="00C43B1C" w:rsidP="00C43B1C">
            <w:pPr>
              <w:keepNext/>
              <w:spacing w:before="60" w:after="60"/>
              <w:rPr>
                <w:rFonts w:cs="Arial"/>
                <w:szCs w:val="22"/>
              </w:rPr>
            </w:pPr>
            <w:r>
              <w:rPr>
                <w:rFonts w:cs="Arial"/>
                <w:szCs w:val="22"/>
              </w:rPr>
              <w:t>Postcode:</w:t>
            </w:r>
          </w:p>
        </w:tc>
        <w:tc>
          <w:tcPr>
            <w:tcW w:w="12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C43B1C" w:rsidRPr="00425569" w:rsidRDefault="00C43B1C" w:rsidP="00C43B1C">
            <w:pPr>
              <w:keepNext/>
              <w:spacing w:before="60" w:after="60"/>
              <w:rPr>
                <w:rFonts w:cs="Arial"/>
                <w:szCs w:val="22"/>
              </w:rPr>
            </w:pPr>
          </w:p>
        </w:tc>
      </w:tr>
      <w:tr w:rsidR="00A05CC0" w:rsidRPr="00FC4C2C" w:rsidTr="00670C39">
        <w:trPr>
          <w:trHeight w:val="204"/>
        </w:trPr>
        <w:tc>
          <w:tcPr>
            <w:tcW w:w="10774"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A05CC0" w:rsidRPr="00FC4C2C" w:rsidRDefault="00A05CC0" w:rsidP="00222CD1">
            <w:pPr>
              <w:keepNext/>
              <w:spacing w:before="60" w:after="60"/>
              <w:rPr>
                <w:rFonts w:cs="Arial"/>
                <w:szCs w:val="22"/>
              </w:rPr>
            </w:pPr>
            <w:r w:rsidRPr="00B17271">
              <w:rPr>
                <w:rFonts w:asciiTheme="minorHAnsi" w:hAnsiTheme="minorHAnsi" w:cs="Arial"/>
              </w:rPr>
              <w:t xml:space="preserve">Do you </w:t>
            </w:r>
            <w:r>
              <w:rPr>
                <w:rFonts w:asciiTheme="minorHAnsi" w:hAnsiTheme="minorHAnsi" w:cs="Arial"/>
              </w:rPr>
              <w:t>intend to use a b</w:t>
            </w:r>
            <w:r w:rsidRPr="00B17271">
              <w:rPr>
                <w:rFonts w:asciiTheme="minorHAnsi" w:hAnsiTheme="minorHAnsi" w:cs="Arial"/>
              </w:rPr>
              <w:t xml:space="preserve">usiness or </w:t>
            </w:r>
            <w:r>
              <w:rPr>
                <w:rFonts w:asciiTheme="minorHAnsi" w:hAnsiTheme="minorHAnsi" w:cs="Arial"/>
              </w:rPr>
              <w:t>trading n</w:t>
            </w:r>
            <w:r w:rsidRPr="00B17271">
              <w:rPr>
                <w:rFonts w:asciiTheme="minorHAnsi" w:hAnsiTheme="minorHAnsi" w:cs="Arial"/>
              </w:rPr>
              <w:t>ame?</w:t>
            </w:r>
            <w:r>
              <w:rPr>
                <w:rFonts w:asciiTheme="minorHAnsi" w:hAnsiTheme="minorHAnsi" w:cs="Arial"/>
              </w:rPr>
              <w:t xml:space="preserve"> </w:t>
            </w:r>
            <w:r>
              <w:rPr>
                <w:rFonts w:asciiTheme="minorHAnsi" w:hAnsiTheme="minorHAnsi" w:cs="Arial"/>
                <w:szCs w:val="22"/>
              </w:rPr>
              <w:t xml:space="preserve">If yes, </w:t>
            </w:r>
            <w:r>
              <w:rPr>
                <w:rFonts w:cs="Arial"/>
                <w:szCs w:val="22"/>
              </w:rPr>
              <w:t>complete below.</w:t>
            </w:r>
          </w:p>
        </w:tc>
      </w:tr>
      <w:tr w:rsidR="00A05CC0" w:rsidRPr="00FC4C2C" w:rsidTr="00670C39">
        <w:trPr>
          <w:trHeight w:val="204"/>
        </w:trPr>
        <w:tc>
          <w:tcPr>
            <w:tcW w:w="2127"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05CC0" w:rsidRPr="00206D10" w:rsidRDefault="00A05CC0" w:rsidP="00222CD1">
            <w:pPr>
              <w:spacing w:before="60" w:after="60"/>
              <w:rPr>
                <w:rStyle w:val="Questionlabel"/>
                <w:b w:val="0"/>
              </w:rPr>
            </w:pPr>
            <w:r>
              <w:rPr>
                <w:rStyle w:val="Questionlabel"/>
                <w:b w:val="0"/>
              </w:rPr>
              <w:t>Business name:</w:t>
            </w:r>
          </w:p>
        </w:tc>
        <w:tc>
          <w:tcPr>
            <w:tcW w:w="8647"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05CC0" w:rsidRPr="00FC4C2C" w:rsidRDefault="00A05CC0" w:rsidP="00222CD1">
            <w:pPr>
              <w:spacing w:before="60" w:after="60"/>
              <w:rPr>
                <w:rFonts w:cs="Arial"/>
                <w:szCs w:val="22"/>
              </w:rPr>
            </w:pPr>
          </w:p>
        </w:tc>
      </w:tr>
      <w:tr w:rsidR="00A05CC0" w:rsidRPr="00FC4C2C" w:rsidTr="00670C39">
        <w:trPr>
          <w:trHeight w:val="204"/>
        </w:trPr>
        <w:tc>
          <w:tcPr>
            <w:tcW w:w="2127"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05CC0" w:rsidRDefault="00A05CC0" w:rsidP="00222CD1">
            <w:pPr>
              <w:spacing w:before="60" w:after="60"/>
              <w:rPr>
                <w:rStyle w:val="Questionlabel"/>
                <w:b w:val="0"/>
              </w:rPr>
            </w:pPr>
            <w:r>
              <w:rPr>
                <w:rStyle w:val="Questionlabel"/>
                <w:b w:val="0"/>
              </w:rPr>
              <w:t>Business number:</w:t>
            </w:r>
          </w:p>
        </w:tc>
        <w:tc>
          <w:tcPr>
            <w:tcW w:w="3652"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05CC0" w:rsidRPr="00FC4C2C" w:rsidRDefault="00A05CC0" w:rsidP="00222CD1">
            <w:pPr>
              <w:spacing w:before="60" w:after="60"/>
              <w:rPr>
                <w:rFonts w:cs="Arial"/>
                <w:szCs w:val="22"/>
              </w:rPr>
            </w:pPr>
          </w:p>
        </w:tc>
        <w:tc>
          <w:tcPr>
            <w:tcW w:w="1949"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05CC0" w:rsidRPr="00206D10" w:rsidRDefault="00A05CC0" w:rsidP="00222CD1">
            <w:pPr>
              <w:spacing w:before="60" w:after="60"/>
              <w:rPr>
                <w:rStyle w:val="Questionlabel"/>
                <w:b w:val="0"/>
              </w:rPr>
            </w:pPr>
            <w:r>
              <w:rPr>
                <w:rStyle w:val="Questionlabel"/>
                <w:b w:val="0"/>
              </w:rPr>
              <w:t>Website address:</w:t>
            </w:r>
          </w:p>
        </w:tc>
        <w:tc>
          <w:tcPr>
            <w:tcW w:w="304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05CC0" w:rsidRPr="00FC4C2C" w:rsidRDefault="00A05CC0" w:rsidP="00222CD1">
            <w:pPr>
              <w:spacing w:before="60" w:after="60"/>
              <w:rPr>
                <w:rFonts w:cs="Arial"/>
                <w:szCs w:val="22"/>
              </w:rPr>
            </w:pPr>
          </w:p>
        </w:tc>
      </w:tr>
      <w:tr w:rsidR="00A05CC0" w:rsidRPr="00FC4C2C" w:rsidTr="00670C39">
        <w:trPr>
          <w:trHeight w:val="204"/>
        </w:trPr>
        <w:tc>
          <w:tcPr>
            <w:tcW w:w="9073"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05CC0" w:rsidRPr="00206D10" w:rsidRDefault="00A05CC0" w:rsidP="00222CD1">
            <w:pPr>
              <w:spacing w:before="60" w:after="60"/>
              <w:rPr>
                <w:rStyle w:val="Questionlabel"/>
                <w:b w:val="0"/>
              </w:rPr>
            </w:pPr>
            <w:r>
              <w:rPr>
                <w:rStyle w:val="Questionlabel"/>
                <w:b w:val="0"/>
              </w:rPr>
              <w:t>Do you intend to carry on business from more than one office?</w:t>
            </w:r>
          </w:p>
        </w:tc>
        <w:tc>
          <w:tcPr>
            <w:tcW w:w="170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05CC0" w:rsidRPr="00FC4C2C" w:rsidRDefault="00A05CC0" w:rsidP="00222CD1">
            <w:pPr>
              <w:spacing w:before="60" w:after="60"/>
              <w:jc w:val="center"/>
              <w:rPr>
                <w:rFonts w:cs="Arial"/>
                <w:szCs w:val="22"/>
              </w:rPr>
            </w:pPr>
            <w:r>
              <w:rPr>
                <w:rFonts w:cs="Arial"/>
                <w:szCs w:val="22"/>
              </w:rPr>
              <w:t>Yes / No</w:t>
            </w:r>
          </w:p>
        </w:tc>
      </w:tr>
      <w:tr w:rsidR="00A05CC0" w:rsidTr="00670C39">
        <w:trPr>
          <w:trHeight w:val="204"/>
        </w:trPr>
        <w:tc>
          <w:tcPr>
            <w:tcW w:w="10774"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A05CC0" w:rsidRDefault="00A05CC0" w:rsidP="00222CD1">
            <w:pPr>
              <w:spacing w:before="60" w:after="60"/>
              <w:rPr>
                <w:rFonts w:cs="Arial"/>
                <w:szCs w:val="22"/>
              </w:rPr>
            </w:pPr>
            <w:r>
              <w:rPr>
                <w:rFonts w:cs="Arial"/>
                <w:szCs w:val="22"/>
              </w:rPr>
              <w:t>If yes, complete below. If more than one other place of business, copy and attached to this application.</w:t>
            </w:r>
          </w:p>
        </w:tc>
      </w:tr>
      <w:tr w:rsidR="00A05CC0" w:rsidRPr="00D8760F" w:rsidTr="00670C39">
        <w:trPr>
          <w:trHeight w:val="204"/>
        </w:trPr>
        <w:tc>
          <w:tcPr>
            <w:tcW w:w="10774"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A05CC0" w:rsidRPr="00D8760F" w:rsidRDefault="00A05CC0" w:rsidP="00222CD1">
            <w:pPr>
              <w:keepNext/>
              <w:spacing w:before="60" w:after="60"/>
              <w:rPr>
                <w:rFonts w:cs="Arial"/>
                <w:b/>
                <w:bCs/>
                <w:szCs w:val="22"/>
              </w:rPr>
            </w:pPr>
            <w:r>
              <w:rPr>
                <w:rFonts w:cs="Arial"/>
                <w:b/>
                <w:bCs/>
                <w:szCs w:val="22"/>
              </w:rPr>
              <w:t>Other place of business details</w:t>
            </w:r>
          </w:p>
        </w:tc>
      </w:tr>
      <w:tr w:rsidR="00A05CC0" w:rsidRPr="00425569" w:rsidTr="00670C39">
        <w:trPr>
          <w:trHeight w:val="204"/>
        </w:trPr>
        <w:tc>
          <w:tcPr>
            <w:tcW w:w="2127"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05CC0" w:rsidRPr="00425569" w:rsidRDefault="00A05CC0" w:rsidP="00222CD1">
            <w:pPr>
              <w:keepNext/>
              <w:spacing w:before="60" w:after="60"/>
              <w:rPr>
                <w:rFonts w:cs="Arial"/>
                <w:szCs w:val="22"/>
              </w:rPr>
            </w:pPr>
            <w:r>
              <w:rPr>
                <w:rFonts w:cs="Arial"/>
                <w:szCs w:val="22"/>
              </w:rPr>
              <w:t>Business address:</w:t>
            </w:r>
          </w:p>
        </w:tc>
        <w:tc>
          <w:tcPr>
            <w:tcW w:w="8647"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05CC0" w:rsidRPr="00425569" w:rsidRDefault="00A05CC0" w:rsidP="00222CD1">
            <w:pPr>
              <w:keepNext/>
              <w:spacing w:before="60" w:after="60"/>
              <w:rPr>
                <w:rFonts w:cs="Arial"/>
                <w:szCs w:val="22"/>
              </w:rPr>
            </w:pPr>
          </w:p>
        </w:tc>
      </w:tr>
      <w:tr w:rsidR="00A05CC0" w:rsidRPr="00425569" w:rsidTr="00670C39">
        <w:trPr>
          <w:trHeight w:val="204"/>
        </w:trPr>
        <w:tc>
          <w:tcPr>
            <w:tcW w:w="2127"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05CC0" w:rsidRDefault="00A05CC0" w:rsidP="00222CD1">
            <w:pPr>
              <w:keepNext/>
              <w:spacing w:before="60" w:after="60"/>
              <w:rPr>
                <w:rFonts w:cs="Arial"/>
                <w:szCs w:val="22"/>
              </w:rPr>
            </w:pPr>
            <w:r>
              <w:rPr>
                <w:rFonts w:cs="Arial"/>
                <w:szCs w:val="22"/>
              </w:rPr>
              <w:t>Suburb:</w:t>
            </w:r>
          </w:p>
        </w:tc>
        <w:tc>
          <w:tcPr>
            <w:tcW w:w="3817"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A05CC0" w:rsidRPr="00425569" w:rsidRDefault="00A05CC0" w:rsidP="00222CD1">
            <w:pPr>
              <w:keepNext/>
              <w:spacing w:before="60" w:after="60"/>
              <w:rPr>
                <w:rFonts w:cs="Arial"/>
                <w:szCs w:val="22"/>
              </w:rPr>
            </w:pPr>
          </w:p>
        </w:tc>
        <w:tc>
          <w:tcPr>
            <w:tcW w:w="85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05CC0" w:rsidRPr="00425569" w:rsidRDefault="00A05CC0" w:rsidP="00222CD1">
            <w:pPr>
              <w:keepNext/>
              <w:spacing w:before="60" w:after="60"/>
              <w:rPr>
                <w:rFonts w:cs="Arial"/>
                <w:szCs w:val="22"/>
              </w:rPr>
            </w:pPr>
            <w:r>
              <w:rPr>
                <w:rFonts w:cs="Arial"/>
                <w:szCs w:val="22"/>
              </w:rPr>
              <w:t>State:</w:t>
            </w:r>
          </w:p>
        </w:tc>
        <w:tc>
          <w:tcPr>
            <w:tcW w:w="141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A05CC0" w:rsidRPr="00425569" w:rsidRDefault="00A05CC0" w:rsidP="00222CD1">
            <w:pPr>
              <w:keepNext/>
              <w:spacing w:before="60" w:after="60"/>
              <w:rPr>
                <w:rFonts w:cs="Arial"/>
                <w:szCs w:val="22"/>
              </w:rPr>
            </w:pPr>
          </w:p>
        </w:tc>
        <w:tc>
          <w:tcPr>
            <w:tcW w:w="127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05CC0" w:rsidRPr="00425569" w:rsidRDefault="00A05CC0" w:rsidP="00222CD1">
            <w:pPr>
              <w:keepNext/>
              <w:spacing w:before="60" w:after="60"/>
              <w:rPr>
                <w:rFonts w:cs="Arial"/>
                <w:szCs w:val="22"/>
              </w:rPr>
            </w:pPr>
            <w:r>
              <w:rPr>
                <w:rFonts w:cs="Arial"/>
                <w:szCs w:val="22"/>
              </w:rPr>
              <w:t>Postcode:</w:t>
            </w:r>
          </w:p>
        </w:tc>
        <w:tc>
          <w:tcPr>
            <w:tcW w:w="12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05CC0" w:rsidRPr="00425569" w:rsidRDefault="00A05CC0" w:rsidP="00222CD1">
            <w:pPr>
              <w:keepNext/>
              <w:spacing w:before="60" w:after="60"/>
              <w:rPr>
                <w:rFonts w:cs="Arial"/>
                <w:szCs w:val="22"/>
              </w:rPr>
            </w:pPr>
          </w:p>
        </w:tc>
      </w:tr>
      <w:tr w:rsidR="00A05CC0" w:rsidRPr="00FC4C2C" w:rsidTr="00670C39">
        <w:trPr>
          <w:trHeight w:val="204"/>
        </w:trPr>
        <w:tc>
          <w:tcPr>
            <w:tcW w:w="2127"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05CC0" w:rsidRPr="00206D10" w:rsidRDefault="00A05CC0" w:rsidP="00222CD1">
            <w:pPr>
              <w:spacing w:before="60" w:after="60"/>
              <w:rPr>
                <w:rStyle w:val="Questionlabel"/>
                <w:b w:val="0"/>
              </w:rPr>
            </w:pPr>
            <w:r w:rsidRPr="00206D10">
              <w:rPr>
                <w:rStyle w:val="Questionlabel"/>
                <w:b w:val="0"/>
              </w:rPr>
              <w:t>Phone number:</w:t>
            </w:r>
          </w:p>
        </w:tc>
        <w:tc>
          <w:tcPr>
            <w:tcW w:w="3652"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05CC0" w:rsidRPr="00FC4C2C" w:rsidRDefault="00A05CC0" w:rsidP="00222CD1">
            <w:pPr>
              <w:spacing w:before="60" w:after="60"/>
              <w:rPr>
                <w:rFonts w:cs="Arial"/>
                <w:szCs w:val="22"/>
              </w:rPr>
            </w:pPr>
          </w:p>
        </w:tc>
        <w:tc>
          <w:tcPr>
            <w:tcW w:w="1949"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05CC0" w:rsidRPr="00206D10" w:rsidRDefault="00A05CC0" w:rsidP="00222CD1">
            <w:pPr>
              <w:spacing w:before="60" w:after="60"/>
              <w:rPr>
                <w:rStyle w:val="Questionlabel"/>
                <w:b w:val="0"/>
              </w:rPr>
            </w:pPr>
            <w:r w:rsidRPr="00206D10">
              <w:rPr>
                <w:rStyle w:val="Questionlabel"/>
                <w:b w:val="0"/>
              </w:rPr>
              <w:t>Mobile number:</w:t>
            </w:r>
          </w:p>
        </w:tc>
        <w:tc>
          <w:tcPr>
            <w:tcW w:w="304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05CC0" w:rsidRPr="00FC4C2C" w:rsidRDefault="00A05CC0" w:rsidP="00222CD1">
            <w:pPr>
              <w:spacing w:before="60" w:after="60"/>
              <w:rPr>
                <w:rFonts w:cs="Arial"/>
                <w:szCs w:val="22"/>
              </w:rPr>
            </w:pPr>
          </w:p>
        </w:tc>
      </w:tr>
      <w:tr w:rsidR="00A05CC0" w:rsidRPr="00FC4C2C" w:rsidTr="00670C39">
        <w:trPr>
          <w:trHeight w:val="204"/>
        </w:trPr>
        <w:tc>
          <w:tcPr>
            <w:tcW w:w="2127"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05CC0" w:rsidRPr="00206D10" w:rsidRDefault="00A05CC0" w:rsidP="00222CD1">
            <w:pPr>
              <w:spacing w:before="60" w:after="60"/>
              <w:rPr>
                <w:rStyle w:val="Questionlabel"/>
                <w:b w:val="0"/>
              </w:rPr>
            </w:pPr>
            <w:r w:rsidRPr="00206D10">
              <w:rPr>
                <w:rStyle w:val="Questionlabel"/>
                <w:b w:val="0"/>
              </w:rPr>
              <w:t>Email address:</w:t>
            </w:r>
          </w:p>
        </w:tc>
        <w:tc>
          <w:tcPr>
            <w:tcW w:w="8647"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05CC0" w:rsidRPr="00FC4C2C" w:rsidRDefault="00A05CC0" w:rsidP="00222CD1">
            <w:pPr>
              <w:spacing w:before="60" w:after="60"/>
              <w:rPr>
                <w:rFonts w:cs="Arial"/>
                <w:szCs w:val="22"/>
              </w:rPr>
            </w:pPr>
          </w:p>
        </w:tc>
      </w:tr>
      <w:tr w:rsidR="00A05CC0" w:rsidTr="00670C39">
        <w:trPr>
          <w:trHeight w:val="204"/>
        </w:trPr>
        <w:tc>
          <w:tcPr>
            <w:tcW w:w="10774"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A05CC0" w:rsidRPr="00A05CC0" w:rsidRDefault="00A05CC0" w:rsidP="00222CD1">
            <w:pPr>
              <w:spacing w:before="60" w:after="60"/>
              <w:rPr>
                <w:rFonts w:cs="Arial"/>
                <w:b/>
                <w:szCs w:val="22"/>
              </w:rPr>
            </w:pPr>
            <w:r w:rsidRPr="00A05CC0">
              <w:rPr>
                <w:rFonts w:cs="Arial"/>
                <w:b/>
                <w:szCs w:val="22"/>
              </w:rPr>
              <w:t>Approved manager</w:t>
            </w:r>
            <w:r>
              <w:rPr>
                <w:rFonts w:cs="Arial"/>
                <w:b/>
                <w:szCs w:val="22"/>
              </w:rPr>
              <w:t xml:space="preserve"> details</w:t>
            </w:r>
          </w:p>
        </w:tc>
      </w:tr>
      <w:tr w:rsidR="00C43B1C" w:rsidRPr="00FC4C2C" w:rsidTr="00670C39">
        <w:trPr>
          <w:trHeight w:val="204"/>
        </w:trPr>
        <w:tc>
          <w:tcPr>
            <w:tcW w:w="9073"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43B1C" w:rsidRPr="00FC4C2C" w:rsidRDefault="00C43B1C" w:rsidP="00C43B1C">
            <w:pPr>
              <w:keepNext/>
              <w:spacing w:before="60" w:after="60"/>
              <w:rPr>
                <w:rFonts w:asciiTheme="minorHAnsi" w:hAnsiTheme="minorHAnsi" w:cs="Arial"/>
                <w:szCs w:val="22"/>
              </w:rPr>
            </w:pPr>
            <w:r>
              <w:rPr>
                <w:rFonts w:asciiTheme="minorHAnsi" w:hAnsiTheme="minorHAnsi" w:cs="Arial"/>
                <w:szCs w:val="22"/>
              </w:rPr>
              <w:t>Do you</w:t>
            </w:r>
            <w:r w:rsidRPr="00FC4C2C">
              <w:rPr>
                <w:rFonts w:asciiTheme="minorHAnsi" w:hAnsiTheme="minorHAnsi" w:cs="Arial"/>
                <w:szCs w:val="22"/>
              </w:rPr>
              <w:t xml:space="preserve"> intend</w:t>
            </w:r>
            <w:r>
              <w:rPr>
                <w:rFonts w:asciiTheme="minorHAnsi" w:hAnsiTheme="minorHAnsi" w:cs="Arial"/>
                <w:szCs w:val="22"/>
              </w:rPr>
              <w:t xml:space="preserve"> to carry on business as an agent on your own account?</w:t>
            </w:r>
          </w:p>
        </w:tc>
        <w:tc>
          <w:tcPr>
            <w:tcW w:w="170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C43B1C" w:rsidRPr="00FC4C2C" w:rsidRDefault="00C43B1C" w:rsidP="00C43B1C">
            <w:pPr>
              <w:keepNext/>
              <w:spacing w:before="60" w:after="60"/>
              <w:jc w:val="center"/>
              <w:rPr>
                <w:rFonts w:cs="Arial"/>
                <w:szCs w:val="22"/>
              </w:rPr>
            </w:pPr>
            <w:r>
              <w:rPr>
                <w:rFonts w:cs="Arial"/>
                <w:szCs w:val="22"/>
              </w:rPr>
              <w:t>Yes / No</w:t>
            </w:r>
          </w:p>
        </w:tc>
      </w:tr>
      <w:tr w:rsidR="0086700A" w:rsidRPr="00FC4C2C" w:rsidTr="00670C39">
        <w:trPr>
          <w:trHeight w:val="204"/>
        </w:trPr>
        <w:tc>
          <w:tcPr>
            <w:tcW w:w="10774"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86700A" w:rsidRDefault="0086700A" w:rsidP="00D25088">
            <w:pPr>
              <w:keepNext/>
              <w:spacing w:before="60" w:after="60"/>
              <w:rPr>
                <w:rFonts w:cs="Arial"/>
                <w:szCs w:val="22"/>
              </w:rPr>
            </w:pPr>
            <w:r>
              <w:rPr>
                <w:rFonts w:asciiTheme="minorHAnsi" w:hAnsiTheme="minorHAnsi" w:cs="Arial"/>
                <w:szCs w:val="22"/>
              </w:rPr>
              <w:t xml:space="preserve">If yes, </w:t>
            </w:r>
            <w:r w:rsidR="00A05CC0">
              <w:rPr>
                <w:rFonts w:asciiTheme="minorHAnsi" w:hAnsiTheme="minorHAnsi" w:cs="Arial"/>
                <w:szCs w:val="22"/>
              </w:rPr>
              <w:t>complete</w:t>
            </w:r>
            <w:r>
              <w:rPr>
                <w:rFonts w:asciiTheme="minorHAnsi" w:hAnsiTheme="minorHAnsi" w:cs="Arial"/>
                <w:szCs w:val="22"/>
              </w:rPr>
              <w:t xml:space="preserve"> below.</w:t>
            </w:r>
            <w:r w:rsidR="00D25088">
              <w:rPr>
                <w:rFonts w:asciiTheme="minorHAnsi" w:hAnsiTheme="minorHAnsi" w:cs="Arial"/>
                <w:szCs w:val="22"/>
              </w:rPr>
              <w:t xml:space="preserve"> If no, proceed to employer details.</w:t>
            </w:r>
            <w:r>
              <w:rPr>
                <w:rFonts w:asciiTheme="minorHAnsi" w:hAnsiTheme="minorHAnsi" w:cs="Arial"/>
                <w:szCs w:val="22"/>
              </w:rPr>
              <w:t xml:space="preserve"> </w:t>
            </w:r>
          </w:p>
        </w:tc>
      </w:tr>
      <w:tr w:rsidR="00D25088" w:rsidRPr="00FC4C2C" w:rsidTr="00670C39">
        <w:trPr>
          <w:trHeight w:val="204"/>
        </w:trPr>
        <w:tc>
          <w:tcPr>
            <w:tcW w:w="2127"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D25088" w:rsidRDefault="00D25088" w:rsidP="00A05CC0">
            <w:pPr>
              <w:keepNext/>
              <w:spacing w:before="60" w:after="60"/>
              <w:rPr>
                <w:rFonts w:asciiTheme="minorHAnsi" w:hAnsiTheme="minorHAnsi" w:cs="Arial"/>
                <w:szCs w:val="22"/>
              </w:rPr>
            </w:pPr>
            <w:r>
              <w:rPr>
                <w:rFonts w:asciiTheme="minorHAnsi" w:hAnsiTheme="minorHAnsi" w:cs="Arial"/>
                <w:szCs w:val="22"/>
              </w:rPr>
              <w:t>ABN:</w:t>
            </w:r>
          </w:p>
        </w:tc>
        <w:tc>
          <w:tcPr>
            <w:tcW w:w="8647"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D25088" w:rsidRDefault="00D25088" w:rsidP="00A05CC0">
            <w:pPr>
              <w:keepNext/>
              <w:spacing w:before="60" w:after="60"/>
              <w:rPr>
                <w:rFonts w:asciiTheme="minorHAnsi" w:hAnsiTheme="minorHAnsi" w:cs="Arial"/>
                <w:szCs w:val="22"/>
              </w:rPr>
            </w:pPr>
          </w:p>
        </w:tc>
      </w:tr>
      <w:tr w:rsidR="00C43B1C" w:rsidRPr="00FC4C2C" w:rsidTr="00670C39">
        <w:trPr>
          <w:trHeight w:val="204"/>
        </w:trPr>
        <w:tc>
          <w:tcPr>
            <w:tcW w:w="9073"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43B1C" w:rsidRPr="00FC4C2C" w:rsidRDefault="00C43B1C" w:rsidP="00C43B1C">
            <w:pPr>
              <w:spacing w:before="60" w:after="60"/>
              <w:rPr>
                <w:rFonts w:cs="Arial"/>
                <w:szCs w:val="22"/>
              </w:rPr>
            </w:pPr>
            <w:r>
              <w:rPr>
                <w:rFonts w:cs="Arial"/>
                <w:szCs w:val="22"/>
              </w:rPr>
              <w:t xml:space="preserve">Are you the approved manager for this licence? </w:t>
            </w:r>
          </w:p>
        </w:tc>
        <w:tc>
          <w:tcPr>
            <w:tcW w:w="170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43B1C" w:rsidRPr="00FC4C2C" w:rsidRDefault="00C43B1C" w:rsidP="00C43B1C">
            <w:pPr>
              <w:spacing w:before="60" w:after="60"/>
              <w:jc w:val="center"/>
              <w:rPr>
                <w:rFonts w:cs="Arial"/>
                <w:szCs w:val="22"/>
              </w:rPr>
            </w:pPr>
            <w:r>
              <w:rPr>
                <w:rFonts w:cs="Arial"/>
                <w:szCs w:val="22"/>
              </w:rPr>
              <w:t>Yes / No</w:t>
            </w:r>
          </w:p>
        </w:tc>
      </w:tr>
      <w:tr w:rsidR="00C43B1C" w:rsidRPr="00FC4C2C" w:rsidTr="00670C39">
        <w:trPr>
          <w:trHeight w:val="204"/>
        </w:trPr>
        <w:tc>
          <w:tcPr>
            <w:tcW w:w="10774"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C43B1C" w:rsidRDefault="00C43B1C" w:rsidP="00C43B1C">
            <w:pPr>
              <w:spacing w:before="60" w:after="60"/>
              <w:rPr>
                <w:rFonts w:cs="Arial"/>
                <w:szCs w:val="22"/>
              </w:rPr>
            </w:pPr>
            <w:r>
              <w:rPr>
                <w:rFonts w:cs="Arial"/>
                <w:szCs w:val="22"/>
              </w:rPr>
              <w:t>If no, please provide details of approved manager below.</w:t>
            </w:r>
          </w:p>
        </w:tc>
      </w:tr>
      <w:tr w:rsidR="00C43B1C" w:rsidRPr="00FC4C2C" w:rsidTr="00670C39">
        <w:trPr>
          <w:trHeight w:val="204"/>
        </w:trPr>
        <w:tc>
          <w:tcPr>
            <w:tcW w:w="2832"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43B1C" w:rsidRDefault="00C43B1C" w:rsidP="00C43B1C">
            <w:pPr>
              <w:spacing w:before="60" w:after="60"/>
              <w:rPr>
                <w:rFonts w:cs="Arial"/>
                <w:szCs w:val="22"/>
              </w:rPr>
            </w:pPr>
            <w:r>
              <w:rPr>
                <w:rFonts w:cs="Arial"/>
                <w:szCs w:val="22"/>
              </w:rPr>
              <w:t>Approved manager name:</w:t>
            </w:r>
          </w:p>
        </w:tc>
        <w:tc>
          <w:tcPr>
            <w:tcW w:w="7942"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C43B1C" w:rsidRDefault="00C43B1C" w:rsidP="00C43B1C">
            <w:pPr>
              <w:spacing w:before="60" w:after="60"/>
              <w:jc w:val="center"/>
              <w:rPr>
                <w:rFonts w:cs="Arial"/>
                <w:szCs w:val="22"/>
              </w:rPr>
            </w:pPr>
          </w:p>
        </w:tc>
      </w:tr>
      <w:tr w:rsidR="00C43B1C" w:rsidRPr="00FC4C2C" w:rsidTr="00670C39">
        <w:trPr>
          <w:trHeight w:val="204"/>
        </w:trPr>
        <w:tc>
          <w:tcPr>
            <w:tcW w:w="3686" w:type="dxa"/>
            <w:gridSpan w:val="1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43B1C" w:rsidRDefault="00C43B1C" w:rsidP="00C43B1C">
            <w:pPr>
              <w:spacing w:before="60" w:after="60"/>
              <w:rPr>
                <w:rFonts w:cs="Arial"/>
                <w:szCs w:val="22"/>
              </w:rPr>
            </w:pPr>
            <w:r>
              <w:rPr>
                <w:rFonts w:cs="Arial"/>
                <w:szCs w:val="22"/>
              </w:rPr>
              <w:t>Approved manager licence number:</w:t>
            </w:r>
          </w:p>
        </w:tc>
        <w:tc>
          <w:tcPr>
            <w:tcW w:w="7088"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C43B1C" w:rsidRDefault="00C43B1C" w:rsidP="00C43B1C">
            <w:pPr>
              <w:spacing w:before="60" w:after="60"/>
              <w:jc w:val="center"/>
              <w:rPr>
                <w:rFonts w:cs="Arial"/>
                <w:szCs w:val="22"/>
              </w:rPr>
            </w:pPr>
          </w:p>
        </w:tc>
      </w:tr>
      <w:tr w:rsidR="00C43B1C" w:rsidRPr="00FC4C2C" w:rsidTr="00670C39">
        <w:trPr>
          <w:trHeight w:val="204"/>
        </w:trPr>
        <w:tc>
          <w:tcPr>
            <w:tcW w:w="10774"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C43B1C" w:rsidRPr="004927CA" w:rsidRDefault="00C43B1C" w:rsidP="00C43B1C">
            <w:pPr>
              <w:spacing w:before="60" w:after="60"/>
              <w:rPr>
                <w:rFonts w:cs="Arial"/>
                <w:b/>
                <w:szCs w:val="22"/>
              </w:rPr>
            </w:pPr>
            <w:r>
              <w:rPr>
                <w:rFonts w:cs="Arial"/>
                <w:b/>
                <w:szCs w:val="22"/>
              </w:rPr>
              <w:t>Employer details</w:t>
            </w:r>
            <w:r w:rsidR="00F20841">
              <w:rPr>
                <w:rFonts w:cs="Arial"/>
                <w:b/>
                <w:szCs w:val="22"/>
              </w:rPr>
              <w:t>/declaration</w:t>
            </w:r>
          </w:p>
        </w:tc>
      </w:tr>
      <w:tr w:rsidR="00C43B1C" w:rsidRPr="00425569" w:rsidTr="00670C39">
        <w:trPr>
          <w:trHeight w:val="204"/>
        </w:trPr>
        <w:tc>
          <w:tcPr>
            <w:tcW w:w="2127"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43B1C" w:rsidRPr="00206D10" w:rsidRDefault="00C43B1C" w:rsidP="00C43B1C">
            <w:pPr>
              <w:spacing w:before="60" w:after="60"/>
              <w:rPr>
                <w:rStyle w:val="Questionlabel"/>
                <w:b w:val="0"/>
              </w:rPr>
            </w:pPr>
            <w:r>
              <w:rPr>
                <w:rStyle w:val="Questionlabel"/>
                <w:b w:val="0"/>
              </w:rPr>
              <w:t>Employer name:</w:t>
            </w:r>
          </w:p>
        </w:tc>
        <w:tc>
          <w:tcPr>
            <w:tcW w:w="4532"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43B1C" w:rsidRPr="00425569" w:rsidRDefault="00C43B1C" w:rsidP="00C43B1C">
            <w:pPr>
              <w:spacing w:before="60" w:after="60"/>
              <w:rPr>
                <w:rFonts w:cs="Arial"/>
                <w:szCs w:val="22"/>
              </w:rPr>
            </w:pPr>
          </w:p>
        </w:tc>
        <w:tc>
          <w:tcPr>
            <w:tcW w:w="1847"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43B1C" w:rsidRPr="00206D10" w:rsidRDefault="00C43B1C" w:rsidP="00C43B1C">
            <w:pPr>
              <w:spacing w:before="60" w:after="60"/>
              <w:rPr>
                <w:rStyle w:val="Questionlabel"/>
                <w:b w:val="0"/>
              </w:rPr>
            </w:pPr>
            <w:r>
              <w:rPr>
                <w:rStyle w:val="Questionlabel"/>
                <w:b w:val="0"/>
              </w:rPr>
              <w:t>Licence number:</w:t>
            </w:r>
          </w:p>
        </w:tc>
        <w:tc>
          <w:tcPr>
            <w:tcW w:w="22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43B1C" w:rsidRPr="00425569" w:rsidRDefault="00C43B1C" w:rsidP="00C43B1C">
            <w:pPr>
              <w:spacing w:before="60" w:after="60"/>
              <w:rPr>
                <w:rFonts w:cs="Arial"/>
                <w:szCs w:val="22"/>
              </w:rPr>
            </w:pPr>
          </w:p>
        </w:tc>
      </w:tr>
      <w:tr w:rsidR="00C43B1C" w:rsidRPr="00425569" w:rsidTr="00670C39">
        <w:trPr>
          <w:trHeight w:val="204"/>
        </w:trPr>
        <w:tc>
          <w:tcPr>
            <w:tcW w:w="2127"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43B1C" w:rsidRPr="00425569" w:rsidRDefault="00C43B1C" w:rsidP="00C43B1C">
            <w:pPr>
              <w:spacing w:before="60" w:after="60"/>
              <w:rPr>
                <w:rFonts w:cs="Arial"/>
                <w:szCs w:val="22"/>
              </w:rPr>
            </w:pPr>
            <w:r>
              <w:rPr>
                <w:rFonts w:cs="Arial"/>
                <w:szCs w:val="22"/>
              </w:rPr>
              <w:t>Postal address:</w:t>
            </w:r>
          </w:p>
        </w:tc>
        <w:tc>
          <w:tcPr>
            <w:tcW w:w="8647"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C43B1C" w:rsidRPr="00425569" w:rsidRDefault="00C43B1C" w:rsidP="00C43B1C">
            <w:pPr>
              <w:spacing w:before="60" w:after="60"/>
              <w:rPr>
                <w:rFonts w:cs="Arial"/>
                <w:szCs w:val="22"/>
              </w:rPr>
            </w:pPr>
          </w:p>
        </w:tc>
      </w:tr>
      <w:tr w:rsidR="00C43B1C" w:rsidRPr="00425569" w:rsidTr="00670C39">
        <w:trPr>
          <w:trHeight w:val="204"/>
        </w:trPr>
        <w:tc>
          <w:tcPr>
            <w:tcW w:w="2127"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43B1C" w:rsidRDefault="00C43B1C" w:rsidP="00C43B1C">
            <w:pPr>
              <w:spacing w:before="60" w:after="60"/>
              <w:rPr>
                <w:rFonts w:cs="Arial"/>
                <w:szCs w:val="22"/>
              </w:rPr>
            </w:pPr>
            <w:r>
              <w:rPr>
                <w:rFonts w:cs="Arial"/>
                <w:szCs w:val="22"/>
              </w:rPr>
              <w:t>Suburb:</w:t>
            </w:r>
          </w:p>
        </w:tc>
        <w:tc>
          <w:tcPr>
            <w:tcW w:w="3817"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43B1C" w:rsidRPr="00425569" w:rsidRDefault="00C43B1C" w:rsidP="00C43B1C">
            <w:pPr>
              <w:spacing w:before="60" w:after="60"/>
              <w:rPr>
                <w:rFonts w:cs="Arial"/>
                <w:szCs w:val="22"/>
              </w:rPr>
            </w:pPr>
          </w:p>
        </w:tc>
        <w:tc>
          <w:tcPr>
            <w:tcW w:w="85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43B1C" w:rsidRPr="00425569" w:rsidRDefault="00C43B1C" w:rsidP="00C43B1C">
            <w:pPr>
              <w:keepNext/>
              <w:spacing w:before="60" w:after="60"/>
              <w:rPr>
                <w:rFonts w:cs="Arial"/>
                <w:szCs w:val="22"/>
              </w:rPr>
            </w:pPr>
            <w:r>
              <w:rPr>
                <w:rFonts w:cs="Arial"/>
                <w:szCs w:val="22"/>
              </w:rPr>
              <w:t>State:</w:t>
            </w:r>
          </w:p>
        </w:tc>
        <w:tc>
          <w:tcPr>
            <w:tcW w:w="141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43B1C" w:rsidRPr="00425569" w:rsidRDefault="00C43B1C" w:rsidP="00C43B1C">
            <w:pPr>
              <w:keepNext/>
              <w:spacing w:before="60" w:after="60"/>
              <w:rPr>
                <w:rFonts w:cs="Arial"/>
                <w:szCs w:val="22"/>
              </w:rPr>
            </w:pPr>
          </w:p>
        </w:tc>
        <w:tc>
          <w:tcPr>
            <w:tcW w:w="127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43B1C" w:rsidRPr="00425569" w:rsidRDefault="00C43B1C" w:rsidP="00C43B1C">
            <w:pPr>
              <w:keepNext/>
              <w:spacing w:before="60" w:after="60"/>
              <w:rPr>
                <w:rFonts w:cs="Arial"/>
                <w:szCs w:val="22"/>
              </w:rPr>
            </w:pPr>
            <w:r>
              <w:rPr>
                <w:rFonts w:cs="Arial"/>
                <w:szCs w:val="22"/>
              </w:rPr>
              <w:t>Postcode:</w:t>
            </w:r>
          </w:p>
        </w:tc>
        <w:tc>
          <w:tcPr>
            <w:tcW w:w="12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C43B1C" w:rsidRPr="00425569" w:rsidRDefault="00C43B1C" w:rsidP="00C43B1C">
            <w:pPr>
              <w:keepNext/>
              <w:spacing w:before="60" w:after="60"/>
              <w:rPr>
                <w:rFonts w:cs="Arial"/>
                <w:szCs w:val="22"/>
              </w:rPr>
            </w:pPr>
          </w:p>
        </w:tc>
      </w:tr>
      <w:tr w:rsidR="00C43B1C" w:rsidRPr="00FC4C2C" w:rsidTr="00670C39">
        <w:trPr>
          <w:trHeight w:val="204"/>
        </w:trPr>
        <w:tc>
          <w:tcPr>
            <w:tcW w:w="2127"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43B1C" w:rsidRPr="00206D10" w:rsidRDefault="00C43B1C" w:rsidP="00C43B1C">
            <w:pPr>
              <w:spacing w:before="60" w:after="60"/>
              <w:rPr>
                <w:rStyle w:val="Questionlabel"/>
                <w:b w:val="0"/>
              </w:rPr>
            </w:pPr>
            <w:r w:rsidRPr="00206D10">
              <w:rPr>
                <w:rStyle w:val="Questionlabel"/>
                <w:b w:val="0"/>
              </w:rPr>
              <w:t>Phone number:</w:t>
            </w:r>
          </w:p>
        </w:tc>
        <w:tc>
          <w:tcPr>
            <w:tcW w:w="3652"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43B1C" w:rsidRPr="00FC4C2C" w:rsidRDefault="00C43B1C" w:rsidP="00C43B1C">
            <w:pPr>
              <w:spacing w:before="60" w:after="60"/>
              <w:rPr>
                <w:rFonts w:cs="Arial"/>
                <w:szCs w:val="22"/>
              </w:rPr>
            </w:pPr>
          </w:p>
        </w:tc>
        <w:tc>
          <w:tcPr>
            <w:tcW w:w="1949"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43B1C" w:rsidRPr="00206D10" w:rsidRDefault="00C43B1C" w:rsidP="00C43B1C">
            <w:pPr>
              <w:keepNext/>
              <w:spacing w:before="60" w:after="60"/>
              <w:rPr>
                <w:rStyle w:val="Questionlabel"/>
                <w:b w:val="0"/>
              </w:rPr>
            </w:pPr>
            <w:r w:rsidRPr="00206D10">
              <w:rPr>
                <w:rStyle w:val="Questionlabel"/>
                <w:b w:val="0"/>
              </w:rPr>
              <w:t>Mobile number:</w:t>
            </w:r>
          </w:p>
        </w:tc>
        <w:tc>
          <w:tcPr>
            <w:tcW w:w="304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43B1C" w:rsidRPr="00FC4C2C" w:rsidRDefault="00C43B1C" w:rsidP="00C43B1C">
            <w:pPr>
              <w:keepNext/>
              <w:spacing w:before="60" w:after="60"/>
              <w:rPr>
                <w:rFonts w:cs="Arial"/>
                <w:szCs w:val="22"/>
              </w:rPr>
            </w:pPr>
          </w:p>
        </w:tc>
      </w:tr>
      <w:tr w:rsidR="00C43B1C" w:rsidRPr="00FC4C2C" w:rsidTr="00670C39">
        <w:trPr>
          <w:trHeight w:val="204"/>
        </w:trPr>
        <w:tc>
          <w:tcPr>
            <w:tcW w:w="2127"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43B1C" w:rsidRPr="00206D10" w:rsidRDefault="00C43B1C" w:rsidP="00C43B1C">
            <w:pPr>
              <w:spacing w:before="60" w:after="60"/>
              <w:rPr>
                <w:rStyle w:val="Questionlabel"/>
                <w:b w:val="0"/>
              </w:rPr>
            </w:pPr>
            <w:r w:rsidRPr="00206D10">
              <w:rPr>
                <w:rStyle w:val="Questionlabel"/>
                <w:b w:val="0"/>
              </w:rPr>
              <w:t>Email address:</w:t>
            </w:r>
          </w:p>
        </w:tc>
        <w:tc>
          <w:tcPr>
            <w:tcW w:w="8647"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43B1C" w:rsidRPr="00FC4C2C" w:rsidRDefault="00C43B1C" w:rsidP="00C43B1C">
            <w:pPr>
              <w:spacing w:before="60" w:after="60"/>
              <w:rPr>
                <w:rFonts w:cs="Arial"/>
                <w:szCs w:val="22"/>
              </w:rPr>
            </w:pPr>
          </w:p>
        </w:tc>
      </w:tr>
      <w:tr w:rsidR="00C43B1C" w:rsidRPr="00FC4C2C" w:rsidTr="00670C39">
        <w:trPr>
          <w:trHeight w:val="204"/>
        </w:trPr>
        <w:tc>
          <w:tcPr>
            <w:tcW w:w="10774"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C43B1C" w:rsidRPr="00FC4C2C" w:rsidRDefault="00C43B1C" w:rsidP="00C43B1C">
            <w:pPr>
              <w:spacing w:before="60" w:after="60"/>
              <w:rPr>
                <w:rFonts w:cs="Arial"/>
                <w:szCs w:val="22"/>
              </w:rPr>
            </w:pPr>
            <w:r>
              <w:rPr>
                <w:rFonts w:cs="Arial"/>
                <w:szCs w:val="22"/>
              </w:rPr>
              <w:t>I declare that the above applicant is employed by the above business and that I have read and certify the applicant’s disclosures.</w:t>
            </w:r>
          </w:p>
        </w:tc>
      </w:tr>
      <w:tr w:rsidR="00C43B1C" w:rsidRPr="00FC4C2C" w:rsidTr="00670C39">
        <w:trPr>
          <w:trHeight w:val="204"/>
        </w:trPr>
        <w:tc>
          <w:tcPr>
            <w:tcW w:w="2269" w:type="dxa"/>
            <w:gridSpan w:val="8"/>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C43B1C" w:rsidRPr="00206D10" w:rsidRDefault="00C43B1C" w:rsidP="00FA28C9">
            <w:pPr>
              <w:spacing w:before="120" w:after="120"/>
              <w:rPr>
                <w:rStyle w:val="Questionlabel"/>
                <w:b w:val="0"/>
              </w:rPr>
            </w:pPr>
            <w:r>
              <w:rPr>
                <w:rStyle w:val="Questionlabel"/>
                <w:b w:val="0"/>
              </w:rPr>
              <w:t>Employer signature:</w:t>
            </w:r>
          </w:p>
        </w:tc>
        <w:tc>
          <w:tcPr>
            <w:tcW w:w="4677" w:type="dxa"/>
            <w:gridSpan w:val="17"/>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auto"/>
            <w:vAlign w:val="center"/>
          </w:tcPr>
          <w:p w:rsidR="00C43B1C" w:rsidRPr="00FC4C2C" w:rsidRDefault="00C43B1C" w:rsidP="00FA28C9">
            <w:pPr>
              <w:spacing w:before="120" w:after="120"/>
              <w:rPr>
                <w:rFonts w:cs="Arial"/>
                <w:szCs w:val="22"/>
              </w:rPr>
            </w:pPr>
          </w:p>
        </w:tc>
        <w:tc>
          <w:tcPr>
            <w:tcW w:w="999" w:type="dxa"/>
            <w:gridSpan w:val="6"/>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C43B1C" w:rsidRPr="00FC4C2C" w:rsidRDefault="00C43B1C" w:rsidP="00FA28C9">
            <w:pPr>
              <w:spacing w:before="120" w:after="120"/>
              <w:rPr>
                <w:rFonts w:cs="Arial"/>
                <w:szCs w:val="22"/>
              </w:rPr>
            </w:pPr>
            <w:r>
              <w:rPr>
                <w:rFonts w:cs="Arial"/>
                <w:szCs w:val="22"/>
              </w:rPr>
              <w:t>Date:</w:t>
            </w:r>
          </w:p>
        </w:tc>
        <w:tc>
          <w:tcPr>
            <w:tcW w:w="2829" w:type="dxa"/>
            <w:gridSpan w:val="10"/>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C43B1C" w:rsidRPr="00FC4C2C" w:rsidRDefault="00C43B1C" w:rsidP="00FA28C9">
            <w:pPr>
              <w:spacing w:before="120" w:after="120"/>
              <w:rPr>
                <w:rFonts w:cs="Arial"/>
                <w:szCs w:val="22"/>
              </w:rPr>
            </w:pPr>
          </w:p>
        </w:tc>
      </w:tr>
      <w:tr w:rsidR="00283872" w:rsidRPr="00154E4F" w:rsidTr="00670C39">
        <w:trPr>
          <w:trHeight w:val="204"/>
        </w:trPr>
        <w:tc>
          <w:tcPr>
            <w:tcW w:w="10774" w:type="dxa"/>
            <w:gridSpan w:val="41"/>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283872" w:rsidRPr="00154E4F" w:rsidRDefault="00283872" w:rsidP="00AB26C0">
            <w:pPr>
              <w:keepNext/>
              <w:spacing w:before="60" w:after="60"/>
              <w:rPr>
                <w:rFonts w:cs="Arial"/>
                <w:b/>
                <w:szCs w:val="22"/>
              </w:rPr>
            </w:pPr>
            <w:r>
              <w:rPr>
                <w:rFonts w:cs="Arial"/>
                <w:b/>
                <w:szCs w:val="22"/>
              </w:rPr>
              <w:lastRenderedPageBreak/>
              <w:t>Proof of identity (ID)</w:t>
            </w:r>
          </w:p>
        </w:tc>
      </w:tr>
      <w:tr w:rsidR="00283872" w:rsidRPr="00154E4F" w:rsidTr="00670C39">
        <w:trPr>
          <w:trHeight w:val="204"/>
        </w:trPr>
        <w:tc>
          <w:tcPr>
            <w:tcW w:w="10774"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283872" w:rsidRPr="00154E4F" w:rsidRDefault="00283872" w:rsidP="00AB26C0">
            <w:pPr>
              <w:keepNext/>
              <w:spacing w:before="60" w:after="60"/>
              <w:rPr>
                <w:rFonts w:cs="Arial"/>
                <w:szCs w:val="19"/>
              </w:rPr>
            </w:pPr>
            <w:r>
              <w:rPr>
                <w:rFonts w:cs="Arial"/>
                <w:szCs w:val="19"/>
              </w:rPr>
              <w:t>The applicant</w:t>
            </w:r>
            <w:r w:rsidRPr="00154E4F">
              <w:rPr>
                <w:rFonts w:cs="Arial"/>
                <w:szCs w:val="19"/>
              </w:rPr>
              <w:t xml:space="preserve"> </w:t>
            </w:r>
            <w:r w:rsidRPr="00154E4F">
              <w:rPr>
                <w:rFonts w:cs="Arial"/>
                <w:b/>
                <w:szCs w:val="19"/>
                <w:u w:val="single"/>
              </w:rPr>
              <w:t>must attach</w:t>
            </w:r>
            <w:r w:rsidRPr="00154E4F">
              <w:rPr>
                <w:rFonts w:cs="Arial"/>
                <w:szCs w:val="19"/>
              </w:rPr>
              <w:t xml:space="preserve"> either one of the following combinations: </w:t>
            </w:r>
          </w:p>
          <w:p w:rsidR="00283872" w:rsidRPr="00154E4F" w:rsidRDefault="00283872" w:rsidP="00AB26C0">
            <w:pPr>
              <w:pStyle w:val="ListParagraph"/>
              <w:keepNext/>
              <w:numPr>
                <w:ilvl w:val="0"/>
                <w:numId w:val="19"/>
              </w:numPr>
              <w:spacing w:before="60" w:after="60"/>
              <w:contextualSpacing/>
              <w:rPr>
                <w:rFonts w:cs="Arial"/>
                <w:szCs w:val="19"/>
              </w:rPr>
            </w:pPr>
            <w:r w:rsidRPr="00154E4F">
              <w:rPr>
                <w:rFonts w:cs="Arial"/>
                <w:szCs w:val="19"/>
              </w:rPr>
              <w:t xml:space="preserve">One primary and two secondary documents; or </w:t>
            </w:r>
          </w:p>
          <w:p w:rsidR="00283872" w:rsidRPr="00154E4F" w:rsidRDefault="00283872" w:rsidP="00AB26C0">
            <w:pPr>
              <w:pStyle w:val="ListParagraph"/>
              <w:keepNext/>
              <w:numPr>
                <w:ilvl w:val="0"/>
                <w:numId w:val="19"/>
              </w:numPr>
              <w:spacing w:before="60" w:after="60"/>
              <w:contextualSpacing/>
              <w:rPr>
                <w:rFonts w:cs="Arial"/>
                <w:szCs w:val="19"/>
              </w:rPr>
            </w:pPr>
            <w:r w:rsidRPr="00154E4F">
              <w:rPr>
                <w:rFonts w:cs="Arial"/>
                <w:szCs w:val="19"/>
              </w:rPr>
              <w:t xml:space="preserve">Two primary and one secondary documents from the list below. </w:t>
            </w:r>
          </w:p>
          <w:p w:rsidR="00283872" w:rsidRPr="00154E4F" w:rsidRDefault="00283872" w:rsidP="00744028">
            <w:pPr>
              <w:keepNext/>
              <w:spacing w:before="60" w:after="60"/>
              <w:rPr>
                <w:rFonts w:cs="Arial"/>
              </w:rPr>
            </w:pPr>
            <w:r w:rsidRPr="00154E4F">
              <w:rPr>
                <w:rFonts w:cs="Arial"/>
                <w:szCs w:val="19"/>
              </w:rPr>
              <w:t xml:space="preserve">ID must include at least one type of primary ID that contains the applicants name and date of birth. If you are unable to provide the required documents please contact Occupational Licensing on </w:t>
            </w:r>
            <w:r w:rsidR="00744028">
              <w:rPr>
                <w:rFonts w:cs="Arial"/>
                <w:szCs w:val="19"/>
              </w:rPr>
              <w:t>1800 193 111</w:t>
            </w:r>
            <w:r w:rsidRPr="00154E4F">
              <w:rPr>
                <w:rFonts w:cs="Arial"/>
                <w:szCs w:val="19"/>
              </w:rPr>
              <w:t>.</w:t>
            </w:r>
          </w:p>
        </w:tc>
      </w:tr>
      <w:tr w:rsidR="00283872" w:rsidRPr="00154E4F" w:rsidTr="00670C39">
        <w:trPr>
          <w:trHeight w:val="204"/>
        </w:trPr>
        <w:tc>
          <w:tcPr>
            <w:tcW w:w="9098"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283872" w:rsidRPr="00154E4F" w:rsidRDefault="00283872" w:rsidP="00AB26C0">
            <w:pPr>
              <w:keepNext/>
              <w:spacing w:before="60" w:after="60"/>
              <w:rPr>
                <w:rFonts w:asciiTheme="minorHAnsi" w:hAnsiTheme="minorHAnsi"/>
                <w:b/>
                <w:szCs w:val="22"/>
              </w:rPr>
            </w:pPr>
            <w:r w:rsidRPr="00154E4F">
              <w:rPr>
                <w:rFonts w:asciiTheme="minorHAnsi" w:hAnsiTheme="minorHAnsi" w:cs="Arial"/>
                <w:b/>
                <w:szCs w:val="22"/>
              </w:rPr>
              <w:t>Primary document</w:t>
            </w:r>
          </w:p>
        </w:tc>
        <w:tc>
          <w:tcPr>
            <w:tcW w:w="167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tcPr>
          <w:p w:rsidR="00283872" w:rsidRPr="00154E4F" w:rsidRDefault="00283872" w:rsidP="00AB26C0">
            <w:pPr>
              <w:keepNext/>
              <w:spacing w:before="60" w:after="60"/>
              <w:jc w:val="center"/>
              <w:rPr>
                <w:rFonts w:asciiTheme="minorHAnsi" w:hAnsiTheme="minorHAnsi"/>
                <w:b/>
              </w:rPr>
            </w:pPr>
            <w:r w:rsidRPr="00154E4F">
              <w:rPr>
                <w:rFonts w:asciiTheme="minorHAnsi" w:hAnsiTheme="minorHAnsi"/>
                <w:b/>
              </w:rPr>
              <w:t>Select</w:t>
            </w:r>
          </w:p>
        </w:tc>
      </w:tr>
      <w:tr w:rsidR="00283872" w:rsidTr="00670C39">
        <w:trPr>
          <w:trHeight w:val="204"/>
        </w:trPr>
        <w:tc>
          <w:tcPr>
            <w:tcW w:w="9098"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83872" w:rsidRPr="00154E4F" w:rsidRDefault="00283872" w:rsidP="00AB26C0">
            <w:pPr>
              <w:pStyle w:val="BulletinContent"/>
              <w:keepNext/>
              <w:snapToGrid w:val="0"/>
              <w:spacing w:before="60" w:after="60"/>
              <w:rPr>
                <w:rFonts w:asciiTheme="minorHAnsi" w:hAnsiTheme="minorHAnsi" w:cs="Arial"/>
                <w:szCs w:val="22"/>
              </w:rPr>
            </w:pPr>
            <w:r w:rsidRPr="00154E4F">
              <w:rPr>
                <w:rFonts w:asciiTheme="minorHAnsi" w:hAnsiTheme="minorHAnsi"/>
                <w:szCs w:val="22"/>
              </w:rPr>
              <w:t>Australian passport (note: passports are still valid for 2 years after expiry, unless cancelled)</w:t>
            </w:r>
          </w:p>
        </w:tc>
        <w:tc>
          <w:tcPr>
            <w:tcW w:w="167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283872" w:rsidRDefault="00283872" w:rsidP="00AB26C0">
            <w:pPr>
              <w:keepNext/>
              <w:spacing w:before="60" w:after="60"/>
              <w:jc w:val="center"/>
              <w:rPr>
                <w:rFonts w:cs="Arial"/>
                <w:szCs w:val="22"/>
              </w:rPr>
            </w:pPr>
            <w:r>
              <w:rPr>
                <w:rFonts w:cs="Arial"/>
                <w:szCs w:val="22"/>
              </w:rPr>
              <w:t>Yes / No</w:t>
            </w:r>
          </w:p>
        </w:tc>
      </w:tr>
      <w:tr w:rsidR="00283872" w:rsidTr="00670C39">
        <w:trPr>
          <w:trHeight w:val="204"/>
        </w:trPr>
        <w:tc>
          <w:tcPr>
            <w:tcW w:w="9098"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83872" w:rsidRPr="00154E4F" w:rsidRDefault="00283872" w:rsidP="00AB26C0">
            <w:pPr>
              <w:pStyle w:val="BulletinContent"/>
              <w:snapToGrid w:val="0"/>
              <w:spacing w:before="60" w:after="60"/>
              <w:rPr>
                <w:rFonts w:asciiTheme="minorHAnsi" w:hAnsiTheme="minorHAnsi" w:cs="Arial"/>
                <w:szCs w:val="22"/>
              </w:rPr>
            </w:pPr>
            <w:r w:rsidRPr="00154E4F">
              <w:rPr>
                <w:rFonts w:asciiTheme="minorHAnsi" w:hAnsiTheme="minorHAnsi"/>
                <w:szCs w:val="22"/>
              </w:rPr>
              <w:t>Australian drivers licence</w:t>
            </w:r>
          </w:p>
        </w:tc>
        <w:tc>
          <w:tcPr>
            <w:tcW w:w="167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283872" w:rsidRDefault="00283872" w:rsidP="00AB26C0">
            <w:pPr>
              <w:keepNext/>
              <w:spacing w:before="60" w:after="60"/>
              <w:jc w:val="center"/>
              <w:rPr>
                <w:rFonts w:cs="Arial"/>
                <w:szCs w:val="22"/>
              </w:rPr>
            </w:pPr>
            <w:r>
              <w:rPr>
                <w:rFonts w:cs="Arial"/>
                <w:szCs w:val="22"/>
              </w:rPr>
              <w:t>Yes / No</w:t>
            </w:r>
          </w:p>
        </w:tc>
      </w:tr>
      <w:tr w:rsidR="00283872" w:rsidTr="00670C39">
        <w:trPr>
          <w:trHeight w:val="204"/>
        </w:trPr>
        <w:tc>
          <w:tcPr>
            <w:tcW w:w="9098"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83872" w:rsidRPr="00154E4F" w:rsidRDefault="00283872" w:rsidP="00AB26C0">
            <w:pPr>
              <w:pStyle w:val="BulletinContent"/>
              <w:snapToGrid w:val="0"/>
              <w:spacing w:before="60" w:after="60"/>
              <w:rPr>
                <w:rFonts w:asciiTheme="minorHAnsi" w:hAnsiTheme="minorHAnsi" w:cs="Arial"/>
                <w:szCs w:val="22"/>
              </w:rPr>
            </w:pPr>
            <w:r w:rsidRPr="00154E4F">
              <w:rPr>
                <w:rFonts w:asciiTheme="minorHAnsi" w:hAnsiTheme="minorHAnsi"/>
                <w:szCs w:val="22"/>
              </w:rPr>
              <w:t>Licence or permit issued by the Commonwealth, State or Territory government that has your DOB and photo i.e HRWL licence, working with children’s card etc</w:t>
            </w:r>
          </w:p>
        </w:tc>
        <w:tc>
          <w:tcPr>
            <w:tcW w:w="167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283872" w:rsidRDefault="00283872" w:rsidP="00AB26C0">
            <w:pPr>
              <w:keepNext/>
              <w:spacing w:before="60" w:after="60"/>
              <w:jc w:val="center"/>
              <w:rPr>
                <w:rFonts w:cs="Arial"/>
                <w:szCs w:val="22"/>
              </w:rPr>
            </w:pPr>
            <w:r>
              <w:rPr>
                <w:rFonts w:cs="Arial"/>
                <w:szCs w:val="22"/>
              </w:rPr>
              <w:t>Yes / No</w:t>
            </w:r>
          </w:p>
        </w:tc>
      </w:tr>
      <w:tr w:rsidR="00283872" w:rsidTr="00670C39">
        <w:trPr>
          <w:trHeight w:val="204"/>
        </w:trPr>
        <w:tc>
          <w:tcPr>
            <w:tcW w:w="9098"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83872" w:rsidRPr="00154E4F" w:rsidRDefault="00283872" w:rsidP="00AB26C0">
            <w:pPr>
              <w:pStyle w:val="BulletinContent"/>
              <w:snapToGrid w:val="0"/>
              <w:spacing w:before="60" w:after="60"/>
              <w:rPr>
                <w:rFonts w:asciiTheme="minorHAnsi" w:hAnsiTheme="minorHAnsi" w:cs="Arial"/>
                <w:szCs w:val="22"/>
              </w:rPr>
            </w:pPr>
            <w:r w:rsidRPr="00154E4F">
              <w:rPr>
                <w:rFonts w:asciiTheme="minorHAnsi" w:hAnsiTheme="minorHAnsi"/>
                <w:szCs w:val="22"/>
              </w:rPr>
              <w:t>Proof of Age Card issued by an Australian State or Territory</w:t>
            </w:r>
          </w:p>
        </w:tc>
        <w:tc>
          <w:tcPr>
            <w:tcW w:w="167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283872" w:rsidRDefault="00283872" w:rsidP="00AB26C0">
            <w:pPr>
              <w:keepNext/>
              <w:spacing w:before="60" w:after="60"/>
              <w:jc w:val="center"/>
              <w:rPr>
                <w:rFonts w:cs="Arial"/>
                <w:szCs w:val="22"/>
              </w:rPr>
            </w:pPr>
            <w:r>
              <w:rPr>
                <w:rFonts w:cs="Arial"/>
                <w:szCs w:val="22"/>
              </w:rPr>
              <w:t>Yes / No</w:t>
            </w:r>
          </w:p>
        </w:tc>
      </w:tr>
      <w:tr w:rsidR="00283872" w:rsidTr="00670C39">
        <w:trPr>
          <w:trHeight w:val="204"/>
        </w:trPr>
        <w:tc>
          <w:tcPr>
            <w:tcW w:w="9098"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83872" w:rsidRPr="00154E4F" w:rsidRDefault="00283872" w:rsidP="00AB26C0">
            <w:pPr>
              <w:pStyle w:val="BulletinContent"/>
              <w:snapToGrid w:val="0"/>
              <w:spacing w:before="60" w:after="60"/>
              <w:rPr>
                <w:rFonts w:asciiTheme="minorHAnsi" w:hAnsiTheme="minorHAnsi" w:cs="Arial"/>
                <w:szCs w:val="22"/>
              </w:rPr>
            </w:pPr>
            <w:r w:rsidRPr="00154E4F">
              <w:rPr>
                <w:rFonts w:asciiTheme="minorHAnsi" w:hAnsiTheme="minorHAnsi"/>
                <w:szCs w:val="22"/>
              </w:rPr>
              <w:t>Identity document issued by an Aboriginal Land Council that has your photograph</w:t>
            </w:r>
          </w:p>
        </w:tc>
        <w:tc>
          <w:tcPr>
            <w:tcW w:w="167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283872" w:rsidRDefault="00283872" w:rsidP="00AB26C0">
            <w:pPr>
              <w:keepNext/>
              <w:spacing w:before="60" w:after="60"/>
              <w:jc w:val="center"/>
              <w:rPr>
                <w:rFonts w:cs="Arial"/>
                <w:szCs w:val="22"/>
              </w:rPr>
            </w:pPr>
            <w:r>
              <w:rPr>
                <w:rFonts w:cs="Arial"/>
                <w:szCs w:val="22"/>
              </w:rPr>
              <w:t>Yes / No</w:t>
            </w:r>
          </w:p>
        </w:tc>
      </w:tr>
      <w:tr w:rsidR="00283872" w:rsidRPr="00154E4F" w:rsidTr="00670C39">
        <w:trPr>
          <w:trHeight w:val="204"/>
        </w:trPr>
        <w:tc>
          <w:tcPr>
            <w:tcW w:w="9098"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283872" w:rsidRPr="00154E4F" w:rsidRDefault="00283872" w:rsidP="00AB26C0">
            <w:pPr>
              <w:spacing w:before="60" w:after="60"/>
              <w:rPr>
                <w:b/>
              </w:rPr>
            </w:pPr>
            <w:r w:rsidRPr="00154E4F">
              <w:rPr>
                <w:b/>
              </w:rPr>
              <w:t>Secondary document</w:t>
            </w:r>
          </w:p>
        </w:tc>
        <w:tc>
          <w:tcPr>
            <w:tcW w:w="167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tcPr>
          <w:p w:rsidR="00283872" w:rsidRPr="00154E4F" w:rsidRDefault="00283872" w:rsidP="00AB26C0">
            <w:pPr>
              <w:spacing w:before="60" w:after="60"/>
              <w:jc w:val="center"/>
              <w:rPr>
                <w:rFonts w:asciiTheme="minorHAnsi" w:hAnsiTheme="minorHAnsi"/>
                <w:b/>
              </w:rPr>
            </w:pPr>
            <w:r w:rsidRPr="00154E4F">
              <w:rPr>
                <w:rFonts w:asciiTheme="minorHAnsi" w:hAnsiTheme="minorHAnsi"/>
                <w:b/>
              </w:rPr>
              <w:t>Select</w:t>
            </w:r>
          </w:p>
        </w:tc>
      </w:tr>
      <w:tr w:rsidR="00FB4CC6" w:rsidTr="00330F80">
        <w:trPr>
          <w:trHeight w:val="204"/>
        </w:trPr>
        <w:tc>
          <w:tcPr>
            <w:tcW w:w="9098"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B4CC6" w:rsidRPr="00154E4F" w:rsidRDefault="00FB4CC6" w:rsidP="00FB4CC6">
            <w:pPr>
              <w:pStyle w:val="BulletinContent"/>
              <w:keepNext/>
              <w:snapToGrid w:val="0"/>
              <w:spacing w:before="60" w:after="60"/>
              <w:rPr>
                <w:rFonts w:asciiTheme="minorHAnsi" w:hAnsiTheme="minorHAnsi" w:cs="Arial"/>
                <w:szCs w:val="22"/>
              </w:rPr>
            </w:pPr>
            <w:r w:rsidRPr="00154E4F">
              <w:rPr>
                <w:rFonts w:asciiTheme="minorHAnsi" w:hAnsiTheme="minorHAnsi"/>
                <w:szCs w:val="22"/>
              </w:rPr>
              <w:t>Australian birth certificate/card</w:t>
            </w:r>
          </w:p>
        </w:tc>
        <w:tc>
          <w:tcPr>
            <w:tcW w:w="167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FB4CC6" w:rsidRDefault="00FB4CC6" w:rsidP="00FB4CC6">
            <w:pPr>
              <w:keepNext/>
              <w:spacing w:before="60" w:after="60"/>
              <w:jc w:val="center"/>
              <w:rPr>
                <w:rFonts w:cs="Arial"/>
                <w:szCs w:val="22"/>
              </w:rPr>
            </w:pPr>
            <w:r>
              <w:rPr>
                <w:rFonts w:cs="Arial"/>
                <w:szCs w:val="22"/>
              </w:rPr>
              <w:t>Yes / No</w:t>
            </w:r>
          </w:p>
        </w:tc>
      </w:tr>
      <w:tr w:rsidR="00FB4CC6" w:rsidTr="00AA6ED9">
        <w:trPr>
          <w:trHeight w:val="204"/>
        </w:trPr>
        <w:tc>
          <w:tcPr>
            <w:tcW w:w="9098"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B4CC6" w:rsidRPr="00154E4F" w:rsidRDefault="00FB4CC6" w:rsidP="00FB4CC6">
            <w:pPr>
              <w:pStyle w:val="BulletinContent"/>
              <w:snapToGrid w:val="0"/>
              <w:spacing w:before="60" w:after="60"/>
              <w:rPr>
                <w:rFonts w:asciiTheme="minorHAnsi" w:hAnsiTheme="minorHAnsi" w:cs="Arial"/>
                <w:szCs w:val="22"/>
              </w:rPr>
            </w:pPr>
            <w:r w:rsidRPr="00154E4F">
              <w:rPr>
                <w:rFonts w:asciiTheme="minorHAnsi" w:hAnsiTheme="minorHAnsi"/>
                <w:szCs w:val="22"/>
              </w:rPr>
              <w:t>Australian citizenship certificate</w:t>
            </w:r>
          </w:p>
        </w:tc>
        <w:tc>
          <w:tcPr>
            <w:tcW w:w="167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FB4CC6" w:rsidRDefault="00FB4CC6" w:rsidP="00FB4CC6">
            <w:pPr>
              <w:keepNext/>
              <w:spacing w:before="60" w:after="60"/>
              <w:jc w:val="center"/>
              <w:rPr>
                <w:rFonts w:cs="Arial"/>
                <w:szCs w:val="22"/>
              </w:rPr>
            </w:pPr>
            <w:r>
              <w:rPr>
                <w:rFonts w:cs="Arial"/>
                <w:szCs w:val="22"/>
              </w:rPr>
              <w:t>Yes / No</w:t>
            </w:r>
          </w:p>
        </w:tc>
      </w:tr>
      <w:tr w:rsidR="00FB4CC6" w:rsidTr="00670C39">
        <w:trPr>
          <w:trHeight w:val="204"/>
        </w:trPr>
        <w:tc>
          <w:tcPr>
            <w:tcW w:w="9098"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B4CC6" w:rsidRPr="00154E4F" w:rsidRDefault="00FB4CC6" w:rsidP="00FB4CC6">
            <w:pPr>
              <w:pStyle w:val="BulletinContent"/>
              <w:snapToGrid w:val="0"/>
              <w:spacing w:before="60" w:after="60"/>
              <w:rPr>
                <w:rFonts w:ascii="Lato" w:hAnsi="Lato" w:cs="Arial"/>
              </w:rPr>
            </w:pPr>
            <w:r w:rsidRPr="00154E4F">
              <w:rPr>
                <w:rFonts w:ascii="Lato" w:hAnsi="Lato"/>
              </w:rPr>
              <w:t>Photo ID card showing you are a Commonwealth, State or Territory Government employee</w:t>
            </w:r>
          </w:p>
        </w:tc>
        <w:tc>
          <w:tcPr>
            <w:tcW w:w="167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FB4CC6" w:rsidRDefault="00FB4CC6" w:rsidP="00FB4CC6">
            <w:pPr>
              <w:keepNext/>
              <w:spacing w:before="60" w:after="60"/>
              <w:jc w:val="center"/>
              <w:rPr>
                <w:rFonts w:cs="Arial"/>
                <w:szCs w:val="22"/>
              </w:rPr>
            </w:pPr>
            <w:r>
              <w:rPr>
                <w:rFonts w:cs="Arial"/>
                <w:szCs w:val="22"/>
              </w:rPr>
              <w:t>Yes / No</w:t>
            </w:r>
          </w:p>
        </w:tc>
      </w:tr>
      <w:tr w:rsidR="00FB4CC6" w:rsidTr="00670C39">
        <w:trPr>
          <w:trHeight w:val="204"/>
        </w:trPr>
        <w:tc>
          <w:tcPr>
            <w:tcW w:w="9098"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B4CC6" w:rsidRPr="00154E4F" w:rsidRDefault="00FB4CC6" w:rsidP="00FB4CC6">
            <w:pPr>
              <w:pStyle w:val="BulletinContent"/>
              <w:snapToGrid w:val="0"/>
              <w:spacing w:before="60" w:after="60"/>
              <w:rPr>
                <w:rFonts w:ascii="Lato" w:hAnsi="Lato" w:cs="Arial"/>
              </w:rPr>
            </w:pPr>
            <w:r w:rsidRPr="00154E4F">
              <w:rPr>
                <w:rFonts w:ascii="Lato" w:hAnsi="Lato"/>
              </w:rPr>
              <w:t>Medicare, centrelink or health care card</w:t>
            </w:r>
          </w:p>
        </w:tc>
        <w:tc>
          <w:tcPr>
            <w:tcW w:w="167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FB4CC6" w:rsidRDefault="00FB4CC6" w:rsidP="00FB4CC6">
            <w:pPr>
              <w:keepNext/>
              <w:spacing w:before="60" w:after="60"/>
              <w:jc w:val="center"/>
              <w:rPr>
                <w:rFonts w:cs="Arial"/>
                <w:szCs w:val="22"/>
              </w:rPr>
            </w:pPr>
            <w:r>
              <w:rPr>
                <w:rFonts w:cs="Arial"/>
                <w:szCs w:val="22"/>
              </w:rPr>
              <w:t>Yes / No</w:t>
            </w:r>
          </w:p>
        </w:tc>
      </w:tr>
      <w:tr w:rsidR="00FB4CC6" w:rsidTr="00670C39">
        <w:trPr>
          <w:trHeight w:val="204"/>
        </w:trPr>
        <w:tc>
          <w:tcPr>
            <w:tcW w:w="9098"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B4CC6" w:rsidRPr="00154E4F" w:rsidRDefault="00FB4CC6" w:rsidP="00FB4CC6">
            <w:pPr>
              <w:spacing w:before="60" w:after="60"/>
            </w:pPr>
            <w:r w:rsidRPr="00154E4F">
              <w:t>Council rates notice with your name and current residential address</w:t>
            </w:r>
          </w:p>
        </w:tc>
        <w:tc>
          <w:tcPr>
            <w:tcW w:w="167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FB4CC6" w:rsidRDefault="00FB4CC6" w:rsidP="00FB4CC6">
            <w:pPr>
              <w:keepNext/>
              <w:spacing w:before="60" w:after="60"/>
              <w:jc w:val="center"/>
              <w:rPr>
                <w:rFonts w:cs="Arial"/>
                <w:szCs w:val="22"/>
              </w:rPr>
            </w:pPr>
            <w:r>
              <w:rPr>
                <w:rFonts w:cs="Arial"/>
                <w:szCs w:val="22"/>
              </w:rPr>
              <w:t>Yes / No</w:t>
            </w:r>
          </w:p>
        </w:tc>
      </w:tr>
      <w:tr w:rsidR="00FB4CC6" w:rsidTr="00670C39">
        <w:trPr>
          <w:trHeight w:val="204"/>
        </w:trPr>
        <w:tc>
          <w:tcPr>
            <w:tcW w:w="9098"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B4CC6" w:rsidRPr="00154E4F" w:rsidRDefault="00FB4CC6" w:rsidP="00FB4CC6">
            <w:pPr>
              <w:spacing w:before="60" w:after="60"/>
            </w:pPr>
            <w:r w:rsidRPr="00154E4F">
              <w:t>Utilities notice with your name and current residential address</w:t>
            </w:r>
          </w:p>
        </w:tc>
        <w:tc>
          <w:tcPr>
            <w:tcW w:w="167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FB4CC6" w:rsidRDefault="00FB4CC6" w:rsidP="00FB4CC6">
            <w:pPr>
              <w:keepNext/>
              <w:spacing w:before="60" w:after="60"/>
              <w:jc w:val="center"/>
              <w:rPr>
                <w:rFonts w:cs="Arial"/>
                <w:szCs w:val="22"/>
              </w:rPr>
            </w:pPr>
            <w:r>
              <w:rPr>
                <w:rFonts w:cs="Arial"/>
                <w:szCs w:val="22"/>
              </w:rPr>
              <w:t>Yes / No</w:t>
            </w:r>
          </w:p>
        </w:tc>
      </w:tr>
      <w:tr w:rsidR="00FB4CC6" w:rsidTr="00670C39">
        <w:trPr>
          <w:trHeight w:val="204"/>
        </w:trPr>
        <w:tc>
          <w:tcPr>
            <w:tcW w:w="9098"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B4CC6" w:rsidRPr="00154E4F" w:rsidRDefault="00FB4CC6" w:rsidP="00FB4CC6">
            <w:pPr>
              <w:spacing w:before="60" w:after="60"/>
            </w:pPr>
            <w:r w:rsidRPr="00154E4F">
              <w:t>Foreign drivers licence</w:t>
            </w:r>
          </w:p>
        </w:tc>
        <w:tc>
          <w:tcPr>
            <w:tcW w:w="167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FB4CC6" w:rsidRDefault="00FB4CC6" w:rsidP="00FB4CC6">
            <w:pPr>
              <w:keepNext/>
              <w:spacing w:before="60" w:after="60"/>
              <w:jc w:val="center"/>
              <w:rPr>
                <w:rFonts w:cs="Arial"/>
                <w:szCs w:val="22"/>
              </w:rPr>
            </w:pPr>
            <w:r>
              <w:rPr>
                <w:rFonts w:cs="Arial"/>
                <w:szCs w:val="22"/>
              </w:rPr>
              <w:t>Yes / No</w:t>
            </w:r>
          </w:p>
        </w:tc>
      </w:tr>
      <w:tr w:rsidR="00FB4CC6" w:rsidRPr="00425569" w:rsidTr="00670C39">
        <w:trPr>
          <w:trHeight w:val="204"/>
        </w:trPr>
        <w:tc>
          <w:tcPr>
            <w:tcW w:w="10774"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FB4CC6" w:rsidRPr="009A4547" w:rsidRDefault="00FB4CC6" w:rsidP="00FB4CC6">
            <w:pPr>
              <w:keepNext/>
              <w:spacing w:before="60" w:after="60"/>
              <w:rPr>
                <w:rStyle w:val="Questionlabel"/>
              </w:rPr>
            </w:pPr>
            <w:r w:rsidRPr="009A4547">
              <w:rPr>
                <w:rStyle w:val="Questionlabel"/>
              </w:rPr>
              <w:t>Disclosures</w:t>
            </w:r>
          </w:p>
        </w:tc>
      </w:tr>
      <w:tr w:rsidR="00FB4CC6" w:rsidRPr="00FC4C2C" w:rsidTr="00670C39">
        <w:trPr>
          <w:trHeight w:val="204"/>
        </w:trPr>
        <w:tc>
          <w:tcPr>
            <w:tcW w:w="9073"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B4CC6" w:rsidRPr="001B4EF8" w:rsidRDefault="00FB4CC6" w:rsidP="00FB4CC6">
            <w:pPr>
              <w:pStyle w:val="ListParagraph"/>
              <w:keepNext/>
              <w:numPr>
                <w:ilvl w:val="0"/>
                <w:numId w:val="20"/>
              </w:numPr>
              <w:spacing w:before="60" w:after="60"/>
              <w:ind w:left="320" w:hanging="284"/>
              <w:rPr>
                <w:rStyle w:val="Questionlabel"/>
                <w:rFonts w:asciiTheme="minorHAnsi" w:hAnsiTheme="minorHAnsi"/>
                <w:b w:val="0"/>
              </w:rPr>
            </w:pPr>
            <w:r w:rsidRPr="001B4EF8">
              <w:rPr>
                <w:rFonts w:asciiTheme="minorHAnsi" w:hAnsiTheme="minorHAnsi" w:cs="Arial"/>
              </w:rPr>
              <w:t>Are there any special conditions that apply to your current registration(s) in any Australian State, Territory or New Zealand?</w:t>
            </w:r>
          </w:p>
        </w:tc>
        <w:tc>
          <w:tcPr>
            <w:tcW w:w="170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FB4CC6" w:rsidRPr="00FC4C2C" w:rsidRDefault="00FB4CC6" w:rsidP="00FB4CC6">
            <w:pPr>
              <w:keepNext/>
              <w:spacing w:before="60" w:after="60"/>
              <w:jc w:val="center"/>
              <w:rPr>
                <w:rFonts w:cs="Arial"/>
                <w:szCs w:val="22"/>
              </w:rPr>
            </w:pPr>
            <w:r>
              <w:rPr>
                <w:rFonts w:cs="Arial"/>
                <w:szCs w:val="22"/>
              </w:rPr>
              <w:t>Yes / No</w:t>
            </w:r>
          </w:p>
        </w:tc>
      </w:tr>
      <w:tr w:rsidR="00FB4CC6" w:rsidRPr="00FC4C2C" w:rsidTr="00670C39">
        <w:trPr>
          <w:trHeight w:val="204"/>
        </w:trPr>
        <w:tc>
          <w:tcPr>
            <w:tcW w:w="10774" w:type="dxa"/>
            <w:gridSpan w:val="41"/>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vAlign w:val="center"/>
          </w:tcPr>
          <w:p w:rsidR="00FB4CC6" w:rsidRDefault="00FB4CC6" w:rsidP="00FB4CC6">
            <w:pPr>
              <w:keepNext/>
              <w:spacing w:before="60" w:after="60"/>
              <w:rPr>
                <w:rFonts w:cs="Arial"/>
                <w:szCs w:val="22"/>
              </w:rPr>
            </w:pPr>
            <w:r>
              <w:rPr>
                <w:rStyle w:val="Questionlabel"/>
                <w:b w:val="0"/>
              </w:rPr>
              <w:t>If yes, provide details below:</w:t>
            </w:r>
          </w:p>
        </w:tc>
      </w:tr>
      <w:tr w:rsidR="00FB4CC6" w:rsidRPr="00FC4C2C" w:rsidTr="00670C39">
        <w:trPr>
          <w:trHeight w:val="896"/>
        </w:trPr>
        <w:tc>
          <w:tcPr>
            <w:tcW w:w="10774" w:type="dxa"/>
            <w:gridSpan w:val="41"/>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FB4CC6" w:rsidRDefault="00FB4CC6" w:rsidP="00FB4CC6">
            <w:pPr>
              <w:spacing w:before="60" w:after="60"/>
              <w:rPr>
                <w:rFonts w:cs="Arial"/>
                <w:szCs w:val="22"/>
              </w:rPr>
            </w:pPr>
          </w:p>
        </w:tc>
      </w:tr>
      <w:tr w:rsidR="00FB4CC6" w:rsidRPr="00FC4C2C" w:rsidTr="00670C39">
        <w:trPr>
          <w:trHeight w:val="204"/>
        </w:trPr>
        <w:tc>
          <w:tcPr>
            <w:tcW w:w="9073"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B4CC6" w:rsidRPr="001B4EF8" w:rsidRDefault="00FB4CC6" w:rsidP="00FB4CC6">
            <w:pPr>
              <w:pStyle w:val="ListParagraph"/>
              <w:numPr>
                <w:ilvl w:val="0"/>
                <w:numId w:val="20"/>
              </w:numPr>
              <w:spacing w:before="60" w:after="60"/>
              <w:ind w:left="320" w:hanging="284"/>
              <w:rPr>
                <w:rStyle w:val="Questionlabel"/>
                <w:rFonts w:asciiTheme="minorHAnsi" w:hAnsiTheme="minorHAnsi"/>
                <w:b w:val="0"/>
              </w:rPr>
            </w:pPr>
            <w:r w:rsidRPr="001B4EF8">
              <w:rPr>
                <w:rFonts w:asciiTheme="minorHAnsi" w:hAnsiTheme="minorHAnsi" w:cs="Arial"/>
              </w:rPr>
              <w:t>Are you the subject of any disciplinary proceedings in any Australian State, Territory or New Zealand (including any preliminary investigations or actions that might lead to disciplinary proceedings) in relation to the specified occupations?</w:t>
            </w:r>
          </w:p>
        </w:tc>
        <w:tc>
          <w:tcPr>
            <w:tcW w:w="170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FB4CC6" w:rsidRPr="00FC4C2C" w:rsidRDefault="00FB4CC6" w:rsidP="00FB4CC6">
            <w:pPr>
              <w:spacing w:before="60" w:after="60"/>
              <w:jc w:val="center"/>
              <w:rPr>
                <w:rFonts w:cs="Arial"/>
                <w:szCs w:val="22"/>
              </w:rPr>
            </w:pPr>
            <w:r>
              <w:rPr>
                <w:rFonts w:cs="Arial"/>
                <w:szCs w:val="22"/>
              </w:rPr>
              <w:t>Yes / No</w:t>
            </w:r>
          </w:p>
        </w:tc>
      </w:tr>
      <w:tr w:rsidR="00FB4CC6" w:rsidRPr="00FC4C2C" w:rsidTr="00744028">
        <w:trPr>
          <w:trHeight w:val="204"/>
        </w:trPr>
        <w:tc>
          <w:tcPr>
            <w:tcW w:w="10774" w:type="dxa"/>
            <w:gridSpan w:val="41"/>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vAlign w:val="center"/>
          </w:tcPr>
          <w:p w:rsidR="00FB4CC6" w:rsidRDefault="00FB4CC6" w:rsidP="00FB4CC6">
            <w:pPr>
              <w:spacing w:before="60" w:after="60"/>
              <w:rPr>
                <w:rFonts w:cs="Arial"/>
                <w:szCs w:val="22"/>
              </w:rPr>
            </w:pPr>
            <w:r>
              <w:rPr>
                <w:rStyle w:val="Questionlabel"/>
                <w:b w:val="0"/>
              </w:rPr>
              <w:t>If yes, provide details below:</w:t>
            </w:r>
          </w:p>
        </w:tc>
      </w:tr>
      <w:tr w:rsidR="00FB4CC6" w:rsidRPr="00FC4C2C" w:rsidTr="00744028">
        <w:trPr>
          <w:trHeight w:val="813"/>
        </w:trPr>
        <w:tc>
          <w:tcPr>
            <w:tcW w:w="10774" w:type="dxa"/>
            <w:gridSpan w:val="41"/>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FB4CC6" w:rsidRDefault="00FB4CC6" w:rsidP="00FB4CC6">
            <w:pPr>
              <w:spacing w:before="60" w:after="60"/>
              <w:rPr>
                <w:rFonts w:cs="Arial"/>
                <w:szCs w:val="22"/>
              </w:rPr>
            </w:pPr>
          </w:p>
        </w:tc>
      </w:tr>
      <w:tr w:rsidR="00FB4CC6" w:rsidRPr="00FC4C2C" w:rsidTr="00744028">
        <w:trPr>
          <w:trHeight w:val="204"/>
        </w:trPr>
        <w:tc>
          <w:tcPr>
            <w:tcW w:w="9073"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B4CC6" w:rsidRPr="001B4EF8" w:rsidRDefault="00FB4CC6" w:rsidP="00FB4CC6">
            <w:pPr>
              <w:pStyle w:val="ListParagraph"/>
              <w:keepNext/>
              <w:numPr>
                <w:ilvl w:val="0"/>
                <w:numId w:val="20"/>
              </w:numPr>
              <w:spacing w:before="60" w:after="60"/>
              <w:ind w:left="320" w:hanging="284"/>
              <w:rPr>
                <w:rFonts w:asciiTheme="minorHAnsi" w:hAnsiTheme="minorHAnsi" w:cs="Arial"/>
                <w:szCs w:val="22"/>
              </w:rPr>
            </w:pPr>
            <w:r w:rsidRPr="001B4EF8">
              <w:rPr>
                <w:rFonts w:asciiTheme="minorHAnsi" w:hAnsiTheme="minorHAnsi" w:cs="Arial"/>
              </w:rPr>
              <w:t>Has your licence in another Australian State, Territory or New Zealand been cancelled or suspended as a result of disciplinary proceedings?</w:t>
            </w:r>
          </w:p>
        </w:tc>
        <w:tc>
          <w:tcPr>
            <w:tcW w:w="170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FB4CC6" w:rsidRPr="00FC4C2C" w:rsidRDefault="00FB4CC6" w:rsidP="00FB4CC6">
            <w:pPr>
              <w:keepNext/>
              <w:spacing w:before="60" w:after="60"/>
              <w:jc w:val="center"/>
              <w:rPr>
                <w:rFonts w:cs="Arial"/>
                <w:szCs w:val="22"/>
              </w:rPr>
            </w:pPr>
            <w:r>
              <w:rPr>
                <w:rFonts w:cs="Arial"/>
                <w:szCs w:val="22"/>
              </w:rPr>
              <w:t>Yes / No</w:t>
            </w:r>
          </w:p>
        </w:tc>
      </w:tr>
      <w:tr w:rsidR="00FB4CC6" w:rsidRPr="00FC4C2C" w:rsidTr="00744028">
        <w:trPr>
          <w:trHeight w:val="204"/>
        </w:trPr>
        <w:tc>
          <w:tcPr>
            <w:tcW w:w="10774" w:type="dxa"/>
            <w:gridSpan w:val="41"/>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vAlign w:val="center"/>
          </w:tcPr>
          <w:p w:rsidR="00FB4CC6" w:rsidRDefault="00FB4CC6" w:rsidP="00FB4CC6">
            <w:pPr>
              <w:keepNext/>
              <w:spacing w:before="60" w:after="60"/>
              <w:rPr>
                <w:rFonts w:cs="Arial"/>
                <w:szCs w:val="22"/>
              </w:rPr>
            </w:pPr>
            <w:r w:rsidRPr="002822AC">
              <w:rPr>
                <w:rStyle w:val="Questionlabel"/>
                <w:b w:val="0"/>
              </w:rPr>
              <w:t>If yes, quote the offence(s), relevant date(s), jurisdiction(s) and sentence(s)</w:t>
            </w:r>
            <w:r>
              <w:rPr>
                <w:rStyle w:val="Questionlabel"/>
                <w:b w:val="0"/>
              </w:rPr>
              <w:t xml:space="preserve"> below</w:t>
            </w:r>
            <w:r w:rsidRPr="002822AC">
              <w:rPr>
                <w:rStyle w:val="Questionlabel"/>
                <w:b w:val="0"/>
              </w:rPr>
              <w:t>.</w:t>
            </w:r>
          </w:p>
        </w:tc>
      </w:tr>
      <w:tr w:rsidR="00FB4CC6" w:rsidRPr="00FC4C2C" w:rsidTr="00744028">
        <w:trPr>
          <w:trHeight w:val="787"/>
        </w:trPr>
        <w:tc>
          <w:tcPr>
            <w:tcW w:w="10774" w:type="dxa"/>
            <w:gridSpan w:val="41"/>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FB4CC6" w:rsidRDefault="00FB4CC6" w:rsidP="00FB4CC6">
            <w:pPr>
              <w:spacing w:before="60" w:after="60"/>
              <w:rPr>
                <w:rFonts w:cs="Arial"/>
                <w:szCs w:val="22"/>
              </w:rPr>
            </w:pPr>
          </w:p>
        </w:tc>
      </w:tr>
      <w:tr w:rsidR="00FB4CC6" w:rsidRPr="00FC4C2C" w:rsidTr="00744028">
        <w:trPr>
          <w:trHeight w:val="204"/>
        </w:trPr>
        <w:tc>
          <w:tcPr>
            <w:tcW w:w="9073" w:type="dxa"/>
            <w:gridSpan w:val="37"/>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B4CC6" w:rsidRPr="001B4EF8" w:rsidRDefault="00FB4CC6" w:rsidP="00FB4CC6">
            <w:pPr>
              <w:pStyle w:val="ListParagraph"/>
              <w:numPr>
                <w:ilvl w:val="0"/>
                <w:numId w:val="20"/>
              </w:numPr>
              <w:spacing w:before="60" w:after="60"/>
              <w:ind w:left="320" w:hanging="284"/>
              <w:rPr>
                <w:rFonts w:asciiTheme="minorHAnsi" w:hAnsiTheme="minorHAnsi" w:cs="Arial"/>
                <w:szCs w:val="22"/>
              </w:rPr>
            </w:pPr>
            <w:r w:rsidRPr="001B4EF8">
              <w:rPr>
                <w:rFonts w:asciiTheme="minorHAnsi" w:hAnsiTheme="minorHAnsi" w:cs="Arial"/>
              </w:rPr>
              <w:lastRenderedPageBreak/>
              <w:t>Are you prohibited or restricted from carrying on the occupation(s) or an equivalent occupation in any Australian State, Territory or New Zealand for which registration is sought?</w:t>
            </w:r>
          </w:p>
        </w:tc>
        <w:tc>
          <w:tcPr>
            <w:tcW w:w="1701" w:type="dxa"/>
            <w:gridSpan w:val="4"/>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FB4CC6" w:rsidRPr="00FC4C2C" w:rsidRDefault="00FB4CC6" w:rsidP="00FB4CC6">
            <w:pPr>
              <w:keepNext/>
              <w:spacing w:before="60" w:after="60"/>
              <w:jc w:val="center"/>
              <w:rPr>
                <w:rFonts w:cs="Arial"/>
                <w:szCs w:val="22"/>
              </w:rPr>
            </w:pPr>
            <w:r>
              <w:rPr>
                <w:rFonts w:cs="Arial"/>
                <w:szCs w:val="22"/>
              </w:rPr>
              <w:t>Yes / No</w:t>
            </w:r>
          </w:p>
        </w:tc>
      </w:tr>
      <w:tr w:rsidR="00FB4CC6" w:rsidRPr="00FC4C2C" w:rsidTr="00670C39">
        <w:trPr>
          <w:trHeight w:val="204"/>
        </w:trPr>
        <w:tc>
          <w:tcPr>
            <w:tcW w:w="10774" w:type="dxa"/>
            <w:gridSpan w:val="41"/>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vAlign w:val="center"/>
          </w:tcPr>
          <w:p w:rsidR="00FB4CC6" w:rsidRDefault="00FB4CC6" w:rsidP="00FB4CC6">
            <w:pPr>
              <w:keepNext/>
              <w:spacing w:before="60" w:after="60"/>
              <w:rPr>
                <w:rFonts w:cs="Arial"/>
                <w:szCs w:val="22"/>
              </w:rPr>
            </w:pPr>
            <w:r>
              <w:rPr>
                <w:rStyle w:val="Questionlabel"/>
                <w:b w:val="0"/>
              </w:rPr>
              <w:t>If yes, provide details below:</w:t>
            </w:r>
          </w:p>
        </w:tc>
      </w:tr>
      <w:tr w:rsidR="00FB4CC6" w:rsidRPr="00FC4C2C" w:rsidTr="00670C39">
        <w:trPr>
          <w:trHeight w:val="817"/>
        </w:trPr>
        <w:tc>
          <w:tcPr>
            <w:tcW w:w="10774" w:type="dxa"/>
            <w:gridSpan w:val="41"/>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FB4CC6" w:rsidRDefault="00FB4CC6" w:rsidP="00FB4CC6">
            <w:pPr>
              <w:spacing w:before="60" w:after="60"/>
              <w:rPr>
                <w:rFonts w:cs="Arial"/>
                <w:szCs w:val="22"/>
              </w:rPr>
            </w:pPr>
          </w:p>
        </w:tc>
      </w:tr>
      <w:tr w:rsidR="00FB4CC6" w:rsidRPr="00FC4C2C" w:rsidTr="00670C39">
        <w:trPr>
          <w:trHeight w:val="204"/>
        </w:trPr>
        <w:tc>
          <w:tcPr>
            <w:tcW w:w="9073"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B4CC6" w:rsidRPr="001B4EF8" w:rsidRDefault="00FB4CC6" w:rsidP="00FB4CC6">
            <w:pPr>
              <w:pStyle w:val="ListParagraph"/>
              <w:numPr>
                <w:ilvl w:val="0"/>
                <w:numId w:val="20"/>
              </w:numPr>
              <w:spacing w:before="60" w:after="60"/>
              <w:ind w:left="320" w:hanging="284"/>
              <w:rPr>
                <w:rFonts w:asciiTheme="minorHAnsi" w:hAnsiTheme="minorHAnsi" w:cs="Arial"/>
              </w:rPr>
            </w:pPr>
            <w:r w:rsidRPr="001B4EF8">
              <w:rPr>
                <w:rFonts w:asciiTheme="minorHAnsi" w:hAnsiTheme="minorHAnsi" w:cs="Arial"/>
              </w:rPr>
              <w:t>Are you subject to any special condition in carrying out the specified occupation(s) as a result of criminal, civil or disciplinary proceedings in any Australian State, Territory or New Zealand?</w:t>
            </w:r>
          </w:p>
        </w:tc>
        <w:tc>
          <w:tcPr>
            <w:tcW w:w="170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FB4CC6" w:rsidRPr="00FC4C2C" w:rsidRDefault="00FB4CC6" w:rsidP="00FB4CC6">
            <w:pPr>
              <w:spacing w:before="60" w:after="60"/>
              <w:jc w:val="center"/>
              <w:rPr>
                <w:rFonts w:cs="Arial"/>
                <w:szCs w:val="22"/>
              </w:rPr>
            </w:pPr>
            <w:r>
              <w:rPr>
                <w:rFonts w:cs="Arial"/>
                <w:szCs w:val="22"/>
              </w:rPr>
              <w:t>Yes / No</w:t>
            </w:r>
          </w:p>
        </w:tc>
      </w:tr>
      <w:tr w:rsidR="00FB4CC6" w:rsidRPr="00FC4C2C" w:rsidTr="00670C39">
        <w:trPr>
          <w:trHeight w:val="204"/>
        </w:trPr>
        <w:tc>
          <w:tcPr>
            <w:tcW w:w="10774" w:type="dxa"/>
            <w:gridSpan w:val="41"/>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vAlign w:val="center"/>
          </w:tcPr>
          <w:p w:rsidR="00FB4CC6" w:rsidRDefault="00FB4CC6" w:rsidP="00FB4CC6">
            <w:pPr>
              <w:spacing w:before="60" w:after="60"/>
              <w:rPr>
                <w:rFonts w:cs="Arial"/>
                <w:szCs w:val="22"/>
              </w:rPr>
            </w:pPr>
            <w:r>
              <w:rPr>
                <w:rStyle w:val="Questionlabel"/>
                <w:b w:val="0"/>
              </w:rPr>
              <w:t>If yes, provide details below:</w:t>
            </w:r>
          </w:p>
        </w:tc>
      </w:tr>
      <w:tr w:rsidR="00FB4CC6" w:rsidRPr="00FC4C2C" w:rsidTr="00670C39">
        <w:trPr>
          <w:trHeight w:val="791"/>
        </w:trPr>
        <w:tc>
          <w:tcPr>
            <w:tcW w:w="10774" w:type="dxa"/>
            <w:gridSpan w:val="41"/>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FB4CC6" w:rsidRDefault="00FB4CC6" w:rsidP="00FB4CC6">
            <w:pPr>
              <w:spacing w:before="60" w:after="60"/>
              <w:rPr>
                <w:rFonts w:cs="Arial"/>
                <w:szCs w:val="22"/>
              </w:rPr>
            </w:pPr>
          </w:p>
        </w:tc>
      </w:tr>
      <w:tr w:rsidR="00FB4CC6" w:rsidRPr="0084505B" w:rsidTr="00670C39">
        <w:trPr>
          <w:trHeight w:val="70"/>
        </w:trPr>
        <w:tc>
          <w:tcPr>
            <w:tcW w:w="10774"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FB4CC6" w:rsidRPr="0084505B" w:rsidRDefault="00FB4CC6" w:rsidP="00FB4CC6">
            <w:pPr>
              <w:spacing w:before="60" w:after="60"/>
              <w:rPr>
                <w:rFonts w:cs="Arial"/>
                <w:b/>
                <w:szCs w:val="22"/>
              </w:rPr>
            </w:pPr>
            <w:r w:rsidRPr="0084505B">
              <w:rPr>
                <w:rFonts w:cs="Arial"/>
                <w:b/>
                <w:szCs w:val="22"/>
              </w:rPr>
              <w:t>Receiving licence</w:t>
            </w:r>
          </w:p>
        </w:tc>
      </w:tr>
      <w:tr w:rsidR="00FB4CC6" w:rsidRPr="0084505B" w:rsidTr="00670C39">
        <w:trPr>
          <w:trHeight w:val="70"/>
        </w:trPr>
        <w:tc>
          <w:tcPr>
            <w:tcW w:w="10774"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FB4CC6" w:rsidRPr="0084505B" w:rsidRDefault="00FB4CC6" w:rsidP="00FB4CC6">
            <w:pPr>
              <w:spacing w:before="60" w:after="60"/>
              <w:rPr>
                <w:rStyle w:val="Questionlabel"/>
                <w:b w:val="0"/>
              </w:rPr>
            </w:pPr>
            <w:r w:rsidRPr="0084505B">
              <w:rPr>
                <w:rStyle w:val="Questionlabel"/>
                <w:b w:val="0"/>
              </w:rPr>
              <w:t>How do you wish to receive your licence?</w:t>
            </w:r>
          </w:p>
        </w:tc>
      </w:tr>
      <w:tr w:rsidR="00FB4CC6" w:rsidRPr="0084505B" w:rsidTr="00670C39">
        <w:trPr>
          <w:trHeight w:val="70"/>
        </w:trPr>
        <w:tc>
          <w:tcPr>
            <w:tcW w:w="993" w:type="dxa"/>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rsidR="00FB4CC6" w:rsidRPr="0084505B" w:rsidRDefault="00FB4CC6" w:rsidP="00FB4CC6">
            <w:pPr>
              <w:spacing w:before="60" w:after="60"/>
              <w:rPr>
                <w:rFonts w:cs="Arial"/>
                <w:szCs w:val="22"/>
              </w:rPr>
            </w:pPr>
            <w:r w:rsidRPr="0084505B">
              <w:rPr>
                <w:rFonts w:cs="Arial"/>
                <w:szCs w:val="22"/>
              </w:rPr>
              <w:t>Post</w:t>
            </w:r>
          </w:p>
        </w:tc>
        <w:tc>
          <w:tcPr>
            <w:tcW w:w="1975" w:type="dxa"/>
            <w:gridSpan w:val="9"/>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FB4CC6" w:rsidRPr="0084505B" w:rsidRDefault="00FB4CC6" w:rsidP="00FB4CC6">
            <w:pPr>
              <w:spacing w:before="60" w:after="60"/>
              <w:rPr>
                <w:rFonts w:cs="Arial"/>
                <w:szCs w:val="22"/>
              </w:rPr>
            </w:pPr>
            <w:r w:rsidRPr="0084505B">
              <w:rPr>
                <w:rFonts w:cs="Arial"/>
                <w:szCs w:val="22"/>
              </w:rPr>
              <w:t>Yes / No</w:t>
            </w:r>
          </w:p>
        </w:tc>
        <w:tc>
          <w:tcPr>
            <w:tcW w:w="1422" w:type="dxa"/>
            <w:gridSpan w:val="6"/>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FB4CC6" w:rsidRPr="0084505B" w:rsidRDefault="00FB4CC6" w:rsidP="00FB4CC6">
            <w:pPr>
              <w:spacing w:before="60" w:after="60"/>
              <w:rPr>
                <w:rFonts w:cs="Arial"/>
                <w:szCs w:val="22"/>
              </w:rPr>
            </w:pPr>
            <w:r w:rsidRPr="0084505B">
              <w:rPr>
                <w:rFonts w:cs="Arial"/>
                <w:szCs w:val="22"/>
              </w:rPr>
              <w:t>Collection</w:t>
            </w:r>
          </w:p>
        </w:tc>
        <w:tc>
          <w:tcPr>
            <w:tcW w:w="1951" w:type="dxa"/>
            <w:gridSpan w:val="5"/>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FB4CC6" w:rsidRPr="0084505B" w:rsidRDefault="00FB4CC6" w:rsidP="00FB4CC6">
            <w:pPr>
              <w:spacing w:before="60" w:after="60"/>
              <w:rPr>
                <w:rFonts w:cs="Arial"/>
                <w:szCs w:val="22"/>
              </w:rPr>
            </w:pPr>
            <w:r w:rsidRPr="0084505B">
              <w:rPr>
                <w:rFonts w:cs="Arial"/>
                <w:szCs w:val="22"/>
              </w:rPr>
              <w:t>Yes / No</w:t>
            </w:r>
          </w:p>
        </w:tc>
        <w:tc>
          <w:tcPr>
            <w:tcW w:w="1019" w:type="dxa"/>
            <w:gridSpan w:val="7"/>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FB4CC6" w:rsidRPr="0084505B" w:rsidRDefault="00FB4CC6" w:rsidP="00FB4CC6">
            <w:pPr>
              <w:spacing w:before="60" w:after="60"/>
              <w:rPr>
                <w:rFonts w:cs="Arial"/>
                <w:szCs w:val="22"/>
              </w:rPr>
            </w:pPr>
            <w:r w:rsidRPr="0084505B">
              <w:rPr>
                <w:rFonts w:cs="Arial"/>
                <w:szCs w:val="22"/>
              </w:rPr>
              <w:t xml:space="preserve">Email </w:t>
            </w:r>
          </w:p>
        </w:tc>
        <w:tc>
          <w:tcPr>
            <w:tcW w:w="3414" w:type="dxa"/>
            <w:gridSpan w:val="13"/>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p w:rsidR="00FB4CC6" w:rsidRPr="0084505B" w:rsidRDefault="00FB4CC6" w:rsidP="00FB4CC6">
            <w:pPr>
              <w:spacing w:before="60" w:after="60"/>
              <w:rPr>
                <w:rFonts w:cs="Arial"/>
                <w:szCs w:val="22"/>
              </w:rPr>
            </w:pPr>
            <w:r w:rsidRPr="0084505B">
              <w:rPr>
                <w:rFonts w:cs="Arial"/>
                <w:szCs w:val="22"/>
              </w:rPr>
              <w:t>Yes / No</w:t>
            </w:r>
          </w:p>
        </w:tc>
      </w:tr>
      <w:tr w:rsidR="00FB4CC6" w:rsidRPr="00FC4C2C" w:rsidTr="00670C39">
        <w:trPr>
          <w:trHeight w:val="156"/>
        </w:trPr>
        <w:tc>
          <w:tcPr>
            <w:tcW w:w="10774" w:type="dxa"/>
            <w:gridSpan w:val="4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FB4CC6" w:rsidRPr="000A7BF1" w:rsidRDefault="00FB4CC6" w:rsidP="00FB4CC6">
            <w:pPr>
              <w:keepNext/>
              <w:spacing w:before="60" w:after="60"/>
              <w:rPr>
                <w:rFonts w:cs="Arial"/>
                <w:b/>
                <w:szCs w:val="22"/>
              </w:rPr>
            </w:pPr>
            <w:r w:rsidRPr="000A7BF1">
              <w:rPr>
                <w:rFonts w:cs="Arial"/>
                <w:b/>
                <w:szCs w:val="22"/>
              </w:rPr>
              <w:t>Applicant declaration</w:t>
            </w:r>
          </w:p>
        </w:tc>
      </w:tr>
      <w:tr w:rsidR="00FB4CC6" w:rsidRPr="00FC4C2C" w:rsidTr="00670C39">
        <w:trPr>
          <w:trHeight w:val="66"/>
        </w:trPr>
        <w:tc>
          <w:tcPr>
            <w:tcW w:w="1977"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B4CC6" w:rsidRPr="002B3BDC" w:rsidRDefault="00FB4CC6" w:rsidP="00FB4CC6">
            <w:pPr>
              <w:keepNext/>
              <w:spacing w:before="60" w:after="60"/>
              <w:rPr>
                <w:rStyle w:val="Questionlabel"/>
                <w:b w:val="0"/>
              </w:rPr>
            </w:pPr>
            <w:r w:rsidRPr="002B3BDC">
              <w:rPr>
                <w:rStyle w:val="Questionlabel"/>
                <w:b w:val="0"/>
              </w:rPr>
              <w:t>I, (full name):</w:t>
            </w:r>
          </w:p>
        </w:tc>
        <w:tc>
          <w:tcPr>
            <w:tcW w:w="8797" w:type="dxa"/>
            <w:gridSpan w:val="3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FB4CC6" w:rsidRPr="002B3BDC" w:rsidRDefault="00FB4CC6" w:rsidP="00FB4CC6">
            <w:pPr>
              <w:keepNext/>
              <w:spacing w:before="60" w:after="60"/>
              <w:rPr>
                <w:rFonts w:cs="Arial"/>
                <w:b/>
                <w:szCs w:val="22"/>
              </w:rPr>
            </w:pPr>
          </w:p>
        </w:tc>
      </w:tr>
      <w:tr w:rsidR="00FB4CC6" w:rsidRPr="00FC4C2C" w:rsidTr="00670C39">
        <w:trPr>
          <w:trHeight w:val="66"/>
        </w:trPr>
        <w:tc>
          <w:tcPr>
            <w:tcW w:w="1977"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B4CC6" w:rsidRPr="002B3BDC" w:rsidRDefault="00FB4CC6" w:rsidP="00FB4CC6">
            <w:pPr>
              <w:keepNext/>
              <w:spacing w:before="60" w:after="60"/>
              <w:rPr>
                <w:rStyle w:val="Questionlabel"/>
                <w:b w:val="0"/>
              </w:rPr>
            </w:pPr>
            <w:r>
              <w:rPr>
                <w:rStyle w:val="Questionlabel"/>
                <w:b w:val="0"/>
              </w:rPr>
              <w:t>Of (address):</w:t>
            </w:r>
          </w:p>
        </w:tc>
        <w:tc>
          <w:tcPr>
            <w:tcW w:w="8797" w:type="dxa"/>
            <w:gridSpan w:val="3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FB4CC6" w:rsidRPr="002B3BDC" w:rsidRDefault="00FB4CC6" w:rsidP="00FB4CC6">
            <w:pPr>
              <w:keepNext/>
              <w:spacing w:before="60" w:after="60"/>
              <w:rPr>
                <w:rFonts w:cs="Arial"/>
                <w:b/>
                <w:szCs w:val="22"/>
              </w:rPr>
            </w:pPr>
          </w:p>
        </w:tc>
      </w:tr>
      <w:tr w:rsidR="00FB4CC6" w:rsidRPr="00FC4C2C" w:rsidTr="00670C39">
        <w:trPr>
          <w:trHeight w:val="66"/>
        </w:trPr>
        <w:tc>
          <w:tcPr>
            <w:tcW w:w="10774"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FB4CC6" w:rsidRPr="0087013C" w:rsidRDefault="00FB4CC6" w:rsidP="00FB4CC6">
            <w:pPr>
              <w:keepNext/>
              <w:spacing w:before="60" w:after="60"/>
            </w:pPr>
            <w:r w:rsidRPr="00FC4C2C">
              <w:t xml:space="preserve">Solemnly and sincerely declare that: </w:t>
            </w:r>
          </w:p>
          <w:p w:rsidR="00FB4CC6" w:rsidRDefault="00FB4CC6" w:rsidP="00FB4CC6">
            <w:pPr>
              <w:pStyle w:val="ListParagraph"/>
              <w:keepNext/>
              <w:numPr>
                <w:ilvl w:val="0"/>
                <w:numId w:val="12"/>
              </w:numPr>
              <w:spacing w:before="60" w:after="60"/>
              <w:rPr>
                <w:rFonts w:asciiTheme="minorHAnsi" w:hAnsiTheme="minorHAnsi" w:cs="Arial"/>
                <w:szCs w:val="22"/>
              </w:rPr>
            </w:pPr>
            <w:r w:rsidRPr="00123A24">
              <w:rPr>
                <w:rFonts w:asciiTheme="minorHAnsi" w:hAnsiTheme="minorHAnsi" w:cs="Arial"/>
                <w:szCs w:val="22"/>
              </w:rPr>
              <w:t xml:space="preserve">All statements and information contained in this application are true and correct to the best of my knowledge by virtue of the </w:t>
            </w:r>
            <w:r w:rsidRPr="00123A24">
              <w:rPr>
                <w:rFonts w:asciiTheme="minorHAnsi" w:hAnsiTheme="minorHAnsi" w:cs="Arial"/>
                <w:i/>
                <w:szCs w:val="22"/>
              </w:rPr>
              <w:t>Oaths, Affidavits and Declarations Act 2010</w:t>
            </w:r>
            <w:r w:rsidRPr="00123A24">
              <w:rPr>
                <w:rFonts w:asciiTheme="minorHAnsi" w:hAnsiTheme="minorHAnsi" w:cs="Arial"/>
                <w:szCs w:val="22"/>
              </w:rPr>
              <w:t>; and</w:t>
            </w:r>
          </w:p>
          <w:p w:rsidR="00FB4CC6" w:rsidRPr="000A7BF1" w:rsidRDefault="00FB4CC6" w:rsidP="00FB4CC6">
            <w:pPr>
              <w:pStyle w:val="ListParagraph"/>
              <w:keepNext/>
              <w:numPr>
                <w:ilvl w:val="0"/>
                <w:numId w:val="12"/>
              </w:numPr>
              <w:spacing w:before="60" w:after="60"/>
              <w:rPr>
                <w:rFonts w:asciiTheme="minorHAnsi" w:hAnsiTheme="minorHAnsi" w:cs="Arial"/>
                <w:szCs w:val="22"/>
              </w:rPr>
            </w:pPr>
            <w:r w:rsidRPr="000A7BF1">
              <w:rPr>
                <w:rFonts w:asciiTheme="minorHAnsi" w:hAnsiTheme="minorHAnsi" w:cs="Arial"/>
                <w:szCs w:val="22"/>
              </w:rPr>
              <w:t>I am licenced as specified; and</w:t>
            </w:r>
          </w:p>
          <w:p w:rsidR="00FB4CC6" w:rsidRPr="000A7BF1" w:rsidRDefault="00FB4CC6" w:rsidP="00FB4CC6">
            <w:pPr>
              <w:pStyle w:val="ListParagraph"/>
              <w:keepNext/>
              <w:numPr>
                <w:ilvl w:val="0"/>
                <w:numId w:val="12"/>
              </w:numPr>
              <w:spacing w:before="60" w:after="60"/>
              <w:rPr>
                <w:rFonts w:asciiTheme="minorHAnsi" w:hAnsiTheme="minorHAnsi" w:cs="Arial"/>
                <w:szCs w:val="22"/>
              </w:rPr>
            </w:pPr>
            <w:r w:rsidRPr="000A7BF1">
              <w:rPr>
                <w:rFonts w:asciiTheme="minorHAnsi" w:hAnsiTheme="minorHAnsi" w:cs="Arial"/>
                <w:szCs w:val="22"/>
              </w:rPr>
              <w:t>I am seeking to be registered in the NT in accordance with the mutual recognition principle; and</w:t>
            </w:r>
          </w:p>
          <w:p w:rsidR="00FB4CC6" w:rsidRPr="000A7BF1" w:rsidRDefault="00FB4CC6" w:rsidP="00FB4CC6">
            <w:pPr>
              <w:pStyle w:val="ListParagraph"/>
              <w:keepNext/>
              <w:numPr>
                <w:ilvl w:val="0"/>
                <w:numId w:val="12"/>
              </w:numPr>
              <w:spacing w:before="60" w:after="60"/>
              <w:rPr>
                <w:rFonts w:asciiTheme="minorHAnsi" w:hAnsiTheme="minorHAnsi" w:cs="Arial"/>
                <w:szCs w:val="22"/>
              </w:rPr>
            </w:pPr>
            <w:r w:rsidRPr="000A7BF1">
              <w:rPr>
                <w:rFonts w:asciiTheme="minorHAnsi" w:hAnsiTheme="minorHAnsi" w:cs="Arial"/>
                <w:szCs w:val="22"/>
              </w:rPr>
              <w:t>I consent to the making of inquiries of and the exchange of information with, the authorities of any Australian State, Territory or New Zealand, regarding my activities in the occupation, and otherwise in respect of matters relevant to this notice; and</w:t>
            </w:r>
          </w:p>
          <w:p w:rsidR="00FB4CC6" w:rsidRPr="00123A24" w:rsidRDefault="00FB4CC6" w:rsidP="00FB4CC6">
            <w:pPr>
              <w:pStyle w:val="ListParagraph"/>
              <w:keepNext/>
              <w:numPr>
                <w:ilvl w:val="0"/>
                <w:numId w:val="12"/>
              </w:numPr>
              <w:spacing w:before="60" w:after="60"/>
              <w:rPr>
                <w:rFonts w:asciiTheme="minorHAnsi" w:hAnsiTheme="minorHAnsi" w:cs="Arial"/>
                <w:szCs w:val="22"/>
              </w:rPr>
            </w:pPr>
            <w:r w:rsidRPr="000A7BF1">
              <w:rPr>
                <w:rFonts w:asciiTheme="minorHAnsi" w:hAnsiTheme="minorHAnsi" w:cs="Arial"/>
                <w:szCs w:val="22"/>
              </w:rPr>
              <w:t>I have declared any special condition to which I am subject in carrying on the occupation; and</w:t>
            </w:r>
          </w:p>
          <w:p w:rsidR="00FB4CC6" w:rsidRPr="00123A24" w:rsidRDefault="00FB4CC6" w:rsidP="00FB4CC6">
            <w:pPr>
              <w:pStyle w:val="ListParagraph"/>
              <w:keepNext/>
              <w:numPr>
                <w:ilvl w:val="0"/>
                <w:numId w:val="12"/>
              </w:numPr>
              <w:spacing w:before="60" w:after="60"/>
              <w:rPr>
                <w:rFonts w:asciiTheme="minorHAnsi" w:hAnsiTheme="minorHAnsi" w:cs="Arial"/>
                <w:szCs w:val="22"/>
              </w:rPr>
            </w:pPr>
            <w:r w:rsidRPr="00123A24">
              <w:rPr>
                <w:rFonts w:asciiTheme="minorHAnsi" w:hAnsiTheme="minorHAnsi" w:cs="Arial"/>
                <w:szCs w:val="22"/>
              </w:rPr>
              <w:t>I have read and understood the information contained in this application; and</w:t>
            </w:r>
          </w:p>
          <w:p w:rsidR="00FB4CC6" w:rsidRPr="002B3BDC" w:rsidRDefault="00FB4CC6" w:rsidP="00FB4CC6">
            <w:pPr>
              <w:pStyle w:val="ListParagraph"/>
              <w:keepNext/>
              <w:numPr>
                <w:ilvl w:val="0"/>
                <w:numId w:val="12"/>
              </w:numPr>
              <w:spacing w:before="60" w:after="60"/>
              <w:rPr>
                <w:rFonts w:cs="Arial"/>
                <w:b/>
                <w:szCs w:val="22"/>
              </w:rPr>
            </w:pPr>
            <w:r w:rsidRPr="00123A24">
              <w:rPr>
                <w:rFonts w:asciiTheme="minorHAnsi" w:hAnsiTheme="minorHAnsi" w:cs="Arial"/>
                <w:szCs w:val="22"/>
              </w:rPr>
              <w:t>I know that it is an offence to make a declaration that is false in any material particular.</w:t>
            </w:r>
          </w:p>
        </w:tc>
      </w:tr>
      <w:tr w:rsidR="00FB4CC6" w:rsidRPr="00FC4C2C" w:rsidTr="00670C39">
        <w:trPr>
          <w:trHeight w:val="66"/>
        </w:trPr>
        <w:tc>
          <w:tcPr>
            <w:tcW w:w="4047" w:type="dxa"/>
            <w:gridSpan w:val="1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B4CC6" w:rsidRPr="0043570D" w:rsidRDefault="00FB4CC6" w:rsidP="00FB4CC6">
            <w:pPr>
              <w:spacing w:before="60" w:after="60"/>
              <w:rPr>
                <w:rStyle w:val="Questionlabel"/>
                <w:b w:val="0"/>
              </w:rPr>
            </w:pPr>
            <w:r w:rsidRPr="0043570D">
              <w:rPr>
                <w:rStyle w:val="Questionlabel"/>
                <w:b w:val="0"/>
              </w:rPr>
              <w:t>This declaration was made at (location):</w:t>
            </w:r>
          </w:p>
        </w:tc>
        <w:tc>
          <w:tcPr>
            <w:tcW w:w="3446"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FB4CC6" w:rsidRPr="002B3BDC" w:rsidRDefault="00FB4CC6" w:rsidP="00FB4CC6">
            <w:pPr>
              <w:spacing w:before="60" w:after="60"/>
              <w:rPr>
                <w:rFonts w:cs="Arial"/>
                <w:b/>
                <w:szCs w:val="22"/>
              </w:rPr>
            </w:pPr>
          </w:p>
        </w:tc>
        <w:tc>
          <w:tcPr>
            <w:tcW w:w="158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B4CC6" w:rsidRPr="0043570D" w:rsidRDefault="00FB4CC6" w:rsidP="00FB4CC6">
            <w:pPr>
              <w:spacing w:before="60" w:after="60"/>
              <w:rPr>
                <w:rStyle w:val="Questionlabel"/>
                <w:b w:val="0"/>
              </w:rPr>
            </w:pPr>
            <w:r w:rsidRPr="0043570D">
              <w:rPr>
                <w:rStyle w:val="Questionlabel"/>
                <w:b w:val="0"/>
              </w:rPr>
              <w:t>On (date):</w:t>
            </w:r>
          </w:p>
        </w:tc>
        <w:tc>
          <w:tcPr>
            <w:tcW w:w="170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FB4CC6" w:rsidRPr="002B3BDC" w:rsidRDefault="00FB4CC6" w:rsidP="00FB4CC6">
            <w:pPr>
              <w:spacing w:before="60" w:after="60"/>
              <w:rPr>
                <w:rFonts w:cs="Arial"/>
                <w:b/>
                <w:szCs w:val="22"/>
              </w:rPr>
            </w:pPr>
          </w:p>
        </w:tc>
      </w:tr>
      <w:tr w:rsidR="00FB4CC6" w:rsidRPr="00FC4C2C" w:rsidTr="00670C39">
        <w:trPr>
          <w:trHeight w:val="66"/>
        </w:trPr>
        <w:tc>
          <w:tcPr>
            <w:tcW w:w="2262"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B4CC6" w:rsidRPr="0043570D" w:rsidRDefault="00FB4CC6" w:rsidP="00FB4CC6">
            <w:pPr>
              <w:spacing w:before="60" w:after="60"/>
              <w:rPr>
                <w:rStyle w:val="Questionlabel"/>
                <w:b w:val="0"/>
              </w:rPr>
            </w:pPr>
            <w:r>
              <w:rPr>
                <w:rStyle w:val="Questionlabel"/>
                <w:b w:val="0"/>
              </w:rPr>
              <w:t>Applicant signature:</w:t>
            </w:r>
          </w:p>
        </w:tc>
        <w:tc>
          <w:tcPr>
            <w:tcW w:w="8512"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FB4CC6" w:rsidRPr="002B3BDC" w:rsidRDefault="00FB4CC6" w:rsidP="00FB4CC6">
            <w:pPr>
              <w:spacing w:before="120" w:after="120"/>
              <w:rPr>
                <w:rFonts w:cs="Arial"/>
                <w:b/>
                <w:szCs w:val="22"/>
              </w:rPr>
            </w:pPr>
          </w:p>
        </w:tc>
      </w:tr>
      <w:tr w:rsidR="00FB4CC6" w:rsidRPr="00FC4C2C" w:rsidTr="00670C39">
        <w:trPr>
          <w:trHeight w:val="66"/>
        </w:trPr>
        <w:tc>
          <w:tcPr>
            <w:tcW w:w="10774" w:type="dxa"/>
            <w:gridSpan w:val="41"/>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rsidR="00FB4CC6" w:rsidRPr="002B3BDC" w:rsidRDefault="00FB4CC6" w:rsidP="00FB4CC6">
            <w:pPr>
              <w:spacing w:before="60" w:after="60"/>
              <w:rPr>
                <w:rFonts w:cs="Arial"/>
                <w:b/>
                <w:szCs w:val="22"/>
              </w:rPr>
            </w:pPr>
            <w:r w:rsidRPr="00FC4C2C">
              <w:rPr>
                <w:rFonts w:cs="Arial"/>
                <w:b/>
              </w:rPr>
              <w:t>Note:</w:t>
            </w:r>
            <w:r w:rsidRPr="00FC4C2C">
              <w:rPr>
                <w:rFonts w:cs="Arial"/>
              </w:rPr>
              <w:t xml:space="preserve"> </w:t>
            </w:r>
            <w:r>
              <w:rPr>
                <w:rFonts w:cs="Arial"/>
              </w:rPr>
              <w:t xml:space="preserve">Under the </w:t>
            </w:r>
            <w:r w:rsidRPr="0087013C">
              <w:rPr>
                <w:rFonts w:cs="Arial"/>
                <w:i/>
              </w:rPr>
              <w:t>Oaths, Affidavits and Declarations Act 2010</w:t>
            </w:r>
            <w:r>
              <w:rPr>
                <w:rFonts w:cs="Arial"/>
                <w:i/>
              </w:rPr>
              <w:t xml:space="preserve"> </w:t>
            </w:r>
            <w:r>
              <w:rPr>
                <w:rFonts w:cs="Arial"/>
              </w:rPr>
              <w:t>a</w:t>
            </w:r>
            <w:r w:rsidRPr="00FC4C2C">
              <w:rPr>
                <w:rFonts w:cs="Arial"/>
              </w:rPr>
              <w:t xml:space="preserve"> person wilfully making a false statement </w:t>
            </w:r>
            <w:r>
              <w:rPr>
                <w:rFonts w:cs="Arial"/>
              </w:rPr>
              <w:t xml:space="preserve">or altering a statement, </w:t>
            </w:r>
            <w:r w:rsidRPr="00FC4C2C">
              <w:rPr>
                <w:rFonts w:cs="Arial"/>
              </w:rPr>
              <w:t>in a statutory declaration is guilty of a crime and is liable to a penalty or imprisonment, or both.</w:t>
            </w:r>
          </w:p>
        </w:tc>
      </w:tr>
      <w:tr w:rsidR="00FB4CC6" w:rsidRPr="00FC4C2C" w:rsidTr="00670C39">
        <w:trPr>
          <w:trHeight w:val="56"/>
        </w:trPr>
        <w:tc>
          <w:tcPr>
            <w:tcW w:w="10774" w:type="dxa"/>
            <w:gridSpan w:val="41"/>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FB4CC6" w:rsidRPr="007E440D" w:rsidRDefault="00FB4CC6" w:rsidP="00FB4CC6">
            <w:pPr>
              <w:keepNext/>
              <w:spacing w:before="60" w:after="60"/>
              <w:rPr>
                <w:rFonts w:cs="Arial"/>
                <w:b/>
                <w:szCs w:val="22"/>
              </w:rPr>
            </w:pPr>
            <w:r>
              <w:rPr>
                <w:rFonts w:cs="Arial"/>
                <w:b/>
                <w:szCs w:val="22"/>
              </w:rPr>
              <w:lastRenderedPageBreak/>
              <w:t>C</w:t>
            </w:r>
            <w:r w:rsidRPr="007E440D">
              <w:rPr>
                <w:rFonts w:cs="Arial"/>
                <w:b/>
                <w:szCs w:val="22"/>
              </w:rPr>
              <w:t>hecklist</w:t>
            </w:r>
          </w:p>
        </w:tc>
      </w:tr>
      <w:tr w:rsidR="00FB4CC6" w:rsidRPr="00FC4C2C" w:rsidTr="00670C39">
        <w:trPr>
          <w:trHeight w:val="56"/>
        </w:trPr>
        <w:tc>
          <w:tcPr>
            <w:tcW w:w="9233"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B4CC6" w:rsidRDefault="00FB4CC6" w:rsidP="00FB4CC6">
            <w:pPr>
              <w:keepNext/>
              <w:spacing w:before="60" w:after="60"/>
            </w:pPr>
            <w:r>
              <w:t xml:space="preserve">Prescribed application fee – See the </w:t>
            </w:r>
            <w:hyperlink r:id="rId11" w:history="1">
              <w:r w:rsidRPr="006C00C5">
                <w:rPr>
                  <w:rStyle w:val="Hyperlink"/>
                </w:rPr>
                <w:t>commercial and private agent licences</w:t>
              </w:r>
            </w:hyperlink>
            <w:r>
              <w:t xml:space="preserve"> page for fees.</w:t>
            </w:r>
          </w:p>
          <w:p w:rsidR="00FB4CC6" w:rsidRDefault="00FB4CC6" w:rsidP="00FB4CC6">
            <w:pPr>
              <w:keepNext/>
              <w:spacing w:before="60" w:after="60"/>
              <w:rPr>
                <w:rFonts w:cs="Arial"/>
                <w:szCs w:val="22"/>
              </w:rPr>
            </w:pPr>
            <w:r w:rsidRPr="006C00C5">
              <w:rPr>
                <w:b/>
              </w:rPr>
              <w:t>Note:</w:t>
            </w:r>
            <w:r w:rsidRPr="006C00C5">
              <w:t xml:space="preserve"> a granting fee must be paid once your licence </w:t>
            </w:r>
            <w:r>
              <w:t>is</w:t>
            </w:r>
            <w:r w:rsidRPr="006C00C5">
              <w:t xml:space="preserve"> granted. You will be advised of the amount once your application has been approved.</w:t>
            </w:r>
          </w:p>
        </w:tc>
        <w:tc>
          <w:tcPr>
            <w:tcW w:w="154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FB4CC6" w:rsidRPr="0084505B" w:rsidRDefault="00FB4CC6" w:rsidP="00FB4CC6">
            <w:pPr>
              <w:spacing w:before="60" w:after="60"/>
              <w:jc w:val="center"/>
              <w:rPr>
                <w:rFonts w:cs="Arial"/>
                <w:szCs w:val="22"/>
              </w:rPr>
            </w:pPr>
            <w:r w:rsidRPr="0084505B">
              <w:rPr>
                <w:rFonts w:cs="Arial"/>
                <w:szCs w:val="22"/>
              </w:rPr>
              <w:t>Yes / No</w:t>
            </w:r>
          </w:p>
        </w:tc>
      </w:tr>
      <w:tr w:rsidR="00FB4CC6" w:rsidRPr="00FC4C2C" w:rsidTr="00670C39">
        <w:trPr>
          <w:trHeight w:val="56"/>
        </w:trPr>
        <w:tc>
          <w:tcPr>
            <w:tcW w:w="9233"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B4CC6" w:rsidRPr="00B775BB" w:rsidRDefault="00FB4CC6" w:rsidP="00FB4CC6">
            <w:pPr>
              <w:keepNext/>
              <w:spacing w:before="60" w:after="60"/>
            </w:pPr>
            <w:r>
              <w:t>Complete and signed applicant declaration.</w:t>
            </w:r>
          </w:p>
        </w:tc>
        <w:tc>
          <w:tcPr>
            <w:tcW w:w="154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FB4CC6" w:rsidRPr="0084505B" w:rsidRDefault="00FB4CC6" w:rsidP="00FB4CC6">
            <w:pPr>
              <w:spacing w:before="60" w:after="60"/>
              <w:jc w:val="center"/>
              <w:rPr>
                <w:rFonts w:cs="Arial"/>
                <w:szCs w:val="22"/>
              </w:rPr>
            </w:pPr>
            <w:r w:rsidRPr="0084505B">
              <w:rPr>
                <w:rFonts w:cs="Arial"/>
                <w:szCs w:val="22"/>
              </w:rPr>
              <w:t>Yes / No</w:t>
            </w:r>
          </w:p>
        </w:tc>
      </w:tr>
      <w:tr w:rsidR="00FB4CC6" w:rsidRPr="00FC4C2C" w:rsidTr="00670C39">
        <w:trPr>
          <w:trHeight w:val="56"/>
        </w:trPr>
        <w:tc>
          <w:tcPr>
            <w:tcW w:w="9233"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B4CC6" w:rsidRDefault="00FB4CC6" w:rsidP="00FB4CC6">
            <w:pPr>
              <w:keepNext/>
              <w:spacing w:before="60" w:after="60"/>
            </w:pPr>
            <w:r>
              <w:t>Proof of identity (ID) documents attached.</w:t>
            </w:r>
          </w:p>
        </w:tc>
        <w:tc>
          <w:tcPr>
            <w:tcW w:w="154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FB4CC6" w:rsidRPr="0084505B" w:rsidRDefault="00FB4CC6" w:rsidP="00FB4CC6">
            <w:pPr>
              <w:spacing w:before="60" w:after="60"/>
              <w:jc w:val="center"/>
              <w:rPr>
                <w:rFonts w:cs="Arial"/>
                <w:szCs w:val="22"/>
              </w:rPr>
            </w:pPr>
            <w:r w:rsidRPr="0084505B">
              <w:rPr>
                <w:rFonts w:cs="Arial"/>
                <w:szCs w:val="22"/>
              </w:rPr>
              <w:t>Yes / No</w:t>
            </w:r>
          </w:p>
        </w:tc>
      </w:tr>
      <w:tr w:rsidR="00FB4CC6" w:rsidRPr="00FC4C2C" w:rsidTr="00670C39">
        <w:trPr>
          <w:trHeight w:val="56"/>
        </w:trPr>
        <w:tc>
          <w:tcPr>
            <w:tcW w:w="9233"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B4CC6" w:rsidRDefault="00FB4CC6" w:rsidP="00FB4CC6">
            <w:pPr>
              <w:keepNext/>
              <w:spacing w:before="60" w:after="60"/>
            </w:pPr>
            <w:r>
              <w:t>Copy of current interstate licence attached.</w:t>
            </w:r>
          </w:p>
        </w:tc>
        <w:tc>
          <w:tcPr>
            <w:tcW w:w="154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FB4CC6" w:rsidRPr="0084505B" w:rsidRDefault="00FB4CC6" w:rsidP="00FB4CC6">
            <w:pPr>
              <w:spacing w:before="60" w:after="60"/>
              <w:jc w:val="center"/>
              <w:rPr>
                <w:rFonts w:cs="Arial"/>
                <w:szCs w:val="22"/>
              </w:rPr>
            </w:pPr>
            <w:r w:rsidRPr="0084505B">
              <w:rPr>
                <w:rFonts w:cs="Arial"/>
                <w:szCs w:val="22"/>
              </w:rPr>
              <w:t>Yes / No</w:t>
            </w:r>
          </w:p>
        </w:tc>
      </w:tr>
      <w:tr w:rsidR="00FB4CC6" w:rsidRPr="00FC4C2C" w:rsidTr="00670C39">
        <w:trPr>
          <w:trHeight w:val="56"/>
        </w:trPr>
        <w:tc>
          <w:tcPr>
            <w:tcW w:w="9233"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B4CC6" w:rsidRPr="00F757E5" w:rsidRDefault="00FB4CC6" w:rsidP="00FB4CC6">
            <w:pPr>
              <w:spacing w:before="60" w:after="60"/>
              <w:rPr>
                <w:rFonts w:cs="Arial"/>
                <w:i/>
              </w:rPr>
            </w:pPr>
            <w:r w:rsidRPr="00F757E5">
              <w:rPr>
                <w:rFonts w:cs="Arial"/>
              </w:rPr>
              <w:t xml:space="preserve">Application for approval as an agent’s manager attached </w:t>
            </w:r>
            <w:r w:rsidRPr="00F174E4">
              <w:rPr>
                <w:rFonts w:cs="Arial"/>
                <w:sz w:val="20"/>
              </w:rPr>
              <w:t>(</w:t>
            </w:r>
            <w:r>
              <w:rPr>
                <w:rFonts w:cs="Arial"/>
                <w:sz w:val="20"/>
              </w:rPr>
              <w:t>I</w:t>
            </w:r>
            <w:r w:rsidRPr="00F174E4">
              <w:rPr>
                <w:rFonts w:cs="Arial"/>
                <w:sz w:val="20"/>
              </w:rPr>
              <w:t>f applicable</w:t>
            </w:r>
            <w:r>
              <w:rPr>
                <w:rFonts w:cs="Arial"/>
                <w:sz w:val="20"/>
              </w:rPr>
              <w:t>. No</w:t>
            </w:r>
            <w:r w:rsidRPr="00F174E4">
              <w:rPr>
                <w:rFonts w:cs="Arial"/>
                <w:sz w:val="20"/>
              </w:rPr>
              <w:t>te manager must reside in Australia)</w:t>
            </w:r>
            <w:r>
              <w:rPr>
                <w:rFonts w:cs="Arial"/>
                <w:sz w:val="20"/>
              </w:rPr>
              <w:t>.</w:t>
            </w:r>
          </w:p>
        </w:tc>
        <w:tc>
          <w:tcPr>
            <w:tcW w:w="154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FB4CC6" w:rsidRPr="0084505B" w:rsidRDefault="00FB4CC6" w:rsidP="00FB4CC6">
            <w:pPr>
              <w:spacing w:before="60" w:after="60"/>
              <w:jc w:val="center"/>
              <w:rPr>
                <w:rFonts w:cs="Arial"/>
                <w:szCs w:val="22"/>
              </w:rPr>
            </w:pPr>
            <w:r w:rsidRPr="0084505B">
              <w:rPr>
                <w:rFonts w:cs="Arial"/>
                <w:szCs w:val="22"/>
              </w:rPr>
              <w:t>Yes / No</w:t>
            </w:r>
          </w:p>
        </w:tc>
      </w:tr>
      <w:tr w:rsidR="00FB4CC6" w:rsidRPr="00FC4C2C" w:rsidTr="00670C39">
        <w:trPr>
          <w:trHeight w:val="56"/>
        </w:trPr>
        <w:tc>
          <w:tcPr>
            <w:tcW w:w="10774"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FB4CC6" w:rsidRPr="007E440D" w:rsidRDefault="00FB4CC6" w:rsidP="00FB4CC6">
            <w:pPr>
              <w:keepNext/>
              <w:spacing w:before="60" w:after="60"/>
              <w:rPr>
                <w:rFonts w:cs="Arial"/>
                <w:b/>
                <w:szCs w:val="22"/>
              </w:rPr>
            </w:pPr>
            <w:r w:rsidRPr="007E440D">
              <w:rPr>
                <w:rFonts w:cs="Arial"/>
                <w:b/>
                <w:szCs w:val="22"/>
              </w:rPr>
              <w:t>Privacy statement</w:t>
            </w:r>
          </w:p>
        </w:tc>
      </w:tr>
      <w:tr w:rsidR="00FB4CC6" w:rsidRPr="00FC4C2C" w:rsidTr="00F33F27">
        <w:trPr>
          <w:trHeight w:val="56"/>
        </w:trPr>
        <w:tc>
          <w:tcPr>
            <w:tcW w:w="10774"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FB4CC6" w:rsidRDefault="00FB4CC6" w:rsidP="00FB4CC6">
            <w:pPr>
              <w:spacing w:before="60" w:after="60"/>
              <w:rPr>
                <w:rFonts w:cs="Arial"/>
                <w:szCs w:val="22"/>
              </w:rPr>
            </w:pPr>
            <w:r w:rsidRPr="00590893">
              <w:t xml:space="preserve">The Northern Territory Government complies with the Information Privacy Principals scheduled by the </w:t>
            </w:r>
            <w:r w:rsidRPr="00590893">
              <w:rPr>
                <w:i/>
              </w:rPr>
              <w:t>Information Act 2002</w:t>
            </w:r>
            <w:r w:rsidRPr="00590893">
              <w:t>.</w:t>
            </w:r>
          </w:p>
        </w:tc>
      </w:tr>
      <w:tr w:rsidR="00FB4CC6" w:rsidRPr="007E440D" w:rsidTr="00F33F27">
        <w:trPr>
          <w:trHeight w:val="56"/>
        </w:trPr>
        <w:tc>
          <w:tcPr>
            <w:tcW w:w="10774"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FB4CC6" w:rsidRPr="007E440D" w:rsidRDefault="00FB4CC6" w:rsidP="00FB4CC6">
            <w:pPr>
              <w:spacing w:before="60" w:after="60"/>
              <w:rPr>
                <w:rFonts w:cs="Arial"/>
                <w:b/>
                <w:szCs w:val="22"/>
              </w:rPr>
            </w:pPr>
            <w:r>
              <w:rPr>
                <w:rFonts w:cs="Arial"/>
                <w:b/>
                <w:szCs w:val="22"/>
              </w:rPr>
              <w:t>Disclaimer</w:t>
            </w:r>
          </w:p>
        </w:tc>
      </w:tr>
      <w:tr w:rsidR="00FB391D" w:rsidTr="00670C39">
        <w:trPr>
          <w:trHeight w:val="56"/>
        </w:trPr>
        <w:tc>
          <w:tcPr>
            <w:tcW w:w="10774"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FB391D" w:rsidRDefault="00FB391D" w:rsidP="00FB391D">
            <w:pPr>
              <w:keepNext/>
              <w:spacing w:before="60" w:after="60"/>
              <w:rPr>
                <w:rFonts w:cs="Arial"/>
                <w:szCs w:val="22"/>
              </w:rPr>
            </w:pPr>
            <w:r>
              <w:rPr>
                <w:rFonts w:cs="Arial"/>
                <w:szCs w:val="22"/>
              </w:rPr>
              <w:t xml:space="preserve">The Northern Territory Government respects and is committed to safeguarding the confidentiality and privacy of the information that it collects and handles, in accordance with the </w:t>
            </w:r>
            <w:r w:rsidRPr="008925AF">
              <w:rPr>
                <w:rFonts w:cs="Arial"/>
                <w:i/>
                <w:szCs w:val="22"/>
              </w:rPr>
              <w:t>Northern Territory Information Act 2002</w:t>
            </w:r>
            <w:r>
              <w:rPr>
                <w:rFonts w:cs="Arial"/>
                <w:szCs w:val="22"/>
              </w:rPr>
              <w:t>.</w:t>
            </w:r>
          </w:p>
          <w:p w:rsidR="00FB391D" w:rsidRDefault="00FB391D" w:rsidP="00FB391D">
            <w:pPr>
              <w:keepNext/>
              <w:spacing w:before="60" w:after="60"/>
              <w:rPr>
                <w:rFonts w:cs="Arial"/>
                <w:szCs w:val="22"/>
              </w:rPr>
            </w:pPr>
            <w:r>
              <w:rPr>
                <w:rFonts w:cs="Arial"/>
                <w:szCs w:val="22"/>
              </w:rPr>
              <w:t>You have been asked to provide personal information necessary for us to meet your application requirements. You do not have to provide your personal information but if you choose not to, this application will be incomplete and we will be unable to process it.</w:t>
            </w:r>
          </w:p>
          <w:p w:rsidR="00FB391D" w:rsidRDefault="00FB391D" w:rsidP="00FB391D">
            <w:pPr>
              <w:keepNext/>
              <w:spacing w:before="60" w:after="60"/>
              <w:rPr>
                <w:rFonts w:cs="Arial"/>
                <w:szCs w:val="22"/>
              </w:rPr>
            </w:pPr>
            <w:r>
              <w:rPr>
                <w:rFonts w:cs="Arial"/>
                <w:szCs w:val="22"/>
              </w:rPr>
              <w:t>The information you provide will be accessible to Occupational Licensing and will only be used to provide a department service or program. We will not disclose your personal information to third parties unless, authorised or required by law to do so you have given us consent to share your personal information for a specific purpose.</w:t>
            </w:r>
          </w:p>
          <w:p w:rsidR="00FB391D" w:rsidRDefault="00FB391D" w:rsidP="00FB391D">
            <w:pPr>
              <w:keepNext/>
              <w:spacing w:before="60" w:after="60"/>
              <w:rPr>
                <w:rFonts w:cs="Arial"/>
                <w:szCs w:val="22"/>
              </w:rPr>
            </w:pPr>
            <w:r>
              <w:rPr>
                <w:rFonts w:cs="Arial"/>
                <w:szCs w:val="22"/>
              </w:rPr>
              <w:t xml:space="preserve">You may request access to the personal information we hold about you. If you want more information about the Northern Territory’s privacy laws, please refer to the </w:t>
            </w:r>
            <w:r w:rsidRPr="00CE5E55">
              <w:rPr>
                <w:rFonts w:cs="Arial"/>
                <w:i/>
                <w:szCs w:val="22"/>
              </w:rPr>
              <w:t>Northern Territory Information Act 2002</w:t>
            </w:r>
            <w:r>
              <w:rPr>
                <w:rFonts w:cs="Arial"/>
                <w:szCs w:val="22"/>
              </w:rPr>
              <w:t xml:space="preserve">, or the </w:t>
            </w:r>
            <w:hyperlink r:id="rId12" w:history="1">
              <w:r w:rsidRPr="00CE5E55">
                <w:rPr>
                  <w:rStyle w:val="Hyperlink"/>
                  <w:rFonts w:cs="Arial"/>
                  <w:szCs w:val="22"/>
                </w:rPr>
                <w:t>Office of the Information Commissioner NT</w:t>
              </w:r>
            </w:hyperlink>
            <w:r>
              <w:rPr>
                <w:rFonts w:cs="Arial"/>
                <w:szCs w:val="22"/>
              </w:rPr>
              <w:t>.</w:t>
            </w:r>
          </w:p>
        </w:tc>
      </w:tr>
      <w:tr w:rsidR="00FB4CC6" w:rsidRPr="00FC4C2C" w:rsidTr="00670C39">
        <w:trPr>
          <w:trHeight w:val="56"/>
        </w:trPr>
        <w:tc>
          <w:tcPr>
            <w:tcW w:w="10774"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FB4CC6" w:rsidRPr="00A52BA3" w:rsidRDefault="00FB4CC6" w:rsidP="00FB4CC6">
            <w:pPr>
              <w:keepNext/>
              <w:spacing w:before="60" w:after="60"/>
              <w:rPr>
                <w:rFonts w:cs="Arial"/>
                <w:b/>
                <w:szCs w:val="22"/>
              </w:rPr>
            </w:pPr>
            <w:r w:rsidRPr="00A52BA3">
              <w:rPr>
                <w:rFonts w:cs="Arial"/>
                <w:b/>
                <w:szCs w:val="22"/>
              </w:rPr>
              <w:t xml:space="preserve">Lodgement </w:t>
            </w:r>
          </w:p>
        </w:tc>
      </w:tr>
      <w:tr w:rsidR="00FB4CC6" w:rsidRPr="00FC4C2C" w:rsidTr="00670C39">
        <w:trPr>
          <w:trHeight w:val="56"/>
        </w:trPr>
        <w:tc>
          <w:tcPr>
            <w:tcW w:w="10774"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FB4CC6" w:rsidRDefault="00FB4CC6" w:rsidP="00FB4CC6">
            <w:pPr>
              <w:keepNext/>
              <w:spacing w:before="60" w:after="60"/>
              <w:rPr>
                <w:rFonts w:cs="Arial"/>
                <w:szCs w:val="22"/>
              </w:rPr>
            </w:pPr>
            <w:r w:rsidRPr="00BC1765">
              <w:rPr>
                <w:szCs w:val="22"/>
              </w:rPr>
              <w:t>Complete applications can be lodged in person, email or via post at a Territory Business Centre below:</w:t>
            </w:r>
          </w:p>
        </w:tc>
      </w:tr>
      <w:tr w:rsidR="00FB4CC6" w:rsidRPr="00FC4C2C" w:rsidTr="00670C39">
        <w:trPr>
          <w:trHeight w:val="56"/>
        </w:trPr>
        <w:tc>
          <w:tcPr>
            <w:tcW w:w="2127"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B4CC6" w:rsidRDefault="00FB4CC6" w:rsidP="00FB4CC6">
            <w:pPr>
              <w:keepNext/>
              <w:spacing w:before="60" w:after="60"/>
              <w:rPr>
                <w:rFonts w:cs="Arial"/>
                <w:szCs w:val="22"/>
              </w:rPr>
            </w:pPr>
            <w:r>
              <w:rPr>
                <w:rFonts w:cs="Arial"/>
                <w:szCs w:val="22"/>
              </w:rPr>
              <w:t>Darwin:</w:t>
            </w:r>
          </w:p>
        </w:tc>
        <w:tc>
          <w:tcPr>
            <w:tcW w:w="8647"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FB4CC6" w:rsidRPr="00BC1765" w:rsidRDefault="00FB4CC6" w:rsidP="00FB4CC6">
            <w:pPr>
              <w:keepNext/>
              <w:spacing w:before="60" w:after="60"/>
              <w:rPr>
                <w:szCs w:val="22"/>
              </w:rPr>
            </w:pPr>
            <w:r w:rsidRPr="00BC1765">
              <w:rPr>
                <w:szCs w:val="22"/>
              </w:rPr>
              <w:t>Darwin Corporate Park, Ground Floor, Building 3, 631 Stuart Highway Berrimah</w:t>
            </w:r>
          </w:p>
        </w:tc>
      </w:tr>
      <w:tr w:rsidR="00FB4CC6" w:rsidRPr="00FC4C2C" w:rsidTr="00670C39">
        <w:trPr>
          <w:trHeight w:val="56"/>
        </w:trPr>
        <w:tc>
          <w:tcPr>
            <w:tcW w:w="2127"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B4CC6" w:rsidRDefault="00FB4CC6" w:rsidP="00FB4CC6">
            <w:pPr>
              <w:keepNext/>
              <w:spacing w:before="60" w:after="60"/>
              <w:rPr>
                <w:rFonts w:cs="Arial"/>
                <w:szCs w:val="22"/>
              </w:rPr>
            </w:pPr>
            <w:r>
              <w:rPr>
                <w:rFonts w:cs="Arial"/>
                <w:szCs w:val="22"/>
              </w:rPr>
              <w:t>Katherine:</w:t>
            </w:r>
          </w:p>
        </w:tc>
        <w:tc>
          <w:tcPr>
            <w:tcW w:w="8647"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FB4CC6" w:rsidRPr="00BC1765" w:rsidRDefault="00FB4CC6" w:rsidP="00FB4CC6">
            <w:pPr>
              <w:keepNext/>
              <w:spacing w:before="60" w:after="60"/>
              <w:rPr>
                <w:szCs w:val="22"/>
              </w:rPr>
            </w:pPr>
            <w:r w:rsidRPr="00BC1765">
              <w:rPr>
                <w:szCs w:val="22"/>
              </w:rPr>
              <w:t>Big Rivers Government Centre, 5 First Street, Katherine</w:t>
            </w:r>
          </w:p>
        </w:tc>
      </w:tr>
      <w:tr w:rsidR="00FB4CC6" w:rsidRPr="00FC4C2C" w:rsidTr="00670C39">
        <w:trPr>
          <w:trHeight w:val="56"/>
        </w:trPr>
        <w:tc>
          <w:tcPr>
            <w:tcW w:w="2127"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B4CC6" w:rsidRDefault="00FB4CC6" w:rsidP="00FB4CC6">
            <w:pPr>
              <w:spacing w:before="60" w:after="60"/>
              <w:rPr>
                <w:rFonts w:cs="Arial"/>
                <w:szCs w:val="22"/>
              </w:rPr>
            </w:pPr>
            <w:r>
              <w:rPr>
                <w:rFonts w:cs="Arial"/>
                <w:szCs w:val="22"/>
              </w:rPr>
              <w:t>Tennant Creek:</w:t>
            </w:r>
          </w:p>
        </w:tc>
        <w:tc>
          <w:tcPr>
            <w:tcW w:w="8647"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FB4CC6" w:rsidRPr="00BC1765" w:rsidRDefault="00FB4CC6" w:rsidP="00FB4CC6">
            <w:pPr>
              <w:keepNext/>
              <w:spacing w:before="60" w:after="60"/>
            </w:pPr>
            <w:r>
              <w:t>Shop 2, Barkl</w:t>
            </w:r>
            <w:r w:rsidRPr="00BC1765">
              <w:t xml:space="preserve">y House, </w:t>
            </w:r>
            <w:proofErr w:type="spellStart"/>
            <w:r w:rsidRPr="00BC1765">
              <w:t>Cnr</w:t>
            </w:r>
            <w:proofErr w:type="spellEnd"/>
            <w:r w:rsidRPr="00BC1765">
              <w:t xml:space="preserve"> Davidson and Paterson Streets, Tennant Creek</w:t>
            </w:r>
          </w:p>
        </w:tc>
      </w:tr>
      <w:tr w:rsidR="00FB4CC6" w:rsidRPr="00FC4C2C" w:rsidTr="00670C39">
        <w:trPr>
          <w:trHeight w:val="56"/>
        </w:trPr>
        <w:tc>
          <w:tcPr>
            <w:tcW w:w="2127"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B4CC6" w:rsidRDefault="00FB4CC6" w:rsidP="00FB4CC6">
            <w:pPr>
              <w:spacing w:before="60" w:after="60"/>
              <w:rPr>
                <w:rFonts w:cs="Arial"/>
                <w:szCs w:val="22"/>
              </w:rPr>
            </w:pPr>
            <w:r>
              <w:rPr>
                <w:rFonts w:cs="Arial"/>
                <w:szCs w:val="22"/>
              </w:rPr>
              <w:t>Alice Springs:</w:t>
            </w:r>
          </w:p>
        </w:tc>
        <w:tc>
          <w:tcPr>
            <w:tcW w:w="8647"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FB4CC6" w:rsidRPr="00BC1765" w:rsidRDefault="00FB4CC6" w:rsidP="00FB4CC6">
            <w:pPr>
              <w:keepNext/>
              <w:spacing w:before="60" w:after="60"/>
            </w:pPr>
            <w:r w:rsidRPr="00BC1765">
              <w:t>Ground Floor, The Green Well Building, 50 Bath Street Alice Springs</w:t>
            </w:r>
          </w:p>
        </w:tc>
      </w:tr>
      <w:tr w:rsidR="00FB4CC6" w:rsidRPr="00FC4C2C" w:rsidTr="00670C39">
        <w:trPr>
          <w:trHeight w:val="56"/>
        </w:trPr>
        <w:tc>
          <w:tcPr>
            <w:tcW w:w="2832"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FB4CC6" w:rsidRPr="00BC1765" w:rsidRDefault="00FB4CC6" w:rsidP="00FB4CC6">
            <w:pPr>
              <w:spacing w:before="60" w:after="60"/>
            </w:pPr>
            <w:r w:rsidRPr="00BC1765">
              <w:t>1800 193 111</w:t>
            </w:r>
          </w:p>
        </w:tc>
        <w:tc>
          <w:tcPr>
            <w:tcW w:w="3827" w:type="dxa"/>
            <w:gridSpan w:val="14"/>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FB4CC6" w:rsidRPr="00BC1765" w:rsidRDefault="005A7F10" w:rsidP="00FB4CC6">
            <w:pPr>
              <w:spacing w:before="60" w:after="60"/>
            </w:pPr>
            <w:hyperlink r:id="rId13" w:history="1">
              <w:r w:rsidR="00FB4CC6" w:rsidRPr="00921F5F">
                <w:rPr>
                  <w:rStyle w:val="Hyperlink"/>
                </w:rPr>
                <w:t>territorybusinesscentre@nt.gov.au</w:t>
              </w:r>
            </w:hyperlink>
            <w:r w:rsidR="00FB4CC6" w:rsidRPr="00BC1765">
              <w:t xml:space="preserve"> </w:t>
            </w:r>
          </w:p>
        </w:tc>
        <w:tc>
          <w:tcPr>
            <w:tcW w:w="4115" w:type="dxa"/>
            <w:gridSpan w:val="1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FB4CC6" w:rsidRPr="00BC1765" w:rsidRDefault="00FB4CC6" w:rsidP="00FB4CC6">
            <w:pPr>
              <w:spacing w:before="60" w:after="60"/>
            </w:pPr>
            <w:r w:rsidRPr="00BC1765">
              <w:t>GPO Box 9800 Darwin NT 0801</w:t>
            </w:r>
          </w:p>
        </w:tc>
      </w:tr>
      <w:tr w:rsidR="00FB4CC6" w:rsidRPr="00FC4C2C" w:rsidTr="00670C39">
        <w:trPr>
          <w:trHeight w:val="56"/>
        </w:trPr>
        <w:tc>
          <w:tcPr>
            <w:tcW w:w="10774"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FB4CC6" w:rsidRPr="000D7C90" w:rsidRDefault="00FB4CC6" w:rsidP="00FB4CC6">
            <w:pPr>
              <w:keepNext/>
              <w:spacing w:before="60" w:after="60"/>
              <w:rPr>
                <w:rFonts w:cs="Arial"/>
                <w:b/>
                <w:szCs w:val="22"/>
              </w:rPr>
            </w:pPr>
            <w:r w:rsidRPr="000D7C90">
              <w:rPr>
                <w:rFonts w:cs="Arial"/>
                <w:b/>
                <w:szCs w:val="22"/>
              </w:rPr>
              <w:t>Payment details</w:t>
            </w:r>
          </w:p>
        </w:tc>
      </w:tr>
      <w:tr w:rsidR="00FB4CC6" w:rsidRPr="00FC4C2C" w:rsidTr="00382E62">
        <w:trPr>
          <w:trHeight w:val="56"/>
        </w:trPr>
        <w:tc>
          <w:tcPr>
            <w:tcW w:w="10774"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FB4CC6" w:rsidRDefault="00FB4CC6" w:rsidP="00FB4CC6">
            <w:pPr>
              <w:keepNext/>
              <w:spacing w:before="60" w:after="60"/>
              <w:rPr>
                <w:rFonts w:cs="Arial"/>
              </w:rPr>
            </w:pPr>
            <w:r>
              <w:rPr>
                <w:rFonts w:cs="Arial"/>
              </w:rPr>
              <w:t xml:space="preserve">A fee is payable on lodgement of this application form. Payment can be made by: </w:t>
            </w:r>
          </w:p>
          <w:p w:rsidR="00FB4CC6" w:rsidRPr="00DF5E9E" w:rsidRDefault="00FB4CC6" w:rsidP="00FB4CC6">
            <w:pPr>
              <w:pStyle w:val="ListParagraph"/>
              <w:keepNext/>
              <w:numPr>
                <w:ilvl w:val="0"/>
                <w:numId w:val="16"/>
              </w:numPr>
              <w:spacing w:before="60" w:after="60"/>
              <w:rPr>
                <w:sz w:val="18"/>
              </w:rPr>
            </w:pPr>
            <w:r>
              <w:rPr>
                <w:rFonts w:cs="Arial"/>
              </w:rPr>
              <w:t xml:space="preserve">Cash </w:t>
            </w:r>
            <w:r w:rsidRPr="00726025">
              <w:rPr>
                <w:rFonts w:cs="Arial"/>
                <w:sz w:val="20"/>
              </w:rPr>
              <w:t>(in person only)</w:t>
            </w:r>
            <w:r>
              <w:rPr>
                <w:rFonts w:cs="Arial"/>
                <w:sz w:val="20"/>
              </w:rPr>
              <w:t xml:space="preserve">; </w:t>
            </w:r>
            <w:r w:rsidRPr="00927AFF">
              <w:rPr>
                <w:rFonts w:cs="Arial"/>
              </w:rPr>
              <w:t>or</w:t>
            </w:r>
          </w:p>
          <w:p w:rsidR="00FB4CC6" w:rsidRDefault="00FB4CC6" w:rsidP="00FB4CC6">
            <w:pPr>
              <w:pStyle w:val="ListParagraph"/>
              <w:keepNext/>
              <w:numPr>
                <w:ilvl w:val="0"/>
                <w:numId w:val="16"/>
              </w:numPr>
              <w:spacing w:before="60" w:after="60"/>
              <w:rPr>
                <w:sz w:val="18"/>
              </w:rPr>
            </w:pPr>
            <w:r>
              <w:rPr>
                <w:rFonts w:cs="Arial"/>
              </w:rPr>
              <w:t>C</w:t>
            </w:r>
            <w:r w:rsidRPr="00DF5E9E">
              <w:rPr>
                <w:rFonts w:cs="Arial"/>
              </w:rPr>
              <w:t xml:space="preserve">heque </w:t>
            </w:r>
            <w:r w:rsidRPr="00DF5E9E">
              <w:rPr>
                <w:sz w:val="20"/>
              </w:rPr>
              <w:t>(made out to Receiver of Territory Monies)</w:t>
            </w:r>
            <w:r>
              <w:rPr>
                <w:sz w:val="20"/>
              </w:rPr>
              <w:t>;</w:t>
            </w:r>
            <w:r w:rsidRPr="00DF5E9E">
              <w:rPr>
                <w:sz w:val="20"/>
              </w:rPr>
              <w:t xml:space="preserve"> </w:t>
            </w:r>
            <w:r w:rsidRPr="00927AFF">
              <w:t>or</w:t>
            </w:r>
            <w:r w:rsidRPr="00DF5E9E">
              <w:rPr>
                <w:sz w:val="18"/>
              </w:rPr>
              <w:t xml:space="preserve"> </w:t>
            </w:r>
          </w:p>
          <w:p w:rsidR="00FB4CC6" w:rsidRPr="00BC1765" w:rsidRDefault="00FB4CC6" w:rsidP="00FB4CC6">
            <w:pPr>
              <w:pStyle w:val="ListParagraph"/>
              <w:keepNext/>
              <w:numPr>
                <w:ilvl w:val="0"/>
                <w:numId w:val="16"/>
              </w:numPr>
              <w:spacing w:before="60" w:after="60"/>
            </w:pPr>
            <w:r>
              <w:t>C</w:t>
            </w:r>
            <w:r w:rsidRPr="00BC1765">
              <w:t xml:space="preserve">redit card </w:t>
            </w:r>
            <w:r w:rsidRPr="00D323C4">
              <w:rPr>
                <w:sz w:val="20"/>
              </w:rPr>
              <w:t xml:space="preserve">(Visa or MasterCard accepted in person or over the phone). </w:t>
            </w:r>
            <w:r w:rsidRPr="005F0019">
              <w:t xml:space="preserve">Note: A staff member from the Territory Business Centre will contact you </w:t>
            </w:r>
            <w:r>
              <w:t>via</w:t>
            </w:r>
            <w:r w:rsidRPr="005F0019">
              <w:t xml:space="preserve"> phone for payment.</w:t>
            </w:r>
          </w:p>
        </w:tc>
      </w:tr>
      <w:tr w:rsidR="00FB4CC6" w:rsidRPr="00FC4C2C" w:rsidTr="00670C39">
        <w:trPr>
          <w:trHeight w:val="56"/>
        </w:trPr>
        <w:tc>
          <w:tcPr>
            <w:tcW w:w="1794" w:type="dxa"/>
            <w:gridSpan w:val="4"/>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FFFFFF" w:themeFill="background1"/>
            <w:vAlign w:val="center"/>
          </w:tcPr>
          <w:p w:rsidR="00FB4CC6" w:rsidRDefault="00FB4CC6" w:rsidP="00FB4CC6">
            <w:pPr>
              <w:spacing w:before="60" w:after="60"/>
              <w:rPr>
                <w:rFonts w:cs="Arial"/>
                <w:szCs w:val="22"/>
              </w:rPr>
            </w:pPr>
            <w:r>
              <w:rPr>
                <w:rFonts w:cs="Arial"/>
                <w:szCs w:val="22"/>
              </w:rPr>
              <w:t>Payment date:</w:t>
            </w:r>
          </w:p>
        </w:tc>
        <w:tc>
          <w:tcPr>
            <w:tcW w:w="1799" w:type="dxa"/>
            <w:gridSpan w:val="8"/>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rsidR="00FB4CC6" w:rsidRDefault="00FB4CC6" w:rsidP="00FB4CC6">
            <w:pPr>
              <w:spacing w:before="60" w:after="60"/>
              <w:rPr>
                <w:rFonts w:cs="Arial"/>
                <w:szCs w:val="22"/>
              </w:rPr>
            </w:pPr>
          </w:p>
        </w:tc>
        <w:tc>
          <w:tcPr>
            <w:tcW w:w="1935" w:type="dxa"/>
            <w:gridSpan w:val="6"/>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rsidR="00FB4CC6" w:rsidRDefault="00FB4CC6" w:rsidP="00FB4CC6">
            <w:pPr>
              <w:spacing w:before="60" w:after="60"/>
              <w:rPr>
                <w:rFonts w:cs="Arial"/>
                <w:szCs w:val="22"/>
              </w:rPr>
            </w:pPr>
            <w:r>
              <w:rPr>
                <w:rFonts w:cs="Arial"/>
                <w:szCs w:val="22"/>
              </w:rPr>
              <w:t>Receipt number:</w:t>
            </w:r>
          </w:p>
        </w:tc>
        <w:tc>
          <w:tcPr>
            <w:tcW w:w="1663" w:type="dxa"/>
            <w:gridSpan w:val="9"/>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rsidR="00FB4CC6" w:rsidRDefault="00FB4CC6" w:rsidP="00FB4CC6">
            <w:pPr>
              <w:spacing w:before="60" w:after="60"/>
              <w:rPr>
                <w:rFonts w:cs="Arial"/>
                <w:szCs w:val="22"/>
              </w:rPr>
            </w:pPr>
          </w:p>
        </w:tc>
        <w:tc>
          <w:tcPr>
            <w:tcW w:w="1798" w:type="dxa"/>
            <w:gridSpan w:val="9"/>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rsidR="00FB4CC6" w:rsidRDefault="00FB4CC6" w:rsidP="00FB4CC6">
            <w:pPr>
              <w:spacing w:before="60" w:after="60"/>
              <w:rPr>
                <w:rFonts w:cs="Arial"/>
                <w:szCs w:val="22"/>
              </w:rPr>
            </w:pPr>
            <w:r>
              <w:rPr>
                <w:rFonts w:cs="Arial"/>
                <w:szCs w:val="22"/>
              </w:rPr>
              <w:t>Amount paid</w:t>
            </w:r>
          </w:p>
        </w:tc>
        <w:tc>
          <w:tcPr>
            <w:tcW w:w="1785" w:type="dxa"/>
            <w:gridSpan w:val="5"/>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vAlign w:val="center"/>
          </w:tcPr>
          <w:p w:rsidR="00FB4CC6" w:rsidRDefault="00FB4CC6" w:rsidP="00FB4CC6">
            <w:pPr>
              <w:spacing w:before="60" w:after="60"/>
              <w:rPr>
                <w:rFonts w:cs="Arial"/>
                <w:szCs w:val="22"/>
              </w:rPr>
            </w:pPr>
          </w:p>
        </w:tc>
      </w:tr>
    </w:tbl>
    <w:p w:rsidR="007A5EFD" w:rsidRDefault="007A5EFD" w:rsidP="009B1BF1"/>
    <w:sectPr w:rsidR="007A5EFD" w:rsidSect="00D037D0">
      <w:headerReference w:type="default" r:id="rId14"/>
      <w:footerReference w:type="default" r:id="rId15"/>
      <w:headerReference w:type="first" r:id="rId16"/>
      <w:footerReference w:type="first" r:id="rId17"/>
      <w:pgSz w:w="11906" w:h="16838" w:code="9"/>
      <w:pgMar w:top="794" w:right="794" w:bottom="794" w:left="794" w:header="567" w:footer="5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F10" w:rsidRDefault="005A7F10" w:rsidP="007332FF">
      <w:r>
        <w:separator/>
      </w:r>
    </w:p>
  </w:endnote>
  <w:endnote w:type="continuationSeparator" w:id="0">
    <w:p w:rsidR="005A7F10" w:rsidRDefault="005A7F10"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1B3D22" w:rsidRDefault="005A7F10"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2-11-28T00:00:00Z">
                <w:dateFormat w:val="d MMMM yyyy"/>
                <w:lid w:val="en-AU"/>
                <w:storeMappedDataAs w:val="dateTime"/>
                <w:calendar w:val="gregorian"/>
              </w:date>
            </w:sdtPr>
            <w:sdtEndPr>
              <w:rPr>
                <w:rStyle w:val="PageNumber"/>
              </w:rPr>
            </w:sdtEndPr>
            <w:sdtContent>
              <w:r w:rsidR="00E53A03">
                <w:rPr>
                  <w:rStyle w:val="PageNumber"/>
                </w:rPr>
                <w:t>28 November 2022</w:t>
              </w:r>
            </w:sdtContent>
          </w:sdt>
          <w:r w:rsidR="001B3D22" w:rsidRPr="001B3D22">
            <w:rPr>
              <w:rStyle w:val="PageNumber"/>
            </w:rPr>
            <w:t xml:space="preserve"> | Version </w:t>
          </w:r>
          <w:r w:rsidR="00AF4B25">
            <w:rPr>
              <w:rStyle w:val="PageNumber"/>
            </w:rPr>
            <w:t>3.0</w:t>
          </w:r>
        </w:p>
        <w:p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6F05BE">
            <w:rPr>
              <w:rStyle w:val="PageNumber"/>
              <w:noProof/>
            </w:rPr>
            <w:t>5</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6F05BE">
            <w:rPr>
              <w:rStyle w:val="PageNumber"/>
              <w:noProof/>
            </w:rPr>
            <w:t>5</w:t>
          </w:r>
          <w:r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rsidTr="000F12B0">
      <w:trPr>
        <w:cantSplit/>
        <w:trHeight w:hRule="exact" w:val="1000"/>
      </w:trPr>
      <w:tc>
        <w:tcPr>
          <w:tcW w:w="7767" w:type="dxa"/>
          <w:tcBorders>
            <w:top w:val="single" w:sz="4" w:space="0" w:color="auto"/>
          </w:tcBorders>
          <w:vAlign w:val="bottom"/>
        </w:tcPr>
        <w:p w:rsidR="00A66DD9" w:rsidRPr="001B3D22" w:rsidRDefault="005A7F10"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2-11-28T00:00:00Z">
                <w:dateFormat w:val="d MMMM yyyy"/>
                <w:lid w:val="en-AU"/>
                <w:storeMappedDataAs w:val="dateTime"/>
                <w:calendar w:val="gregorian"/>
              </w:date>
            </w:sdtPr>
            <w:sdtEndPr>
              <w:rPr>
                <w:rStyle w:val="PageNumber"/>
              </w:rPr>
            </w:sdtEndPr>
            <w:sdtContent>
              <w:r w:rsidR="00E53A03">
                <w:rPr>
                  <w:rStyle w:val="PageNumber"/>
                </w:rPr>
                <w:t>28 November 2022</w:t>
              </w:r>
            </w:sdtContent>
          </w:sdt>
          <w:r w:rsidR="001B3D22" w:rsidRPr="001B3D22">
            <w:rPr>
              <w:rStyle w:val="PageNumber"/>
            </w:rPr>
            <w:t xml:space="preserve"> | Version </w:t>
          </w:r>
          <w:r w:rsidR="00720BEB">
            <w:rPr>
              <w:rStyle w:val="PageNumber"/>
            </w:rPr>
            <w:t>4</w:t>
          </w:r>
          <w:r w:rsidR="00593C0B">
            <w:rPr>
              <w:rStyle w:val="PageNumber"/>
            </w:rPr>
            <w:t>.0</w:t>
          </w:r>
        </w:p>
        <w:p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6F05BE">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6F05BE">
            <w:rPr>
              <w:rStyle w:val="PageNumber"/>
              <w:noProof/>
            </w:rPr>
            <w:t>5</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2645D5" w:rsidRPr="001E14EB" w:rsidRDefault="00661D1D" w:rsidP="002645D5">
          <w:pPr>
            <w:spacing w:after="0"/>
            <w:jc w:val="right"/>
          </w:pPr>
          <w:r>
            <w:rPr>
              <w:noProof/>
              <w:sz w:val="19"/>
              <w:lang w:eastAsia="en-AU"/>
            </w:rPr>
            <w:drawing>
              <wp:anchor distT="0" distB="0" distL="114300" distR="114300" simplePos="0" relativeHeight="251658240" behindDoc="0" locked="0" layoutInCell="1" allowOverlap="1">
                <wp:simplePos x="0" y="0"/>
                <wp:positionH relativeFrom="column">
                  <wp:posOffset>100965</wp:posOffset>
                </wp:positionH>
                <wp:positionV relativeFrom="paragraph">
                  <wp:posOffset>-395605</wp:posOffset>
                </wp:positionV>
                <wp:extent cx="1401445" cy="499745"/>
                <wp:effectExtent l="0" t="0" r="8255" b="0"/>
                <wp:wrapNone/>
                <wp:docPr id="5" name="Picture 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1445" cy="499745"/>
                        </a:xfrm>
                        <a:prstGeom prst="rect">
                          <a:avLst/>
                        </a:prstGeom>
                      </pic:spPr>
                    </pic:pic>
                  </a:graphicData>
                </a:graphic>
                <wp14:sizeRelH relativeFrom="margin">
                  <wp14:pctWidth>0</wp14:pctWidth>
                </wp14:sizeRelH>
                <wp14:sizeRelV relativeFrom="margin">
                  <wp14:pctHeight>0</wp14:pctHeight>
                </wp14:sizeRelV>
              </wp:anchor>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F10" w:rsidRDefault="005A7F10" w:rsidP="007332FF">
      <w:r>
        <w:separator/>
      </w:r>
    </w:p>
  </w:footnote>
  <w:footnote w:type="continuationSeparator" w:id="0">
    <w:p w:rsidR="005A7F10" w:rsidRDefault="005A7F10"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5A7F10"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6C1588">
          <w:rPr>
            <w:rStyle w:val="HeaderChar"/>
          </w:rPr>
          <w:t>Application for commercial and private agent licence under mutual recognition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sz w:val="56"/>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A53CF0" w:rsidRPr="00E908F1" w:rsidRDefault="00153872" w:rsidP="00A53CF0">
        <w:pPr>
          <w:pStyle w:val="Title"/>
        </w:pPr>
        <w:r>
          <w:rPr>
            <w:rStyle w:val="TitleChar"/>
            <w:sz w:val="56"/>
          </w:rPr>
          <w:t xml:space="preserve">Application for commercial and private </w:t>
        </w:r>
        <w:r w:rsidR="00AD7FB3">
          <w:rPr>
            <w:rStyle w:val="TitleChar"/>
            <w:sz w:val="56"/>
          </w:rPr>
          <w:t xml:space="preserve">agent </w:t>
        </w:r>
        <w:r>
          <w:rPr>
            <w:rStyle w:val="TitleChar"/>
            <w:sz w:val="56"/>
          </w:rPr>
          <w:t>licence</w:t>
        </w:r>
        <w:r w:rsidR="00AD7FB3">
          <w:rPr>
            <w:rStyle w:val="TitleChar"/>
            <w:sz w:val="56"/>
          </w:rPr>
          <w:t xml:space="preserve"> under mutual recognition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0042ED"/>
    <w:multiLevelType w:val="hybridMultilevel"/>
    <w:tmpl w:val="976A44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7E1486B"/>
    <w:multiLevelType w:val="hybridMultilevel"/>
    <w:tmpl w:val="64B619D0"/>
    <w:lvl w:ilvl="0" w:tplc="99D02C14">
      <w:start w:val="1"/>
      <w:numFmt w:val="decimal"/>
      <w:lvlText w:val="%1."/>
      <w:lvlJc w:val="left"/>
      <w:pPr>
        <w:ind w:left="720" w:hanging="360"/>
      </w:pPr>
      <w:rPr>
        <w:rFonts w:ascii="Lato" w:hAnsi="Lato" w:cs="Arial" w:hint="default"/>
        <w:b/>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232C44"/>
    <w:multiLevelType w:val="hybridMultilevel"/>
    <w:tmpl w:val="D98AF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D26C06"/>
    <w:multiLevelType w:val="multilevel"/>
    <w:tmpl w:val="3E5E177A"/>
    <w:name w:val="NTG Table Bullet List33222222222222222"/>
    <w:numStyleLink w:val="Tablenumberlist"/>
  </w:abstractNum>
  <w:abstractNum w:abstractNumId="9" w15:restartNumberingAfterBreak="0">
    <w:nsid w:val="19533A06"/>
    <w:multiLevelType w:val="multilevel"/>
    <w:tmpl w:val="3928FD02"/>
    <w:name w:val="NTG Table Bullet List3222"/>
    <w:numStyleLink w:val="Bulletlist"/>
  </w:abstractNum>
  <w:abstractNum w:abstractNumId="10"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D0744AE"/>
    <w:multiLevelType w:val="multilevel"/>
    <w:tmpl w:val="3E5E177A"/>
    <w:name w:val="NTG Table Bullet List3222322"/>
    <w:numStyleLink w:val="Tablenumberlist"/>
  </w:abstractNum>
  <w:abstractNum w:abstractNumId="1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5" w15:restartNumberingAfterBreak="0">
    <w:nsid w:val="272E3F76"/>
    <w:multiLevelType w:val="multilevel"/>
    <w:tmpl w:val="3E5E177A"/>
    <w:name w:val="NTG Table Bullet List3322"/>
    <w:numStyleLink w:val="Tablenumberlist"/>
  </w:abstractNum>
  <w:abstractNum w:abstractNumId="16" w15:restartNumberingAfterBreak="0">
    <w:nsid w:val="27CE4608"/>
    <w:multiLevelType w:val="multilevel"/>
    <w:tmpl w:val="3E5E177A"/>
    <w:name w:val="NTG Table Bullet List33222"/>
    <w:numStyleLink w:val="Tablenumberlist"/>
  </w:abstractNum>
  <w:abstractNum w:abstractNumId="17" w15:restartNumberingAfterBreak="0">
    <w:nsid w:val="27D83E4D"/>
    <w:multiLevelType w:val="multilevel"/>
    <w:tmpl w:val="3928FD02"/>
    <w:numStyleLink w:val="Bulletlist"/>
  </w:abstractNum>
  <w:abstractNum w:abstractNumId="1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9" w15:restartNumberingAfterBreak="0">
    <w:nsid w:val="2E693641"/>
    <w:multiLevelType w:val="multilevel"/>
    <w:tmpl w:val="3E5E177A"/>
    <w:name w:val="NTG Table Bullet List33"/>
    <w:numStyleLink w:val="Tablenumberlist"/>
  </w:abstractNum>
  <w:abstractNum w:abstractNumId="20" w15:restartNumberingAfterBreak="0">
    <w:nsid w:val="2EF077BC"/>
    <w:multiLevelType w:val="multilevel"/>
    <w:tmpl w:val="0C78A7AC"/>
    <w:name w:val="NTG Table Bullet List33222222222222222222"/>
    <w:numStyleLink w:val="Tablebulletlist"/>
  </w:abstractNum>
  <w:abstractNum w:abstractNumId="21" w15:restartNumberingAfterBreak="0">
    <w:nsid w:val="32DF44DA"/>
    <w:multiLevelType w:val="multilevel"/>
    <w:tmpl w:val="3E5E177A"/>
    <w:name w:val="NTG Table Bullet List3222323"/>
    <w:numStyleLink w:val="Tablenumberlist"/>
  </w:abstractNum>
  <w:abstractNum w:abstractNumId="22" w15:restartNumberingAfterBreak="0">
    <w:nsid w:val="337A1CDC"/>
    <w:multiLevelType w:val="hybridMultilevel"/>
    <w:tmpl w:val="52FE2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4" w15:restartNumberingAfterBreak="0">
    <w:nsid w:val="38DC7CAF"/>
    <w:multiLevelType w:val="hybridMultilevel"/>
    <w:tmpl w:val="2E2807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BE61945"/>
    <w:multiLevelType w:val="multilevel"/>
    <w:tmpl w:val="3928FD02"/>
    <w:name w:val="NTG Table Bullet List332222222222222222"/>
    <w:numStyleLink w:val="Bulletlist"/>
  </w:abstractNum>
  <w:abstractNum w:abstractNumId="26" w15:restartNumberingAfterBreak="0">
    <w:nsid w:val="3F4D376E"/>
    <w:multiLevelType w:val="hybridMultilevel"/>
    <w:tmpl w:val="43F6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FD3A20"/>
    <w:multiLevelType w:val="multilevel"/>
    <w:tmpl w:val="3E5E177A"/>
    <w:name w:val="NTG Table Bullet List3322222222222"/>
    <w:numStyleLink w:val="Tablenumberlist"/>
  </w:abstractNum>
  <w:abstractNum w:abstractNumId="29"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0214D2F"/>
    <w:multiLevelType w:val="hybridMultilevel"/>
    <w:tmpl w:val="B1408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3842BC6"/>
    <w:multiLevelType w:val="multilevel"/>
    <w:tmpl w:val="0C78A7AC"/>
    <w:numStyleLink w:val="Tablebulletlist"/>
  </w:abstractNum>
  <w:abstractNum w:abstractNumId="33"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4" w15:restartNumberingAfterBreak="0">
    <w:nsid w:val="56DA2CAE"/>
    <w:multiLevelType w:val="multilevel"/>
    <w:tmpl w:val="3E5E177A"/>
    <w:name w:val="NTG Table Bullet List332222222222222"/>
    <w:numStyleLink w:val="Tablenumberlist"/>
  </w:abstractNum>
  <w:abstractNum w:abstractNumId="35" w15:restartNumberingAfterBreak="0">
    <w:nsid w:val="583359D9"/>
    <w:multiLevelType w:val="multilevel"/>
    <w:tmpl w:val="3E5E177A"/>
    <w:name w:val="NTG Table Bullet List332222222"/>
    <w:numStyleLink w:val="Tablenumberlist"/>
  </w:abstractNum>
  <w:abstractNum w:abstractNumId="36" w15:restartNumberingAfterBreak="0">
    <w:nsid w:val="5B9A5FFE"/>
    <w:multiLevelType w:val="multilevel"/>
    <w:tmpl w:val="0C78A7AC"/>
    <w:name w:val="NTG Table Bullet List33222222222222"/>
    <w:numStyleLink w:val="Tablebulletlist"/>
  </w:abstractNum>
  <w:abstractNum w:abstractNumId="37" w15:restartNumberingAfterBreak="0">
    <w:nsid w:val="5D3D451C"/>
    <w:multiLevelType w:val="hybridMultilevel"/>
    <w:tmpl w:val="4E4AE108"/>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D444259"/>
    <w:multiLevelType w:val="multilevel"/>
    <w:tmpl w:val="0C78A7AC"/>
    <w:name w:val="NTG Table Bullet List332222"/>
    <w:numStyleLink w:val="Tablebulletlist"/>
  </w:abstractNum>
  <w:abstractNum w:abstractNumId="39" w15:restartNumberingAfterBreak="0">
    <w:nsid w:val="69262556"/>
    <w:multiLevelType w:val="multilevel"/>
    <w:tmpl w:val="3E5E177A"/>
    <w:name w:val="NTG Table Bullet List3322222222222222"/>
    <w:numStyleLink w:val="Tablenumberlist"/>
  </w:abstractNum>
  <w:abstractNum w:abstractNumId="40"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2254642"/>
    <w:multiLevelType w:val="hybridMultilevel"/>
    <w:tmpl w:val="1DC2E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453664D"/>
    <w:multiLevelType w:val="multilevel"/>
    <w:tmpl w:val="0C78A7AC"/>
    <w:name w:val="NTG Table Bullet List3322222222222222222"/>
    <w:numStyleLink w:val="Tablebulletlist"/>
  </w:abstractNum>
  <w:abstractNum w:abstractNumId="43" w15:restartNumberingAfterBreak="0">
    <w:nsid w:val="76141D1E"/>
    <w:multiLevelType w:val="multilevel"/>
    <w:tmpl w:val="0C78A7AC"/>
    <w:name w:val="NTG Table Bullet List332222222222"/>
    <w:numStyleLink w:val="Tablebulletlist"/>
  </w:abstractNum>
  <w:abstractNum w:abstractNumId="44"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6"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3"/>
  </w:num>
  <w:num w:numId="2">
    <w:abstractNumId w:val="14"/>
  </w:num>
  <w:num w:numId="3">
    <w:abstractNumId w:val="45"/>
  </w:num>
  <w:num w:numId="4">
    <w:abstractNumId w:val="29"/>
  </w:num>
  <w:num w:numId="5">
    <w:abstractNumId w:val="18"/>
  </w:num>
  <w:num w:numId="6">
    <w:abstractNumId w:val="10"/>
  </w:num>
  <w:num w:numId="7">
    <w:abstractNumId w:val="32"/>
  </w:num>
  <w:num w:numId="8">
    <w:abstractNumId w:val="17"/>
  </w:num>
  <w:num w:numId="9">
    <w:abstractNumId w:val="44"/>
  </w:num>
  <w:num w:numId="10">
    <w:abstractNumId w:val="27"/>
  </w:num>
  <w:num w:numId="11">
    <w:abstractNumId w:val="40"/>
  </w:num>
  <w:num w:numId="12">
    <w:abstractNumId w:val="31"/>
  </w:num>
  <w:num w:numId="13">
    <w:abstractNumId w:val="41"/>
  </w:num>
  <w:num w:numId="14">
    <w:abstractNumId w:val="22"/>
  </w:num>
  <w:num w:numId="15">
    <w:abstractNumId w:val="26"/>
  </w:num>
  <w:num w:numId="16">
    <w:abstractNumId w:val="37"/>
  </w:num>
  <w:num w:numId="17">
    <w:abstractNumId w:val="6"/>
  </w:num>
  <w:num w:numId="18">
    <w:abstractNumId w:val="4"/>
  </w:num>
  <w:num w:numId="19">
    <w:abstractNumId w:val="7"/>
  </w:num>
  <w:num w:numId="20">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5A4"/>
    <w:rsid w:val="00001DDF"/>
    <w:rsid w:val="0000322D"/>
    <w:rsid w:val="00007670"/>
    <w:rsid w:val="00010665"/>
    <w:rsid w:val="00020347"/>
    <w:rsid w:val="0002393A"/>
    <w:rsid w:val="00027DB8"/>
    <w:rsid w:val="000302F9"/>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4C74"/>
    <w:rsid w:val="000A559C"/>
    <w:rsid w:val="000A7BF1"/>
    <w:rsid w:val="000B0076"/>
    <w:rsid w:val="000B2CA1"/>
    <w:rsid w:val="000C23BA"/>
    <w:rsid w:val="000D1F29"/>
    <w:rsid w:val="000D2129"/>
    <w:rsid w:val="000D633D"/>
    <w:rsid w:val="000D7C90"/>
    <w:rsid w:val="000E342B"/>
    <w:rsid w:val="000E3ED2"/>
    <w:rsid w:val="000E5DD2"/>
    <w:rsid w:val="000F12B0"/>
    <w:rsid w:val="000F2958"/>
    <w:rsid w:val="000F3850"/>
    <w:rsid w:val="000F604F"/>
    <w:rsid w:val="00104E7F"/>
    <w:rsid w:val="001062ED"/>
    <w:rsid w:val="001137EC"/>
    <w:rsid w:val="001152F5"/>
    <w:rsid w:val="00117743"/>
    <w:rsid w:val="00117F5B"/>
    <w:rsid w:val="00132658"/>
    <w:rsid w:val="001343E2"/>
    <w:rsid w:val="001359EF"/>
    <w:rsid w:val="00150DC0"/>
    <w:rsid w:val="00153872"/>
    <w:rsid w:val="00156CD4"/>
    <w:rsid w:val="0016153B"/>
    <w:rsid w:val="00162207"/>
    <w:rsid w:val="00164A3E"/>
    <w:rsid w:val="00166FF6"/>
    <w:rsid w:val="00170828"/>
    <w:rsid w:val="001727C8"/>
    <w:rsid w:val="00172B65"/>
    <w:rsid w:val="00176123"/>
    <w:rsid w:val="00181620"/>
    <w:rsid w:val="001827F3"/>
    <w:rsid w:val="00187130"/>
    <w:rsid w:val="0019298E"/>
    <w:rsid w:val="001957AD"/>
    <w:rsid w:val="00196F8E"/>
    <w:rsid w:val="001A2B7F"/>
    <w:rsid w:val="001A3AFD"/>
    <w:rsid w:val="001A496C"/>
    <w:rsid w:val="001A576A"/>
    <w:rsid w:val="001A744B"/>
    <w:rsid w:val="001B1D59"/>
    <w:rsid w:val="001B28DA"/>
    <w:rsid w:val="001B2B6C"/>
    <w:rsid w:val="001B3D22"/>
    <w:rsid w:val="001B4EF8"/>
    <w:rsid w:val="001C4E73"/>
    <w:rsid w:val="001D01C4"/>
    <w:rsid w:val="001D4DA9"/>
    <w:rsid w:val="001D4F99"/>
    <w:rsid w:val="001D52B0"/>
    <w:rsid w:val="001D5A18"/>
    <w:rsid w:val="001D7C37"/>
    <w:rsid w:val="001D7CA4"/>
    <w:rsid w:val="001E057F"/>
    <w:rsid w:val="001E14EB"/>
    <w:rsid w:val="001E1591"/>
    <w:rsid w:val="001F59E6"/>
    <w:rsid w:val="001F5EC2"/>
    <w:rsid w:val="00202D7E"/>
    <w:rsid w:val="00203F1C"/>
    <w:rsid w:val="002044FA"/>
    <w:rsid w:val="002060E1"/>
    <w:rsid w:val="00206936"/>
    <w:rsid w:val="00206C6F"/>
    <w:rsid w:val="00206FBD"/>
    <w:rsid w:val="00207746"/>
    <w:rsid w:val="00230031"/>
    <w:rsid w:val="00235C01"/>
    <w:rsid w:val="00247343"/>
    <w:rsid w:val="00250EF2"/>
    <w:rsid w:val="002645D5"/>
    <w:rsid w:val="0026532D"/>
    <w:rsid w:val="00265C56"/>
    <w:rsid w:val="002716CD"/>
    <w:rsid w:val="00274D4B"/>
    <w:rsid w:val="002806F5"/>
    <w:rsid w:val="00281577"/>
    <w:rsid w:val="00283872"/>
    <w:rsid w:val="00284EF4"/>
    <w:rsid w:val="002926BC"/>
    <w:rsid w:val="00293A72"/>
    <w:rsid w:val="002A0160"/>
    <w:rsid w:val="002A30C3"/>
    <w:rsid w:val="002A6F6A"/>
    <w:rsid w:val="002A7712"/>
    <w:rsid w:val="002B02A6"/>
    <w:rsid w:val="002B38F7"/>
    <w:rsid w:val="002B3BDC"/>
    <w:rsid w:val="002B4F50"/>
    <w:rsid w:val="002B5591"/>
    <w:rsid w:val="002B6AA4"/>
    <w:rsid w:val="002C0BEF"/>
    <w:rsid w:val="002C1FE9"/>
    <w:rsid w:val="002C21A2"/>
    <w:rsid w:val="002D3A57"/>
    <w:rsid w:val="002D7D05"/>
    <w:rsid w:val="002E15E2"/>
    <w:rsid w:val="002E20C8"/>
    <w:rsid w:val="002E4290"/>
    <w:rsid w:val="002E66A6"/>
    <w:rsid w:val="002F0DB1"/>
    <w:rsid w:val="002F2885"/>
    <w:rsid w:val="002F45A1"/>
    <w:rsid w:val="002F7758"/>
    <w:rsid w:val="0030203D"/>
    <w:rsid w:val="003037F9"/>
    <w:rsid w:val="00303DC5"/>
    <w:rsid w:val="0030583E"/>
    <w:rsid w:val="00307FE1"/>
    <w:rsid w:val="003164BA"/>
    <w:rsid w:val="0032013E"/>
    <w:rsid w:val="00324F0F"/>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2E62"/>
    <w:rsid w:val="00387DB7"/>
    <w:rsid w:val="00390862"/>
    <w:rsid w:val="00390CE3"/>
    <w:rsid w:val="00394876"/>
    <w:rsid w:val="00394AAF"/>
    <w:rsid w:val="00394CE5"/>
    <w:rsid w:val="0039602B"/>
    <w:rsid w:val="003A314D"/>
    <w:rsid w:val="003A6341"/>
    <w:rsid w:val="003B3D2B"/>
    <w:rsid w:val="003B67FD"/>
    <w:rsid w:val="003B6A61"/>
    <w:rsid w:val="003D0F63"/>
    <w:rsid w:val="003D3D09"/>
    <w:rsid w:val="003D42C0"/>
    <w:rsid w:val="003D4A8F"/>
    <w:rsid w:val="003D5B29"/>
    <w:rsid w:val="003D7818"/>
    <w:rsid w:val="003E2445"/>
    <w:rsid w:val="003E3BB2"/>
    <w:rsid w:val="003F0081"/>
    <w:rsid w:val="003F07E7"/>
    <w:rsid w:val="003F5B58"/>
    <w:rsid w:val="003F7E65"/>
    <w:rsid w:val="0040222A"/>
    <w:rsid w:val="00402A05"/>
    <w:rsid w:val="004047BC"/>
    <w:rsid w:val="004100F7"/>
    <w:rsid w:val="004117C3"/>
    <w:rsid w:val="00414CB3"/>
    <w:rsid w:val="0041563D"/>
    <w:rsid w:val="004166C6"/>
    <w:rsid w:val="00426E25"/>
    <w:rsid w:val="00427D9C"/>
    <w:rsid w:val="00427E7E"/>
    <w:rsid w:val="00433C60"/>
    <w:rsid w:val="0043465D"/>
    <w:rsid w:val="0043570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27CA"/>
    <w:rsid w:val="00494BE5"/>
    <w:rsid w:val="00495C12"/>
    <w:rsid w:val="00495E30"/>
    <w:rsid w:val="004A0EBA"/>
    <w:rsid w:val="004A2538"/>
    <w:rsid w:val="004A331E"/>
    <w:rsid w:val="004A3CC9"/>
    <w:rsid w:val="004B0C15"/>
    <w:rsid w:val="004B35EA"/>
    <w:rsid w:val="004B69E4"/>
    <w:rsid w:val="004C6C39"/>
    <w:rsid w:val="004D075F"/>
    <w:rsid w:val="004D1B76"/>
    <w:rsid w:val="004D29B2"/>
    <w:rsid w:val="004D344E"/>
    <w:rsid w:val="004D5E5C"/>
    <w:rsid w:val="004E019E"/>
    <w:rsid w:val="004E06EC"/>
    <w:rsid w:val="004E0A3F"/>
    <w:rsid w:val="004E2CB7"/>
    <w:rsid w:val="004F016A"/>
    <w:rsid w:val="004F71A5"/>
    <w:rsid w:val="00500F94"/>
    <w:rsid w:val="00502FB3"/>
    <w:rsid w:val="00503DE9"/>
    <w:rsid w:val="0050530C"/>
    <w:rsid w:val="00505DEA"/>
    <w:rsid w:val="005060E5"/>
    <w:rsid w:val="00507782"/>
    <w:rsid w:val="00512A04"/>
    <w:rsid w:val="00520499"/>
    <w:rsid w:val="00523324"/>
    <w:rsid w:val="0052341C"/>
    <w:rsid w:val="005249F5"/>
    <w:rsid w:val="005260F7"/>
    <w:rsid w:val="00543BD1"/>
    <w:rsid w:val="00551888"/>
    <w:rsid w:val="00555BF5"/>
    <w:rsid w:val="00556113"/>
    <w:rsid w:val="005621C4"/>
    <w:rsid w:val="00564C12"/>
    <w:rsid w:val="005654B8"/>
    <w:rsid w:val="00574836"/>
    <w:rsid w:val="005762CC"/>
    <w:rsid w:val="00582D3D"/>
    <w:rsid w:val="00590040"/>
    <w:rsid w:val="00593C0B"/>
    <w:rsid w:val="00595386"/>
    <w:rsid w:val="00597234"/>
    <w:rsid w:val="005A4AC0"/>
    <w:rsid w:val="005A539B"/>
    <w:rsid w:val="005A5FDF"/>
    <w:rsid w:val="005A7F10"/>
    <w:rsid w:val="005B0FB7"/>
    <w:rsid w:val="005B122A"/>
    <w:rsid w:val="005B1FCB"/>
    <w:rsid w:val="005B3171"/>
    <w:rsid w:val="005B5AC2"/>
    <w:rsid w:val="005C2833"/>
    <w:rsid w:val="005C3C4D"/>
    <w:rsid w:val="005E144D"/>
    <w:rsid w:val="005E1500"/>
    <w:rsid w:val="005E3A43"/>
    <w:rsid w:val="005F0B17"/>
    <w:rsid w:val="005F77C7"/>
    <w:rsid w:val="00620675"/>
    <w:rsid w:val="00622910"/>
    <w:rsid w:val="006254B6"/>
    <w:rsid w:val="00627FC8"/>
    <w:rsid w:val="006433C3"/>
    <w:rsid w:val="00650F5B"/>
    <w:rsid w:val="00661D1D"/>
    <w:rsid w:val="00665916"/>
    <w:rsid w:val="006670D7"/>
    <w:rsid w:val="00670C39"/>
    <w:rsid w:val="006719EA"/>
    <w:rsid w:val="00671F13"/>
    <w:rsid w:val="0067400A"/>
    <w:rsid w:val="006847AD"/>
    <w:rsid w:val="0069114B"/>
    <w:rsid w:val="006944C1"/>
    <w:rsid w:val="006A756A"/>
    <w:rsid w:val="006B7FE0"/>
    <w:rsid w:val="006C1588"/>
    <w:rsid w:val="006D521E"/>
    <w:rsid w:val="006D66F7"/>
    <w:rsid w:val="006E283C"/>
    <w:rsid w:val="006F05BE"/>
    <w:rsid w:val="00705C9D"/>
    <w:rsid w:val="00705F13"/>
    <w:rsid w:val="00714F1D"/>
    <w:rsid w:val="00715225"/>
    <w:rsid w:val="00720BEB"/>
    <w:rsid w:val="00720CC6"/>
    <w:rsid w:val="00722DDB"/>
    <w:rsid w:val="00724728"/>
    <w:rsid w:val="00724F98"/>
    <w:rsid w:val="00730B9B"/>
    <w:rsid w:val="0073182E"/>
    <w:rsid w:val="007332FF"/>
    <w:rsid w:val="007408F5"/>
    <w:rsid w:val="00741285"/>
    <w:rsid w:val="00741EAE"/>
    <w:rsid w:val="00744028"/>
    <w:rsid w:val="00750027"/>
    <w:rsid w:val="00755248"/>
    <w:rsid w:val="0076190B"/>
    <w:rsid w:val="0076355D"/>
    <w:rsid w:val="00763A2D"/>
    <w:rsid w:val="00764323"/>
    <w:rsid w:val="007676A4"/>
    <w:rsid w:val="00777795"/>
    <w:rsid w:val="00783A57"/>
    <w:rsid w:val="00784C92"/>
    <w:rsid w:val="007859CD"/>
    <w:rsid w:val="00785C24"/>
    <w:rsid w:val="007907E4"/>
    <w:rsid w:val="00796461"/>
    <w:rsid w:val="007A5EFD"/>
    <w:rsid w:val="007A6A4F"/>
    <w:rsid w:val="007B03F5"/>
    <w:rsid w:val="007B5C09"/>
    <w:rsid w:val="007B5DA2"/>
    <w:rsid w:val="007C0966"/>
    <w:rsid w:val="007C14E3"/>
    <w:rsid w:val="007C19E7"/>
    <w:rsid w:val="007C2FD7"/>
    <w:rsid w:val="007C43D7"/>
    <w:rsid w:val="007C5CFD"/>
    <w:rsid w:val="007C6D9F"/>
    <w:rsid w:val="007D4893"/>
    <w:rsid w:val="007D48A4"/>
    <w:rsid w:val="007E2A0E"/>
    <w:rsid w:val="007E440D"/>
    <w:rsid w:val="007E70CF"/>
    <w:rsid w:val="007E74A4"/>
    <w:rsid w:val="007F1792"/>
    <w:rsid w:val="007F1B6F"/>
    <w:rsid w:val="007F263F"/>
    <w:rsid w:val="008015A8"/>
    <w:rsid w:val="0080766E"/>
    <w:rsid w:val="00811169"/>
    <w:rsid w:val="00815297"/>
    <w:rsid w:val="008170DB"/>
    <w:rsid w:val="00817BA1"/>
    <w:rsid w:val="00820260"/>
    <w:rsid w:val="00823022"/>
    <w:rsid w:val="0082634E"/>
    <w:rsid w:val="00830853"/>
    <w:rsid w:val="008313C4"/>
    <w:rsid w:val="00835434"/>
    <w:rsid w:val="008358C0"/>
    <w:rsid w:val="00836E22"/>
    <w:rsid w:val="00841B39"/>
    <w:rsid w:val="00842838"/>
    <w:rsid w:val="0084505B"/>
    <w:rsid w:val="00854EC1"/>
    <w:rsid w:val="0085797F"/>
    <w:rsid w:val="00860028"/>
    <w:rsid w:val="00861DC3"/>
    <w:rsid w:val="0086700A"/>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1F1F"/>
    <w:rsid w:val="008E510B"/>
    <w:rsid w:val="00902B13"/>
    <w:rsid w:val="00911941"/>
    <w:rsid w:val="0092024D"/>
    <w:rsid w:val="00925146"/>
    <w:rsid w:val="00925F0F"/>
    <w:rsid w:val="00932F6B"/>
    <w:rsid w:val="00934E50"/>
    <w:rsid w:val="009468BC"/>
    <w:rsid w:val="00947FAE"/>
    <w:rsid w:val="0095318E"/>
    <w:rsid w:val="009616DF"/>
    <w:rsid w:val="0096542F"/>
    <w:rsid w:val="00967FA7"/>
    <w:rsid w:val="00971645"/>
    <w:rsid w:val="00977919"/>
    <w:rsid w:val="00983000"/>
    <w:rsid w:val="009870FA"/>
    <w:rsid w:val="00987A70"/>
    <w:rsid w:val="009921C3"/>
    <w:rsid w:val="0099551D"/>
    <w:rsid w:val="009A4547"/>
    <w:rsid w:val="009A5897"/>
    <w:rsid w:val="009A5F24"/>
    <w:rsid w:val="009B05A4"/>
    <w:rsid w:val="009B0B3E"/>
    <w:rsid w:val="009B1913"/>
    <w:rsid w:val="009B1BF1"/>
    <w:rsid w:val="009B53DF"/>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5CC0"/>
    <w:rsid w:val="00A07490"/>
    <w:rsid w:val="00A10655"/>
    <w:rsid w:val="00A12B64"/>
    <w:rsid w:val="00A17365"/>
    <w:rsid w:val="00A22C38"/>
    <w:rsid w:val="00A22D3C"/>
    <w:rsid w:val="00A25193"/>
    <w:rsid w:val="00A26E80"/>
    <w:rsid w:val="00A31AE8"/>
    <w:rsid w:val="00A3739D"/>
    <w:rsid w:val="00A3761F"/>
    <w:rsid w:val="00A37DDA"/>
    <w:rsid w:val="00A45005"/>
    <w:rsid w:val="00A52BA3"/>
    <w:rsid w:val="00A53CF0"/>
    <w:rsid w:val="00A66DD9"/>
    <w:rsid w:val="00A7620F"/>
    <w:rsid w:val="00A76790"/>
    <w:rsid w:val="00A86445"/>
    <w:rsid w:val="00A925EC"/>
    <w:rsid w:val="00A929AA"/>
    <w:rsid w:val="00A92B6B"/>
    <w:rsid w:val="00A9593D"/>
    <w:rsid w:val="00AA541E"/>
    <w:rsid w:val="00AD0DA4"/>
    <w:rsid w:val="00AD4169"/>
    <w:rsid w:val="00AD7FB3"/>
    <w:rsid w:val="00AE174A"/>
    <w:rsid w:val="00AE193F"/>
    <w:rsid w:val="00AE25C6"/>
    <w:rsid w:val="00AE2A8A"/>
    <w:rsid w:val="00AE306C"/>
    <w:rsid w:val="00AF28C1"/>
    <w:rsid w:val="00AF4B25"/>
    <w:rsid w:val="00B00156"/>
    <w:rsid w:val="00B01BC6"/>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7616A"/>
    <w:rsid w:val="00B76543"/>
    <w:rsid w:val="00B775BB"/>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36153"/>
    <w:rsid w:val="00C43519"/>
    <w:rsid w:val="00C43B1C"/>
    <w:rsid w:val="00C45263"/>
    <w:rsid w:val="00C51537"/>
    <w:rsid w:val="00C52BC3"/>
    <w:rsid w:val="00C53ECF"/>
    <w:rsid w:val="00C61AFA"/>
    <w:rsid w:val="00C61D64"/>
    <w:rsid w:val="00C62099"/>
    <w:rsid w:val="00C64EA3"/>
    <w:rsid w:val="00C72867"/>
    <w:rsid w:val="00C75E81"/>
    <w:rsid w:val="00C86609"/>
    <w:rsid w:val="00C92B4C"/>
    <w:rsid w:val="00C954F6"/>
    <w:rsid w:val="00C96318"/>
    <w:rsid w:val="00CA36A0"/>
    <w:rsid w:val="00CA6BC5"/>
    <w:rsid w:val="00CA7E13"/>
    <w:rsid w:val="00CC2F1A"/>
    <w:rsid w:val="00CC571B"/>
    <w:rsid w:val="00CC61CD"/>
    <w:rsid w:val="00CC6C02"/>
    <w:rsid w:val="00CC737B"/>
    <w:rsid w:val="00CD5011"/>
    <w:rsid w:val="00CE640F"/>
    <w:rsid w:val="00CE76BC"/>
    <w:rsid w:val="00CF1FE8"/>
    <w:rsid w:val="00CF540E"/>
    <w:rsid w:val="00D02F07"/>
    <w:rsid w:val="00D037D0"/>
    <w:rsid w:val="00D15D88"/>
    <w:rsid w:val="00D25088"/>
    <w:rsid w:val="00D27D49"/>
    <w:rsid w:val="00D27EBE"/>
    <w:rsid w:val="00D32BCF"/>
    <w:rsid w:val="00D34336"/>
    <w:rsid w:val="00D35D55"/>
    <w:rsid w:val="00D36A49"/>
    <w:rsid w:val="00D517C6"/>
    <w:rsid w:val="00D5309E"/>
    <w:rsid w:val="00D67039"/>
    <w:rsid w:val="00D71D84"/>
    <w:rsid w:val="00D72464"/>
    <w:rsid w:val="00D72A57"/>
    <w:rsid w:val="00D768AB"/>
    <w:rsid w:val="00D768EB"/>
    <w:rsid w:val="00D81E17"/>
    <w:rsid w:val="00D82D1E"/>
    <w:rsid w:val="00D832D9"/>
    <w:rsid w:val="00D83EC2"/>
    <w:rsid w:val="00D8760F"/>
    <w:rsid w:val="00D90F00"/>
    <w:rsid w:val="00D975C0"/>
    <w:rsid w:val="00DA5285"/>
    <w:rsid w:val="00DB191D"/>
    <w:rsid w:val="00DB4F91"/>
    <w:rsid w:val="00DB6D0A"/>
    <w:rsid w:val="00DC06BE"/>
    <w:rsid w:val="00DC1F0F"/>
    <w:rsid w:val="00DC3117"/>
    <w:rsid w:val="00DC5DD9"/>
    <w:rsid w:val="00DC6D2D"/>
    <w:rsid w:val="00DD4B19"/>
    <w:rsid w:val="00DD4E59"/>
    <w:rsid w:val="00DE33B5"/>
    <w:rsid w:val="00DE5E18"/>
    <w:rsid w:val="00DF0487"/>
    <w:rsid w:val="00DF5EA4"/>
    <w:rsid w:val="00E02681"/>
    <w:rsid w:val="00E02792"/>
    <w:rsid w:val="00E034D8"/>
    <w:rsid w:val="00E04CC0"/>
    <w:rsid w:val="00E14E4B"/>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53A03"/>
    <w:rsid w:val="00E61BA2"/>
    <w:rsid w:val="00E63864"/>
    <w:rsid w:val="00E6403F"/>
    <w:rsid w:val="00E75451"/>
    <w:rsid w:val="00E770C4"/>
    <w:rsid w:val="00E8178F"/>
    <w:rsid w:val="00E84C5A"/>
    <w:rsid w:val="00E861DB"/>
    <w:rsid w:val="00E908F1"/>
    <w:rsid w:val="00E93406"/>
    <w:rsid w:val="00E956C5"/>
    <w:rsid w:val="00E95C39"/>
    <w:rsid w:val="00EA2C39"/>
    <w:rsid w:val="00EA418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832"/>
    <w:rsid w:val="00EF49A8"/>
    <w:rsid w:val="00EF7859"/>
    <w:rsid w:val="00F014DA"/>
    <w:rsid w:val="00F02591"/>
    <w:rsid w:val="00F15931"/>
    <w:rsid w:val="00F20841"/>
    <w:rsid w:val="00F33F27"/>
    <w:rsid w:val="00F467B9"/>
    <w:rsid w:val="00F5696E"/>
    <w:rsid w:val="00F60EFF"/>
    <w:rsid w:val="00F67D2D"/>
    <w:rsid w:val="00F757E5"/>
    <w:rsid w:val="00F858F2"/>
    <w:rsid w:val="00F860CC"/>
    <w:rsid w:val="00F94398"/>
    <w:rsid w:val="00FA28C9"/>
    <w:rsid w:val="00FB2B56"/>
    <w:rsid w:val="00FB391D"/>
    <w:rsid w:val="00FB3CC5"/>
    <w:rsid w:val="00FB4CC6"/>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F2B8E8-1694-49DF-999F-552FC2C4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table" w:customStyle="1" w:styleId="TableGrid1">
    <w:name w:val="Table Grid1"/>
    <w:basedOn w:val="TableNormal"/>
    <w:next w:val="TableGrid"/>
    <w:rsid w:val="00D87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inContent">
    <w:name w:val="Bulletin Content"/>
    <w:rsid w:val="00283872"/>
    <w:pPr>
      <w:spacing w:after="120"/>
    </w:pPr>
    <w:rPr>
      <w:rFonts w:ascii="Arial" w:eastAsia="Times" w:hAnsi="Arial"/>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rritorybusinesscentre@nt.gov.a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infocomm.nt.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t.gov.au/industry/licences/commercial-and-private-agents/fees-and-bond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nt.gov.au/industry/licences/commercial-and-private-agen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legislation.nt.gov.au/en/Legislation/COMMERCIAL-AND-PRIVATE-AGENTS-LICENSING-ACT-1979"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b\Downloads\ntg-form-template%20(1).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2022-11-28T00:00:00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AA192E-3871-412E-854A-D799C12A4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 (1).dotx</Template>
  <TotalTime>17</TotalTime>
  <Pages>1</Pages>
  <Words>1405</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Application for commercial and private agent licence under mutual recognition</vt:lpstr>
    </vt:vector>
  </TitlesOfParts>
  <Company>&lt;NAME&gt;</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commercial and private agent licence under mutual recognition</dc:title>
  <dc:creator>Northern Territory Government</dc:creator>
  <cp:lastModifiedBy>Julie-Anne Felton</cp:lastModifiedBy>
  <cp:revision>15</cp:revision>
  <cp:lastPrinted>2019-07-29T01:45:00Z</cp:lastPrinted>
  <dcterms:created xsi:type="dcterms:W3CDTF">2022-11-18T04:20:00Z</dcterms:created>
  <dcterms:modified xsi:type="dcterms:W3CDTF">2023-03-14T02:50:00Z</dcterms:modified>
</cp:coreProperties>
</file>