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78" w:rsidRDefault="00F93E78" w:rsidP="00803114">
      <w:pPr>
        <w:spacing w:before="120" w:after="120"/>
        <w:rPr>
          <w:rFonts w:asciiTheme="minorHAnsi" w:hAnsiTheme="minorHAnsi"/>
          <w:szCs w:val="22"/>
        </w:rPr>
      </w:pPr>
      <w:bookmarkStart w:id="0" w:name="_GoBack"/>
      <w:bookmarkEnd w:id="0"/>
      <w:r w:rsidRPr="00F93E78">
        <w:rPr>
          <w:rFonts w:asciiTheme="minorHAnsi" w:hAnsiTheme="minorHAnsi"/>
          <w:szCs w:val="22"/>
        </w:rPr>
        <w:t xml:space="preserve">Under section 87 of the </w:t>
      </w:r>
      <w:r w:rsidRPr="00F93E78">
        <w:rPr>
          <w:rFonts w:asciiTheme="minorHAnsi" w:hAnsiTheme="minorHAnsi"/>
          <w:i/>
          <w:szCs w:val="22"/>
        </w:rPr>
        <w:t>Burial and Cremation Act 2022</w:t>
      </w:r>
      <w:r w:rsidRPr="0020412E">
        <w:rPr>
          <w:rFonts w:asciiTheme="minorHAnsi" w:hAnsiTheme="minorHAnsi"/>
          <w:szCs w:val="22"/>
          <w:vertAlign w:val="superscript"/>
        </w:rPr>
        <w:footnoteReference w:id="1"/>
      </w:r>
      <w:r w:rsidRPr="00F93E78">
        <w:rPr>
          <w:rFonts w:asciiTheme="minorHAnsi" w:hAnsiTheme="minorHAnsi"/>
          <w:szCs w:val="22"/>
        </w:rPr>
        <w:t>, a person may apply for approval to exhume human remains of a deceased person in a cemetery and relocate the human remains.</w:t>
      </w:r>
      <w:r w:rsidR="00D521C5">
        <w:rPr>
          <w:rFonts w:asciiTheme="minorHAnsi" w:hAnsiTheme="minorHAnsi"/>
          <w:szCs w:val="22"/>
        </w:rPr>
        <w:t xml:space="preserve"> Use this form to apply.</w:t>
      </w:r>
    </w:p>
    <w:p w:rsidR="00F93E78" w:rsidRPr="00F93E78" w:rsidRDefault="00D521C5" w:rsidP="00803114">
      <w:pPr>
        <w:spacing w:before="120" w:after="120"/>
        <w:rPr>
          <w:rFonts w:asciiTheme="minorHAnsi" w:hAnsiTheme="minorHAnsi"/>
          <w:szCs w:val="22"/>
        </w:rPr>
      </w:pPr>
      <w:r w:rsidRPr="00F93E78">
        <w:rPr>
          <w:rFonts w:asciiTheme="minorHAnsi" w:hAnsiTheme="minorHAnsi"/>
          <w:szCs w:val="22"/>
        </w:rPr>
        <w:t>A list of declared cemeteries</w:t>
      </w:r>
      <w:r w:rsidRPr="00F93E78">
        <w:rPr>
          <w:rFonts w:asciiTheme="minorHAnsi" w:hAnsiTheme="minorHAnsi"/>
          <w:szCs w:val="22"/>
          <w:vertAlign w:val="superscript"/>
        </w:rPr>
        <w:footnoteReference w:id="2"/>
      </w:r>
      <w:r>
        <w:rPr>
          <w:rFonts w:asciiTheme="minorHAnsi" w:hAnsiTheme="minorHAnsi"/>
          <w:szCs w:val="22"/>
        </w:rPr>
        <w:t xml:space="preserve"> and information about exhumations</w:t>
      </w:r>
      <w:r>
        <w:rPr>
          <w:rStyle w:val="FootnoteReference"/>
          <w:rFonts w:asciiTheme="minorHAnsi" w:hAnsiTheme="minorHAnsi"/>
          <w:szCs w:val="22"/>
        </w:rPr>
        <w:footnoteReference w:id="3"/>
      </w:r>
      <w:r>
        <w:rPr>
          <w:rFonts w:asciiTheme="minorHAnsi" w:hAnsiTheme="minorHAnsi"/>
          <w:szCs w:val="22"/>
        </w:rPr>
        <w:t xml:space="preserve"> are </w:t>
      </w:r>
      <w:r w:rsidRPr="00F93E78">
        <w:rPr>
          <w:rFonts w:asciiTheme="minorHAnsi" w:hAnsiTheme="minorHAnsi"/>
          <w:szCs w:val="22"/>
        </w:rPr>
        <w:t xml:space="preserve">available on the Northern Territory </w:t>
      </w:r>
      <w:r>
        <w:rPr>
          <w:rFonts w:asciiTheme="minorHAnsi" w:hAnsiTheme="minorHAnsi"/>
          <w:szCs w:val="22"/>
        </w:rPr>
        <w:t xml:space="preserve">(NT) </w:t>
      </w:r>
      <w:r w:rsidRPr="00F93E78">
        <w:rPr>
          <w:rFonts w:asciiTheme="minorHAnsi" w:hAnsiTheme="minorHAnsi"/>
          <w:szCs w:val="22"/>
        </w:rPr>
        <w:t>Government website.</w:t>
      </w:r>
      <w:r w:rsidR="00C217A2">
        <w:rPr>
          <w:rFonts w:asciiTheme="minorHAnsi" w:hAnsiTheme="minorHAnsi"/>
          <w:szCs w:val="22"/>
        </w:rPr>
        <w:t xml:space="preserve"> C</w:t>
      </w:r>
      <w:r w:rsidR="00F93E78" w:rsidRPr="00F93E78">
        <w:rPr>
          <w:rFonts w:asciiTheme="minorHAnsi" w:hAnsiTheme="minorHAnsi"/>
          <w:szCs w:val="22"/>
        </w:rPr>
        <w:t xml:space="preserve">omplete all sections of this form and attach documentation in support of the application where indicated. If you need any help filling out this form, please email </w:t>
      </w:r>
      <w:hyperlink r:id="rId9" w:history="1">
        <w:r w:rsidR="00F93E78" w:rsidRPr="00F93E78">
          <w:rPr>
            <w:rStyle w:val="Hyperlink"/>
            <w:rFonts w:asciiTheme="minorHAnsi" w:hAnsiTheme="minorHAnsi"/>
            <w:szCs w:val="22"/>
          </w:rPr>
          <w:t>burials@nt.gov.au</w:t>
        </w:r>
      </w:hyperlink>
      <w:r w:rsidR="00F93E78" w:rsidRPr="00F93E78">
        <w:rPr>
          <w:rFonts w:asciiTheme="minorHAnsi" w:hAnsiTheme="minorHAnsi"/>
          <w:szCs w:val="22"/>
        </w:rPr>
        <w:t xml:space="preserve"> or call (08) 8999 8523.</w:t>
      </w:r>
    </w:p>
    <w:p w:rsidR="00173533" w:rsidRPr="008941B3" w:rsidRDefault="004C147C" w:rsidP="00803114">
      <w:pPr>
        <w:spacing w:before="120" w:after="120"/>
        <w:rPr>
          <w:rFonts w:asciiTheme="minorHAnsi" w:hAnsiTheme="minorHAnsi"/>
          <w:szCs w:val="22"/>
        </w:rPr>
      </w:pPr>
      <w:r>
        <w:rPr>
          <w:rFonts w:asciiTheme="minorHAnsi" w:hAnsiTheme="minorHAnsi"/>
          <w:szCs w:val="22"/>
        </w:rPr>
        <w:tab/>
      </w:r>
    </w:p>
    <w:tbl>
      <w:tblPr>
        <w:tblStyle w:val="NTGTable1"/>
        <w:tblW w:w="5000" w:type="pct"/>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682"/>
        <w:gridCol w:w="5389"/>
        <w:gridCol w:w="1237"/>
      </w:tblGrid>
      <w:tr w:rsidR="00587507" w:rsidRPr="008941B3" w:rsidTr="00587507">
        <w:trPr>
          <w:trHeight w:val="15"/>
        </w:trPr>
        <w:tc>
          <w:tcPr>
            <w:tcW w:w="5000" w:type="pct"/>
            <w:gridSpan w:val="3"/>
            <w:noWrap/>
            <w:tcMar>
              <w:top w:w="108" w:type="dxa"/>
              <w:bottom w:w="108" w:type="dxa"/>
            </w:tcMar>
          </w:tcPr>
          <w:p w:rsidR="00587507" w:rsidRPr="002D4986" w:rsidRDefault="00B566C9" w:rsidP="002D4986">
            <w:pPr>
              <w:spacing w:after="0"/>
              <w:contextualSpacing/>
              <w:rPr>
                <w:rStyle w:val="Questionlabel"/>
                <w:rFonts w:asciiTheme="minorHAnsi" w:hAnsiTheme="minorHAnsi"/>
                <w:b w:val="0"/>
                <w:color w:val="FFFFFF" w:themeColor="background1"/>
                <w:szCs w:val="22"/>
              </w:rPr>
            </w:pPr>
            <w:r w:rsidRPr="002D4986">
              <w:rPr>
                <w:rStyle w:val="Questionlabel"/>
                <w:rFonts w:asciiTheme="minorHAnsi" w:hAnsiTheme="minorHAnsi"/>
                <w:b w:val="0"/>
                <w:szCs w:val="22"/>
              </w:rPr>
              <w:t>Questions</w:t>
            </w:r>
            <w:r w:rsidR="00587507" w:rsidRPr="002D4986">
              <w:rPr>
                <w:rStyle w:val="Questionlabel"/>
                <w:rFonts w:asciiTheme="minorHAnsi" w:hAnsiTheme="minorHAnsi"/>
                <w:b w:val="0"/>
                <w:szCs w:val="22"/>
              </w:rPr>
              <w:t xml:space="preserve"> marked with </w:t>
            </w:r>
            <w:r w:rsidR="00D521C5">
              <w:rPr>
                <w:rStyle w:val="Questionlabel"/>
                <w:rFonts w:asciiTheme="minorHAnsi" w:hAnsiTheme="minorHAnsi"/>
                <w:b w:val="0"/>
                <w:szCs w:val="22"/>
              </w:rPr>
              <w:t xml:space="preserve">an </w:t>
            </w:r>
            <w:r w:rsidR="00587507" w:rsidRPr="002D4986">
              <w:rPr>
                <w:rStyle w:val="Questionlabel"/>
                <w:rFonts w:asciiTheme="minorHAnsi" w:hAnsiTheme="minorHAnsi"/>
                <w:b w:val="0"/>
                <w:szCs w:val="22"/>
              </w:rPr>
              <w:t>asterisk (</w:t>
            </w:r>
            <w:r w:rsidR="00587507" w:rsidRPr="002D4986">
              <w:rPr>
                <w:rStyle w:val="Questionlabel"/>
                <w:rFonts w:asciiTheme="minorHAnsi" w:hAnsiTheme="minorHAnsi"/>
                <w:b w:val="0"/>
                <w:color w:val="FF0000"/>
                <w:szCs w:val="22"/>
              </w:rPr>
              <w:t>*</w:t>
            </w:r>
            <w:r w:rsidR="00587507" w:rsidRPr="002D4986">
              <w:rPr>
                <w:rStyle w:val="Questionlabel"/>
                <w:rFonts w:asciiTheme="minorHAnsi" w:hAnsiTheme="minorHAnsi"/>
                <w:b w:val="0"/>
                <w:szCs w:val="22"/>
              </w:rPr>
              <w:t>) are mandatory</w:t>
            </w:r>
            <w:r w:rsidRPr="002D4986">
              <w:rPr>
                <w:rStyle w:val="Questionlabel"/>
                <w:rFonts w:asciiTheme="minorHAnsi" w:hAnsiTheme="minorHAnsi"/>
                <w:b w:val="0"/>
                <w:szCs w:val="22"/>
              </w:rPr>
              <w:t>, if applicable</w:t>
            </w:r>
            <w:r w:rsidR="00587507" w:rsidRPr="002D4986">
              <w:rPr>
                <w:rStyle w:val="Questionlabel"/>
                <w:rFonts w:asciiTheme="minorHAnsi" w:hAnsiTheme="minorHAnsi"/>
                <w:b w:val="0"/>
                <w:szCs w:val="22"/>
              </w:rPr>
              <w:t>.</w:t>
            </w:r>
          </w:p>
        </w:tc>
      </w:tr>
      <w:tr w:rsidR="00671A24" w:rsidRPr="008941B3" w:rsidTr="00AA5326">
        <w:trPr>
          <w:trHeight w:val="15"/>
        </w:trPr>
        <w:tc>
          <w:tcPr>
            <w:tcW w:w="5000" w:type="pct"/>
            <w:gridSpan w:val="3"/>
            <w:shd w:val="clear" w:color="auto" w:fill="002060"/>
            <w:noWrap/>
            <w:tcMar>
              <w:top w:w="108" w:type="dxa"/>
              <w:bottom w:w="108" w:type="dxa"/>
            </w:tcMar>
          </w:tcPr>
          <w:p w:rsidR="00671A24" w:rsidRPr="002D4986" w:rsidRDefault="00671A24" w:rsidP="002D4986">
            <w:pPr>
              <w:spacing w:after="0"/>
              <w:contextualSpacing/>
              <w:rPr>
                <w:rStyle w:val="Questionlabel"/>
                <w:rFonts w:asciiTheme="minorHAnsi" w:hAnsiTheme="minorHAnsi"/>
                <w:color w:val="FFFFFF" w:themeColor="background1"/>
                <w:szCs w:val="22"/>
              </w:rPr>
            </w:pPr>
            <w:r w:rsidRPr="002D4986">
              <w:rPr>
                <w:rStyle w:val="Questionlabel"/>
                <w:rFonts w:asciiTheme="minorHAnsi" w:hAnsiTheme="minorHAnsi"/>
                <w:color w:val="FFFFFF" w:themeColor="background1"/>
                <w:szCs w:val="22"/>
              </w:rPr>
              <w:t>Deceased person</w:t>
            </w:r>
          </w:p>
        </w:tc>
      </w:tr>
      <w:tr w:rsidR="00AB5B7E" w:rsidRPr="008941B3" w:rsidTr="002D4986">
        <w:trPr>
          <w:trHeight w:val="15"/>
        </w:trPr>
        <w:tc>
          <w:tcPr>
            <w:tcW w:w="1786" w:type="pct"/>
            <w:noWrap/>
            <w:tcMar>
              <w:top w:w="108" w:type="dxa"/>
              <w:bottom w:w="108" w:type="dxa"/>
            </w:tcMar>
          </w:tcPr>
          <w:p w:rsidR="00CD3540" w:rsidRPr="002D4986" w:rsidRDefault="00EC6BB1"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Given name/s</w:t>
            </w:r>
            <w:r w:rsidR="00AC7645" w:rsidRPr="002D4986">
              <w:rPr>
                <w:rStyle w:val="Questionlabel"/>
                <w:rFonts w:asciiTheme="minorHAnsi" w:hAnsiTheme="minorHAnsi"/>
                <w:b w:val="0"/>
                <w:szCs w:val="22"/>
              </w:rPr>
              <w:t xml:space="preserve"> </w:t>
            </w:r>
            <w:r w:rsidR="00AC7645" w:rsidRPr="002D4986">
              <w:rPr>
                <w:rStyle w:val="Questionlabel"/>
                <w:rFonts w:asciiTheme="minorHAnsi" w:hAnsiTheme="minorHAnsi"/>
                <w:b w:val="0"/>
                <w:color w:val="FF0000"/>
                <w:szCs w:val="22"/>
              </w:rPr>
              <w:t>*</w:t>
            </w:r>
          </w:p>
        </w:tc>
        <w:tc>
          <w:tcPr>
            <w:tcW w:w="3214" w:type="pct"/>
            <w:gridSpan w:val="2"/>
          </w:tcPr>
          <w:p w:rsidR="00CD3540" w:rsidRPr="002D4986" w:rsidRDefault="00CD3540" w:rsidP="004C147C">
            <w:pPr>
              <w:spacing w:after="0"/>
              <w:contextualSpacing/>
              <w:rPr>
                <w:rFonts w:asciiTheme="minorHAnsi" w:hAnsiTheme="minorHAnsi"/>
                <w:szCs w:val="22"/>
              </w:rPr>
            </w:pPr>
          </w:p>
        </w:tc>
      </w:tr>
      <w:tr w:rsidR="00AB5B7E" w:rsidRPr="008941B3" w:rsidTr="002D4986">
        <w:trPr>
          <w:trHeight w:val="15"/>
        </w:trPr>
        <w:tc>
          <w:tcPr>
            <w:tcW w:w="1786" w:type="pct"/>
            <w:noWrap/>
            <w:tcMar>
              <w:top w:w="108" w:type="dxa"/>
              <w:bottom w:w="108" w:type="dxa"/>
            </w:tcMar>
          </w:tcPr>
          <w:p w:rsidR="00EC6BB1" w:rsidRPr="002D4986" w:rsidRDefault="00EC6BB1" w:rsidP="002D4986">
            <w:pPr>
              <w:spacing w:after="0"/>
              <w:contextualSpacing/>
              <w:rPr>
                <w:rStyle w:val="Questionlabel"/>
                <w:rFonts w:asciiTheme="minorHAnsi" w:hAnsiTheme="minorHAnsi"/>
                <w:b w:val="0"/>
                <w:szCs w:val="22"/>
              </w:rPr>
            </w:pPr>
            <w:r w:rsidRPr="002D4986">
              <w:rPr>
                <w:rStyle w:val="Questionlabel"/>
                <w:rFonts w:asciiTheme="minorHAnsi" w:hAnsiTheme="minorHAnsi"/>
                <w:szCs w:val="22"/>
              </w:rPr>
              <w:t>Family name</w:t>
            </w:r>
            <w:r w:rsidR="00AC7645" w:rsidRPr="002D4986">
              <w:rPr>
                <w:rStyle w:val="Questionlabel"/>
                <w:rFonts w:asciiTheme="minorHAnsi" w:hAnsiTheme="minorHAnsi"/>
                <w:b w:val="0"/>
                <w:szCs w:val="22"/>
              </w:rPr>
              <w:t xml:space="preserve"> </w:t>
            </w:r>
            <w:r w:rsidR="00AC7645" w:rsidRPr="002D4986">
              <w:rPr>
                <w:rStyle w:val="Questionlabel"/>
                <w:rFonts w:asciiTheme="minorHAnsi" w:hAnsiTheme="minorHAnsi"/>
                <w:b w:val="0"/>
                <w:color w:val="FF0000"/>
                <w:szCs w:val="22"/>
              </w:rPr>
              <w:t>*</w:t>
            </w:r>
          </w:p>
        </w:tc>
        <w:tc>
          <w:tcPr>
            <w:tcW w:w="3214" w:type="pct"/>
            <w:gridSpan w:val="2"/>
          </w:tcPr>
          <w:p w:rsidR="00EC6BB1" w:rsidRPr="002D4986" w:rsidRDefault="00EC6BB1" w:rsidP="004C147C">
            <w:pPr>
              <w:spacing w:after="0"/>
              <w:contextualSpacing/>
              <w:rPr>
                <w:rFonts w:asciiTheme="minorHAnsi" w:hAnsiTheme="minorHAnsi"/>
                <w:szCs w:val="22"/>
              </w:rPr>
            </w:pPr>
          </w:p>
        </w:tc>
      </w:tr>
      <w:tr w:rsidR="00846420" w:rsidRPr="008941B3" w:rsidTr="002D4986">
        <w:trPr>
          <w:trHeight w:val="15"/>
        </w:trPr>
        <w:tc>
          <w:tcPr>
            <w:tcW w:w="1786" w:type="pct"/>
            <w:noWrap/>
            <w:tcMar>
              <w:top w:w="108" w:type="dxa"/>
              <w:bottom w:w="108" w:type="dxa"/>
            </w:tcMar>
          </w:tcPr>
          <w:p w:rsidR="00846420" w:rsidRPr="002D4986" w:rsidRDefault="00846420"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What is the name of the cemetery where the deceased was buried?</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tcPr>
          <w:p w:rsidR="00846420" w:rsidRPr="002D4986" w:rsidRDefault="00846420" w:rsidP="004C147C">
            <w:pPr>
              <w:spacing w:after="0"/>
              <w:contextualSpacing/>
              <w:rPr>
                <w:rFonts w:asciiTheme="minorHAnsi" w:hAnsiTheme="minorHAnsi"/>
                <w:szCs w:val="22"/>
              </w:rPr>
            </w:pPr>
          </w:p>
        </w:tc>
      </w:tr>
      <w:tr w:rsidR="00846420" w:rsidRPr="008941B3" w:rsidTr="002D4986">
        <w:trPr>
          <w:trHeight w:val="15"/>
        </w:trPr>
        <w:tc>
          <w:tcPr>
            <w:tcW w:w="1786" w:type="pct"/>
            <w:noWrap/>
            <w:tcMar>
              <w:top w:w="108" w:type="dxa"/>
              <w:bottom w:w="108" w:type="dxa"/>
            </w:tcMar>
          </w:tcPr>
          <w:p w:rsidR="00846420" w:rsidRPr="002D4986" w:rsidRDefault="00846420"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What date was the deceased buried?</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846420" w:rsidRPr="002D4986" w:rsidRDefault="00846420" w:rsidP="002D4986">
            <w:pPr>
              <w:spacing w:after="0"/>
              <w:contextualSpacing/>
              <w:rPr>
                <w:rStyle w:val="Questionlabel"/>
                <w:rFonts w:asciiTheme="minorHAnsi" w:hAnsiTheme="minorHAnsi"/>
                <w:b w:val="0"/>
                <w:szCs w:val="22"/>
              </w:rPr>
            </w:pPr>
            <w:r w:rsidRPr="002D4986">
              <w:rPr>
                <w:rStyle w:val="Questionlabel"/>
                <w:rFonts w:asciiTheme="minorHAnsi" w:hAnsiTheme="minorHAnsi"/>
                <w:b w:val="0"/>
                <w:szCs w:val="22"/>
              </w:rPr>
              <w:t>If you don’t know the exact date, provide an approximate date</w:t>
            </w:r>
          </w:p>
        </w:tc>
        <w:tc>
          <w:tcPr>
            <w:tcW w:w="3214" w:type="pct"/>
            <w:gridSpan w:val="2"/>
          </w:tcPr>
          <w:p w:rsidR="00846420" w:rsidRPr="002D4986" w:rsidRDefault="00846420" w:rsidP="004C147C">
            <w:pPr>
              <w:spacing w:after="0"/>
              <w:contextualSpacing/>
              <w:rPr>
                <w:rFonts w:asciiTheme="minorHAnsi" w:hAnsiTheme="minorHAnsi"/>
                <w:szCs w:val="22"/>
              </w:rPr>
            </w:pPr>
          </w:p>
        </w:tc>
      </w:tr>
      <w:tr w:rsidR="00846420" w:rsidRPr="008941B3" w:rsidTr="004C147C">
        <w:trPr>
          <w:trHeight w:val="1236"/>
        </w:trPr>
        <w:tc>
          <w:tcPr>
            <w:tcW w:w="1786" w:type="pct"/>
            <w:noWrap/>
            <w:tcMar>
              <w:top w:w="108" w:type="dxa"/>
              <w:bottom w:w="108" w:type="dxa"/>
            </w:tcMar>
          </w:tcPr>
          <w:p w:rsidR="00846420" w:rsidRPr="002D4986" w:rsidRDefault="00846420"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What is the section and plot number?</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846420" w:rsidRPr="002D4986" w:rsidRDefault="00846420" w:rsidP="002D4986">
            <w:pPr>
              <w:spacing w:after="0"/>
              <w:contextualSpacing/>
              <w:rPr>
                <w:rStyle w:val="Questionlabel"/>
                <w:rFonts w:asciiTheme="minorHAnsi" w:hAnsiTheme="minorHAnsi"/>
                <w:b w:val="0"/>
                <w:szCs w:val="22"/>
              </w:rPr>
            </w:pPr>
            <w:r w:rsidRPr="002D4986">
              <w:rPr>
                <w:rStyle w:val="Questionlabel"/>
                <w:rFonts w:asciiTheme="minorHAnsi" w:hAnsiTheme="minorHAnsi"/>
                <w:b w:val="0"/>
                <w:szCs w:val="22"/>
              </w:rPr>
              <w:t>Requires confirmation with cemetery manager</w:t>
            </w:r>
          </w:p>
        </w:tc>
        <w:tc>
          <w:tcPr>
            <w:tcW w:w="3214" w:type="pct"/>
            <w:gridSpan w:val="2"/>
          </w:tcPr>
          <w:p w:rsidR="00846420" w:rsidRPr="002D4986" w:rsidRDefault="00846420" w:rsidP="004C147C">
            <w:pPr>
              <w:spacing w:after="0"/>
              <w:contextualSpacing/>
              <w:rPr>
                <w:rFonts w:asciiTheme="minorHAnsi" w:hAnsiTheme="minorHAnsi"/>
                <w:szCs w:val="22"/>
              </w:rPr>
            </w:pPr>
          </w:p>
        </w:tc>
      </w:tr>
      <w:tr w:rsidR="00846420" w:rsidRPr="008941B3" w:rsidTr="002D4986">
        <w:trPr>
          <w:trHeight w:val="15"/>
        </w:trPr>
        <w:tc>
          <w:tcPr>
            <w:tcW w:w="1786" w:type="pct"/>
            <w:noWrap/>
            <w:tcMar>
              <w:top w:w="108" w:type="dxa"/>
              <w:bottom w:w="108" w:type="dxa"/>
            </w:tcMar>
          </w:tcPr>
          <w:p w:rsidR="00846420" w:rsidRPr="002D4986" w:rsidRDefault="00846420"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Is there an exclusive right of burial for the plot?</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846420" w:rsidRPr="002D4986" w:rsidRDefault="00846420" w:rsidP="002D4986">
            <w:pPr>
              <w:spacing w:after="0"/>
              <w:contextualSpacing/>
              <w:rPr>
                <w:rStyle w:val="Questionlabel"/>
                <w:rFonts w:asciiTheme="minorHAnsi" w:hAnsiTheme="minorHAnsi"/>
                <w:b w:val="0"/>
                <w:szCs w:val="22"/>
              </w:rPr>
            </w:pPr>
            <w:r w:rsidRPr="002D4986">
              <w:rPr>
                <w:rStyle w:val="Questionlabel"/>
                <w:rFonts w:asciiTheme="minorHAnsi" w:hAnsiTheme="minorHAnsi"/>
                <w:b w:val="0"/>
                <w:szCs w:val="22"/>
              </w:rPr>
              <w:t>Requires confirmation with cemetery manager</w:t>
            </w:r>
          </w:p>
        </w:tc>
        <w:tc>
          <w:tcPr>
            <w:tcW w:w="3214" w:type="pct"/>
            <w:gridSpan w:val="2"/>
          </w:tcPr>
          <w:p w:rsidR="00846420" w:rsidRPr="002D4986" w:rsidRDefault="00846420" w:rsidP="002D4986">
            <w:pPr>
              <w:spacing w:after="0"/>
              <w:contextualSpacing/>
              <w:rPr>
                <w:rFonts w:asciiTheme="minorHAnsi" w:hAnsiTheme="minorHAnsi"/>
                <w:szCs w:val="22"/>
              </w:rPr>
            </w:pPr>
            <w:r w:rsidRPr="002D4986">
              <w:rPr>
                <w:rFonts w:asciiTheme="minorHAnsi" w:hAnsiTheme="minorHAnsi"/>
                <w:szCs w:val="22"/>
              </w:rPr>
              <w:t>Yes / No</w:t>
            </w:r>
          </w:p>
          <w:p w:rsidR="00846420" w:rsidRPr="002D4986" w:rsidRDefault="00846420" w:rsidP="002D4986">
            <w:pPr>
              <w:spacing w:after="0"/>
              <w:contextualSpacing/>
              <w:rPr>
                <w:rFonts w:asciiTheme="minorHAnsi" w:hAnsiTheme="minorHAnsi"/>
                <w:szCs w:val="22"/>
              </w:rPr>
            </w:pPr>
          </w:p>
          <w:p w:rsidR="00846420" w:rsidRPr="002D4986" w:rsidRDefault="00846420" w:rsidP="002D4986">
            <w:pPr>
              <w:spacing w:after="0"/>
              <w:contextualSpacing/>
              <w:rPr>
                <w:rFonts w:asciiTheme="minorHAnsi" w:hAnsiTheme="minorHAnsi"/>
                <w:szCs w:val="22"/>
              </w:rPr>
            </w:pPr>
            <w:r w:rsidRPr="002D4986">
              <w:rPr>
                <w:rFonts w:asciiTheme="minorHAnsi" w:hAnsiTheme="minorHAnsi"/>
                <w:szCs w:val="22"/>
              </w:rPr>
              <w:t xml:space="preserve">If </w:t>
            </w:r>
            <w:r w:rsidRPr="002D4986">
              <w:rPr>
                <w:rFonts w:asciiTheme="minorHAnsi" w:hAnsiTheme="minorHAnsi"/>
                <w:b/>
                <w:szCs w:val="22"/>
              </w:rPr>
              <w:t>Yes</w:t>
            </w:r>
            <w:r w:rsidRPr="002D4986">
              <w:rPr>
                <w:rFonts w:asciiTheme="minorHAnsi" w:hAnsiTheme="minorHAnsi"/>
                <w:szCs w:val="22"/>
              </w:rPr>
              <w:t xml:space="preserve"> – Attach a copy of written confirmation of consent from the holder of the exclusive right of burial </w:t>
            </w:r>
            <w:r w:rsidRPr="002D4986">
              <w:rPr>
                <w:rFonts w:asciiTheme="minorHAnsi" w:hAnsiTheme="minorHAnsi"/>
                <w:color w:val="FF0000"/>
                <w:szCs w:val="22"/>
              </w:rPr>
              <w:t>*</w:t>
            </w:r>
          </w:p>
        </w:tc>
      </w:tr>
      <w:tr w:rsidR="00AC7645" w:rsidRPr="008941B3" w:rsidTr="002D4986">
        <w:trPr>
          <w:trHeight w:val="15"/>
        </w:trPr>
        <w:tc>
          <w:tcPr>
            <w:tcW w:w="1786" w:type="pct"/>
            <w:noWrap/>
            <w:tcMar>
              <w:top w:w="108" w:type="dxa"/>
              <w:bottom w:w="108" w:type="dxa"/>
            </w:tcMar>
          </w:tcPr>
          <w:p w:rsidR="00AC7645" w:rsidRPr="002D4986" w:rsidRDefault="00AC7645" w:rsidP="002D4986">
            <w:pPr>
              <w:spacing w:after="0"/>
              <w:contextualSpacing/>
              <w:rPr>
                <w:rStyle w:val="Questionlabel"/>
                <w:rFonts w:asciiTheme="minorHAnsi" w:hAnsiTheme="minorHAnsi"/>
                <w:b w:val="0"/>
                <w:szCs w:val="22"/>
              </w:rPr>
            </w:pPr>
            <w:r w:rsidRPr="002D4986">
              <w:rPr>
                <w:rStyle w:val="Questionlabel"/>
                <w:rFonts w:asciiTheme="minorHAnsi" w:hAnsiTheme="minorHAnsi"/>
                <w:szCs w:val="22"/>
              </w:rPr>
              <w:t>Do you have documentation confirming the burial of the deceased?</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tcPr>
          <w:p w:rsidR="00AC7645" w:rsidRPr="002D4986" w:rsidRDefault="00AC7645" w:rsidP="002D4986">
            <w:pPr>
              <w:spacing w:after="0"/>
              <w:contextualSpacing/>
              <w:rPr>
                <w:rFonts w:asciiTheme="minorHAnsi" w:hAnsiTheme="minorHAnsi"/>
                <w:szCs w:val="22"/>
              </w:rPr>
            </w:pPr>
            <w:r w:rsidRPr="002D4986">
              <w:rPr>
                <w:rFonts w:asciiTheme="minorHAnsi" w:hAnsiTheme="minorHAnsi"/>
                <w:szCs w:val="22"/>
              </w:rPr>
              <w:t>Yes / No</w:t>
            </w:r>
          </w:p>
          <w:p w:rsidR="00AC7645" w:rsidRPr="002D4986" w:rsidRDefault="00AC7645" w:rsidP="002D4986">
            <w:pPr>
              <w:spacing w:after="0"/>
              <w:contextualSpacing/>
              <w:rPr>
                <w:rFonts w:asciiTheme="minorHAnsi" w:hAnsiTheme="minorHAnsi"/>
                <w:szCs w:val="22"/>
              </w:rPr>
            </w:pPr>
          </w:p>
          <w:p w:rsidR="00AC7645" w:rsidRPr="002D4986" w:rsidRDefault="00AC7645" w:rsidP="002D4986">
            <w:pPr>
              <w:spacing w:after="0"/>
              <w:contextualSpacing/>
              <w:rPr>
                <w:rFonts w:asciiTheme="minorHAnsi" w:hAnsiTheme="minorHAnsi"/>
                <w:color w:val="FF0000"/>
                <w:szCs w:val="22"/>
              </w:rPr>
            </w:pPr>
            <w:r w:rsidRPr="002D4986">
              <w:rPr>
                <w:rFonts w:asciiTheme="minorHAnsi" w:hAnsiTheme="minorHAnsi"/>
                <w:szCs w:val="22"/>
              </w:rPr>
              <w:t xml:space="preserve">If </w:t>
            </w:r>
            <w:r w:rsidRPr="002D4986">
              <w:rPr>
                <w:rFonts w:asciiTheme="minorHAnsi" w:hAnsiTheme="minorHAnsi"/>
                <w:b/>
                <w:szCs w:val="22"/>
              </w:rPr>
              <w:t>Yes</w:t>
            </w:r>
            <w:r w:rsidRPr="002D4986">
              <w:rPr>
                <w:rFonts w:asciiTheme="minorHAnsi" w:hAnsiTheme="minorHAnsi"/>
                <w:szCs w:val="22"/>
              </w:rPr>
              <w:t xml:space="preserve"> – Attach a copy of the document confirming the burial </w:t>
            </w:r>
            <w:r w:rsidRPr="002D4986">
              <w:rPr>
                <w:rFonts w:asciiTheme="minorHAnsi" w:hAnsiTheme="minorHAnsi"/>
                <w:color w:val="FF0000"/>
                <w:szCs w:val="22"/>
              </w:rPr>
              <w:t>*</w:t>
            </w:r>
          </w:p>
          <w:p w:rsidR="00AC7645" w:rsidRPr="002D4986" w:rsidRDefault="00AC7645" w:rsidP="002D4986">
            <w:pPr>
              <w:spacing w:after="0"/>
              <w:contextualSpacing/>
              <w:rPr>
                <w:rFonts w:asciiTheme="minorHAnsi" w:hAnsiTheme="minorHAnsi"/>
                <w:color w:val="FF0000"/>
                <w:szCs w:val="22"/>
              </w:rPr>
            </w:pPr>
          </w:p>
          <w:p w:rsidR="00AC7645" w:rsidRPr="002D4986" w:rsidRDefault="00AC7645" w:rsidP="002D4986">
            <w:pPr>
              <w:spacing w:after="0"/>
              <w:contextualSpacing/>
              <w:rPr>
                <w:rFonts w:asciiTheme="minorHAnsi" w:hAnsiTheme="minorHAnsi"/>
                <w:color w:val="FF0000"/>
                <w:szCs w:val="22"/>
              </w:rPr>
            </w:pPr>
            <w:r w:rsidRPr="002D4986">
              <w:rPr>
                <w:rFonts w:asciiTheme="minorHAnsi" w:hAnsiTheme="minorHAnsi"/>
                <w:szCs w:val="22"/>
              </w:rPr>
              <w:t xml:space="preserve">If </w:t>
            </w:r>
            <w:r w:rsidRPr="002D4986">
              <w:rPr>
                <w:rFonts w:asciiTheme="minorHAnsi" w:hAnsiTheme="minorHAnsi"/>
                <w:b/>
                <w:szCs w:val="22"/>
              </w:rPr>
              <w:t>No</w:t>
            </w:r>
            <w:r w:rsidRPr="002D4986">
              <w:rPr>
                <w:rFonts w:asciiTheme="minorHAnsi" w:hAnsiTheme="minorHAnsi"/>
                <w:szCs w:val="22"/>
              </w:rPr>
              <w:t xml:space="preserve"> – Provide the reason why documentation confirming the burial of the deceased cannot be provided</w:t>
            </w:r>
            <w:r w:rsidR="0045083E" w:rsidRPr="002D4986">
              <w:rPr>
                <w:rFonts w:asciiTheme="minorHAnsi" w:hAnsiTheme="minorHAnsi"/>
                <w:szCs w:val="22"/>
              </w:rPr>
              <w:t xml:space="preserve"> (you may attach a copy of any supporting documents)</w:t>
            </w:r>
            <w:r w:rsidRPr="002D4986">
              <w:rPr>
                <w:rFonts w:asciiTheme="minorHAnsi" w:hAnsiTheme="minorHAnsi"/>
                <w:szCs w:val="22"/>
              </w:rPr>
              <w:t xml:space="preserve">: </w:t>
            </w:r>
            <w:r w:rsidRPr="002D4986">
              <w:rPr>
                <w:rFonts w:asciiTheme="minorHAnsi" w:hAnsiTheme="minorHAnsi"/>
                <w:color w:val="FF0000"/>
                <w:szCs w:val="22"/>
              </w:rPr>
              <w:t>*</w:t>
            </w:r>
          </w:p>
          <w:p w:rsidR="00AC7645" w:rsidRPr="002D4986" w:rsidRDefault="00AC7645" w:rsidP="002D4986">
            <w:pPr>
              <w:spacing w:after="0"/>
              <w:contextualSpacing/>
              <w:rPr>
                <w:rFonts w:asciiTheme="minorHAnsi" w:hAnsiTheme="minorHAnsi"/>
                <w:color w:val="FF0000"/>
                <w:szCs w:val="22"/>
              </w:rPr>
            </w:pPr>
          </w:p>
          <w:p w:rsidR="00AC7645" w:rsidRPr="002D4986" w:rsidRDefault="00AC7645" w:rsidP="004C147C">
            <w:pPr>
              <w:spacing w:after="0"/>
              <w:contextualSpacing/>
              <w:rPr>
                <w:rFonts w:asciiTheme="minorHAnsi" w:hAnsiTheme="minorHAnsi"/>
                <w:b/>
                <w:bCs/>
                <w:szCs w:val="22"/>
              </w:rPr>
            </w:pPr>
          </w:p>
        </w:tc>
      </w:tr>
      <w:tr w:rsidR="00CD3540" w:rsidRPr="008941B3" w:rsidTr="00087FFA">
        <w:trPr>
          <w:trHeight w:val="15"/>
        </w:trPr>
        <w:tc>
          <w:tcPr>
            <w:tcW w:w="5000" w:type="pct"/>
            <w:gridSpan w:val="3"/>
            <w:shd w:val="clear" w:color="auto" w:fill="002060"/>
            <w:noWrap/>
            <w:tcMar>
              <w:top w:w="108" w:type="dxa"/>
              <w:bottom w:w="108" w:type="dxa"/>
            </w:tcMar>
          </w:tcPr>
          <w:p w:rsidR="00CD3540" w:rsidRPr="002D4986" w:rsidRDefault="00846420" w:rsidP="002D4986">
            <w:pPr>
              <w:spacing w:after="0"/>
              <w:contextualSpacing/>
              <w:rPr>
                <w:rStyle w:val="Questionlabel"/>
                <w:rFonts w:asciiTheme="minorHAnsi" w:hAnsiTheme="minorHAnsi"/>
                <w:b w:val="0"/>
                <w:color w:val="1F1F5F" w:themeColor="text1"/>
                <w:szCs w:val="22"/>
                <w:lang w:eastAsia="en-US"/>
              </w:rPr>
            </w:pPr>
            <w:r w:rsidRPr="002D4986">
              <w:rPr>
                <w:rFonts w:asciiTheme="minorHAnsi" w:hAnsiTheme="minorHAnsi"/>
                <w:b/>
                <w:szCs w:val="22"/>
              </w:rPr>
              <w:lastRenderedPageBreak/>
              <w:t>Applicant</w:t>
            </w:r>
          </w:p>
        </w:tc>
      </w:tr>
      <w:tr w:rsidR="00AB5B7E" w:rsidRPr="008941B3" w:rsidTr="002D4986">
        <w:trPr>
          <w:trHeight w:val="322"/>
        </w:trPr>
        <w:tc>
          <w:tcPr>
            <w:tcW w:w="1786" w:type="pct"/>
            <w:noWrap/>
            <w:tcMar>
              <w:top w:w="108" w:type="dxa"/>
              <w:bottom w:w="108" w:type="dxa"/>
            </w:tcMar>
          </w:tcPr>
          <w:p w:rsidR="00CD3540" w:rsidRPr="002D4986" w:rsidRDefault="00926A4C" w:rsidP="002D4986">
            <w:pPr>
              <w:spacing w:after="0"/>
              <w:contextualSpacing/>
              <w:rPr>
                <w:rFonts w:asciiTheme="minorHAnsi" w:hAnsiTheme="minorHAnsi"/>
                <w:b/>
                <w:szCs w:val="22"/>
              </w:rPr>
            </w:pPr>
            <w:r w:rsidRPr="002D4986">
              <w:rPr>
                <w:rStyle w:val="Questionlabel"/>
                <w:rFonts w:asciiTheme="minorHAnsi" w:hAnsiTheme="minorHAnsi"/>
                <w:szCs w:val="22"/>
              </w:rPr>
              <w:t>Given name/s</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CD3540" w:rsidRPr="002D4986" w:rsidRDefault="00CD3540" w:rsidP="004C147C">
            <w:pPr>
              <w:spacing w:after="0"/>
              <w:contextualSpacing/>
              <w:rPr>
                <w:rFonts w:asciiTheme="minorHAnsi" w:hAnsiTheme="minorHAnsi"/>
                <w:szCs w:val="22"/>
              </w:rPr>
            </w:pPr>
          </w:p>
        </w:tc>
      </w:tr>
      <w:tr w:rsidR="00AB5B7E" w:rsidRPr="008941B3" w:rsidTr="002D4986">
        <w:trPr>
          <w:trHeight w:val="196"/>
        </w:trPr>
        <w:tc>
          <w:tcPr>
            <w:tcW w:w="1786" w:type="pct"/>
            <w:noWrap/>
            <w:tcMar>
              <w:top w:w="108" w:type="dxa"/>
              <w:bottom w:w="108" w:type="dxa"/>
            </w:tcMar>
          </w:tcPr>
          <w:p w:rsidR="00CD3540" w:rsidRPr="002D4986" w:rsidRDefault="00926A4C" w:rsidP="002D4986">
            <w:pPr>
              <w:spacing w:after="0"/>
              <w:contextualSpacing/>
              <w:rPr>
                <w:rStyle w:val="Questionlabel"/>
                <w:rFonts w:asciiTheme="minorHAnsi" w:hAnsiTheme="minorHAnsi"/>
                <w:szCs w:val="22"/>
                <w:lang w:eastAsia="en-US"/>
              </w:rPr>
            </w:pPr>
            <w:r w:rsidRPr="002D4986">
              <w:rPr>
                <w:rStyle w:val="Questionlabel"/>
                <w:rFonts w:asciiTheme="minorHAnsi" w:hAnsiTheme="minorHAnsi"/>
                <w:szCs w:val="22"/>
              </w:rPr>
              <w:t>Family name</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CD3540" w:rsidRPr="002D4986" w:rsidRDefault="00CD3540" w:rsidP="004C147C">
            <w:pPr>
              <w:spacing w:after="0"/>
              <w:contextualSpacing/>
              <w:rPr>
                <w:rFonts w:asciiTheme="minorHAnsi" w:hAnsiTheme="minorHAnsi"/>
                <w:szCs w:val="22"/>
              </w:rPr>
            </w:pPr>
          </w:p>
        </w:tc>
      </w:tr>
      <w:tr w:rsidR="00AB5B7E" w:rsidRPr="008941B3" w:rsidTr="002D4986">
        <w:trPr>
          <w:trHeight w:val="15"/>
        </w:trPr>
        <w:tc>
          <w:tcPr>
            <w:tcW w:w="1786" w:type="pct"/>
            <w:noWrap/>
            <w:tcMar>
              <w:top w:w="108" w:type="dxa"/>
              <w:bottom w:w="108" w:type="dxa"/>
            </w:tcMar>
          </w:tcPr>
          <w:p w:rsidR="00CD3540" w:rsidRPr="002D4986" w:rsidRDefault="00926A4C"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Phone</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CD3540" w:rsidRPr="002D4986" w:rsidRDefault="00CD3540" w:rsidP="004C147C">
            <w:pPr>
              <w:spacing w:after="0"/>
              <w:contextualSpacing/>
              <w:rPr>
                <w:rFonts w:asciiTheme="minorHAnsi" w:hAnsiTheme="minorHAnsi"/>
                <w:szCs w:val="22"/>
              </w:rPr>
            </w:pPr>
          </w:p>
        </w:tc>
      </w:tr>
      <w:tr w:rsidR="00AB5B7E" w:rsidRPr="008941B3" w:rsidTr="002D4986">
        <w:trPr>
          <w:trHeight w:val="15"/>
        </w:trPr>
        <w:tc>
          <w:tcPr>
            <w:tcW w:w="1786" w:type="pct"/>
            <w:noWrap/>
            <w:tcMar>
              <w:top w:w="108" w:type="dxa"/>
              <w:bottom w:w="108" w:type="dxa"/>
            </w:tcMar>
          </w:tcPr>
          <w:p w:rsidR="00926A4C" w:rsidRPr="002D4986" w:rsidRDefault="00926A4C"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Email</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926A4C" w:rsidRPr="002D4986" w:rsidRDefault="00926A4C" w:rsidP="004C147C">
            <w:pPr>
              <w:spacing w:after="0"/>
              <w:contextualSpacing/>
              <w:rPr>
                <w:rFonts w:asciiTheme="minorHAnsi" w:hAnsiTheme="minorHAnsi"/>
                <w:szCs w:val="22"/>
              </w:rPr>
            </w:pPr>
          </w:p>
        </w:tc>
      </w:tr>
      <w:tr w:rsidR="00594106" w:rsidRPr="008941B3" w:rsidTr="002D4986">
        <w:trPr>
          <w:trHeight w:val="15"/>
        </w:trPr>
        <w:tc>
          <w:tcPr>
            <w:tcW w:w="1786" w:type="pct"/>
            <w:noWrap/>
            <w:tcMar>
              <w:top w:w="108" w:type="dxa"/>
              <w:bottom w:w="108" w:type="dxa"/>
            </w:tcMar>
          </w:tcPr>
          <w:p w:rsidR="00594106" w:rsidRPr="002D4986" w:rsidRDefault="00594106" w:rsidP="002D4986">
            <w:pPr>
              <w:spacing w:after="0"/>
              <w:contextualSpacing/>
              <w:rPr>
                <w:rStyle w:val="Questionlabel"/>
                <w:rFonts w:asciiTheme="minorHAnsi" w:hAnsiTheme="minorHAnsi"/>
                <w:b w:val="0"/>
                <w:szCs w:val="22"/>
              </w:rPr>
            </w:pPr>
            <w:r w:rsidRPr="002D4986">
              <w:rPr>
                <w:rStyle w:val="Questionlabel"/>
                <w:rFonts w:asciiTheme="minorHAnsi" w:hAnsiTheme="minorHAnsi"/>
                <w:szCs w:val="22"/>
              </w:rPr>
              <w:t>Residential address</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594106" w:rsidRPr="002D4986" w:rsidRDefault="00594106" w:rsidP="004C147C">
            <w:pPr>
              <w:spacing w:after="0"/>
              <w:contextualSpacing/>
              <w:rPr>
                <w:rFonts w:asciiTheme="minorHAnsi" w:hAnsiTheme="minorHAnsi"/>
                <w:szCs w:val="22"/>
              </w:rPr>
            </w:pPr>
          </w:p>
        </w:tc>
      </w:tr>
      <w:tr w:rsidR="00AB5B7E" w:rsidRPr="008941B3" w:rsidTr="002D4986">
        <w:trPr>
          <w:trHeight w:val="15"/>
        </w:trPr>
        <w:tc>
          <w:tcPr>
            <w:tcW w:w="1786" w:type="pct"/>
            <w:noWrap/>
            <w:tcMar>
              <w:top w:w="108" w:type="dxa"/>
              <w:bottom w:w="108" w:type="dxa"/>
            </w:tcMar>
          </w:tcPr>
          <w:p w:rsidR="00926A4C" w:rsidRPr="002D4986" w:rsidRDefault="00926A4C" w:rsidP="002D4986">
            <w:pPr>
              <w:spacing w:after="0"/>
              <w:contextualSpacing/>
              <w:rPr>
                <w:rStyle w:val="Questionlabel"/>
                <w:rFonts w:asciiTheme="minorHAnsi" w:hAnsiTheme="minorHAnsi"/>
                <w:b w:val="0"/>
                <w:szCs w:val="22"/>
              </w:rPr>
            </w:pPr>
            <w:r w:rsidRPr="002D4986">
              <w:rPr>
                <w:rStyle w:val="Questionlabel"/>
                <w:rFonts w:asciiTheme="minorHAnsi" w:hAnsiTheme="minorHAnsi"/>
                <w:szCs w:val="22"/>
              </w:rPr>
              <w:t>What is your relationship to the deceased person?</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926A4C" w:rsidRPr="002D4986" w:rsidRDefault="00926A4C" w:rsidP="002D4986">
            <w:pPr>
              <w:spacing w:after="0"/>
              <w:contextualSpacing/>
              <w:rPr>
                <w:rStyle w:val="Questionlabel"/>
                <w:rFonts w:asciiTheme="minorHAnsi" w:hAnsiTheme="minorHAnsi"/>
                <w:szCs w:val="22"/>
              </w:rPr>
            </w:pPr>
            <w:r w:rsidRPr="002D4986">
              <w:rPr>
                <w:rStyle w:val="Questionlabel"/>
                <w:rFonts w:asciiTheme="minorHAnsi" w:hAnsiTheme="minorHAnsi"/>
                <w:b w:val="0"/>
                <w:szCs w:val="22"/>
              </w:rPr>
              <w:t>For example, partner, parent or guardian, child, friend</w:t>
            </w:r>
          </w:p>
        </w:tc>
        <w:tc>
          <w:tcPr>
            <w:tcW w:w="3214" w:type="pct"/>
            <w:gridSpan w:val="2"/>
            <w:tcBorders>
              <w:bottom w:val="single" w:sz="4" w:space="0" w:color="auto"/>
            </w:tcBorders>
            <w:noWrap/>
            <w:tcMar>
              <w:top w:w="108" w:type="dxa"/>
              <w:bottom w:w="108" w:type="dxa"/>
            </w:tcMar>
          </w:tcPr>
          <w:p w:rsidR="00926A4C" w:rsidRPr="002D4986" w:rsidRDefault="00926A4C" w:rsidP="004C147C">
            <w:pPr>
              <w:spacing w:after="0"/>
              <w:contextualSpacing/>
              <w:rPr>
                <w:rFonts w:asciiTheme="minorHAnsi" w:hAnsiTheme="minorHAnsi"/>
                <w:szCs w:val="22"/>
              </w:rPr>
            </w:pPr>
          </w:p>
        </w:tc>
      </w:tr>
      <w:tr w:rsidR="00C102C7" w:rsidRPr="008941B3" w:rsidTr="00087FFA">
        <w:trPr>
          <w:trHeight w:val="15"/>
        </w:trPr>
        <w:tc>
          <w:tcPr>
            <w:tcW w:w="5000" w:type="pct"/>
            <w:gridSpan w:val="3"/>
            <w:shd w:val="clear" w:color="auto" w:fill="002060"/>
            <w:noWrap/>
            <w:tcMar>
              <w:top w:w="108" w:type="dxa"/>
              <w:bottom w:w="108" w:type="dxa"/>
            </w:tcMar>
          </w:tcPr>
          <w:p w:rsidR="00C102C7" w:rsidRPr="002D4986" w:rsidRDefault="00C102C7" w:rsidP="002D4986">
            <w:pPr>
              <w:spacing w:after="0"/>
              <w:contextualSpacing/>
              <w:rPr>
                <w:rStyle w:val="Questionlabel"/>
                <w:rFonts w:asciiTheme="minorHAnsi" w:hAnsiTheme="minorHAnsi"/>
                <w:szCs w:val="22"/>
                <w:lang w:eastAsia="en-US"/>
              </w:rPr>
            </w:pPr>
            <w:r w:rsidRPr="002D4986">
              <w:rPr>
                <w:rStyle w:val="Questionlabel"/>
                <w:rFonts w:asciiTheme="minorHAnsi" w:hAnsiTheme="minorHAnsi"/>
                <w:color w:val="FFFFFF" w:themeColor="background1"/>
                <w:szCs w:val="22"/>
              </w:rPr>
              <w:t>Decision maker</w:t>
            </w:r>
          </w:p>
        </w:tc>
      </w:tr>
      <w:tr w:rsidR="00C102C7" w:rsidRPr="008941B3" w:rsidTr="00327AD5">
        <w:trPr>
          <w:trHeight w:val="256"/>
        </w:trPr>
        <w:tc>
          <w:tcPr>
            <w:tcW w:w="5000" w:type="pct"/>
            <w:gridSpan w:val="3"/>
            <w:noWrap/>
            <w:tcMar>
              <w:top w:w="108" w:type="dxa"/>
              <w:bottom w:w="108" w:type="dxa"/>
            </w:tcMar>
          </w:tcPr>
          <w:p w:rsidR="00C102C7" w:rsidRPr="002D4986" w:rsidRDefault="00C102C7" w:rsidP="002D4986">
            <w:pPr>
              <w:spacing w:after="0"/>
              <w:contextualSpacing/>
              <w:rPr>
                <w:rFonts w:asciiTheme="minorHAnsi" w:hAnsiTheme="minorHAnsi"/>
                <w:szCs w:val="22"/>
              </w:rPr>
            </w:pPr>
            <w:r w:rsidRPr="002D4986">
              <w:rPr>
                <w:rFonts w:asciiTheme="minorHAnsi" w:hAnsiTheme="minorHAnsi"/>
                <w:szCs w:val="22"/>
              </w:rPr>
              <w:t>A decision maker for a deceased person, means:</w:t>
            </w:r>
          </w:p>
          <w:p w:rsidR="00C102C7" w:rsidRPr="002D4986" w:rsidRDefault="00C102C7" w:rsidP="002D4986">
            <w:pPr>
              <w:numPr>
                <w:ilvl w:val="0"/>
                <w:numId w:val="9"/>
              </w:numPr>
              <w:spacing w:after="0"/>
              <w:contextualSpacing/>
              <w:rPr>
                <w:rFonts w:asciiTheme="minorHAnsi" w:hAnsiTheme="minorHAnsi"/>
                <w:szCs w:val="22"/>
              </w:rPr>
            </w:pPr>
            <w:r w:rsidRPr="002D4986">
              <w:rPr>
                <w:rFonts w:asciiTheme="minorHAnsi" w:hAnsiTheme="minorHAnsi"/>
                <w:szCs w:val="22"/>
              </w:rPr>
              <w:t>the executor or administrator of the estate of the deceased person</w:t>
            </w:r>
          </w:p>
          <w:p w:rsidR="00C102C7" w:rsidRPr="002D4986" w:rsidRDefault="00C102C7" w:rsidP="002D4986">
            <w:pPr>
              <w:numPr>
                <w:ilvl w:val="0"/>
                <w:numId w:val="9"/>
              </w:numPr>
              <w:spacing w:after="0"/>
              <w:contextualSpacing/>
              <w:rPr>
                <w:rFonts w:asciiTheme="minorHAnsi" w:hAnsiTheme="minorHAnsi"/>
                <w:szCs w:val="22"/>
              </w:rPr>
            </w:pPr>
            <w:r w:rsidRPr="002D4986">
              <w:rPr>
                <w:rFonts w:asciiTheme="minorHAnsi" w:hAnsiTheme="minorHAnsi"/>
                <w:szCs w:val="22"/>
              </w:rPr>
              <w:t>if there is no executor or administrator of the estate of the deceased person, the senior next of kin</w:t>
            </w:r>
          </w:p>
          <w:p w:rsidR="0045083E" w:rsidRPr="002D4986" w:rsidRDefault="00C102C7" w:rsidP="002D4986">
            <w:pPr>
              <w:numPr>
                <w:ilvl w:val="0"/>
                <w:numId w:val="9"/>
              </w:numPr>
              <w:spacing w:after="0"/>
              <w:contextualSpacing/>
              <w:rPr>
                <w:rFonts w:asciiTheme="minorHAnsi" w:hAnsiTheme="minorHAnsi"/>
                <w:szCs w:val="22"/>
              </w:rPr>
            </w:pPr>
            <w:proofErr w:type="gramStart"/>
            <w:r w:rsidRPr="002D4986">
              <w:rPr>
                <w:rFonts w:asciiTheme="minorHAnsi" w:hAnsiTheme="minorHAnsi"/>
                <w:szCs w:val="22"/>
              </w:rPr>
              <w:t>in</w:t>
            </w:r>
            <w:proofErr w:type="gramEnd"/>
            <w:r w:rsidRPr="002D4986">
              <w:rPr>
                <w:rFonts w:asciiTheme="minorHAnsi" w:hAnsiTheme="minorHAnsi"/>
                <w:szCs w:val="22"/>
              </w:rPr>
              <w:t xml:space="preserve"> any other case, the Public Trustee.</w:t>
            </w:r>
          </w:p>
          <w:p w:rsidR="0045083E" w:rsidRPr="002D4986" w:rsidRDefault="0045083E" w:rsidP="002D4986">
            <w:pPr>
              <w:spacing w:after="0"/>
              <w:contextualSpacing/>
              <w:rPr>
                <w:rFonts w:asciiTheme="minorHAnsi" w:hAnsiTheme="minorHAnsi"/>
                <w:szCs w:val="22"/>
              </w:rPr>
            </w:pPr>
          </w:p>
          <w:p w:rsidR="00C102C7" w:rsidRPr="002D4986" w:rsidRDefault="00C102C7" w:rsidP="002D4986">
            <w:pPr>
              <w:spacing w:after="0"/>
              <w:contextualSpacing/>
              <w:rPr>
                <w:rFonts w:asciiTheme="minorHAnsi" w:hAnsiTheme="minorHAnsi"/>
                <w:szCs w:val="22"/>
              </w:rPr>
            </w:pPr>
            <w:r w:rsidRPr="002D4986">
              <w:rPr>
                <w:rFonts w:asciiTheme="minorHAnsi" w:hAnsiTheme="minorHAnsi"/>
                <w:szCs w:val="22"/>
              </w:rPr>
              <w:t xml:space="preserve">More information about decision makers is available on the </w:t>
            </w:r>
            <w:r w:rsidR="004715DA" w:rsidRPr="002D4986">
              <w:rPr>
                <w:rFonts w:asciiTheme="minorHAnsi" w:hAnsiTheme="minorHAnsi"/>
                <w:szCs w:val="22"/>
              </w:rPr>
              <w:t xml:space="preserve">NT </w:t>
            </w:r>
            <w:r w:rsidR="00C40AE8" w:rsidRPr="002D4986">
              <w:rPr>
                <w:rFonts w:asciiTheme="minorHAnsi" w:hAnsiTheme="minorHAnsi"/>
                <w:szCs w:val="22"/>
              </w:rPr>
              <w:t>Government website</w:t>
            </w:r>
            <w:r w:rsidRPr="002D4986">
              <w:rPr>
                <w:rStyle w:val="FootnoteReference"/>
                <w:rFonts w:asciiTheme="minorHAnsi" w:hAnsiTheme="minorHAnsi"/>
                <w:szCs w:val="22"/>
              </w:rPr>
              <w:footnoteReference w:id="4"/>
            </w:r>
            <w:r w:rsidR="00C40AE8" w:rsidRPr="002D4986">
              <w:rPr>
                <w:rFonts w:asciiTheme="minorHAnsi" w:hAnsiTheme="minorHAnsi"/>
                <w:szCs w:val="22"/>
              </w:rPr>
              <w:t>.</w:t>
            </w:r>
          </w:p>
        </w:tc>
      </w:tr>
      <w:tr w:rsidR="00C102C7" w:rsidRPr="008941B3" w:rsidTr="002D4986">
        <w:trPr>
          <w:trHeight w:val="256"/>
        </w:trPr>
        <w:tc>
          <w:tcPr>
            <w:tcW w:w="1786" w:type="pct"/>
            <w:noWrap/>
            <w:tcMar>
              <w:top w:w="108" w:type="dxa"/>
              <w:bottom w:w="108" w:type="dxa"/>
            </w:tcMar>
          </w:tcPr>
          <w:p w:rsidR="00C102C7" w:rsidRPr="002D4986" w:rsidRDefault="00C102C7" w:rsidP="002D4986">
            <w:pPr>
              <w:spacing w:after="0"/>
              <w:contextualSpacing/>
              <w:rPr>
                <w:rFonts w:asciiTheme="minorHAnsi" w:hAnsiTheme="minorHAnsi"/>
                <w:b/>
                <w:szCs w:val="22"/>
              </w:rPr>
            </w:pPr>
            <w:r w:rsidRPr="002D4986">
              <w:rPr>
                <w:rFonts w:asciiTheme="minorHAnsi" w:hAnsiTheme="minorHAnsi"/>
                <w:b/>
                <w:szCs w:val="22"/>
              </w:rPr>
              <w:t>Full name</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tcPr>
          <w:p w:rsidR="00C102C7" w:rsidRPr="002D4986" w:rsidRDefault="00C102C7" w:rsidP="004C147C">
            <w:pPr>
              <w:spacing w:after="0"/>
              <w:contextualSpacing/>
              <w:rPr>
                <w:rFonts w:asciiTheme="minorHAnsi" w:hAnsiTheme="minorHAnsi"/>
                <w:szCs w:val="22"/>
              </w:rPr>
            </w:pPr>
          </w:p>
        </w:tc>
      </w:tr>
      <w:tr w:rsidR="00C102C7" w:rsidRPr="008941B3" w:rsidTr="002D4986">
        <w:trPr>
          <w:trHeight w:val="15"/>
        </w:trPr>
        <w:tc>
          <w:tcPr>
            <w:tcW w:w="1786" w:type="pct"/>
            <w:noWrap/>
            <w:tcMar>
              <w:top w:w="108" w:type="dxa"/>
              <w:bottom w:w="108" w:type="dxa"/>
            </w:tcMar>
          </w:tcPr>
          <w:p w:rsidR="00C102C7" w:rsidRPr="002D4986" w:rsidRDefault="00C102C7"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Phone</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C102C7" w:rsidRPr="002D4986" w:rsidRDefault="00C102C7" w:rsidP="004C147C">
            <w:pPr>
              <w:spacing w:after="0"/>
              <w:contextualSpacing/>
              <w:rPr>
                <w:rFonts w:asciiTheme="minorHAnsi" w:hAnsiTheme="minorHAnsi"/>
                <w:szCs w:val="22"/>
              </w:rPr>
            </w:pPr>
          </w:p>
        </w:tc>
      </w:tr>
      <w:tr w:rsidR="00C102C7" w:rsidRPr="008941B3" w:rsidTr="002D4986">
        <w:trPr>
          <w:trHeight w:val="15"/>
        </w:trPr>
        <w:tc>
          <w:tcPr>
            <w:tcW w:w="1786" w:type="pct"/>
            <w:noWrap/>
            <w:tcMar>
              <w:top w:w="108" w:type="dxa"/>
              <w:bottom w:w="108" w:type="dxa"/>
            </w:tcMar>
          </w:tcPr>
          <w:p w:rsidR="00C102C7" w:rsidRPr="002D4986" w:rsidRDefault="0045083E"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Email</w:t>
            </w:r>
            <w:r w:rsidR="00C102C7" w:rsidRPr="002D4986">
              <w:rPr>
                <w:rStyle w:val="Questionlabel"/>
                <w:rFonts w:asciiTheme="minorHAnsi" w:hAnsiTheme="minorHAnsi"/>
                <w:b w:val="0"/>
                <w:szCs w:val="22"/>
              </w:rPr>
              <w:t xml:space="preserve"> </w:t>
            </w:r>
            <w:r w:rsidR="00C102C7" w:rsidRPr="002D4986">
              <w:rPr>
                <w:rStyle w:val="Questionlabel"/>
                <w:rFonts w:asciiTheme="minorHAnsi" w:hAnsiTheme="minorHAnsi"/>
                <w:b w:val="0"/>
                <w:color w:val="FF0000"/>
                <w:szCs w:val="22"/>
              </w:rPr>
              <w:t>*</w:t>
            </w:r>
          </w:p>
        </w:tc>
        <w:tc>
          <w:tcPr>
            <w:tcW w:w="3214" w:type="pct"/>
            <w:gridSpan w:val="2"/>
            <w:tcBorders>
              <w:bottom w:val="single" w:sz="4" w:space="0" w:color="auto"/>
            </w:tcBorders>
            <w:noWrap/>
            <w:tcMar>
              <w:top w:w="108" w:type="dxa"/>
              <w:bottom w:w="108" w:type="dxa"/>
            </w:tcMar>
          </w:tcPr>
          <w:p w:rsidR="00C102C7" w:rsidRPr="002D4986" w:rsidRDefault="00C102C7" w:rsidP="004C147C">
            <w:pPr>
              <w:spacing w:after="0"/>
              <w:contextualSpacing/>
              <w:rPr>
                <w:rFonts w:asciiTheme="minorHAnsi" w:hAnsiTheme="minorHAnsi"/>
                <w:szCs w:val="22"/>
              </w:rPr>
            </w:pPr>
          </w:p>
        </w:tc>
      </w:tr>
      <w:tr w:rsidR="0045083E" w:rsidRPr="008941B3" w:rsidTr="002D4986">
        <w:trPr>
          <w:trHeight w:val="653"/>
        </w:trPr>
        <w:tc>
          <w:tcPr>
            <w:tcW w:w="1786" w:type="pct"/>
            <w:noWrap/>
            <w:tcMar>
              <w:top w:w="108" w:type="dxa"/>
              <w:bottom w:w="108" w:type="dxa"/>
            </w:tcMar>
          </w:tcPr>
          <w:p w:rsidR="0045083E" w:rsidRPr="002D4986" w:rsidRDefault="0045083E" w:rsidP="002D4986">
            <w:pPr>
              <w:spacing w:after="0"/>
              <w:contextualSpacing/>
              <w:rPr>
                <w:rStyle w:val="Questionlabel"/>
                <w:rFonts w:asciiTheme="minorHAnsi" w:hAnsiTheme="minorHAnsi"/>
                <w:szCs w:val="22"/>
              </w:rPr>
            </w:pPr>
            <w:r w:rsidRPr="002D4986">
              <w:rPr>
                <w:rStyle w:val="Questionlabel"/>
                <w:rFonts w:asciiTheme="minorHAnsi" w:hAnsiTheme="minorHAnsi"/>
                <w:szCs w:val="22"/>
              </w:rPr>
              <w:t>Are you the decision maker for the deceased person?</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noWrap/>
            <w:tcMar>
              <w:top w:w="108" w:type="dxa"/>
              <w:bottom w:w="108" w:type="dxa"/>
            </w:tcMar>
          </w:tcPr>
          <w:p w:rsidR="0045083E" w:rsidRPr="002D4986" w:rsidRDefault="0045083E" w:rsidP="002D4986">
            <w:pPr>
              <w:spacing w:after="0"/>
              <w:contextualSpacing/>
              <w:rPr>
                <w:rFonts w:asciiTheme="minorHAnsi" w:hAnsiTheme="minorHAnsi"/>
                <w:szCs w:val="22"/>
              </w:rPr>
            </w:pPr>
            <w:r w:rsidRPr="002D4986">
              <w:rPr>
                <w:rFonts w:asciiTheme="minorHAnsi" w:eastAsia="MS Gothic" w:hAnsiTheme="minorHAnsi" w:cs="Segoe UI Symbol"/>
                <w:szCs w:val="22"/>
              </w:rPr>
              <w:t>Yes / No</w:t>
            </w:r>
          </w:p>
          <w:p w:rsidR="0045083E" w:rsidRPr="002D4986" w:rsidRDefault="0045083E" w:rsidP="002D4986">
            <w:pPr>
              <w:spacing w:after="0"/>
              <w:contextualSpacing/>
              <w:rPr>
                <w:rFonts w:asciiTheme="minorHAnsi" w:hAnsiTheme="minorHAnsi"/>
                <w:szCs w:val="22"/>
              </w:rPr>
            </w:pPr>
          </w:p>
          <w:p w:rsidR="0045083E" w:rsidRPr="002D4986" w:rsidRDefault="0045083E" w:rsidP="002D4986">
            <w:pPr>
              <w:spacing w:after="0"/>
              <w:contextualSpacing/>
              <w:rPr>
                <w:rFonts w:asciiTheme="minorHAnsi" w:hAnsiTheme="minorHAnsi"/>
                <w:bCs/>
                <w:color w:val="FF0000"/>
                <w:szCs w:val="22"/>
              </w:rPr>
            </w:pPr>
            <w:r w:rsidRPr="002D4986">
              <w:rPr>
                <w:rFonts w:asciiTheme="minorHAnsi" w:hAnsiTheme="minorHAnsi"/>
                <w:szCs w:val="22"/>
              </w:rPr>
              <w:t xml:space="preserve">If </w:t>
            </w:r>
            <w:r w:rsidRPr="002D4986">
              <w:rPr>
                <w:rFonts w:asciiTheme="minorHAnsi" w:hAnsiTheme="minorHAnsi"/>
                <w:b/>
                <w:szCs w:val="22"/>
              </w:rPr>
              <w:t>No</w:t>
            </w:r>
            <w:r w:rsidRPr="002D4986">
              <w:rPr>
                <w:rFonts w:asciiTheme="minorHAnsi" w:hAnsiTheme="minorHAnsi"/>
                <w:szCs w:val="22"/>
              </w:rPr>
              <w:t xml:space="preserve"> –</w:t>
            </w:r>
            <w:r w:rsidRPr="002D4986">
              <w:rPr>
                <w:rStyle w:val="Questionlabel"/>
                <w:rFonts w:asciiTheme="minorHAnsi" w:hAnsiTheme="minorHAnsi"/>
                <w:b w:val="0"/>
                <w:szCs w:val="22"/>
              </w:rPr>
              <w:t xml:space="preserve"> Attach a copy of written confirmation of consent for the exhumation and relocation from the decision maker for the deceased person </w:t>
            </w:r>
            <w:r w:rsidRPr="002D4986">
              <w:rPr>
                <w:rStyle w:val="Questionlabel"/>
                <w:rFonts w:asciiTheme="minorHAnsi" w:hAnsiTheme="minorHAnsi"/>
                <w:b w:val="0"/>
                <w:color w:val="FF0000"/>
                <w:szCs w:val="22"/>
              </w:rPr>
              <w:t>*</w:t>
            </w:r>
          </w:p>
        </w:tc>
      </w:tr>
      <w:tr w:rsidR="00C102C7" w:rsidRPr="008941B3" w:rsidTr="00087FFA">
        <w:trPr>
          <w:trHeight w:val="15"/>
        </w:trPr>
        <w:tc>
          <w:tcPr>
            <w:tcW w:w="5000" w:type="pct"/>
            <w:gridSpan w:val="3"/>
            <w:shd w:val="clear" w:color="auto" w:fill="002060"/>
            <w:noWrap/>
            <w:tcMar>
              <w:top w:w="108" w:type="dxa"/>
              <w:bottom w:w="108" w:type="dxa"/>
            </w:tcMar>
          </w:tcPr>
          <w:p w:rsidR="00C102C7" w:rsidRPr="002D4986" w:rsidRDefault="0045083E" w:rsidP="002D4986">
            <w:pPr>
              <w:spacing w:after="0"/>
              <w:contextualSpacing/>
              <w:rPr>
                <w:rStyle w:val="Questionlabel"/>
                <w:rFonts w:asciiTheme="minorHAnsi" w:hAnsiTheme="minorHAnsi"/>
                <w:szCs w:val="22"/>
                <w:lang w:eastAsia="en-US"/>
              </w:rPr>
            </w:pPr>
            <w:r w:rsidRPr="002D4986">
              <w:rPr>
                <w:rStyle w:val="Questionlabel"/>
                <w:rFonts w:asciiTheme="minorHAnsi" w:hAnsiTheme="minorHAnsi"/>
                <w:color w:val="FFFFFF" w:themeColor="background1"/>
                <w:szCs w:val="22"/>
              </w:rPr>
              <w:t>Person undertaking exhumation</w:t>
            </w:r>
          </w:p>
        </w:tc>
      </w:tr>
      <w:tr w:rsidR="00B566C9" w:rsidRPr="008941B3" w:rsidTr="00B566C9">
        <w:trPr>
          <w:trHeight w:val="256"/>
        </w:trPr>
        <w:tc>
          <w:tcPr>
            <w:tcW w:w="5000" w:type="pct"/>
            <w:gridSpan w:val="3"/>
            <w:noWrap/>
            <w:tcMar>
              <w:top w:w="108" w:type="dxa"/>
              <w:bottom w:w="108" w:type="dxa"/>
            </w:tcMar>
          </w:tcPr>
          <w:p w:rsidR="00B566C9" w:rsidRPr="002D4986" w:rsidRDefault="00B566C9" w:rsidP="002D4986">
            <w:pPr>
              <w:spacing w:after="0"/>
              <w:contextualSpacing/>
              <w:rPr>
                <w:rFonts w:asciiTheme="minorHAnsi" w:hAnsiTheme="minorHAnsi"/>
                <w:szCs w:val="22"/>
              </w:rPr>
            </w:pPr>
            <w:r w:rsidRPr="002D4986">
              <w:rPr>
                <w:rFonts w:asciiTheme="minorHAnsi" w:hAnsiTheme="minorHAnsi"/>
                <w:szCs w:val="22"/>
              </w:rPr>
              <w:t>This is the person responsible for organising the act of exhumation and relocation.</w:t>
            </w:r>
          </w:p>
        </w:tc>
      </w:tr>
      <w:tr w:rsidR="00C102C7" w:rsidRPr="008941B3" w:rsidTr="002D4986">
        <w:trPr>
          <w:trHeight w:val="256"/>
        </w:trPr>
        <w:tc>
          <w:tcPr>
            <w:tcW w:w="1786" w:type="pct"/>
            <w:noWrap/>
            <w:tcMar>
              <w:top w:w="108" w:type="dxa"/>
              <w:bottom w:w="108" w:type="dxa"/>
            </w:tcMar>
          </w:tcPr>
          <w:p w:rsidR="00C102C7" w:rsidRPr="002D4986" w:rsidRDefault="0045083E" w:rsidP="002D4986">
            <w:pPr>
              <w:spacing w:after="0"/>
              <w:contextualSpacing/>
              <w:rPr>
                <w:rFonts w:asciiTheme="minorHAnsi" w:hAnsiTheme="minorHAnsi"/>
                <w:b/>
                <w:szCs w:val="22"/>
              </w:rPr>
            </w:pPr>
            <w:r w:rsidRPr="002D4986">
              <w:rPr>
                <w:rFonts w:asciiTheme="minorHAnsi" w:hAnsiTheme="minorHAnsi"/>
                <w:b/>
                <w:szCs w:val="22"/>
              </w:rPr>
              <w:t>Full name</w:t>
            </w:r>
            <w:r w:rsidRPr="002D4986">
              <w:rPr>
                <w:rFonts w:asciiTheme="minorHAnsi" w:hAnsiTheme="minorHAnsi"/>
                <w:szCs w:val="22"/>
              </w:rPr>
              <w:t xml:space="preserve"> </w:t>
            </w:r>
            <w:r w:rsidR="00C102C7" w:rsidRPr="002D4986">
              <w:rPr>
                <w:rStyle w:val="Questionlabel"/>
                <w:rFonts w:asciiTheme="minorHAnsi" w:hAnsiTheme="minorHAnsi"/>
                <w:b w:val="0"/>
                <w:color w:val="FF0000"/>
                <w:szCs w:val="22"/>
              </w:rPr>
              <w:t>*</w:t>
            </w:r>
          </w:p>
        </w:tc>
        <w:tc>
          <w:tcPr>
            <w:tcW w:w="3214" w:type="pct"/>
            <w:gridSpan w:val="2"/>
          </w:tcPr>
          <w:p w:rsidR="00C102C7" w:rsidRPr="002D4986" w:rsidRDefault="00C102C7" w:rsidP="004C147C">
            <w:pPr>
              <w:spacing w:after="0"/>
              <w:contextualSpacing/>
              <w:rPr>
                <w:rFonts w:asciiTheme="minorHAnsi" w:hAnsiTheme="minorHAnsi"/>
                <w:szCs w:val="22"/>
              </w:rPr>
            </w:pPr>
          </w:p>
        </w:tc>
      </w:tr>
      <w:tr w:rsidR="00C102C7" w:rsidRPr="008941B3" w:rsidTr="002D4986">
        <w:trPr>
          <w:trHeight w:val="256"/>
        </w:trPr>
        <w:tc>
          <w:tcPr>
            <w:tcW w:w="1786" w:type="pct"/>
            <w:noWrap/>
            <w:tcMar>
              <w:top w:w="108" w:type="dxa"/>
              <w:bottom w:w="108" w:type="dxa"/>
            </w:tcMar>
          </w:tcPr>
          <w:p w:rsidR="00C102C7" w:rsidRPr="002D4986" w:rsidRDefault="00C102C7" w:rsidP="002D4986">
            <w:pPr>
              <w:spacing w:after="0"/>
              <w:contextualSpacing/>
              <w:rPr>
                <w:rFonts w:asciiTheme="minorHAnsi" w:hAnsiTheme="minorHAnsi"/>
                <w:b/>
                <w:szCs w:val="22"/>
              </w:rPr>
            </w:pPr>
            <w:r w:rsidRPr="002D4986">
              <w:rPr>
                <w:rFonts w:asciiTheme="minorHAnsi" w:hAnsiTheme="minorHAnsi"/>
                <w:b/>
                <w:szCs w:val="22"/>
              </w:rPr>
              <w:t>Phone</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tc>
        <w:tc>
          <w:tcPr>
            <w:tcW w:w="3214" w:type="pct"/>
            <w:gridSpan w:val="2"/>
          </w:tcPr>
          <w:p w:rsidR="00C102C7" w:rsidRPr="002D4986" w:rsidRDefault="00C102C7" w:rsidP="004C147C">
            <w:pPr>
              <w:spacing w:after="0"/>
              <w:contextualSpacing/>
              <w:rPr>
                <w:rFonts w:asciiTheme="minorHAnsi" w:hAnsiTheme="minorHAnsi"/>
                <w:szCs w:val="22"/>
              </w:rPr>
            </w:pPr>
          </w:p>
        </w:tc>
      </w:tr>
      <w:tr w:rsidR="00C102C7" w:rsidRPr="008941B3" w:rsidTr="002D4986">
        <w:trPr>
          <w:trHeight w:val="256"/>
        </w:trPr>
        <w:tc>
          <w:tcPr>
            <w:tcW w:w="1786" w:type="pct"/>
            <w:noWrap/>
            <w:tcMar>
              <w:top w:w="108" w:type="dxa"/>
              <w:bottom w:w="108" w:type="dxa"/>
            </w:tcMar>
          </w:tcPr>
          <w:p w:rsidR="00C102C7" w:rsidRPr="002D4986" w:rsidRDefault="0045083E" w:rsidP="002D4986">
            <w:pPr>
              <w:spacing w:after="0"/>
              <w:contextualSpacing/>
              <w:rPr>
                <w:rFonts w:asciiTheme="minorHAnsi" w:hAnsiTheme="minorHAnsi"/>
                <w:b/>
                <w:szCs w:val="22"/>
              </w:rPr>
            </w:pPr>
            <w:r w:rsidRPr="002D4986">
              <w:rPr>
                <w:rFonts w:asciiTheme="minorHAnsi" w:hAnsiTheme="minorHAnsi"/>
                <w:b/>
                <w:szCs w:val="22"/>
              </w:rPr>
              <w:t>Email</w:t>
            </w:r>
            <w:r w:rsidR="00C102C7" w:rsidRPr="002D4986">
              <w:rPr>
                <w:rFonts w:asciiTheme="minorHAnsi" w:hAnsiTheme="minorHAnsi"/>
                <w:b/>
                <w:szCs w:val="22"/>
              </w:rPr>
              <w:t xml:space="preserve"> </w:t>
            </w:r>
            <w:r w:rsidR="00C102C7" w:rsidRPr="002D4986">
              <w:rPr>
                <w:rStyle w:val="Questionlabel"/>
                <w:rFonts w:asciiTheme="minorHAnsi" w:hAnsiTheme="minorHAnsi"/>
                <w:b w:val="0"/>
                <w:color w:val="FF0000"/>
                <w:szCs w:val="22"/>
              </w:rPr>
              <w:t>*</w:t>
            </w:r>
          </w:p>
        </w:tc>
        <w:tc>
          <w:tcPr>
            <w:tcW w:w="3214" w:type="pct"/>
            <w:gridSpan w:val="2"/>
          </w:tcPr>
          <w:p w:rsidR="00C102C7" w:rsidRDefault="00C102C7" w:rsidP="002D4986">
            <w:pPr>
              <w:spacing w:after="0"/>
              <w:contextualSpacing/>
              <w:rPr>
                <w:rFonts w:asciiTheme="minorHAnsi" w:hAnsiTheme="minorHAnsi"/>
                <w:szCs w:val="22"/>
              </w:rPr>
            </w:pPr>
          </w:p>
          <w:p w:rsidR="002D4986" w:rsidRDefault="002D4986" w:rsidP="002D4986">
            <w:pPr>
              <w:spacing w:after="0"/>
              <w:contextualSpacing/>
              <w:rPr>
                <w:rFonts w:asciiTheme="minorHAnsi" w:hAnsiTheme="minorHAnsi"/>
                <w:szCs w:val="22"/>
              </w:rPr>
            </w:pPr>
          </w:p>
          <w:p w:rsidR="002D4986" w:rsidRPr="002D4986" w:rsidRDefault="002D4986" w:rsidP="002D4986">
            <w:pPr>
              <w:spacing w:after="0"/>
              <w:contextualSpacing/>
              <w:rPr>
                <w:rFonts w:asciiTheme="minorHAnsi" w:hAnsiTheme="minorHAnsi"/>
                <w:szCs w:val="22"/>
              </w:rPr>
            </w:pPr>
          </w:p>
        </w:tc>
      </w:tr>
      <w:tr w:rsidR="00C102C7" w:rsidRPr="008941B3" w:rsidTr="00087FFA">
        <w:trPr>
          <w:trHeight w:val="15"/>
        </w:trPr>
        <w:tc>
          <w:tcPr>
            <w:tcW w:w="5000" w:type="pct"/>
            <w:gridSpan w:val="3"/>
            <w:shd w:val="clear" w:color="auto" w:fill="002060"/>
            <w:noWrap/>
            <w:tcMar>
              <w:top w:w="108" w:type="dxa"/>
              <w:bottom w:w="108" w:type="dxa"/>
            </w:tcMar>
          </w:tcPr>
          <w:p w:rsidR="00C102C7" w:rsidRPr="002D4986" w:rsidRDefault="0045083E" w:rsidP="002D4986">
            <w:pPr>
              <w:spacing w:after="0"/>
              <w:contextualSpacing/>
              <w:rPr>
                <w:rStyle w:val="Questionlabel"/>
                <w:rFonts w:asciiTheme="minorHAnsi" w:hAnsiTheme="minorHAnsi"/>
                <w:szCs w:val="22"/>
                <w:lang w:eastAsia="en-US"/>
              </w:rPr>
            </w:pPr>
            <w:r w:rsidRPr="002D4986">
              <w:rPr>
                <w:rStyle w:val="Questionlabel"/>
                <w:rFonts w:asciiTheme="minorHAnsi" w:hAnsiTheme="minorHAnsi"/>
                <w:color w:val="FFFFFF" w:themeColor="background1"/>
                <w:szCs w:val="22"/>
              </w:rPr>
              <w:lastRenderedPageBreak/>
              <w:t>Exhumation</w:t>
            </w:r>
            <w:r w:rsidR="00C102C7" w:rsidRPr="002D4986">
              <w:rPr>
                <w:rStyle w:val="Questionlabel"/>
                <w:rFonts w:asciiTheme="minorHAnsi" w:hAnsiTheme="minorHAnsi"/>
                <w:color w:val="FFFFFF" w:themeColor="background1"/>
                <w:szCs w:val="22"/>
              </w:rPr>
              <w:t xml:space="preserve"> details</w:t>
            </w:r>
          </w:p>
        </w:tc>
      </w:tr>
      <w:tr w:rsidR="00C102C7" w:rsidRPr="008941B3" w:rsidTr="002D4986">
        <w:trPr>
          <w:trHeight w:val="256"/>
        </w:trPr>
        <w:tc>
          <w:tcPr>
            <w:tcW w:w="1786" w:type="pct"/>
            <w:noWrap/>
            <w:tcMar>
              <w:top w:w="108" w:type="dxa"/>
              <w:bottom w:w="108" w:type="dxa"/>
            </w:tcMar>
          </w:tcPr>
          <w:p w:rsidR="00594106" w:rsidRPr="002D4986" w:rsidRDefault="00594106" w:rsidP="002D4986">
            <w:pPr>
              <w:spacing w:after="0"/>
              <w:contextualSpacing/>
              <w:rPr>
                <w:rStyle w:val="Questionlabel"/>
                <w:rFonts w:asciiTheme="minorHAnsi" w:hAnsiTheme="minorHAnsi"/>
                <w:b w:val="0"/>
                <w:color w:val="FF0000"/>
                <w:szCs w:val="22"/>
              </w:rPr>
            </w:pPr>
            <w:r w:rsidRPr="002D4986">
              <w:rPr>
                <w:rStyle w:val="Questionlabel"/>
                <w:rFonts w:asciiTheme="minorHAnsi" w:hAnsiTheme="minorHAnsi"/>
                <w:szCs w:val="22"/>
              </w:rPr>
              <w:t>What is the proposed date of exhumation?</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C102C7" w:rsidRPr="002D4986" w:rsidRDefault="00594106" w:rsidP="002D4986">
            <w:pPr>
              <w:spacing w:after="0"/>
              <w:contextualSpacing/>
              <w:rPr>
                <w:rFonts w:asciiTheme="minorHAnsi" w:hAnsiTheme="minorHAnsi"/>
                <w:b/>
                <w:szCs w:val="22"/>
              </w:rPr>
            </w:pPr>
            <w:r w:rsidRPr="002D4986">
              <w:rPr>
                <w:rStyle w:val="Questionlabel"/>
                <w:rFonts w:asciiTheme="minorHAnsi" w:hAnsiTheme="minorHAnsi"/>
                <w:b w:val="0"/>
                <w:szCs w:val="22"/>
              </w:rPr>
              <w:t>Requires confirmation with cemetery manager and person undertaking exhumation</w:t>
            </w:r>
          </w:p>
        </w:tc>
        <w:tc>
          <w:tcPr>
            <w:tcW w:w="3214" w:type="pct"/>
            <w:gridSpan w:val="2"/>
          </w:tcPr>
          <w:p w:rsidR="00C102C7" w:rsidRPr="002D4986" w:rsidRDefault="00C102C7" w:rsidP="004C147C">
            <w:pPr>
              <w:spacing w:after="0"/>
              <w:contextualSpacing/>
              <w:rPr>
                <w:rFonts w:asciiTheme="minorHAnsi" w:hAnsiTheme="minorHAnsi"/>
                <w:szCs w:val="22"/>
              </w:rPr>
            </w:pPr>
          </w:p>
        </w:tc>
      </w:tr>
      <w:tr w:rsidR="002D4986" w:rsidRPr="008941B3" w:rsidTr="002D4986">
        <w:trPr>
          <w:trHeight w:val="256"/>
        </w:trPr>
        <w:tc>
          <w:tcPr>
            <w:tcW w:w="1786" w:type="pct"/>
            <w:noWrap/>
            <w:tcMar>
              <w:top w:w="108" w:type="dxa"/>
              <w:bottom w:w="108" w:type="dxa"/>
            </w:tcMar>
          </w:tcPr>
          <w:p w:rsidR="002D4986" w:rsidRPr="002D4986" w:rsidRDefault="002D4986" w:rsidP="002D4986">
            <w:pPr>
              <w:spacing w:after="0"/>
              <w:contextualSpacing/>
              <w:rPr>
                <w:rStyle w:val="Questionlabel"/>
                <w:rFonts w:asciiTheme="minorHAnsi" w:hAnsiTheme="minorHAnsi"/>
                <w:b w:val="0"/>
                <w:color w:val="FF0000"/>
                <w:szCs w:val="22"/>
              </w:rPr>
            </w:pPr>
            <w:r w:rsidRPr="002D4986">
              <w:rPr>
                <w:rStyle w:val="Questionlabel"/>
                <w:rFonts w:asciiTheme="minorHAnsi" w:hAnsiTheme="minorHAnsi"/>
                <w:szCs w:val="22"/>
              </w:rPr>
              <w:t xml:space="preserve">Is the proposed date of exhumation within 6 months from the date of burial </w:t>
            </w:r>
            <w:r w:rsidRPr="002D4986">
              <w:rPr>
                <w:rStyle w:val="Questionlabel"/>
                <w:rFonts w:asciiTheme="minorHAnsi" w:hAnsiTheme="minorHAnsi"/>
                <w:szCs w:val="22"/>
                <w:u w:val="single"/>
              </w:rPr>
              <w:t>and</w:t>
            </w:r>
            <w:r w:rsidRPr="002D4986">
              <w:rPr>
                <w:rStyle w:val="Questionlabel"/>
                <w:rFonts w:asciiTheme="minorHAnsi" w:hAnsiTheme="minorHAnsi"/>
                <w:szCs w:val="22"/>
              </w:rPr>
              <w:t xml:space="preserve"> did the deceased person suffer from a declared infectious disease at the time of death?</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2D4986" w:rsidRPr="002D4986" w:rsidRDefault="002D4986" w:rsidP="002D4986">
            <w:pPr>
              <w:spacing w:after="0"/>
              <w:contextualSpacing/>
              <w:rPr>
                <w:rStyle w:val="Questionlabel"/>
                <w:rFonts w:asciiTheme="minorHAnsi" w:hAnsiTheme="minorHAnsi"/>
                <w:szCs w:val="22"/>
              </w:rPr>
            </w:pPr>
            <w:r w:rsidRPr="002D4986">
              <w:rPr>
                <w:rStyle w:val="Questionlabel"/>
                <w:rFonts w:asciiTheme="minorHAnsi" w:hAnsiTheme="minorHAnsi"/>
                <w:b w:val="0"/>
                <w:szCs w:val="22"/>
              </w:rPr>
              <w:t>You can see the list of declared infectious diseases</w:t>
            </w:r>
            <w:r w:rsidRPr="002D4986">
              <w:rPr>
                <w:rStyle w:val="FootnoteReference"/>
                <w:rFonts w:asciiTheme="minorHAnsi" w:hAnsiTheme="minorHAnsi"/>
                <w:bCs/>
                <w:szCs w:val="22"/>
              </w:rPr>
              <w:footnoteReference w:id="5"/>
            </w:r>
          </w:p>
        </w:tc>
        <w:tc>
          <w:tcPr>
            <w:tcW w:w="3214" w:type="pct"/>
            <w:gridSpan w:val="2"/>
          </w:tcPr>
          <w:p w:rsidR="002D4986" w:rsidRPr="002D4986" w:rsidRDefault="002D4986" w:rsidP="002D4986">
            <w:pPr>
              <w:spacing w:after="0"/>
              <w:contextualSpacing/>
              <w:rPr>
                <w:rFonts w:asciiTheme="minorHAnsi" w:eastAsia="MS Gothic" w:hAnsiTheme="minorHAnsi" w:cs="Segoe UI Symbol"/>
                <w:szCs w:val="22"/>
              </w:rPr>
            </w:pPr>
            <w:r w:rsidRPr="002D4986">
              <w:rPr>
                <w:rFonts w:asciiTheme="minorHAnsi" w:eastAsia="MS Gothic" w:hAnsiTheme="minorHAnsi" w:cs="Segoe UI Symbol"/>
                <w:szCs w:val="22"/>
              </w:rPr>
              <w:t>Yes / No</w:t>
            </w:r>
          </w:p>
          <w:p w:rsidR="002D4986" w:rsidRPr="002D4986" w:rsidRDefault="002D4986" w:rsidP="002D4986">
            <w:pPr>
              <w:spacing w:after="0"/>
              <w:contextualSpacing/>
              <w:rPr>
                <w:rFonts w:asciiTheme="minorHAnsi" w:eastAsia="MS Gothic" w:hAnsiTheme="minorHAnsi" w:cs="Segoe UI Symbol"/>
                <w:szCs w:val="22"/>
              </w:rPr>
            </w:pPr>
          </w:p>
          <w:p w:rsidR="002D4986" w:rsidRPr="002D4986" w:rsidRDefault="002D4986" w:rsidP="002D4986">
            <w:pPr>
              <w:spacing w:after="0"/>
              <w:contextualSpacing/>
              <w:rPr>
                <w:rFonts w:asciiTheme="minorHAnsi" w:eastAsia="MS Gothic" w:hAnsiTheme="minorHAnsi" w:cs="Segoe UI Symbol"/>
                <w:szCs w:val="22"/>
              </w:rPr>
            </w:pPr>
            <w:r w:rsidRPr="002D4986">
              <w:rPr>
                <w:rFonts w:asciiTheme="minorHAnsi" w:eastAsia="MS Gothic" w:hAnsiTheme="minorHAnsi" w:cs="Segoe UI Symbol"/>
                <w:szCs w:val="22"/>
              </w:rPr>
              <w:t xml:space="preserve">If </w:t>
            </w:r>
            <w:r w:rsidRPr="002D4986">
              <w:rPr>
                <w:rFonts w:asciiTheme="minorHAnsi" w:eastAsia="MS Gothic" w:hAnsiTheme="minorHAnsi" w:cs="Segoe UI Symbol"/>
                <w:b/>
                <w:szCs w:val="22"/>
              </w:rPr>
              <w:t>Yes</w:t>
            </w:r>
            <w:r w:rsidRPr="002D4986">
              <w:rPr>
                <w:rFonts w:asciiTheme="minorHAnsi" w:eastAsia="MS Gothic" w:hAnsiTheme="minorHAnsi" w:cs="Segoe UI Symbol"/>
                <w:szCs w:val="22"/>
              </w:rPr>
              <w:t xml:space="preserve"> – As the deceased suffered from a declared infectious disease within 6 months from the date of burial, there must be consultation with the Chief Health Officer about the proposed exhumation before you proceed.</w:t>
            </w:r>
          </w:p>
          <w:p w:rsidR="002D4986" w:rsidRPr="002D4986" w:rsidRDefault="002D4986" w:rsidP="002D4986">
            <w:pPr>
              <w:spacing w:after="0"/>
              <w:contextualSpacing/>
              <w:rPr>
                <w:rFonts w:asciiTheme="minorHAnsi" w:eastAsia="MS Gothic" w:hAnsiTheme="minorHAnsi" w:cs="Segoe UI Symbol"/>
                <w:szCs w:val="22"/>
              </w:rPr>
            </w:pPr>
          </w:p>
          <w:p w:rsidR="002D4986" w:rsidRPr="002D4986" w:rsidRDefault="002D4986" w:rsidP="002D4986">
            <w:pPr>
              <w:spacing w:after="0"/>
              <w:contextualSpacing/>
              <w:rPr>
                <w:rFonts w:asciiTheme="minorHAnsi" w:eastAsia="MS Gothic" w:hAnsiTheme="minorHAnsi" w:cs="Segoe UI Symbol"/>
                <w:szCs w:val="22"/>
              </w:rPr>
            </w:pPr>
            <w:r w:rsidRPr="002D4986">
              <w:rPr>
                <w:rFonts w:asciiTheme="minorHAnsi" w:eastAsia="MS Gothic" w:hAnsiTheme="minorHAnsi" w:cs="Segoe UI Symbol"/>
                <w:szCs w:val="22"/>
              </w:rPr>
              <w:t xml:space="preserve">The department can assist with this consultation. Contact the department via </w:t>
            </w:r>
            <w:hyperlink r:id="rId10" w:history="1">
              <w:r w:rsidRPr="002D4986">
                <w:rPr>
                  <w:rStyle w:val="Hyperlink"/>
                  <w:rFonts w:asciiTheme="minorHAnsi" w:eastAsia="MS Gothic" w:hAnsiTheme="minorHAnsi" w:cs="Segoe UI Symbol"/>
                  <w:szCs w:val="22"/>
                </w:rPr>
                <w:t>burials@nt.gov.au</w:t>
              </w:r>
            </w:hyperlink>
            <w:r w:rsidRPr="002D4986">
              <w:rPr>
                <w:rFonts w:asciiTheme="minorHAnsi" w:eastAsia="MS Gothic" w:hAnsiTheme="minorHAnsi" w:cs="Segoe UI Symbol"/>
                <w:szCs w:val="22"/>
              </w:rPr>
              <w:t xml:space="preserve"> before continuing with this form.</w:t>
            </w:r>
          </w:p>
        </w:tc>
      </w:tr>
      <w:tr w:rsidR="00C102C7" w:rsidRPr="008941B3" w:rsidTr="002D4986">
        <w:trPr>
          <w:trHeight w:val="256"/>
        </w:trPr>
        <w:tc>
          <w:tcPr>
            <w:tcW w:w="1786" w:type="pct"/>
            <w:tcBorders>
              <w:bottom w:val="single" w:sz="4" w:space="0" w:color="auto"/>
            </w:tcBorders>
            <w:noWrap/>
            <w:tcMar>
              <w:top w:w="108" w:type="dxa"/>
              <w:bottom w:w="108" w:type="dxa"/>
            </w:tcMar>
          </w:tcPr>
          <w:p w:rsidR="002D4986" w:rsidRPr="002D4986" w:rsidRDefault="002D4986" w:rsidP="002D4986">
            <w:pPr>
              <w:spacing w:after="0"/>
              <w:contextualSpacing/>
              <w:rPr>
                <w:rFonts w:asciiTheme="minorHAnsi" w:hAnsiTheme="minorHAnsi"/>
                <w:b/>
                <w:szCs w:val="22"/>
              </w:rPr>
            </w:pPr>
            <w:r w:rsidRPr="002D4986">
              <w:rPr>
                <w:rFonts w:asciiTheme="minorHAnsi" w:hAnsiTheme="minorHAnsi"/>
                <w:b/>
                <w:szCs w:val="22"/>
              </w:rPr>
              <w:t>Is the exhumation from a plot where other human remains are buried?</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C102C7" w:rsidRPr="002D4986" w:rsidRDefault="002D4986" w:rsidP="002D4986">
            <w:pPr>
              <w:spacing w:after="0"/>
              <w:contextualSpacing/>
              <w:rPr>
                <w:rStyle w:val="Questionlabel"/>
                <w:rFonts w:asciiTheme="minorHAnsi" w:hAnsiTheme="minorHAnsi"/>
                <w:b w:val="0"/>
                <w:szCs w:val="22"/>
              </w:rPr>
            </w:pPr>
            <w:r w:rsidRPr="002D4986">
              <w:rPr>
                <w:rFonts w:asciiTheme="minorHAnsi" w:hAnsiTheme="minorHAnsi"/>
                <w:szCs w:val="22"/>
              </w:rPr>
              <w:t>This is referred to as a multiple burial plot</w:t>
            </w:r>
            <w:r w:rsidR="0020412E">
              <w:rPr>
                <w:rFonts w:asciiTheme="minorHAnsi" w:hAnsiTheme="minorHAnsi"/>
                <w:szCs w:val="22"/>
              </w:rPr>
              <w:t xml:space="preserve"> – r</w:t>
            </w:r>
            <w:r w:rsidR="0020412E" w:rsidRPr="002D4986">
              <w:rPr>
                <w:rStyle w:val="Questionlabel"/>
                <w:rFonts w:asciiTheme="minorHAnsi" w:hAnsiTheme="minorHAnsi"/>
                <w:b w:val="0"/>
                <w:szCs w:val="22"/>
              </w:rPr>
              <w:t>equires confirmation with cemetery manager</w:t>
            </w:r>
          </w:p>
        </w:tc>
        <w:tc>
          <w:tcPr>
            <w:tcW w:w="3214" w:type="pct"/>
            <w:gridSpan w:val="2"/>
            <w:tcBorders>
              <w:bottom w:val="single" w:sz="4" w:space="0" w:color="auto"/>
            </w:tcBorders>
          </w:tcPr>
          <w:p w:rsidR="002D4986" w:rsidRPr="002D4986" w:rsidRDefault="002D4986" w:rsidP="002D4986">
            <w:pPr>
              <w:spacing w:after="0"/>
              <w:contextualSpacing/>
              <w:rPr>
                <w:rFonts w:asciiTheme="minorHAnsi" w:eastAsia="MS Gothic" w:hAnsiTheme="minorHAnsi" w:cs="Segoe UI Symbol"/>
                <w:szCs w:val="22"/>
              </w:rPr>
            </w:pPr>
            <w:r w:rsidRPr="002D4986">
              <w:rPr>
                <w:rFonts w:asciiTheme="minorHAnsi" w:eastAsia="MS Gothic" w:hAnsiTheme="minorHAnsi" w:cs="Segoe UI Symbol"/>
                <w:szCs w:val="22"/>
              </w:rPr>
              <w:t>Yes / No</w:t>
            </w:r>
          </w:p>
          <w:p w:rsidR="002D4986" w:rsidRPr="002D4986" w:rsidRDefault="002D4986" w:rsidP="002D4986">
            <w:pPr>
              <w:spacing w:after="0"/>
              <w:contextualSpacing/>
              <w:rPr>
                <w:rFonts w:asciiTheme="minorHAnsi" w:hAnsiTheme="minorHAnsi"/>
                <w:szCs w:val="22"/>
              </w:rPr>
            </w:pPr>
          </w:p>
          <w:p w:rsidR="002D4986" w:rsidRPr="002D4986" w:rsidRDefault="002D4986" w:rsidP="002D4986">
            <w:pPr>
              <w:spacing w:after="0"/>
              <w:contextualSpacing/>
              <w:rPr>
                <w:rFonts w:asciiTheme="minorHAnsi" w:hAnsiTheme="minorHAnsi"/>
                <w:szCs w:val="22"/>
              </w:rPr>
            </w:pPr>
            <w:r w:rsidRPr="002D4986">
              <w:rPr>
                <w:rFonts w:asciiTheme="minorHAnsi" w:hAnsiTheme="minorHAnsi"/>
                <w:szCs w:val="22"/>
              </w:rPr>
              <w:t xml:space="preserve">If </w:t>
            </w:r>
            <w:r w:rsidRPr="002D4986">
              <w:rPr>
                <w:rFonts w:asciiTheme="minorHAnsi" w:hAnsiTheme="minorHAnsi"/>
                <w:b/>
                <w:szCs w:val="22"/>
              </w:rPr>
              <w:t>Yes</w:t>
            </w:r>
            <w:r w:rsidRPr="002D4986">
              <w:rPr>
                <w:rFonts w:asciiTheme="minorHAnsi" w:hAnsiTheme="minorHAnsi"/>
                <w:szCs w:val="22"/>
              </w:rPr>
              <w:t xml:space="preserve"> – Answer the question below </w:t>
            </w:r>
            <w:r w:rsidRPr="002D4986">
              <w:rPr>
                <w:rFonts w:asciiTheme="minorHAnsi" w:hAnsiTheme="minorHAnsi"/>
                <w:color w:val="FF0000"/>
                <w:szCs w:val="22"/>
              </w:rPr>
              <w:t>*</w:t>
            </w:r>
          </w:p>
          <w:p w:rsidR="002D4986" w:rsidRPr="002D4986" w:rsidRDefault="002D4986" w:rsidP="002D4986">
            <w:pPr>
              <w:spacing w:after="0"/>
              <w:contextualSpacing/>
              <w:rPr>
                <w:rFonts w:asciiTheme="minorHAnsi" w:hAnsiTheme="minorHAnsi"/>
                <w:szCs w:val="22"/>
              </w:rPr>
            </w:pPr>
          </w:p>
          <w:p w:rsidR="00C102C7" w:rsidRPr="002D4986" w:rsidRDefault="002D4986" w:rsidP="002D4986">
            <w:pPr>
              <w:spacing w:after="0"/>
              <w:contextualSpacing/>
              <w:rPr>
                <w:rFonts w:asciiTheme="minorHAnsi" w:hAnsiTheme="minorHAnsi"/>
                <w:szCs w:val="22"/>
              </w:rPr>
            </w:pPr>
            <w:r w:rsidRPr="002D4986">
              <w:rPr>
                <w:rFonts w:asciiTheme="minorHAnsi" w:hAnsiTheme="minorHAnsi"/>
                <w:szCs w:val="22"/>
              </w:rPr>
              <w:t xml:space="preserve">If </w:t>
            </w:r>
            <w:r w:rsidRPr="002D4986">
              <w:rPr>
                <w:rFonts w:asciiTheme="minorHAnsi" w:hAnsiTheme="minorHAnsi"/>
                <w:b/>
                <w:szCs w:val="22"/>
              </w:rPr>
              <w:t>No</w:t>
            </w:r>
            <w:r w:rsidRPr="002D4986">
              <w:rPr>
                <w:rFonts w:asciiTheme="minorHAnsi" w:hAnsiTheme="minorHAnsi"/>
                <w:szCs w:val="22"/>
              </w:rPr>
              <w:t xml:space="preserve"> – Do not answer the question below </w:t>
            </w:r>
          </w:p>
        </w:tc>
      </w:tr>
      <w:tr w:rsidR="00C102C7" w:rsidRPr="008941B3" w:rsidTr="002D4986">
        <w:trPr>
          <w:trHeight w:val="256"/>
        </w:trPr>
        <w:tc>
          <w:tcPr>
            <w:tcW w:w="1786" w:type="pct"/>
            <w:noWrap/>
            <w:tcMar>
              <w:top w:w="108" w:type="dxa"/>
              <w:bottom w:w="108" w:type="dxa"/>
            </w:tcMar>
          </w:tcPr>
          <w:p w:rsidR="00C102C7" w:rsidRPr="002D4986" w:rsidRDefault="002D4986" w:rsidP="002D4986">
            <w:pPr>
              <w:spacing w:after="0"/>
              <w:contextualSpacing/>
              <w:rPr>
                <w:rFonts w:asciiTheme="minorHAnsi" w:hAnsiTheme="minorHAnsi"/>
                <w:szCs w:val="22"/>
              </w:rPr>
            </w:pPr>
            <w:r w:rsidRPr="002D4986">
              <w:rPr>
                <w:rFonts w:asciiTheme="minorHAnsi" w:hAnsiTheme="minorHAnsi"/>
                <w:b/>
                <w:szCs w:val="22"/>
              </w:rPr>
              <w:t>Do you have written confirmation of consent for the exhumation from the decision makers for other deceased persons buried in the plot?</w:t>
            </w:r>
          </w:p>
        </w:tc>
        <w:tc>
          <w:tcPr>
            <w:tcW w:w="3214" w:type="pct"/>
            <w:gridSpan w:val="2"/>
          </w:tcPr>
          <w:p w:rsidR="00C102C7" w:rsidRPr="002D4986" w:rsidRDefault="00284879" w:rsidP="002D4986">
            <w:pPr>
              <w:spacing w:after="0"/>
              <w:contextualSpacing/>
              <w:rPr>
                <w:rFonts w:asciiTheme="minorHAnsi" w:hAnsiTheme="minorHAnsi"/>
                <w:szCs w:val="22"/>
              </w:rPr>
            </w:pPr>
            <w:r w:rsidRPr="002D4986">
              <w:rPr>
                <w:rFonts w:asciiTheme="minorHAnsi" w:eastAsia="MS Gothic" w:hAnsiTheme="minorHAnsi" w:cs="Segoe UI Symbol"/>
                <w:szCs w:val="22"/>
              </w:rPr>
              <w:t>Yes, for all / Yes, for some / No</w:t>
            </w:r>
          </w:p>
          <w:p w:rsidR="00C102C7" w:rsidRPr="002D4986" w:rsidRDefault="00C102C7" w:rsidP="002D4986">
            <w:pPr>
              <w:spacing w:after="0"/>
              <w:contextualSpacing/>
              <w:rPr>
                <w:rFonts w:asciiTheme="minorHAnsi" w:hAnsiTheme="minorHAnsi"/>
                <w:szCs w:val="22"/>
              </w:rPr>
            </w:pPr>
          </w:p>
          <w:p w:rsidR="00284879" w:rsidRPr="002D4986" w:rsidRDefault="00284879" w:rsidP="002D4986">
            <w:pPr>
              <w:spacing w:after="0"/>
              <w:contextualSpacing/>
              <w:rPr>
                <w:rFonts w:asciiTheme="minorHAnsi" w:hAnsiTheme="minorHAnsi"/>
                <w:szCs w:val="22"/>
              </w:rPr>
            </w:pPr>
            <w:r w:rsidRPr="002D4986">
              <w:rPr>
                <w:rFonts w:asciiTheme="minorHAnsi" w:hAnsiTheme="minorHAnsi"/>
                <w:szCs w:val="22"/>
              </w:rPr>
              <w:t xml:space="preserve">If </w:t>
            </w:r>
            <w:r w:rsidRPr="002D4986">
              <w:rPr>
                <w:rFonts w:asciiTheme="minorHAnsi" w:hAnsiTheme="minorHAnsi"/>
                <w:b/>
                <w:szCs w:val="22"/>
              </w:rPr>
              <w:t>Yes, for all</w:t>
            </w:r>
            <w:r w:rsidRPr="002D4986">
              <w:rPr>
                <w:rFonts w:asciiTheme="minorHAnsi" w:hAnsiTheme="minorHAnsi"/>
                <w:szCs w:val="22"/>
              </w:rPr>
              <w:t xml:space="preserve"> – Attach a copy of written confirmation of consent to the burial from the decision maker for each person buried </w:t>
            </w:r>
            <w:r w:rsidRPr="002D4986">
              <w:rPr>
                <w:rFonts w:asciiTheme="minorHAnsi" w:hAnsiTheme="minorHAnsi"/>
                <w:color w:val="FF0000"/>
                <w:szCs w:val="22"/>
              </w:rPr>
              <w:t>*</w:t>
            </w:r>
          </w:p>
          <w:p w:rsidR="00284879" w:rsidRPr="002D4986" w:rsidRDefault="00284879" w:rsidP="002D4986">
            <w:pPr>
              <w:spacing w:after="0"/>
              <w:contextualSpacing/>
              <w:rPr>
                <w:rFonts w:asciiTheme="minorHAnsi" w:hAnsiTheme="minorHAnsi"/>
                <w:szCs w:val="22"/>
              </w:rPr>
            </w:pPr>
          </w:p>
          <w:p w:rsidR="00284879" w:rsidRPr="002D4986" w:rsidRDefault="00284879" w:rsidP="002D4986">
            <w:pPr>
              <w:spacing w:after="0"/>
              <w:contextualSpacing/>
              <w:rPr>
                <w:rFonts w:asciiTheme="minorHAnsi" w:hAnsiTheme="minorHAnsi"/>
                <w:szCs w:val="22"/>
              </w:rPr>
            </w:pPr>
            <w:r w:rsidRPr="002D4986">
              <w:rPr>
                <w:rFonts w:asciiTheme="minorHAnsi" w:hAnsiTheme="minorHAnsi"/>
                <w:szCs w:val="22"/>
              </w:rPr>
              <w:t xml:space="preserve">If </w:t>
            </w:r>
            <w:r w:rsidRPr="002D4986">
              <w:rPr>
                <w:rFonts w:asciiTheme="minorHAnsi" w:hAnsiTheme="minorHAnsi"/>
                <w:b/>
                <w:szCs w:val="22"/>
              </w:rPr>
              <w:t>Yes, for some</w:t>
            </w:r>
            <w:r w:rsidRPr="002D4986">
              <w:rPr>
                <w:rFonts w:asciiTheme="minorHAnsi" w:hAnsiTheme="minorHAnsi"/>
                <w:szCs w:val="22"/>
              </w:rPr>
              <w:t xml:space="preserve"> –</w:t>
            </w:r>
          </w:p>
          <w:p w:rsidR="00284879" w:rsidRPr="002D4986" w:rsidRDefault="00284879" w:rsidP="002D4986">
            <w:pPr>
              <w:pStyle w:val="ListParagraph"/>
              <w:numPr>
                <w:ilvl w:val="0"/>
                <w:numId w:val="9"/>
              </w:numPr>
              <w:spacing w:after="0"/>
              <w:contextualSpacing/>
              <w:rPr>
                <w:rFonts w:asciiTheme="minorHAnsi" w:hAnsiTheme="minorHAnsi"/>
                <w:szCs w:val="22"/>
              </w:rPr>
            </w:pPr>
            <w:r w:rsidRPr="002D4986">
              <w:rPr>
                <w:rFonts w:asciiTheme="minorHAnsi" w:hAnsiTheme="minorHAnsi"/>
                <w:szCs w:val="22"/>
              </w:rPr>
              <w:t xml:space="preserve">Attach a copy of written confirmation of consent to the burial from the decision makers that can be contacted for each person buried </w:t>
            </w:r>
            <w:r w:rsidRPr="002D4986">
              <w:rPr>
                <w:rFonts w:asciiTheme="minorHAnsi" w:hAnsiTheme="minorHAnsi"/>
                <w:color w:val="FF0000"/>
                <w:szCs w:val="22"/>
              </w:rPr>
              <w:t>*</w:t>
            </w:r>
            <w:r w:rsidRPr="002D4986">
              <w:rPr>
                <w:rFonts w:asciiTheme="minorHAnsi" w:hAnsiTheme="minorHAnsi"/>
                <w:szCs w:val="22"/>
              </w:rPr>
              <w:t xml:space="preserve"> </w:t>
            </w:r>
            <w:r w:rsidRPr="002D4986">
              <w:rPr>
                <w:rFonts w:asciiTheme="minorHAnsi" w:hAnsiTheme="minorHAnsi"/>
                <w:szCs w:val="22"/>
                <w:u w:val="single"/>
              </w:rPr>
              <w:t>and</w:t>
            </w:r>
          </w:p>
          <w:p w:rsidR="00284879" w:rsidRPr="002D4986" w:rsidRDefault="00284879" w:rsidP="002D4986">
            <w:pPr>
              <w:pStyle w:val="ListParagraph"/>
              <w:numPr>
                <w:ilvl w:val="0"/>
                <w:numId w:val="9"/>
              </w:numPr>
              <w:spacing w:after="0"/>
              <w:contextualSpacing/>
              <w:rPr>
                <w:rFonts w:asciiTheme="minorHAnsi" w:hAnsiTheme="minorHAnsi"/>
                <w:szCs w:val="22"/>
              </w:rPr>
            </w:pPr>
            <w:r w:rsidRPr="002D4986">
              <w:rPr>
                <w:rFonts w:asciiTheme="minorHAnsi" w:hAnsiTheme="minorHAnsi"/>
                <w:szCs w:val="22"/>
              </w:rPr>
              <w:t xml:space="preserve">Attach a copy of a statutory declaration </w:t>
            </w:r>
            <w:r w:rsidR="00B566C9" w:rsidRPr="002D4986">
              <w:rPr>
                <w:rFonts w:asciiTheme="minorHAnsi" w:hAnsiTheme="minorHAnsi"/>
                <w:szCs w:val="22"/>
              </w:rPr>
              <w:t>that states that you have</w:t>
            </w:r>
            <w:r w:rsidRPr="002D4986">
              <w:rPr>
                <w:rFonts w:asciiTheme="minorHAnsi" w:hAnsiTheme="minorHAnsi"/>
                <w:szCs w:val="22"/>
              </w:rPr>
              <w:t xml:space="preserve"> made reasonable attempts to contact the remaining decision makers and that they cannot be contacted</w:t>
            </w:r>
            <w:r w:rsidRPr="002D4986">
              <w:rPr>
                <w:rFonts w:asciiTheme="minorHAnsi" w:hAnsiTheme="minorHAnsi"/>
                <w:color w:val="FF0000"/>
                <w:szCs w:val="22"/>
              </w:rPr>
              <w:t xml:space="preserve"> *</w:t>
            </w:r>
          </w:p>
          <w:p w:rsidR="00284879" w:rsidRPr="002D4986" w:rsidRDefault="00284879" w:rsidP="002D4986">
            <w:pPr>
              <w:spacing w:after="0"/>
              <w:contextualSpacing/>
              <w:rPr>
                <w:rFonts w:asciiTheme="minorHAnsi" w:hAnsiTheme="minorHAnsi"/>
                <w:szCs w:val="22"/>
              </w:rPr>
            </w:pPr>
          </w:p>
          <w:p w:rsidR="00284879" w:rsidRPr="002D4986" w:rsidRDefault="00284879" w:rsidP="002D4986">
            <w:pPr>
              <w:spacing w:after="0"/>
              <w:contextualSpacing/>
              <w:rPr>
                <w:rFonts w:asciiTheme="minorHAnsi" w:hAnsiTheme="minorHAnsi"/>
                <w:color w:val="FF0000"/>
                <w:szCs w:val="22"/>
              </w:rPr>
            </w:pPr>
            <w:r w:rsidRPr="002D4986">
              <w:rPr>
                <w:rFonts w:asciiTheme="minorHAnsi" w:hAnsiTheme="minorHAnsi"/>
                <w:szCs w:val="22"/>
              </w:rPr>
              <w:t xml:space="preserve">If </w:t>
            </w:r>
            <w:r w:rsidRPr="002D4986">
              <w:rPr>
                <w:rFonts w:asciiTheme="minorHAnsi" w:hAnsiTheme="minorHAnsi"/>
                <w:b/>
                <w:szCs w:val="22"/>
              </w:rPr>
              <w:t>No</w:t>
            </w:r>
            <w:r w:rsidRPr="002D4986">
              <w:rPr>
                <w:rFonts w:asciiTheme="minorHAnsi" w:hAnsiTheme="minorHAnsi"/>
                <w:szCs w:val="22"/>
              </w:rPr>
              <w:t xml:space="preserve"> – Attach a copy of a statutory declaration that states that </w:t>
            </w:r>
            <w:r w:rsidR="004715DA" w:rsidRPr="002D4986">
              <w:rPr>
                <w:rFonts w:asciiTheme="minorHAnsi" w:hAnsiTheme="minorHAnsi"/>
                <w:szCs w:val="22"/>
              </w:rPr>
              <w:t>you have</w:t>
            </w:r>
            <w:r w:rsidRPr="002D4986">
              <w:rPr>
                <w:rFonts w:asciiTheme="minorHAnsi" w:hAnsiTheme="minorHAnsi"/>
                <w:szCs w:val="22"/>
              </w:rPr>
              <w:t xml:space="preserve"> made reasonable attempts to contact the decision makers and that they cannot be contacted</w:t>
            </w:r>
            <w:r w:rsidRPr="002D4986">
              <w:rPr>
                <w:rFonts w:asciiTheme="minorHAnsi" w:hAnsiTheme="minorHAnsi"/>
                <w:color w:val="FF0000"/>
                <w:szCs w:val="22"/>
              </w:rPr>
              <w:t xml:space="preserve"> *</w:t>
            </w:r>
          </w:p>
          <w:p w:rsidR="00284879" w:rsidRPr="002D4986" w:rsidRDefault="00284879" w:rsidP="002D4986">
            <w:pPr>
              <w:spacing w:after="0"/>
              <w:contextualSpacing/>
              <w:rPr>
                <w:rFonts w:asciiTheme="minorHAnsi" w:hAnsiTheme="minorHAnsi"/>
                <w:szCs w:val="22"/>
              </w:rPr>
            </w:pPr>
          </w:p>
          <w:p w:rsidR="00C102C7" w:rsidRDefault="00284879" w:rsidP="002D4986">
            <w:pPr>
              <w:spacing w:after="0"/>
              <w:contextualSpacing/>
              <w:rPr>
                <w:rFonts w:asciiTheme="minorHAnsi" w:hAnsiTheme="minorHAnsi"/>
                <w:szCs w:val="22"/>
              </w:rPr>
            </w:pPr>
            <w:r w:rsidRPr="002D4986">
              <w:rPr>
                <w:rFonts w:asciiTheme="minorHAnsi" w:hAnsiTheme="minorHAnsi"/>
                <w:szCs w:val="22"/>
              </w:rPr>
              <w:t>You can get the statutory declaration fo</w:t>
            </w:r>
            <w:r w:rsidR="004715DA" w:rsidRPr="002D4986">
              <w:rPr>
                <w:rFonts w:asciiTheme="minorHAnsi" w:hAnsiTheme="minorHAnsi"/>
                <w:szCs w:val="22"/>
              </w:rPr>
              <w:t xml:space="preserve">rm on the NT </w:t>
            </w:r>
            <w:r w:rsidRPr="002D4986">
              <w:rPr>
                <w:rFonts w:asciiTheme="minorHAnsi" w:hAnsiTheme="minorHAnsi"/>
                <w:szCs w:val="22"/>
              </w:rPr>
              <w:t>Government website</w:t>
            </w:r>
            <w:r w:rsidRPr="002D4986">
              <w:rPr>
                <w:rStyle w:val="FootnoteReference"/>
                <w:rFonts w:asciiTheme="minorHAnsi" w:hAnsiTheme="minorHAnsi"/>
                <w:szCs w:val="22"/>
              </w:rPr>
              <w:footnoteReference w:id="6"/>
            </w:r>
            <w:r w:rsidRPr="002D4986">
              <w:rPr>
                <w:rFonts w:asciiTheme="minorHAnsi" w:hAnsiTheme="minorHAnsi"/>
                <w:szCs w:val="22"/>
              </w:rPr>
              <w:t>.</w:t>
            </w:r>
          </w:p>
          <w:p w:rsidR="002D4986" w:rsidRDefault="002D4986" w:rsidP="002D4986">
            <w:pPr>
              <w:spacing w:after="0"/>
              <w:contextualSpacing/>
              <w:rPr>
                <w:rFonts w:asciiTheme="minorHAnsi" w:hAnsiTheme="minorHAnsi"/>
                <w:szCs w:val="22"/>
              </w:rPr>
            </w:pPr>
          </w:p>
          <w:p w:rsidR="002D4986" w:rsidRPr="002D4986" w:rsidRDefault="002D4986" w:rsidP="002D4986">
            <w:pPr>
              <w:spacing w:after="0"/>
              <w:contextualSpacing/>
              <w:rPr>
                <w:rFonts w:asciiTheme="minorHAnsi" w:hAnsiTheme="minorHAnsi"/>
                <w:szCs w:val="22"/>
              </w:rPr>
            </w:pPr>
          </w:p>
        </w:tc>
      </w:tr>
      <w:tr w:rsidR="00857488" w:rsidRPr="008941B3" w:rsidTr="002D4986">
        <w:trPr>
          <w:trHeight w:val="140"/>
        </w:trPr>
        <w:tc>
          <w:tcPr>
            <w:tcW w:w="1786" w:type="pct"/>
            <w:vMerge w:val="restart"/>
            <w:noWrap/>
            <w:tcMar>
              <w:top w:w="108" w:type="dxa"/>
              <w:bottom w:w="108" w:type="dxa"/>
            </w:tcMar>
          </w:tcPr>
          <w:p w:rsidR="00857488" w:rsidRPr="002D4986" w:rsidRDefault="00857488" w:rsidP="002D4986">
            <w:pPr>
              <w:spacing w:after="0"/>
              <w:contextualSpacing/>
              <w:rPr>
                <w:rStyle w:val="Questionlabel"/>
                <w:rFonts w:asciiTheme="minorHAnsi" w:hAnsiTheme="minorHAnsi"/>
                <w:b w:val="0"/>
                <w:color w:val="FF0000"/>
                <w:szCs w:val="22"/>
              </w:rPr>
            </w:pPr>
            <w:r w:rsidRPr="002D4986">
              <w:rPr>
                <w:rFonts w:asciiTheme="minorHAnsi" w:hAnsiTheme="minorHAnsi"/>
                <w:b/>
                <w:szCs w:val="22"/>
              </w:rPr>
              <w:lastRenderedPageBreak/>
              <w:t>What best describes the arrangements you have made after exhumation?</w:t>
            </w:r>
            <w:r w:rsidRPr="002D4986">
              <w:rPr>
                <w:rStyle w:val="Questionlabel"/>
                <w:rFonts w:asciiTheme="minorHAnsi" w:hAnsiTheme="minorHAnsi"/>
                <w:b w:val="0"/>
                <w:szCs w:val="22"/>
              </w:rPr>
              <w:t xml:space="preserve"> </w:t>
            </w:r>
            <w:r w:rsidRPr="002D4986">
              <w:rPr>
                <w:rStyle w:val="Questionlabel"/>
                <w:rFonts w:asciiTheme="minorHAnsi" w:hAnsiTheme="minorHAnsi"/>
                <w:b w:val="0"/>
                <w:color w:val="FF0000"/>
                <w:szCs w:val="22"/>
              </w:rPr>
              <w:t>*</w:t>
            </w:r>
          </w:p>
          <w:p w:rsidR="00857488" w:rsidRPr="002D4986" w:rsidRDefault="00857488" w:rsidP="002D4986">
            <w:pPr>
              <w:spacing w:after="0"/>
              <w:contextualSpacing/>
              <w:rPr>
                <w:rFonts w:asciiTheme="minorHAnsi" w:hAnsiTheme="minorHAnsi"/>
                <w:b/>
                <w:szCs w:val="22"/>
              </w:rPr>
            </w:pPr>
            <w:r w:rsidRPr="002D4986">
              <w:rPr>
                <w:rStyle w:val="Questionlabel"/>
                <w:rFonts w:asciiTheme="minorHAnsi" w:hAnsiTheme="minorHAnsi"/>
                <w:b w:val="0"/>
                <w:szCs w:val="22"/>
              </w:rPr>
              <w:t>Answer yes to one only</w:t>
            </w:r>
          </w:p>
        </w:tc>
        <w:tc>
          <w:tcPr>
            <w:tcW w:w="2614" w:type="pct"/>
          </w:tcPr>
          <w:p w:rsidR="00857488" w:rsidRPr="002D4986" w:rsidRDefault="00857488" w:rsidP="002D4986">
            <w:pPr>
              <w:spacing w:after="0"/>
              <w:contextualSpacing/>
              <w:rPr>
                <w:rFonts w:asciiTheme="minorHAnsi" w:hAnsiTheme="minorHAnsi"/>
                <w:b/>
                <w:szCs w:val="22"/>
              </w:rPr>
            </w:pPr>
            <w:r w:rsidRPr="002D4986">
              <w:rPr>
                <w:rFonts w:asciiTheme="minorHAnsi" w:hAnsiTheme="minorHAnsi"/>
                <w:b/>
                <w:szCs w:val="22"/>
              </w:rPr>
              <w:t>Re-burial of the exhumed remains in a cemetery</w:t>
            </w:r>
          </w:p>
        </w:tc>
        <w:tc>
          <w:tcPr>
            <w:tcW w:w="601" w:type="pct"/>
          </w:tcPr>
          <w:p w:rsidR="00857488" w:rsidRPr="002D4986" w:rsidRDefault="00857488" w:rsidP="002D4986">
            <w:pPr>
              <w:spacing w:after="0"/>
              <w:contextualSpacing/>
              <w:rPr>
                <w:rFonts w:asciiTheme="minorHAnsi" w:hAnsiTheme="minorHAnsi"/>
                <w:szCs w:val="22"/>
              </w:rPr>
            </w:pPr>
            <w:r w:rsidRPr="002D4986">
              <w:rPr>
                <w:rFonts w:asciiTheme="minorHAnsi" w:hAnsiTheme="minorHAnsi"/>
                <w:szCs w:val="22"/>
              </w:rPr>
              <w:t>Yes / No</w:t>
            </w:r>
          </w:p>
        </w:tc>
      </w:tr>
      <w:tr w:rsidR="00857488" w:rsidRPr="008941B3" w:rsidTr="002D4986">
        <w:trPr>
          <w:trHeight w:val="140"/>
        </w:trPr>
        <w:tc>
          <w:tcPr>
            <w:tcW w:w="1786" w:type="pct"/>
            <w:vMerge/>
            <w:noWrap/>
            <w:tcMar>
              <w:top w:w="108" w:type="dxa"/>
              <w:bottom w:w="108" w:type="dxa"/>
            </w:tcMar>
          </w:tcPr>
          <w:p w:rsidR="00857488" w:rsidRPr="002D4986" w:rsidRDefault="00857488" w:rsidP="002D4986">
            <w:pPr>
              <w:spacing w:after="0"/>
              <w:contextualSpacing/>
              <w:rPr>
                <w:rFonts w:asciiTheme="minorHAnsi" w:hAnsiTheme="minorHAnsi"/>
                <w:b/>
                <w:szCs w:val="22"/>
              </w:rPr>
            </w:pPr>
          </w:p>
        </w:tc>
        <w:tc>
          <w:tcPr>
            <w:tcW w:w="2614" w:type="pct"/>
          </w:tcPr>
          <w:p w:rsidR="00857488" w:rsidRPr="002D4986" w:rsidRDefault="00857488" w:rsidP="002D4986">
            <w:pPr>
              <w:spacing w:after="0"/>
              <w:contextualSpacing/>
              <w:rPr>
                <w:rFonts w:asciiTheme="minorHAnsi" w:hAnsiTheme="minorHAnsi"/>
                <w:b/>
                <w:szCs w:val="22"/>
              </w:rPr>
            </w:pPr>
            <w:r w:rsidRPr="002D4986">
              <w:rPr>
                <w:rFonts w:asciiTheme="minorHAnsi" w:hAnsiTheme="minorHAnsi"/>
                <w:b/>
                <w:szCs w:val="22"/>
              </w:rPr>
              <w:t>Re-burial of the exhumed remains outside a cemetery</w:t>
            </w:r>
          </w:p>
        </w:tc>
        <w:tc>
          <w:tcPr>
            <w:tcW w:w="601" w:type="pct"/>
          </w:tcPr>
          <w:p w:rsidR="00857488" w:rsidRPr="002D4986" w:rsidRDefault="00857488" w:rsidP="002D4986">
            <w:pPr>
              <w:spacing w:after="0"/>
              <w:contextualSpacing/>
              <w:rPr>
                <w:rFonts w:asciiTheme="minorHAnsi" w:hAnsiTheme="minorHAnsi"/>
                <w:szCs w:val="22"/>
              </w:rPr>
            </w:pPr>
            <w:r w:rsidRPr="002D4986">
              <w:rPr>
                <w:rFonts w:asciiTheme="minorHAnsi" w:hAnsiTheme="minorHAnsi"/>
                <w:szCs w:val="22"/>
              </w:rPr>
              <w:t>Yes / No</w:t>
            </w:r>
          </w:p>
        </w:tc>
      </w:tr>
      <w:tr w:rsidR="00857488" w:rsidRPr="008941B3" w:rsidTr="002D4986">
        <w:trPr>
          <w:trHeight w:val="140"/>
        </w:trPr>
        <w:tc>
          <w:tcPr>
            <w:tcW w:w="1786" w:type="pct"/>
            <w:vMerge/>
            <w:noWrap/>
            <w:tcMar>
              <w:top w:w="108" w:type="dxa"/>
              <w:bottom w:w="108" w:type="dxa"/>
            </w:tcMar>
          </w:tcPr>
          <w:p w:rsidR="00857488" w:rsidRPr="002D4986" w:rsidRDefault="00857488" w:rsidP="002D4986">
            <w:pPr>
              <w:spacing w:after="0"/>
              <w:contextualSpacing/>
              <w:rPr>
                <w:rFonts w:asciiTheme="minorHAnsi" w:hAnsiTheme="minorHAnsi"/>
                <w:b/>
                <w:szCs w:val="22"/>
              </w:rPr>
            </w:pPr>
          </w:p>
        </w:tc>
        <w:tc>
          <w:tcPr>
            <w:tcW w:w="2614" w:type="pct"/>
          </w:tcPr>
          <w:p w:rsidR="00857488" w:rsidRPr="002D4986" w:rsidRDefault="00857488" w:rsidP="002D4986">
            <w:pPr>
              <w:spacing w:after="0"/>
              <w:contextualSpacing/>
              <w:rPr>
                <w:rFonts w:asciiTheme="minorHAnsi" w:hAnsiTheme="minorHAnsi"/>
                <w:b/>
                <w:szCs w:val="22"/>
              </w:rPr>
            </w:pPr>
            <w:r w:rsidRPr="002D4986">
              <w:rPr>
                <w:rFonts w:asciiTheme="minorHAnsi" w:hAnsiTheme="minorHAnsi"/>
                <w:b/>
                <w:szCs w:val="22"/>
              </w:rPr>
              <w:t>Cremation of the exhumed remains</w:t>
            </w:r>
          </w:p>
        </w:tc>
        <w:tc>
          <w:tcPr>
            <w:tcW w:w="601" w:type="pct"/>
          </w:tcPr>
          <w:p w:rsidR="00857488" w:rsidRPr="002D4986" w:rsidRDefault="00857488" w:rsidP="002D4986">
            <w:pPr>
              <w:spacing w:after="0"/>
              <w:contextualSpacing/>
              <w:rPr>
                <w:rFonts w:asciiTheme="minorHAnsi" w:hAnsiTheme="minorHAnsi"/>
                <w:szCs w:val="22"/>
              </w:rPr>
            </w:pPr>
            <w:r w:rsidRPr="002D4986">
              <w:rPr>
                <w:rFonts w:asciiTheme="minorHAnsi" w:hAnsiTheme="minorHAnsi"/>
                <w:szCs w:val="22"/>
              </w:rPr>
              <w:t>Yes / No</w:t>
            </w:r>
          </w:p>
        </w:tc>
      </w:tr>
      <w:tr w:rsidR="00857488" w:rsidRPr="008941B3" w:rsidTr="002D4986">
        <w:trPr>
          <w:trHeight w:val="140"/>
        </w:trPr>
        <w:tc>
          <w:tcPr>
            <w:tcW w:w="1786" w:type="pct"/>
            <w:vMerge/>
            <w:noWrap/>
            <w:tcMar>
              <w:top w:w="108" w:type="dxa"/>
              <w:bottom w:w="108" w:type="dxa"/>
            </w:tcMar>
          </w:tcPr>
          <w:p w:rsidR="00857488" w:rsidRPr="002D4986" w:rsidRDefault="00857488" w:rsidP="002D4986">
            <w:pPr>
              <w:spacing w:after="0"/>
              <w:contextualSpacing/>
              <w:rPr>
                <w:rFonts w:asciiTheme="minorHAnsi" w:hAnsiTheme="minorHAnsi"/>
                <w:b/>
                <w:szCs w:val="22"/>
              </w:rPr>
            </w:pPr>
          </w:p>
        </w:tc>
        <w:tc>
          <w:tcPr>
            <w:tcW w:w="2614" w:type="pct"/>
          </w:tcPr>
          <w:p w:rsidR="00857488" w:rsidRPr="002D4986" w:rsidRDefault="00857488" w:rsidP="002D4986">
            <w:pPr>
              <w:spacing w:after="0"/>
              <w:contextualSpacing/>
              <w:rPr>
                <w:rFonts w:asciiTheme="minorHAnsi" w:hAnsiTheme="minorHAnsi"/>
                <w:b/>
                <w:szCs w:val="22"/>
              </w:rPr>
            </w:pPr>
            <w:r w:rsidRPr="002D4986">
              <w:rPr>
                <w:rFonts w:asciiTheme="minorHAnsi" w:hAnsiTheme="minorHAnsi"/>
                <w:b/>
                <w:szCs w:val="22"/>
              </w:rPr>
              <w:t>Other arrangements for the exhumed remains</w:t>
            </w:r>
          </w:p>
        </w:tc>
        <w:tc>
          <w:tcPr>
            <w:tcW w:w="601" w:type="pct"/>
          </w:tcPr>
          <w:p w:rsidR="00857488" w:rsidRPr="002D4986" w:rsidRDefault="00857488" w:rsidP="002D4986">
            <w:pPr>
              <w:spacing w:after="0"/>
              <w:contextualSpacing/>
              <w:rPr>
                <w:rFonts w:asciiTheme="minorHAnsi" w:hAnsiTheme="minorHAnsi"/>
                <w:szCs w:val="22"/>
              </w:rPr>
            </w:pPr>
            <w:r w:rsidRPr="002D4986">
              <w:rPr>
                <w:rFonts w:asciiTheme="minorHAnsi" w:hAnsiTheme="minorHAnsi"/>
                <w:szCs w:val="22"/>
              </w:rPr>
              <w:t>Yes / No</w:t>
            </w:r>
          </w:p>
        </w:tc>
      </w:tr>
      <w:tr w:rsidR="00C102C7" w:rsidRPr="008941B3" w:rsidTr="002D4986">
        <w:trPr>
          <w:trHeight w:val="15"/>
        </w:trPr>
        <w:tc>
          <w:tcPr>
            <w:tcW w:w="1786" w:type="pct"/>
            <w:noWrap/>
            <w:tcMar>
              <w:top w:w="108" w:type="dxa"/>
              <w:bottom w:w="108" w:type="dxa"/>
            </w:tcMar>
          </w:tcPr>
          <w:p w:rsidR="00C102C7" w:rsidRPr="002D4986" w:rsidRDefault="00857488" w:rsidP="002D4986">
            <w:pPr>
              <w:spacing w:after="0"/>
              <w:contextualSpacing/>
              <w:rPr>
                <w:rStyle w:val="Questionlabel"/>
                <w:rFonts w:asciiTheme="minorHAnsi" w:hAnsiTheme="minorHAnsi"/>
                <w:b w:val="0"/>
                <w:bCs w:val="0"/>
                <w:szCs w:val="22"/>
              </w:rPr>
            </w:pPr>
            <w:r w:rsidRPr="002D4986">
              <w:rPr>
                <w:rFonts w:asciiTheme="minorHAnsi" w:hAnsiTheme="minorHAnsi"/>
                <w:b/>
                <w:szCs w:val="22"/>
              </w:rPr>
              <w:t>Describe the place where the exhumed remains will be buried, disposed of, or relocated</w:t>
            </w:r>
            <w:r w:rsidRPr="002D4986">
              <w:rPr>
                <w:rFonts w:asciiTheme="minorHAnsi" w:hAnsiTheme="minorHAnsi"/>
                <w:szCs w:val="22"/>
              </w:rPr>
              <w:t xml:space="preserve"> </w:t>
            </w:r>
            <w:r w:rsidR="00C102C7" w:rsidRPr="002D4986">
              <w:rPr>
                <w:rFonts w:asciiTheme="minorHAnsi" w:hAnsiTheme="minorHAnsi"/>
                <w:color w:val="FF0000"/>
                <w:szCs w:val="22"/>
              </w:rPr>
              <w:t>*</w:t>
            </w:r>
          </w:p>
        </w:tc>
        <w:tc>
          <w:tcPr>
            <w:tcW w:w="3214" w:type="pct"/>
            <w:gridSpan w:val="2"/>
          </w:tcPr>
          <w:p w:rsidR="00C102C7" w:rsidRPr="002D4986" w:rsidRDefault="00C102C7" w:rsidP="004C147C">
            <w:pPr>
              <w:spacing w:after="0"/>
              <w:contextualSpacing/>
              <w:rPr>
                <w:rStyle w:val="Questionlabel"/>
                <w:rFonts w:asciiTheme="minorHAnsi" w:hAnsiTheme="minorHAnsi"/>
                <w:b w:val="0"/>
                <w:bCs w:val="0"/>
                <w:szCs w:val="22"/>
              </w:rPr>
            </w:pPr>
          </w:p>
        </w:tc>
      </w:tr>
      <w:tr w:rsidR="00857488" w:rsidRPr="008941B3" w:rsidTr="002D4986">
        <w:trPr>
          <w:trHeight w:val="15"/>
        </w:trPr>
        <w:tc>
          <w:tcPr>
            <w:tcW w:w="1786" w:type="pct"/>
            <w:noWrap/>
            <w:tcMar>
              <w:top w:w="108" w:type="dxa"/>
              <w:bottom w:w="108" w:type="dxa"/>
            </w:tcMar>
          </w:tcPr>
          <w:p w:rsidR="00857488" w:rsidRPr="002D4986" w:rsidRDefault="002D4986" w:rsidP="002D4986">
            <w:pPr>
              <w:spacing w:after="0"/>
              <w:contextualSpacing/>
              <w:rPr>
                <w:rFonts w:asciiTheme="minorHAnsi" w:hAnsiTheme="minorHAnsi"/>
                <w:b/>
                <w:szCs w:val="22"/>
              </w:rPr>
            </w:pPr>
            <w:r w:rsidRPr="002D4986">
              <w:rPr>
                <w:rFonts w:asciiTheme="minorHAnsi" w:hAnsiTheme="minorHAnsi"/>
                <w:b/>
                <w:szCs w:val="22"/>
              </w:rPr>
              <w:t>Have you obtained the necessary authorisations to bury, cremate, dispose of, or otherwise make arrangements for the human remains?</w:t>
            </w:r>
            <w:r w:rsidRPr="002D4986">
              <w:rPr>
                <w:rFonts w:asciiTheme="minorHAnsi" w:hAnsiTheme="minorHAnsi"/>
                <w:szCs w:val="22"/>
              </w:rPr>
              <w:t xml:space="preserve"> </w:t>
            </w:r>
            <w:r w:rsidRPr="002D4986">
              <w:rPr>
                <w:rFonts w:asciiTheme="minorHAnsi" w:hAnsiTheme="minorHAnsi"/>
                <w:color w:val="FF0000"/>
                <w:szCs w:val="22"/>
              </w:rPr>
              <w:t>*</w:t>
            </w:r>
          </w:p>
        </w:tc>
        <w:tc>
          <w:tcPr>
            <w:tcW w:w="3214" w:type="pct"/>
            <w:gridSpan w:val="2"/>
          </w:tcPr>
          <w:p w:rsidR="00857488" w:rsidRPr="002D4986" w:rsidRDefault="00857488" w:rsidP="002D4986">
            <w:pPr>
              <w:spacing w:after="0"/>
              <w:contextualSpacing/>
              <w:rPr>
                <w:rFonts w:asciiTheme="minorHAnsi" w:hAnsiTheme="minorHAnsi"/>
                <w:szCs w:val="22"/>
              </w:rPr>
            </w:pPr>
            <w:r w:rsidRPr="002D4986">
              <w:rPr>
                <w:rFonts w:asciiTheme="minorHAnsi" w:hAnsiTheme="minorHAnsi" w:cs="Segoe UI Symbol"/>
                <w:szCs w:val="22"/>
              </w:rPr>
              <w:t>Yes / No</w:t>
            </w:r>
          </w:p>
          <w:p w:rsidR="00857488" w:rsidRPr="002D4986" w:rsidRDefault="00857488" w:rsidP="002D4986">
            <w:pPr>
              <w:spacing w:after="0"/>
              <w:contextualSpacing/>
              <w:rPr>
                <w:rFonts w:asciiTheme="minorHAnsi" w:hAnsiTheme="minorHAnsi"/>
                <w:szCs w:val="22"/>
              </w:rPr>
            </w:pPr>
          </w:p>
          <w:p w:rsidR="00857488" w:rsidRPr="002D4986" w:rsidRDefault="00857488" w:rsidP="002D4986">
            <w:pPr>
              <w:spacing w:after="0"/>
              <w:contextualSpacing/>
              <w:rPr>
                <w:rFonts w:asciiTheme="minorHAnsi" w:hAnsiTheme="minorHAnsi"/>
                <w:szCs w:val="22"/>
              </w:rPr>
            </w:pPr>
            <w:r w:rsidRPr="002D4986">
              <w:rPr>
                <w:rFonts w:asciiTheme="minorHAnsi" w:hAnsiTheme="minorHAnsi"/>
                <w:szCs w:val="22"/>
              </w:rPr>
              <w:t xml:space="preserve">If </w:t>
            </w:r>
            <w:r w:rsidRPr="002D4986">
              <w:rPr>
                <w:rFonts w:asciiTheme="minorHAnsi" w:hAnsiTheme="minorHAnsi"/>
                <w:b/>
                <w:szCs w:val="22"/>
              </w:rPr>
              <w:t>Yes</w:t>
            </w:r>
            <w:r w:rsidRPr="002D4986">
              <w:rPr>
                <w:rFonts w:asciiTheme="minorHAnsi" w:hAnsiTheme="minorHAnsi"/>
                <w:szCs w:val="22"/>
              </w:rPr>
              <w:t xml:space="preserve"> – Attach a copy of any supporting documents </w:t>
            </w:r>
            <w:r w:rsidRPr="002D4986">
              <w:rPr>
                <w:rFonts w:asciiTheme="minorHAnsi" w:hAnsiTheme="minorHAnsi"/>
                <w:color w:val="FF0000"/>
                <w:szCs w:val="22"/>
              </w:rPr>
              <w:t>*</w:t>
            </w:r>
          </w:p>
        </w:tc>
      </w:tr>
      <w:tr w:rsidR="00857488" w:rsidRPr="008941B3" w:rsidTr="002D4986">
        <w:trPr>
          <w:trHeight w:val="15"/>
        </w:trPr>
        <w:tc>
          <w:tcPr>
            <w:tcW w:w="1786" w:type="pct"/>
            <w:noWrap/>
            <w:tcMar>
              <w:top w:w="108" w:type="dxa"/>
              <w:bottom w:w="108" w:type="dxa"/>
            </w:tcMar>
          </w:tcPr>
          <w:p w:rsidR="00857488" w:rsidRPr="002D4986" w:rsidRDefault="00857488" w:rsidP="002D4986">
            <w:pPr>
              <w:spacing w:after="0"/>
              <w:contextualSpacing/>
              <w:rPr>
                <w:rFonts w:asciiTheme="minorHAnsi" w:hAnsiTheme="minorHAnsi"/>
                <w:b/>
                <w:szCs w:val="22"/>
              </w:rPr>
            </w:pPr>
            <w:r w:rsidRPr="002D4986">
              <w:rPr>
                <w:rFonts w:asciiTheme="minorHAnsi" w:hAnsiTheme="minorHAnsi"/>
                <w:b/>
                <w:szCs w:val="22"/>
              </w:rPr>
              <w:t xml:space="preserve">Does this </w:t>
            </w:r>
            <w:r w:rsidR="002D4986" w:rsidRPr="002D4986">
              <w:rPr>
                <w:rFonts w:asciiTheme="minorHAnsi" w:hAnsiTheme="minorHAnsi"/>
                <w:b/>
                <w:szCs w:val="22"/>
              </w:rPr>
              <w:t>application</w:t>
            </w:r>
            <w:r w:rsidRPr="002D4986">
              <w:rPr>
                <w:rFonts w:asciiTheme="minorHAnsi" w:hAnsiTheme="minorHAnsi"/>
                <w:b/>
                <w:szCs w:val="22"/>
              </w:rPr>
              <w:t xml:space="preserve"> contain culturally sensitive information?</w:t>
            </w:r>
            <w:r w:rsidRPr="002D4986">
              <w:rPr>
                <w:rFonts w:asciiTheme="minorHAnsi" w:hAnsiTheme="minorHAnsi"/>
                <w:szCs w:val="22"/>
              </w:rPr>
              <w:t xml:space="preserve"> </w:t>
            </w:r>
            <w:r w:rsidRPr="002D4986">
              <w:rPr>
                <w:rFonts w:asciiTheme="minorHAnsi" w:hAnsiTheme="minorHAnsi"/>
                <w:color w:val="FF0000"/>
                <w:szCs w:val="22"/>
              </w:rPr>
              <w:t>*</w:t>
            </w:r>
          </w:p>
        </w:tc>
        <w:tc>
          <w:tcPr>
            <w:tcW w:w="3214" w:type="pct"/>
            <w:gridSpan w:val="2"/>
          </w:tcPr>
          <w:p w:rsidR="00857488" w:rsidRPr="002D4986" w:rsidRDefault="00857488" w:rsidP="002D4986">
            <w:pPr>
              <w:spacing w:after="0"/>
              <w:contextualSpacing/>
              <w:rPr>
                <w:rFonts w:asciiTheme="minorHAnsi" w:eastAsia="MS Gothic" w:hAnsiTheme="minorHAnsi" w:cs="Segoe UI Symbol"/>
                <w:szCs w:val="22"/>
              </w:rPr>
            </w:pPr>
            <w:r w:rsidRPr="002D4986">
              <w:rPr>
                <w:rFonts w:asciiTheme="minorHAnsi" w:eastAsia="MS Gothic" w:hAnsiTheme="minorHAnsi" w:cs="Segoe UI Symbol"/>
                <w:szCs w:val="22"/>
              </w:rPr>
              <w:t>Yes / No</w:t>
            </w:r>
          </w:p>
          <w:p w:rsidR="00857488" w:rsidRPr="002D4986" w:rsidRDefault="00857488" w:rsidP="002D4986">
            <w:pPr>
              <w:spacing w:after="0"/>
              <w:contextualSpacing/>
              <w:rPr>
                <w:rFonts w:asciiTheme="minorHAnsi" w:eastAsia="MS Gothic" w:hAnsiTheme="minorHAnsi" w:cs="Segoe UI Symbol"/>
                <w:szCs w:val="22"/>
              </w:rPr>
            </w:pPr>
          </w:p>
          <w:p w:rsidR="00857488" w:rsidRPr="002D4986" w:rsidRDefault="00857488" w:rsidP="002D4986">
            <w:pPr>
              <w:spacing w:after="0"/>
              <w:contextualSpacing/>
              <w:rPr>
                <w:rFonts w:asciiTheme="minorHAnsi" w:eastAsia="MS Gothic" w:hAnsiTheme="minorHAnsi" w:cs="Segoe UI Symbol"/>
                <w:color w:val="FF0000"/>
                <w:szCs w:val="22"/>
              </w:rPr>
            </w:pPr>
            <w:r w:rsidRPr="002D4986">
              <w:rPr>
                <w:rFonts w:asciiTheme="minorHAnsi" w:eastAsia="MS Gothic" w:hAnsiTheme="minorHAnsi" w:cs="Segoe UI Symbol"/>
                <w:szCs w:val="22"/>
              </w:rPr>
              <w:t xml:space="preserve">If </w:t>
            </w:r>
            <w:r w:rsidRPr="002D4986">
              <w:rPr>
                <w:rFonts w:asciiTheme="minorHAnsi" w:eastAsia="MS Gothic" w:hAnsiTheme="minorHAnsi" w:cs="Segoe UI Symbol"/>
                <w:b/>
                <w:szCs w:val="22"/>
              </w:rPr>
              <w:t>Yes</w:t>
            </w:r>
            <w:r w:rsidRPr="002D4986">
              <w:rPr>
                <w:rFonts w:asciiTheme="minorHAnsi" w:eastAsia="MS Gothic" w:hAnsiTheme="minorHAnsi" w:cs="Segoe UI Symbol"/>
                <w:szCs w:val="22"/>
              </w:rPr>
              <w:t xml:space="preserve"> – Provide details of any culturally sensitive information: </w:t>
            </w:r>
            <w:r w:rsidRPr="002D4986">
              <w:rPr>
                <w:rFonts w:asciiTheme="minorHAnsi" w:eastAsia="MS Gothic" w:hAnsiTheme="minorHAnsi" w:cs="Segoe UI Symbol"/>
                <w:color w:val="FF0000"/>
                <w:szCs w:val="22"/>
              </w:rPr>
              <w:t>*</w:t>
            </w:r>
          </w:p>
          <w:p w:rsidR="00857488" w:rsidRPr="002D4986" w:rsidRDefault="00857488" w:rsidP="002D4986">
            <w:pPr>
              <w:spacing w:after="0"/>
              <w:contextualSpacing/>
              <w:rPr>
                <w:rFonts w:asciiTheme="minorHAnsi" w:eastAsia="MS Gothic" w:hAnsiTheme="minorHAnsi" w:cs="Segoe UI Symbol"/>
                <w:color w:val="FF0000"/>
                <w:szCs w:val="22"/>
              </w:rPr>
            </w:pPr>
          </w:p>
          <w:p w:rsidR="00857488" w:rsidRPr="002D4986" w:rsidRDefault="00857488" w:rsidP="004C147C">
            <w:pPr>
              <w:spacing w:after="0"/>
              <w:contextualSpacing/>
              <w:rPr>
                <w:rFonts w:asciiTheme="minorHAnsi" w:hAnsiTheme="minorHAnsi"/>
                <w:szCs w:val="22"/>
              </w:rPr>
            </w:pPr>
          </w:p>
        </w:tc>
      </w:tr>
    </w:tbl>
    <w:p w:rsidR="00B6741E" w:rsidRPr="008941B3" w:rsidRDefault="00B6741E" w:rsidP="00B6741E">
      <w:pPr>
        <w:spacing w:after="0"/>
        <w:jc w:val="both"/>
        <w:rPr>
          <w:rFonts w:asciiTheme="minorHAnsi" w:hAnsiTheme="minorHAnsi"/>
          <w:szCs w:val="22"/>
        </w:rPr>
      </w:pPr>
    </w:p>
    <w:p w:rsidR="00D521C5" w:rsidRDefault="00D521C5" w:rsidP="00173533">
      <w:pPr>
        <w:jc w:val="both"/>
        <w:rPr>
          <w:b/>
          <w:bCs/>
          <w:iCs/>
          <w:sz w:val="20"/>
        </w:rPr>
      </w:pPr>
      <w:r w:rsidRPr="00F93E78">
        <w:rPr>
          <w:rFonts w:asciiTheme="minorHAnsi" w:hAnsiTheme="minorHAnsi"/>
          <w:szCs w:val="22"/>
        </w:rPr>
        <w:t xml:space="preserve">Please email your completed form to </w:t>
      </w:r>
      <w:hyperlink r:id="rId11" w:history="1">
        <w:r w:rsidRPr="00F93E78">
          <w:rPr>
            <w:rStyle w:val="Hyperlink"/>
            <w:rFonts w:asciiTheme="minorHAnsi" w:hAnsiTheme="minorHAnsi"/>
            <w:szCs w:val="22"/>
          </w:rPr>
          <w:t>burials@nt.gov.au</w:t>
        </w:r>
      </w:hyperlink>
      <w:r w:rsidRPr="00F93E78">
        <w:rPr>
          <w:rFonts w:asciiTheme="minorHAnsi" w:hAnsiTheme="minorHAnsi"/>
          <w:szCs w:val="22"/>
        </w:rPr>
        <w:t>.</w:t>
      </w:r>
      <w:r>
        <w:rPr>
          <w:rFonts w:asciiTheme="minorHAnsi" w:hAnsiTheme="minorHAnsi"/>
          <w:szCs w:val="22"/>
        </w:rPr>
        <w:tab/>
      </w:r>
      <w:r>
        <w:rPr>
          <w:rFonts w:asciiTheme="minorHAnsi" w:hAnsiTheme="minorHAnsi"/>
          <w:szCs w:val="22"/>
        </w:rPr>
        <w:tab/>
      </w:r>
    </w:p>
    <w:p w:rsidR="00FE243C" w:rsidRPr="008941B3" w:rsidRDefault="00D1080E" w:rsidP="00173533">
      <w:pPr>
        <w:jc w:val="both"/>
        <w:rPr>
          <w:rFonts w:asciiTheme="minorHAnsi" w:hAnsiTheme="minorHAnsi"/>
          <w:sz w:val="20"/>
        </w:rPr>
      </w:pPr>
      <w:r w:rsidRPr="00EB521C">
        <w:rPr>
          <w:b/>
          <w:bCs/>
          <w:iCs/>
          <w:sz w:val="20"/>
        </w:rPr>
        <w:t xml:space="preserve">Privacy </w:t>
      </w:r>
      <w:r w:rsidR="00D521C5">
        <w:rPr>
          <w:b/>
          <w:bCs/>
          <w:iCs/>
          <w:sz w:val="20"/>
        </w:rPr>
        <w:t>s</w:t>
      </w:r>
      <w:r>
        <w:rPr>
          <w:b/>
          <w:bCs/>
          <w:iCs/>
          <w:sz w:val="20"/>
        </w:rPr>
        <w:t>tatement</w:t>
      </w:r>
      <w:r w:rsidRPr="00460CFF">
        <w:rPr>
          <w:b/>
          <w:bCs/>
          <w:iCs/>
          <w:sz w:val="20"/>
        </w:rPr>
        <w:t>:</w:t>
      </w:r>
      <w:r w:rsidRPr="00EB521C">
        <w:rPr>
          <w:b/>
          <w:bCs/>
          <w:iCs/>
          <w:sz w:val="20"/>
        </w:rPr>
        <w:t xml:space="preserve"> </w:t>
      </w:r>
      <w:r w:rsidR="002D4986" w:rsidRPr="00B6741E">
        <w:rPr>
          <w:sz w:val="20"/>
        </w:rPr>
        <w:t>The Department of the Chief Minister and Cabinet (</w:t>
      </w:r>
      <w:r w:rsidR="002D4986" w:rsidRPr="00B6741E">
        <w:rPr>
          <w:b/>
          <w:sz w:val="20"/>
        </w:rPr>
        <w:t>Department</w:t>
      </w:r>
      <w:r w:rsidR="002D4986" w:rsidRPr="00B6741E">
        <w:rPr>
          <w:sz w:val="20"/>
        </w:rPr>
        <w:t xml:space="preserve">) collects the information on this application form in order to fulfil its responsibilities under the </w:t>
      </w:r>
      <w:r w:rsidR="002D4986" w:rsidRPr="00B6741E">
        <w:rPr>
          <w:i/>
          <w:sz w:val="20"/>
        </w:rPr>
        <w:t>Burial and Cremation Act 2022</w:t>
      </w:r>
      <w:r w:rsidR="002D4986" w:rsidRPr="00B6741E">
        <w:rPr>
          <w:sz w:val="20"/>
        </w:rPr>
        <w:t xml:space="preserve"> (</w:t>
      </w:r>
      <w:r w:rsidR="002D4986" w:rsidRPr="00B6741E">
        <w:rPr>
          <w:b/>
          <w:sz w:val="20"/>
        </w:rPr>
        <w:t>Act</w:t>
      </w:r>
      <w:r w:rsidR="002D4986">
        <w:rPr>
          <w:sz w:val="20"/>
        </w:rPr>
        <w:t xml:space="preserve">). </w:t>
      </w:r>
      <w:r w:rsidR="002D4986" w:rsidRPr="00B6741E">
        <w:rPr>
          <w:sz w:val="20"/>
        </w:rPr>
        <w:t>If you do not know some of the information asked for by this form or if some of the information is culturally sensitive, you may be able to choose not to provide some information. If you are unsure what information you can or should provide, contact the Department or seek legal advice. The information you provide will be used for the administration of the Act, and may also be disclosed as authorised or required by law. Contact the Department if you have questions or want to have access to the informatio</w:t>
      </w:r>
      <w:r w:rsidR="002D4986">
        <w:rPr>
          <w:sz w:val="20"/>
        </w:rPr>
        <w:t>n you provided on (08) 8999 8450</w:t>
      </w:r>
      <w:r w:rsidR="002D4986" w:rsidRPr="00B6741E">
        <w:rPr>
          <w:sz w:val="20"/>
        </w:rPr>
        <w:t xml:space="preserve"> or via </w:t>
      </w:r>
      <w:hyperlink r:id="rId12" w:history="1">
        <w:r w:rsidR="002D4986" w:rsidRPr="00B6741E">
          <w:rPr>
            <w:rStyle w:val="Hyperlink"/>
            <w:sz w:val="20"/>
          </w:rPr>
          <w:t>burials@nt.gov.au</w:t>
        </w:r>
      </w:hyperlink>
      <w:r w:rsidR="002D4986" w:rsidRPr="00B6741E">
        <w:rPr>
          <w:sz w:val="20"/>
        </w:rPr>
        <w:t>.</w:t>
      </w:r>
    </w:p>
    <w:sectPr w:rsidR="00FE243C" w:rsidRPr="008941B3"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1B" w:rsidRDefault="00513F1B" w:rsidP="007332FF">
      <w:r>
        <w:separator/>
      </w:r>
    </w:p>
  </w:endnote>
  <w:endnote w:type="continuationSeparator" w:id="0">
    <w:p w:rsidR="00513F1B" w:rsidRDefault="00513F1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placeholder>
                <w:docPart w:val="22D7D0F2953E47DEA67872533292136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3540">
                <w:rPr>
                  <w:rStyle w:val="PageNumber"/>
                  <w:b/>
                </w:rPr>
                <w:t>THE CHIEF MINISTER AND CABINET</w:t>
              </w:r>
            </w:sdtContent>
          </w:sdt>
        </w:p>
        <w:p w:rsidR="00D47DC7" w:rsidRPr="00CE6614" w:rsidRDefault="00513F1B" w:rsidP="00D47DC7">
          <w:pPr>
            <w:spacing w:after="0"/>
            <w:rPr>
              <w:rStyle w:val="PageNumber"/>
            </w:rPr>
          </w:pPr>
          <w:sdt>
            <w:sdtPr>
              <w:rPr>
                <w:rStyle w:val="PageNumber"/>
              </w:rPr>
              <w:alias w:val="Date"/>
              <w:tag w:val=""/>
              <w:id w:val="-595635023"/>
              <w:placeholder>
                <w:docPart w:val="5A038E14714D470A955F1FA5B633B48F"/>
              </w:placeholder>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CD3540">
                <w:rPr>
                  <w:rStyle w:val="PageNumber"/>
                </w:rPr>
                <w:t>28 November 2022</w:t>
              </w:r>
            </w:sdtContent>
          </w:sdt>
          <w:r w:rsidR="00D47DC7" w:rsidRPr="00CE6614">
            <w:rPr>
              <w:rStyle w:val="PageNumber"/>
            </w:rPr>
            <w:t xml:space="preserve"> | Version </w:t>
          </w:r>
          <w:r w:rsidR="00CD3540">
            <w:rPr>
              <w:rStyle w:val="PageNumber"/>
            </w:rPr>
            <w:t>1.0</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605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605B">
            <w:rPr>
              <w:rStyle w:val="PageNumber"/>
              <w:noProof/>
            </w:rPr>
            <w:t>4</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DA7B54BAD2D640E684A026D22A464B7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3540">
                <w:rPr>
                  <w:rStyle w:val="PageNumber"/>
                  <w:b/>
                </w:rPr>
                <w:t>THE CHIEF MINISTER AND CABINET</w:t>
              </w:r>
            </w:sdtContent>
          </w:sdt>
        </w:p>
        <w:p w:rsidR="00D47DC7" w:rsidRPr="00CE6614" w:rsidRDefault="00513F1B" w:rsidP="00D47DC7">
          <w:pPr>
            <w:spacing w:after="0"/>
            <w:rPr>
              <w:rStyle w:val="PageNumber"/>
            </w:rPr>
          </w:pPr>
          <w:sdt>
            <w:sdtPr>
              <w:rPr>
                <w:rStyle w:val="PageNumber"/>
              </w:rPr>
              <w:alias w:val="Date"/>
              <w:tag w:val=""/>
              <w:id w:val="1578473972"/>
              <w:placeholder>
                <w:docPart w:val="7297255AAFB944C3B6865055BCE98512"/>
              </w:placeholder>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CD3540">
                <w:rPr>
                  <w:rStyle w:val="PageNumber"/>
                </w:rPr>
                <w:t>28 November 2022</w:t>
              </w:r>
            </w:sdtContent>
          </w:sdt>
          <w:r w:rsidR="00CD3540">
            <w:rPr>
              <w:rStyle w:val="PageNumber"/>
            </w:rPr>
            <w:t xml:space="preserve"> | Version 1.0</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605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605B">
            <w:rPr>
              <w:rStyle w:val="PageNumber"/>
              <w:noProof/>
            </w:rPr>
            <w:t>4</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1B" w:rsidRDefault="00513F1B" w:rsidP="007332FF">
      <w:r>
        <w:separator/>
      </w:r>
    </w:p>
  </w:footnote>
  <w:footnote w:type="continuationSeparator" w:id="0">
    <w:p w:rsidR="00513F1B" w:rsidRDefault="00513F1B" w:rsidP="007332FF">
      <w:r>
        <w:continuationSeparator/>
      </w:r>
    </w:p>
  </w:footnote>
  <w:footnote w:id="1">
    <w:p w:rsidR="00F93E78" w:rsidRDefault="00F93E78" w:rsidP="00F93E78">
      <w:pPr>
        <w:pStyle w:val="FootnoteText"/>
      </w:pPr>
      <w:r>
        <w:rPr>
          <w:rStyle w:val="FootnoteReference"/>
        </w:rPr>
        <w:footnoteRef/>
      </w:r>
      <w:r>
        <w:t xml:space="preserve"> </w:t>
      </w:r>
      <w:hyperlink r:id="rId1" w:history="1">
        <w:r w:rsidR="00846420" w:rsidRPr="00DF49B2">
          <w:rPr>
            <w:rStyle w:val="Hyperlink"/>
          </w:rPr>
          <w:t>https://legislation.nt.gov.au/en/Bills/Burial-and-Cremation-Bill-2022-S-55?format=assented</w:t>
        </w:r>
      </w:hyperlink>
    </w:p>
  </w:footnote>
  <w:footnote w:id="2">
    <w:p w:rsidR="00D521C5" w:rsidRDefault="00D521C5" w:rsidP="00D521C5">
      <w:pPr>
        <w:pStyle w:val="FootnoteText"/>
      </w:pPr>
      <w:r>
        <w:rPr>
          <w:rStyle w:val="FootnoteReference"/>
        </w:rPr>
        <w:footnoteRef/>
      </w:r>
      <w:r>
        <w:t xml:space="preserve"> </w:t>
      </w:r>
      <w:hyperlink r:id="rId2" w:history="1">
        <w:r w:rsidRPr="00DF49B2">
          <w:rPr>
            <w:rStyle w:val="Hyperlink"/>
          </w:rPr>
          <w:t>https://nt.gov.au/law/bdm/cemeteries</w:t>
        </w:r>
      </w:hyperlink>
    </w:p>
  </w:footnote>
  <w:footnote w:id="3">
    <w:p w:rsidR="00D521C5" w:rsidRDefault="00D521C5" w:rsidP="00D521C5">
      <w:pPr>
        <w:pStyle w:val="FootnoteText"/>
      </w:pPr>
      <w:r>
        <w:rPr>
          <w:rStyle w:val="FootnoteReference"/>
        </w:rPr>
        <w:footnoteRef/>
      </w:r>
      <w:r>
        <w:t xml:space="preserve"> </w:t>
      </w:r>
      <w:hyperlink r:id="rId3" w:history="1">
        <w:r w:rsidRPr="00DF49B2">
          <w:rPr>
            <w:rStyle w:val="Hyperlink"/>
          </w:rPr>
          <w:t>https://nt.gov.au/law/bdm/exhumations</w:t>
        </w:r>
      </w:hyperlink>
    </w:p>
  </w:footnote>
  <w:footnote w:id="4">
    <w:p w:rsidR="00C102C7" w:rsidRDefault="00C102C7">
      <w:pPr>
        <w:pStyle w:val="FootnoteText"/>
      </w:pPr>
      <w:r>
        <w:rPr>
          <w:rStyle w:val="FootnoteReference"/>
        </w:rPr>
        <w:footnoteRef/>
      </w:r>
      <w:r>
        <w:t xml:space="preserve"> </w:t>
      </w:r>
      <w:hyperlink r:id="rId4" w:history="1">
        <w:r w:rsidRPr="00DF49B2">
          <w:rPr>
            <w:rStyle w:val="Hyperlink"/>
          </w:rPr>
          <w:t>https://nt.gov.au/law/bdm/what-to-do-if-someone-dies/arrange-a-burial-or-cremation/decision-maker-for-burials</w:t>
        </w:r>
      </w:hyperlink>
      <w:r>
        <w:t xml:space="preserve"> </w:t>
      </w:r>
    </w:p>
  </w:footnote>
  <w:footnote w:id="5">
    <w:p w:rsidR="002D4986" w:rsidRDefault="002D4986" w:rsidP="0045083E">
      <w:pPr>
        <w:pStyle w:val="FootnoteText"/>
      </w:pPr>
      <w:r>
        <w:rPr>
          <w:rStyle w:val="FootnoteReference"/>
        </w:rPr>
        <w:footnoteRef/>
      </w:r>
      <w:r>
        <w:t xml:space="preserve"> </w:t>
      </w:r>
      <w:hyperlink r:id="rId5" w:history="1">
        <w:r w:rsidRPr="00DF49B2">
          <w:rPr>
            <w:rStyle w:val="Hyperlink"/>
          </w:rPr>
          <w:t>https://nt.gov.au/law/bdm/exhumations</w:t>
        </w:r>
      </w:hyperlink>
      <w:r>
        <w:t xml:space="preserve"> </w:t>
      </w:r>
    </w:p>
  </w:footnote>
  <w:footnote w:id="6">
    <w:p w:rsidR="00284879" w:rsidRDefault="00284879">
      <w:pPr>
        <w:pStyle w:val="FootnoteText"/>
      </w:pPr>
      <w:r>
        <w:rPr>
          <w:rStyle w:val="FootnoteReference"/>
        </w:rPr>
        <w:footnoteRef/>
      </w:r>
      <w:r>
        <w:t xml:space="preserve"> </w:t>
      </w:r>
      <w:hyperlink r:id="rId6" w:history="1">
        <w:r w:rsidRPr="00DF49B2">
          <w:rPr>
            <w:rStyle w:val="Hyperlink"/>
          </w:rPr>
          <w:t>https://nt.gov.au/law/processes/statutory-declarations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13F1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93E78">
          <w:t>Exhumation from a cemetery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D1080E" w:rsidP="00EC6BB1">
        <w:pPr>
          <w:pStyle w:val="Title"/>
          <w:spacing w:after="0"/>
        </w:pPr>
        <w:r>
          <w:rPr>
            <w:rStyle w:val="TitleChar"/>
            <w:sz w:val="48"/>
          </w:rPr>
          <w:t>Exhumation</w:t>
        </w:r>
        <w:r w:rsidR="00F93E78">
          <w:rPr>
            <w:rStyle w:val="TitleChar"/>
            <w:sz w:val="48"/>
          </w:rPr>
          <w:t xml:space="preserve"> from a cemetery </w:t>
        </w:r>
        <w:r w:rsidR="00173533">
          <w:rPr>
            <w:rStyle w:val="TitleChar"/>
            <w:sz w:val="48"/>
          </w:rPr>
          <w: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77"/>
    <w:multiLevelType w:val="multilevel"/>
    <w:tmpl w:val="5C4EA888"/>
    <w:lvl w:ilvl="0">
      <w:start w:val="1"/>
      <w:numFmt w:val="bullet"/>
      <w:lvlText w:val=""/>
      <w:lvlJc w:val="left"/>
      <w:pPr>
        <w:tabs>
          <w:tab w:val="num" w:pos="720"/>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3722766"/>
    <w:multiLevelType w:val="hybridMultilevel"/>
    <w:tmpl w:val="6706D522"/>
    <w:lvl w:ilvl="0" w:tplc="F29E284C">
      <w:start w:val="1"/>
      <w:numFmt w:val="decimal"/>
      <w:lvlText w:val="%1."/>
      <w:lvlJc w:val="left"/>
      <w:pPr>
        <w:ind w:left="357" w:hanging="357"/>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4D853434"/>
    <w:multiLevelType w:val="hybridMultilevel"/>
    <w:tmpl w:val="839EC414"/>
    <w:lvl w:ilvl="0" w:tplc="1DA4975E">
      <w:start w:val="1"/>
      <w:numFmt w:val="decimal"/>
      <w:lvlText w:val="%1."/>
      <w:lvlJc w:val="left"/>
      <w:pPr>
        <w:ind w:left="357" w:hanging="35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1A66953"/>
    <w:multiLevelType w:val="hybridMultilevel"/>
    <w:tmpl w:val="27FE96B8"/>
    <w:lvl w:ilvl="0" w:tplc="0ADCEEAA">
      <w:numFmt w:val="bullet"/>
      <w:lvlText w:val=""/>
      <w:lvlJc w:val="left"/>
      <w:pPr>
        <w:ind w:left="357" w:hanging="357"/>
      </w:pPr>
      <w:rPr>
        <w:rFonts w:ascii="Symbol" w:eastAsia="Calibri"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C7266FB"/>
    <w:multiLevelType w:val="hybridMultilevel"/>
    <w:tmpl w:val="5BC02D2A"/>
    <w:lvl w:ilvl="0" w:tplc="A1024E90">
      <w:start w:val="3"/>
      <w:numFmt w:val="bullet"/>
      <w:lvlText w:val=""/>
      <w:lvlJc w:val="left"/>
      <w:pPr>
        <w:ind w:left="357" w:hanging="357"/>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7"/>
  </w:num>
  <w:num w:numId="8">
    <w:abstractNumId w:val="15"/>
  </w:num>
  <w:num w:numId="9">
    <w:abstractNumId w:val="0"/>
  </w:num>
  <w:num w:numId="10">
    <w:abstractNumId w:val="33"/>
  </w:num>
  <w:num w:numId="11">
    <w:abstractNumId w:val="26"/>
  </w:num>
  <w:num w:numId="12">
    <w:abstractNumId w:val="22"/>
  </w:num>
  <w:num w:numId="13">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40"/>
    <w:rsid w:val="00001DDF"/>
    <w:rsid w:val="0000322D"/>
    <w:rsid w:val="00007670"/>
    <w:rsid w:val="00010665"/>
    <w:rsid w:val="0002393A"/>
    <w:rsid w:val="00026082"/>
    <w:rsid w:val="00027DB8"/>
    <w:rsid w:val="00031A96"/>
    <w:rsid w:val="000372C9"/>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87FFA"/>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08E7"/>
    <w:rsid w:val="00104E7F"/>
    <w:rsid w:val="001137EC"/>
    <w:rsid w:val="001152F5"/>
    <w:rsid w:val="00117743"/>
    <w:rsid w:val="00117F5B"/>
    <w:rsid w:val="001244B2"/>
    <w:rsid w:val="00132658"/>
    <w:rsid w:val="00150DC0"/>
    <w:rsid w:val="0015394D"/>
    <w:rsid w:val="00156CD4"/>
    <w:rsid w:val="00157710"/>
    <w:rsid w:val="001602EC"/>
    <w:rsid w:val="0016153B"/>
    <w:rsid w:val="00162207"/>
    <w:rsid w:val="00164A3E"/>
    <w:rsid w:val="00166FF6"/>
    <w:rsid w:val="00173533"/>
    <w:rsid w:val="00176123"/>
    <w:rsid w:val="00181620"/>
    <w:rsid w:val="00187130"/>
    <w:rsid w:val="001957AD"/>
    <w:rsid w:val="00196F8E"/>
    <w:rsid w:val="001A0AE3"/>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412E"/>
    <w:rsid w:val="00206936"/>
    <w:rsid w:val="00206C6F"/>
    <w:rsid w:val="00206FBD"/>
    <w:rsid w:val="00207746"/>
    <w:rsid w:val="0021309B"/>
    <w:rsid w:val="00230031"/>
    <w:rsid w:val="00235C01"/>
    <w:rsid w:val="00247343"/>
    <w:rsid w:val="00265C56"/>
    <w:rsid w:val="002716CD"/>
    <w:rsid w:val="00274D4B"/>
    <w:rsid w:val="00275356"/>
    <w:rsid w:val="002806F5"/>
    <w:rsid w:val="00281577"/>
    <w:rsid w:val="00284879"/>
    <w:rsid w:val="00287D73"/>
    <w:rsid w:val="002926BC"/>
    <w:rsid w:val="00293A72"/>
    <w:rsid w:val="002A0160"/>
    <w:rsid w:val="002A30C3"/>
    <w:rsid w:val="002A6F6A"/>
    <w:rsid w:val="002A7712"/>
    <w:rsid w:val="002B38F7"/>
    <w:rsid w:val="002B4F50"/>
    <w:rsid w:val="002B5591"/>
    <w:rsid w:val="002B6AA4"/>
    <w:rsid w:val="002C1FE9"/>
    <w:rsid w:val="002D3A57"/>
    <w:rsid w:val="002D4986"/>
    <w:rsid w:val="002D6524"/>
    <w:rsid w:val="002D7D05"/>
    <w:rsid w:val="002E20C8"/>
    <w:rsid w:val="002E4290"/>
    <w:rsid w:val="002E66A6"/>
    <w:rsid w:val="002F0DB1"/>
    <w:rsid w:val="002F2885"/>
    <w:rsid w:val="002F45A1"/>
    <w:rsid w:val="0030203D"/>
    <w:rsid w:val="003037F9"/>
    <w:rsid w:val="0030480F"/>
    <w:rsid w:val="0030583E"/>
    <w:rsid w:val="00307FE1"/>
    <w:rsid w:val="003164BA"/>
    <w:rsid w:val="003258E6"/>
    <w:rsid w:val="00327AD5"/>
    <w:rsid w:val="00342283"/>
    <w:rsid w:val="00343A87"/>
    <w:rsid w:val="00344A36"/>
    <w:rsid w:val="003456F4"/>
    <w:rsid w:val="00347FB6"/>
    <w:rsid w:val="003504FD"/>
    <w:rsid w:val="00350881"/>
    <w:rsid w:val="00357D55"/>
    <w:rsid w:val="00361F53"/>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2C5A"/>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004"/>
    <w:rsid w:val="00426E25"/>
    <w:rsid w:val="00427D9C"/>
    <w:rsid w:val="00427E7E"/>
    <w:rsid w:val="0043465D"/>
    <w:rsid w:val="00434F54"/>
    <w:rsid w:val="00435082"/>
    <w:rsid w:val="00443B6E"/>
    <w:rsid w:val="00450636"/>
    <w:rsid w:val="0045083E"/>
    <w:rsid w:val="0045420A"/>
    <w:rsid w:val="004554D4"/>
    <w:rsid w:val="00461744"/>
    <w:rsid w:val="00466185"/>
    <w:rsid w:val="00466303"/>
    <w:rsid w:val="004668A7"/>
    <w:rsid w:val="00466D96"/>
    <w:rsid w:val="00467747"/>
    <w:rsid w:val="00470017"/>
    <w:rsid w:val="0047105A"/>
    <w:rsid w:val="004715DA"/>
    <w:rsid w:val="00473C98"/>
    <w:rsid w:val="00474965"/>
    <w:rsid w:val="00482DF8"/>
    <w:rsid w:val="004864DE"/>
    <w:rsid w:val="00494BE5"/>
    <w:rsid w:val="004A0EBA"/>
    <w:rsid w:val="004A2538"/>
    <w:rsid w:val="004A331E"/>
    <w:rsid w:val="004B0C15"/>
    <w:rsid w:val="004B35EA"/>
    <w:rsid w:val="004B69E4"/>
    <w:rsid w:val="004C147C"/>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3F1B"/>
    <w:rsid w:val="00520499"/>
    <w:rsid w:val="005249F5"/>
    <w:rsid w:val="005260F7"/>
    <w:rsid w:val="00543BD1"/>
    <w:rsid w:val="00554230"/>
    <w:rsid w:val="00556113"/>
    <w:rsid w:val="00564C12"/>
    <w:rsid w:val="005654B8"/>
    <w:rsid w:val="00570D94"/>
    <w:rsid w:val="005762CC"/>
    <w:rsid w:val="00582D3D"/>
    <w:rsid w:val="00587507"/>
    <w:rsid w:val="00590040"/>
    <w:rsid w:val="00594106"/>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3554"/>
    <w:rsid w:val="006254B6"/>
    <w:rsid w:val="00627FC8"/>
    <w:rsid w:val="006433C3"/>
    <w:rsid w:val="00650F5B"/>
    <w:rsid w:val="00656952"/>
    <w:rsid w:val="006670D7"/>
    <w:rsid w:val="006719EA"/>
    <w:rsid w:val="00671A24"/>
    <w:rsid w:val="00671F13"/>
    <w:rsid w:val="006727E3"/>
    <w:rsid w:val="0067400A"/>
    <w:rsid w:val="00683A03"/>
    <w:rsid w:val="006847AD"/>
    <w:rsid w:val="0069114B"/>
    <w:rsid w:val="006944C1"/>
    <w:rsid w:val="006A756A"/>
    <w:rsid w:val="006C04DB"/>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7F2D00"/>
    <w:rsid w:val="008015A8"/>
    <w:rsid w:val="00803114"/>
    <w:rsid w:val="0080766E"/>
    <w:rsid w:val="00811169"/>
    <w:rsid w:val="00815297"/>
    <w:rsid w:val="008170DB"/>
    <w:rsid w:val="00817BA1"/>
    <w:rsid w:val="00823022"/>
    <w:rsid w:val="0082634E"/>
    <w:rsid w:val="008313C4"/>
    <w:rsid w:val="00835434"/>
    <w:rsid w:val="008358C0"/>
    <w:rsid w:val="00842838"/>
    <w:rsid w:val="0084443B"/>
    <w:rsid w:val="00846420"/>
    <w:rsid w:val="00854EC1"/>
    <w:rsid w:val="00857488"/>
    <w:rsid w:val="0085797F"/>
    <w:rsid w:val="00861DC3"/>
    <w:rsid w:val="00867019"/>
    <w:rsid w:val="00872EF1"/>
    <w:rsid w:val="008735A9"/>
    <w:rsid w:val="00877BC5"/>
    <w:rsid w:val="00877D20"/>
    <w:rsid w:val="00881C48"/>
    <w:rsid w:val="00885B80"/>
    <w:rsid w:val="00885C30"/>
    <w:rsid w:val="00885E9B"/>
    <w:rsid w:val="0089368E"/>
    <w:rsid w:val="00893C96"/>
    <w:rsid w:val="008941B3"/>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26579"/>
    <w:rsid w:val="00926A4C"/>
    <w:rsid w:val="00932F6B"/>
    <w:rsid w:val="009444F0"/>
    <w:rsid w:val="009468BC"/>
    <w:rsid w:val="00947FAE"/>
    <w:rsid w:val="00956C8E"/>
    <w:rsid w:val="009616DF"/>
    <w:rsid w:val="0096542F"/>
    <w:rsid w:val="00967FA7"/>
    <w:rsid w:val="00971645"/>
    <w:rsid w:val="00977919"/>
    <w:rsid w:val="00983000"/>
    <w:rsid w:val="009870FA"/>
    <w:rsid w:val="009921C3"/>
    <w:rsid w:val="0099551D"/>
    <w:rsid w:val="009A5897"/>
    <w:rsid w:val="009A5F24"/>
    <w:rsid w:val="009B0B3E"/>
    <w:rsid w:val="009B1913"/>
    <w:rsid w:val="009B232F"/>
    <w:rsid w:val="009B6657"/>
    <w:rsid w:val="009B6966"/>
    <w:rsid w:val="009C1958"/>
    <w:rsid w:val="009C2F2F"/>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78CD"/>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5B7E"/>
    <w:rsid w:val="00AC7645"/>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605B"/>
    <w:rsid w:val="00B5084A"/>
    <w:rsid w:val="00B566C9"/>
    <w:rsid w:val="00B606A1"/>
    <w:rsid w:val="00B614F7"/>
    <w:rsid w:val="00B61B26"/>
    <w:rsid w:val="00B65E6B"/>
    <w:rsid w:val="00B6741E"/>
    <w:rsid w:val="00B675B2"/>
    <w:rsid w:val="00B81261"/>
    <w:rsid w:val="00B8223E"/>
    <w:rsid w:val="00B832AE"/>
    <w:rsid w:val="00B86678"/>
    <w:rsid w:val="00B92F9B"/>
    <w:rsid w:val="00B941B3"/>
    <w:rsid w:val="00B96513"/>
    <w:rsid w:val="00BA0FD7"/>
    <w:rsid w:val="00BA1D47"/>
    <w:rsid w:val="00BA66F0"/>
    <w:rsid w:val="00BB2239"/>
    <w:rsid w:val="00BB2AE7"/>
    <w:rsid w:val="00BB6464"/>
    <w:rsid w:val="00BC1BB8"/>
    <w:rsid w:val="00BD7FE1"/>
    <w:rsid w:val="00BE37CA"/>
    <w:rsid w:val="00BE6144"/>
    <w:rsid w:val="00BE635A"/>
    <w:rsid w:val="00BE6893"/>
    <w:rsid w:val="00BF17E9"/>
    <w:rsid w:val="00BF2ABB"/>
    <w:rsid w:val="00BF5099"/>
    <w:rsid w:val="00C102C7"/>
    <w:rsid w:val="00C10B5E"/>
    <w:rsid w:val="00C10F10"/>
    <w:rsid w:val="00C15D4D"/>
    <w:rsid w:val="00C175DC"/>
    <w:rsid w:val="00C217A2"/>
    <w:rsid w:val="00C30171"/>
    <w:rsid w:val="00C309D8"/>
    <w:rsid w:val="00C40AE8"/>
    <w:rsid w:val="00C43519"/>
    <w:rsid w:val="00C45263"/>
    <w:rsid w:val="00C51537"/>
    <w:rsid w:val="00C52BC3"/>
    <w:rsid w:val="00C61AFA"/>
    <w:rsid w:val="00C61D64"/>
    <w:rsid w:val="00C62099"/>
    <w:rsid w:val="00C62A34"/>
    <w:rsid w:val="00C64EA3"/>
    <w:rsid w:val="00C72867"/>
    <w:rsid w:val="00C75A32"/>
    <w:rsid w:val="00C75E81"/>
    <w:rsid w:val="00C83BB6"/>
    <w:rsid w:val="00C86609"/>
    <w:rsid w:val="00C92B4C"/>
    <w:rsid w:val="00C954F6"/>
    <w:rsid w:val="00CA36A0"/>
    <w:rsid w:val="00CA6BC5"/>
    <w:rsid w:val="00CC0DFF"/>
    <w:rsid w:val="00CC571B"/>
    <w:rsid w:val="00CC61CD"/>
    <w:rsid w:val="00CC6C02"/>
    <w:rsid w:val="00CC737B"/>
    <w:rsid w:val="00CD3540"/>
    <w:rsid w:val="00CD5011"/>
    <w:rsid w:val="00CE640F"/>
    <w:rsid w:val="00CE76BC"/>
    <w:rsid w:val="00CF540E"/>
    <w:rsid w:val="00D02F07"/>
    <w:rsid w:val="00D1080E"/>
    <w:rsid w:val="00D15D88"/>
    <w:rsid w:val="00D27D49"/>
    <w:rsid w:val="00D27EBE"/>
    <w:rsid w:val="00D36A49"/>
    <w:rsid w:val="00D47DC7"/>
    <w:rsid w:val="00D517C6"/>
    <w:rsid w:val="00D521C5"/>
    <w:rsid w:val="00D71D84"/>
    <w:rsid w:val="00D72464"/>
    <w:rsid w:val="00D72A57"/>
    <w:rsid w:val="00D768EB"/>
    <w:rsid w:val="00D81407"/>
    <w:rsid w:val="00D81E17"/>
    <w:rsid w:val="00D82D1E"/>
    <w:rsid w:val="00D832D9"/>
    <w:rsid w:val="00D90F00"/>
    <w:rsid w:val="00D96804"/>
    <w:rsid w:val="00D975C0"/>
    <w:rsid w:val="00DA5285"/>
    <w:rsid w:val="00DB191D"/>
    <w:rsid w:val="00DB4F91"/>
    <w:rsid w:val="00DB6D0A"/>
    <w:rsid w:val="00DB6DD9"/>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6BB1"/>
    <w:rsid w:val="00EC7939"/>
    <w:rsid w:val="00EC7D00"/>
    <w:rsid w:val="00ED0304"/>
    <w:rsid w:val="00ED2CDF"/>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1551"/>
    <w:rsid w:val="00F858F2"/>
    <w:rsid w:val="00F860CC"/>
    <w:rsid w:val="00F93E78"/>
    <w:rsid w:val="00F94398"/>
    <w:rsid w:val="00FB2B56"/>
    <w:rsid w:val="00FB55D5"/>
    <w:rsid w:val="00FB7BFA"/>
    <w:rsid w:val="00FC0F67"/>
    <w:rsid w:val="00FC12BF"/>
    <w:rsid w:val="00FC2C60"/>
    <w:rsid w:val="00FD3E6F"/>
    <w:rsid w:val="00FD51B9"/>
    <w:rsid w:val="00FD5849"/>
    <w:rsid w:val="00FE03E4"/>
    <w:rsid w:val="00FE243C"/>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F1C06-C9F7-4526-AD2D-F2E3AB7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40"/>
    <w:rPr>
      <w:rFonts w:ascii="Lato" w:hAnsi="Lato"/>
      <w:szCs w:val="20"/>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Cs w:val="20"/>
    </w:rPr>
  </w:style>
  <w:style w:type="character" w:customStyle="1" w:styleId="Heading6Char">
    <w:name w:val="Heading 6 Char"/>
    <w:basedOn w:val="DefaultParagraphFont"/>
    <w:link w:val="Heading6"/>
    <w:uiPriority w:val="2"/>
    <w:semiHidden/>
    <w:rsid w:val="00EE750D"/>
    <w:rPr>
      <w:rFonts w:ascii="Lato" w:hAnsi="Lato"/>
      <w:b/>
      <w:color w:val="606060"/>
      <w:szCs w:val="20"/>
    </w:rPr>
  </w:style>
  <w:style w:type="character" w:customStyle="1" w:styleId="Heading7Char">
    <w:name w:val="Heading 7 Char"/>
    <w:basedOn w:val="DefaultParagraphFont"/>
    <w:link w:val="Heading7"/>
    <w:uiPriority w:val="2"/>
    <w:semiHidden/>
    <w:rsid w:val="00EE750D"/>
    <w:rPr>
      <w:rFonts w:ascii="Lato" w:hAnsi="Lato"/>
      <w:b/>
      <w:color w:val="1F1F5F" w:themeColor="text1"/>
      <w:szCs w:val="20"/>
    </w:rPr>
  </w:style>
  <w:style w:type="character" w:customStyle="1" w:styleId="Heading8Char">
    <w:name w:val="Heading 8 Char"/>
    <w:basedOn w:val="DefaultParagraphFont"/>
    <w:link w:val="Heading8"/>
    <w:uiPriority w:val="2"/>
    <w:semiHidden/>
    <w:rsid w:val="00EE750D"/>
    <w:rPr>
      <w:rFonts w:ascii="Lato" w:hAnsi="Lato"/>
      <w:b/>
      <w:color w:val="606060"/>
      <w:szCs w:val="20"/>
    </w:rPr>
  </w:style>
  <w:style w:type="character" w:customStyle="1" w:styleId="Heading9Char">
    <w:name w:val="Heading 9 Char"/>
    <w:basedOn w:val="DefaultParagraphFont"/>
    <w:link w:val="Heading9"/>
    <w:uiPriority w:val="2"/>
    <w:semiHidden/>
    <w:rsid w:val="00EE750D"/>
    <w:rPr>
      <w:rFonts w:ascii="Lato" w:hAnsi="Lato"/>
      <w:b/>
      <w:color w:val="1F1F5F" w:themeColor="text1"/>
      <w:szCs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table" w:customStyle="1" w:styleId="NTGTable1">
    <w:name w:val="NTG Table1"/>
    <w:basedOn w:val="TableGrid"/>
    <w:uiPriority w:val="99"/>
    <w:rsid w:val="00CD3540"/>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CD3540"/>
    <w:rPr>
      <w:rFonts w:ascii="Lato" w:hAnsi="Lato"/>
      <w:b/>
      <w:bCs/>
      <w:sz w:val="22"/>
    </w:rPr>
  </w:style>
  <w:style w:type="character" w:customStyle="1" w:styleId="ListParagraphChar">
    <w:name w:val="List Paragraph Char"/>
    <w:basedOn w:val="DefaultParagraphFont"/>
    <w:link w:val="ListParagraph"/>
    <w:uiPriority w:val="34"/>
    <w:rsid w:val="00CD3540"/>
    <w:rPr>
      <w:rFonts w:ascii="Lato" w:eastAsiaTheme="minorEastAsia" w:hAnsi="Lato"/>
      <w:iCs/>
    </w:rPr>
  </w:style>
  <w:style w:type="character" w:styleId="Emphasis">
    <w:name w:val="Emphasis"/>
    <w:basedOn w:val="DefaultParagraphFont"/>
    <w:uiPriority w:val="20"/>
    <w:qFormat/>
    <w:rsid w:val="00FB7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79904080">
      <w:bodyDiv w:val="1"/>
      <w:marLeft w:val="0"/>
      <w:marRight w:val="0"/>
      <w:marTop w:val="0"/>
      <w:marBottom w:val="0"/>
      <w:divBdr>
        <w:top w:val="none" w:sz="0" w:space="0" w:color="auto"/>
        <w:left w:val="none" w:sz="0" w:space="0" w:color="auto"/>
        <w:bottom w:val="none" w:sz="0" w:space="0" w:color="auto"/>
        <w:right w:val="none" w:sz="0" w:space="0" w:color="auto"/>
      </w:divBdr>
    </w:div>
    <w:div w:id="1211109941">
      <w:bodyDiv w:val="1"/>
      <w:marLeft w:val="0"/>
      <w:marRight w:val="0"/>
      <w:marTop w:val="0"/>
      <w:marBottom w:val="0"/>
      <w:divBdr>
        <w:top w:val="none" w:sz="0" w:space="0" w:color="auto"/>
        <w:left w:val="none" w:sz="0" w:space="0" w:color="auto"/>
        <w:bottom w:val="none" w:sz="0" w:space="0" w:color="auto"/>
        <w:right w:val="none" w:sz="0" w:space="0" w:color="auto"/>
      </w:divBdr>
    </w:div>
    <w:div w:id="1450005556">
      <w:bodyDiv w:val="1"/>
      <w:marLeft w:val="0"/>
      <w:marRight w:val="0"/>
      <w:marTop w:val="0"/>
      <w:marBottom w:val="0"/>
      <w:divBdr>
        <w:top w:val="none" w:sz="0" w:space="0" w:color="auto"/>
        <w:left w:val="none" w:sz="0" w:space="0" w:color="auto"/>
        <w:bottom w:val="none" w:sz="0" w:space="0" w:color="auto"/>
        <w:right w:val="none" w:sz="0" w:space="0" w:color="auto"/>
      </w:divBdr>
      <w:divsChild>
        <w:div w:id="803355529">
          <w:marLeft w:val="0"/>
          <w:marRight w:val="0"/>
          <w:marTop w:val="0"/>
          <w:marBottom w:val="0"/>
          <w:divBdr>
            <w:top w:val="none" w:sz="0" w:space="0" w:color="auto"/>
            <w:left w:val="none" w:sz="0" w:space="0" w:color="auto"/>
            <w:bottom w:val="none" w:sz="0" w:space="0" w:color="auto"/>
            <w:right w:val="none" w:sz="0" w:space="0" w:color="auto"/>
          </w:divBdr>
        </w:div>
        <w:div w:id="198981057">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urials@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ials@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urials@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rial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nt.gov.au/law/bdm/exhumations" TargetMode="External"/><Relationship Id="rId2" Type="http://schemas.openxmlformats.org/officeDocument/2006/relationships/hyperlink" Target="https://nt.gov.au/law/bdm/cemeteries" TargetMode="External"/><Relationship Id="rId1" Type="http://schemas.openxmlformats.org/officeDocument/2006/relationships/hyperlink" Target="https://legislation.nt.gov.au/en/Bills/Burial-and-Cremation-Bill-2022-S-55?format=assented" TargetMode="External"/><Relationship Id="rId6" Type="http://schemas.openxmlformats.org/officeDocument/2006/relationships/hyperlink" Target="https://nt.gov.au/law/processes/statutory-declarations" TargetMode="External"/><Relationship Id="rId5" Type="http://schemas.openxmlformats.org/officeDocument/2006/relationships/hyperlink" Target="https://nt.gov.au/law/bdm/exhumations" TargetMode="External"/><Relationship Id="rId4" Type="http://schemas.openxmlformats.org/officeDocument/2006/relationships/hyperlink" Target="https://nt.gov.au/law/bdm/what-to-do-if-someone-dies/arrange-a-burial-or-cremation/decision-maker-for-bu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ds\Downloads\ntg-short-document-portrai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B54BAD2D640E684A026D22A464B78"/>
        <w:category>
          <w:name w:val="General"/>
          <w:gallery w:val="placeholder"/>
        </w:category>
        <w:types>
          <w:type w:val="bbPlcHdr"/>
        </w:types>
        <w:behaviors>
          <w:behavior w:val="content"/>
        </w:behaviors>
        <w:guid w:val="{C93722BD-D779-46A3-B29A-C820C6EC26F7}"/>
      </w:docPartPr>
      <w:docPartBody>
        <w:p w:rsidR="00CE2171" w:rsidRDefault="003A50E0" w:rsidP="003A50E0">
          <w:pPr>
            <w:pStyle w:val="DA7B54BAD2D640E684A026D22A464B78"/>
          </w:pPr>
          <w:r w:rsidRPr="00561E26">
            <w:rPr>
              <w:rStyle w:val="PlaceholderText"/>
            </w:rPr>
            <w:t>Choose an item.</w:t>
          </w:r>
        </w:p>
      </w:docPartBody>
    </w:docPart>
    <w:docPart>
      <w:docPartPr>
        <w:name w:val="7297255AAFB944C3B6865055BCE98512"/>
        <w:category>
          <w:name w:val="General"/>
          <w:gallery w:val="placeholder"/>
        </w:category>
        <w:types>
          <w:type w:val="bbPlcHdr"/>
        </w:types>
        <w:behaviors>
          <w:behavior w:val="content"/>
        </w:behaviors>
        <w:guid w:val="{1E0754AC-654F-493D-A6A8-ACA93F872A24}"/>
      </w:docPartPr>
      <w:docPartBody>
        <w:p w:rsidR="00CE2171" w:rsidRDefault="003A50E0" w:rsidP="003A50E0">
          <w:pPr>
            <w:pStyle w:val="7297255AAFB944C3B6865055BCE98512"/>
          </w:pPr>
          <w:r w:rsidRPr="008F7154">
            <w:rPr>
              <w:rStyle w:val="PlaceholderText"/>
            </w:rPr>
            <w:t>Click or tap here to enter text.</w:t>
          </w:r>
        </w:p>
      </w:docPartBody>
    </w:docPart>
    <w:docPart>
      <w:docPartPr>
        <w:name w:val="22D7D0F2953E47DEA678725332921361"/>
        <w:category>
          <w:name w:val="General"/>
          <w:gallery w:val="placeholder"/>
        </w:category>
        <w:types>
          <w:type w:val="bbPlcHdr"/>
        </w:types>
        <w:behaviors>
          <w:behavior w:val="content"/>
        </w:behaviors>
        <w:guid w:val="{3964805C-AA03-49FE-8116-6FCAA9925DE5}"/>
      </w:docPartPr>
      <w:docPartBody>
        <w:p w:rsidR="00CE2171" w:rsidRDefault="003A50E0" w:rsidP="003A50E0">
          <w:pPr>
            <w:pStyle w:val="22D7D0F2953E47DEA678725332921361"/>
          </w:pPr>
          <w:r w:rsidRPr="003528B1">
            <w:rPr>
              <w:rStyle w:val="PlaceholderText"/>
            </w:rPr>
            <w:t>Choose an item.</w:t>
          </w:r>
        </w:p>
      </w:docPartBody>
    </w:docPart>
    <w:docPart>
      <w:docPartPr>
        <w:name w:val="5A038E14714D470A955F1FA5B633B48F"/>
        <w:category>
          <w:name w:val="General"/>
          <w:gallery w:val="placeholder"/>
        </w:category>
        <w:types>
          <w:type w:val="bbPlcHdr"/>
        </w:types>
        <w:behaviors>
          <w:behavior w:val="content"/>
        </w:behaviors>
        <w:guid w:val="{11B39187-B863-458A-8012-5B4D5810AA1F}"/>
      </w:docPartPr>
      <w:docPartBody>
        <w:p w:rsidR="00CE2171" w:rsidRDefault="003A50E0" w:rsidP="003A50E0">
          <w:pPr>
            <w:pStyle w:val="5A038E14714D470A955F1FA5B633B48F"/>
          </w:pPr>
          <w:r w:rsidRPr="003528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E0"/>
    <w:rsid w:val="002F277E"/>
    <w:rsid w:val="00324BE9"/>
    <w:rsid w:val="0034641D"/>
    <w:rsid w:val="003A50E0"/>
    <w:rsid w:val="007421BA"/>
    <w:rsid w:val="00940753"/>
    <w:rsid w:val="00A54469"/>
    <w:rsid w:val="00A637DD"/>
    <w:rsid w:val="00AA6957"/>
    <w:rsid w:val="00CE2171"/>
    <w:rsid w:val="00CE2E00"/>
    <w:rsid w:val="00D647C4"/>
    <w:rsid w:val="00D65E5F"/>
    <w:rsid w:val="00E1335D"/>
    <w:rsid w:val="00EF7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957"/>
    <w:rPr>
      <w:color w:val="808080"/>
    </w:rPr>
  </w:style>
  <w:style w:type="paragraph" w:customStyle="1" w:styleId="DA7B54BAD2D640E684A026D22A464B78">
    <w:name w:val="DA7B54BAD2D640E684A026D22A464B78"/>
    <w:rsid w:val="003A50E0"/>
  </w:style>
  <w:style w:type="paragraph" w:customStyle="1" w:styleId="7297255AAFB944C3B6865055BCE98512">
    <w:name w:val="7297255AAFB944C3B6865055BCE98512"/>
    <w:rsid w:val="003A50E0"/>
  </w:style>
  <w:style w:type="paragraph" w:customStyle="1" w:styleId="22D7D0F2953E47DEA678725332921361">
    <w:name w:val="22D7D0F2953E47DEA678725332921361"/>
    <w:rsid w:val="003A50E0"/>
  </w:style>
  <w:style w:type="paragraph" w:customStyle="1" w:styleId="5A038E14714D470A955F1FA5B633B48F">
    <w:name w:val="5A038E14714D470A955F1FA5B633B48F"/>
    <w:rsid w:val="003A50E0"/>
  </w:style>
  <w:style w:type="paragraph" w:customStyle="1" w:styleId="8E1299C657584119AACC70696E8090F9">
    <w:name w:val="8E1299C657584119AACC70696E8090F9"/>
    <w:rsid w:val="003A50E0"/>
  </w:style>
  <w:style w:type="paragraph" w:customStyle="1" w:styleId="DA143C71630F45118BC08C61FB4DC528">
    <w:name w:val="DA143C71630F45118BC08C61FB4DC528"/>
    <w:rsid w:val="003A50E0"/>
  </w:style>
  <w:style w:type="paragraph" w:customStyle="1" w:styleId="AAAED1187EE143179A4606117415BE05">
    <w:name w:val="AAAED1187EE143179A4606117415BE05"/>
    <w:rsid w:val="003A50E0"/>
  </w:style>
  <w:style w:type="paragraph" w:customStyle="1" w:styleId="97422B8EF30943E685DE51E7BD32F99F">
    <w:name w:val="97422B8EF30943E685DE51E7BD32F99F"/>
    <w:rsid w:val="003A50E0"/>
  </w:style>
  <w:style w:type="paragraph" w:customStyle="1" w:styleId="B280C0644B13454D9B0C7B517783F9C1">
    <w:name w:val="B280C0644B13454D9B0C7B517783F9C1"/>
    <w:rsid w:val="003A50E0"/>
  </w:style>
  <w:style w:type="paragraph" w:customStyle="1" w:styleId="07C71534372D4E68BA9DC690834696D5">
    <w:name w:val="07C71534372D4E68BA9DC690834696D5"/>
    <w:rsid w:val="003A50E0"/>
  </w:style>
  <w:style w:type="paragraph" w:customStyle="1" w:styleId="AA05EC883AA54CF08FD4A85D38742AB3">
    <w:name w:val="AA05EC883AA54CF08FD4A85D38742AB3"/>
    <w:rsid w:val="003A50E0"/>
  </w:style>
  <w:style w:type="paragraph" w:customStyle="1" w:styleId="7672E52EEC1F4E2B9110BFBF4C32FBDA">
    <w:name w:val="7672E52EEC1F4E2B9110BFBF4C32FBDA"/>
    <w:rsid w:val="003A50E0"/>
  </w:style>
  <w:style w:type="paragraph" w:customStyle="1" w:styleId="A3F743E7AF2744269563D54D1A048DF7">
    <w:name w:val="A3F743E7AF2744269563D54D1A048DF7"/>
    <w:rsid w:val="003A50E0"/>
  </w:style>
  <w:style w:type="paragraph" w:customStyle="1" w:styleId="FA620A7EED68446AACAD25FC02539661">
    <w:name w:val="FA620A7EED68446AACAD25FC02539661"/>
    <w:rsid w:val="003A50E0"/>
  </w:style>
  <w:style w:type="paragraph" w:customStyle="1" w:styleId="AAF89016E799408784AFEDF74E1726E7">
    <w:name w:val="AAF89016E799408784AFEDF74E1726E7"/>
    <w:rsid w:val="003A50E0"/>
  </w:style>
  <w:style w:type="paragraph" w:customStyle="1" w:styleId="5B4CC8E041E4423F8E1A94A668B1BB82">
    <w:name w:val="5B4CC8E041E4423F8E1A94A668B1BB82"/>
    <w:rsid w:val="003A50E0"/>
  </w:style>
  <w:style w:type="paragraph" w:customStyle="1" w:styleId="76CC6B36AE6D4A899BDBCF7130480A72">
    <w:name w:val="76CC6B36AE6D4A899BDBCF7130480A72"/>
    <w:rsid w:val="003A50E0"/>
  </w:style>
  <w:style w:type="paragraph" w:customStyle="1" w:styleId="7976C50DE24E4501862B7B1D38EC0D63">
    <w:name w:val="7976C50DE24E4501862B7B1D38EC0D63"/>
    <w:rsid w:val="003A50E0"/>
  </w:style>
  <w:style w:type="paragraph" w:customStyle="1" w:styleId="AC4E6A053F2B42A48881E77C7B9BF2CE">
    <w:name w:val="AC4E6A053F2B42A48881E77C7B9BF2CE"/>
    <w:rsid w:val="003A50E0"/>
  </w:style>
  <w:style w:type="paragraph" w:customStyle="1" w:styleId="9ABFFFC88DD64656A7C32B611878902F">
    <w:name w:val="9ABFFFC88DD64656A7C32B611878902F"/>
    <w:rsid w:val="003A50E0"/>
  </w:style>
  <w:style w:type="paragraph" w:customStyle="1" w:styleId="0DECCEA6107143B69F7FAEA0748D5842">
    <w:name w:val="0DECCEA6107143B69F7FAEA0748D5842"/>
    <w:rsid w:val="003A50E0"/>
  </w:style>
  <w:style w:type="paragraph" w:customStyle="1" w:styleId="509C5C0777D84DA8B9B87864D19538A7">
    <w:name w:val="509C5C0777D84DA8B9B87864D19538A7"/>
    <w:rsid w:val="003A50E0"/>
  </w:style>
  <w:style w:type="paragraph" w:customStyle="1" w:styleId="C8234041673045F7A1FB514BA925D24C">
    <w:name w:val="C8234041673045F7A1FB514BA925D24C"/>
    <w:rsid w:val="003A50E0"/>
  </w:style>
  <w:style w:type="paragraph" w:customStyle="1" w:styleId="93145CADB8324FE894DFCB5A28C8BD52">
    <w:name w:val="93145CADB8324FE894DFCB5A28C8BD52"/>
    <w:rsid w:val="003A50E0"/>
  </w:style>
  <w:style w:type="paragraph" w:customStyle="1" w:styleId="405AB5C9895B419FBFAE632F48933CDB">
    <w:name w:val="405AB5C9895B419FBFAE632F48933CDB"/>
    <w:rsid w:val="003A50E0"/>
  </w:style>
  <w:style w:type="paragraph" w:customStyle="1" w:styleId="432D28A4560340458E9D3260D428CBE4">
    <w:name w:val="432D28A4560340458E9D3260D428CBE4"/>
    <w:rsid w:val="003A50E0"/>
  </w:style>
  <w:style w:type="paragraph" w:customStyle="1" w:styleId="0D8D2A455552404795D923803E7C6023">
    <w:name w:val="0D8D2A455552404795D923803E7C6023"/>
    <w:rsid w:val="003A50E0"/>
  </w:style>
  <w:style w:type="paragraph" w:customStyle="1" w:styleId="2CEE444D1AB6435FB5D6806915105C49">
    <w:name w:val="2CEE444D1AB6435FB5D6806915105C49"/>
    <w:rsid w:val="003A50E0"/>
  </w:style>
  <w:style w:type="paragraph" w:customStyle="1" w:styleId="C3B08DB6FDB64A4C815A23B55EDA3559">
    <w:name w:val="C3B08DB6FDB64A4C815A23B55EDA3559"/>
    <w:rsid w:val="003A50E0"/>
  </w:style>
  <w:style w:type="paragraph" w:customStyle="1" w:styleId="1EE1CCE6D04548F3A5F4EFF2404E805F">
    <w:name w:val="1EE1CCE6D04548F3A5F4EFF2404E805F"/>
    <w:rsid w:val="003A50E0"/>
  </w:style>
  <w:style w:type="paragraph" w:customStyle="1" w:styleId="C5DBDC347B7746AAA5643E2D5BE58A3B">
    <w:name w:val="C5DBDC347B7746AAA5643E2D5BE58A3B"/>
    <w:rsid w:val="003A50E0"/>
  </w:style>
  <w:style w:type="paragraph" w:customStyle="1" w:styleId="E4E577611D394BDDBAF6D1BB7CE89599">
    <w:name w:val="E4E577611D394BDDBAF6D1BB7CE89599"/>
    <w:rsid w:val="003A50E0"/>
  </w:style>
  <w:style w:type="paragraph" w:customStyle="1" w:styleId="48BEE248E4AA456BBE9425A771F96F4A">
    <w:name w:val="48BEE248E4AA456BBE9425A771F96F4A"/>
    <w:rsid w:val="003A50E0"/>
    <w:pPr>
      <w:spacing w:after="200" w:line="240" w:lineRule="auto"/>
    </w:pPr>
    <w:rPr>
      <w:rFonts w:ascii="Lato" w:eastAsia="Calibri" w:hAnsi="Lato" w:cs="Times New Roman"/>
      <w:szCs w:val="20"/>
      <w:lang w:eastAsia="en-US"/>
    </w:rPr>
  </w:style>
  <w:style w:type="paragraph" w:customStyle="1" w:styleId="48BEE248E4AA456BBE9425A771F96F4A1">
    <w:name w:val="48BEE248E4AA456BBE9425A771F96F4A1"/>
    <w:rsid w:val="003A50E0"/>
    <w:pPr>
      <w:spacing w:after="200" w:line="240" w:lineRule="auto"/>
    </w:pPr>
    <w:rPr>
      <w:rFonts w:ascii="Lato" w:eastAsia="Calibri" w:hAnsi="Lato" w:cs="Times New Roman"/>
      <w:szCs w:val="20"/>
      <w:lang w:eastAsia="en-US"/>
    </w:rPr>
  </w:style>
  <w:style w:type="paragraph" w:customStyle="1" w:styleId="CD3241D6533546F9A8CFBA6FF71E6ED9">
    <w:name w:val="CD3241D6533546F9A8CFBA6FF71E6ED9"/>
    <w:rsid w:val="003A50E0"/>
    <w:pPr>
      <w:spacing w:after="200" w:line="240" w:lineRule="auto"/>
    </w:pPr>
    <w:rPr>
      <w:rFonts w:ascii="Lato" w:eastAsia="Calibri" w:hAnsi="Lato" w:cs="Times New Roman"/>
      <w:szCs w:val="20"/>
      <w:lang w:eastAsia="en-US"/>
    </w:rPr>
  </w:style>
  <w:style w:type="paragraph" w:customStyle="1" w:styleId="12E31CB21B3849ACAC73A56D07538FD5">
    <w:name w:val="12E31CB21B3849ACAC73A56D07538FD5"/>
    <w:rsid w:val="003A50E0"/>
    <w:pPr>
      <w:spacing w:after="200" w:line="240" w:lineRule="auto"/>
    </w:pPr>
    <w:rPr>
      <w:rFonts w:ascii="Lato" w:eastAsia="Calibri" w:hAnsi="Lato" w:cs="Times New Roman"/>
      <w:szCs w:val="20"/>
      <w:lang w:eastAsia="en-US"/>
    </w:rPr>
  </w:style>
  <w:style w:type="paragraph" w:customStyle="1" w:styleId="A93E76A6AF2444028B37DEC4E774AC1C">
    <w:name w:val="A93E76A6AF2444028B37DEC4E774AC1C"/>
    <w:rsid w:val="003A50E0"/>
    <w:pPr>
      <w:spacing w:after="200" w:line="240" w:lineRule="auto"/>
    </w:pPr>
    <w:rPr>
      <w:rFonts w:ascii="Lato" w:eastAsia="Calibri" w:hAnsi="Lato" w:cs="Times New Roman"/>
      <w:szCs w:val="20"/>
      <w:lang w:eastAsia="en-US"/>
    </w:rPr>
  </w:style>
  <w:style w:type="paragraph" w:customStyle="1" w:styleId="1FBC9242E0F045F28B3AAA07E8D5904C">
    <w:name w:val="1FBC9242E0F045F28B3AAA07E8D5904C"/>
    <w:rsid w:val="003A50E0"/>
    <w:pPr>
      <w:spacing w:after="200" w:line="240" w:lineRule="auto"/>
    </w:pPr>
    <w:rPr>
      <w:rFonts w:ascii="Lato" w:eastAsia="Calibri" w:hAnsi="Lato" w:cs="Times New Roman"/>
      <w:szCs w:val="20"/>
      <w:lang w:eastAsia="en-US"/>
    </w:rPr>
  </w:style>
  <w:style w:type="paragraph" w:customStyle="1" w:styleId="30932DE090EC42A8A4C4F3DA836671B8">
    <w:name w:val="30932DE090EC42A8A4C4F3DA836671B8"/>
    <w:rsid w:val="003A50E0"/>
    <w:pPr>
      <w:spacing w:after="200" w:line="240" w:lineRule="auto"/>
    </w:pPr>
    <w:rPr>
      <w:rFonts w:ascii="Lato" w:eastAsia="Calibri" w:hAnsi="Lato" w:cs="Times New Roman"/>
      <w:szCs w:val="20"/>
      <w:lang w:eastAsia="en-US"/>
    </w:rPr>
  </w:style>
  <w:style w:type="paragraph" w:customStyle="1" w:styleId="5D38A283D4514949BF599FE61F75C69E">
    <w:name w:val="5D38A283D4514949BF599FE61F75C69E"/>
    <w:rsid w:val="003A50E0"/>
    <w:pPr>
      <w:spacing w:after="200" w:line="240" w:lineRule="auto"/>
    </w:pPr>
    <w:rPr>
      <w:rFonts w:ascii="Lato" w:eastAsia="Calibri" w:hAnsi="Lato" w:cs="Times New Roman"/>
      <w:szCs w:val="20"/>
      <w:lang w:eastAsia="en-US"/>
    </w:rPr>
  </w:style>
  <w:style w:type="paragraph" w:customStyle="1" w:styleId="5671E02E927C4B48B60E7157AC7ABEFE">
    <w:name w:val="5671E02E927C4B48B60E7157AC7ABEFE"/>
    <w:rsid w:val="003A50E0"/>
    <w:pPr>
      <w:spacing w:after="200" w:line="240" w:lineRule="auto"/>
    </w:pPr>
    <w:rPr>
      <w:rFonts w:ascii="Lato" w:eastAsia="Calibri" w:hAnsi="Lato" w:cs="Times New Roman"/>
      <w:szCs w:val="20"/>
      <w:lang w:eastAsia="en-US"/>
    </w:rPr>
  </w:style>
  <w:style w:type="paragraph" w:customStyle="1" w:styleId="CFD071E2E3EC49B68BE9A2E4B0F1A02E">
    <w:name w:val="CFD071E2E3EC49B68BE9A2E4B0F1A02E"/>
    <w:rsid w:val="003A50E0"/>
    <w:pPr>
      <w:spacing w:after="200" w:line="240" w:lineRule="auto"/>
    </w:pPr>
    <w:rPr>
      <w:rFonts w:ascii="Lato" w:eastAsia="Calibri" w:hAnsi="Lato" w:cs="Times New Roman"/>
      <w:szCs w:val="20"/>
      <w:lang w:eastAsia="en-US"/>
    </w:rPr>
  </w:style>
  <w:style w:type="paragraph" w:customStyle="1" w:styleId="33AEA5C5AD584CAB832AAAB197F24A35">
    <w:name w:val="33AEA5C5AD584CAB832AAAB197F24A35"/>
    <w:rsid w:val="003A50E0"/>
    <w:pPr>
      <w:spacing w:after="200" w:line="240" w:lineRule="auto"/>
    </w:pPr>
    <w:rPr>
      <w:rFonts w:ascii="Lato" w:eastAsia="Calibri" w:hAnsi="Lato" w:cs="Times New Roman"/>
      <w:szCs w:val="20"/>
      <w:lang w:eastAsia="en-US"/>
    </w:rPr>
  </w:style>
  <w:style w:type="paragraph" w:customStyle="1" w:styleId="D13395D41B7147088CD287D445BE6E09">
    <w:name w:val="D13395D41B7147088CD287D445BE6E09"/>
    <w:rsid w:val="003A50E0"/>
    <w:pPr>
      <w:spacing w:after="200" w:line="240" w:lineRule="auto"/>
    </w:pPr>
    <w:rPr>
      <w:rFonts w:ascii="Lato" w:eastAsia="Calibri" w:hAnsi="Lato" w:cs="Times New Roman"/>
      <w:szCs w:val="20"/>
      <w:lang w:eastAsia="en-US"/>
    </w:rPr>
  </w:style>
  <w:style w:type="paragraph" w:customStyle="1" w:styleId="A172F6696AE741FD9AA160A1DBDFE3F5">
    <w:name w:val="A172F6696AE741FD9AA160A1DBDFE3F5"/>
    <w:rsid w:val="003A50E0"/>
    <w:pPr>
      <w:spacing w:after="200" w:line="240" w:lineRule="auto"/>
    </w:pPr>
    <w:rPr>
      <w:rFonts w:ascii="Lato" w:eastAsia="Calibri" w:hAnsi="Lato" w:cs="Times New Roman"/>
      <w:szCs w:val="20"/>
      <w:lang w:eastAsia="en-US"/>
    </w:rPr>
  </w:style>
  <w:style w:type="paragraph" w:customStyle="1" w:styleId="715136CC41864C65A450001179CEDB14">
    <w:name w:val="715136CC41864C65A450001179CEDB14"/>
    <w:rsid w:val="003A50E0"/>
    <w:pPr>
      <w:spacing w:after="200" w:line="240" w:lineRule="auto"/>
    </w:pPr>
    <w:rPr>
      <w:rFonts w:ascii="Lato" w:eastAsia="Calibri" w:hAnsi="Lato" w:cs="Times New Roman"/>
      <w:szCs w:val="20"/>
      <w:lang w:eastAsia="en-US"/>
    </w:rPr>
  </w:style>
  <w:style w:type="paragraph" w:customStyle="1" w:styleId="9E94190B3DD04842A34811BCDD517243">
    <w:name w:val="9E94190B3DD04842A34811BCDD517243"/>
    <w:rsid w:val="003A50E0"/>
    <w:pPr>
      <w:spacing w:after="200" w:line="240" w:lineRule="auto"/>
    </w:pPr>
    <w:rPr>
      <w:rFonts w:ascii="Lato" w:eastAsia="Calibri" w:hAnsi="Lato" w:cs="Times New Roman"/>
      <w:szCs w:val="20"/>
      <w:lang w:eastAsia="en-US"/>
    </w:rPr>
  </w:style>
  <w:style w:type="paragraph" w:customStyle="1" w:styleId="9DDD4ECA2618414B8C442B1928E125BF">
    <w:name w:val="9DDD4ECA2618414B8C442B1928E125BF"/>
    <w:rsid w:val="003A50E0"/>
    <w:pPr>
      <w:spacing w:after="200" w:line="240" w:lineRule="auto"/>
    </w:pPr>
    <w:rPr>
      <w:rFonts w:ascii="Lato" w:eastAsia="Calibri" w:hAnsi="Lato" w:cs="Times New Roman"/>
      <w:szCs w:val="20"/>
      <w:lang w:eastAsia="en-US"/>
    </w:rPr>
  </w:style>
  <w:style w:type="paragraph" w:customStyle="1" w:styleId="FEF71DE6BAFF47489B5728992EA55D38">
    <w:name w:val="FEF71DE6BAFF47489B5728992EA55D38"/>
    <w:rsid w:val="003A50E0"/>
    <w:pPr>
      <w:spacing w:after="200" w:line="240" w:lineRule="auto"/>
    </w:pPr>
    <w:rPr>
      <w:rFonts w:ascii="Lato" w:eastAsia="Calibri" w:hAnsi="Lato" w:cs="Times New Roman"/>
      <w:szCs w:val="20"/>
      <w:lang w:eastAsia="en-US"/>
    </w:rPr>
  </w:style>
  <w:style w:type="paragraph" w:customStyle="1" w:styleId="3C60095C2D4B471F9F047EE2BD104C99">
    <w:name w:val="3C60095C2D4B471F9F047EE2BD104C99"/>
    <w:rsid w:val="003A50E0"/>
    <w:pPr>
      <w:spacing w:after="200" w:line="240" w:lineRule="auto"/>
    </w:pPr>
    <w:rPr>
      <w:rFonts w:ascii="Lato" w:eastAsia="Calibri" w:hAnsi="Lato" w:cs="Times New Roman"/>
      <w:szCs w:val="20"/>
      <w:lang w:eastAsia="en-US"/>
    </w:rPr>
  </w:style>
  <w:style w:type="paragraph" w:customStyle="1" w:styleId="97E46AB495F34B49ACB19B767FD02576">
    <w:name w:val="97E46AB495F34B49ACB19B767FD02576"/>
    <w:rsid w:val="003A50E0"/>
    <w:pPr>
      <w:spacing w:after="200" w:line="240" w:lineRule="auto"/>
    </w:pPr>
    <w:rPr>
      <w:rFonts w:ascii="Lato" w:eastAsia="Calibri" w:hAnsi="Lato" w:cs="Times New Roman"/>
      <w:szCs w:val="20"/>
      <w:lang w:eastAsia="en-US"/>
    </w:rPr>
  </w:style>
  <w:style w:type="paragraph" w:customStyle="1" w:styleId="1FF08C564D2A4947878B13C0EBA3E3D0">
    <w:name w:val="1FF08C564D2A4947878B13C0EBA3E3D0"/>
    <w:rsid w:val="003A50E0"/>
    <w:pPr>
      <w:spacing w:after="200" w:line="240" w:lineRule="auto"/>
    </w:pPr>
    <w:rPr>
      <w:rFonts w:ascii="Lato" w:eastAsia="Calibri" w:hAnsi="Lato" w:cs="Times New Roman"/>
      <w:szCs w:val="20"/>
      <w:lang w:eastAsia="en-US"/>
    </w:rPr>
  </w:style>
  <w:style w:type="paragraph" w:customStyle="1" w:styleId="95421FCAA3F24DE19462A4B466BEFE52">
    <w:name w:val="95421FCAA3F24DE19462A4B466BEFE52"/>
    <w:rsid w:val="003A50E0"/>
  </w:style>
  <w:style w:type="paragraph" w:customStyle="1" w:styleId="D1421C43AA2645DE912E9E44257688F0">
    <w:name w:val="D1421C43AA2645DE912E9E44257688F0"/>
    <w:rsid w:val="003A50E0"/>
  </w:style>
  <w:style w:type="paragraph" w:customStyle="1" w:styleId="CB136569090A44489051257E2222F5C1">
    <w:name w:val="CB136569090A44489051257E2222F5C1"/>
    <w:rsid w:val="003A50E0"/>
  </w:style>
  <w:style w:type="paragraph" w:customStyle="1" w:styleId="2A218E21E3BC4F22AFD3EB146443F729">
    <w:name w:val="2A218E21E3BC4F22AFD3EB146443F729"/>
    <w:rsid w:val="003A50E0"/>
  </w:style>
  <w:style w:type="paragraph" w:customStyle="1" w:styleId="F2FDBA3916854B20A50A0DF152D5B56D">
    <w:name w:val="F2FDBA3916854B20A50A0DF152D5B56D"/>
    <w:rsid w:val="003A50E0"/>
  </w:style>
  <w:style w:type="paragraph" w:customStyle="1" w:styleId="43D11F1369654EC8B23F29C2F2B4F90F">
    <w:name w:val="43D11F1369654EC8B23F29C2F2B4F90F"/>
    <w:rsid w:val="003A50E0"/>
  </w:style>
  <w:style w:type="paragraph" w:customStyle="1" w:styleId="FCEECEC1D24E4F1481CE90AA134C2B62">
    <w:name w:val="FCEECEC1D24E4F1481CE90AA134C2B62"/>
    <w:rsid w:val="003A50E0"/>
  </w:style>
  <w:style w:type="paragraph" w:customStyle="1" w:styleId="F7FC43577E1840D5A2B9EEEDA1D5420B">
    <w:name w:val="F7FC43577E1840D5A2B9EEEDA1D5420B"/>
    <w:rsid w:val="003A50E0"/>
  </w:style>
  <w:style w:type="paragraph" w:customStyle="1" w:styleId="E66E3A16800B42C8B925F2F46E0F38FA">
    <w:name w:val="E66E3A16800B42C8B925F2F46E0F38FA"/>
    <w:rsid w:val="003A50E0"/>
  </w:style>
  <w:style w:type="paragraph" w:customStyle="1" w:styleId="11A8C1C7897F44F5B26760A71F0D4005">
    <w:name w:val="11A8C1C7897F44F5B26760A71F0D4005"/>
    <w:rsid w:val="003A50E0"/>
  </w:style>
  <w:style w:type="paragraph" w:customStyle="1" w:styleId="C7ABF485ECF3432A878CB33A3B01C1BE">
    <w:name w:val="C7ABF485ECF3432A878CB33A3B01C1BE"/>
    <w:rsid w:val="003A50E0"/>
  </w:style>
  <w:style w:type="paragraph" w:customStyle="1" w:styleId="9E7961AAC25A40899A8D37E7855C3128">
    <w:name w:val="9E7961AAC25A40899A8D37E7855C3128"/>
    <w:rsid w:val="003A50E0"/>
  </w:style>
  <w:style w:type="paragraph" w:customStyle="1" w:styleId="C97D8F1D5A5847DFA6BFCC127FB3C3CC">
    <w:name w:val="C97D8F1D5A5847DFA6BFCC127FB3C3CC"/>
    <w:rsid w:val="003A50E0"/>
  </w:style>
  <w:style w:type="paragraph" w:customStyle="1" w:styleId="179810CB73A84A2CB05E8529AA0E700E">
    <w:name w:val="179810CB73A84A2CB05E8529AA0E700E"/>
    <w:rsid w:val="003A50E0"/>
  </w:style>
  <w:style w:type="paragraph" w:customStyle="1" w:styleId="E3F966DB6FEC4FF7AD5D9F0AFF036036">
    <w:name w:val="E3F966DB6FEC4FF7AD5D9F0AFF036036"/>
    <w:rsid w:val="003A50E0"/>
  </w:style>
  <w:style w:type="paragraph" w:customStyle="1" w:styleId="BCCB40AD889D4A30896B4718073A113F">
    <w:name w:val="BCCB40AD889D4A30896B4718073A113F"/>
    <w:rsid w:val="003A50E0"/>
  </w:style>
  <w:style w:type="paragraph" w:customStyle="1" w:styleId="09554AA9A31A4E0FB01689142C931878">
    <w:name w:val="09554AA9A31A4E0FB01689142C931878"/>
    <w:rsid w:val="003A50E0"/>
  </w:style>
  <w:style w:type="paragraph" w:customStyle="1" w:styleId="BC1FE91CDE504D2B9AF02806424603CB">
    <w:name w:val="BC1FE91CDE504D2B9AF02806424603CB"/>
    <w:rsid w:val="003A50E0"/>
  </w:style>
  <w:style w:type="paragraph" w:customStyle="1" w:styleId="8F077B952C104684B3953CC4EDD8FBE7">
    <w:name w:val="8F077B952C104684B3953CC4EDD8FBE7"/>
    <w:rsid w:val="003A50E0"/>
  </w:style>
  <w:style w:type="paragraph" w:customStyle="1" w:styleId="7906D78B283B423188BAA372B126F51B">
    <w:name w:val="7906D78B283B423188BAA372B126F51B"/>
    <w:rsid w:val="003A50E0"/>
  </w:style>
  <w:style w:type="paragraph" w:customStyle="1" w:styleId="3B8772EDE39640C8A305CC09F3C7A912">
    <w:name w:val="3B8772EDE39640C8A305CC09F3C7A912"/>
    <w:rsid w:val="003A50E0"/>
  </w:style>
  <w:style w:type="paragraph" w:customStyle="1" w:styleId="AC2F552D5C6F433DB215914DF9F1F99C">
    <w:name w:val="AC2F552D5C6F433DB215914DF9F1F99C"/>
    <w:rsid w:val="003A50E0"/>
  </w:style>
  <w:style w:type="paragraph" w:customStyle="1" w:styleId="E789261BF1AA471C81CCFC979EF975BE">
    <w:name w:val="E789261BF1AA471C81CCFC979EF975BE"/>
    <w:rsid w:val="003A50E0"/>
  </w:style>
  <w:style w:type="paragraph" w:customStyle="1" w:styleId="37818EA16D8748E28CDB1D3F60395F94">
    <w:name w:val="37818EA16D8748E28CDB1D3F60395F94"/>
    <w:rsid w:val="003A50E0"/>
  </w:style>
  <w:style w:type="paragraph" w:customStyle="1" w:styleId="ABF34CF37C4E4AC78D54F467C459CBD8">
    <w:name w:val="ABF34CF37C4E4AC78D54F467C459CBD8"/>
    <w:rsid w:val="003A50E0"/>
  </w:style>
  <w:style w:type="paragraph" w:customStyle="1" w:styleId="2B44845428054D8CA2234411A29377D5">
    <w:name w:val="2B44845428054D8CA2234411A29377D5"/>
    <w:rsid w:val="003A50E0"/>
  </w:style>
  <w:style w:type="paragraph" w:customStyle="1" w:styleId="25FD6F39DED94C5DB548B0F05F3B2171">
    <w:name w:val="25FD6F39DED94C5DB548B0F05F3B2171"/>
    <w:rsid w:val="003A50E0"/>
  </w:style>
  <w:style w:type="paragraph" w:customStyle="1" w:styleId="CC6492D021614FB8B7093D98A6F991CA">
    <w:name w:val="CC6492D021614FB8B7093D98A6F991CA"/>
    <w:rsid w:val="003A50E0"/>
  </w:style>
  <w:style w:type="paragraph" w:customStyle="1" w:styleId="37F35F29F88D4BE9AB4BE8A40736732D">
    <w:name w:val="37F35F29F88D4BE9AB4BE8A40736732D"/>
    <w:rsid w:val="003A50E0"/>
  </w:style>
  <w:style w:type="paragraph" w:customStyle="1" w:styleId="9385DB345C18401186B1391493955EF0">
    <w:name w:val="9385DB345C18401186B1391493955EF0"/>
    <w:rsid w:val="003A50E0"/>
  </w:style>
  <w:style w:type="paragraph" w:customStyle="1" w:styleId="DDA69B75491944A7982E2F8E8A672AED">
    <w:name w:val="DDA69B75491944A7982E2F8E8A672AED"/>
    <w:rsid w:val="003A50E0"/>
  </w:style>
  <w:style w:type="paragraph" w:customStyle="1" w:styleId="7058CBCA36074EBD847CFC4421A0C328">
    <w:name w:val="7058CBCA36074EBD847CFC4421A0C328"/>
    <w:rsid w:val="003A50E0"/>
  </w:style>
  <w:style w:type="paragraph" w:customStyle="1" w:styleId="79674EC22E5241FF95206C476FF43D44">
    <w:name w:val="79674EC22E5241FF95206C476FF43D44"/>
    <w:rsid w:val="003A50E0"/>
  </w:style>
  <w:style w:type="paragraph" w:customStyle="1" w:styleId="407BB204E33840BEBDEEA8CFFB205DBA">
    <w:name w:val="407BB204E33840BEBDEEA8CFFB205DBA"/>
    <w:rsid w:val="003A50E0"/>
  </w:style>
  <w:style w:type="paragraph" w:customStyle="1" w:styleId="C4BE01F405E74239961F96D538C2A206">
    <w:name w:val="C4BE01F405E74239961F96D538C2A206"/>
    <w:rsid w:val="003A50E0"/>
  </w:style>
  <w:style w:type="paragraph" w:customStyle="1" w:styleId="74A699B7E0C14F52907A9CC55A92F555">
    <w:name w:val="74A699B7E0C14F52907A9CC55A92F555"/>
    <w:rsid w:val="003A50E0"/>
  </w:style>
  <w:style w:type="paragraph" w:customStyle="1" w:styleId="11E30020B2A343EDB84F5682111F20DF">
    <w:name w:val="11E30020B2A343EDB84F5682111F20DF"/>
    <w:rsid w:val="003A50E0"/>
  </w:style>
  <w:style w:type="paragraph" w:customStyle="1" w:styleId="6773485E18CE4C7E951FC13DDD93CF02">
    <w:name w:val="6773485E18CE4C7E951FC13DDD93CF02"/>
    <w:rsid w:val="003A50E0"/>
  </w:style>
  <w:style w:type="paragraph" w:customStyle="1" w:styleId="48BEE248E4AA456BBE9425A771F96F4A2">
    <w:name w:val="48BEE248E4AA456BBE9425A771F96F4A2"/>
    <w:rsid w:val="003A50E0"/>
    <w:pPr>
      <w:spacing w:after="200" w:line="240" w:lineRule="auto"/>
    </w:pPr>
    <w:rPr>
      <w:rFonts w:ascii="Lato" w:eastAsia="Calibri" w:hAnsi="Lato" w:cs="Times New Roman"/>
      <w:szCs w:val="20"/>
      <w:lang w:eastAsia="en-US"/>
    </w:rPr>
  </w:style>
  <w:style w:type="paragraph" w:customStyle="1" w:styleId="CD3241D6533546F9A8CFBA6FF71E6ED91">
    <w:name w:val="CD3241D6533546F9A8CFBA6FF71E6ED91"/>
    <w:rsid w:val="003A50E0"/>
    <w:pPr>
      <w:spacing w:after="200" w:line="240" w:lineRule="auto"/>
    </w:pPr>
    <w:rPr>
      <w:rFonts w:ascii="Lato" w:eastAsia="Calibri" w:hAnsi="Lato" w:cs="Times New Roman"/>
      <w:szCs w:val="20"/>
      <w:lang w:eastAsia="en-US"/>
    </w:rPr>
  </w:style>
  <w:style w:type="paragraph" w:customStyle="1" w:styleId="12E31CB21B3849ACAC73A56D07538FD51">
    <w:name w:val="12E31CB21B3849ACAC73A56D07538FD51"/>
    <w:rsid w:val="003A50E0"/>
    <w:pPr>
      <w:spacing w:after="200" w:line="240" w:lineRule="auto"/>
    </w:pPr>
    <w:rPr>
      <w:rFonts w:ascii="Lato" w:eastAsia="Calibri" w:hAnsi="Lato" w:cs="Times New Roman"/>
      <w:szCs w:val="20"/>
      <w:lang w:eastAsia="en-US"/>
    </w:rPr>
  </w:style>
  <w:style w:type="paragraph" w:customStyle="1" w:styleId="A93E76A6AF2444028B37DEC4E774AC1C1">
    <w:name w:val="A93E76A6AF2444028B37DEC4E774AC1C1"/>
    <w:rsid w:val="003A50E0"/>
    <w:pPr>
      <w:spacing w:after="200" w:line="240" w:lineRule="auto"/>
    </w:pPr>
    <w:rPr>
      <w:rFonts w:ascii="Lato" w:eastAsia="Calibri" w:hAnsi="Lato" w:cs="Times New Roman"/>
      <w:szCs w:val="20"/>
      <w:lang w:eastAsia="en-US"/>
    </w:rPr>
  </w:style>
  <w:style w:type="paragraph" w:customStyle="1" w:styleId="1FBC9242E0F045F28B3AAA07E8D5904C1">
    <w:name w:val="1FBC9242E0F045F28B3AAA07E8D5904C1"/>
    <w:rsid w:val="003A50E0"/>
    <w:pPr>
      <w:spacing w:after="200" w:line="240" w:lineRule="auto"/>
    </w:pPr>
    <w:rPr>
      <w:rFonts w:ascii="Lato" w:eastAsia="Calibri" w:hAnsi="Lato" w:cs="Times New Roman"/>
      <w:szCs w:val="20"/>
      <w:lang w:eastAsia="en-US"/>
    </w:rPr>
  </w:style>
  <w:style w:type="paragraph" w:customStyle="1" w:styleId="30932DE090EC42A8A4C4F3DA836671B81">
    <w:name w:val="30932DE090EC42A8A4C4F3DA836671B81"/>
    <w:rsid w:val="003A50E0"/>
    <w:pPr>
      <w:spacing w:after="200" w:line="240" w:lineRule="auto"/>
    </w:pPr>
    <w:rPr>
      <w:rFonts w:ascii="Lato" w:eastAsia="Calibri" w:hAnsi="Lato" w:cs="Times New Roman"/>
      <w:szCs w:val="20"/>
      <w:lang w:eastAsia="en-US"/>
    </w:rPr>
  </w:style>
  <w:style w:type="paragraph" w:customStyle="1" w:styleId="5D38A283D4514949BF599FE61F75C69E1">
    <w:name w:val="5D38A283D4514949BF599FE61F75C69E1"/>
    <w:rsid w:val="003A50E0"/>
    <w:pPr>
      <w:spacing w:after="200" w:line="240" w:lineRule="auto"/>
    </w:pPr>
    <w:rPr>
      <w:rFonts w:ascii="Lato" w:eastAsia="Calibri" w:hAnsi="Lato" w:cs="Times New Roman"/>
      <w:szCs w:val="20"/>
      <w:lang w:eastAsia="en-US"/>
    </w:rPr>
  </w:style>
  <w:style w:type="paragraph" w:customStyle="1" w:styleId="5671E02E927C4B48B60E7157AC7ABEFE1">
    <w:name w:val="5671E02E927C4B48B60E7157AC7ABEFE1"/>
    <w:rsid w:val="003A50E0"/>
    <w:pPr>
      <w:spacing w:after="200" w:line="240" w:lineRule="auto"/>
    </w:pPr>
    <w:rPr>
      <w:rFonts w:ascii="Lato" w:eastAsia="Calibri" w:hAnsi="Lato" w:cs="Times New Roman"/>
      <w:szCs w:val="20"/>
      <w:lang w:eastAsia="en-US"/>
    </w:rPr>
  </w:style>
  <w:style w:type="paragraph" w:customStyle="1" w:styleId="CFD071E2E3EC49B68BE9A2E4B0F1A02E1">
    <w:name w:val="CFD071E2E3EC49B68BE9A2E4B0F1A02E1"/>
    <w:rsid w:val="003A50E0"/>
    <w:pPr>
      <w:spacing w:after="200" w:line="240" w:lineRule="auto"/>
    </w:pPr>
    <w:rPr>
      <w:rFonts w:ascii="Lato" w:eastAsia="Calibri" w:hAnsi="Lato" w:cs="Times New Roman"/>
      <w:szCs w:val="20"/>
      <w:lang w:eastAsia="en-US"/>
    </w:rPr>
  </w:style>
  <w:style w:type="paragraph" w:customStyle="1" w:styleId="33AEA5C5AD584CAB832AAAB197F24A351">
    <w:name w:val="33AEA5C5AD584CAB832AAAB197F24A351"/>
    <w:rsid w:val="003A50E0"/>
    <w:pPr>
      <w:spacing w:after="200" w:line="240" w:lineRule="auto"/>
    </w:pPr>
    <w:rPr>
      <w:rFonts w:ascii="Lato" w:eastAsia="Calibri" w:hAnsi="Lato" w:cs="Times New Roman"/>
      <w:szCs w:val="20"/>
      <w:lang w:eastAsia="en-US"/>
    </w:rPr>
  </w:style>
  <w:style w:type="paragraph" w:customStyle="1" w:styleId="D13395D41B7147088CD287D445BE6E091">
    <w:name w:val="D13395D41B7147088CD287D445BE6E091"/>
    <w:rsid w:val="003A50E0"/>
    <w:pPr>
      <w:spacing w:after="200" w:line="240" w:lineRule="auto"/>
    </w:pPr>
    <w:rPr>
      <w:rFonts w:ascii="Lato" w:eastAsia="Calibri" w:hAnsi="Lato" w:cs="Times New Roman"/>
      <w:szCs w:val="20"/>
      <w:lang w:eastAsia="en-US"/>
    </w:rPr>
  </w:style>
  <w:style w:type="paragraph" w:customStyle="1" w:styleId="A172F6696AE741FD9AA160A1DBDFE3F51">
    <w:name w:val="A172F6696AE741FD9AA160A1DBDFE3F51"/>
    <w:rsid w:val="003A50E0"/>
    <w:pPr>
      <w:spacing w:after="200" w:line="240" w:lineRule="auto"/>
    </w:pPr>
    <w:rPr>
      <w:rFonts w:ascii="Lato" w:eastAsia="Calibri" w:hAnsi="Lato" w:cs="Times New Roman"/>
      <w:szCs w:val="20"/>
      <w:lang w:eastAsia="en-US"/>
    </w:rPr>
  </w:style>
  <w:style w:type="paragraph" w:customStyle="1" w:styleId="715136CC41864C65A450001179CEDB141">
    <w:name w:val="715136CC41864C65A450001179CEDB141"/>
    <w:rsid w:val="003A50E0"/>
    <w:pPr>
      <w:spacing w:after="200" w:line="240" w:lineRule="auto"/>
    </w:pPr>
    <w:rPr>
      <w:rFonts w:ascii="Lato" w:eastAsia="Calibri" w:hAnsi="Lato" w:cs="Times New Roman"/>
      <w:szCs w:val="20"/>
      <w:lang w:eastAsia="en-US"/>
    </w:rPr>
  </w:style>
  <w:style w:type="paragraph" w:customStyle="1" w:styleId="9E94190B3DD04842A34811BCDD5172431">
    <w:name w:val="9E94190B3DD04842A34811BCDD5172431"/>
    <w:rsid w:val="003A50E0"/>
    <w:pPr>
      <w:spacing w:after="200" w:line="240" w:lineRule="auto"/>
    </w:pPr>
    <w:rPr>
      <w:rFonts w:ascii="Lato" w:eastAsia="Calibri" w:hAnsi="Lato" w:cs="Times New Roman"/>
      <w:szCs w:val="20"/>
      <w:lang w:eastAsia="en-US"/>
    </w:rPr>
  </w:style>
  <w:style w:type="paragraph" w:customStyle="1" w:styleId="9DDD4ECA2618414B8C442B1928E125BF1">
    <w:name w:val="9DDD4ECA2618414B8C442B1928E125BF1"/>
    <w:rsid w:val="003A50E0"/>
    <w:pPr>
      <w:spacing w:after="200" w:line="240" w:lineRule="auto"/>
    </w:pPr>
    <w:rPr>
      <w:rFonts w:ascii="Lato" w:eastAsia="Calibri" w:hAnsi="Lato" w:cs="Times New Roman"/>
      <w:szCs w:val="20"/>
      <w:lang w:eastAsia="en-US"/>
    </w:rPr>
  </w:style>
  <w:style w:type="paragraph" w:customStyle="1" w:styleId="FEF71DE6BAFF47489B5728992EA55D381">
    <w:name w:val="FEF71DE6BAFF47489B5728992EA55D381"/>
    <w:rsid w:val="003A50E0"/>
    <w:pPr>
      <w:spacing w:after="200" w:line="240" w:lineRule="auto"/>
    </w:pPr>
    <w:rPr>
      <w:rFonts w:ascii="Lato" w:eastAsia="Calibri" w:hAnsi="Lato" w:cs="Times New Roman"/>
      <w:szCs w:val="20"/>
      <w:lang w:eastAsia="en-US"/>
    </w:rPr>
  </w:style>
  <w:style w:type="paragraph" w:customStyle="1" w:styleId="3C60095C2D4B471F9F047EE2BD104C991">
    <w:name w:val="3C60095C2D4B471F9F047EE2BD104C991"/>
    <w:rsid w:val="003A50E0"/>
    <w:pPr>
      <w:spacing w:after="200" w:line="240" w:lineRule="auto"/>
    </w:pPr>
    <w:rPr>
      <w:rFonts w:ascii="Lato" w:eastAsia="Calibri" w:hAnsi="Lato" w:cs="Times New Roman"/>
      <w:szCs w:val="20"/>
      <w:lang w:eastAsia="en-US"/>
    </w:rPr>
  </w:style>
  <w:style w:type="paragraph" w:customStyle="1" w:styleId="97E46AB495F34B49ACB19B767FD025761">
    <w:name w:val="97E46AB495F34B49ACB19B767FD025761"/>
    <w:rsid w:val="003A50E0"/>
    <w:pPr>
      <w:spacing w:after="200" w:line="240" w:lineRule="auto"/>
    </w:pPr>
    <w:rPr>
      <w:rFonts w:ascii="Lato" w:eastAsia="Calibri" w:hAnsi="Lato" w:cs="Times New Roman"/>
      <w:szCs w:val="20"/>
      <w:lang w:eastAsia="en-US"/>
    </w:rPr>
  </w:style>
  <w:style w:type="paragraph" w:customStyle="1" w:styleId="1FF08C564D2A4947878B13C0EBA3E3D01">
    <w:name w:val="1FF08C564D2A4947878B13C0EBA3E3D01"/>
    <w:rsid w:val="003A50E0"/>
    <w:pPr>
      <w:spacing w:after="200" w:line="240" w:lineRule="auto"/>
    </w:pPr>
    <w:rPr>
      <w:rFonts w:ascii="Lato" w:eastAsia="Calibri" w:hAnsi="Lato" w:cs="Times New Roman"/>
      <w:szCs w:val="20"/>
      <w:lang w:eastAsia="en-US"/>
    </w:rPr>
  </w:style>
  <w:style w:type="paragraph" w:customStyle="1" w:styleId="6973CE80A3364AD1A41CD24671CA4AB6">
    <w:name w:val="6973CE80A3364AD1A41CD24671CA4AB6"/>
    <w:rsid w:val="00A54469"/>
    <w:pPr>
      <w:spacing w:after="200" w:line="240" w:lineRule="auto"/>
    </w:pPr>
    <w:rPr>
      <w:rFonts w:ascii="Lato" w:eastAsia="Calibri" w:hAnsi="Lato" w:cs="Times New Roman"/>
      <w:szCs w:val="20"/>
      <w:lang w:eastAsia="en-US"/>
    </w:rPr>
  </w:style>
  <w:style w:type="paragraph" w:customStyle="1" w:styleId="8E3F98D0433545A2BC28C96BBC2EF130">
    <w:name w:val="8E3F98D0433545A2BC28C96BBC2EF130"/>
    <w:rsid w:val="00A54469"/>
    <w:pPr>
      <w:spacing w:after="200" w:line="240" w:lineRule="auto"/>
    </w:pPr>
    <w:rPr>
      <w:rFonts w:ascii="Lato" w:eastAsia="Calibri" w:hAnsi="Lato" w:cs="Times New Roman"/>
      <w:szCs w:val="20"/>
      <w:lang w:eastAsia="en-US"/>
    </w:rPr>
  </w:style>
  <w:style w:type="paragraph" w:customStyle="1" w:styleId="29F7803A2D4C4CA3BBB53D8A31BC7217">
    <w:name w:val="29F7803A2D4C4CA3BBB53D8A31BC7217"/>
    <w:rsid w:val="00A54469"/>
    <w:pPr>
      <w:spacing w:after="200" w:line="240" w:lineRule="auto"/>
    </w:pPr>
    <w:rPr>
      <w:rFonts w:ascii="Lato" w:eastAsia="Calibri" w:hAnsi="Lato" w:cs="Times New Roman"/>
      <w:szCs w:val="20"/>
      <w:lang w:eastAsia="en-US"/>
    </w:rPr>
  </w:style>
  <w:style w:type="paragraph" w:customStyle="1" w:styleId="48BEE248E4AA456BBE9425A771F96F4A3">
    <w:name w:val="48BEE248E4AA456BBE9425A771F96F4A3"/>
    <w:rsid w:val="00A54469"/>
    <w:pPr>
      <w:spacing w:after="200" w:line="240" w:lineRule="auto"/>
    </w:pPr>
    <w:rPr>
      <w:rFonts w:ascii="Lato" w:eastAsia="Calibri" w:hAnsi="Lato" w:cs="Times New Roman"/>
      <w:szCs w:val="20"/>
      <w:lang w:eastAsia="en-US"/>
    </w:rPr>
  </w:style>
  <w:style w:type="paragraph" w:customStyle="1" w:styleId="CD3241D6533546F9A8CFBA6FF71E6ED92">
    <w:name w:val="CD3241D6533546F9A8CFBA6FF71E6ED92"/>
    <w:rsid w:val="00A54469"/>
    <w:pPr>
      <w:spacing w:after="200" w:line="240" w:lineRule="auto"/>
    </w:pPr>
    <w:rPr>
      <w:rFonts w:ascii="Lato" w:eastAsia="Calibri" w:hAnsi="Lato" w:cs="Times New Roman"/>
      <w:szCs w:val="20"/>
      <w:lang w:eastAsia="en-US"/>
    </w:rPr>
  </w:style>
  <w:style w:type="paragraph" w:customStyle="1" w:styleId="12E31CB21B3849ACAC73A56D07538FD52">
    <w:name w:val="12E31CB21B3849ACAC73A56D07538FD52"/>
    <w:rsid w:val="00A54469"/>
    <w:pPr>
      <w:spacing w:after="200" w:line="240" w:lineRule="auto"/>
    </w:pPr>
    <w:rPr>
      <w:rFonts w:ascii="Lato" w:eastAsia="Calibri" w:hAnsi="Lato" w:cs="Times New Roman"/>
      <w:szCs w:val="20"/>
      <w:lang w:eastAsia="en-US"/>
    </w:rPr>
  </w:style>
  <w:style w:type="paragraph" w:customStyle="1" w:styleId="A93E76A6AF2444028B37DEC4E774AC1C2">
    <w:name w:val="A93E76A6AF2444028B37DEC4E774AC1C2"/>
    <w:rsid w:val="00A54469"/>
    <w:pPr>
      <w:spacing w:after="200" w:line="240" w:lineRule="auto"/>
    </w:pPr>
    <w:rPr>
      <w:rFonts w:ascii="Lato" w:eastAsia="Calibri" w:hAnsi="Lato" w:cs="Times New Roman"/>
      <w:szCs w:val="20"/>
      <w:lang w:eastAsia="en-US"/>
    </w:rPr>
  </w:style>
  <w:style w:type="paragraph" w:customStyle="1" w:styleId="1FBC9242E0F045F28B3AAA07E8D5904C2">
    <w:name w:val="1FBC9242E0F045F28B3AAA07E8D5904C2"/>
    <w:rsid w:val="00A54469"/>
    <w:pPr>
      <w:spacing w:after="200" w:line="240" w:lineRule="auto"/>
    </w:pPr>
    <w:rPr>
      <w:rFonts w:ascii="Lato" w:eastAsia="Calibri" w:hAnsi="Lato" w:cs="Times New Roman"/>
      <w:szCs w:val="20"/>
      <w:lang w:eastAsia="en-US"/>
    </w:rPr>
  </w:style>
  <w:style w:type="paragraph" w:customStyle="1" w:styleId="30932DE090EC42A8A4C4F3DA836671B82">
    <w:name w:val="30932DE090EC42A8A4C4F3DA836671B82"/>
    <w:rsid w:val="00A54469"/>
    <w:pPr>
      <w:spacing w:after="200" w:line="240" w:lineRule="auto"/>
    </w:pPr>
    <w:rPr>
      <w:rFonts w:ascii="Lato" w:eastAsia="Calibri" w:hAnsi="Lato" w:cs="Times New Roman"/>
      <w:szCs w:val="20"/>
      <w:lang w:eastAsia="en-US"/>
    </w:rPr>
  </w:style>
  <w:style w:type="paragraph" w:customStyle="1" w:styleId="5D38A283D4514949BF599FE61F75C69E2">
    <w:name w:val="5D38A283D4514949BF599FE61F75C69E2"/>
    <w:rsid w:val="00A54469"/>
    <w:pPr>
      <w:spacing w:after="200" w:line="240" w:lineRule="auto"/>
    </w:pPr>
    <w:rPr>
      <w:rFonts w:ascii="Lato" w:eastAsia="Calibri" w:hAnsi="Lato" w:cs="Times New Roman"/>
      <w:szCs w:val="20"/>
      <w:lang w:eastAsia="en-US"/>
    </w:rPr>
  </w:style>
  <w:style w:type="paragraph" w:customStyle="1" w:styleId="5671E02E927C4B48B60E7157AC7ABEFE2">
    <w:name w:val="5671E02E927C4B48B60E7157AC7ABEFE2"/>
    <w:rsid w:val="00A54469"/>
    <w:pPr>
      <w:spacing w:after="200" w:line="240" w:lineRule="auto"/>
    </w:pPr>
    <w:rPr>
      <w:rFonts w:ascii="Lato" w:eastAsia="Calibri" w:hAnsi="Lato" w:cs="Times New Roman"/>
      <w:szCs w:val="20"/>
      <w:lang w:eastAsia="en-US"/>
    </w:rPr>
  </w:style>
  <w:style w:type="paragraph" w:customStyle="1" w:styleId="CFD071E2E3EC49B68BE9A2E4B0F1A02E2">
    <w:name w:val="CFD071E2E3EC49B68BE9A2E4B0F1A02E2"/>
    <w:rsid w:val="00A54469"/>
    <w:pPr>
      <w:spacing w:after="200" w:line="240" w:lineRule="auto"/>
    </w:pPr>
    <w:rPr>
      <w:rFonts w:ascii="Lato" w:eastAsia="Calibri" w:hAnsi="Lato" w:cs="Times New Roman"/>
      <w:szCs w:val="20"/>
      <w:lang w:eastAsia="en-US"/>
    </w:rPr>
  </w:style>
  <w:style w:type="paragraph" w:customStyle="1" w:styleId="33AEA5C5AD584CAB832AAAB197F24A352">
    <w:name w:val="33AEA5C5AD584CAB832AAAB197F24A352"/>
    <w:rsid w:val="00A54469"/>
    <w:pPr>
      <w:spacing w:after="200" w:line="240" w:lineRule="auto"/>
    </w:pPr>
    <w:rPr>
      <w:rFonts w:ascii="Lato" w:eastAsia="Calibri" w:hAnsi="Lato" w:cs="Times New Roman"/>
      <w:szCs w:val="20"/>
      <w:lang w:eastAsia="en-US"/>
    </w:rPr>
  </w:style>
  <w:style w:type="paragraph" w:customStyle="1" w:styleId="D13395D41B7147088CD287D445BE6E092">
    <w:name w:val="D13395D41B7147088CD287D445BE6E092"/>
    <w:rsid w:val="00A54469"/>
    <w:pPr>
      <w:spacing w:after="200" w:line="240" w:lineRule="auto"/>
    </w:pPr>
    <w:rPr>
      <w:rFonts w:ascii="Lato" w:eastAsia="Calibri" w:hAnsi="Lato" w:cs="Times New Roman"/>
      <w:szCs w:val="20"/>
      <w:lang w:eastAsia="en-US"/>
    </w:rPr>
  </w:style>
  <w:style w:type="paragraph" w:customStyle="1" w:styleId="A172F6696AE741FD9AA160A1DBDFE3F52">
    <w:name w:val="A172F6696AE741FD9AA160A1DBDFE3F52"/>
    <w:rsid w:val="00A54469"/>
    <w:pPr>
      <w:spacing w:after="200" w:line="240" w:lineRule="auto"/>
    </w:pPr>
    <w:rPr>
      <w:rFonts w:ascii="Lato" w:eastAsia="Calibri" w:hAnsi="Lato" w:cs="Times New Roman"/>
      <w:szCs w:val="20"/>
      <w:lang w:eastAsia="en-US"/>
    </w:rPr>
  </w:style>
  <w:style w:type="paragraph" w:customStyle="1" w:styleId="715136CC41864C65A450001179CEDB142">
    <w:name w:val="715136CC41864C65A450001179CEDB142"/>
    <w:rsid w:val="00A54469"/>
    <w:pPr>
      <w:spacing w:after="200" w:line="240" w:lineRule="auto"/>
    </w:pPr>
    <w:rPr>
      <w:rFonts w:ascii="Lato" w:eastAsia="Calibri" w:hAnsi="Lato" w:cs="Times New Roman"/>
      <w:szCs w:val="20"/>
      <w:lang w:eastAsia="en-US"/>
    </w:rPr>
  </w:style>
  <w:style w:type="paragraph" w:customStyle="1" w:styleId="9E94190B3DD04842A34811BCDD5172432">
    <w:name w:val="9E94190B3DD04842A34811BCDD5172432"/>
    <w:rsid w:val="00A54469"/>
    <w:pPr>
      <w:spacing w:after="200" w:line="240" w:lineRule="auto"/>
    </w:pPr>
    <w:rPr>
      <w:rFonts w:ascii="Lato" w:eastAsia="Calibri" w:hAnsi="Lato" w:cs="Times New Roman"/>
      <w:szCs w:val="20"/>
      <w:lang w:eastAsia="en-US"/>
    </w:rPr>
  </w:style>
  <w:style w:type="paragraph" w:customStyle="1" w:styleId="9DDD4ECA2618414B8C442B1928E125BF2">
    <w:name w:val="9DDD4ECA2618414B8C442B1928E125BF2"/>
    <w:rsid w:val="00A54469"/>
    <w:pPr>
      <w:spacing w:after="200" w:line="240" w:lineRule="auto"/>
    </w:pPr>
    <w:rPr>
      <w:rFonts w:ascii="Lato" w:eastAsia="Calibri" w:hAnsi="Lato" w:cs="Times New Roman"/>
      <w:szCs w:val="20"/>
      <w:lang w:eastAsia="en-US"/>
    </w:rPr>
  </w:style>
  <w:style w:type="paragraph" w:customStyle="1" w:styleId="FEF71DE6BAFF47489B5728992EA55D382">
    <w:name w:val="FEF71DE6BAFF47489B5728992EA55D382"/>
    <w:rsid w:val="00A54469"/>
    <w:pPr>
      <w:spacing w:after="200" w:line="240" w:lineRule="auto"/>
    </w:pPr>
    <w:rPr>
      <w:rFonts w:ascii="Lato" w:eastAsia="Calibri" w:hAnsi="Lato" w:cs="Times New Roman"/>
      <w:szCs w:val="20"/>
      <w:lang w:eastAsia="en-US"/>
    </w:rPr>
  </w:style>
  <w:style w:type="paragraph" w:customStyle="1" w:styleId="3C60095C2D4B471F9F047EE2BD104C992">
    <w:name w:val="3C60095C2D4B471F9F047EE2BD104C992"/>
    <w:rsid w:val="00A54469"/>
    <w:pPr>
      <w:spacing w:after="200" w:line="240" w:lineRule="auto"/>
    </w:pPr>
    <w:rPr>
      <w:rFonts w:ascii="Lato" w:eastAsia="Calibri" w:hAnsi="Lato" w:cs="Times New Roman"/>
      <w:szCs w:val="20"/>
      <w:lang w:eastAsia="en-US"/>
    </w:rPr>
  </w:style>
  <w:style w:type="paragraph" w:customStyle="1" w:styleId="97E46AB495F34B49ACB19B767FD025762">
    <w:name w:val="97E46AB495F34B49ACB19B767FD025762"/>
    <w:rsid w:val="00A54469"/>
    <w:pPr>
      <w:spacing w:after="200" w:line="240" w:lineRule="auto"/>
    </w:pPr>
    <w:rPr>
      <w:rFonts w:ascii="Lato" w:eastAsia="Calibri" w:hAnsi="Lato" w:cs="Times New Roman"/>
      <w:szCs w:val="20"/>
      <w:lang w:eastAsia="en-US"/>
    </w:rPr>
  </w:style>
  <w:style w:type="paragraph" w:customStyle="1" w:styleId="1FF08C564D2A4947878B13C0EBA3E3D02">
    <w:name w:val="1FF08C564D2A4947878B13C0EBA3E3D02"/>
    <w:rsid w:val="00A54469"/>
    <w:pPr>
      <w:spacing w:after="200" w:line="240" w:lineRule="auto"/>
    </w:pPr>
    <w:rPr>
      <w:rFonts w:ascii="Lato" w:eastAsia="Calibri" w:hAnsi="Lato" w:cs="Times New Roman"/>
      <w:szCs w:val="20"/>
      <w:lang w:eastAsia="en-US"/>
    </w:rPr>
  </w:style>
  <w:style w:type="paragraph" w:customStyle="1" w:styleId="17775D7B7A324DE8A59DFB5873674CC9">
    <w:name w:val="17775D7B7A324DE8A59DFB5873674CC9"/>
    <w:rsid w:val="00A54469"/>
  </w:style>
  <w:style w:type="paragraph" w:customStyle="1" w:styleId="065AA03079F64720B21361A652455435">
    <w:name w:val="065AA03079F64720B21361A652455435"/>
    <w:rsid w:val="00A54469"/>
  </w:style>
  <w:style w:type="paragraph" w:customStyle="1" w:styleId="368E2BE682F947059603A281EB8E75B9">
    <w:name w:val="368E2BE682F947059603A281EB8E75B9"/>
    <w:rsid w:val="00A54469"/>
  </w:style>
  <w:style w:type="paragraph" w:customStyle="1" w:styleId="101A94061DC1413AAA89280D32580CD4">
    <w:name w:val="101A94061DC1413AAA89280D32580CD4"/>
    <w:rsid w:val="00A54469"/>
    <w:pPr>
      <w:spacing w:after="200" w:line="240" w:lineRule="auto"/>
    </w:pPr>
    <w:rPr>
      <w:rFonts w:ascii="Lato" w:eastAsia="Calibri" w:hAnsi="Lato" w:cs="Times New Roman"/>
      <w:szCs w:val="20"/>
      <w:lang w:eastAsia="en-US"/>
    </w:rPr>
  </w:style>
  <w:style w:type="paragraph" w:customStyle="1" w:styleId="17775D7B7A324DE8A59DFB5873674CC91">
    <w:name w:val="17775D7B7A324DE8A59DFB5873674CC91"/>
    <w:rsid w:val="00A54469"/>
    <w:pPr>
      <w:spacing w:after="200" w:line="240" w:lineRule="auto"/>
    </w:pPr>
    <w:rPr>
      <w:rFonts w:ascii="Lato" w:eastAsia="Calibri" w:hAnsi="Lato" w:cs="Times New Roman"/>
      <w:szCs w:val="20"/>
      <w:lang w:eastAsia="en-US"/>
    </w:rPr>
  </w:style>
  <w:style w:type="paragraph" w:customStyle="1" w:styleId="48BEE248E4AA456BBE9425A771F96F4A4">
    <w:name w:val="48BEE248E4AA456BBE9425A771F96F4A4"/>
    <w:rsid w:val="00A54469"/>
    <w:pPr>
      <w:spacing w:after="200" w:line="240" w:lineRule="auto"/>
    </w:pPr>
    <w:rPr>
      <w:rFonts w:ascii="Lato" w:eastAsia="Calibri" w:hAnsi="Lato" w:cs="Times New Roman"/>
      <w:szCs w:val="20"/>
      <w:lang w:eastAsia="en-US"/>
    </w:rPr>
  </w:style>
  <w:style w:type="paragraph" w:customStyle="1" w:styleId="CD3241D6533546F9A8CFBA6FF71E6ED93">
    <w:name w:val="CD3241D6533546F9A8CFBA6FF71E6ED93"/>
    <w:rsid w:val="00A54469"/>
    <w:pPr>
      <w:spacing w:after="200" w:line="240" w:lineRule="auto"/>
    </w:pPr>
    <w:rPr>
      <w:rFonts w:ascii="Lato" w:eastAsia="Calibri" w:hAnsi="Lato" w:cs="Times New Roman"/>
      <w:szCs w:val="20"/>
      <w:lang w:eastAsia="en-US"/>
    </w:rPr>
  </w:style>
  <w:style w:type="paragraph" w:customStyle="1" w:styleId="179B6709158945BA924B031CC513764F">
    <w:name w:val="179B6709158945BA924B031CC513764F"/>
    <w:rsid w:val="00A54469"/>
    <w:pPr>
      <w:spacing w:after="200" w:line="240" w:lineRule="auto"/>
    </w:pPr>
    <w:rPr>
      <w:rFonts w:ascii="Lato" w:eastAsia="Calibri" w:hAnsi="Lato" w:cs="Times New Roman"/>
      <w:szCs w:val="20"/>
      <w:lang w:eastAsia="en-US"/>
    </w:rPr>
  </w:style>
  <w:style w:type="paragraph" w:customStyle="1" w:styleId="6A3A371F4BA14B898B98746178907A4C">
    <w:name w:val="6A3A371F4BA14B898B98746178907A4C"/>
    <w:rsid w:val="00A54469"/>
    <w:pPr>
      <w:spacing w:after="200" w:line="240" w:lineRule="auto"/>
    </w:pPr>
    <w:rPr>
      <w:rFonts w:ascii="Lato" w:eastAsia="Calibri" w:hAnsi="Lato" w:cs="Times New Roman"/>
      <w:szCs w:val="20"/>
      <w:lang w:eastAsia="en-US"/>
    </w:rPr>
  </w:style>
  <w:style w:type="paragraph" w:customStyle="1" w:styleId="368E2BE682F947059603A281EB8E75B91">
    <w:name w:val="368E2BE682F947059603A281EB8E75B91"/>
    <w:rsid w:val="00A54469"/>
    <w:pPr>
      <w:spacing w:after="200" w:line="240" w:lineRule="auto"/>
    </w:pPr>
    <w:rPr>
      <w:rFonts w:ascii="Lato" w:eastAsia="Calibri" w:hAnsi="Lato" w:cs="Times New Roman"/>
      <w:szCs w:val="20"/>
      <w:lang w:eastAsia="en-US"/>
    </w:rPr>
  </w:style>
  <w:style w:type="paragraph" w:customStyle="1" w:styleId="A1AEDF1BBC424CE89B6F9425BE412E5E">
    <w:name w:val="A1AEDF1BBC424CE89B6F9425BE412E5E"/>
    <w:rsid w:val="00A54469"/>
    <w:pPr>
      <w:spacing w:after="200" w:line="240" w:lineRule="auto"/>
    </w:pPr>
    <w:rPr>
      <w:rFonts w:ascii="Lato" w:eastAsia="Calibri" w:hAnsi="Lato" w:cs="Times New Roman"/>
      <w:szCs w:val="20"/>
      <w:lang w:eastAsia="en-US"/>
    </w:rPr>
  </w:style>
  <w:style w:type="paragraph" w:customStyle="1" w:styleId="D976CD59FBB941F3A36EF8E737BB3B15">
    <w:name w:val="D976CD59FBB941F3A36EF8E737BB3B15"/>
    <w:rsid w:val="00A54469"/>
    <w:pPr>
      <w:spacing w:after="200" w:line="240" w:lineRule="auto"/>
    </w:pPr>
    <w:rPr>
      <w:rFonts w:ascii="Lato" w:eastAsia="Calibri" w:hAnsi="Lato" w:cs="Times New Roman"/>
      <w:szCs w:val="20"/>
      <w:lang w:eastAsia="en-US"/>
    </w:rPr>
  </w:style>
  <w:style w:type="paragraph" w:customStyle="1" w:styleId="73AA371495C74F0DB753C714FF0873C5">
    <w:name w:val="73AA371495C74F0DB753C714FF0873C5"/>
    <w:rsid w:val="00A54469"/>
    <w:pPr>
      <w:spacing w:after="200" w:line="240" w:lineRule="auto"/>
    </w:pPr>
    <w:rPr>
      <w:rFonts w:ascii="Lato" w:eastAsia="Calibri" w:hAnsi="Lato" w:cs="Times New Roman"/>
      <w:szCs w:val="20"/>
      <w:lang w:eastAsia="en-US"/>
    </w:rPr>
  </w:style>
  <w:style w:type="paragraph" w:customStyle="1" w:styleId="30932DE090EC42A8A4C4F3DA836671B83">
    <w:name w:val="30932DE090EC42A8A4C4F3DA836671B83"/>
    <w:rsid w:val="00A54469"/>
    <w:pPr>
      <w:spacing w:after="200" w:line="240" w:lineRule="auto"/>
    </w:pPr>
    <w:rPr>
      <w:rFonts w:ascii="Lato" w:eastAsia="Calibri" w:hAnsi="Lato" w:cs="Times New Roman"/>
      <w:szCs w:val="20"/>
      <w:lang w:eastAsia="en-US"/>
    </w:rPr>
  </w:style>
  <w:style w:type="paragraph" w:customStyle="1" w:styleId="5D38A283D4514949BF599FE61F75C69E3">
    <w:name w:val="5D38A283D4514949BF599FE61F75C69E3"/>
    <w:rsid w:val="00A54469"/>
    <w:pPr>
      <w:spacing w:after="200" w:line="240" w:lineRule="auto"/>
    </w:pPr>
    <w:rPr>
      <w:rFonts w:ascii="Lato" w:eastAsia="Calibri" w:hAnsi="Lato" w:cs="Times New Roman"/>
      <w:szCs w:val="20"/>
      <w:lang w:eastAsia="en-US"/>
    </w:rPr>
  </w:style>
  <w:style w:type="paragraph" w:customStyle="1" w:styleId="5671E02E927C4B48B60E7157AC7ABEFE3">
    <w:name w:val="5671E02E927C4B48B60E7157AC7ABEFE3"/>
    <w:rsid w:val="00A54469"/>
    <w:pPr>
      <w:spacing w:after="200" w:line="240" w:lineRule="auto"/>
    </w:pPr>
    <w:rPr>
      <w:rFonts w:ascii="Lato" w:eastAsia="Calibri" w:hAnsi="Lato" w:cs="Times New Roman"/>
      <w:szCs w:val="20"/>
      <w:lang w:eastAsia="en-US"/>
    </w:rPr>
  </w:style>
  <w:style w:type="paragraph" w:customStyle="1" w:styleId="CFD071E2E3EC49B68BE9A2E4B0F1A02E3">
    <w:name w:val="CFD071E2E3EC49B68BE9A2E4B0F1A02E3"/>
    <w:rsid w:val="00A54469"/>
    <w:pPr>
      <w:spacing w:after="200" w:line="240" w:lineRule="auto"/>
    </w:pPr>
    <w:rPr>
      <w:rFonts w:ascii="Lato" w:eastAsia="Calibri" w:hAnsi="Lato" w:cs="Times New Roman"/>
      <w:szCs w:val="20"/>
      <w:lang w:eastAsia="en-US"/>
    </w:rPr>
  </w:style>
  <w:style w:type="paragraph" w:customStyle="1" w:styleId="D13395D41B7147088CD287D445BE6E093">
    <w:name w:val="D13395D41B7147088CD287D445BE6E093"/>
    <w:rsid w:val="00A54469"/>
    <w:pPr>
      <w:spacing w:after="200" w:line="240" w:lineRule="auto"/>
    </w:pPr>
    <w:rPr>
      <w:rFonts w:ascii="Lato" w:eastAsia="Calibri" w:hAnsi="Lato" w:cs="Times New Roman"/>
      <w:szCs w:val="20"/>
      <w:lang w:eastAsia="en-US"/>
    </w:rPr>
  </w:style>
  <w:style w:type="paragraph" w:customStyle="1" w:styleId="A172F6696AE741FD9AA160A1DBDFE3F53">
    <w:name w:val="A172F6696AE741FD9AA160A1DBDFE3F53"/>
    <w:rsid w:val="00A54469"/>
    <w:pPr>
      <w:spacing w:after="200" w:line="240" w:lineRule="auto"/>
    </w:pPr>
    <w:rPr>
      <w:rFonts w:ascii="Lato" w:eastAsia="Calibri" w:hAnsi="Lato" w:cs="Times New Roman"/>
      <w:szCs w:val="20"/>
      <w:lang w:eastAsia="en-US"/>
    </w:rPr>
  </w:style>
  <w:style w:type="paragraph" w:customStyle="1" w:styleId="715136CC41864C65A450001179CEDB143">
    <w:name w:val="715136CC41864C65A450001179CEDB143"/>
    <w:rsid w:val="00A54469"/>
    <w:pPr>
      <w:spacing w:after="200" w:line="240" w:lineRule="auto"/>
    </w:pPr>
    <w:rPr>
      <w:rFonts w:ascii="Lato" w:eastAsia="Calibri" w:hAnsi="Lato" w:cs="Times New Roman"/>
      <w:szCs w:val="20"/>
      <w:lang w:eastAsia="en-US"/>
    </w:rPr>
  </w:style>
  <w:style w:type="paragraph" w:customStyle="1" w:styleId="9E94190B3DD04842A34811BCDD5172433">
    <w:name w:val="9E94190B3DD04842A34811BCDD5172433"/>
    <w:rsid w:val="00A54469"/>
    <w:pPr>
      <w:spacing w:after="200" w:line="240" w:lineRule="auto"/>
    </w:pPr>
    <w:rPr>
      <w:rFonts w:ascii="Lato" w:eastAsia="Calibri" w:hAnsi="Lato" w:cs="Times New Roman"/>
      <w:szCs w:val="20"/>
      <w:lang w:eastAsia="en-US"/>
    </w:rPr>
  </w:style>
  <w:style w:type="paragraph" w:customStyle="1" w:styleId="9DDD4ECA2618414B8C442B1928E125BF3">
    <w:name w:val="9DDD4ECA2618414B8C442B1928E125BF3"/>
    <w:rsid w:val="00A54469"/>
    <w:pPr>
      <w:spacing w:after="200" w:line="240" w:lineRule="auto"/>
    </w:pPr>
    <w:rPr>
      <w:rFonts w:ascii="Lato" w:eastAsia="Calibri" w:hAnsi="Lato" w:cs="Times New Roman"/>
      <w:szCs w:val="20"/>
      <w:lang w:eastAsia="en-US"/>
    </w:rPr>
  </w:style>
  <w:style w:type="paragraph" w:customStyle="1" w:styleId="FEF71DE6BAFF47489B5728992EA55D383">
    <w:name w:val="FEF71DE6BAFF47489B5728992EA55D383"/>
    <w:rsid w:val="00A54469"/>
    <w:pPr>
      <w:spacing w:after="200" w:line="240" w:lineRule="auto"/>
    </w:pPr>
    <w:rPr>
      <w:rFonts w:ascii="Lato" w:eastAsia="Calibri" w:hAnsi="Lato" w:cs="Times New Roman"/>
      <w:szCs w:val="20"/>
      <w:lang w:eastAsia="en-US"/>
    </w:rPr>
  </w:style>
  <w:style w:type="paragraph" w:customStyle="1" w:styleId="3C60095C2D4B471F9F047EE2BD104C993">
    <w:name w:val="3C60095C2D4B471F9F047EE2BD104C993"/>
    <w:rsid w:val="00A54469"/>
    <w:pPr>
      <w:spacing w:after="200" w:line="240" w:lineRule="auto"/>
    </w:pPr>
    <w:rPr>
      <w:rFonts w:ascii="Lato" w:eastAsia="Calibri" w:hAnsi="Lato" w:cs="Times New Roman"/>
      <w:szCs w:val="20"/>
      <w:lang w:eastAsia="en-US"/>
    </w:rPr>
  </w:style>
  <w:style w:type="paragraph" w:customStyle="1" w:styleId="97E46AB495F34B49ACB19B767FD025763">
    <w:name w:val="97E46AB495F34B49ACB19B767FD025763"/>
    <w:rsid w:val="00A54469"/>
    <w:pPr>
      <w:spacing w:after="200" w:line="240" w:lineRule="auto"/>
    </w:pPr>
    <w:rPr>
      <w:rFonts w:ascii="Lato" w:eastAsia="Calibri" w:hAnsi="Lato" w:cs="Times New Roman"/>
      <w:szCs w:val="20"/>
      <w:lang w:eastAsia="en-US"/>
    </w:rPr>
  </w:style>
  <w:style w:type="paragraph" w:customStyle="1" w:styleId="1FF08C564D2A4947878B13C0EBA3E3D03">
    <w:name w:val="1FF08C564D2A4947878B13C0EBA3E3D03"/>
    <w:rsid w:val="00A54469"/>
    <w:pPr>
      <w:spacing w:after="200" w:line="240" w:lineRule="auto"/>
    </w:pPr>
    <w:rPr>
      <w:rFonts w:ascii="Lato" w:eastAsia="Calibri" w:hAnsi="Lato" w:cs="Times New Roman"/>
      <w:szCs w:val="20"/>
      <w:lang w:eastAsia="en-US"/>
    </w:rPr>
  </w:style>
  <w:style w:type="paragraph" w:customStyle="1" w:styleId="101A94061DC1413AAA89280D32580CD41">
    <w:name w:val="101A94061DC1413AAA89280D32580CD41"/>
    <w:rsid w:val="00A54469"/>
    <w:pPr>
      <w:spacing w:after="200" w:line="240" w:lineRule="auto"/>
    </w:pPr>
    <w:rPr>
      <w:rFonts w:ascii="Lato" w:eastAsia="Calibri" w:hAnsi="Lato" w:cs="Times New Roman"/>
      <w:szCs w:val="20"/>
      <w:lang w:eastAsia="en-US"/>
    </w:rPr>
  </w:style>
  <w:style w:type="paragraph" w:customStyle="1" w:styleId="17775D7B7A324DE8A59DFB5873674CC92">
    <w:name w:val="17775D7B7A324DE8A59DFB5873674CC92"/>
    <w:rsid w:val="00A54469"/>
    <w:pPr>
      <w:spacing w:after="200" w:line="240" w:lineRule="auto"/>
    </w:pPr>
    <w:rPr>
      <w:rFonts w:ascii="Lato" w:eastAsia="Calibri" w:hAnsi="Lato" w:cs="Times New Roman"/>
      <w:szCs w:val="20"/>
      <w:lang w:eastAsia="en-US"/>
    </w:rPr>
  </w:style>
  <w:style w:type="paragraph" w:customStyle="1" w:styleId="48BEE248E4AA456BBE9425A771F96F4A5">
    <w:name w:val="48BEE248E4AA456BBE9425A771F96F4A5"/>
    <w:rsid w:val="00A54469"/>
    <w:pPr>
      <w:spacing w:after="200" w:line="240" w:lineRule="auto"/>
    </w:pPr>
    <w:rPr>
      <w:rFonts w:ascii="Lato" w:eastAsia="Calibri" w:hAnsi="Lato" w:cs="Times New Roman"/>
      <w:szCs w:val="20"/>
      <w:lang w:eastAsia="en-US"/>
    </w:rPr>
  </w:style>
  <w:style w:type="paragraph" w:customStyle="1" w:styleId="CD3241D6533546F9A8CFBA6FF71E6ED94">
    <w:name w:val="CD3241D6533546F9A8CFBA6FF71E6ED94"/>
    <w:rsid w:val="00A54469"/>
    <w:pPr>
      <w:spacing w:after="200" w:line="240" w:lineRule="auto"/>
    </w:pPr>
    <w:rPr>
      <w:rFonts w:ascii="Lato" w:eastAsia="Calibri" w:hAnsi="Lato" w:cs="Times New Roman"/>
      <w:szCs w:val="20"/>
      <w:lang w:eastAsia="en-US"/>
    </w:rPr>
  </w:style>
  <w:style w:type="paragraph" w:customStyle="1" w:styleId="179B6709158945BA924B031CC513764F1">
    <w:name w:val="179B6709158945BA924B031CC513764F1"/>
    <w:rsid w:val="00A54469"/>
    <w:pPr>
      <w:spacing w:after="200" w:line="240" w:lineRule="auto"/>
    </w:pPr>
    <w:rPr>
      <w:rFonts w:ascii="Lato" w:eastAsia="Calibri" w:hAnsi="Lato" w:cs="Times New Roman"/>
      <w:szCs w:val="20"/>
      <w:lang w:eastAsia="en-US"/>
    </w:rPr>
  </w:style>
  <w:style w:type="paragraph" w:customStyle="1" w:styleId="6A3A371F4BA14B898B98746178907A4C1">
    <w:name w:val="6A3A371F4BA14B898B98746178907A4C1"/>
    <w:rsid w:val="00A54469"/>
    <w:pPr>
      <w:spacing w:after="200" w:line="240" w:lineRule="auto"/>
    </w:pPr>
    <w:rPr>
      <w:rFonts w:ascii="Lato" w:eastAsia="Calibri" w:hAnsi="Lato" w:cs="Times New Roman"/>
      <w:szCs w:val="20"/>
      <w:lang w:eastAsia="en-US"/>
    </w:rPr>
  </w:style>
  <w:style w:type="paragraph" w:customStyle="1" w:styleId="368E2BE682F947059603A281EB8E75B92">
    <w:name w:val="368E2BE682F947059603A281EB8E75B92"/>
    <w:rsid w:val="00A54469"/>
    <w:pPr>
      <w:spacing w:after="200" w:line="240" w:lineRule="auto"/>
    </w:pPr>
    <w:rPr>
      <w:rFonts w:ascii="Lato" w:eastAsia="Calibri" w:hAnsi="Lato" w:cs="Times New Roman"/>
      <w:szCs w:val="20"/>
      <w:lang w:eastAsia="en-US"/>
    </w:rPr>
  </w:style>
  <w:style w:type="paragraph" w:customStyle="1" w:styleId="A1AEDF1BBC424CE89B6F9425BE412E5E1">
    <w:name w:val="A1AEDF1BBC424CE89B6F9425BE412E5E1"/>
    <w:rsid w:val="00A54469"/>
    <w:pPr>
      <w:spacing w:after="200" w:line="240" w:lineRule="auto"/>
    </w:pPr>
    <w:rPr>
      <w:rFonts w:ascii="Lato" w:eastAsia="Calibri" w:hAnsi="Lato" w:cs="Times New Roman"/>
      <w:szCs w:val="20"/>
      <w:lang w:eastAsia="en-US"/>
    </w:rPr>
  </w:style>
  <w:style w:type="paragraph" w:customStyle="1" w:styleId="D976CD59FBB941F3A36EF8E737BB3B151">
    <w:name w:val="D976CD59FBB941F3A36EF8E737BB3B151"/>
    <w:rsid w:val="00A54469"/>
    <w:pPr>
      <w:spacing w:after="200" w:line="240" w:lineRule="auto"/>
    </w:pPr>
    <w:rPr>
      <w:rFonts w:ascii="Lato" w:eastAsia="Calibri" w:hAnsi="Lato" w:cs="Times New Roman"/>
      <w:szCs w:val="20"/>
      <w:lang w:eastAsia="en-US"/>
    </w:rPr>
  </w:style>
  <w:style w:type="paragraph" w:customStyle="1" w:styleId="73AA371495C74F0DB753C714FF0873C51">
    <w:name w:val="73AA371495C74F0DB753C714FF0873C51"/>
    <w:rsid w:val="00A54469"/>
    <w:pPr>
      <w:spacing w:after="200" w:line="240" w:lineRule="auto"/>
    </w:pPr>
    <w:rPr>
      <w:rFonts w:ascii="Lato" w:eastAsia="Calibri" w:hAnsi="Lato" w:cs="Times New Roman"/>
      <w:szCs w:val="20"/>
      <w:lang w:eastAsia="en-US"/>
    </w:rPr>
  </w:style>
  <w:style w:type="paragraph" w:customStyle="1" w:styleId="30932DE090EC42A8A4C4F3DA836671B84">
    <w:name w:val="30932DE090EC42A8A4C4F3DA836671B84"/>
    <w:rsid w:val="00A54469"/>
    <w:pPr>
      <w:spacing w:after="200" w:line="240" w:lineRule="auto"/>
    </w:pPr>
    <w:rPr>
      <w:rFonts w:ascii="Lato" w:eastAsia="Calibri" w:hAnsi="Lato" w:cs="Times New Roman"/>
      <w:szCs w:val="20"/>
      <w:lang w:eastAsia="en-US"/>
    </w:rPr>
  </w:style>
  <w:style w:type="paragraph" w:customStyle="1" w:styleId="5D38A283D4514949BF599FE61F75C69E4">
    <w:name w:val="5D38A283D4514949BF599FE61F75C69E4"/>
    <w:rsid w:val="00A54469"/>
    <w:pPr>
      <w:spacing w:after="200" w:line="240" w:lineRule="auto"/>
    </w:pPr>
    <w:rPr>
      <w:rFonts w:ascii="Lato" w:eastAsia="Calibri" w:hAnsi="Lato" w:cs="Times New Roman"/>
      <w:szCs w:val="20"/>
      <w:lang w:eastAsia="en-US"/>
    </w:rPr>
  </w:style>
  <w:style w:type="paragraph" w:customStyle="1" w:styleId="5671E02E927C4B48B60E7157AC7ABEFE4">
    <w:name w:val="5671E02E927C4B48B60E7157AC7ABEFE4"/>
    <w:rsid w:val="00A54469"/>
    <w:pPr>
      <w:spacing w:after="200" w:line="240" w:lineRule="auto"/>
    </w:pPr>
    <w:rPr>
      <w:rFonts w:ascii="Lato" w:eastAsia="Calibri" w:hAnsi="Lato" w:cs="Times New Roman"/>
      <w:szCs w:val="20"/>
      <w:lang w:eastAsia="en-US"/>
    </w:rPr>
  </w:style>
  <w:style w:type="paragraph" w:customStyle="1" w:styleId="CFD071E2E3EC49B68BE9A2E4B0F1A02E4">
    <w:name w:val="CFD071E2E3EC49B68BE9A2E4B0F1A02E4"/>
    <w:rsid w:val="00A54469"/>
    <w:pPr>
      <w:spacing w:after="200" w:line="240" w:lineRule="auto"/>
    </w:pPr>
    <w:rPr>
      <w:rFonts w:ascii="Lato" w:eastAsia="Calibri" w:hAnsi="Lato" w:cs="Times New Roman"/>
      <w:szCs w:val="20"/>
      <w:lang w:eastAsia="en-US"/>
    </w:rPr>
  </w:style>
  <w:style w:type="paragraph" w:customStyle="1" w:styleId="D13395D41B7147088CD287D445BE6E094">
    <w:name w:val="D13395D41B7147088CD287D445BE6E094"/>
    <w:rsid w:val="00A54469"/>
    <w:pPr>
      <w:spacing w:after="200" w:line="240" w:lineRule="auto"/>
    </w:pPr>
    <w:rPr>
      <w:rFonts w:ascii="Lato" w:eastAsia="Calibri" w:hAnsi="Lato" w:cs="Times New Roman"/>
      <w:szCs w:val="20"/>
      <w:lang w:eastAsia="en-US"/>
    </w:rPr>
  </w:style>
  <w:style w:type="paragraph" w:customStyle="1" w:styleId="A172F6696AE741FD9AA160A1DBDFE3F54">
    <w:name w:val="A172F6696AE741FD9AA160A1DBDFE3F54"/>
    <w:rsid w:val="00A54469"/>
    <w:pPr>
      <w:spacing w:after="200" w:line="240" w:lineRule="auto"/>
    </w:pPr>
    <w:rPr>
      <w:rFonts w:ascii="Lato" w:eastAsia="Calibri" w:hAnsi="Lato" w:cs="Times New Roman"/>
      <w:szCs w:val="20"/>
      <w:lang w:eastAsia="en-US"/>
    </w:rPr>
  </w:style>
  <w:style w:type="paragraph" w:customStyle="1" w:styleId="715136CC41864C65A450001179CEDB144">
    <w:name w:val="715136CC41864C65A450001179CEDB144"/>
    <w:rsid w:val="00A54469"/>
    <w:pPr>
      <w:spacing w:after="200" w:line="240" w:lineRule="auto"/>
    </w:pPr>
    <w:rPr>
      <w:rFonts w:ascii="Lato" w:eastAsia="Calibri" w:hAnsi="Lato" w:cs="Times New Roman"/>
      <w:szCs w:val="20"/>
      <w:lang w:eastAsia="en-US"/>
    </w:rPr>
  </w:style>
  <w:style w:type="paragraph" w:customStyle="1" w:styleId="9E94190B3DD04842A34811BCDD5172434">
    <w:name w:val="9E94190B3DD04842A34811BCDD5172434"/>
    <w:rsid w:val="00A54469"/>
    <w:pPr>
      <w:spacing w:after="200" w:line="240" w:lineRule="auto"/>
    </w:pPr>
    <w:rPr>
      <w:rFonts w:ascii="Lato" w:eastAsia="Calibri" w:hAnsi="Lato" w:cs="Times New Roman"/>
      <w:szCs w:val="20"/>
      <w:lang w:eastAsia="en-US"/>
    </w:rPr>
  </w:style>
  <w:style w:type="paragraph" w:customStyle="1" w:styleId="9DDD4ECA2618414B8C442B1928E125BF4">
    <w:name w:val="9DDD4ECA2618414B8C442B1928E125BF4"/>
    <w:rsid w:val="00A54469"/>
    <w:pPr>
      <w:spacing w:after="200" w:line="240" w:lineRule="auto"/>
    </w:pPr>
    <w:rPr>
      <w:rFonts w:ascii="Lato" w:eastAsia="Calibri" w:hAnsi="Lato" w:cs="Times New Roman"/>
      <w:szCs w:val="20"/>
      <w:lang w:eastAsia="en-US"/>
    </w:rPr>
  </w:style>
  <w:style w:type="paragraph" w:customStyle="1" w:styleId="FEF71DE6BAFF47489B5728992EA55D384">
    <w:name w:val="FEF71DE6BAFF47489B5728992EA55D384"/>
    <w:rsid w:val="00A54469"/>
    <w:pPr>
      <w:spacing w:after="200" w:line="240" w:lineRule="auto"/>
    </w:pPr>
    <w:rPr>
      <w:rFonts w:ascii="Lato" w:eastAsia="Calibri" w:hAnsi="Lato" w:cs="Times New Roman"/>
      <w:szCs w:val="20"/>
      <w:lang w:eastAsia="en-US"/>
    </w:rPr>
  </w:style>
  <w:style w:type="paragraph" w:customStyle="1" w:styleId="3C60095C2D4B471F9F047EE2BD104C994">
    <w:name w:val="3C60095C2D4B471F9F047EE2BD104C994"/>
    <w:rsid w:val="00A54469"/>
    <w:pPr>
      <w:spacing w:after="200" w:line="240" w:lineRule="auto"/>
    </w:pPr>
    <w:rPr>
      <w:rFonts w:ascii="Lato" w:eastAsia="Calibri" w:hAnsi="Lato" w:cs="Times New Roman"/>
      <w:szCs w:val="20"/>
      <w:lang w:eastAsia="en-US"/>
    </w:rPr>
  </w:style>
  <w:style w:type="paragraph" w:customStyle="1" w:styleId="7B1980F0D4F14E95B1D2E94951CC7B02">
    <w:name w:val="7B1980F0D4F14E95B1D2E94951CC7B02"/>
    <w:rsid w:val="00A54469"/>
    <w:pPr>
      <w:spacing w:after="200" w:line="240" w:lineRule="auto"/>
    </w:pPr>
    <w:rPr>
      <w:rFonts w:ascii="Lato" w:eastAsia="Calibri" w:hAnsi="Lato" w:cs="Times New Roman"/>
      <w:szCs w:val="20"/>
      <w:lang w:eastAsia="en-US"/>
    </w:rPr>
  </w:style>
  <w:style w:type="paragraph" w:customStyle="1" w:styleId="2D15E03B14F2432D836010707F7C6AA2">
    <w:name w:val="2D15E03B14F2432D836010707F7C6AA2"/>
    <w:rsid w:val="00A54469"/>
    <w:pPr>
      <w:spacing w:after="200" w:line="240" w:lineRule="auto"/>
    </w:pPr>
    <w:rPr>
      <w:rFonts w:ascii="Lato" w:eastAsia="Calibri" w:hAnsi="Lato" w:cs="Times New Roman"/>
      <w:szCs w:val="20"/>
      <w:lang w:eastAsia="en-US"/>
    </w:rPr>
  </w:style>
  <w:style w:type="paragraph" w:customStyle="1" w:styleId="66AB7D0C16724E4A95E258D358B225A0">
    <w:name w:val="66AB7D0C16724E4A95E258D358B225A0"/>
    <w:rsid w:val="00A54469"/>
    <w:pPr>
      <w:spacing w:after="200" w:line="240" w:lineRule="auto"/>
    </w:pPr>
    <w:rPr>
      <w:rFonts w:ascii="Lato" w:eastAsia="Calibri" w:hAnsi="Lato" w:cs="Times New Roman"/>
      <w:szCs w:val="20"/>
      <w:lang w:eastAsia="en-US"/>
    </w:rPr>
  </w:style>
  <w:style w:type="paragraph" w:customStyle="1" w:styleId="1FF08C564D2A4947878B13C0EBA3E3D04">
    <w:name w:val="1FF08C564D2A4947878B13C0EBA3E3D04"/>
    <w:rsid w:val="00A54469"/>
    <w:pPr>
      <w:spacing w:after="200" w:line="240" w:lineRule="auto"/>
    </w:pPr>
    <w:rPr>
      <w:rFonts w:ascii="Lato" w:eastAsia="Calibri" w:hAnsi="Lato" w:cs="Times New Roman"/>
      <w:szCs w:val="20"/>
      <w:lang w:eastAsia="en-US"/>
    </w:rPr>
  </w:style>
  <w:style w:type="paragraph" w:customStyle="1" w:styleId="46CAADB634974C9B923BF81F82FB09F4">
    <w:name w:val="46CAADB634974C9B923BF81F82FB09F4"/>
    <w:rsid w:val="00A54469"/>
  </w:style>
  <w:style w:type="paragraph" w:customStyle="1" w:styleId="101A94061DC1413AAA89280D32580CD42">
    <w:name w:val="101A94061DC1413AAA89280D32580CD42"/>
    <w:rsid w:val="00A54469"/>
    <w:pPr>
      <w:spacing w:after="200" w:line="240" w:lineRule="auto"/>
    </w:pPr>
    <w:rPr>
      <w:rFonts w:ascii="Lato" w:eastAsia="Calibri" w:hAnsi="Lato" w:cs="Times New Roman"/>
      <w:szCs w:val="20"/>
      <w:lang w:eastAsia="en-US"/>
    </w:rPr>
  </w:style>
  <w:style w:type="paragraph" w:customStyle="1" w:styleId="17775D7B7A324DE8A59DFB5873674CC93">
    <w:name w:val="17775D7B7A324DE8A59DFB5873674CC93"/>
    <w:rsid w:val="00A54469"/>
    <w:pPr>
      <w:spacing w:after="200" w:line="240" w:lineRule="auto"/>
    </w:pPr>
    <w:rPr>
      <w:rFonts w:ascii="Lato" w:eastAsia="Calibri" w:hAnsi="Lato" w:cs="Times New Roman"/>
      <w:szCs w:val="20"/>
      <w:lang w:eastAsia="en-US"/>
    </w:rPr>
  </w:style>
  <w:style w:type="paragraph" w:customStyle="1" w:styleId="48BEE248E4AA456BBE9425A771F96F4A6">
    <w:name w:val="48BEE248E4AA456BBE9425A771F96F4A6"/>
    <w:rsid w:val="00A54469"/>
    <w:pPr>
      <w:spacing w:after="200" w:line="240" w:lineRule="auto"/>
    </w:pPr>
    <w:rPr>
      <w:rFonts w:ascii="Lato" w:eastAsia="Calibri" w:hAnsi="Lato" w:cs="Times New Roman"/>
      <w:szCs w:val="20"/>
      <w:lang w:eastAsia="en-US"/>
    </w:rPr>
  </w:style>
  <w:style w:type="paragraph" w:customStyle="1" w:styleId="CD3241D6533546F9A8CFBA6FF71E6ED95">
    <w:name w:val="CD3241D6533546F9A8CFBA6FF71E6ED95"/>
    <w:rsid w:val="00A54469"/>
    <w:pPr>
      <w:spacing w:after="200" w:line="240" w:lineRule="auto"/>
    </w:pPr>
    <w:rPr>
      <w:rFonts w:ascii="Lato" w:eastAsia="Calibri" w:hAnsi="Lato" w:cs="Times New Roman"/>
      <w:szCs w:val="20"/>
      <w:lang w:eastAsia="en-US"/>
    </w:rPr>
  </w:style>
  <w:style w:type="paragraph" w:customStyle="1" w:styleId="179B6709158945BA924B031CC513764F2">
    <w:name w:val="179B6709158945BA924B031CC513764F2"/>
    <w:rsid w:val="00A54469"/>
    <w:pPr>
      <w:spacing w:after="200" w:line="240" w:lineRule="auto"/>
    </w:pPr>
    <w:rPr>
      <w:rFonts w:ascii="Lato" w:eastAsia="Calibri" w:hAnsi="Lato" w:cs="Times New Roman"/>
      <w:szCs w:val="20"/>
      <w:lang w:eastAsia="en-US"/>
    </w:rPr>
  </w:style>
  <w:style w:type="paragraph" w:customStyle="1" w:styleId="6A3A371F4BA14B898B98746178907A4C2">
    <w:name w:val="6A3A371F4BA14B898B98746178907A4C2"/>
    <w:rsid w:val="00A54469"/>
    <w:pPr>
      <w:spacing w:after="200" w:line="240" w:lineRule="auto"/>
    </w:pPr>
    <w:rPr>
      <w:rFonts w:ascii="Lato" w:eastAsia="Calibri" w:hAnsi="Lato" w:cs="Times New Roman"/>
      <w:szCs w:val="20"/>
      <w:lang w:eastAsia="en-US"/>
    </w:rPr>
  </w:style>
  <w:style w:type="paragraph" w:customStyle="1" w:styleId="368E2BE682F947059603A281EB8E75B93">
    <w:name w:val="368E2BE682F947059603A281EB8E75B93"/>
    <w:rsid w:val="00A54469"/>
    <w:pPr>
      <w:spacing w:after="200" w:line="240" w:lineRule="auto"/>
    </w:pPr>
    <w:rPr>
      <w:rFonts w:ascii="Lato" w:eastAsia="Calibri" w:hAnsi="Lato" w:cs="Times New Roman"/>
      <w:szCs w:val="20"/>
      <w:lang w:eastAsia="en-US"/>
    </w:rPr>
  </w:style>
  <w:style w:type="paragraph" w:customStyle="1" w:styleId="A1AEDF1BBC424CE89B6F9425BE412E5E2">
    <w:name w:val="A1AEDF1BBC424CE89B6F9425BE412E5E2"/>
    <w:rsid w:val="00A54469"/>
    <w:pPr>
      <w:spacing w:after="200" w:line="240" w:lineRule="auto"/>
    </w:pPr>
    <w:rPr>
      <w:rFonts w:ascii="Lato" w:eastAsia="Calibri" w:hAnsi="Lato" w:cs="Times New Roman"/>
      <w:szCs w:val="20"/>
      <w:lang w:eastAsia="en-US"/>
    </w:rPr>
  </w:style>
  <w:style w:type="paragraph" w:customStyle="1" w:styleId="D976CD59FBB941F3A36EF8E737BB3B152">
    <w:name w:val="D976CD59FBB941F3A36EF8E737BB3B152"/>
    <w:rsid w:val="00A54469"/>
    <w:pPr>
      <w:spacing w:after="200" w:line="240" w:lineRule="auto"/>
    </w:pPr>
    <w:rPr>
      <w:rFonts w:ascii="Lato" w:eastAsia="Calibri" w:hAnsi="Lato" w:cs="Times New Roman"/>
      <w:szCs w:val="20"/>
      <w:lang w:eastAsia="en-US"/>
    </w:rPr>
  </w:style>
  <w:style w:type="paragraph" w:customStyle="1" w:styleId="73AA371495C74F0DB753C714FF0873C52">
    <w:name w:val="73AA371495C74F0DB753C714FF0873C52"/>
    <w:rsid w:val="00A54469"/>
    <w:pPr>
      <w:spacing w:after="200" w:line="240" w:lineRule="auto"/>
    </w:pPr>
    <w:rPr>
      <w:rFonts w:ascii="Lato" w:eastAsia="Calibri" w:hAnsi="Lato" w:cs="Times New Roman"/>
      <w:szCs w:val="20"/>
      <w:lang w:eastAsia="en-US"/>
    </w:rPr>
  </w:style>
  <w:style w:type="paragraph" w:customStyle="1" w:styleId="30932DE090EC42A8A4C4F3DA836671B85">
    <w:name w:val="30932DE090EC42A8A4C4F3DA836671B85"/>
    <w:rsid w:val="00A54469"/>
    <w:pPr>
      <w:spacing w:after="200" w:line="240" w:lineRule="auto"/>
    </w:pPr>
    <w:rPr>
      <w:rFonts w:ascii="Lato" w:eastAsia="Calibri" w:hAnsi="Lato" w:cs="Times New Roman"/>
      <w:szCs w:val="20"/>
      <w:lang w:eastAsia="en-US"/>
    </w:rPr>
  </w:style>
  <w:style w:type="paragraph" w:customStyle="1" w:styleId="5D38A283D4514949BF599FE61F75C69E5">
    <w:name w:val="5D38A283D4514949BF599FE61F75C69E5"/>
    <w:rsid w:val="00A54469"/>
    <w:pPr>
      <w:spacing w:after="200" w:line="240" w:lineRule="auto"/>
    </w:pPr>
    <w:rPr>
      <w:rFonts w:ascii="Lato" w:eastAsia="Calibri" w:hAnsi="Lato" w:cs="Times New Roman"/>
      <w:szCs w:val="20"/>
      <w:lang w:eastAsia="en-US"/>
    </w:rPr>
  </w:style>
  <w:style w:type="paragraph" w:customStyle="1" w:styleId="5671E02E927C4B48B60E7157AC7ABEFE5">
    <w:name w:val="5671E02E927C4B48B60E7157AC7ABEFE5"/>
    <w:rsid w:val="00A54469"/>
    <w:pPr>
      <w:spacing w:after="200" w:line="240" w:lineRule="auto"/>
    </w:pPr>
    <w:rPr>
      <w:rFonts w:ascii="Lato" w:eastAsia="Calibri" w:hAnsi="Lato" w:cs="Times New Roman"/>
      <w:szCs w:val="20"/>
      <w:lang w:eastAsia="en-US"/>
    </w:rPr>
  </w:style>
  <w:style w:type="paragraph" w:customStyle="1" w:styleId="CFD071E2E3EC49B68BE9A2E4B0F1A02E5">
    <w:name w:val="CFD071E2E3EC49B68BE9A2E4B0F1A02E5"/>
    <w:rsid w:val="00A54469"/>
    <w:pPr>
      <w:spacing w:after="200" w:line="240" w:lineRule="auto"/>
    </w:pPr>
    <w:rPr>
      <w:rFonts w:ascii="Lato" w:eastAsia="Calibri" w:hAnsi="Lato" w:cs="Times New Roman"/>
      <w:szCs w:val="20"/>
      <w:lang w:eastAsia="en-US"/>
    </w:rPr>
  </w:style>
  <w:style w:type="paragraph" w:customStyle="1" w:styleId="D13395D41B7147088CD287D445BE6E095">
    <w:name w:val="D13395D41B7147088CD287D445BE6E095"/>
    <w:rsid w:val="00A54469"/>
    <w:pPr>
      <w:spacing w:after="200" w:line="240" w:lineRule="auto"/>
    </w:pPr>
    <w:rPr>
      <w:rFonts w:ascii="Lato" w:eastAsia="Calibri" w:hAnsi="Lato" w:cs="Times New Roman"/>
      <w:szCs w:val="20"/>
      <w:lang w:eastAsia="en-US"/>
    </w:rPr>
  </w:style>
  <w:style w:type="paragraph" w:customStyle="1" w:styleId="A172F6696AE741FD9AA160A1DBDFE3F55">
    <w:name w:val="A172F6696AE741FD9AA160A1DBDFE3F55"/>
    <w:rsid w:val="00A54469"/>
    <w:pPr>
      <w:spacing w:after="200" w:line="240" w:lineRule="auto"/>
    </w:pPr>
    <w:rPr>
      <w:rFonts w:ascii="Lato" w:eastAsia="Calibri" w:hAnsi="Lato" w:cs="Times New Roman"/>
      <w:szCs w:val="20"/>
      <w:lang w:eastAsia="en-US"/>
    </w:rPr>
  </w:style>
  <w:style w:type="paragraph" w:customStyle="1" w:styleId="715136CC41864C65A450001179CEDB145">
    <w:name w:val="715136CC41864C65A450001179CEDB145"/>
    <w:rsid w:val="00A54469"/>
    <w:pPr>
      <w:spacing w:after="200" w:line="240" w:lineRule="auto"/>
    </w:pPr>
    <w:rPr>
      <w:rFonts w:ascii="Lato" w:eastAsia="Calibri" w:hAnsi="Lato" w:cs="Times New Roman"/>
      <w:szCs w:val="20"/>
      <w:lang w:eastAsia="en-US"/>
    </w:rPr>
  </w:style>
  <w:style w:type="paragraph" w:customStyle="1" w:styleId="9E94190B3DD04842A34811BCDD5172435">
    <w:name w:val="9E94190B3DD04842A34811BCDD5172435"/>
    <w:rsid w:val="00A54469"/>
    <w:pPr>
      <w:spacing w:after="200" w:line="240" w:lineRule="auto"/>
    </w:pPr>
    <w:rPr>
      <w:rFonts w:ascii="Lato" w:eastAsia="Calibri" w:hAnsi="Lato" w:cs="Times New Roman"/>
      <w:szCs w:val="20"/>
      <w:lang w:eastAsia="en-US"/>
    </w:rPr>
  </w:style>
  <w:style w:type="paragraph" w:customStyle="1" w:styleId="9DDD4ECA2618414B8C442B1928E125BF5">
    <w:name w:val="9DDD4ECA2618414B8C442B1928E125BF5"/>
    <w:rsid w:val="00A54469"/>
    <w:pPr>
      <w:spacing w:after="200" w:line="240" w:lineRule="auto"/>
    </w:pPr>
    <w:rPr>
      <w:rFonts w:ascii="Lato" w:eastAsia="Calibri" w:hAnsi="Lato" w:cs="Times New Roman"/>
      <w:szCs w:val="20"/>
      <w:lang w:eastAsia="en-US"/>
    </w:rPr>
  </w:style>
  <w:style w:type="paragraph" w:customStyle="1" w:styleId="FEF71DE6BAFF47489B5728992EA55D385">
    <w:name w:val="FEF71DE6BAFF47489B5728992EA55D385"/>
    <w:rsid w:val="00A54469"/>
    <w:pPr>
      <w:spacing w:after="200" w:line="240" w:lineRule="auto"/>
    </w:pPr>
    <w:rPr>
      <w:rFonts w:ascii="Lato" w:eastAsia="Calibri" w:hAnsi="Lato" w:cs="Times New Roman"/>
      <w:szCs w:val="20"/>
      <w:lang w:eastAsia="en-US"/>
    </w:rPr>
  </w:style>
  <w:style w:type="paragraph" w:customStyle="1" w:styleId="3C60095C2D4B471F9F047EE2BD104C995">
    <w:name w:val="3C60095C2D4B471F9F047EE2BD104C995"/>
    <w:rsid w:val="00A54469"/>
    <w:pPr>
      <w:spacing w:after="200" w:line="240" w:lineRule="auto"/>
    </w:pPr>
    <w:rPr>
      <w:rFonts w:ascii="Lato" w:eastAsia="Calibri" w:hAnsi="Lato" w:cs="Times New Roman"/>
      <w:szCs w:val="20"/>
      <w:lang w:eastAsia="en-US"/>
    </w:rPr>
  </w:style>
  <w:style w:type="paragraph" w:customStyle="1" w:styleId="7B1980F0D4F14E95B1D2E94951CC7B021">
    <w:name w:val="7B1980F0D4F14E95B1D2E94951CC7B021"/>
    <w:rsid w:val="00A54469"/>
    <w:pPr>
      <w:spacing w:after="200" w:line="240" w:lineRule="auto"/>
    </w:pPr>
    <w:rPr>
      <w:rFonts w:ascii="Lato" w:eastAsia="Calibri" w:hAnsi="Lato" w:cs="Times New Roman"/>
      <w:szCs w:val="20"/>
      <w:lang w:eastAsia="en-US"/>
    </w:rPr>
  </w:style>
  <w:style w:type="paragraph" w:customStyle="1" w:styleId="2D15E03B14F2432D836010707F7C6AA21">
    <w:name w:val="2D15E03B14F2432D836010707F7C6AA21"/>
    <w:rsid w:val="00A54469"/>
    <w:pPr>
      <w:spacing w:after="200" w:line="240" w:lineRule="auto"/>
    </w:pPr>
    <w:rPr>
      <w:rFonts w:ascii="Lato" w:eastAsia="Calibri" w:hAnsi="Lato" w:cs="Times New Roman"/>
      <w:szCs w:val="20"/>
      <w:lang w:eastAsia="en-US"/>
    </w:rPr>
  </w:style>
  <w:style w:type="paragraph" w:customStyle="1" w:styleId="66AB7D0C16724E4A95E258D358B225A01">
    <w:name w:val="66AB7D0C16724E4A95E258D358B225A01"/>
    <w:rsid w:val="00A54469"/>
    <w:pPr>
      <w:spacing w:after="200" w:line="240" w:lineRule="auto"/>
    </w:pPr>
    <w:rPr>
      <w:rFonts w:ascii="Lato" w:eastAsia="Calibri" w:hAnsi="Lato" w:cs="Times New Roman"/>
      <w:szCs w:val="20"/>
      <w:lang w:eastAsia="en-US"/>
    </w:rPr>
  </w:style>
  <w:style w:type="paragraph" w:customStyle="1" w:styleId="E95F545FD1BD4A65B635B8536BB7CAD4">
    <w:name w:val="E95F545FD1BD4A65B635B8536BB7CAD4"/>
    <w:rsid w:val="00A54469"/>
    <w:pPr>
      <w:spacing w:after="200" w:line="240" w:lineRule="auto"/>
    </w:pPr>
    <w:rPr>
      <w:rFonts w:ascii="Lato" w:eastAsia="Calibri" w:hAnsi="Lato" w:cs="Times New Roman"/>
      <w:szCs w:val="20"/>
      <w:lang w:eastAsia="en-US"/>
    </w:rPr>
  </w:style>
  <w:style w:type="paragraph" w:customStyle="1" w:styleId="5C8E09A541D540BCA4031F4DC6433184">
    <w:name w:val="5C8E09A541D540BCA4031F4DC6433184"/>
    <w:rsid w:val="00A54469"/>
    <w:pPr>
      <w:spacing w:after="120" w:line="240" w:lineRule="auto"/>
    </w:pPr>
    <w:rPr>
      <w:rFonts w:ascii="Lato" w:hAnsi="Lato" w:cs="Times New Roman"/>
      <w:iCs/>
      <w:szCs w:val="20"/>
      <w:lang w:eastAsia="en-US"/>
    </w:rPr>
  </w:style>
  <w:style w:type="paragraph" w:customStyle="1" w:styleId="C724FA79146F4FBDB1F06443674C0AE0">
    <w:name w:val="C724FA79146F4FBDB1F06443674C0AE0"/>
    <w:rsid w:val="00A54469"/>
  </w:style>
  <w:style w:type="paragraph" w:customStyle="1" w:styleId="B724E06DB2124E1EA39C1A7054737D0D">
    <w:name w:val="B724E06DB2124E1EA39C1A7054737D0D"/>
    <w:rsid w:val="00A54469"/>
  </w:style>
  <w:style w:type="paragraph" w:customStyle="1" w:styleId="DD25B919B43A4EC8AEFA7D580D054988">
    <w:name w:val="DD25B919B43A4EC8AEFA7D580D054988"/>
    <w:rsid w:val="00A54469"/>
  </w:style>
  <w:style w:type="paragraph" w:customStyle="1" w:styleId="D58791817C61489C8626077C5B3ABD59">
    <w:name w:val="D58791817C61489C8626077C5B3ABD59"/>
    <w:rsid w:val="00A54469"/>
  </w:style>
  <w:style w:type="paragraph" w:customStyle="1" w:styleId="29E501D3F3A443D6ACB3696E838A0F7C">
    <w:name w:val="29E501D3F3A443D6ACB3696E838A0F7C"/>
    <w:rsid w:val="00A54469"/>
  </w:style>
  <w:style w:type="paragraph" w:customStyle="1" w:styleId="F3F3BACE02FC45CABF8D8436F30C4F37">
    <w:name w:val="F3F3BACE02FC45CABF8D8436F30C4F37"/>
    <w:rsid w:val="00A54469"/>
  </w:style>
  <w:style w:type="paragraph" w:customStyle="1" w:styleId="1C13671CE30D481C8B9EB24E8C346D7B">
    <w:name w:val="1C13671CE30D481C8B9EB24E8C346D7B"/>
    <w:rsid w:val="00A54469"/>
  </w:style>
  <w:style w:type="paragraph" w:customStyle="1" w:styleId="9EFA7B11CE8743EFB90EDD6BD367E007">
    <w:name w:val="9EFA7B11CE8743EFB90EDD6BD367E007"/>
    <w:rsid w:val="00A54469"/>
  </w:style>
  <w:style w:type="paragraph" w:customStyle="1" w:styleId="4E51B621DF654E3CB87616589B869524">
    <w:name w:val="4E51B621DF654E3CB87616589B869524"/>
    <w:rsid w:val="00A54469"/>
  </w:style>
  <w:style w:type="paragraph" w:customStyle="1" w:styleId="32AFE6EACABA4527B69A87AC9464FDA6">
    <w:name w:val="32AFE6EACABA4527B69A87AC9464FDA6"/>
    <w:rsid w:val="00A54469"/>
  </w:style>
  <w:style w:type="paragraph" w:customStyle="1" w:styleId="101A94061DC1413AAA89280D32580CD43">
    <w:name w:val="101A94061DC1413AAA89280D32580CD43"/>
    <w:rsid w:val="00A54469"/>
    <w:pPr>
      <w:spacing w:after="200" w:line="240" w:lineRule="auto"/>
    </w:pPr>
    <w:rPr>
      <w:rFonts w:ascii="Lato" w:eastAsia="Calibri" w:hAnsi="Lato" w:cs="Times New Roman"/>
      <w:szCs w:val="20"/>
      <w:lang w:eastAsia="en-US"/>
    </w:rPr>
  </w:style>
  <w:style w:type="paragraph" w:customStyle="1" w:styleId="17775D7B7A324DE8A59DFB5873674CC94">
    <w:name w:val="17775D7B7A324DE8A59DFB5873674CC94"/>
    <w:rsid w:val="00A54469"/>
    <w:pPr>
      <w:spacing w:after="200" w:line="240" w:lineRule="auto"/>
    </w:pPr>
    <w:rPr>
      <w:rFonts w:ascii="Lato" w:eastAsia="Calibri" w:hAnsi="Lato" w:cs="Times New Roman"/>
      <w:szCs w:val="20"/>
      <w:lang w:eastAsia="en-US"/>
    </w:rPr>
  </w:style>
  <w:style w:type="paragraph" w:customStyle="1" w:styleId="48BEE248E4AA456BBE9425A771F96F4A7">
    <w:name w:val="48BEE248E4AA456BBE9425A771F96F4A7"/>
    <w:rsid w:val="00A54469"/>
    <w:pPr>
      <w:spacing w:after="200" w:line="240" w:lineRule="auto"/>
    </w:pPr>
    <w:rPr>
      <w:rFonts w:ascii="Lato" w:eastAsia="Calibri" w:hAnsi="Lato" w:cs="Times New Roman"/>
      <w:szCs w:val="20"/>
      <w:lang w:eastAsia="en-US"/>
    </w:rPr>
  </w:style>
  <w:style w:type="paragraph" w:customStyle="1" w:styleId="CD3241D6533546F9A8CFBA6FF71E6ED96">
    <w:name w:val="CD3241D6533546F9A8CFBA6FF71E6ED96"/>
    <w:rsid w:val="00A54469"/>
    <w:pPr>
      <w:spacing w:after="200" w:line="240" w:lineRule="auto"/>
    </w:pPr>
    <w:rPr>
      <w:rFonts w:ascii="Lato" w:eastAsia="Calibri" w:hAnsi="Lato" w:cs="Times New Roman"/>
      <w:szCs w:val="20"/>
      <w:lang w:eastAsia="en-US"/>
    </w:rPr>
  </w:style>
  <w:style w:type="paragraph" w:customStyle="1" w:styleId="179B6709158945BA924B031CC513764F3">
    <w:name w:val="179B6709158945BA924B031CC513764F3"/>
    <w:rsid w:val="00A54469"/>
    <w:pPr>
      <w:spacing w:after="200" w:line="240" w:lineRule="auto"/>
    </w:pPr>
    <w:rPr>
      <w:rFonts w:ascii="Lato" w:eastAsia="Calibri" w:hAnsi="Lato" w:cs="Times New Roman"/>
      <w:szCs w:val="20"/>
      <w:lang w:eastAsia="en-US"/>
    </w:rPr>
  </w:style>
  <w:style w:type="paragraph" w:customStyle="1" w:styleId="6A3A371F4BA14B898B98746178907A4C3">
    <w:name w:val="6A3A371F4BA14B898B98746178907A4C3"/>
    <w:rsid w:val="00A54469"/>
    <w:pPr>
      <w:spacing w:after="200" w:line="240" w:lineRule="auto"/>
    </w:pPr>
    <w:rPr>
      <w:rFonts w:ascii="Lato" w:eastAsia="Calibri" w:hAnsi="Lato" w:cs="Times New Roman"/>
      <w:szCs w:val="20"/>
      <w:lang w:eastAsia="en-US"/>
    </w:rPr>
  </w:style>
  <w:style w:type="paragraph" w:customStyle="1" w:styleId="368E2BE682F947059603A281EB8E75B94">
    <w:name w:val="368E2BE682F947059603A281EB8E75B94"/>
    <w:rsid w:val="00A54469"/>
    <w:pPr>
      <w:spacing w:after="200" w:line="240" w:lineRule="auto"/>
    </w:pPr>
    <w:rPr>
      <w:rFonts w:ascii="Lato" w:eastAsia="Calibri" w:hAnsi="Lato" w:cs="Times New Roman"/>
      <w:szCs w:val="20"/>
      <w:lang w:eastAsia="en-US"/>
    </w:rPr>
  </w:style>
  <w:style w:type="paragraph" w:customStyle="1" w:styleId="A1AEDF1BBC424CE89B6F9425BE412E5E3">
    <w:name w:val="A1AEDF1BBC424CE89B6F9425BE412E5E3"/>
    <w:rsid w:val="00A54469"/>
    <w:pPr>
      <w:spacing w:after="200" w:line="240" w:lineRule="auto"/>
    </w:pPr>
    <w:rPr>
      <w:rFonts w:ascii="Lato" w:eastAsia="Calibri" w:hAnsi="Lato" w:cs="Times New Roman"/>
      <w:szCs w:val="20"/>
      <w:lang w:eastAsia="en-US"/>
    </w:rPr>
  </w:style>
  <w:style w:type="paragraph" w:customStyle="1" w:styleId="D976CD59FBB941F3A36EF8E737BB3B153">
    <w:name w:val="D976CD59FBB941F3A36EF8E737BB3B153"/>
    <w:rsid w:val="00A54469"/>
    <w:pPr>
      <w:spacing w:after="200" w:line="240" w:lineRule="auto"/>
    </w:pPr>
    <w:rPr>
      <w:rFonts w:ascii="Lato" w:eastAsia="Calibri" w:hAnsi="Lato" w:cs="Times New Roman"/>
      <w:szCs w:val="20"/>
      <w:lang w:eastAsia="en-US"/>
    </w:rPr>
  </w:style>
  <w:style w:type="paragraph" w:customStyle="1" w:styleId="73AA371495C74F0DB753C714FF0873C53">
    <w:name w:val="73AA371495C74F0DB753C714FF0873C53"/>
    <w:rsid w:val="00A54469"/>
    <w:pPr>
      <w:spacing w:after="200" w:line="240" w:lineRule="auto"/>
    </w:pPr>
    <w:rPr>
      <w:rFonts w:ascii="Lato" w:eastAsia="Calibri" w:hAnsi="Lato" w:cs="Times New Roman"/>
      <w:szCs w:val="20"/>
      <w:lang w:eastAsia="en-US"/>
    </w:rPr>
  </w:style>
  <w:style w:type="paragraph" w:customStyle="1" w:styleId="30932DE090EC42A8A4C4F3DA836671B86">
    <w:name w:val="30932DE090EC42A8A4C4F3DA836671B86"/>
    <w:rsid w:val="00A54469"/>
    <w:pPr>
      <w:spacing w:after="200" w:line="240" w:lineRule="auto"/>
    </w:pPr>
    <w:rPr>
      <w:rFonts w:ascii="Lato" w:eastAsia="Calibri" w:hAnsi="Lato" w:cs="Times New Roman"/>
      <w:szCs w:val="20"/>
      <w:lang w:eastAsia="en-US"/>
    </w:rPr>
  </w:style>
  <w:style w:type="paragraph" w:customStyle="1" w:styleId="5D38A283D4514949BF599FE61F75C69E6">
    <w:name w:val="5D38A283D4514949BF599FE61F75C69E6"/>
    <w:rsid w:val="00A54469"/>
    <w:pPr>
      <w:spacing w:after="200" w:line="240" w:lineRule="auto"/>
    </w:pPr>
    <w:rPr>
      <w:rFonts w:ascii="Lato" w:eastAsia="Calibri" w:hAnsi="Lato" w:cs="Times New Roman"/>
      <w:szCs w:val="20"/>
      <w:lang w:eastAsia="en-US"/>
    </w:rPr>
  </w:style>
  <w:style w:type="paragraph" w:customStyle="1" w:styleId="5671E02E927C4B48B60E7157AC7ABEFE6">
    <w:name w:val="5671E02E927C4B48B60E7157AC7ABEFE6"/>
    <w:rsid w:val="00A54469"/>
    <w:pPr>
      <w:spacing w:after="200" w:line="240" w:lineRule="auto"/>
    </w:pPr>
    <w:rPr>
      <w:rFonts w:ascii="Lato" w:eastAsia="Calibri" w:hAnsi="Lato" w:cs="Times New Roman"/>
      <w:szCs w:val="20"/>
      <w:lang w:eastAsia="en-US"/>
    </w:rPr>
  </w:style>
  <w:style w:type="paragraph" w:customStyle="1" w:styleId="CFD071E2E3EC49B68BE9A2E4B0F1A02E6">
    <w:name w:val="CFD071E2E3EC49B68BE9A2E4B0F1A02E6"/>
    <w:rsid w:val="00A54469"/>
    <w:pPr>
      <w:spacing w:after="200" w:line="240" w:lineRule="auto"/>
    </w:pPr>
    <w:rPr>
      <w:rFonts w:ascii="Lato" w:eastAsia="Calibri" w:hAnsi="Lato" w:cs="Times New Roman"/>
      <w:szCs w:val="20"/>
      <w:lang w:eastAsia="en-US"/>
    </w:rPr>
  </w:style>
  <w:style w:type="paragraph" w:customStyle="1" w:styleId="D13395D41B7147088CD287D445BE6E096">
    <w:name w:val="D13395D41B7147088CD287D445BE6E096"/>
    <w:rsid w:val="00A54469"/>
    <w:pPr>
      <w:spacing w:after="200" w:line="240" w:lineRule="auto"/>
    </w:pPr>
    <w:rPr>
      <w:rFonts w:ascii="Lato" w:eastAsia="Calibri" w:hAnsi="Lato" w:cs="Times New Roman"/>
      <w:szCs w:val="20"/>
      <w:lang w:eastAsia="en-US"/>
    </w:rPr>
  </w:style>
  <w:style w:type="paragraph" w:customStyle="1" w:styleId="A172F6696AE741FD9AA160A1DBDFE3F56">
    <w:name w:val="A172F6696AE741FD9AA160A1DBDFE3F56"/>
    <w:rsid w:val="00A54469"/>
    <w:pPr>
      <w:spacing w:after="200" w:line="240" w:lineRule="auto"/>
    </w:pPr>
    <w:rPr>
      <w:rFonts w:ascii="Lato" w:eastAsia="Calibri" w:hAnsi="Lato" w:cs="Times New Roman"/>
      <w:szCs w:val="20"/>
      <w:lang w:eastAsia="en-US"/>
    </w:rPr>
  </w:style>
  <w:style w:type="paragraph" w:customStyle="1" w:styleId="715136CC41864C65A450001179CEDB146">
    <w:name w:val="715136CC41864C65A450001179CEDB146"/>
    <w:rsid w:val="00A54469"/>
    <w:pPr>
      <w:spacing w:after="200" w:line="240" w:lineRule="auto"/>
    </w:pPr>
    <w:rPr>
      <w:rFonts w:ascii="Lato" w:eastAsia="Calibri" w:hAnsi="Lato" w:cs="Times New Roman"/>
      <w:szCs w:val="20"/>
      <w:lang w:eastAsia="en-US"/>
    </w:rPr>
  </w:style>
  <w:style w:type="paragraph" w:customStyle="1" w:styleId="9E94190B3DD04842A34811BCDD5172436">
    <w:name w:val="9E94190B3DD04842A34811BCDD5172436"/>
    <w:rsid w:val="00A54469"/>
    <w:pPr>
      <w:spacing w:after="200" w:line="240" w:lineRule="auto"/>
    </w:pPr>
    <w:rPr>
      <w:rFonts w:ascii="Lato" w:eastAsia="Calibri" w:hAnsi="Lato" w:cs="Times New Roman"/>
      <w:szCs w:val="20"/>
      <w:lang w:eastAsia="en-US"/>
    </w:rPr>
  </w:style>
  <w:style w:type="paragraph" w:customStyle="1" w:styleId="491F8D4FF91547DABDD52EC4CA114A85">
    <w:name w:val="491F8D4FF91547DABDD52EC4CA114A85"/>
    <w:rsid w:val="00A54469"/>
    <w:pPr>
      <w:spacing w:after="200" w:line="240" w:lineRule="auto"/>
    </w:pPr>
    <w:rPr>
      <w:rFonts w:ascii="Lato" w:eastAsia="Calibri" w:hAnsi="Lato" w:cs="Times New Roman"/>
      <w:szCs w:val="20"/>
      <w:lang w:eastAsia="en-US"/>
    </w:rPr>
  </w:style>
  <w:style w:type="paragraph" w:customStyle="1" w:styleId="9DDD4ECA2618414B8C442B1928E125BF6">
    <w:name w:val="9DDD4ECA2618414B8C442B1928E125BF6"/>
    <w:rsid w:val="00A54469"/>
    <w:pPr>
      <w:spacing w:after="200" w:line="240" w:lineRule="auto"/>
    </w:pPr>
    <w:rPr>
      <w:rFonts w:ascii="Lato" w:eastAsia="Calibri" w:hAnsi="Lato" w:cs="Times New Roman"/>
      <w:szCs w:val="20"/>
      <w:lang w:eastAsia="en-US"/>
    </w:rPr>
  </w:style>
  <w:style w:type="paragraph" w:customStyle="1" w:styleId="FEF71DE6BAFF47489B5728992EA55D386">
    <w:name w:val="FEF71DE6BAFF47489B5728992EA55D386"/>
    <w:rsid w:val="00A54469"/>
    <w:pPr>
      <w:spacing w:after="200" w:line="240" w:lineRule="auto"/>
    </w:pPr>
    <w:rPr>
      <w:rFonts w:ascii="Lato" w:eastAsia="Calibri" w:hAnsi="Lato" w:cs="Times New Roman"/>
      <w:szCs w:val="20"/>
      <w:lang w:eastAsia="en-US"/>
    </w:rPr>
  </w:style>
  <w:style w:type="paragraph" w:customStyle="1" w:styleId="3C60095C2D4B471F9F047EE2BD104C996">
    <w:name w:val="3C60095C2D4B471F9F047EE2BD104C996"/>
    <w:rsid w:val="00A54469"/>
    <w:pPr>
      <w:spacing w:after="200" w:line="240" w:lineRule="auto"/>
    </w:pPr>
    <w:rPr>
      <w:rFonts w:ascii="Lato" w:eastAsia="Calibri" w:hAnsi="Lato" w:cs="Times New Roman"/>
      <w:szCs w:val="20"/>
      <w:lang w:eastAsia="en-US"/>
    </w:rPr>
  </w:style>
  <w:style w:type="paragraph" w:customStyle="1" w:styleId="7B1980F0D4F14E95B1D2E94951CC7B022">
    <w:name w:val="7B1980F0D4F14E95B1D2E94951CC7B022"/>
    <w:rsid w:val="00A54469"/>
    <w:pPr>
      <w:spacing w:after="200" w:line="240" w:lineRule="auto"/>
    </w:pPr>
    <w:rPr>
      <w:rFonts w:ascii="Lato" w:eastAsia="Calibri" w:hAnsi="Lato" w:cs="Times New Roman"/>
      <w:szCs w:val="20"/>
      <w:lang w:eastAsia="en-US"/>
    </w:rPr>
  </w:style>
  <w:style w:type="paragraph" w:customStyle="1" w:styleId="2D15E03B14F2432D836010707F7C6AA22">
    <w:name w:val="2D15E03B14F2432D836010707F7C6AA22"/>
    <w:rsid w:val="00A54469"/>
    <w:pPr>
      <w:spacing w:after="200" w:line="240" w:lineRule="auto"/>
    </w:pPr>
    <w:rPr>
      <w:rFonts w:ascii="Lato" w:eastAsia="Calibri" w:hAnsi="Lato" w:cs="Times New Roman"/>
      <w:szCs w:val="20"/>
      <w:lang w:eastAsia="en-US"/>
    </w:rPr>
  </w:style>
  <w:style w:type="paragraph" w:customStyle="1" w:styleId="66AB7D0C16724E4A95E258D358B225A02">
    <w:name w:val="66AB7D0C16724E4A95E258D358B225A02"/>
    <w:rsid w:val="00A54469"/>
    <w:pPr>
      <w:spacing w:after="200" w:line="240" w:lineRule="auto"/>
    </w:pPr>
    <w:rPr>
      <w:rFonts w:ascii="Lato" w:eastAsia="Calibri" w:hAnsi="Lato" w:cs="Times New Roman"/>
      <w:szCs w:val="20"/>
      <w:lang w:eastAsia="en-US"/>
    </w:rPr>
  </w:style>
  <w:style w:type="paragraph" w:customStyle="1" w:styleId="E95F545FD1BD4A65B635B8536BB7CAD41">
    <w:name w:val="E95F545FD1BD4A65B635B8536BB7CAD41"/>
    <w:rsid w:val="00A54469"/>
    <w:pPr>
      <w:spacing w:after="200" w:line="240" w:lineRule="auto"/>
    </w:pPr>
    <w:rPr>
      <w:rFonts w:ascii="Lato" w:eastAsia="Calibri" w:hAnsi="Lato" w:cs="Times New Roman"/>
      <w:szCs w:val="20"/>
      <w:lang w:eastAsia="en-US"/>
    </w:rPr>
  </w:style>
  <w:style w:type="paragraph" w:customStyle="1" w:styleId="5C8E09A541D540BCA4031F4DC64331841">
    <w:name w:val="5C8E09A541D540BCA4031F4DC64331841"/>
    <w:rsid w:val="00A54469"/>
    <w:pPr>
      <w:spacing w:after="120" w:line="240" w:lineRule="auto"/>
    </w:pPr>
    <w:rPr>
      <w:rFonts w:ascii="Lato" w:hAnsi="Lato" w:cs="Times New Roman"/>
      <w:iCs/>
      <w:szCs w:val="20"/>
      <w:lang w:eastAsia="en-US"/>
    </w:rPr>
  </w:style>
  <w:style w:type="paragraph" w:customStyle="1" w:styleId="DD25B919B43A4EC8AEFA7D580D0549881">
    <w:name w:val="DD25B919B43A4EC8AEFA7D580D0549881"/>
    <w:rsid w:val="00A54469"/>
    <w:pPr>
      <w:spacing w:after="120" w:line="240" w:lineRule="auto"/>
    </w:pPr>
    <w:rPr>
      <w:rFonts w:ascii="Lato" w:hAnsi="Lato" w:cs="Times New Roman"/>
      <w:iCs/>
      <w:szCs w:val="20"/>
      <w:lang w:eastAsia="en-US"/>
    </w:rPr>
  </w:style>
  <w:style w:type="paragraph" w:customStyle="1" w:styleId="D58791817C61489C8626077C5B3ABD591">
    <w:name w:val="D58791817C61489C8626077C5B3ABD591"/>
    <w:rsid w:val="00A54469"/>
    <w:pPr>
      <w:spacing w:after="120" w:line="240" w:lineRule="auto"/>
    </w:pPr>
    <w:rPr>
      <w:rFonts w:ascii="Lato" w:hAnsi="Lato" w:cs="Times New Roman"/>
      <w:iCs/>
      <w:szCs w:val="20"/>
      <w:lang w:eastAsia="en-US"/>
    </w:rPr>
  </w:style>
  <w:style w:type="paragraph" w:customStyle="1" w:styleId="29E501D3F3A443D6ACB3696E838A0F7C1">
    <w:name w:val="29E501D3F3A443D6ACB3696E838A0F7C1"/>
    <w:rsid w:val="00A54469"/>
    <w:pPr>
      <w:spacing w:after="120" w:line="240" w:lineRule="auto"/>
    </w:pPr>
    <w:rPr>
      <w:rFonts w:ascii="Lato" w:hAnsi="Lato" w:cs="Times New Roman"/>
      <w:iCs/>
      <w:szCs w:val="20"/>
      <w:lang w:eastAsia="en-US"/>
    </w:rPr>
  </w:style>
  <w:style w:type="paragraph" w:customStyle="1" w:styleId="F3F3BACE02FC45CABF8D8436F30C4F371">
    <w:name w:val="F3F3BACE02FC45CABF8D8436F30C4F371"/>
    <w:rsid w:val="00A54469"/>
    <w:pPr>
      <w:spacing w:after="120" w:line="240" w:lineRule="auto"/>
    </w:pPr>
    <w:rPr>
      <w:rFonts w:ascii="Lato" w:hAnsi="Lato" w:cs="Times New Roman"/>
      <w:iCs/>
      <w:szCs w:val="20"/>
      <w:lang w:eastAsia="en-US"/>
    </w:rPr>
  </w:style>
  <w:style w:type="paragraph" w:customStyle="1" w:styleId="9EFA7B11CE8743EFB90EDD6BD367E0071">
    <w:name w:val="9EFA7B11CE8743EFB90EDD6BD367E0071"/>
    <w:rsid w:val="00A54469"/>
    <w:pPr>
      <w:spacing w:after="120" w:line="240" w:lineRule="auto"/>
    </w:pPr>
    <w:rPr>
      <w:rFonts w:ascii="Lato" w:hAnsi="Lato" w:cs="Times New Roman"/>
      <w:iCs/>
      <w:szCs w:val="20"/>
      <w:lang w:eastAsia="en-US"/>
    </w:rPr>
  </w:style>
  <w:style w:type="paragraph" w:customStyle="1" w:styleId="4E51B621DF654E3CB87616589B8695241">
    <w:name w:val="4E51B621DF654E3CB87616589B8695241"/>
    <w:rsid w:val="00A54469"/>
    <w:pPr>
      <w:spacing w:after="120" w:line="240" w:lineRule="auto"/>
    </w:pPr>
    <w:rPr>
      <w:rFonts w:ascii="Lato" w:hAnsi="Lato" w:cs="Times New Roman"/>
      <w:iCs/>
      <w:szCs w:val="20"/>
      <w:lang w:eastAsia="en-US"/>
    </w:rPr>
  </w:style>
  <w:style w:type="paragraph" w:customStyle="1" w:styleId="32AFE6EACABA4527B69A87AC9464FDA61">
    <w:name w:val="32AFE6EACABA4527B69A87AC9464FDA61"/>
    <w:rsid w:val="00A54469"/>
    <w:pPr>
      <w:spacing w:after="120" w:line="240" w:lineRule="auto"/>
    </w:pPr>
    <w:rPr>
      <w:rFonts w:ascii="Lato" w:hAnsi="Lato" w:cs="Times New Roman"/>
      <w:iCs/>
      <w:szCs w:val="20"/>
      <w:lang w:eastAsia="en-US"/>
    </w:rPr>
  </w:style>
  <w:style w:type="paragraph" w:customStyle="1" w:styleId="9F02C018AD9E4F55828C8BFCA03FC258">
    <w:name w:val="9F02C018AD9E4F55828C8BFCA03FC258"/>
    <w:rsid w:val="00A54469"/>
  </w:style>
  <w:style w:type="paragraph" w:customStyle="1" w:styleId="A31A95346F9948B99B11F403F45DC7B3">
    <w:name w:val="A31A95346F9948B99B11F403F45DC7B3"/>
    <w:rsid w:val="00A54469"/>
  </w:style>
  <w:style w:type="paragraph" w:customStyle="1" w:styleId="AA8A84D0CFDE4738919860211605E0BF">
    <w:name w:val="AA8A84D0CFDE4738919860211605E0BF"/>
    <w:rsid w:val="00A54469"/>
  </w:style>
  <w:style w:type="paragraph" w:customStyle="1" w:styleId="5E59E19287D046D9A99170B35576FB8B">
    <w:name w:val="5E59E19287D046D9A99170B35576FB8B"/>
    <w:rsid w:val="00A54469"/>
  </w:style>
  <w:style w:type="paragraph" w:customStyle="1" w:styleId="67EF3F36001D4A88AFFC494FB9C84027">
    <w:name w:val="67EF3F36001D4A88AFFC494FB9C84027"/>
    <w:rsid w:val="00A54469"/>
  </w:style>
  <w:style w:type="paragraph" w:customStyle="1" w:styleId="29C5D81573874CE28AE93FF474475A7F">
    <w:name w:val="29C5D81573874CE28AE93FF474475A7F"/>
    <w:rsid w:val="00A54469"/>
  </w:style>
  <w:style w:type="paragraph" w:customStyle="1" w:styleId="FC644F01AE254A28AC24E9129976537A">
    <w:name w:val="FC644F01AE254A28AC24E9129976537A"/>
    <w:rsid w:val="00A54469"/>
  </w:style>
  <w:style w:type="paragraph" w:customStyle="1" w:styleId="CCF4435640BF45FBA1F6840EC3EB7B4E">
    <w:name w:val="CCF4435640BF45FBA1F6840EC3EB7B4E"/>
    <w:rsid w:val="00A54469"/>
  </w:style>
  <w:style w:type="paragraph" w:customStyle="1" w:styleId="D449C0DCB243448F9A1796A0FAD4ACEF">
    <w:name w:val="D449C0DCB243448F9A1796A0FAD4ACEF"/>
    <w:rsid w:val="00A54469"/>
  </w:style>
  <w:style w:type="paragraph" w:customStyle="1" w:styleId="6881AFC5D8524F7EAA22B1EBF2468E69">
    <w:name w:val="6881AFC5D8524F7EAA22B1EBF2468E69"/>
    <w:rsid w:val="00A54469"/>
  </w:style>
  <w:style w:type="paragraph" w:customStyle="1" w:styleId="87CFA30B27024364916C3F8F665317F4">
    <w:name w:val="87CFA30B27024364916C3F8F665317F4"/>
    <w:rsid w:val="00A54469"/>
  </w:style>
  <w:style w:type="paragraph" w:customStyle="1" w:styleId="389A8D3F00974DEE8426E310FBA2999E">
    <w:name w:val="389A8D3F00974DEE8426E310FBA2999E"/>
    <w:rsid w:val="00A54469"/>
  </w:style>
  <w:style w:type="paragraph" w:customStyle="1" w:styleId="14A96413D10946F2B7B2A0CAC350E1F4">
    <w:name w:val="14A96413D10946F2B7B2A0CAC350E1F4"/>
    <w:rsid w:val="00A54469"/>
  </w:style>
  <w:style w:type="paragraph" w:customStyle="1" w:styleId="CCB999468F6B4B9B8E772B7B882DFAF0">
    <w:name w:val="CCB999468F6B4B9B8E772B7B882DFAF0"/>
    <w:rsid w:val="00A54469"/>
  </w:style>
  <w:style w:type="paragraph" w:customStyle="1" w:styleId="2DB9796EC5FB4B90AB4ECA9ADCEE1AE4">
    <w:name w:val="2DB9796EC5FB4B90AB4ECA9ADCEE1AE4"/>
    <w:rsid w:val="00A54469"/>
  </w:style>
  <w:style w:type="paragraph" w:customStyle="1" w:styleId="60606A6B52D4491EAE885CD3385461E4">
    <w:name w:val="60606A6B52D4491EAE885CD3385461E4"/>
    <w:rsid w:val="00A54469"/>
  </w:style>
  <w:style w:type="paragraph" w:customStyle="1" w:styleId="686EBDBBBC9F4225947FABD7ABAF575E">
    <w:name w:val="686EBDBBBC9F4225947FABD7ABAF575E"/>
    <w:rsid w:val="00A54469"/>
  </w:style>
  <w:style w:type="paragraph" w:customStyle="1" w:styleId="9060C8F8C161452094D3294953B1942B">
    <w:name w:val="9060C8F8C161452094D3294953B1942B"/>
    <w:rsid w:val="00A54469"/>
  </w:style>
  <w:style w:type="paragraph" w:customStyle="1" w:styleId="5D6F9CFAE9FC466A871E3AD3514E626B">
    <w:name w:val="5D6F9CFAE9FC466A871E3AD3514E626B"/>
    <w:rsid w:val="00A54469"/>
  </w:style>
  <w:style w:type="paragraph" w:customStyle="1" w:styleId="F2CBB58E0ECE4759A81AD4E6E2E7A184">
    <w:name w:val="F2CBB58E0ECE4759A81AD4E6E2E7A184"/>
    <w:rsid w:val="00A54469"/>
  </w:style>
  <w:style w:type="paragraph" w:customStyle="1" w:styleId="4F5B0EABC30A4FD5BDC93AD6F9AF0D52">
    <w:name w:val="4F5B0EABC30A4FD5BDC93AD6F9AF0D52"/>
    <w:rsid w:val="00A54469"/>
  </w:style>
  <w:style w:type="paragraph" w:customStyle="1" w:styleId="7559E217DA1C48DC92AA0738E43F37FA">
    <w:name w:val="7559E217DA1C48DC92AA0738E43F37FA"/>
    <w:rsid w:val="00A54469"/>
  </w:style>
  <w:style w:type="paragraph" w:customStyle="1" w:styleId="F5E04D8BC067452394EADA155011C963">
    <w:name w:val="F5E04D8BC067452394EADA155011C963"/>
    <w:rsid w:val="00A54469"/>
  </w:style>
  <w:style w:type="paragraph" w:customStyle="1" w:styleId="CEA7A6E7214B4EDAA0C3E3B2E25364F3">
    <w:name w:val="CEA7A6E7214B4EDAA0C3E3B2E25364F3"/>
    <w:rsid w:val="00A54469"/>
  </w:style>
  <w:style w:type="paragraph" w:customStyle="1" w:styleId="0C0B0C89645C420396D485040C125825">
    <w:name w:val="0C0B0C89645C420396D485040C125825"/>
    <w:rsid w:val="00A54469"/>
  </w:style>
  <w:style w:type="paragraph" w:customStyle="1" w:styleId="4E70DF1898584431BB7A660773734BF3">
    <w:name w:val="4E70DF1898584431BB7A660773734BF3"/>
    <w:rsid w:val="00A54469"/>
  </w:style>
  <w:style w:type="paragraph" w:customStyle="1" w:styleId="0825A1826305400EB4CB16DEC835C555">
    <w:name w:val="0825A1826305400EB4CB16DEC835C555"/>
    <w:rsid w:val="00A54469"/>
  </w:style>
  <w:style w:type="paragraph" w:customStyle="1" w:styleId="BA12A95B542A43AC9FF44550AE94AB9F">
    <w:name w:val="BA12A95B542A43AC9FF44550AE94AB9F"/>
    <w:rsid w:val="00A54469"/>
  </w:style>
  <w:style w:type="paragraph" w:customStyle="1" w:styleId="787D8CF48ABE4500A7C9C3069A826F44">
    <w:name w:val="787D8CF48ABE4500A7C9C3069A826F44"/>
    <w:rsid w:val="00A54469"/>
  </w:style>
  <w:style w:type="paragraph" w:customStyle="1" w:styleId="87C165FE018F43D18044FB5D8C7DCFD4">
    <w:name w:val="87C165FE018F43D18044FB5D8C7DCFD4"/>
    <w:rsid w:val="00A54469"/>
  </w:style>
  <w:style w:type="paragraph" w:customStyle="1" w:styleId="AB017F3CE30546DFB37BC84B4D761846">
    <w:name w:val="AB017F3CE30546DFB37BC84B4D761846"/>
    <w:rsid w:val="00A54469"/>
  </w:style>
  <w:style w:type="paragraph" w:customStyle="1" w:styleId="5B60FA54F0784031843412CD92B0A293">
    <w:name w:val="5B60FA54F0784031843412CD92B0A293"/>
    <w:rsid w:val="00A54469"/>
  </w:style>
  <w:style w:type="paragraph" w:customStyle="1" w:styleId="A31A95346F9948B99B11F403F45DC7B31">
    <w:name w:val="A31A95346F9948B99B11F403F45DC7B31"/>
    <w:rsid w:val="00A54469"/>
    <w:pPr>
      <w:spacing w:after="200" w:line="240" w:lineRule="auto"/>
    </w:pPr>
    <w:rPr>
      <w:rFonts w:ascii="Lato" w:eastAsia="Calibri" w:hAnsi="Lato" w:cs="Times New Roman"/>
      <w:szCs w:val="20"/>
      <w:lang w:eastAsia="en-US"/>
    </w:rPr>
  </w:style>
  <w:style w:type="paragraph" w:customStyle="1" w:styleId="17775D7B7A324DE8A59DFB5873674CC95">
    <w:name w:val="17775D7B7A324DE8A59DFB5873674CC95"/>
    <w:rsid w:val="00A54469"/>
    <w:pPr>
      <w:spacing w:after="200" w:line="240" w:lineRule="auto"/>
    </w:pPr>
    <w:rPr>
      <w:rFonts w:ascii="Lato" w:eastAsia="Calibri" w:hAnsi="Lato" w:cs="Times New Roman"/>
      <w:szCs w:val="20"/>
      <w:lang w:eastAsia="en-US"/>
    </w:rPr>
  </w:style>
  <w:style w:type="paragraph" w:customStyle="1" w:styleId="48BEE248E4AA456BBE9425A771F96F4A8">
    <w:name w:val="48BEE248E4AA456BBE9425A771F96F4A8"/>
    <w:rsid w:val="00A54469"/>
    <w:pPr>
      <w:spacing w:after="200" w:line="240" w:lineRule="auto"/>
    </w:pPr>
    <w:rPr>
      <w:rFonts w:ascii="Lato" w:eastAsia="Calibri" w:hAnsi="Lato" w:cs="Times New Roman"/>
      <w:szCs w:val="20"/>
      <w:lang w:eastAsia="en-US"/>
    </w:rPr>
  </w:style>
  <w:style w:type="paragraph" w:customStyle="1" w:styleId="CD3241D6533546F9A8CFBA6FF71E6ED97">
    <w:name w:val="CD3241D6533546F9A8CFBA6FF71E6ED97"/>
    <w:rsid w:val="00A54469"/>
    <w:pPr>
      <w:spacing w:after="200" w:line="240" w:lineRule="auto"/>
    </w:pPr>
    <w:rPr>
      <w:rFonts w:ascii="Lato" w:eastAsia="Calibri" w:hAnsi="Lato" w:cs="Times New Roman"/>
      <w:szCs w:val="20"/>
      <w:lang w:eastAsia="en-US"/>
    </w:rPr>
  </w:style>
  <w:style w:type="paragraph" w:customStyle="1" w:styleId="8D37DC1C5F374C21998AB07BA33C2D4C">
    <w:name w:val="8D37DC1C5F374C21998AB07BA33C2D4C"/>
    <w:rsid w:val="00A54469"/>
    <w:pPr>
      <w:spacing w:after="200" w:line="240" w:lineRule="auto"/>
    </w:pPr>
    <w:rPr>
      <w:rFonts w:ascii="Lato" w:eastAsia="Calibri" w:hAnsi="Lato" w:cs="Times New Roman"/>
      <w:szCs w:val="20"/>
      <w:lang w:eastAsia="en-US"/>
    </w:rPr>
  </w:style>
  <w:style w:type="paragraph" w:customStyle="1" w:styleId="179B6709158945BA924B031CC513764F4">
    <w:name w:val="179B6709158945BA924B031CC513764F4"/>
    <w:rsid w:val="00A54469"/>
    <w:pPr>
      <w:spacing w:after="200" w:line="240" w:lineRule="auto"/>
    </w:pPr>
    <w:rPr>
      <w:rFonts w:ascii="Lato" w:eastAsia="Calibri" w:hAnsi="Lato" w:cs="Times New Roman"/>
      <w:szCs w:val="20"/>
      <w:lang w:eastAsia="en-US"/>
    </w:rPr>
  </w:style>
  <w:style w:type="paragraph" w:customStyle="1" w:styleId="6A3A371F4BA14B898B98746178907A4C4">
    <w:name w:val="6A3A371F4BA14B898B98746178907A4C4"/>
    <w:rsid w:val="00A54469"/>
    <w:pPr>
      <w:spacing w:after="200" w:line="240" w:lineRule="auto"/>
    </w:pPr>
    <w:rPr>
      <w:rFonts w:ascii="Lato" w:eastAsia="Calibri" w:hAnsi="Lato" w:cs="Times New Roman"/>
      <w:szCs w:val="20"/>
      <w:lang w:eastAsia="en-US"/>
    </w:rPr>
  </w:style>
  <w:style w:type="paragraph" w:customStyle="1" w:styleId="368E2BE682F947059603A281EB8E75B95">
    <w:name w:val="368E2BE682F947059603A281EB8E75B95"/>
    <w:rsid w:val="00A54469"/>
    <w:pPr>
      <w:spacing w:after="200" w:line="240" w:lineRule="auto"/>
    </w:pPr>
    <w:rPr>
      <w:rFonts w:ascii="Lato" w:eastAsia="Calibri" w:hAnsi="Lato" w:cs="Times New Roman"/>
      <w:szCs w:val="20"/>
      <w:lang w:eastAsia="en-US"/>
    </w:rPr>
  </w:style>
  <w:style w:type="paragraph" w:customStyle="1" w:styleId="A1AEDF1BBC424CE89B6F9425BE412E5E4">
    <w:name w:val="A1AEDF1BBC424CE89B6F9425BE412E5E4"/>
    <w:rsid w:val="00A54469"/>
    <w:pPr>
      <w:spacing w:after="200" w:line="240" w:lineRule="auto"/>
    </w:pPr>
    <w:rPr>
      <w:rFonts w:ascii="Lato" w:eastAsia="Calibri" w:hAnsi="Lato" w:cs="Times New Roman"/>
      <w:szCs w:val="20"/>
      <w:lang w:eastAsia="en-US"/>
    </w:rPr>
  </w:style>
  <w:style w:type="paragraph" w:customStyle="1" w:styleId="D976CD59FBB941F3A36EF8E737BB3B154">
    <w:name w:val="D976CD59FBB941F3A36EF8E737BB3B154"/>
    <w:rsid w:val="00A54469"/>
    <w:pPr>
      <w:spacing w:after="200" w:line="240" w:lineRule="auto"/>
    </w:pPr>
    <w:rPr>
      <w:rFonts w:ascii="Lato" w:eastAsia="Calibri" w:hAnsi="Lato" w:cs="Times New Roman"/>
      <w:szCs w:val="20"/>
      <w:lang w:eastAsia="en-US"/>
    </w:rPr>
  </w:style>
  <w:style w:type="paragraph" w:customStyle="1" w:styleId="5B60FA54F0784031843412CD92B0A2931">
    <w:name w:val="5B60FA54F0784031843412CD92B0A2931"/>
    <w:rsid w:val="00A54469"/>
    <w:pPr>
      <w:spacing w:after="200" w:line="240" w:lineRule="auto"/>
    </w:pPr>
    <w:rPr>
      <w:rFonts w:ascii="Lato" w:eastAsia="Calibri" w:hAnsi="Lato" w:cs="Times New Roman"/>
      <w:szCs w:val="20"/>
      <w:lang w:eastAsia="en-US"/>
    </w:rPr>
  </w:style>
  <w:style w:type="paragraph" w:customStyle="1" w:styleId="30932DE090EC42A8A4C4F3DA836671B87">
    <w:name w:val="30932DE090EC42A8A4C4F3DA836671B87"/>
    <w:rsid w:val="00A54469"/>
    <w:pPr>
      <w:spacing w:after="200" w:line="240" w:lineRule="auto"/>
    </w:pPr>
    <w:rPr>
      <w:rFonts w:ascii="Lato" w:eastAsia="Calibri" w:hAnsi="Lato" w:cs="Times New Roman"/>
      <w:szCs w:val="20"/>
      <w:lang w:eastAsia="en-US"/>
    </w:rPr>
  </w:style>
  <w:style w:type="paragraph" w:customStyle="1" w:styleId="5D38A283D4514949BF599FE61F75C69E7">
    <w:name w:val="5D38A283D4514949BF599FE61F75C69E7"/>
    <w:rsid w:val="00A54469"/>
    <w:pPr>
      <w:spacing w:after="200" w:line="240" w:lineRule="auto"/>
    </w:pPr>
    <w:rPr>
      <w:rFonts w:ascii="Lato" w:eastAsia="Calibri" w:hAnsi="Lato" w:cs="Times New Roman"/>
      <w:szCs w:val="20"/>
      <w:lang w:eastAsia="en-US"/>
    </w:rPr>
  </w:style>
  <w:style w:type="paragraph" w:customStyle="1" w:styleId="5671E02E927C4B48B60E7157AC7ABEFE7">
    <w:name w:val="5671E02E927C4B48B60E7157AC7ABEFE7"/>
    <w:rsid w:val="00A54469"/>
    <w:pPr>
      <w:spacing w:after="200" w:line="240" w:lineRule="auto"/>
    </w:pPr>
    <w:rPr>
      <w:rFonts w:ascii="Lato" w:eastAsia="Calibri" w:hAnsi="Lato" w:cs="Times New Roman"/>
      <w:szCs w:val="20"/>
      <w:lang w:eastAsia="en-US"/>
    </w:rPr>
  </w:style>
  <w:style w:type="paragraph" w:customStyle="1" w:styleId="CFD071E2E3EC49B68BE9A2E4B0F1A02E7">
    <w:name w:val="CFD071E2E3EC49B68BE9A2E4B0F1A02E7"/>
    <w:rsid w:val="00A54469"/>
    <w:pPr>
      <w:spacing w:after="200" w:line="240" w:lineRule="auto"/>
    </w:pPr>
    <w:rPr>
      <w:rFonts w:ascii="Lato" w:eastAsia="Calibri" w:hAnsi="Lato" w:cs="Times New Roman"/>
      <w:szCs w:val="20"/>
      <w:lang w:eastAsia="en-US"/>
    </w:rPr>
  </w:style>
  <w:style w:type="paragraph" w:customStyle="1" w:styleId="D13395D41B7147088CD287D445BE6E097">
    <w:name w:val="D13395D41B7147088CD287D445BE6E097"/>
    <w:rsid w:val="00A54469"/>
    <w:pPr>
      <w:spacing w:after="200" w:line="240" w:lineRule="auto"/>
    </w:pPr>
    <w:rPr>
      <w:rFonts w:ascii="Lato" w:eastAsia="Calibri" w:hAnsi="Lato" w:cs="Times New Roman"/>
      <w:szCs w:val="20"/>
      <w:lang w:eastAsia="en-US"/>
    </w:rPr>
  </w:style>
  <w:style w:type="paragraph" w:customStyle="1" w:styleId="A172F6696AE741FD9AA160A1DBDFE3F57">
    <w:name w:val="A172F6696AE741FD9AA160A1DBDFE3F57"/>
    <w:rsid w:val="00A54469"/>
    <w:pPr>
      <w:spacing w:after="200" w:line="240" w:lineRule="auto"/>
    </w:pPr>
    <w:rPr>
      <w:rFonts w:ascii="Lato" w:eastAsia="Calibri" w:hAnsi="Lato" w:cs="Times New Roman"/>
      <w:szCs w:val="20"/>
      <w:lang w:eastAsia="en-US"/>
    </w:rPr>
  </w:style>
  <w:style w:type="paragraph" w:customStyle="1" w:styleId="715136CC41864C65A450001179CEDB147">
    <w:name w:val="715136CC41864C65A450001179CEDB147"/>
    <w:rsid w:val="00A54469"/>
    <w:pPr>
      <w:spacing w:after="200" w:line="240" w:lineRule="auto"/>
    </w:pPr>
    <w:rPr>
      <w:rFonts w:ascii="Lato" w:eastAsia="Calibri" w:hAnsi="Lato" w:cs="Times New Roman"/>
      <w:szCs w:val="20"/>
      <w:lang w:eastAsia="en-US"/>
    </w:rPr>
  </w:style>
  <w:style w:type="paragraph" w:customStyle="1" w:styleId="9E94190B3DD04842A34811BCDD5172437">
    <w:name w:val="9E94190B3DD04842A34811BCDD5172437"/>
    <w:rsid w:val="00A54469"/>
    <w:pPr>
      <w:spacing w:after="200" w:line="240" w:lineRule="auto"/>
    </w:pPr>
    <w:rPr>
      <w:rFonts w:ascii="Lato" w:eastAsia="Calibri" w:hAnsi="Lato" w:cs="Times New Roman"/>
      <w:szCs w:val="20"/>
      <w:lang w:eastAsia="en-US"/>
    </w:rPr>
  </w:style>
  <w:style w:type="paragraph" w:customStyle="1" w:styleId="491F8D4FF91547DABDD52EC4CA114A851">
    <w:name w:val="491F8D4FF91547DABDD52EC4CA114A851"/>
    <w:rsid w:val="00A54469"/>
    <w:pPr>
      <w:spacing w:after="200" w:line="240" w:lineRule="auto"/>
    </w:pPr>
    <w:rPr>
      <w:rFonts w:ascii="Lato" w:eastAsia="Calibri" w:hAnsi="Lato" w:cs="Times New Roman"/>
      <w:szCs w:val="20"/>
      <w:lang w:eastAsia="en-US"/>
    </w:rPr>
  </w:style>
  <w:style w:type="paragraph" w:customStyle="1" w:styleId="9DDD4ECA2618414B8C442B1928E125BF7">
    <w:name w:val="9DDD4ECA2618414B8C442B1928E125BF7"/>
    <w:rsid w:val="00A54469"/>
    <w:pPr>
      <w:spacing w:after="200" w:line="240" w:lineRule="auto"/>
    </w:pPr>
    <w:rPr>
      <w:rFonts w:ascii="Lato" w:eastAsia="Calibri" w:hAnsi="Lato" w:cs="Times New Roman"/>
      <w:szCs w:val="20"/>
      <w:lang w:eastAsia="en-US"/>
    </w:rPr>
  </w:style>
  <w:style w:type="paragraph" w:customStyle="1" w:styleId="FEF71DE6BAFF47489B5728992EA55D387">
    <w:name w:val="FEF71DE6BAFF47489B5728992EA55D387"/>
    <w:rsid w:val="00A54469"/>
    <w:pPr>
      <w:spacing w:after="200" w:line="240" w:lineRule="auto"/>
    </w:pPr>
    <w:rPr>
      <w:rFonts w:ascii="Lato" w:eastAsia="Calibri" w:hAnsi="Lato" w:cs="Times New Roman"/>
      <w:szCs w:val="20"/>
      <w:lang w:eastAsia="en-US"/>
    </w:rPr>
  </w:style>
  <w:style w:type="paragraph" w:customStyle="1" w:styleId="3C60095C2D4B471F9F047EE2BD104C997">
    <w:name w:val="3C60095C2D4B471F9F047EE2BD104C997"/>
    <w:rsid w:val="00A54469"/>
    <w:pPr>
      <w:spacing w:after="200" w:line="240" w:lineRule="auto"/>
    </w:pPr>
    <w:rPr>
      <w:rFonts w:ascii="Lato" w:eastAsia="Calibri" w:hAnsi="Lato" w:cs="Times New Roman"/>
      <w:szCs w:val="20"/>
      <w:lang w:eastAsia="en-US"/>
    </w:rPr>
  </w:style>
  <w:style w:type="paragraph" w:customStyle="1" w:styleId="7B1980F0D4F14E95B1D2E94951CC7B023">
    <w:name w:val="7B1980F0D4F14E95B1D2E94951CC7B023"/>
    <w:rsid w:val="00A54469"/>
    <w:pPr>
      <w:spacing w:after="200" w:line="240" w:lineRule="auto"/>
    </w:pPr>
    <w:rPr>
      <w:rFonts w:ascii="Lato" w:eastAsia="Calibri" w:hAnsi="Lato" w:cs="Times New Roman"/>
      <w:szCs w:val="20"/>
      <w:lang w:eastAsia="en-US"/>
    </w:rPr>
  </w:style>
  <w:style w:type="paragraph" w:customStyle="1" w:styleId="2D15E03B14F2432D836010707F7C6AA23">
    <w:name w:val="2D15E03B14F2432D836010707F7C6AA23"/>
    <w:rsid w:val="00A54469"/>
    <w:pPr>
      <w:spacing w:after="200" w:line="240" w:lineRule="auto"/>
    </w:pPr>
    <w:rPr>
      <w:rFonts w:ascii="Lato" w:eastAsia="Calibri" w:hAnsi="Lato" w:cs="Times New Roman"/>
      <w:szCs w:val="20"/>
      <w:lang w:eastAsia="en-US"/>
    </w:rPr>
  </w:style>
  <w:style w:type="paragraph" w:customStyle="1" w:styleId="66AB7D0C16724E4A95E258D358B225A03">
    <w:name w:val="66AB7D0C16724E4A95E258D358B225A03"/>
    <w:rsid w:val="00A54469"/>
    <w:pPr>
      <w:spacing w:after="200" w:line="240" w:lineRule="auto"/>
    </w:pPr>
    <w:rPr>
      <w:rFonts w:ascii="Lato" w:eastAsia="Calibri" w:hAnsi="Lato" w:cs="Times New Roman"/>
      <w:szCs w:val="20"/>
      <w:lang w:eastAsia="en-US"/>
    </w:rPr>
  </w:style>
  <w:style w:type="paragraph" w:customStyle="1" w:styleId="E95F545FD1BD4A65B635B8536BB7CAD42">
    <w:name w:val="E95F545FD1BD4A65B635B8536BB7CAD42"/>
    <w:rsid w:val="00A54469"/>
    <w:pPr>
      <w:spacing w:after="200" w:line="240" w:lineRule="auto"/>
    </w:pPr>
    <w:rPr>
      <w:rFonts w:ascii="Lato" w:eastAsia="Calibri" w:hAnsi="Lato" w:cs="Times New Roman"/>
      <w:szCs w:val="20"/>
      <w:lang w:eastAsia="en-US"/>
    </w:rPr>
  </w:style>
  <w:style w:type="paragraph" w:customStyle="1" w:styleId="9C5C61122BF54A8EA2329F03998CD434">
    <w:name w:val="9C5C61122BF54A8EA2329F03998CD434"/>
    <w:rsid w:val="00A54469"/>
  </w:style>
  <w:style w:type="paragraph" w:customStyle="1" w:styleId="D316E8876E3D4DEA8B5C0B5B163876DE">
    <w:name w:val="D316E8876E3D4DEA8B5C0B5B163876DE"/>
    <w:rsid w:val="00A54469"/>
  </w:style>
  <w:style w:type="paragraph" w:customStyle="1" w:styleId="C427A946D8CE4489AE18E599FD00EB4E">
    <w:name w:val="C427A946D8CE4489AE18E599FD00EB4E"/>
    <w:rsid w:val="00A54469"/>
  </w:style>
  <w:style w:type="paragraph" w:customStyle="1" w:styleId="14CF948E9E9C46DFA1F9560CC40CEC54">
    <w:name w:val="14CF948E9E9C46DFA1F9560CC40CEC54"/>
    <w:rsid w:val="00A54469"/>
  </w:style>
  <w:style w:type="paragraph" w:customStyle="1" w:styleId="14E3E79E6858483B86FA73278617EAEB">
    <w:name w:val="14E3E79E6858483B86FA73278617EAEB"/>
    <w:rsid w:val="00A54469"/>
  </w:style>
  <w:style w:type="paragraph" w:customStyle="1" w:styleId="EBFAB031948F4EDF91A2B30CA63E1CEF">
    <w:name w:val="EBFAB031948F4EDF91A2B30CA63E1CEF"/>
    <w:rsid w:val="00A54469"/>
  </w:style>
  <w:style w:type="paragraph" w:customStyle="1" w:styleId="6CB21A41EA3441F99A018FF762AF2456">
    <w:name w:val="6CB21A41EA3441F99A018FF762AF2456"/>
    <w:rsid w:val="00A54469"/>
  </w:style>
  <w:style w:type="paragraph" w:customStyle="1" w:styleId="17C3A394F6B84AC197A24AFA4041AE01">
    <w:name w:val="17C3A394F6B84AC197A24AFA4041AE01"/>
    <w:rsid w:val="00A54469"/>
  </w:style>
  <w:style w:type="paragraph" w:customStyle="1" w:styleId="98ECF5ACE5684F519E12F798E27E01BE">
    <w:name w:val="98ECF5ACE5684F519E12F798E27E01BE"/>
    <w:rsid w:val="00A54469"/>
  </w:style>
  <w:style w:type="paragraph" w:customStyle="1" w:styleId="97922FA29A6543B2B82FE74187595E34">
    <w:name w:val="97922FA29A6543B2B82FE74187595E34"/>
    <w:rsid w:val="00A54469"/>
  </w:style>
  <w:style w:type="paragraph" w:customStyle="1" w:styleId="1D56D6A0230E40D2B4628025EFF0AEE2">
    <w:name w:val="1D56D6A0230E40D2B4628025EFF0AEE2"/>
    <w:rsid w:val="00A54469"/>
  </w:style>
  <w:style w:type="paragraph" w:customStyle="1" w:styleId="A1E31247633E414AB84B1C36D975DE93">
    <w:name w:val="A1E31247633E414AB84B1C36D975DE93"/>
    <w:rsid w:val="00A54469"/>
  </w:style>
  <w:style w:type="paragraph" w:customStyle="1" w:styleId="5D2707725C7A4E7FBB6384F4567EF134">
    <w:name w:val="5D2707725C7A4E7FBB6384F4567EF134"/>
    <w:rsid w:val="00A54469"/>
  </w:style>
  <w:style w:type="paragraph" w:customStyle="1" w:styleId="042E772BE24341449D706F17F617A70E">
    <w:name w:val="042E772BE24341449D706F17F617A70E"/>
    <w:rsid w:val="00A54469"/>
  </w:style>
  <w:style w:type="paragraph" w:customStyle="1" w:styleId="E96F2FA5E0E94985BAD28B5453F37E9B">
    <w:name w:val="E96F2FA5E0E94985BAD28B5453F37E9B"/>
    <w:rsid w:val="00A54469"/>
  </w:style>
  <w:style w:type="paragraph" w:customStyle="1" w:styleId="F5A4E6F0861B4569BAF215B99EB7DA05">
    <w:name w:val="F5A4E6F0861B4569BAF215B99EB7DA05"/>
    <w:rsid w:val="00A54469"/>
  </w:style>
  <w:style w:type="paragraph" w:customStyle="1" w:styleId="EE305587140947008303A426B4CF3D85">
    <w:name w:val="EE305587140947008303A426B4CF3D85"/>
    <w:rsid w:val="00A54469"/>
  </w:style>
  <w:style w:type="paragraph" w:customStyle="1" w:styleId="29885E0C5B0A44F6ACE700C913389425">
    <w:name w:val="29885E0C5B0A44F6ACE700C913389425"/>
    <w:rsid w:val="00A54469"/>
  </w:style>
  <w:style w:type="paragraph" w:customStyle="1" w:styleId="F210FF4BCDE34938A1FC307BED5463FA">
    <w:name w:val="F210FF4BCDE34938A1FC307BED5463FA"/>
    <w:rsid w:val="00A54469"/>
  </w:style>
  <w:style w:type="paragraph" w:customStyle="1" w:styleId="CF8C543EBEB1438799E127897C285FCC">
    <w:name w:val="CF8C543EBEB1438799E127897C285FCC"/>
    <w:rsid w:val="00A54469"/>
  </w:style>
  <w:style w:type="paragraph" w:customStyle="1" w:styleId="BE3306A4EEA64833BB5E9A49CBEA0EAC">
    <w:name w:val="BE3306A4EEA64833BB5E9A49CBEA0EAC"/>
    <w:rsid w:val="00A54469"/>
  </w:style>
  <w:style w:type="paragraph" w:customStyle="1" w:styleId="A39CBC5C949C4E7A8D05645254B2461B">
    <w:name w:val="A39CBC5C949C4E7A8D05645254B2461B"/>
    <w:rsid w:val="00A54469"/>
  </w:style>
  <w:style w:type="paragraph" w:customStyle="1" w:styleId="44059B12C31F4065BE769C7D265A7B6F">
    <w:name w:val="44059B12C31F4065BE769C7D265A7B6F"/>
    <w:rsid w:val="00A54469"/>
  </w:style>
  <w:style w:type="paragraph" w:customStyle="1" w:styleId="25B4B5D6A36E459385810B457C6F1DCF">
    <w:name w:val="25B4B5D6A36E459385810B457C6F1DCF"/>
    <w:rsid w:val="00A54469"/>
  </w:style>
  <w:style w:type="paragraph" w:customStyle="1" w:styleId="A45092184C5B48179E2B2F7D2B44A4AE">
    <w:name w:val="A45092184C5B48179E2B2F7D2B44A4AE"/>
    <w:rsid w:val="00A54469"/>
  </w:style>
  <w:style w:type="paragraph" w:customStyle="1" w:styleId="A31A95346F9948B99B11F403F45DC7B32">
    <w:name w:val="A31A95346F9948B99B11F403F45DC7B32"/>
    <w:rsid w:val="00A54469"/>
    <w:pPr>
      <w:spacing w:after="200" w:line="240" w:lineRule="auto"/>
    </w:pPr>
    <w:rPr>
      <w:rFonts w:ascii="Lato" w:eastAsia="Calibri" w:hAnsi="Lato" w:cs="Times New Roman"/>
      <w:szCs w:val="20"/>
      <w:lang w:eastAsia="en-US"/>
    </w:rPr>
  </w:style>
  <w:style w:type="paragraph" w:customStyle="1" w:styleId="17775D7B7A324DE8A59DFB5873674CC96">
    <w:name w:val="17775D7B7A324DE8A59DFB5873674CC96"/>
    <w:rsid w:val="00A54469"/>
    <w:pPr>
      <w:spacing w:after="200" w:line="240" w:lineRule="auto"/>
    </w:pPr>
    <w:rPr>
      <w:rFonts w:ascii="Lato" w:eastAsia="Calibri" w:hAnsi="Lato" w:cs="Times New Roman"/>
      <w:szCs w:val="20"/>
      <w:lang w:eastAsia="en-US"/>
    </w:rPr>
  </w:style>
  <w:style w:type="paragraph" w:customStyle="1" w:styleId="48BEE248E4AA456BBE9425A771F96F4A9">
    <w:name w:val="48BEE248E4AA456BBE9425A771F96F4A9"/>
    <w:rsid w:val="00A54469"/>
    <w:pPr>
      <w:spacing w:after="200" w:line="240" w:lineRule="auto"/>
    </w:pPr>
    <w:rPr>
      <w:rFonts w:ascii="Lato" w:eastAsia="Calibri" w:hAnsi="Lato" w:cs="Times New Roman"/>
      <w:szCs w:val="20"/>
      <w:lang w:eastAsia="en-US"/>
    </w:rPr>
  </w:style>
  <w:style w:type="paragraph" w:customStyle="1" w:styleId="CD3241D6533546F9A8CFBA6FF71E6ED98">
    <w:name w:val="CD3241D6533546F9A8CFBA6FF71E6ED98"/>
    <w:rsid w:val="00A54469"/>
    <w:pPr>
      <w:spacing w:after="200" w:line="240" w:lineRule="auto"/>
    </w:pPr>
    <w:rPr>
      <w:rFonts w:ascii="Lato" w:eastAsia="Calibri" w:hAnsi="Lato" w:cs="Times New Roman"/>
      <w:szCs w:val="20"/>
      <w:lang w:eastAsia="en-US"/>
    </w:rPr>
  </w:style>
  <w:style w:type="paragraph" w:customStyle="1" w:styleId="8D37DC1C5F374C21998AB07BA33C2D4C1">
    <w:name w:val="8D37DC1C5F374C21998AB07BA33C2D4C1"/>
    <w:rsid w:val="00A54469"/>
    <w:pPr>
      <w:spacing w:after="200" w:line="240" w:lineRule="auto"/>
    </w:pPr>
    <w:rPr>
      <w:rFonts w:ascii="Lato" w:eastAsia="Calibri" w:hAnsi="Lato" w:cs="Times New Roman"/>
      <w:szCs w:val="20"/>
      <w:lang w:eastAsia="en-US"/>
    </w:rPr>
  </w:style>
  <w:style w:type="paragraph" w:customStyle="1" w:styleId="179B6709158945BA924B031CC513764F5">
    <w:name w:val="179B6709158945BA924B031CC513764F5"/>
    <w:rsid w:val="00A54469"/>
    <w:pPr>
      <w:spacing w:after="200" w:line="240" w:lineRule="auto"/>
    </w:pPr>
    <w:rPr>
      <w:rFonts w:ascii="Lato" w:eastAsia="Calibri" w:hAnsi="Lato" w:cs="Times New Roman"/>
      <w:szCs w:val="20"/>
      <w:lang w:eastAsia="en-US"/>
    </w:rPr>
  </w:style>
  <w:style w:type="paragraph" w:customStyle="1" w:styleId="6A3A371F4BA14B898B98746178907A4C5">
    <w:name w:val="6A3A371F4BA14B898B98746178907A4C5"/>
    <w:rsid w:val="00A54469"/>
    <w:pPr>
      <w:spacing w:after="200" w:line="240" w:lineRule="auto"/>
    </w:pPr>
    <w:rPr>
      <w:rFonts w:ascii="Lato" w:eastAsia="Calibri" w:hAnsi="Lato" w:cs="Times New Roman"/>
      <w:szCs w:val="20"/>
      <w:lang w:eastAsia="en-US"/>
    </w:rPr>
  </w:style>
  <w:style w:type="paragraph" w:customStyle="1" w:styleId="368E2BE682F947059603A281EB8E75B96">
    <w:name w:val="368E2BE682F947059603A281EB8E75B96"/>
    <w:rsid w:val="00A54469"/>
    <w:pPr>
      <w:spacing w:after="200" w:line="240" w:lineRule="auto"/>
    </w:pPr>
    <w:rPr>
      <w:rFonts w:ascii="Lato" w:eastAsia="Calibri" w:hAnsi="Lato" w:cs="Times New Roman"/>
      <w:szCs w:val="20"/>
      <w:lang w:eastAsia="en-US"/>
    </w:rPr>
  </w:style>
  <w:style w:type="paragraph" w:customStyle="1" w:styleId="A1AEDF1BBC424CE89B6F9425BE412E5E5">
    <w:name w:val="A1AEDF1BBC424CE89B6F9425BE412E5E5"/>
    <w:rsid w:val="00A54469"/>
    <w:pPr>
      <w:spacing w:after="200" w:line="240" w:lineRule="auto"/>
    </w:pPr>
    <w:rPr>
      <w:rFonts w:ascii="Lato" w:eastAsia="Calibri" w:hAnsi="Lato" w:cs="Times New Roman"/>
      <w:szCs w:val="20"/>
      <w:lang w:eastAsia="en-US"/>
    </w:rPr>
  </w:style>
  <w:style w:type="paragraph" w:customStyle="1" w:styleId="D976CD59FBB941F3A36EF8E737BB3B155">
    <w:name w:val="D976CD59FBB941F3A36EF8E737BB3B155"/>
    <w:rsid w:val="00A54469"/>
    <w:pPr>
      <w:spacing w:after="200" w:line="240" w:lineRule="auto"/>
    </w:pPr>
    <w:rPr>
      <w:rFonts w:ascii="Lato" w:eastAsia="Calibri" w:hAnsi="Lato" w:cs="Times New Roman"/>
      <w:szCs w:val="20"/>
      <w:lang w:eastAsia="en-US"/>
    </w:rPr>
  </w:style>
  <w:style w:type="paragraph" w:customStyle="1" w:styleId="5B60FA54F0784031843412CD92B0A2932">
    <w:name w:val="5B60FA54F0784031843412CD92B0A2932"/>
    <w:rsid w:val="00A54469"/>
    <w:pPr>
      <w:spacing w:after="200" w:line="240" w:lineRule="auto"/>
    </w:pPr>
    <w:rPr>
      <w:rFonts w:ascii="Lato" w:eastAsia="Calibri" w:hAnsi="Lato" w:cs="Times New Roman"/>
      <w:szCs w:val="20"/>
      <w:lang w:eastAsia="en-US"/>
    </w:rPr>
  </w:style>
  <w:style w:type="paragraph" w:customStyle="1" w:styleId="30932DE090EC42A8A4C4F3DA836671B88">
    <w:name w:val="30932DE090EC42A8A4C4F3DA836671B88"/>
    <w:rsid w:val="00A54469"/>
    <w:pPr>
      <w:spacing w:after="200" w:line="240" w:lineRule="auto"/>
    </w:pPr>
    <w:rPr>
      <w:rFonts w:ascii="Lato" w:eastAsia="Calibri" w:hAnsi="Lato" w:cs="Times New Roman"/>
      <w:szCs w:val="20"/>
      <w:lang w:eastAsia="en-US"/>
    </w:rPr>
  </w:style>
  <w:style w:type="paragraph" w:customStyle="1" w:styleId="5D38A283D4514949BF599FE61F75C69E8">
    <w:name w:val="5D38A283D4514949BF599FE61F75C69E8"/>
    <w:rsid w:val="00A54469"/>
    <w:pPr>
      <w:spacing w:after="200" w:line="240" w:lineRule="auto"/>
    </w:pPr>
    <w:rPr>
      <w:rFonts w:ascii="Lato" w:eastAsia="Calibri" w:hAnsi="Lato" w:cs="Times New Roman"/>
      <w:szCs w:val="20"/>
      <w:lang w:eastAsia="en-US"/>
    </w:rPr>
  </w:style>
  <w:style w:type="paragraph" w:customStyle="1" w:styleId="5671E02E927C4B48B60E7157AC7ABEFE8">
    <w:name w:val="5671E02E927C4B48B60E7157AC7ABEFE8"/>
    <w:rsid w:val="00A54469"/>
    <w:pPr>
      <w:spacing w:after="200" w:line="240" w:lineRule="auto"/>
    </w:pPr>
    <w:rPr>
      <w:rFonts w:ascii="Lato" w:eastAsia="Calibri" w:hAnsi="Lato" w:cs="Times New Roman"/>
      <w:szCs w:val="20"/>
      <w:lang w:eastAsia="en-US"/>
    </w:rPr>
  </w:style>
  <w:style w:type="paragraph" w:customStyle="1" w:styleId="CFD071E2E3EC49B68BE9A2E4B0F1A02E8">
    <w:name w:val="CFD071E2E3EC49B68BE9A2E4B0F1A02E8"/>
    <w:rsid w:val="00A54469"/>
    <w:pPr>
      <w:spacing w:after="200" w:line="240" w:lineRule="auto"/>
    </w:pPr>
    <w:rPr>
      <w:rFonts w:ascii="Lato" w:eastAsia="Calibri" w:hAnsi="Lato" w:cs="Times New Roman"/>
      <w:szCs w:val="20"/>
      <w:lang w:eastAsia="en-US"/>
    </w:rPr>
  </w:style>
  <w:style w:type="paragraph" w:customStyle="1" w:styleId="D13395D41B7147088CD287D445BE6E098">
    <w:name w:val="D13395D41B7147088CD287D445BE6E098"/>
    <w:rsid w:val="00A54469"/>
    <w:pPr>
      <w:spacing w:after="200" w:line="240" w:lineRule="auto"/>
    </w:pPr>
    <w:rPr>
      <w:rFonts w:ascii="Lato" w:eastAsia="Calibri" w:hAnsi="Lato" w:cs="Times New Roman"/>
      <w:szCs w:val="20"/>
      <w:lang w:eastAsia="en-US"/>
    </w:rPr>
  </w:style>
  <w:style w:type="paragraph" w:customStyle="1" w:styleId="E96F2FA5E0E94985BAD28B5453F37E9B1">
    <w:name w:val="E96F2FA5E0E94985BAD28B5453F37E9B1"/>
    <w:rsid w:val="00A54469"/>
    <w:pPr>
      <w:spacing w:after="200" w:line="240" w:lineRule="auto"/>
    </w:pPr>
    <w:rPr>
      <w:rFonts w:ascii="Lato" w:eastAsia="Calibri" w:hAnsi="Lato" w:cs="Times New Roman"/>
      <w:szCs w:val="20"/>
      <w:lang w:eastAsia="en-US"/>
    </w:rPr>
  </w:style>
  <w:style w:type="paragraph" w:customStyle="1" w:styleId="F5A4E6F0861B4569BAF215B99EB7DA051">
    <w:name w:val="F5A4E6F0861B4569BAF215B99EB7DA051"/>
    <w:rsid w:val="00A54469"/>
    <w:pPr>
      <w:spacing w:after="200" w:line="240" w:lineRule="auto"/>
    </w:pPr>
    <w:rPr>
      <w:rFonts w:ascii="Lato" w:eastAsia="Calibri" w:hAnsi="Lato" w:cs="Times New Roman"/>
      <w:szCs w:val="20"/>
      <w:lang w:eastAsia="en-US"/>
    </w:rPr>
  </w:style>
  <w:style w:type="paragraph" w:customStyle="1" w:styleId="EE305587140947008303A426B4CF3D851">
    <w:name w:val="EE305587140947008303A426B4CF3D851"/>
    <w:rsid w:val="00A54469"/>
    <w:pPr>
      <w:spacing w:after="200" w:line="240" w:lineRule="auto"/>
    </w:pPr>
    <w:rPr>
      <w:rFonts w:ascii="Lato" w:eastAsia="Calibri" w:hAnsi="Lato" w:cs="Times New Roman"/>
      <w:szCs w:val="20"/>
      <w:lang w:eastAsia="en-US"/>
    </w:rPr>
  </w:style>
  <w:style w:type="paragraph" w:customStyle="1" w:styleId="29885E0C5B0A44F6ACE700C9133894251">
    <w:name w:val="29885E0C5B0A44F6ACE700C9133894251"/>
    <w:rsid w:val="00A54469"/>
    <w:pPr>
      <w:spacing w:after="200" w:line="240" w:lineRule="auto"/>
    </w:pPr>
    <w:rPr>
      <w:rFonts w:ascii="Lato" w:eastAsia="Calibri" w:hAnsi="Lato" w:cs="Times New Roman"/>
      <w:szCs w:val="20"/>
      <w:lang w:eastAsia="en-US"/>
    </w:rPr>
  </w:style>
  <w:style w:type="paragraph" w:customStyle="1" w:styleId="F210FF4BCDE34938A1FC307BED5463FA1">
    <w:name w:val="F210FF4BCDE34938A1FC307BED5463FA1"/>
    <w:rsid w:val="00A54469"/>
    <w:pPr>
      <w:spacing w:after="200" w:line="240" w:lineRule="auto"/>
    </w:pPr>
    <w:rPr>
      <w:rFonts w:ascii="Lato" w:eastAsia="Calibri" w:hAnsi="Lato" w:cs="Times New Roman"/>
      <w:szCs w:val="20"/>
      <w:lang w:eastAsia="en-US"/>
    </w:rPr>
  </w:style>
  <w:style w:type="paragraph" w:customStyle="1" w:styleId="CF8C543EBEB1438799E127897C285FCC1">
    <w:name w:val="CF8C543EBEB1438799E127897C285FCC1"/>
    <w:rsid w:val="00A54469"/>
    <w:pPr>
      <w:spacing w:after="200" w:line="240" w:lineRule="auto"/>
    </w:pPr>
    <w:rPr>
      <w:rFonts w:ascii="Lato" w:eastAsia="Calibri" w:hAnsi="Lato" w:cs="Times New Roman"/>
      <w:szCs w:val="20"/>
      <w:lang w:eastAsia="en-US"/>
    </w:rPr>
  </w:style>
  <w:style w:type="paragraph" w:customStyle="1" w:styleId="BE3306A4EEA64833BB5E9A49CBEA0EAC1">
    <w:name w:val="BE3306A4EEA64833BB5E9A49CBEA0EAC1"/>
    <w:rsid w:val="00A54469"/>
    <w:pPr>
      <w:spacing w:after="200" w:line="240" w:lineRule="auto"/>
    </w:pPr>
    <w:rPr>
      <w:rFonts w:ascii="Lato" w:eastAsia="Calibri" w:hAnsi="Lato" w:cs="Times New Roman"/>
      <w:szCs w:val="20"/>
      <w:lang w:eastAsia="en-US"/>
    </w:rPr>
  </w:style>
  <w:style w:type="paragraph" w:customStyle="1" w:styleId="A39CBC5C949C4E7A8D05645254B2461B1">
    <w:name w:val="A39CBC5C949C4E7A8D05645254B2461B1"/>
    <w:rsid w:val="00A54469"/>
    <w:pPr>
      <w:spacing w:after="200" w:line="240" w:lineRule="auto"/>
    </w:pPr>
    <w:rPr>
      <w:rFonts w:ascii="Lato" w:eastAsia="Calibri" w:hAnsi="Lato" w:cs="Times New Roman"/>
      <w:szCs w:val="20"/>
      <w:lang w:eastAsia="en-US"/>
    </w:rPr>
  </w:style>
  <w:style w:type="paragraph" w:customStyle="1" w:styleId="44059B12C31F4065BE769C7D265A7B6F1">
    <w:name w:val="44059B12C31F4065BE769C7D265A7B6F1"/>
    <w:rsid w:val="00A54469"/>
    <w:pPr>
      <w:spacing w:after="200" w:line="240" w:lineRule="auto"/>
    </w:pPr>
    <w:rPr>
      <w:rFonts w:ascii="Lato" w:eastAsia="Calibri" w:hAnsi="Lato" w:cs="Times New Roman"/>
      <w:szCs w:val="20"/>
      <w:lang w:eastAsia="en-US"/>
    </w:rPr>
  </w:style>
  <w:style w:type="paragraph" w:customStyle="1" w:styleId="25B4B5D6A36E459385810B457C6F1DCF1">
    <w:name w:val="25B4B5D6A36E459385810B457C6F1DCF1"/>
    <w:rsid w:val="00A54469"/>
    <w:pPr>
      <w:spacing w:after="200" w:line="240" w:lineRule="auto"/>
    </w:pPr>
    <w:rPr>
      <w:rFonts w:ascii="Lato" w:eastAsia="Calibri" w:hAnsi="Lato" w:cs="Times New Roman"/>
      <w:szCs w:val="20"/>
      <w:lang w:eastAsia="en-US"/>
    </w:rPr>
  </w:style>
  <w:style w:type="paragraph" w:customStyle="1" w:styleId="A45092184C5B48179E2B2F7D2B44A4AE1">
    <w:name w:val="A45092184C5B48179E2B2F7D2B44A4AE1"/>
    <w:rsid w:val="00A54469"/>
    <w:pPr>
      <w:spacing w:after="200" w:line="240" w:lineRule="auto"/>
    </w:pPr>
    <w:rPr>
      <w:rFonts w:ascii="Lato" w:eastAsia="Calibri" w:hAnsi="Lato" w:cs="Times New Roman"/>
      <w:szCs w:val="20"/>
      <w:lang w:eastAsia="en-US"/>
    </w:rPr>
  </w:style>
  <w:style w:type="paragraph" w:customStyle="1" w:styleId="08BDCEB74D8A4BB19906D5F1A3BEE4EE">
    <w:name w:val="08BDCEB74D8A4BB19906D5F1A3BEE4EE"/>
    <w:rsid w:val="00A54469"/>
  </w:style>
  <w:style w:type="paragraph" w:customStyle="1" w:styleId="93ADA00CB07F4BEA809B73915C8E4C4C">
    <w:name w:val="93ADA00CB07F4BEA809B73915C8E4C4C"/>
    <w:rsid w:val="00A54469"/>
  </w:style>
  <w:style w:type="paragraph" w:customStyle="1" w:styleId="301B0020B6884651A624FAA3644A322D">
    <w:name w:val="301B0020B6884651A624FAA3644A322D"/>
    <w:rsid w:val="00A54469"/>
  </w:style>
  <w:style w:type="paragraph" w:customStyle="1" w:styleId="867EB616304F44C6A876817366833331">
    <w:name w:val="867EB616304F44C6A876817366833331"/>
    <w:rsid w:val="00A637DD"/>
  </w:style>
  <w:style w:type="paragraph" w:customStyle="1" w:styleId="CF2AA025387343AFA04B11CA8965AE00">
    <w:name w:val="CF2AA025387343AFA04B11CA8965AE00"/>
    <w:rsid w:val="00A637DD"/>
  </w:style>
  <w:style w:type="paragraph" w:customStyle="1" w:styleId="1C42723084754CD19EF206F54518A8E5">
    <w:name w:val="1C42723084754CD19EF206F54518A8E5"/>
    <w:rsid w:val="00A637DD"/>
  </w:style>
  <w:style w:type="paragraph" w:customStyle="1" w:styleId="A632BACF0D45424CA4E296AC78C6699D">
    <w:name w:val="A632BACF0D45424CA4E296AC78C6699D"/>
    <w:rsid w:val="00A637DD"/>
  </w:style>
  <w:style w:type="paragraph" w:customStyle="1" w:styleId="B0A3018B2FF645BF8312EEBB21F2F663">
    <w:name w:val="B0A3018B2FF645BF8312EEBB21F2F663"/>
    <w:rsid w:val="00A637DD"/>
  </w:style>
  <w:style w:type="paragraph" w:customStyle="1" w:styleId="9B740FC3E1744053BEE380CF67E5FEB3">
    <w:name w:val="9B740FC3E1744053BEE380CF67E5FEB3"/>
    <w:rsid w:val="00A637DD"/>
  </w:style>
  <w:style w:type="paragraph" w:customStyle="1" w:styleId="88E220797FC84187B3D092EF5D80ABC3">
    <w:name w:val="88E220797FC84187B3D092EF5D80ABC3"/>
    <w:rsid w:val="00A637DD"/>
  </w:style>
  <w:style w:type="paragraph" w:customStyle="1" w:styleId="6765F22FB0BB4E06A3E5AD8B2DE6F3A7">
    <w:name w:val="6765F22FB0BB4E06A3E5AD8B2DE6F3A7"/>
    <w:rsid w:val="00A637DD"/>
  </w:style>
  <w:style w:type="paragraph" w:customStyle="1" w:styleId="D6028D8598784185B14DC4BB63815377">
    <w:name w:val="D6028D8598784185B14DC4BB63815377"/>
    <w:rsid w:val="00A637DD"/>
  </w:style>
  <w:style w:type="paragraph" w:customStyle="1" w:styleId="BF7616C8BB514E498994E10BD0E8F27C">
    <w:name w:val="BF7616C8BB514E498994E10BD0E8F27C"/>
    <w:rsid w:val="00A637DD"/>
  </w:style>
  <w:style w:type="paragraph" w:customStyle="1" w:styleId="A648A41264384493A647FE72183C53C4">
    <w:name w:val="A648A41264384493A647FE72183C53C4"/>
    <w:rsid w:val="00A637DD"/>
  </w:style>
  <w:style w:type="paragraph" w:customStyle="1" w:styleId="0F437C0B252048A7A4234CCE72B7A1CF">
    <w:name w:val="0F437C0B252048A7A4234CCE72B7A1CF"/>
    <w:rsid w:val="00A637DD"/>
  </w:style>
  <w:style w:type="paragraph" w:customStyle="1" w:styleId="A31A95346F9948B99B11F403F45DC7B33">
    <w:name w:val="A31A95346F9948B99B11F403F45DC7B33"/>
    <w:rsid w:val="00A637DD"/>
    <w:pPr>
      <w:spacing w:after="200" w:line="240" w:lineRule="auto"/>
    </w:pPr>
    <w:rPr>
      <w:rFonts w:ascii="Lato" w:eastAsia="Calibri" w:hAnsi="Lato" w:cs="Times New Roman"/>
      <w:szCs w:val="20"/>
      <w:lang w:eastAsia="en-US"/>
    </w:rPr>
  </w:style>
  <w:style w:type="paragraph" w:customStyle="1" w:styleId="17775D7B7A324DE8A59DFB5873674CC97">
    <w:name w:val="17775D7B7A324DE8A59DFB5873674CC97"/>
    <w:rsid w:val="00A637DD"/>
    <w:pPr>
      <w:spacing w:after="200" w:line="240" w:lineRule="auto"/>
    </w:pPr>
    <w:rPr>
      <w:rFonts w:ascii="Lato" w:eastAsia="Calibri" w:hAnsi="Lato" w:cs="Times New Roman"/>
      <w:szCs w:val="20"/>
      <w:lang w:eastAsia="en-US"/>
    </w:rPr>
  </w:style>
  <w:style w:type="paragraph" w:customStyle="1" w:styleId="48BEE248E4AA456BBE9425A771F96F4A10">
    <w:name w:val="48BEE248E4AA456BBE9425A771F96F4A10"/>
    <w:rsid w:val="00A637DD"/>
    <w:pPr>
      <w:spacing w:after="200" w:line="240" w:lineRule="auto"/>
    </w:pPr>
    <w:rPr>
      <w:rFonts w:ascii="Lato" w:eastAsia="Calibri" w:hAnsi="Lato" w:cs="Times New Roman"/>
      <w:szCs w:val="20"/>
      <w:lang w:eastAsia="en-US"/>
    </w:rPr>
  </w:style>
  <w:style w:type="paragraph" w:customStyle="1" w:styleId="CD3241D6533546F9A8CFBA6FF71E6ED99">
    <w:name w:val="CD3241D6533546F9A8CFBA6FF71E6ED99"/>
    <w:rsid w:val="00A637DD"/>
    <w:pPr>
      <w:spacing w:after="200" w:line="240" w:lineRule="auto"/>
    </w:pPr>
    <w:rPr>
      <w:rFonts w:ascii="Lato" w:eastAsia="Calibri" w:hAnsi="Lato" w:cs="Times New Roman"/>
      <w:szCs w:val="20"/>
      <w:lang w:eastAsia="en-US"/>
    </w:rPr>
  </w:style>
  <w:style w:type="paragraph" w:customStyle="1" w:styleId="867EB616304F44C6A8768173668333311">
    <w:name w:val="867EB616304F44C6A8768173668333311"/>
    <w:rsid w:val="00A637DD"/>
    <w:pPr>
      <w:spacing w:after="200" w:line="240" w:lineRule="auto"/>
    </w:pPr>
    <w:rPr>
      <w:rFonts w:ascii="Lato" w:eastAsia="Calibri" w:hAnsi="Lato" w:cs="Times New Roman"/>
      <w:szCs w:val="20"/>
      <w:lang w:eastAsia="en-US"/>
    </w:rPr>
  </w:style>
  <w:style w:type="paragraph" w:customStyle="1" w:styleId="CF2AA025387343AFA04B11CA8965AE001">
    <w:name w:val="CF2AA025387343AFA04B11CA8965AE001"/>
    <w:rsid w:val="00A637DD"/>
    <w:pPr>
      <w:spacing w:after="200" w:line="240" w:lineRule="auto"/>
    </w:pPr>
    <w:rPr>
      <w:rFonts w:ascii="Lato" w:eastAsia="Calibri" w:hAnsi="Lato" w:cs="Times New Roman"/>
      <w:szCs w:val="20"/>
      <w:lang w:eastAsia="en-US"/>
    </w:rPr>
  </w:style>
  <w:style w:type="paragraph" w:customStyle="1" w:styleId="368E2BE682F947059603A281EB8E75B97">
    <w:name w:val="368E2BE682F947059603A281EB8E75B97"/>
    <w:rsid w:val="00A637DD"/>
    <w:pPr>
      <w:spacing w:after="200" w:line="240" w:lineRule="auto"/>
    </w:pPr>
    <w:rPr>
      <w:rFonts w:ascii="Lato" w:eastAsia="Calibri" w:hAnsi="Lato" w:cs="Times New Roman"/>
      <w:szCs w:val="20"/>
      <w:lang w:eastAsia="en-US"/>
    </w:rPr>
  </w:style>
  <w:style w:type="paragraph" w:customStyle="1" w:styleId="1C42723084754CD19EF206F54518A8E51">
    <w:name w:val="1C42723084754CD19EF206F54518A8E51"/>
    <w:rsid w:val="00A637DD"/>
    <w:pPr>
      <w:spacing w:after="200" w:line="240" w:lineRule="auto"/>
    </w:pPr>
    <w:rPr>
      <w:rFonts w:ascii="Lato" w:eastAsia="Calibri" w:hAnsi="Lato" w:cs="Times New Roman"/>
      <w:szCs w:val="20"/>
      <w:lang w:eastAsia="en-US"/>
    </w:rPr>
  </w:style>
  <w:style w:type="paragraph" w:customStyle="1" w:styleId="30932DE090EC42A8A4C4F3DA836671B89">
    <w:name w:val="30932DE090EC42A8A4C4F3DA836671B89"/>
    <w:rsid w:val="00A637DD"/>
    <w:pPr>
      <w:spacing w:after="200" w:line="240" w:lineRule="auto"/>
    </w:pPr>
    <w:rPr>
      <w:rFonts w:ascii="Lato" w:eastAsia="Calibri" w:hAnsi="Lato" w:cs="Times New Roman"/>
      <w:szCs w:val="20"/>
      <w:lang w:eastAsia="en-US"/>
    </w:rPr>
  </w:style>
  <w:style w:type="paragraph" w:customStyle="1" w:styleId="5D38A283D4514949BF599FE61F75C69E9">
    <w:name w:val="5D38A283D4514949BF599FE61F75C69E9"/>
    <w:rsid w:val="00A637DD"/>
    <w:pPr>
      <w:spacing w:after="200" w:line="240" w:lineRule="auto"/>
    </w:pPr>
    <w:rPr>
      <w:rFonts w:ascii="Lato" w:eastAsia="Calibri" w:hAnsi="Lato" w:cs="Times New Roman"/>
      <w:szCs w:val="20"/>
      <w:lang w:eastAsia="en-US"/>
    </w:rPr>
  </w:style>
  <w:style w:type="paragraph" w:customStyle="1" w:styleId="5671E02E927C4B48B60E7157AC7ABEFE9">
    <w:name w:val="5671E02E927C4B48B60E7157AC7ABEFE9"/>
    <w:rsid w:val="00A637DD"/>
    <w:pPr>
      <w:spacing w:after="200" w:line="240" w:lineRule="auto"/>
    </w:pPr>
    <w:rPr>
      <w:rFonts w:ascii="Lato" w:eastAsia="Calibri" w:hAnsi="Lato" w:cs="Times New Roman"/>
      <w:szCs w:val="20"/>
      <w:lang w:eastAsia="en-US"/>
    </w:rPr>
  </w:style>
  <w:style w:type="paragraph" w:customStyle="1" w:styleId="CFD071E2E3EC49B68BE9A2E4B0F1A02E9">
    <w:name w:val="CFD071E2E3EC49B68BE9A2E4B0F1A02E9"/>
    <w:rsid w:val="00A637DD"/>
    <w:pPr>
      <w:spacing w:after="200" w:line="240" w:lineRule="auto"/>
    </w:pPr>
    <w:rPr>
      <w:rFonts w:ascii="Lato" w:eastAsia="Calibri" w:hAnsi="Lato" w:cs="Times New Roman"/>
      <w:szCs w:val="20"/>
      <w:lang w:eastAsia="en-US"/>
    </w:rPr>
  </w:style>
  <w:style w:type="paragraph" w:customStyle="1" w:styleId="D13395D41B7147088CD287D445BE6E099">
    <w:name w:val="D13395D41B7147088CD287D445BE6E099"/>
    <w:rsid w:val="00A637DD"/>
    <w:pPr>
      <w:spacing w:after="200" w:line="240" w:lineRule="auto"/>
    </w:pPr>
    <w:rPr>
      <w:rFonts w:ascii="Lato" w:eastAsia="Calibri" w:hAnsi="Lato" w:cs="Times New Roman"/>
      <w:szCs w:val="20"/>
      <w:lang w:eastAsia="en-US"/>
    </w:rPr>
  </w:style>
  <w:style w:type="paragraph" w:customStyle="1" w:styleId="E96F2FA5E0E94985BAD28B5453F37E9B2">
    <w:name w:val="E96F2FA5E0E94985BAD28B5453F37E9B2"/>
    <w:rsid w:val="00A637DD"/>
    <w:pPr>
      <w:spacing w:after="200" w:line="240" w:lineRule="auto"/>
    </w:pPr>
    <w:rPr>
      <w:rFonts w:ascii="Lato" w:eastAsia="Calibri" w:hAnsi="Lato" w:cs="Times New Roman"/>
      <w:szCs w:val="20"/>
      <w:lang w:eastAsia="en-US"/>
    </w:rPr>
  </w:style>
  <w:style w:type="paragraph" w:customStyle="1" w:styleId="F5A4E6F0861B4569BAF215B99EB7DA052">
    <w:name w:val="F5A4E6F0861B4569BAF215B99EB7DA052"/>
    <w:rsid w:val="00A637DD"/>
    <w:pPr>
      <w:spacing w:after="200" w:line="240" w:lineRule="auto"/>
    </w:pPr>
    <w:rPr>
      <w:rFonts w:ascii="Lato" w:eastAsia="Calibri" w:hAnsi="Lato" w:cs="Times New Roman"/>
      <w:szCs w:val="20"/>
      <w:lang w:eastAsia="en-US"/>
    </w:rPr>
  </w:style>
  <w:style w:type="paragraph" w:customStyle="1" w:styleId="EE305587140947008303A426B4CF3D852">
    <w:name w:val="EE305587140947008303A426B4CF3D852"/>
    <w:rsid w:val="00A637DD"/>
    <w:pPr>
      <w:spacing w:after="200" w:line="240" w:lineRule="auto"/>
    </w:pPr>
    <w:rPr>
      <w:rFonts w:ascii="Lato" w:eastAsia="Calibri" w:hAnsi="Lato" w:cs="Times New Roman"/>
      <w:szCs w:val="20"/>
      <w:lang w:eastAsia="en-US"/>
    </w:rPr>
  </w:style>
  <w:style w:type="paragraph" w:customStyle="1" w:styleId="F210FF4BCDE34938A1FC307BED5463FA2">
    <w:name w:val="F210FF4BCDE34938A1FC307BED5463FA2"/>
    <w:rsid w:val="00A637DD"/>
    <w:pPr>
      <w:spacing w:after="200" w:line="240" w:lineRule="auto"/>
    </w:pPr>
    <w:rPr>
      <w:rFonts w:ascii="Lato" w:eastAsia="Calibri" w:hAnsi="Lato" w:cs="Times New Roman"/>
      <w:szCs w:val="20"/>
      <w:lang w:eastAsia="en-US"/>
    </w:rPr>
  </w:style>
  <w:style w:type="paragraph" w:customStyle="1" w:styleId="CF8C543EBEB1438799E127897C285FCC2">
    <w:name w:val="CF8C543EBEB1438799E127897C285FCC2"/>
    <w:rsid w:val="00A637DD"/>
    <w:pPr>
      <w:spacing w:after="200" w:line="240" w:lineRule="auto"/>
    </w:pPr>
    <w:rPr>
      <w:rFonts w:ascii="Lato" w:eastAsia="Calibri" w:hAnsi="Lato" w:cs="Times New Roman"/>
      <w:szCs w:val="20"/>
      <w:lang w:eastAsia="en-US"/>
    </w:rPr>
  </w:style>
  <w:style w:type="paragraph" w:customStyle="1" w:styleId="BE3306A4EEA64833BB5E9A49CBEA0EAC2">
    <w:name w:val="BE3306A4EEA64833BB5E9A49CBEA0EAC2"/>
    <w:rsid w:val="00A637DD"/>
    <w:pPr>
      <w:spacing w:after="200" w:line="240" w:lineRule="auto"/>
    </w:pPr>
    <w:rPr>
      <w:rFonts w:ascii="Lato" w:eastAsia="Calibri" w:hAnsi="Lato" w:cs="Times New Roman"/>
      <w:szCs w:val="20"/>
      <w:lang w:eastAsia="en-US"/>
    </w:rPr>
  </w:style>
  <w:style w:type="paragraph" w:customStyle="1" w:styleId="A39CBC5C949C4E7A8D05645254B2461B2">
    <w:name w:val="A39CBC5C949C4E7A8D05645254B2461B2"/>
    <w:rsid w:val="00A637DD"/>
    <w:pPr>
      <w:spacing w:after="200" w:line="240" w:lineRule="auto"/>
    </w:pPr>
    <w:rPr>
      <w:rFonts w:ascii="Lato" w:eastAsia="Calibri" w:hAnsi="Lato" w:cs="Times New Roman"/>
      <w:szCs w:val="20"/>
      <w:lang w:eastAsia="en-US"/>
    </w:rPr>
  </w:style>
  <w:style w:type="paragraph" w:customStyle="1" w:styleId="44059B12C31F4065BE769C7D265A7B6F2">
    <w:name w:val="44059B12C31F4065BE769C7D265A7B6F2"/>
    <w:rsid w:val="00A637DD"/>
    <w:pPr>
      <w:spacing w:after="200" w:line="240" w:lineRule="auto"/>
    </w:pPr>
    <w:rPr>
      <w:rFonts w:ascii="Lato" w:eastAsia="Calibri" w:hAnsi="Lato" w:cs="Times New Roman"/>
      <w:szCs w:val="20"/>
      <w:lang w:eastAsia="en-US"/>
    </w:rPr>
  </w:style>
  <w:style w:type="paragraph" w:customStyle="1" w:styleId="25B4B5D6A36E459385810B457C6F1DCF2">
    <w:name w:val="25B4B5D6A36E459385810B457C6F1DCF2"/>
    <w:rsid w:val="00A637DD"/>
    <w:pPr>
      <w:spacing w:after="200" w:line="240" w:lineRule="auto"/>
    </w:pPr>
    <w:rPr>
      <w:rFonts w:ascii="Lato" w:eastAsia="Calibri" w:hAnsi="Lato" w:cs="Times New Roman"/>
      <w:szCs w:val="20"/>
      <w:lang w:eastAsia="en-US"/>
    </w:rPr>
  </w:style>
  <w:style w:type="paragraph" w:customStyle="1" w:styleId="A648A41264384493A647FE72183C53C41">
    <w:name w:val="A648A41264384493A647FE72183C53C41"/>
    <w:rsid w:val="00A637DD"/>
    <w:pPr>
      <w:spacing w:after="200" w:line="240" w:lineRule="auto"/>
    </w:pPr>
    <w:rPr>
      <w:rFonts w:ascii="Lato" w:eastAsia="Calibri" w:hAnsi="Lato" w:cs="Times New Roman"/>
      <w:szCs w:val="20"/>
      <w:lang w:eastAsia="en-US"/>
    </w:rPr>
  </w:style>
  <w:style w:type="paragraph" w:customStyle="1" w:styleId="0F437C0B252048A7A4234CCE72B7A1CF1">
    <w:name w:val="0F437C0B252048A7A4234CCE72B7A1CF1"/>
    <w:rsid w:val="00A637DD"/>
    <w:pPr>
      <w:spacing w:after="200" w:line="240" w:lineRule="auto"/>
    </w:pPr>
    <w:rPr>
      <w:rFonts w:ascii="Lato" w:eastAsia="Calibri" w:hAnsi="Lato" w:cs="Times New Roman"/>
      <w:szCs w:val="20"/>
      <w:lang w:eastAsia="en-US"/>
    </w:rPr>
  </w:style>
  <w:style w:type="paragraph" w:customStyle="1" w:styleId="A31A95346F9948B99B11F403F45DC7B34">
    <w:name w:val="A31A95346F9948B99B11F403F45DC7B34"/>
    <w:rsid w:val="00A637DD"/>
    <w:pPr>
      <w:spacing w:after="200" w:line="240" w:lineRule="auto"/>
    </w:pPr>
    <w:rPr>
      <w:rFonts w:ascii="Lato" w:eastAsia="Calibri" w:hAnsi="Lato" w:cs="Times New Roman"/>
      <w:szCs w:val="20"/>
      <w:lang w:eastAsia="en-US"/>
    </w:rPr>
  </w:style>
  <w:style w:type="paragraph" w:customStyle="1" w:styleId="17775D7B7A324DE8A59DFB5873674CC98">
    <w:name w:val="17775D7B7A324DE8A59DFB5873674CC98"/>
    <w:rsid w:val="00A637DD"/>
    <w:pPr>
      <w:spacing w:after="200" w:line="240" w:lineRule="auto"/>
    </w:pPr>
    <w:rPr>
      <w:rFonts w:ascii="Lato" w:eastAsia="Calibri" w:hAnsi="Lato" w:cs="Times New Roman"/>
      <w:szCs w:val="20"/>
      <w:lang w:eastAsia="en-US"/>
    </w:rPr>
  </w:style>
  <w:style w:type="paragraph" w:customStyle="1" w:styleId="48BEE248E4AA456BBE9425A771F96F4A11">
    <w:name w:val="48BEE248E4AA456BBE9425A771F96F4A11"/>
    <w:rsid w:val="00A637DD"/>
    <w:pPr>
      <w:spacing w:after="200" w:line="240" w:lineRule="auto"/>
    </w:pPr>
    <w:rPr>
      <w:rFonts w:ascii="Lato" w:eastAsia="Calibri" w:hAnsi="Lato" w:cs="Times New Roman"/>
      <w:szCs w:val="20"/>
      <w:lang w:eastAsia="en-US"/>
    </w:rPr>
  </w:style>
  <w:style w:type="paragraph" w:customStyle="1" w:styleId="CD3241D6533546F9A8CFBA6FF71E6ED910">
    <w:name w:val="CD3241D6533546F9A8CFBA6FF71E6ED910"/>
    <w:rsid w:val="00A637DD"/>
    <w:pPr>
      <w:spacing w:after="200" w:line="240" w:lineRule="auto"/>
    </w:pPr>
    <w:rPr>
      <w:rFonts w:ascii="Lato" w:eastAsia="Calibri" w:hAnsi="Lato" w:cs="Times New Roman"/>
      <w:szCs w:val="20"/>
      <w:lang w:eastAsia="en-US"/>
    </w:rPr>
  </w:style>
  <w:style w:type="paragraph" w:customStyle="1" w:styleId="867EB616304F44C6A8768173668333312">
    <w:name w:val="867EB616304F44C6A8768173668333312"/>
    <w:rsid w:val="00A637DD"/>
    <w:pPr>
      <w:spacing w:after="200" w:line="240" w:lineRule="auto"/>
    </w:pPr>
    <w:rPr>
      <w:rFonts w:ascii="Lato" w:eastAsia="Calibri" w:hAnsi="Lato" w:cs="Times New Roman"/>
      <w:szCs w:val="20"/>
      <w:lang w:eastAsia="en-US"/>
    </w:rPr>
  </w:style>
  <w:style w:type="paragraph" w:customStyle="1" w:styleId="CF2AA025387343AFA04B11CA8965AE002">
    <w:name w:val="CF2AA025387343AFA04B11CA8965AE002"/>
    <w:rsid w:val="00A637DD"/>
    <w:pPr>
      <w:spacing w:after="200" w:line="240" w:lineRule="auto"/>
    </w:pPr>
    <w:rPr>
      <w:rFonts w:ascii="Lato" w:eastAsia="Calibri" w:hAnsi="Lato" w:cs="Times New Roman"/>
      <w:szCs w:val="20"/>
      <w:lang w:eastAsia="en-US"/>
    </w:rPr>
  </w:style>
  <w:style w:type="paragraph" w:customStyle="1" w:styleId="30932DE090EC42A8A4C4F3DA836671B810">
    <w:name w:val="30932DE090EC42A8A4C4F3DA836671B810"/>
    <w:rsid w:val="00A637DD"/>
    <w:pPr>
      <w:spacing w:after="200" w:line="240" w:lineRule="auto"/>
    </w:pPr>
    <w:rPr>
      <w:rFonts w:ascii="Lato" w:eastAsia="Calibri" w:hAnsi="Lato" w:cs="Times New Roman"/>
      <w:szCs w:val="20"/>
      <w:lang w:eastAsia="en-US"/>
    </w:rPr>
  </w:style>
  <w:style w:type="paragraph" w:customStyle="1" w:styleId="5D38A283D4514949BF599FE61F75C69E10">
    <w:name w:val="5D38A283D4514949BF599FE61F75C69E10"/>
    <w:rsid w:val="00A637DD"/>
    <w:pPr>
      <w:spacing w:after="200" w:line="240" w:lineRule="auto"/>
    </w:pPr>
    <w:rPr>
      <w:rFonts w:ascii="Lato" w:eastAsia="Calibri" w:hAnsi="Lato" w:cs="Times New Roman"/>
      <w:szCs w:val="20"/>
      <w:lang w:eastAsia="en-US"/>
    </w:rPr>
  </w:style>
  <w:style w:type="paragraph" w:customStyle="1" w:styleId="5671E02E927C4B48B60E7157AC7ABEFE10">
    <w:name w:val="5671E02E927C4B48B60E7157AC7ABEFE10"/>
    <w:rsid w:val="00A637DD"/>
    <w:pPr>
      <w:spacing w:after="200" w:line="240" w:lineRule="auto"/>
    </w:pPr>
    <w:rPr>
      <w:rFonts w:ascii="Lato" w:eastAsia="Calibri" w:hAnsi="Lato" w:cs="Times New Roman"/>
      <w:szCs w:val="20"/>
      <w:lang w:eastAsia="en-US"/>
    </w:rPr>
  </w:style>
  <w:style w:type="paragraph" w:customStyle="1" w:styleId="CFD071E2E3EC49B68BE9A2E4B0F1A02E10">
    <w:name w:val="CFD071E2E3EC49B68BE9A2E4B0F1A02E10"/>
    <w:rsid w:val="00A637DD"/>
    <w:pPr>
      <w:spacing w:after="200" w:line="240" w:lineRule="auto"/>
    </w:pPr>
    <w:rPr>
      <w:rFonts w:ascii="Lato" w:eastAsia="Calibri" w:hAnsi="Lato" w:cs="Times New Roman"/>
      <w:szCs w:val="20"/>
      <w:lang w:eastAsia="en-US"/>
    </w:rPr>
  </w:style>
  <w:style w:type="paragraph" w:customStyle="1" w:styleId="D13395D41B7147088CD287D445BE6E0910">
    <w:name w:val="D13395D41B7147088CD287D445BE6E0910"/>
    <w:rsid w:val="00A637DD"/>
    <w:pPr>
      <w:spacing w:after="200" w:line="240" w:lineRule="auto"/>
    </w:pPr>
    <w:rPr>
      <w:rFonts w:ascii="Lato" w:eastAsia="Calibri" w:hAnsi="Lato" w:cs="Times New Roman"/>
      <w:szCs w:val="20"/>
      <w:lang w:eastAsia="en-US"/>
    </w:rPr>
  </w:style>
  <w:style w:type="paragraph" w:customStyle="1" w:styleId="E96F2FA5E0E94985BAD28B5453F37E9B3">
    <w:name w:val="E96F2FA5E0E94985BAD28B5453F37E9B3"/>
    <w:rsid w:val="00A637DD"/>
    <w:pPr>
      <w:spacing w:after="200" w:line="240" w:lineRule="auto"/>
    </w:pPr>
    <w:rPr>
      <w:rFonts w:ascii="Lato" w:eastAsia="Calibri" w:hAnsi="Lato" w:cs="Times New Roman"/>
      <w:szCs w:val="20"/>
      <w:lang w:eastAsia="en-US"/>
    </w:rPr>
  </w:style>
  <w:style w:type="paragraph" w:customStyle="1" w:styleId="F5A4E6F0861B4569BAF215B99EB7DA053">
    <w:name w:val="F5A4E6F0861B4569BAF215B99EB7DA053"/>
    <w:rsid w:val="00A637DD"/>
    <w:pPr>
      <w:spacing w:after="200" w:line="240" w:lineRule="auto"/>
    </w:pPr>
    <w:rPr>
      <w:rFonts w:ascii="Lato" w:eastAsia="Calibri" w:hAnsi="Lato" w:cs="Times New Roman"/>
      <w:szCs w:val="20"/>
      <w:lang w:eastAsia="en-US"/>
    </w:rPr>
  </w:style>
  <w:style w:type="paragraph" w:customStyle="1" w:styleId="EE305587140947008303A426B4CF3D853">
    <w:name w:val="EE305587140947008303A426B4CF3D853"/>
    <w:rsid w:val="00A637DD"/>
    <w:pPr>
      <w:spacing w:after="200" w:line="240" w:lineRule="auto"/>
    </w:pPr>
    <w:rPr>
      <w:rFonts w:ascii="Lato" w:eastAsia="Calibri" w:hAnsi="Lato" w:cs="Times New Roman"/>
      <w:szCs w:val="20"/>
      <w:lang w:eastAsia="en-US"/>
    </w:rPr>
  </w:style>
  <w:style w:type="paragraph" w:customStyle="1" w:styleId="F210FF4BCDE34938A1FC307BED5463FA3">
    <w:name w:val="F210FF4BCDE34938A1FC307BED5463FA3"/>
    <w:rsid w:val="00A637DD"/>
    <w:pPr>
      <w:spacing w:after="200" w:line="240" w:lineRule="auto"/>
    </w:pPr>
    <w:rPr>
      <w:rFonts w:ascii="Lato" w:eastAsia="Calibri" w:hAnsi="Lato" w:cs="Times New Roman"/>
      <w:szCs w:val="20"/>
      <w:lang w:eastAsia="en-US"/>
    </w:rPr>
  </w:style>
  <w:style w:type="paragraph" w:customStyle="1" w:styleId="CF8C543EBEB1438799E127897C285FCC3">
    <w:name w:val="CF8C543EBEB1438799E127897C285FCC3"/>
    <w:rsid w:val="00A637DD"/>
    <w:pPr>
      <w:spacing w:after="200" w:line="240" w:lineRule="auto"/>
    </w:pPr>
    <w:rPr>
      <w:rFonts w:ascii="Lato" w:eastAsia="Calibri" w:hAnsi="Lato" w:cs="Times New Roman"/>
      <w:szCs w:val="20"/>
      <w:lang w:eastAsia="en-US"/>
    </w:rPr>
  </w:style>
  <w:style w:type="paragraph" w:customStyle="1" w:styleId="BE3306A4EEA64833BB5E9A49CBEA0EAC3">
    <w:name w:val="BE3306A4EEA64833BB5E9A49CBEA0EAC3"/>
    <w:rsid w:val="00A637DD"/>
    <w:pPr>
      <w:spacing w:after="200" w:line="240" w:lineRule="auto"/>
    </w:pPr>
    <w:rPr>
      <w:rFonts w:ascii="Lato" w:eastAsia="Calibri" w:hAnsi="Lato" w:cs="Times New Roman"/>
      <w:szCs w:val="20"/>
      <w:lang w:eastAsia="en-US"/>
    </w:rPr>
  </w:style>
  <w:style w:type="paragraph" w:customStyle="1" w:styleId="A39CBC5C949C4E7A8D05645254B2461B3">
    <w:name w:val="A39CBC5C949C4E7A8D05645254B2461B3"/>
    <w:rsid w:val="00A637DD"/>
    <w:pPr>
      <w:spacing w:after="200" w:line="240" w:lineRule="auto"/>
    </w:pPr>
    <w:rPr>
      <w:rFonts w:ascii="Lato" w:eastAsia="Calibri" w:hAnsi="Lato" w:cs="Times New Roman"/>
      <w:szCs w:val="20"/>
      <w:lang w:eastAsia="en-US"/>
    </w:rPr>
  </w:style>
  <w:style w:type="paragraph" w:customStyle="1" w:styleId="44059B12C31F4065BE769C7D265A7B6F3">
    <w:name w:val="44059B12C31F4065BE769C7D265A7B6F3"/>
    <w:rsid w:val="00A637DD"/>
    <w:pPr>
      <w:spacing w:after="200" w:line="240" w:lineRule="auto"/>
    </w:pPr>
    <w:rPr>
      <w:rFonts w:ascii="Lato" w:eastAsia="Calibri" w:hAnsi="Lato" w:cs="Times New Roman"/>
      <w:szCs w:val="20"/>
      <w:lang w:eastAsia="en-US"/>
    </w:rPr>
  </w:style>
  <w:style w:type="paragraph" w:customStyle="1" w:styleId="25B4B5D6A36E459385810B457C6F1DCF3">
    <w:name w:val="25B4B5D6A36E459385810B457C6F1DCF3"/>
    <w:rsid w:val="00A637DD"/>
    <w:pPr>
      <w:spacing w:after="200" w:line="240" w:lineRule="auto"/>
    </w:pPr>
    <w:rPr>
      <w:rFonts w:ascii="Lato" w:eastAsia="Calibri" w:hAnsi="Lato" w:cs="Times New Roman"/>
      <w:szCs w:val="20"/>
      <w:lang w:eastAsia="en-US"/>
    </w:rPr>
  </w:style>
  <w:style w:type="paragraph" w:customStyle="1" w:styleId="A648A41264384493A647FE72183C53C42">
    <w:name w:val="A648A41264384493A647FE72183C53C42"/>
    <w:rsid w:val="00A637DD"/>
    <w:pPr>
      <w:spacing w:after="200" w:line="240" w:lineRule="auto"/>
    </w:pPr>
    <w:rPr>
      <w:rFonts w:ascii="Lato" w:eastAsia="Calibri" w:hAnsi="Lato" w:cs="Times New Roman"/>
      <w:szCs w:val="20"/>
      <w:lang w:eastAsia="en-US"/>
    </w:rPr>
  </w:style>
  <w:style w:type="paragraph" w:customStyle="1" w:styleId="0F437C0B252048A7A4234CCE72B7A1CF2">
    <w:name w:val="0F437C0B252048A7A4234CCE72B7A1CF2"/>
    <w:rsid w:val="00A637DD"/>
    <w:pPr>
      <w:spacing w:after="200" w:line="240" w:lineRule="auto"/>
    </w:pPr>
    <w:rPr>
      <w:rFonts w:ascii="Lato" w:eastAsia="Calibri" w:hAnsi="Lato" w:cs="Times New Roman"/>
      <w:szCs w:val="20"/>
      <w:lang w:eastAsia="en-US"/>
    </w:rPr>
  </w:style>
  <w:style w:type="paragraph" w:customStyle="1" w:styleId="878B73EE3D9C4950A5B4BFD4148F37F8">
    <w:name w:val="878B73EE3D9C4950A5B4BFD4148F37F8"/>
    <w:rsid w:val="00AA6957"/>
  </w:style>
  <w:style w:type="paragraph" w:customStyle="1" w:styleId="2E92175F5C9C452CA76FC6C8371D8107">
    <w:name w:val="2E92175F5C9C452CA76FC6C8371D8107"/>
    <w:rsid w:val="00AA6957"/>
  </w:style>
  <w:style w:type="paragraph" w:customStyle="1" w:styleId="190D1A67528740CAA889A71A53A36B99">
    <w:name w:val="190D1A67528740CAA889A71A53A36B99"/>
    <w:rsid w:val="00AA6957"/>
  </w:style>
  <w:style w:type="paragraph" w:customStyle="1" w:styleId="CB437DB394C249E2BE733958E6F9825C">
    <w:name w:val="CB437DB394C249E2BE733958E6F9825C"/>
    <w:rsid w:val="00AA6957"/>
  </w:style>
  <w:style w:type="paragraph" w:customStyle="1" w:styleId="BA38D4D3ADBE40879BA044C8E8657F0C">
    <w:name w:val="BA38D4D3ADBE40879BA044C8E8657F0C"/>
    <w:rsid w:val="00AA6957"/>
  </w:style>
  <w:style w:type="paragraph" w:customStyle="1" w:styleId="DF30F323EFF642978517EB8F0D8D3FED">
    <w:name w:val="DF30F323EFF642978517EB8F0D8D3FED"/>
    <w:rsid w:val="00AA6957"/>
  </w:style>
  <w:style w:type="paragraph" w:customStyle="1" w:styleId="48BEE248E4AA456BBE9425A771F96F4A12">
    <w:name w:val="48BEE248E4AA456BBE9425A771F96F4A12"/>
    <w:rsid w:val="00AA6957"/>
    <w:pPr>
      <w:spacing w:after="200" w:line="240" w:lineRule="auto"/>
    </w:pPr>
    <w:rPr>
      <w:rFonts w:ascii="Lato" w:eastAsia="Calibri" w:hAnsi="Lato" w:cs="Times New Roman"/>
      <w:szCs w:val="20"/>
      <w:lang w:eastAsia="en-US"/>
    </w:rPr>
  </w:style>
  <w:style w:type="paragraph" w:customStyle="1" w:styleId="CD3241D6533546F9A8CFBA6FF71E6ED911">
    <w:name w:val="CD3241D6533546F9A8CFBA6FF71E6ED911"/>
    <w:rsid w:val="00AA6957"/>
    <w:pPr>
      <w:spacing w:after="200" w:line="240" w:lineRule="auto"/>
    </w:pPr>
    <w:rPr>
      <w:rFonts w:ascii="Lato" w:eastAsia="Calibri" w:hAnsi="Lato" w:cs="Times New Roman"/>
      <w:szCs w:val="20"/>
      <w:lang w:eastAsia="en-US"/>
    </w:rPr>
  </w:style>
  <w:style w:type="paragraph" w:customStyle="1" w:styleId="878B73EE3D9C4950A5B4BFD4148F37F81">
    <w:name w:val="878B73EE3D9C4950A5B4BFD4148F37F81"/>
    <w:rsid w:val="00AA6957"/>
    <w:pPr>
      <w:spacing w:after="200" w:line="240" w:lineRule="auto"/>
    </w:pPr>
    <w:rPr>
      <w:rFonts w:ascii="Lato" w:eastAsia="Calibri" w:hAnsi="Lato" w:cs="Times New Roman"/>
      <w:szCs w:val="20"/>
      <w:lang w:eastAsia="en-US"/>
    </w:rPr>
  </w:style>
  <w:style w:type="paragraph" w:customStyle="1" w:styleId="2E92175F5C9C452CA76FC6C8371D81071">
    <w:name w:val="2E92175F5C9C452CA76FC6C8371D81071"/>
    <w:rsid w:val="00AA6957"/>
    <w:pPr>
      <w:spacing w:after="200" w:line="240" w:lineRule="auto"/>
    </w:pPr>
    <w:rPr>
      <w:rFonts w:ascii="Lato" w:eastAsia="Calibri" w:hAnsi="Lato" w:cs="Times New Roman"/>
      <w:szCs w:val="20"/>
      <w:lang w:eastAsia="en-US"/>
    </w:rPr>
  </w:style>
  <w:style w:type="paragraph" w:customStyle="1" w:styleId="190D1A67528740CAA889A71A53A36B991">
    <w:name w:val="190D1A67528740CAA889A71A53A36B991"/>
    <w:rsid w:val="00AA6957"/>
    <w:pPr>
      <w:spacing w:after="200" w:line="240" w:lineRule="auto"/>
    </w:pPr>
    <w:rPr>
      <w:rFonts w:ascii="Lato" w:eastAsia="Calibri" w:hAnsi="Lato" w:cs="Times New Roman"/>
      <w:szCs w:val="20"/>
      <w:lang w:eastAsia="en-US"/>
    </w:rPr>
  </w:style>
  <w:style w:type="paragraph" w:customStyle="1" w:styleId="CF2AA025387343AFA04B11CA8965AE003">
    <w:name w:val="CF2AA025387343AFA04B11CA8965AE003"/>
    <w:rsid w:val="00AA6957"/>
    <w:pPr>
      <w:spacing w:after="200" w:line="240" w:lineRule="auto"/>
    </w:pPr>
    <w:rPr>
      <w:rFonts w:ascii="Lato" w:eastAsia="Calibri" w:hAnsi="Lato" w:cs="Times New Roman"/>
      <w:szCs w:val="20"/>
      <w:lang w:eastAsia="en-US"/>
    </w:rPr>
  </w:style>
  <w:style w:type="paragraph" w:customStyle="1" w:styleId="30932DE090EC42A8A4C4F3DA836671B811">
    <w:name w:val="30932DE090EC42A8A4C4F3DA836671B811"/>
    <w:rsid w:val="00AA6957"/>
    <w:pPr>
      <w:spacing w:after="200" w:line="240" w:lineRule="auto"/>
    </w:pPr>
    <w:rPr>
      <w:rFonts w:ascii="Lato" w:eastAsia="Calibri" w:hAnsi="Lato" w:cs="Times New Roman"/>
      <w:szCs w:val="20"/>
      <w:lang w:eastAsia="en-US"/>
    </w:rPr>
  </w:style>
  <w:style w:type="paragraph" w:customStyle="1" w:styleId="5D38A283D4514949BF599FE61F75C69E11">
    <w:name w:val="5D38A283D4514949BF599FE61F75C69E11"/>
    <w:rsid w:val="00AA6957"/>
    <w:pPr>
      <w:spacing w:after="200" w:line="240" w:lineRule="auto"/>
    </w:pPr>
    <w:rPr>
      <w:rFonts w:ascii="Lato" w:eastAsia="Calibri" w:hAnsi="Lato" w:cs="Times New Roman"/>
      <w:szCs w:val="20"/>
      <w:lang w:eastAsia="en-US"/>
    </w:rPr>
  </w:style>
  <w:style w:type="paragraph" w:customStyle="1" w:styleId="5671E02E927C4B48B60E7157AC7ABEFE11">
    <w:name w:val="5671E02E927C4B48B60E7157AC7ABEFE11"/>
    <w:rsid w:val="00AA6957"/>
    <w:pPr>
      <w:spacing w:after="200" w:line="240" w:lineRule="auto"/>
    </w:pPr>
    <w:rPr>
      <w:rFonts w:ascii="Lato" w:eastAsia="Calibri" w:hAnsi="Lato" w:cs="Times New Roman"/>
      <w:szCs w:val="20"/>
      <w:lang w:eastAsia="en-US"/>
    </w:rPr>
  </w:style>
  <w:style w:type="paragraph" w:customStyle="1" w:styleId="CFD071E2E3EC49B68BE9A2E4B0F1A02E11">
    <w:name w:val="CFD071E2E3EC49B68BE9A2E4B0F1A02E11"/>
    <w:rsid w:val="00AA6957"/>
    <w:pPr>
      <w:spacing w:after="200" w:line="240" w:lineRule="auto"/>
    </w:pPr>
    <w:rPr>
      <w:rFonts w:ascii="Lato" w:eastAsia="Calibri" w:hAnsi="Lato" w:cs="Times New Roman"/>
      <w:szCs w:val="20"/>
      <w:lang w:eastAsia="en-US"/>
    </w:rPr>
  </w:style>
  <w:style w:type="paragraph" w:customStyle="1" w:styleId="CB437DB394C249E2BE733958E6F9825C1">
    <w:name w:val="CB437DB394C249E2BE733958E6F9825C1"/>
    <w:rsid w:val="00AA6957"/>
    <w:pPr>
      <w:spacing w:after="200" w:line="240" w:lineRule="auto"/>
    </w:pPr>
    <w:rPr>
      <w:rFonts w:ascii="Lato" w:eastAsia="Calibri" w:hAnsi="Lato" w:cs="Times New Roman"/>
      <w:szCs w:val="20"/>
      <w:lang w:eastAsia="en-US"/>
    </w:rPr>
  </w:style>
  <w:style w:type="paragraph" w:customStyle="1" w:styleId="D13395D41B7147088CD287D445BE6E0911">
    <w:name w:val="D13395D41B7147088CD287D445BE6E0911"/>
    <w:rsid w:val="00AA6957"/>
    <w:pPr>
      <w:spacing w:after="200" w:line="240" w:lineRule="auto"/>
    </w:pPr>
    <w:rPr>
      <w:rFonts w:ascii="Lato" w:eastAsia="Calibri" w:hAnsi="Lato" w:cs="Times New Roman"/>
      <w:szCs w:val="20"/>
      <w:lang w:eastAsia="en-US"/>
    </w:rPr>
  </w:style>
  <w:style w:type="paragraph" w:customStyle="1" w:styleId="E96F2FA5E0E94985BAD28B5453F37E9B4">
    <w:name w:val="E96F2FA5E0E94985BAD28B5453F37E9B4"/>
    <w:rsid w:val="00AA6957"/>
    <w:pPr>
      <w:spacing w:after="200" w:line="240" w:lineRule="auto"/>
    </w:pPr>
    <w:rPr>
      <w:rFonts w:ascii="Lato" w:eastAsia="Calibri" w:hAnsi="Lato" w:cs="Times New Roman"/>
      <w:szCs w:val="20"/>
      <w:lang w:eastAsia="en-US"/>
    </w:rPr>
  </w:style>
  <w:style w:type="paragraph" w:customStyle="1" w:styleId="F5A4E6F0861B4569BAF215B99EB7DA054">
    <w:name w:val="F5A4E6F0861B4569BAF215B99EB7DA054"/>
    <w:rsid w:val="00AA6957"/>
    <w:pPr>
      <w:spacing w:after="200" w:line="240" w:lineRule="auto"/>
    </w:pPr>
    <w:rPr>
      <w:rFonts w:ascii="Lato" w:eastAsia="Calibri" w:hAnsi="Lato" w:cs="Times New Roman"/>
      <w:szCs w:val="20"/>
      <w:lang w:eastAsia="en-US"/>
    </w:rPr>
  </w:style>
  <w:style w:type="paragraph" w:customStyle="1" w:styleId="EE305587140947008303A426B4CF3D854">
    <w:name w:val="EE305587140947008303A426B4CF3D854"/>
    <w:rsid w:val="00AA6957"/>
    <w:pPr>
      <w:spacing w:after="200" w:line="240" w:lineRule="auto"/>
    </w:pPr>
    <w:rPr>
      <w:rFonts w:ascii="Lato" w:eastAsia="Calibri" w:hAnsi="Lato" w:cs="Times New Roman"/>
      <w:szCs w:val="20"/>
      <w:lang w:eastAsia="en-US"/>
    </w:rPr>
  </w:style>
  <w:style w:type="paragraph" w:customStyle="1" w:styleId="F210FF4BCDE34938A1FC307BED5463FA4">
    <w:name w:val="F210FF4BCDE34938A1FC307BED5463FA4"/>
    <w:rsid w:val="00AA6957"/>
    <w:pPr>
      <w:spacing w:after="200" w:line="240" w:lineRule="auto"/>
    </w:pPr>
    <w:rPr>
      <w:rFonts w:ascii="Lato" w:eastAsia="Calibri" w:hAnsi="Lato" w:cs="Times New Roman"/>
      <w:szCs w:val="20"/>
      <w:lang w:eastAsia="en-US"/>
    </w:rPr>
  </w:style>
  <w:style w:type="paragraph" w:customStyle="1" w:styleId="CF8C543EBEB1438799E127897C285FCC4">
    <w:name w:val="CF8C543EBEB1438799E127897C285FCC4"/>
    <w:rsid w:val="00AA6957"/>
    <w:pPr>
      <w:spacing w:after="200" w:line="240" w:lineRule="auto"/>
    </w:pPr>
    <w:rPr>
      <w:rFonts w:ascii="Lato" w:eastAsia="Calibri" w:hAnsi="Lato" w:cs="Times New Roman"/>
      <w:szCs w:val="20"/>
      <w:lang w:eastAsia="en-US"/>
    </w:rPr>
  </w:style>
  <w:style w:type="paragraph" w:customStyle="1" w:styleId="BE3306A4EEA64833BB5E9A49CBEA0EAC4">
    <w:name w:val="BE3306A4EEA64833BB5E9A49CBEA0EAC4"/>
    <w:rsid w:val="00AA6957"/>
    <w:pPr>
      <w:spacing w:after="200" w:line="240" w:lineRule="auto"/>
    </w:pPr>
    <w:rPr>
      <w:rFonts w:ascii="Lato" w:eastAsia="Calibri" w:hAnsi="Lato" w:cs="Times New Roman"/>
      <w:szCs w:val="20"/>
      <w:lang w:eastAsia="en-US"/>
    </w:rPr>
  </w:style>
  <w:style w:type="paragraph" w:customStyle="1" w:styleId="BA38D4D3ADBE40879BA044C8E8657F0C1">
    <w:name w:val="BA38D4D3ADBE40879BA044C8E8657F0C1"/>
    <w:rsid w:val="00AA6957"/>
    <w:pPr>
      <w:spacing w:after="200" w:line="240" w:lineRule="auto"/>
    </w:pPr>
    <w:rPr>
      <w:rFonts w:ascii="Lato" w:eastAsia="Calibri" w:hAnsi="Lato" w:cs="Times New Roman"/>
      <w:szCs w:val="20"/>
      <w:lang w:eastAsia="en-US"/>
    </w:rPr>
  </w:style>
  <w:style w:type="paragraph" w:customStyle="1" w:styleId="A648A41264384493A647FE72183C53C43">
    <w:name w:val="A648A41264384493A647FE72183C53C43"/>
    <w:rsid w:val="00AA6957"/>
    <w:pPr>
      <w:spacing w:after="200" w:line="240" w:lineRule="auto"/>
    </w:pPr>
    <w:rPr>
      <w:rFonts w:ascii="Lato" w:eastAsia="Calibri" w:hAnsi="Lato" w:cs="Times New Roman"/>
      <w:szCs w:val="20"/>
      <w:lang w:eastAsia="en-US"/>
    </w:rPr>
  </w:style>
  <w:style w:type="paragraph" w:customStyle="1" w:styleId="0F437C0B252048A7A4234CCE72B7A1CF3">
    <w:name w:val="0F437C0B252048A7A4234CCE72B7A1CF3"/>
    <w:rsid w:val="00AA6957"/>
    <w:pPr>
      <w:spacing w:after="200" w:line="240" w:lineRule="auto"/>
    </w:pPr>
    <w:rPr>
      <w:rFonts w:ascii="Lato" w:eastAsia="Calibri" w:hAnsi="Lato" w:cs="Times New Roman"/>
      <w:szCs w:val="20"/>
      <w:lang w:eastAsia="en-US"/>
    </w:rPr>
  </w:style>
  <w:style w:type="paragraph" w:customStyle="1" w:styleId="48BEE248E4AA456BBE9425A771F96F4A13">
    <w:name w:val="48BEE248E4AA456BBE9425A771F96F4A13"/>
    <w:rsid w:val="00AA6957"/>
    <w:pPr>
      <w:spacing w:after="200" w:line="240" w:lineRule="auto"/>
    </w:pPr>
    <w:rPr>
      <w:rFonts w:ascii="Lato" w:eastAsia="Calibri" w:hAnsi="Lato" w:cs="Times New Roman"/>
      <w:szCs w:val="20"/>
      <w:lang w:eastAsia="en-US"/>
    </w:rPr>
  </w:style>
  <w:style w:type="paragraph" w:customStyle="1" w:styleId="CD3241D6533546F9A8CFBA6FF71E6ED912">
    <w:name w:val="CD3241D6533546F9A8CFBA6FF71E6ED912"/>
    <w:rsid w:val="00AA6957"/>
    <w:pPr>
      <w:spacing w:after="200" w:line="240" w:lineRule="auto"/>
    </w:pPr>
    <w:rPr>
      <w:rFonts w:ascii="Lato" w:eastAsia="Calibri" w:hAnsi="Lato" w:cs="Times New Roman"/>
      <w:szCs w:val="20"/>
      <w:lang w:eastAsia="en-US"/>
    </w:rPr>
  </w:style>
  <w:style w:type="paragraph" w:customStyle="1" w:styleId="878B73EE3D9C4950A5B4BFD4148F37F82">
    <w:name w:val="878B73EE3D9C4950A5B4BFD4148F37F82"/>
    <w:rsid w:val="00AA6957"/>
    <w:pPr>
      <w:spacing w:after="200" w:line="240" w:lineRule="auto"/>
    </w:pPr>
    <w:rPr>
      <w:rFonts w:ascii="Lato" w:eastAsia="Calibri" w:hAnsi="Lato" w:cs="Times New Roman"/>
      <w:szCs w:val="20"/>
      <w:lang w:eastAsia="en-US"/>
    </w:rPr>
  </w:style>
  <w:style w:type="paragraph" w:customStyle="1" w:styleId="2E92175F5C9C452CA76FC6C8371D81072">
    <w:name w:val="2E92175F5C9C452CA76FC6C8371D81072"/>
    <w:rsid w:val="00AA6957"/>
    <w:pPr>
      <w:spacing w:after="200" w:line="240" w:lineRule="auto"/>
    </w:pPr>
    <w:rPr>
      <w:rFonts w:ascii="Lato" w:eastAsia="Calibri" w:hAnsi="Lato" w:cs="Times New Roman"/>
      <w:szCs w:val="20"/>
      <w:lang w:eastAsia="en-US"/>
    </w:rPr>
  </w:style>
  <w:style w:type="paragraph" w:customStyle="1" w:styleId="190D1A67528740CAA889A71A53A36B992">
    <w:name w:val="190D1A67528740CAA889A71A53A36B992"/>
    <w:rsid w:val="00AA6957"/>
    <w:pPr>
      <w:spacing w:after="200" w:line="240" w:lineRule="auto"/>
    </w:pPr>
    <w:rPr>
      <w:rFonts w:ascii="Lato" w:eastAsia="Calibri" w:hAnsi="Lato" w:cs="Times New Roman"/>
      <w:szCs w:val="20"/>
      <w:lang w:eastAsia="en-US"/>
    </w:rPr>
  </w:style>
  <w:style w:type="paragraph" w:customStyle="1" w:styleId="CF2AA025387343AFA04B11CA8965AE004">
    <w:name w:val="CF2AA025387343AFA04B11CA8965AE004"/>
    <w:rsid w:val="00AA6957"/>
    <w:pPr>
      <w:spacing w:after="200" w:line="240" w:lineRule="auto"/>
    </w:pPr>
    <w:rPr>
      <w:rFonts w:ascii="Lato" w:eastAsia="Calibri" w:hAnsi="Lato" w:cs="Times New Roman"/>
      <w:szCs w:val="20"/>
      <w:lang w:eastAsia="en-US"/>
    </w:rPr>
  </w:style>
  <w:style w:type="paragraph" w:customStyle="1" w:styleId="30932DE090EC42A8A4C4F3DA836671B812">
    <w:name w:val="30932DE090EC42A8A4C4F3DA836671B812"/>
    <w:rsid w:val="00AA6957"/>
    <w:pPr>
      <w:spacing w:after="200" w:line="240" w:lineRule="auto"/>
    </w:pPr>
    <w:rPr>
      <w:rFonts w:ascii="Lato" w:eastAsia="Calibri" w:hAnsi="Lato" w:cs="Times New Roman"/>
      <w:szCs w:val="20"/>
      <w:lang w:eastAsia="en-US"/>
    </w:rPr>
  </w:style>
  <w:style w:type="paragraph" w:customStyle="1" w:styleId="5D38A283D4514949BF599FE61F75C69E12">
    <w:name w:val="5D38A283D4514949BF599FE61F75C69E12"/>
    <w:rsid w:val="00AA6957"/>
    <w:pPr>
      <w:spacing w:after="200" w:line="240" w:lineRule="auto"/>
    </w:pPr>
    <w:rPr>
      <w:rFonts w:ascii="Lato" w:eastAsia="Calibri" w:hAnsi="Lato" w:cs="Times New Roman"/>
      <w:szCs w:val="20"/>
      <w:lang w:eastAsia="en-US"/>
    </w:rPr>
  </w:style>
  <w:style w:type="paragraph" w:customStyle="1" w:styleId="5671E02E927C4B48B60E7157AC7ABEFE12">
    <w:name w:val="5671E02E927C4B48B60E7157AC7ABEFE12"/>
    <w:rsid w:val="00AA6957"/>
    <w:pPr>
      <w:spacing w:after="200" w:line="240" w:lineRule="auto"/>
    </w:pPr>
    <w:rPr>
      <w:rFonts w:ascii="Lato" w:eastAsia="Calibri" w:hAnsi="Lato" w:cs="Times New Roman"/>
      <w:szCs w:val="20"/>
      <w:lang w:eastAsia="en-US"/>
    </w:rPr>
  </w:style>
  <w:style w:type="paragraph" w:customStyle="1" w:styleId="CFD071E2E3EC49B68BE9A2E4B0F1A02E12">
    <w:name w:val="CFD071E2E3EC49B68BE9A2E4B0F1A02E12"/>
    <w:rsid w:val="00AA6957"/>
    <w:pPr>
      <w:spacing w:after="200" w:line="240" w:lineRule="auto"/>
    </w:pPr>
    <w:rPr>
      <w:rFonts w:ascii="Lato" w:eastAsia="Calibri" w:hAnsi="Lato" w:cs="Times New Roman"/>
      <w:szCs w:val="20"/>
      <w:lang w:eastAsia="en-US"/>
    </w:rPr>
  </w:style>
  <w:style w:type="paragraph" w:customStyle="1" w:styleId="CB437DB394C249E2BE733958E6F9825C2">
    <w:name w:val="CB437DB394C249E2BE733958E6F9825C2"/>
    <w:rsid w:val="00AA6957"/>
    <w:pPr>
      <w:spacing w:after="200" w:line="240" w:lineRule="auto"/>
    </w:pPr>
    <w:rPr>
      <w:rFonts w:ascii="Lato" w:eastAsia="Calibri" w:hAnsi="Lato" w:cs="Times New Roman"/>
      <w:szCs w:val="20"/>
      <w:lang w:eastAsia="en-US"/>
    </w:rPr>
  </w:style>
  <w:style w:type="paragraph" w:customStyle="1" w:styleId="D13395D41B7147088CD287D445BE6E0912">
    <w:name w:val="D13395D41B7147088CD287D445BE6E0912"/>
    <w:rsid w:val="00AA6957"/>
    <w:pPr>
      <w:spacing w:after="200" w:line="240" w:lineRule="auto"/>
    </w:pPr>
    <w:rPr>
      <w:rFonts w:ascii="Lato" w:eastAsia="Calibri" w:hAnsi="Lato" w:cs="Times New Roman"/>
      <w:szCs w:val="20"/>
      <w:lang w:eastAsia="en-US"/>
    </w:rPr>
  </w:style>
  <w:style w:type="paragraph" w:customStyle="1" w:styleId="E96F2FA5E0E94985BAD28B5453F37E9B5">
    <w:name w:val="E96F2FA5E0E94985BAD28B5453F37E9B5"/>
    <w:rsid w:val="00AA6957"/>
    <w:pPr>
      <w:spacing w:after="200" w:line="240" w:lineRule="auto"/>
    </w:pPr>
    <w:rPr>
      <w:rFonts w:ascii="Lato" w:eastAsia="Calibri" w:hAnsi="Lato" w:cs="Times New Roman"/>
      <w:szCs w:val="20"/>
      <w:lang w:eastAsia="en-US"/>
    </w:rPr>
  </w:style>
  <w:style w:type="paragraph" w:customStyle="1" w:styleId="F5A4E6F0861B4569BAF215B99EB7DA055">
    <w:name w:val="F5A4E6F0861B4569BAF215B99EB7DA055"/>
    <w:rsid w:val="00AA6957"/>
    <w:pPr>
      <w:spacing w:after="200" w:line="240" w:lineRule="auto"/>
    </w:pPr>
    <w:rPr>
      <w:rFonts w:ascii="Lato" w:eastAsia="Calibri" w:hAnsi="Lato" w:cs="Times New Roman"/>
      <w:szCs w:val="20"/>
      <w:lang w:eastAsia="en-US"/>
    </w:rPr>
  </w:style>
  <w:style w:type="paragraph" w:customStyle="1" w:styleId="EE305587140947008303A426B4CF3D855">
    <w:name w:val="EE305587140947008303A426B4CF3D855"/>
    <w:rsid w:val="00AA6957"/>
    <w:pPr>
      <w:spacing w:after="200" w:line="240" w:lineRule="auto"/>
    </w:pPr>
    <w:rPr>
      <w:rFonts w:ascii="Lato" w:eastAsia="Calibri" w:hAnsi="Lato" w:cs="Times New Roman"/>
      <w:szCs w:val="20"/>
      <w:lang w:eastAsia="en-US"/>
    </w:rPr>
  </w:style>
  <w:style w:type="paragraph" w:customStyle="1" w:styleId="F210FF4BCDE34938A1FC307BED5463FA5">
    <w:name w:val="F210FF4BCDE34938A1FC307BED5463FA5"/>
    <w:rsid w:val="00AA6957"/>
    <w:pPr>
      <w:spacing w:after="200" w:line="240" w:lineRule="auto"/>
    </w:pPr>
    <w:rPr>
      <w:rFonts w:ascii="Lato" w:eastAsia="Calibri" w:hAnsi="Lato" w:cs="Times New Roman"/>
      <w:szCs w:val="20"/>
      <w:lang w:eastAsia="en-US"/>
    </w:rPr>
  </w:style>
  <w:style w:type="paragraph" w:customStyle="1" w:styleId="CF8C543EBEB1438799E127897C285FCC5">
    <w:name w:val="CF8C543EBEB1438799E127897C285FCC5"/>
    <w:rsid w:val="00AA6957"/>
    <w:pPr>
      <w:spacing w:after="200" w:line="240" w:lineRule="auto"/>
    </w:pPr>
    <w:rPr>
      <w:rFonts w:ascii="Lato" w:eastAsia="Calibri" w:hAnsi="Lato" w:cs="Times New Roman"/>
      <w:szCs w:val="20"/>
      <w:lang w:eastAsia="en-US"/>
    </w:rPr>
  </w:style>
  <w:style w:type="paragraph" w:customStyle="1" w:styleId="BE3306A4EEA64833BB5E9A49CBEA0EAC5">
    <w:name w:val="BE3306A4EEA64833BB5E9A49CBEA0EAC5"/>
    <w:rsid w:val="00AA6957"/>
    <w:pPr>
      <w:spacing w:after="200" w:line="240" w:lineRule="auto"/>
    </w:pPr>
    <w:rPr>
      <w:rFonts w:ascii="Lato" w:eastAsia="Calibri" w:hAnsi="Lato" w:cs="Times New Roman"/>
      <w:szCs w:val="20"/>
      <w:lang w:eastAsia="en-US"/>
    </w:rPr>
  </w:style>
  <w:style w:type="paragraph" w:customStyle="1" w:styleId="BA38D4D3ADBE40879BA044C8E8657F0C2">
    <w:name w:val="BA38D4D3ADBE40879BA044C8E8657F0C2"/>
    <w:rsid w:val="00AA6957"/>
    <w:pPr>
      <w:spacing w:after="200" w:line="240" w:lineRule="auto"/>
    </w:pPr>
    <w:rPr>
      <w:rFonts w:ascii="Lato" w:eastAsia="Calibri" w:hAnsi="Lato" w:cs="Times New Roman"/>
      <w:szCs w:val="20"/>
      <w:lang w:eastAsia="en-US"/>
    </w:rPr>
  </w:style>
  <w:style w:type="paragraph" w:customStyle="1" w:styleId="A648A41264384493A647FE72183C53C44">
    <w:name w:val="A648A41264384493A647FE72183C53C44"/>
    <w:rsid w:val="00AA6957"/>
    <w:pPr>
      <w:spacing w:after="200" w:line="240" w:lineRule="auto"/>
    </w:pPr>
    <w:rPr>
      <w:rFonts w:ascii="Lato" w:eastAsia="Calibri" w:hAnsi="Lato" w:cs="Times New Roman"/>
      <w:szCs w:val="20"/>
      <w:lang w:eastAsia="en-US"/>
    </w:rPr>
  </w:style>
  <w:style w:type="paragraph" w:customStyle="1" w:styleId="0F437C0B252048A7A4234CCE72B7A1CF4">
    <w:name w:val="0F437C0B252048A7A4234CCE72B7A1CF4"/>
    <w:rsid w:val="00AA6957"/>
    <w:pPr>
      <w:spacing w:after="200" w:line="240" w:lineRule="auto"/>
    </w:pPr>
    <w:rPr>
      <w:rFonts w:ascii="Lato" w:eastAsia="Calibri" w:hAnsi="Lato"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020C5-74B0-40DE-84C3-3082795A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 (6).dotx</Template>
  <TotalTime>2</TotalTime>
  <Pages>4</Pages>
  <Words>1046</Words>
  <Characters>4939</Characters>
  <Application>Microsoft Office Word</Application>
  <DocSecurity>0</DocSecurity>
  <Lines>182</Lines>
  <Paragraphs>103</Paragraphs>
  <ScaleCrop>false</ScaleCrop>
  <HeadingPairs>
    <vt:vector size="2" baseType="variant">
      <vt:variant>
        <vt:lpstr>Title</vt:lpstr>
      </vt:variant>
      <vt:variant>
        <vt:i4>1</vt:i4>
      </vt:variant>
    </vt:vector>
  </HeadingPairs>
  <TitlesOfParts>
    <vt:vector size="1" baseType="lpstr">
      <vt:lpstr>Exhumation from a cemetery form</vt:lpstr>
    </vt:vector>
  </TitlesOfParts>
  <Company>THE CHIEF MINISTER AND CABINET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Exhumation from a cemetery form</dc:title>
  <dc:creator>Northern Territory Government</dc:creator>
  <cp:lastModifiedBy>Nicola Kalmar</cp:lastModifiedBy>
  <cp:revision>3</cp:revision>
  <cp:lastPrinted>2019-07-29T01:45:00Z</cp:lastPrinted>
  <dcterms:created xsi:type="dcterms:W3CDTF">2022-11-25T01:16:00Z</dcterms:created>
  <dcterms:modified xsi:type="dcterms:W3CDTF">2022-11-25T01:17:00Z</dcterms:modified>
</cp:coreProperties>
</file>