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1489"/>
        <w:gridCol w:w="22"/>
        <w:gridCol w:w="851"/>
        <w:gridCol w:w="852"/>
        <w:gridCol w:w="849"/>
        <w:gridCol w:w="992"/>
        <w:gridCol w:w="142"/>
        <w:gridCol w:w="425"/>
        <w:gridCol w:w="284"/>
        <w:gridCol w:w="283"/>
        <w:gridCol w:w="474"/>
        <w:gridCol w:w="93"/>
        <w:gridCol w:w="425"/>
        <w:gridCol w:w="142"/>
        <w:gridCol w:w="1843"/>
        <w:gridCol w:w="283"/>
        <w:gridCol w:w="664"/>
      </w:tblGrid>
      <w:tr w:rsidR="009B1BF1" w:rsidRPr="007A5EFD" w:rsidTr="002617E3">
        <w:trPr>
          <w:trHeight w:val="20"/>
        </w:trPr>
        <w:tc>
          <w:tcPr>
            <w:tcW w:w="235"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bookmarkStart w:id="0" w:name="_GoBack"/>
            <w:bookmarkEnd w:id="0"/>
          </w:p>
        </w:tc>
        <w:tc>
          <w:tcPr>
            <w:tcW w:w="10113" w:type="dxa"/>
            <w:gridSpan w:val="17"/>
            <w:tcBorders>
              <w:top w:val="nil"/>
              <w:left w:val="nil"/>
              <w:bottom w:val="nil"/>
              <w:right w:val="nil"/>
            </w:tcBorders>
            <w:shd w:val="clear" w:color="auto" w:fill="FFFFFF" w:themeFill="background1"/>
          </w:tcPr>
          <w:p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rsidTr="002617E3">
        <w:trPr>
          <w:trHeight w:val="344"/>
        </w:trPr>
        <w:tc>
          <w:tcPr>
            <w:tcW w:w="10348" w:type="dxa"/>
            <w:gridSpan w:val="18"/>
            <w:tcBorders>
              <w:top w:val="nil"/>
              <w:left w:val="nil"/>
              <w:bottom w:val="nil"/>
              <w:right w:val="nil"/>
            </w:tcBorders>
            <w:shd w:val="clear" w:color="auto" w:fill="FFFFFF" w:themeFill="background1"/>
            <w:noWrap/>
            <w:tcMar>
              <w:left w:w="0" w:type="dxa"/>
              <w:right w:w="0" w:type="dxa"/>
            </w:tcMar>
            <w:vAlign w:val="center"/>
          </w:tcPr>
          <w:p w:rsidR="00A3761F" w:rsidRPr="00A3761F" w:rsidRDefault="00D75493" w:rsidP="00A3761F">
            <w:pPr>
              <w:pStyle w:val="Subtitle0"/>
            </w:pPr>
            <w:r>
              <w:t>Workforce programs</w:t>
            </w:r>
          </w:p>
        </w:tc>
      </w:tr>
      <w:tr w:rsidR="007D48A4" w:rsidRPr="007A5EFD" w:rsidTr="002617E3">
        <w:trPr>
          <w:trHeight w:val="27"/>
        </w:trPr>
        <w:tc>
          <w:tcPr>
            <w:tcW w:w="10348" w:type="dxa"/>
            <w:gridSpan w:val="18"/>
            <w:tcBorders>
              <w:top w:val="single" w:sz="4" w:space="0" w:color="auto"/>
              <w:bottom w:val="single" w:sz="4" w:space="0" w:color="auto"/>
            </w:tcBorders>
            <w:shd w:val="clear" w:color="auto" w:fill="1F1F5F" w:themeFill="text1"/>
            <w:noWrap/>
            <w:tcMar>
              <w:top w:w="108" w:type="dxa"/>
              <w:bottom w:w="108" w:type="dxa"/>
            </w:tcMar>
          </w:tcPr>
          <w:p w:rsidR="007D48A4" w:rsidRPr="004A3CC9" w:rsidRDefault="009B223A" w:rsidP="00D75493">
            <w:pPr>
              <w:rPr>
                <w:rStyle w:val="Questionlabel"/>
                <w:color w:val="1F1F5F" w:themeColor="text1"/>
              </w:rPr>
            </w:pPr>
            <w:r>
              <w:rPr>
                <w:rStyle w:val="Questionlabel"/>
                <w:color w:val="FFFFFF" w:themeColor="background1"/>
              </w:rPr>
              <w:t>Grant</w:t>
            </w:r>
            <w:r w:rsidR="00D75493">
              <w:rPr>
                <w:rStyle w:val="Questionlabel"/>
                <w:color w:val="FFFFFF" w:themeColor="background1"/>
              </w:rPr>
              <w:t xml:space="preserve"> details</w:t>
            </w:r>
          </w:p>
        </w:tc>
      </w:tr>
      <w:tr w:rsidR="00D75493" w:rsidRPr="007A5EFD" w:rsidTr="002617E3">
        <w:trPr>
          <w:trHeight w:val="337"/>
        </w:trPr>
        <w:tc>
          <w:tcPr>
            <w:tcW w:w="1746" w:type="dxa"/>
            <w:gridSpan w:val="3"/>
            <w:tcBorders>
              <w:top w:val="single" w:sz="4" w:space="0" w:color="auto"/>
              <w:bottom w:val="single" w:sz="4" w:space="0" w:color="auto"/>
            </w:tcBorders>
            <w:noWrap/>
            <w:tcMar>
              <w:top w:w="108" w:type="dxa"/>
              <w:bottom w:w="108" w:type="dxa"/>
            </w:tcMar>
          </w:tcPr>
          <w:p w:rsidR="00D75493" w:rsidRPr="007A5EFD" w:rsidRDefault="00D75493" w:rsidP="007D48A4">
            <w:pPr>
              <w:rPr>
                <w:rFonts w:ascii="Arial" w:hAnsi="Arial"/>
                <w:b/>
              </w:rPr>
            </w:pPr>
            <w:r>
              <w:rPr>
                <w:rStyle w:val="Questionlabel"/>
              </w:rPr>
              <w:t>Program title</w:t>
            </w:r>
          </w:p>
        </w:tc>
        <w:tc>
          <w:tcPr>
            <w:tcW w:w="8602" w:type="dxa"/>
            <w:gridSpan w:val="15"/>
            <w:tcBorders>
              <w:top w:val="single" w:sz="4" w:space="0" w:color="auto"/>
              <w:bottom w:val="single" w:sz="4" w:space="0" w:color="auto"/>
            </w:tcBorders>
            <w:noWrap/>
            <w:tcMar>
              <w:top w:w="108" w:type="dxa"/>
              <w:bottom w:w="108" w:type="dxa"/>
            </w:tcMar>
          </w:tcPr>
          <w:p w:rsidR="00D75493" w:rsidRPr="002C0BEF" w:rsidRDefault="00D75493" w:rsidP="002C0BEF"/>
        </w:tc>
      </w:tr>
      <w:tr w:rsidR="00D75493" w:rsidRPr="007A5EFD" w:rsidTr="002617E3">
        <w:trPr>
          <w:trHeight w:val="27"/>
        </w:trPr>
        <w:tc>
          <w:tcPr>
            <w:tcW w:w="10348" w:type="dxa"/>
            <w:gridSpan w:val="18"/>
            <w:tcBorders>
              <w:top w:val="single" w:sz="4" w:space="0" w:color="auto"/>
              <w:bottom w:val="single" w:sz="4" w:space="0" w:color="auto"/>
            </w:tcBorders>
            <w:noWrap/>
            <w:tcMar>
              <w:top w:w="108" w:type="dxa"/>
              <w:bottom w:w="108" w:type="dxa"/>
            </w:tcMar>
          </w:tcPr>
          <w:p w:rsidR="00D75493" w:rsidRPr="002C0BEF" w:rsidRDefault="00D75493" w:rsidP="002C0BEF">
            <w:r>
              <w:rPr>
                <w:rStyle w:val="Questionlabel"/>
              </w:rPr>
              <w:t xml:space="preserve">Program </w:t>
            </w:r>
            <w:r w:rsidRPr="00D75493">
              <w:rPr>
                <w:rStyle w:val="Questionlabel"/>
              </w:rPr>
              <w:t>you</w:t>
            </w:r>
            <w:r>
              <w:rPr>
                <w:rStyle w:val="Questionlabel"/>
              </w:rPr>
              <w:t xml:space="preserve">’re applying for </w:t>
            </w:r>
            <w:r w:rsidRPr="00D75493">
              <w:rPr>
                <w:rStyle w:val="Questionlabel"/>
              </w:rPr>
              <w:t>(leave unmarked if unknown)</w:t>
            </w:r>
          </w:p>
        </w:tc>
      </w:tr>
      <w:tr w:rsidR="002617E3" w:rsidRPr="007A5EFD" w:rsidTr="002617E3">
        <w:trPr>
          <w:trHeight w:val="27"/>
        </w:trPr>
        <w:tc>
          <w:tcPr>
            <w:tcW w:w="2597" w:type="dxa"/>
            <w:gridSpan w:val="4"/>
            <w:tcBorders>
              <w:top w:val="single" w:sz="4" w:space="0" w:color="auto"/>
              <w:bottom w:val="single" w:sz="4" w:space="0" w:color="auto"/>
            </w:tcBorders>
            <w:noWrap/>
            <w:tcMar>
              <w:top w:w="108" w:type="dxa"/>
              <w:bottom w:w="108" w:type="dxa"/>
            </w:tcMar>
          </w:tcPr>
          <w:p w:rsidR="002617E3" w:rsidRPr="00D75493" w:rsidRDefault="002617E3" w:rsidP="002617E3">
            <w:pPr>
              <w:rPr>
                <w:rStyle w:val="Questionlabel"/>
                <w:b w:val="0"/>
              </w:rPr>
            </w:pPr>
            <w:r w:rsidRPr="00D75493">
              <w:rPr>
                <w:rStyle w:val="Questionlabel"/>
              </w:rPr>
              <w:t>Aboriginal Responsive Skilling Grant</w:t>
            </w:r>
          </w:p>
        </w:tc>
        <w:tc>
          <w:tcPr>
            <w:tcW w:w="852" w:type="dxa"/>
            <w:tcBorders>
              <w:top w:val="single" w:sz="4" w:space="0" w:color="auto"/>
              <w:bottom w:val="single" w:sz="4" w:space="0" w:color="auto"/>
            </w:tcBorders>
          </w:tcPr>
          <w:p w:rsidR="002617E3" w:rsidRPr="00D75493" w:rsidRDefault="002617E3" w:rsidP="002617E3">
            <w:pPr>
              <w:rPr>
                <w:rStyle w:val="Questionlabel"/>
                <w:b w:val="0"/>
              </w:rPr>
            </w:pPr>
            <w:r w:rsidRPr="00D75493">
              <w:rPr>
                <w:rStyle w:val="Questionlabel"/>
                <w:b w:val="0"/>
              </w:rPr>
              <w:t>Y/N</w:t>
            </w:r>
          </w:p>
        </w:tc>
        <w:tc>
          <w:tcPr>
            <w:tcW w:w="2692" w:type="dxa"/>
            <w:gridSpan w:val="5"/>
            <w:tcBorders>
              <w:top w:val="single" w:sz="4" w:space="0" w:color="auto"/>
              <w:bottom w:val="single" w:sz="4" w:space="0" w:color="auto"/>
            </w:tcBorders>
          </w:tcPr>
          <w:p w:rsidR="002617E3" w:rsidRDefault="002617E3" w:rsidP="002617E3">
            <w:pPr>
              <w:rPr>
                <w:rStyle w:val="Questionlabel"/>
              </w:rPr>
            </w:pPr>
            <w:r w:rsidRPr="00D75493">
              <w:rPr>
                <w:rStyle w:val="Questionlabel"/>
              </w:rPr>
              <w:t>Aboriginal Workforce Grant</w:t>
            </w:r>
          </w:p>
        </w:tc>
        <w:tc>
          <w:tcPr>
            <w:tcW w:w="757" w:type="dxa"/>
            <w:gridSpan w:val="2"/>
            <w:tcBorders>
              <w:top w:val="single" w:sz="4" w:space="0" w:color="auto"/>
              <w:bottom w:val="single" w:sz="4" w:space="0" w:color="auto"/>
            </w:tcBorders>
          </w:tcPr>
          <w:p w:rsidR="002617E3" w:rsidRPr="00D75493" w:rsidRDefault="002617E3" w:rsidP="002617E3">
            <w:pPr>
              <w:rPr>
                <w:rStyle w:val="Questionlabel"/>
                <w:b w:val="0"/>
              </w:rPr>
            </w:pPr>
            <w:r w:rsidRPr="00D75493">
              <w:rPr>
                <w:rStyle w:val="Questionlabel"/>
                <w:b w:val="0"/>
              </w:rPr>
              <w:t>Y/N</w:t>
            </w:r>
          </w:p>
        </w:tc>
        <w:tc>
          <w:tcPr>
            <w:tcW w:w="2786" w:type="dxa"/>
            <w:gridSpan w:val="5"/>
            <w:tcBorders>
              <w:top w:val="single" w:sz="4" w:space="0" w:color="auto"/>
              <w:bottom w:val="single" w:sz="4" w:space="0" w:color="auto"/>
            </w:tcBorders>
          </w:tcPr>
          <w:p w:rsidR="002617E3" w:rsidRDefault="002617E3" w:rsidP="002617E3">
            <w:pPr>
              <w:rPr>
                <w:rStyle w:val="Questionlabel"/>
              </w:rPr>
            </w:pPr>
            <w:r w:rsidRPr="00D75493">
              <w:rPr>
                <w:rStyle w:val="Questionlabel"/>
              </w:rPr>
              <w:t>Equity Training Program</w:t>
            </w:r>
          </w:p>
        </w:tc>
        <w:tc>
          <w:tcPr>
            <w:tcW w:w="664" w:type="dxa"/>
            <w:tcBorders>
              <w:top w:val="single" w:sz="4" w:space="0" w:color="auto"/>
              <w:bottom w:val="single" w:sz="4" w:space="0" w:color="auto"/>
            </w:tcBorders>
          </w:tcPr>
          <w:p w:rsidR="002617E3" w:rsidRPr="002617E3" w:rsidRDefault="002617E3" w:rsidP="002617E3">
            <w:pPr>
              <w:rPr>
                <w:rStyle w:val="Questionlabel"/>
                <w:b w:val="0"/>
              </w:rPr>
            </w:pPr>
            <w:r w:rsidRPr="002617E3">
              <w:rPr>
                <w:rStyle w:val="Questionlabel"/>
                <w:b w:val="0"/>
              </w:rPr>
              <w:t>Y/N</w:t>
            </w:r>
          </w:p>
        </w:tc>
      </w:tr>
      <w:tr w:rsidR="002617E3" w:rsidRPr="007A5EFD" w:rsidTr="002617E3">
        <w:trPr>
          <w:trHeight w:val="27"/>
        </w:trPr>
        <w:tc>
          <w:tcPr>
            <w:tcW w:w="2597" w:type="dxa"/>
            <w:gridSpan w:val="4"/>
            <w:tcBorders>
              <w:top w:val="single" w:sz="4" w:space="0" w:color="auto"/>
              <w:bottom w:val="single" w:sz="4" w:space="0" w:color="auto"/>
            </w:tcBorders>
            <w:noWrap/>
            <w:tcMar>
              <w:top w:w="108" w:type="dxa"/>
              <w:bottom w:w="108" w:type="dxa"/>
            </w:tcMar>
          </w:tcPr>
          <w:p w:rsidR="002617E3" w:rsidRPr="00D75493" w:rsidRDefault="002617E3" w:rsidP="002617E3">
            <w:pPr>
              <w:rPr>
                <w:rStyle w:val="Questionlabel"/>
              </w:rPr>
            </w:pPr>
            <w:r w:rsidRPr="00D75493">
              <w:rPr>
                <w:rStyle w:val="Questionlabel"/>
              </w:rPr>
              <w:t xml:space="preserve">Industry </w:t>
            </w:r>
            <w:proofErr w:type="spellStart"/>
            <w:r w:rsidRPr="00D75493">
              <w:rPr>
                <w:rStyle w:val="Questionlabel"/>
              </w:rPr>
              <w:t>Buildskills</w:t>
            </w:r>
            <w:proofErr w:type="spellEnd"/>
            <w:r w:rsidRPr="00D75493">
              <w:rPr>
                <w:rStyle w:val="Questionlabel"/>
              </w:rPr>
              <w:t xml:space="preserve"> Program</w:t>
            </w:r>
          </w:p>
        </w:tc>
        <w:tc>
          <w:tcPr>
            <w:tcW w:w="852" w:type="dxa"/>
            <w:tcBorders>
              <w:top w:val="single" w:sz="4" w:space="0" w:color="auto"/>
              <w:bottom w:val="single" w:sz="4" w:space="0" w:color="auto"/>
            </w:tcBorders>
          </w:tcPr>
          <w:p w:rsidR="002617E3" w:rsidRPr="00D75493" w:rsidRDefault="002617E3" w:rsidP="002617E3">
            <w:pPr>
              <w:rPr>
                <w:rStyle w:val="Questionlabel"/>
                <w:b w:val="0"/>
              </w:rPr>
            </w:pPr>
            <w:r>
              <w:rPr>
                <w:rStyle w:val="Questionlabel"/>
                <w:b w:val="0"/>
              </w:rPr>
              <w:t>Y/N</w:t>
            </w:r>
          </w:p>
        </w:tc>
        <w:tc>
          <w:tcPr>
            <w:tcW w:w="2692" w:type="dxa"/>
            <w:gridSpan w:val="5"/>
            <w:tcBorders>
              <w:top w:val="single" w:sz="4" w:space="0" w:color="auto"/>
              <w:bottom w:val="single" w:sz="4" w:space="0" w:color="auto"/>
            </w:tcBorders>
          </w:tcPr>
          <w:p w:rsidR="002617E3" w:rsidRPr="00D75493" w:rsidRDefault="002617E3" w:rsidP="002617E3">
            <w:pPr>
              <w:rPr>
                <w:rStyle w:val="Questionlabel"/>
              </w:rPr>
            </w:pPr>
            <w:r w:rsidRPr="00D75493">
              <w:rPr>
                <w:rStyle w:val="Questionlabel"/>
              </w:rPr>
              <w:t>Pre-employment Program</w:t>
            </w:r>
          </w:p>
        </w:tc>
        <w:tc>
          <w:tcPr>
            <w:tcW w:w="757" w:type="dxa"/>
            <w:gridSpan w:val="2"/>
            <w:tcBorders>
              <w:top w:val="single" w:sz="4" w:space="0" w:color="auto"/>
              <w:bottom w:val="single" w:sz="4" w:space="0" w:color="auto"/>
            </w:tcBorders>
          </w:tcPr>
          <w:p w:rsidR="002617E3" w:rsidRPr="00D75493" w:rsidRDefault="002617E3" w:rsidP="002617E3">
            <w:pPr>
              <w:rPr>
                <w:rStyle w:val="Questionlabel"/>
                <w:b w:val="0"/>
              </w:rPr>
            </w:pPr>
            <w:r>
              <w:rPr>
                <w:rStyle w:val="Questionlabel"/>
                <w:b w:val="0"/>
              </w:rPr>
              <w:t>Y/N</w:t>
            </w:r>
          </w:p>
        </w:tc>
        <w:tc>
          <w:tcPr>
            <w:tcW w:w="2786" w:type="dxa"/>
            <w:gridSpan w:val="5"/>
            <w:tcBorders>
              <w:top w:val="single" w:sz="4" w:space="0" w:color="auto"/>
              <w:bottom w:val="single" w:sz="4" w:space="0" w:color="auto"/>
            </w:tcBorders>
          </w:tcPr>
          <w:p w:rsidR="002617E3" w:rsidRPr="00D75493" w:rsidRDefault="002617E3" w:rsidP="002617E3">
            <w:pPr>
              <w:rPr>
                <w:rStyle w:val="Questionlabel"/>
              </w:rPr>
            </w:pPr>
            <w:r w:rsidRPr="00D75493">
              <w:rPr>
                <w:rStyle w:val="Questionlabel"/>
              </w:rPr>
              <w:t>Territory Workforce Program</w:t>
            </w:r>
          </w:p>
        </w:tc>
        <w:tc>
          <w:tcPr>
            <w:tcW w:w="664" w:type="dxa"/>
            <w:tcBorders>
              <w:top w:val="single" w:sz="4" w:space="0" w:color="auto"/>
              <w:bottom w:val="single" w:sz="4" w:space="0" w:color="auto"/>
            </w:tcBorders>
          </w:tcPr>
          <w:p w:rsidR="002617E3" w:rsidRPr="002617E3" w:rsidRDefault="002617E3" w:rsidP="002617E3">
            <w:pPr>
              <w:rPr>
                <w:rStyle w:val="Questionlabel"/>
                <w:b w:val="0"/>
              </w:rPr>
            </w:pPr>
            <w:r w:rsidRPr="002617E3">
              <w:rPr>
                <w:rStyle w:val="Questionlabel"/>
                <w:b w:val="0"/>
              </w:rPr>
              <w:t>Y/N</w:t>
            </w:r>
          </w:p>
        </w:tc>
      </w:tr>
      <w:tr w:rsidR="002617E3" w:rsidRPr="007A5EFD" w:rsidTr="002617E3">
        <w:trPr>
          <w:trHeight w:val="195"/>
        </w:trPr>
        <w:tc>
          <w:tcPr>
            <w:tcW w:w="10348" w:type="dxa"/>
            <w:gridSpan w:val="18"/>
            <w:tcBorders>
              <w:top w:val="single" w:sz="4" w:space="0" w:color="auto"/>
              <w:bottom w:val="single" w:sz="4" w:space="0" w:color="auto"/>
            </w:tcBorders>
            <w:shd w:val="clear" w:color="auto" w:fill="1F1F5F" w:themeFill="text1"/>
            <w:noWrap/>
            <w:tcMar>
              <w:top w:w="108" w:type="dxa"/>
              <w:bottom w:w="108" w:type="dxa"/>
            </w:tcMar>
          </w:tcPr>
          <w:p w:rsidR="002617E3" w:rsidRPr="007A5EFD" w:rsidRDefault="002617E3" w:rsidP="002617E3">
            <w:pPr>
              <w:rPr>
                <w:rStyle w:val="Questionlabel"/>
              </w:rPr>
            </w:pPr>
            <w:r>
              <w:rPr>
                <w:rStyle w:val="Questionlabel"/>
                <w:color w:val="FFFFFF" w:themeColor="background1"/>
              </w:rPr>
              <w:t>Applicant details</w:t>
            </w:r>
          </w:p>
        </w:tc>
      </w:tr>
      <w:tr w:rsidR="002617E3" w:rsidRPr="007A5EFD" w:rsidTr="007B01A3">
        <w:trPr>
          <w:trHeight w:val="145"/>
        </w:trPr>
        <w:tc>
          <w:tcPr>
            <w:tcW w:w="1746" w:type="dxa"/>
            <w:gridSpan w:val="3"/>
            <w:tcBorders>
              <w:top w:val="single" w:sz="4" w:space="0" w:color="auto"/>
              <w:bottom w:val="single" w:sz="4" w:space="0" w:color="auto"/>
            </w:tcBorders>
            <w:noWrap/>
            <w:tcMar>
              <w:top w:w="108" w:type="dxa"/>
              <w:bottom w:w="108" w:type="dxa"/>
            </w:tcMar>
          </w:tcPr>
          <w:p w:rsidR="002617E3" w:rsidRPr="007A5EFD" w:rsidRDefault="002617E3" w:rsidP="002617E3">
            <w:pPr>
              <w:rPr>
                <w:rStyle w:val="Questionlabel"/>
              </w:rPr>
            </w:pPr>
            <w:r>
              <w:rPr>
                <w:rStyle w:val="Questionlabel"/>
              </w:rPr>
              <w:t>Legal entity n</w:t>
            </w:r>
            <w:r w:rsidRPr="00D75493">
              <w:rPr>
                <w:rStyle w:val="Questionlabel"/>
              </w:rPr>
              <w:t>ame</w:t>
            </w:r>
          </w:p>
        </w:tc>
        <w:tc>
          <w:tcPr>
            <w:tcW w:w="4111" w:type="dxa"/>
            <w:gridSpan w:val="6"/>
            <w:tcBorders>
              <w:top w:val="single" w:sz="4" w:space="0" w:color="auto"/>
              <w:bottom w:val="single" w:sz="4" w:space="0" w:color="auto"/>
            </w:tcBorders>
            <w:noWrap/>
            <w:tcMar>
              <w:top w:w="108" w:type="dxa"/>
              <w:bottom w:w="108" w:type="dxa"/>
            </w:tcMar>
          </w:tcPr>
          <w:p w:rsidR="002617E3" w:rsidRPr="002C0BEF" w:rsidRDefault="002617E3" w:rsidP="002617E3"/>
        </w:tc>
        <w:tc>
          <w:tcPr>
            <w:tcW w:w="1134" w:type="dxa"/>
            <w:gridSpan w:val="4"/>
            <w:tcBorders>
              <w:top w:val="single" w:sz="4" w:space="0" w:color="auto"/>
              <w:bottom w:val="single" w:sz="4" w:space="0" w:color="auto"/>
            </w:tcBorders>
          </w:tcPr>
          <w:p w:rsidR="002617E3" w:rsidRPr="00D75493" w:rsidRDefault="002617E3" w:rsidP="002617E3">
            <w:pPr>
              <w:rPr>
                <w:b/>
              </w:rPr>
            </w:pPr>
            <w:r w:rsidRPr="00D75493">
              <w:rPr>
                <w:b/>
              </w:rPr>
              <w:t>ABN</w:t>
            </w:r>
          </w:p>
        </w:tc>
        <w:tc>
          <w:tcPr>
            <w:tcW w:w="3357" w:type="dxa"/>
            <w:gridSpan w:val="5"/>
            <w:tcBorders>
              <w:top w:val="single" w:sz="4" w:space="0" w:color="auto"/>
              <w:bottom w:val="single" w:sz="4" w:space="0" w:color="auto"/>
            </w:tcBorders>
          </w:tcPr>
          <w:p w:rsidR="002617E3" w:rsidRPr="002C0BEF" w:rsidRDefault="002617E3" w:rsidP="002617E3"/>
        </w:tc>
      </w:tr>
      <w:tr w:rsidR="002617E3" w:rsidRPr="007A5EFD" w:rsidTr="007B01A3">
        <w:trPr>
          <w:trHeight w:val="145"/>
        </w:trPr>
        <w:tc>
          <w:tcPr>
            <w:tcW w:w="1746" w:type="dxa"/>
            <w:gridSpan w:val="3"/>
            <w:tcBorders>
              <w:top w:val="single" w:sz="4" w:space="0" w:color="auto"/>
              <w:bottom w:val="single" w:sz="4" w:space="0" w:color="auto"/>
            </w:tcBorders>
            <w:noWrap/>
            <w:tcMar>
              <w:top w:w="108" w:type="dxa"/>
              <w:bottom w:w="108" w:type="dxa"/>
            </w:tcMar>
          </w:tcPr>
          <w:p w:rsidR="002617E3" w:rsidRPr="00D75493" w:rsidRDefault="002617E3" w:rsidP="002617E3">
            <w:pPr>
              <w:spacing w:after="0"/>
              <w:rPr>
                <w:b/>
              </w:rPr>
            </w:pPr>
            <w:r>
              <w:rPr>
                <w:b/>
              </w:rPr>
              <w:t>Trading n</w:t>
            </w:r>
            <w:r w:rsidRPr="00D75493">
              <w:rPr>
                <w:b/>
              </w:rPr>
              <w:t>ame</w:t>
            </w:r>
          </w:p>
        </w:tc>
        <w:tc>
          <w:tcPr>
            <w:tcW w:w="4111" w:type="dxa"/>
            <w:gridSpan w:val="6"/>
            <w:tcBorders>
              <w:top w:val="single" w:sz="4" w:space="0" w:color="auto"/>
              <w:bottom w:val="single" w:sz="4" w:space="0" w:color="auto"/>
            </w:tcBorders>
            <w:noWrap/>
            <w:tcMar>
              <w:top w:w="108" w:type="dxa"/>
              <w:bottom w:w="108" w:type="dxa"/>
            </w:tcMar>
            <w:vAlign w:val="center"/>
          </w:tcPr>
          <w:p w:rsidR="002617E3" w:rsidRPr="002D2370" w:rsidRDefault="002617E3" w:rsidP="002617E3">
            <w:pPr>
              <w:rPr>
                <w:rFonts w:asciiTheme="majorHAnsi" w:hAnsiTheme="majorHAnsi"/>
                <w:sz w:val="20"/>
              </w:rPr>
            </w:pPr>
          </w:p>
        </w:tc>
        <w:tc>
          <w:tcPr>
            <w:tcW w:w="1134" w:type="dxa"/>
            <w:gridSpan w:val="4"/>
            <w:tcBorders>
              <w:top w:val="single" w:sz="4" w:space="0" w:color="auto"/>
              <w:bottom w:val="single" w:sz="4" w:space="0" w:color="auto"/>
            </w:tcBorders>
            <w:vAlign w:val="center"/>
          </w:tcPr>
          <w:p w:rsidR="002617E3" w:rsidRPr="00D75493" w:rsidRDefault="002617E3" w:rsidP="002617E3">
            <w:pPr>
              <w:rPr>
                <w:b/>
              </w:rPr>
            </w:pPr>
            <w:r w:rsidRPr="00D75493">
              <w:rPr>
                <w:b/>
              </w:rPr>
              <w:t>RTO No.</w:t>
            </w:r>
          </w:p>
        </w:tc>
        <w:tc>
          <w:tcPr>
            <w:tcW w:w="3357" w:type="dxa"/>
            <w:gridSpan w:val="5"/>
            <w:tcBorders>
              <w:top w:val="single" w:sz="4" w:space="0" w:color="auto"/>
              <w:bottom w:val="single" w:sz="4" w:space="0" w:color="auto"/>
            </w:tcBorders>
          </w:tcPr>
          <w:p w:rsidR="002617E3" w:rsidRPr="002C0BEF" w:rsidRDefault="002617E3" w:rsidP="002617E3"/>
        </w:tc>
      </w:tr>
      <w:tr w:rsidR="002617E3" w:rsidRPr="007A5EFD" w:rsidTr="007B01A3">
        <w:trPr>
          <w:trHeight w:val="145"/>
        </w:trPr>
        <w:tc>
          <w:tcPr>
            <w:tcW w:w="1746" w:type="dxa"/>
            <w:gridSpan w:val="3"/>
            <w:tcBorders>
              <w:top w:val="single" w:sz="4" w:space="0" w:color="auto"/>
              <w:bottom w:val="single" w:sz="4" w:space="0" w:color="auto"/>
            </w:tcBorders>
            <w:noWrap/>
            <w:tcMar>
              <w:top w:w="108" w:type="dxa"/>
              <w:bottom w:w="108" w:type="dxa"/>
            </w:tcMar>
          </w:tcPr>
          <w:p w:rsidR="002617E3" w:rsidRPr="00D75493" w:rsidRDefault="002617E3" w:rsidP="002617E3">
            <w:pPr>
              <w:spacing w:after="0"/>
              <w:rPr>
                <w:b/>
              </w:rPr>
            </w:pPr>
            <w:r w:rsidRPr="00D75493">
              <w:rPr>
                <w:b/>
              </w:rPr>
              <w:t>Contact</w:t>
            </w:r>
            <w:r>
              <w:rPr>
                <w:b/>
              </w:rPr>
              <w:t xml:space="preserve"> n</w:t>
            </w:r>
            <w:r w:rsidRPr="00D75493">
              <w:rPr>
                <w:b/>
              </w:rPr>
              <w:t>ame</w:t>
            </w:r>
          </w:p>
        </w:tc>
        <w:tc>
          <w:tcPr>
            <w:tcW w:w="4111" w:type="dxa"/>
            <w:gridSpan w:val="6"/>
            <w:tcBorders>
              <w:top w:val="single" w:sz="4" w:space="0" w:color="auto"/>
              <w:bottom w:val="single" w:sz="4" w:space="0" w:color="auto"/>
            </w:tcBorders>
            <w:noWrap/>
            <w:tcMar>
              <w:top w:w="108" w:type="dxa"/>
              <w:bottom w:w="108" w:type="dxa"/>
            </w:tcMar>
            <w:vAlign w:val="center"/>
          </w:tcPr>
          <w:p w:rsidR="002617E3" w:rsidRPr="002D2370" w:rsidRDefault="002617E3" w:rsidP="002617E3">
            <w:pPr>
              <w:rPr>
                <w:rFonts w:asciiTheme="majorHAnsi" w:hAnsiTheme="majorHAnsi"/>
                <w:sz w:val="20"/>
              </w:rPr>
            </w:pPr>
          </w:p>
        </w:tc>
        <w:tc>
          <w:tcPr>
            <w:tcW w:w="1134" w:type="dxa"/>
            <w:gridSpan w:val="4"/>
            <w:tcBorders>
              <w:top w:val="single" w:sz="4" w:space="0" w:color="auto"/>
              <w:bottom w:val="single" w:sz="4" w:space="0" w:color="auto"/>
            </w:tcBorders>
            <w:vAlign w:val="center"/>
          </w:tcPr>
          <w:p w:rsidR="002617E3" w:rsidRPr="00D75493" w:rsidRDefault="002617E3" w:rsidP="002617E3">
            <w:pPr>
              <w:rPr>
                <w:b/>
              </w:rPr>
            </w:pPr>
            <w:r w:rsidRPr="00D75493">
              <w:rPr>
                <w:b/>
              </w:rPr>
              <w:t>Position</w:t>
            </w:r>
          </w:p>
        </w:tc>
        <w:tc>
          <w:tcPr>
            <w:tcW w:w="3357" w:type="dxa"/>
            <w:gridSpan w:val="5"/>
            <w:tcBorders>
              <w:top w:val="single" w:sz="4" w:space="0" w:color="auto"/>
              <w:bottom w:val="single" w:sz="4" w:space="0" w:color="auto"/>
            </w:tcBorders>
          </w:tcPr>
          <w:p w:rsidR="002617E3" w:rsidRPr="002C0BEF" w:rsidRDefault="002617E3" w:rsidP="002617E3"/>
        </w:tc>
      </w:tr>
      <w:tr w:rsidR="002617E3" w:rsidRPr="007A5EFD" w:rsidTr="007B01A3">
        <w:trPr>
          <w:trHeight w:val="145"/>
        </w:trPr>
        <w:tc>
          <w:tcPr>
            <w:tcW w:w="1746" w:type="dxa"/>
            <w:gridSpan w:val="3"/>
            <w:tcBorders>
              <w:top w:val="single" w:sz="4" w:space="0" w:color="auto"/>
              <w:bottom w:val="single" w:sz="4" w:space="0" w:color="auto"/>
            </w:tcBorders>
            <w:noWrap/>
            <w:tcMar>
              <w:top w:w="108" w:type="dxa"/>
              <w:bottom w:w="108" w:type="dxa"/>
            </w:tcMar>
          </w:tcPr>
          <w:p w:rsidR="002617E3" w:rsidRPr="00D75493" w:rsidRDefault="002617E3" w:rsidP="002617E3">
            <w:pPr>
              <w:spacing w:after="0"/>
              <w:rPr>
                <w:b/>
              </w:rPr>
            </w:pPr>
            <w:r>
              <w:rPr>
                <w:b/>
              </w:rPr>
              <w:t>Phone number</w:t>
            </w:r>
          </w:p>
        </w:tc>
        <w:tc>
          <w:tcPr>
            <w:tcW w:w="4111" w:type="dxa"/>
            <w:gridSpan w:val="6"/>
            <w:tcBorders>
              <w:top w:val="single" w:sz="4" w:space="0" w:color="auto"/>
              <w:bottom w:val="single" w:sz="4" w:space="0" w:color="auto"/>
            </w:tcBorders>
            <w:noWrap/>
            <w:tcMar>
              <w:top w:w="108" w:type="dxa"/>
              <w:bottom w:w="108" w:type="dxa"/>
            </w:tcMar>
            <w:vAlign w:val="center"/>
          </w:tcPr>
          <w:p w:rsidR="002617E3" w:rsidRPr="002D2370" w:rsidRDefault="002617E3" w:rsidP="002617E3">
            <w:pPr>
              <w:rPr>
                <w:rFonts w:asciiTheme="majorHAnsi" w:hAnsiTheme="majorHAnsi"/>
                <w:sz w:val="20"/>
              </w:rPr>
            </w:pPr>
          </w:p>
        </w:tc>
        <w:tc>
          <w:tcPr>
            <w:tcW w:w="1134" w:type="dxa"/>
            <w:gridSpan w:val="4"/>
            <w:tcBorders>
              <w:top w:val="single" w:sz="4" w:space="0" w:color="auto"/>
              <w:bottom w:val="single" w:sz="4" w:space="0" w:color="auto"/>
            </w:tcBorders>
            <w:vAlign w:val="center"/>
          </w:tcPr>
          <w:p w:rsidR="002617E3" w:rsidRPr="00D75493" w:rsidRDefault="002617E3" w:rsidP="002617E3">
            <w:pPr>
              <w:rPr>
                <w:b/>
              </w:rPr>
            </w:pPr>
            <w:r w:rsidRPr="00D75493">
              <w:rPr>
                <w:rFonts w:asciiTheme="minorHAnsi" w:hAnsiTheme="minorHAnsi"/>
                <w:b/>
              </w:rPr>
              <w:t>Mobile</w:t>
            </w:r>
          </w:p>
        </w:tc>
        <w:tc>
          <w:tcPr>
            <w:tcW w:w="3357" w:type="dxa"/>
            <w:gridSpan w:val="5"/>
            <w:tcBorders>
              <w:top w:val="single" w:sz="4" w:space="0" w:color="auto"/>
              <w:bottom w:val="single" w:sz="4" w:space="0" w:color="auto"/>
            </w:tcBorders>
            <w:vAlign w:val="center"/>
          </w:tcPr>
          <w:p w:rsidR="002617E3" w:rsidRPr="002D2370" w:rsidRDefault="002617E3" w:rsidP="002617E3">
            <w:pPr>
              <w:rPr>
                <w:rFonts w:asciiTheme="majorHAnsi" w:hAnsiTheme="majorHAnsi"/>
                <w:sz w:val="20"/>
              </w:rPr>
            </w:pPr>
          </w:p>
        </w:tc>
      </w:tr>
      <w:tr w:rsidR="002617E3" w:rsidRPr="007A5EFD" w:rsidTr="002617E3">
        <w:trPr>
          <w:trHeight w:val="223"/>
        </w:trPr>
        <w:tc>
          <w:tcPr>
            <w:tcW w:w="1746" w:type="dxa"/>
            <w:gridSpan w:val="3"/>
            <w:tcBorders>
              <w:top w:val="single" w:sz="4" w:space="0" w:color="auto"/>
              <w:bottom w:val="single" w:sz="4" w:space="0" w:color="auto"/>
            </w:tcBorders>
            <w:noWrap/>
            <w:tcMar>
              <w:top w:w="108" w:type="dxa"/>
              <w:bottom w:w="108" w:type="dxa"/>
            </w:tcMar>
          </w:tcPr>
          <w:p w:rsidR="002617E3" w:rsidRPr="00D75493" w:rsidRDefault="002617E3" w:rsidP="002617E3">
            <w:pPr>
              <w:spacing w:after="0"/>
              <w:rPr>
                <w:b/>
              </w:rPr>
            </w:pPr>
            <w:r w:rsidRPr="00D75493">
              <w:rPr>
                <w:b/>
              </w:rPr>
              <w:t>Email</w:t>
            </w:r>
            <w:r>
              <w:rPr>
                <w:b/>
              </w:rPr>
              <w:t xml:space="preserve"> address</w:t>
            </w:r>
          </w:p>
        </w:tc>
        <w:tc>
          <w:tcPr>
            <w:tcW w:w="8602" w:type="dxa"/>
            <w:gridSpan w:val="15"/>
            <w:tcBorders>
              <w:top w:val="single" w:sz="4" w:space="0" w:color="auto"/>
              <w:bottom w:val="single" w:sz="4" w:space="0" w:color="auto"/>
            </w:tcBorders>
            <w:noWrap/>
            <w:tcMar>
              <w:top w:w="108" w:type="dxa"/>
              <w:bottom w:w="108" w:type="dxa"/>
            </w:tcMar>
            <w:vAlign w:val="center"/>
          </w:tcPr>
          <w:p w:rsidR="002617E3" w:rsidRDefault="002617E3" w:rsidP="002617E3">
            <w:pPr>
              <w:rPr>
                <w:rFonts w:asciiTheme="majorHAnsi" w:hAnsiTheme="majorHAnsi"/>
              </w:rPr>
            </w:pPr>
          </w:p>
        </w:tc>
      </w:tr>
      <w:tr w:rsidR="002617E3" w:rsidRPr="007A5EFD" w:rsidTr="002617E3">
        <w:trPr>
          <w:trHeight w:val="223"/>
        </w:trPr>
        <w:tc>
          <w:tcPr>
            <w:tcW w:w="10348" w:type="dxa"/>
            <w:gridSpan w:val="18"/>
            <w:tcBorders>
              <w:top w:val="single" w:sz="4" w:space="0" w:color="auto"/>
              <w:bottom w:val="single" w:sz="4" w:space="0" w:color="auto"/>
            </w:tcBorders>
            <w:shd w:val="clear" w:color="auto" w:fill="1F1F5F" w:themeFill="text1"/>
            <w:noWrap/>
            <w:tcMar>
              <w:top w:w="108" w:type="dxa"/>
              <w:bottom w:w="108" w:type="dxa"/>
            </w:tcMar>
          </w:tcPr>
          <w:p w:rsidR="002617E3" w:rsidRPr="00D75493" w:rsidRDefault="002617E3" w:rsidP="002617E3">
            <w:pPr>
              <w:rPr>
                <w:rFonts w:asciiTheme="minorHAnsi" w:hAnsiTheme="minorHAnsi"/>
                <w:b/>
              </w:rPr>
            </w:pPr>
            <w:r w:rsidRPr="00D75493">
              <w:rPr>
                <w:rFonts w:asciiTheme="minorHAnsi" w:hAnsiTheme="minorHAnsi"/>
                <w:b/>
              </w:rPr>
              <w:t>Registered training organisation</w:t>
            </w:r>
            <w:r>
              <w:rPr>
                <w:rFonts w:asciiTheme="minorHAnsi" w:hAnsiTheme="minorHAnsi"/>
                <w:b/>
              </w:rPr>
              <w:t xml:space="preserve"> (if different from applicant)</w:t>
            </w:r>
          </w:p>
        </w:tc>
      </w:tr>
      <w:tr w:rsidR="002617E3" w:rsidRPr="007A5EFD" w:rsidTr="007B01A3">
        <w:trPr>
          <w:trHeight w:val="223"/>
        </w:trPr>
        <w:tc>
          <w:tcPr>
            <w:tcW w:w="1746" w:type="dxa"/>
            <w:gridSpan w:val="3"/>
            <w:tcBorders>
              <w:top w:val="single" w:sz="4" w:space="0" w:color="auto"/>
              <w:bottom w:val="single" w:sz="4" w:space="0" w:color="auto"/>
            </w:tcBorders>
            <w:noWrap/>
            <w:tcMar>
              <w:top w:w="108" w:type="dxa"/>
              <w:bottom w:w="108" w:type="dxa"/>
            </w:tcMar>
          </w:tcPr>
          <w:p w:rsidR="002617E3" w:rsidRPr="007A5EFD" w:rsidRDefault="002617E3" w:rsidP="002617E3">
            <w:pPr>
              <w:rPr>
                <w:rStyle w:val="Questionlabel"/>
              </w:rPr>
            </w:pPr>
            <w:r>
              <w:rPr>
                <w:rStyle w:val="Questionlabel"/>
              </w:rPr>
              <w:t>Legal entity n</w:t>
            </w:r>
            <w:r w:rsidRPr="00D75493">
              <w:rPr>
                <w:rStyle w:val="Questionlabel"/>
              </w:rPr>
              <w:t>ame</w:t>
            </w:r>
          </w:p>
        </w:tc>
        <w:tc>
          <w:tcPr>
            <w:tcW w:w="4111" w:type="dxa"/>
            <w:gridSpan w:val="6"/>
            <w:tcBorders>
              <w:top w:val="single" w:sz="4" w:space="0" w:color="auto"/>
              <w:bottom w:val="single" w:sz="4" w:space="0" w:color="auto"/>
            </w:tcBorders>
          </w:tcPr>
          <w:p w:rsidR="002617E3" w:rsidRPr="002C0BEF" w:rsidRDefault="002617E3" w:rsidP="002617E3"/>
        </w:tc>
        <w:tc>
          <w:tcPr>
            <w:tcW w:w="1134" w:type="dxa"/>
            <w:gridSpan w:val="4"/>
            <w:tcBorders>
              <w:top w:val="single" w:sz="4" w:space="0" w:color="auto"/>
              <w:bottom w:val="single" w:sz="4" w:space="0" w:color="auto"/>
            </w:tcBorders>
          </w:tcPr>
          <w:p w:rsidR="002617E3" w:rsidRPr="00D75493" w:rsidRDefault="002617E3" w:rsidP="002617E3">
            <w:pPr>
              <w:rPr>
                <w:b/>
              </w:rPr>
            </w:pPr>
            <w:r w:rsidRPr="00D75493">
              <w:rPr>
                <w:b/>
              </w:rPr>
              <w:t>ABN</w:t>
            </w:r>
          </w:p>
        </w:tc>
        <w:tc>
          <w:tcPr>
            <w:tcW w:w="3357" w:type="dxa"/>
            <w:gridSpan w:val="5"/>
            <w:tcBorders>
              <w:top w:val="single" w:sz="4" w:space="0" w:color="auto"/>
              <w:bottom w:val="single" w:sz="4" w:space="0" w:color="auto"/>
            </w:tcBorders>
          </w:tcPr>
          <w:p w:rsidR="002617E3" w:rsidRPr="002C0BEF" w:rsidRDefault="002617E3" w:rsidP="002617E3"/>
        </w:tc>
      </w:tr>
      <w:tr w:rsidR="002617E3" w:rsidRPr="007A5EFD" w:rsidTr="007B01A3">
        <w:trPr>
          <w:trHeight w:val="223"/>
        </w:trPr>
        <w:tc>
          <w:tcPr>
            <w:tcW w:w="1746" w:type="dxa"/>
            <w:gridSpan w:val="3"/>
            <w:tcBorders>
              <w:top w:val="single" w:sz="4" w:space="0" w:color="auto"/>
              <w:bottom w:val="single" w:sz="4" w:space="0" w:color="auto"/>
            </w:tcBorders>
            <w:noWrap/>
            <w:tcMar>
              <w:top w:w="108" w:type="dxa"/>
              <w:bottom w:w="108" w:type="dxa"/>
            </w:tcMar>
          </w:tcPr>
          <w:p w:rsidR="002617E3" w:rsidRPr="00D75493" w:rsidRDefault="002617E3" w:rsidP="002617E3">
            <w:pPr>
              <w:spacing w:after="0"/>
              <w:rPr>
                <w:b/>
              </w:rPr>
            </w:pPr>
            <w:r>
              <w:rPr>
                <w:b/>
              </w:rPr>
              <w:t>Trading n</w:t>
            </w:r>
            <w:r w:rsidRPr="00D75493">
              <w:rPr>
                <w:b/>
              </w:rPr>
              <w:t>ame</w:t>
            </w:r>
          </w:p>
        </w:tc>
        <w:tc>
          <w:tcPr>
            <w:tcW w:w="4111" w:type="dxa"/>
            <w:gridSpan w:val="6"/>
            <w:tcBorders>
              <w:top w:val="single" w:sz="4" w:space="0" w:color="auto"/>
              <w:bottom w:val="single" w:sz="4" w:space="0" w:color="auto"/>
            </w:tcBorders>
            <w:vAlign w:val="center"/>
          </w:tcPr>
          <w:p w:rsidR="002617E3" w:rsidRPr="002D2370" w:rsidRDefault="002617E3" w:rsidP="002617E3">
            <w:pPr>
              <w:rPr>
                <w:rFonts w:asciiTheme="majorHAnsi" w:hAnsiTheme="majorHAnsi"/>
                <w:sz w:val="20"/>
              </w:rPr>
            </w:pPr>
          </w:p>
        </w:tc>
        <w:tc>
          <w:tcPr>
            <w:tcW w:w="1134" w:type="dxa"/>
            <w:gridSpan w:val="4"/>
            <w:tcBorders>
              <w:top w:val="single" w:sz="4" w:space="0" w:color="auto"/>
              <w:bottom w:val="single" w:sz="4" w:space="0" w:color="auto"/>
            </w:tcBorders>
            <w:vAlign w:val="center"/>
          </w:tcPr>
          <w:p w:rsidR="002617E3" w:rsidRPr="00D75493" w:rsidRDefault="002617E3" w:rsidP="002617E3">
            <w:pPr>
              <w:rPr>
                <w:b/>
              </w:rPr>
            </w:pPr>
            <w:r w:rsidRPr="00D75493">
              <w:rPr>
                <w:b/>
              </w:rPr>
              <w:t>RTO No.</w:t>
            </w:r>
          </w:p>
        </w:tc>
        <w:tc>
          <w:tcPr>
            <w:tcW w:w="3357" w:type="dxa"/>
            <w:gridSpan w:val="5"/>
            <w:tcBorders>
              <w:top w:val="single" w:sz="4" w:space="0" w:color="auto"/>
              <w:bottom w:val="single" w:sz="4" w:space="0" w:color="auto"/>
            </w:tcBorders>
          </w:tcPr>
          <w:p w:rsidR="002617E3" w:rsidRPr="002C0BEF" w:rsidRDefault="002617E3" w:rsidP="002617E3"/>
        </w:tc>
      </w:tr>
      <w:tr w:rsidR="002617E3" w:rsidRPr="007A5EFD" w:rsidTr="007B01A3">
        <w:trPr>
          <w:trHeight w:val="223"/>
        </w:trPr>
        <w:tc>
          <w:tcPr>
            <w:tcW w:w="1746" w:type="dxa"/>
            <w:gridSpan w:val="3"/>
            <w:tcBorders>
              <w:top w:val="single" w:sz="4" w:space="0" w:color="auto"/>
              <w:bottom w:val="single" w:sz="4" w:space="0" w:color="auto"/>
            </w:tcBorders>
            <w:noWrap/>
            <w:tcMar>
              <w:top w:w="108" w:type="dxa"/>
              <w:bottom w:w="108" w:type="dxa"/>
            </w:tcMar>
          </w:tcPr>
          <w:p w:rsidR="002617E3" w:rsidRPr="00D75493" w:rsidRDefault="002617E3" w:rsidP="002617E3">
            <w:pPr>
              <w:spacing w:after="0"/>
              <w:rPr>
                <w:b/>
              </w:rPr>
            </w:pPr>
            <w:r w:rsidRPr="00D75493">
              <w:rPr>
                <w:b/>
              </w:rPr>
              <w:t>Contact</w:t>
            </w:r>
            <w:r>
              <w:rPr>
                <w:b/>
              </w:rPr>
              <w:t xml:space="preserve"> n</w:t>
            </w:r>
            <w:r w:rsidRPr="00D75493">
              <w:rPr>
                <w:b/>
              </w:rPr>
              <w:t>ame</w:t>
            </w:r>
          </w:p>
        </w:tc>
        <w:tc>
          <w:tcPr>
            <w:tcW w:w="4111" w:type="dxa"/>
            <w:gridSpan w:val="6"/>
            <w:tcBorders>
              <w:top w:val="single" w:sz="4" w:space="0" w:color="auto"/>
              <w:bottom w:val="single" w:sz="4" w:space="0" w:color="auto"/>
            </w:tcBorders>
            <w:vAlign w:val="center"/>
          </w:tcPr>
          <w:p w:rsidR="002617E3" w:rsidRPr="002D2370" w:rsidRDefault="002617E3" w:rsidP="002617E3">
            <w:pPr>
              <w:rPr>
                <w:rFonts w:asciiTheme="majorHAnsi" w:hAnsiTheme="majorHAnsi"/>
                <w:sz w:val="20"/>
              </w:rPr>
            </w:pPr>
          </w:p>
        </w:tc>
        <w:tc>
          <w:tcPr>
            <w:tcW w:w="1134" w:type="dxa"/>
            <w:gridSpan w:val="4"/>
            <w:tcBorders>
              <w:top w:val="single" w:sz="4" w:space="0" w:color="auto"/>
              <w:bottom w:val="single" w:sz="4" w:space="0" w:color="auto"/>
            </w:tcBorders>
            <w:vAlign w:val="center"/>
          </w:tcPr>
          <w:p w:rsidR="002617E3" w:rsidRPr="00D75493" w:rsidRDefault="002617E3" w:rsidP="002617E3">
            <w:pPr>
              <w:rPr>
                <w:b/>
              </w:rPr>
            </w:pPr>
            <w:r w:rsidRPr="00D75493">
              <w:rPr>
                <w:b/>
              </w:rPr>
              <w:t>Position</w:t>
            </w:r>
          </w:p>
        </w:tc>
        <w:tc>
          <w:tcPr>
            <w:tcW w:w="3357" w:type="dxa"/>
            <w:gridSpan w:val="5"/>
            <w:tcBorders>
              <w:top w:val="single" w:sz="4" w:space="0" w:color="auto"/>
              <w:bottom w:val="single" w:sz="4" w:space="0" w:color="auto"/>
            </w:tcBorders>
          </w:tcPr>
          <w:p w:rsidR="002617E3" w:rsidRPr="002C0BEF" w:rsidRDefault="002617E3" w:rsidP="002617E3"/>
        </w:tc>
      </w:tr>
      <w:tr w:rsidR="002617E3" w:rsidRPr="007A5EFD" w:rsidTr="007B01A3">
        <w:trPr>
          <w:trHeight w:val="223"/>
        </w:trPr>
        <w:tc>
          <w:tcPr>
            <w:tcW w:w="1746" w:type="dxa"/>
            <w:gridSpan w:val="3"/>
            <w:tcBorders>
              <w:top w:val="single" w:sz="4" w:space="0" w:color="auto"/>
              <w:bottom w:val="single" w:sz="4" w:space="0" w:color="auto"/>
            </w:tcBorders>
            <w:noWrap/>
            <w:tcMar>
              <w:top w:w="108" w:type="dxa"/>
              <w:bottom w:w="108" w:type="dxa"/>
            </w:tcMar>
          </w:tcPr>
          <w:p w:rsidR="002617E3" w:rsidRPr="00D75493" w:rsidRDefault="002617E3" w:rsidP="002617E3">
            <w:pPr>
              <w:spacing w:after="0"/>
              <w:rPr>
                <w:b/>
              </w:rPr>
            </w:pPr>
            <w:r>
              <w:rPr>
                <w:b/>
              </w:rPr>
              <w:t>Phone number</w:t>
            </w:r>
          </w:p>
        </w:tc>
        <w:tc>
          <w:tcPr>
            <w:tcW w:w="4111" w:type="dxa"/>
            <w:gridSpan w:val="6"/>
            <w:tcBorders>
              <w:top w:val="single" w:sz="4" w:space="0" w:color="auto"/>
              <w:bottom w:val="single" w:sz="4" w:space="0" w:color="auto"/>
            </w:tcBorders>
            <w:vAlign w:val="center"/>
          </w:tcPr>
          <w:p w:rsidR="002617E3" w:rsidRPr="002D2370" w:rsidRDefault="002617E3" w:rsidP="002617E3">
            <w:pPr>
              <w:rPr>
                <w:rFonts w:asciiTheme="majorHAnsi" w:hAnsiTheme="majorHAnsi"/>
                <w:sz w:val="20"/>
              </w:rPr>
            </w:pPr>
          </w:p>
        </w:tc>
        <w:tc>
          <w:tcPr>
            <w:tcW w:w="1134" w:type="dxa"/>
            <w:gridSpan w:val="4"/>
            <w:tcBorders>
              <w:top w:val="single" w:sz="4" w:space="0" w:color="auto"/>
              <w:bottom w:val="single" w:sz="4" w:space="0" w:color="auto"/>
            </w:tcBorders>
            <w:vAlign w:val="center"/>
          </w:tcPr>
          <w:p w:rsidR="002617E3" w:rsidRPr="00D75493" w:rsidRDefault="002617E3" w:rsidP="002617E3">
            <w:pPr>
              <w:rPr>
                <w:b/>
              </w:rPr>
            </w:pPr>
            <w:r w:rsidRPr="00D75493">
              <w:rPr>
                <w:rFonts w:asciiTheme="minorHAnsi" w:hAnsiTheme="minorHAnsi"/>
                <w:b/>
              </w:rPr>
              <w:t>Mobile</w:t>
            </w:r>
          </w:p>
        </w:tc>
        <w:tc>
          <w:tcPr>
            <w:tcW w:w="3357" w:type="dxa"/>
            <w:gridSpan w:val="5"/>
            <w:tcBorders>
              <w:top w:val="single" w:sz="4" w:space="0" w:color="auto"/>
              <w:bottom w:val="single" w:sz="4" w:space="0" w:color="auto"/>
            </w:tcBorders>
            <w:vAlign w:val="center"/>
          </w:tcPr>
          <w:p w:rsidR="002617E3" w:rsidRPr="002D2370" w:rsidRDefault="002617E3" w:rsidP="002617E3">
            <w:pPr>
              <w:rPr>
                <w:rFonts w:asciiTheme="majorHAnsi" w:hAnsiTheme="majorHAnsi"/>
                <w:sz w:val="20"/>
              </w:rPr>
            </w:pPr>
          </w:p>
        </w:tc>
      </w:tr>
      <w:tr w:rsidR="002617E3" w:rsidRPr="007A5EFD" w:rsidTr="002617E3">
        <w:trPr>
          <w:trHeight w:val="223"/>
        </w:trPr>
        <w:tc>
          <w:tcPr>
            <w:tcW w:w="1746" w:type="dxa"/>
            <w:gridSpan w:val="3"/>
            <w:tcBorders>
              <w:top w:val="single" w:sz="4" w:space="0" w:color="auto"/>
              <w:bottom w:val="single" w:sz="4" w:space="0" w:color="auto"/>
            </w:tcBorders>
            <w:noWrap/>
            <w:tcMar>
              <w:top w:w="108" w:type="dxa"/>
              <w:bottom w:w="108" w:type="dxa"/>
            </w:tcMar>
          </w:tcPr>
          <w:p w:rsidR="002617E3" w:rsidRPr="00D75493" w:rsidRDefault="002617E3" w:rsidP="002617E3">
            <w:pPr>
              <w:spacing w:after="0"/>
              <w:rPr>
                <w:b/>
              </w:rPr>
            </w:pPr>
            <w:r w:rsidRPr="00D75493">
              <w:rPr>
                <w:b/>
              </w:rPr>
              <w:t>Email</w:t>
            </w:r>
            <w:r>
              <w:rPr>
                <w:b/>
              </w:rPr>
              <w:t xml:space="preserve"> address</w:t>
            </w:r>
          </w:p>
        </w:tc>
        <w:tc>
          <w:tcPr>
            <w:tcW w:w="8602" w:type="dxa"/>
            <w:gridSpan w:val="15"/>
            <w:tcBorders>
              <w:top w:val="single" w:sz="4" w:space="0" w:color="auto"/>
              <w:bottom w:val="single" w:sz="4" w:space="0" w:color="auto"/>
            </w:tcBorders>
            <w:vAlign w:val="center"/>
          </w:tcPr>
          <w:p w:rsidR="002617E3" w:rsidRPr="00D75493" w:rsidRDefault="002617E3" w:rsidP="002617E3">
            <w:pPr>
              <w:rPr>
                <w:rFonts w:asciiTheme="minorHAnsi" w:hAnsiTheme="minorHAnsi"/>
                <w:b/>
              </w:rPr>
            </w:pPr>
          </w:p>
        </w:tc>
      </w:tr>
      <w:tr w:rsidR="002617E3" w:rsidRPr="007A5EFD" w:rsidTr="002617E3">
        <w:trPr>
          <w:trHeight w:val="223"/>
        </w:trPr>
        <w:tc>
          <w:tcPr>
            <w:tcW w:w="10348" w:type="dxa"/>
            <w:gridSpan w:val="18"/>
            <w:tcBorders>
              <w:top w:val="single" w:sz="4" w:space="0" w:color="auto"/>
              <w:bottom w:val="single" w:sz="4" w:space="0" w:color="auto"/>
            </w:tcBorders>
            <w:shd w:val="clear" w:color="auto" w:fill="1F1F5F" w:themeFill="text1"/>
            <w:noWrap/>
            <w:tcMar>
              <w:top w:w="108" w:type="dxa"/>
              <w:bottom w:w="108" w:type="dxa"/>
            </w:tcMar>
          </w:tcPr>
          <w:p w:rsidR="002617E3" w:rsidRPr="00D75493" w:rsidRDefault="002617E3" w:rsidP="002617E3">
            <w:pPr>
              <w:rPr>
                <w:rFonts w:asciiTheme="minorHAnsi" w:hAnsiTheme="minorHAnsi"/>
                <w:b/>
              </w:rPr>
            </w:pPr>
            <w:r>
              <w:rPr>
                <w:rFonts w:asciiTheme="minorHAnsi" w:hAnsiTheme="minorHAnsi"/>
                <w:b/>
              </w:rPr>
              <w:t xml:space="preserve">Partnering organisation (if applicable </w:t>
            </w:r>
            <w:proofErr w:type="spellStart"/>
            <w:r>
              <w:rPr>
                <w:rFonts w:asciiTheme="minorHAnsi" w:hAnsiTheme="minorHAnsi"/>
                <w:b/>
              </w:rPr>
              <w:t>eg</w:t>
            </w:r>
            <w:proofErr w:type="spellEnd"/>
            <w:r>
              <w:rPr>
                <w:rFonts w:asciiTheme="minorHAnsi" w:hAnsiTheme="minorHAnsi"/>
                <w:b/>
              </w:rPr>
              <w:t>. employers)</w:t>
            </w:r>
          </w:p>
        </w:tc>
      </w:tr>
      <w:tr w:rsidR="002617E3" w:rsidRPr="007A5EFD" w:rsidTr="007B01A3">
        <w:trPr>
          <w:trHeight w:val="223"/>
        </w:trPr>
        <w:tc>
          <w:tcPr>
            <w:tcW w:w="1746" w:type="dxa"/>
            <w:gridSpan w:val="3"/>
            <w:tcBorders>
              <w:top w:val="single" w:sz="4" w:space="0" w:color="auto"/>
              <w:bottom w:val="single" w:sz="4" w:space="0" w:color="auto"/>
            </w:tcBorders>
            <w:noWrap/>
            <w:tcMar>
              <w:top w:w="108" w:type="dxa"/>
              <w:bottom w:w="108" w:type="dxa"/>
            </w:tcMar>
          </w:tcPr>
          <w:p w:rsidR="002617E3" w:rsidRPr="009B223A" w:rsidRDefault="002617E3" w:rsidP="002617E3">
            <w:pPr>
              <w:spacing w:after="0"/>
              <w:rPr>
                <w:b/>
              </w:rPr>
            </w:pPr>
            <w:r w:rsidRPr="009B223A">
              <w:rPr>
                <w:b/>
              </w:rPr>
              <w:t>Legal entity name</w:t>
            </w:r>
          </w:p>
        </w:tc>
        <w:tc>
          <w:tcPr>
            <w:tcW w:w="4111" w:type="dxa"/>
            <w:gridSpan w:val="6"/>
            <w:tcBorders>
              <w:top w:val="single" w:sz="4" w:space="0" w:color="auto"/>
              <w:bottom w:val="single" w:sz="4" w:space="0" w:color="auto"/>
            </w:tcBorders>
          </w:tcPr>
          <w:p w:rsidR="002617E3" w:rsidRPr="007B17D6" w:rsidRDefault="002617E3" w:rsidP="002617E3">
            <w:pPr>
              <w:spacing w:after="0"/>
            </w:pPr>
          </w:p>
        </w:tc>
        <w:tc>
          <w:tcPr>
            <w:tcW w:w="1134" w:type="dxa"/>
            <w:gridSpan w:val="4"/>
            <w:tcBorders>
              <w:top w:val="single" w:sz="4" w:space="0" w:color="auto"/>
              <w:bottom w:val="single" w:sz="4" w:space="0" w:color="auto"/>
            </w:tcBorders>
          </w:tcPr>
          <w:p w:rsidR="002617E3" w:rsidRPr="009B223A" w:rsidRDefault="002617E3" w:rsidP="002617E3">
            <w:pPr>
              <w:spacing w:after="0"/>
              <w:rPr>
                <w:b/>
              </w:rPr>
            </w:pPr>
            <w:r w:rsidRPr="009B223A">
              <w:rPr>
                <w:b/>
              </w:rPr>
              <w:t>ABN</w:t>
            </w:r>
          </w:p>
        </w:tc>
        <w:tc>
          <w:tcPr>
            <w:tcW w:w="3357" w:type="dxa"/>
            <w:gridSpan w:val="5"/>
            <w:tcBorders>
              <w:top w:val="single" w:sz="4" w:space="0" w:color="auto"/>
              <w:bottom w:val="single" w:sz="4" w:space="0" w:color="auto"/>
            </w:tcBorders>
          </w:tcPr>
          <w:p w:rsidR="002617E3" w:rsidRDefault="002617E3" w:rsidP="002617E3">
            <w:pPr>
              <w:rPr>
                <w:rFonts w:asciiTheme="minorHAnsi" w:hAnsiTheme="minorHAnsi"/>
                <w:b/>
              </w:rPr>
            </w:pPr>
          </w:p>
        </w:tc>
      </w:tr>
      <w:tr w:rsidR="002617E3" w:rsidRPr="007A5EFD" w:rsidTr="002617E3">
        <w:trPr>
          <w:trHeight w:val="223"/>
        </w:trPr>
        <w:tc>
          <w:tcPr>
            <w:tcW w:w="10348" w:type="dxa"/>
            <w:gridSpan w:val="18"/>
            <w:tcBorders>
              <w:top w:val="single" w:sz="4" w:space="0" w:color="auto"/>
              <w:bottom w:val="single" w:sz="4" w:space="0" w:color="auto"/>
            </w:tcBorders>
            <w:shd w:val="clear" w:color="auto" w:fill="1F1F5F" w:themeFill="text1"/>
            <w:noWrap/>
            <w:tcMar>
              <w:top w:w="108" w:type="dxa"/>
              <w:bottom w:w="108" w:type="dxa"/>
            </w:tcMar>
          </w:tcPr>
          <w:p w:rsidR="002617E3" w:rsidRDefault="002617E3" w:rsidP="002617E3">
            <w:pPr>
              <w:rPr>
                <w:rFonts w:asciiTheme="minorHAnsi" w:hAnsiTheme="minorHAnsi"/>
                <w:b/>
              </w:rPr>
            </w:pPr>
            <w:r>
              <w:rPr>
                <w:rFonts w:asciiTheme="minorHAnsi" w:hAnsiTheme="minorHAnsi"/>
                <w:b/>
              </w:rPr>
              <w:lastRenderedPageBreak/>
              <w:t>Accredited t</w:t>
            </w:r>
            <w:r w:rsidRPr="009B223A">
              <w:rPr>
                <w:rFonts w:asciiTheme="minorHAnsi" w:hAnsiTheme="minorHAnsi"/>
                <w:b/>
              </w:rPr>
              <w:t xml:space="preserve">raining </w:t>
            </w:r>
            <w:r>
              <w:rPr>
                <w:rFonts w:asciiTheme="minorHAnsi" w:hAnsiTheme="minorHAnsi"/>
                <w:b/>
              </w:rPr>
              <w:t xml:space="preserve">details </w:t>
            </w:r>
            <w:proofErr w:type="spellStart"/>
            <w:r>
              <w:rPr>
                <w:rFonts w:asciiTheme="minorHAnsi" w:hAnsiTheme="minorHAnsi"/>
                <w:b/>
              </w:rPr>
              <w:t>eg</w:t>
            </w:r>
            <w:proofErr w:type="spellEnd"/>
            <w:r>
              <w:rPr>
                <w:rFonts w:asciiTheme="minorHAnsi" w:hAnsiTheme="minorHAnsi"/>
                <w:b/>
              </w:rPr>
              <w:t>. Certificate IV</w:t>
            </w:r>
          </w:p>
        </w:tc>
      </w:tr>
      <w:tr w:rsidR="007B01A3" w:rsidRPr="007A5EFD" w:rsidTr="007B01A3">
        <w:trPr>
          <w:trHeight w:val="223"/>
        </w:trPr>
        <w:tc>
          <w:tcPr>
            <w:tcW w:w="1746" w:type="dxa"/>
            <w:gridSpan w:val="3"/>
            <w:tcBorders>
              <w:top w:val="single" w:sz="4" w:space="0" w:color="auto"/>
              <w:bottom w:val="single" w:sz="4" w:space="0" w:color="auto"/>
            </w:tcBorders>
            <w:noWrap/>
            <w:tcMar>
              <w:top w:w="108" w:type="dxa"/>
              <w:bottom w:w="108" w:type="dxa"/>
            </w:tcMar>
          </w:tcPr>
          <w:p w:rsidR="007B01A3" w:rsidRPr="009B223A" w:rsidRDefault="007B01A3" w:rsidP="002617E3">
            <w:pPr>
              <w:rPr>
                <w:b/>
              </w:rPr>
            </w:pPr>
            <w:r>
              <w:rPr>
                <w:b/>
              </w:rPr>
              <w:t>Qualification title</w:t>
            </w:r>
          </w:p>
        </w:tc>
        <w:tc>
          <w:tcPr>
            <w:tcW w:w="4111" w:type="dxa"/>
            <w:gridSpan w:val="6"/>
            <w:tcBorders>
              <w:top w:val="single" w:sz="4" w:space="0" w:color="auto"/>
              <w:bottom w:val="single" w:sz="4" w:space="0" w:color="auto"/>
            </w:tcBorders>
          </w:tcPr>
          <w:p w:rsidR="007B01A3" w:rsidRPr="009B223A" w:rsidRDefault="007B01A3" w:rsidP="002617E3">
            <w:pPr>
              <w:rPr>
                <w:b/>
              </w:rPr>
            </w:pPr>
          </w:p>
        </w:tc>
        <w:tc>
          <w:tcPr>
            <w:tcW w:w="1559" w:type="dxa"/>
            <w:gridSpan w:val="5"/>
            <w:tcBorders>
              <w:top w:val="single" w:sz="4" w:space="0" w:color="auto"/>
              <w:bottom w:val="single" w:sz="4" w:space="0" w:color="auto"/>
            </w:tcBorders>
          </w:tcPr>
          <w:p w:rsidR="007B01A3" w:rsidRPr="009B223A" w:rsidRDefault="007B01A3" w:rsidP="002617E3">
            <w:pPr>
              <w:rPr>
                <w:b/>
              </w:rPr>
            </w:pPr>
            <w:r>
              <w:rPr>
                <w:b/>
              </w:rPr>
              <w:t>Qualification code</w:t>
            </w:r>
          </w:p>
        </w:tc>
        <w:tc>
          <w:tcPr>
            <w:tcW w:w="2932" w:type="dxa"/>
            <w:gridSpan w:val="4"/>
            <w:tcBorders>
              <w:top w:val="single" w:sz="4" w:space="0" w:color="auto"/>
              <w:bottom w:val="single" w:sz="4" w:space="0" w:color="auto"/>
            </w:tcBorders>
          </w:tcPr>
          <w:p w:rsidR="007B01A3" w:rsidRPr="009B223A" w:rsidRDefault="007B01A3" w:rsidP="002617E3">
            <w:pPr>
              <w:rPr>
                <w:b/>
              </w:rPr>
            </w:pPr>
          </w:p>
        </w:tc>
      </w:tr>
      <w:tr w:rsidR="002617E3" w:rsidRPr="007A5EFD" w:rsidTr="002617E3">
        <w:trPr>
          <w:trHeight w:val="223"/>
        </w:trPr>
        <w:tc>
          <w:tcPr>
            <w:tcW w:w="1746" w:type="dxa"/>
            <w:gridSpan w:val="3"/>
            <w:tcBorders>
              <w:top w:val="single" w:sz="4" w:space="0" w:color="auto"/>
              <w:bottom w:val="single" w:sz="4" w:space="0" w:color="auto"/>
            </w:tcBorders>
            <w:noWrap/>
            <w:tcMar>
              <w:top w:w="108" w:type="dxa"/>
              <w:bottom w:w="108" w:type="dxa"/>
            </w:tcMar>
          </w:tcPr>
          <w:p w:rsidR="002617E3" w:rsidRDefault="002617E3" w:rsidP="002617E3">
            <w:pPr>
              <w:rPr>
                <w:b/>
              </w:rPr>
            </w:pPr>
            <w:r>
              <w:rPr>
                <w:b/>
              </w:rPr>
              <w:t>Nominal h</w:t>
            </w:r>
            <w:r w:rsidRPr="009B223A">
              <w:rPr>
                <w:b/>
              </w:rPr>
              <w:t>ours</w:t>
            </w:r>
          </w:p>
        </w:tc>
        <w:tc>
          <w:tcPr>
            <w:tcW w:w="8602" w:type="dxa"/>
            <w:gridSpan w:val="15"/>
            <w:tcBorders>
              <w:top w:val="single" w:sz="4" w:space="0" w:color="auto"/>
              <w:bottom w:val="single" w:sz="4" w:space="0" w:color="auto"/>
            </w:tcBorders>
          </w:tcPr>
          <w:p w:rsidR="002617E3" w:rsidRPr="009B223A" w:rsidRDefault="002617E3" w:rsidP="002617E3">
            <w:pPr>
              <w:rPr>
                <w:b/>
              </w:rPr>
            </w:pPr>
          </w:p>
        </w:tc>
      </w:tr>
      <w:tr w:rsidR="007B01A3" w:rsidRPr="007A5EFD" w:rsidTr="007B01A3">
        <w:trPr>
          <w:trHeight w:val="223"/>
        </w:trPr>
        <w:tc>
          <w:tcPr>
            <w:tcW w:w="1746" w:type="dxa"/>
            <w:gridSpan w:val="3"/>
            <w:tcBorders>
              <w:top w:val="single" w:sz="4" w:space="0" w:color="auto"/>
              <w:bottom w:val="single" w:sz="4" w:space="0" w:color="auto"/>
            </w:tcBorders>
            <w:noWrap/>
            <w:tcMar>
              <w:top w:w="108" w:type="dxa"/>
              <w:bottom w:w="108" w:type="dxa"/>
            </w:tcMar>
          </w:tcPr>
          <w:p w:rsidR="007B01A3" w:rsidRPr="009B223A" w:rsidRDefault="007B01A3" w:rsidP="002617E3">
            <w:pPr>
              <w:rPr>
                <w:b/>
              </w:rPr>
            </w:pPr>
            <w:r>
              <w:rPr>
                <w:b/>
              </w:rPr>
              <w:t>Qualification title</w:t>
            </w:r>
          </w:p>
        </w:tc>
        <w:tc>
          <w:tcPr>
            <w:tcW w:w="4111" w:type="dxa"/>
            <w:gridSpan w:val="6"/>
            <w:tcBorders>
              <w:top w:val="single" w:sz="4" w:space="0" w:color="auto"/>
              <w:bottom w:val="single" w:sz="4" w:space="0" w:color="auto"/>
            </w:tcBorders>
          </w:tcPr>
          <w:p w:rsidR="007B01A3" w:rsidRPr="009B223A" w:rsidRDefault="007B01A3" w:rsidP="002617E3">
            <w:pPr>
              <w:rPr>
                <w:b/>
              </w:rPr>
            </w:pPr>
          </w:p>
        </w:tc>
        <w:tc>
          <w:tcPr>
            <w:tcW w:w="1559" w:type="dxa"/>
            <w:gridSpan w:val="5"/>
            <w:tcBorders>
              <w:top w:val="single" w:sz="4" w:space="0" w:color="auto"/>
              <w:bottom w:val="single" w:sz="4" w:space="0" w:color="auto"/>
            </w:tcBorders>
          </w:tcPr>
          <w:p w:rsidR="007B01A3" w:rsidRPr="009B223A" w:rsidRDefault="007B01A3" w:rsidP="002617E3">
            <w:pPr>
              <w:rPr>
                <w:b/>
              </w:rPr>
            </w:pPr>
            <w:r>
              <w:rPr>
                <w:b/>
              </w:rPr>
              <w:t>Qualification code</w:t>
            </w:r>
          </w:p>
        </w:tc>
        <w:tc>
          <w:tcPr>
            <w:tcW w:w="2932" w:type="dxa"/>
            <w:gridSpan w:val="4"/>
            <w:tcBorders>
              <w:top w:val="single" w:sz="4" w:space="0" w:color="auto"/>
              <w:bottom w:val="single" w:sz="4" w:space="0" w:color="auto"/>
            </w:tcBorders>
          </w:tcPr>
          <w:p w:rsidR="007B01A3" w:rsidRPr="009B223A" w:rsidRDefault="007B01A3" w:rsidP="002617E3">
            <w:pPr>
              <w:rPr>
                <w:b/>
              </w:rPr>
            </w:pPr>
          </w:p>
        </w:tc>
      </w:tr>
      <w:tr w:rsidR="002617E3" w:rsidRPr="007A5EFD" w:rsidTr="002617E3">
        <w:trPr>
          <w:trHeight w:val="223"/>
        </w:trPr>
        <w:tc>
          <w:tcPr>
            <w:tcW w:w="1746" w:type="dxa"/>
            <w:gridSpan w:val="3"/>
            <w:tcBorders>
              <w:top w:val="single" w:sz="4" w:space="0" w:color="auto"/>
              <w:bottom w:val="single" w:sz="4" w:space="0" w:color="auto"/>
            </w:tcBorders>
            <w:noWrap/>
            <w:tcMar>
              <w:top w:w="108" w:type="dxa"/>
              <w:bottom w:w="108" w:type="dxa"/>
            </w:tcMar>
          </w:tcPr>
          <w:p w:rsidR="002617E3" w:rsidRDefault="002617E3" w:rsidP="002617E3">
            <w:pPr>
              <w:rPr>
                <w:b/>
              </w:rPr>
            </w:pPr>
            <w:r>
              <w:rPr>
                <w:b/>
              </w:rPr>
              <w:t>Nominal h</w:t>
            </w:r>
            <w:r w:rsidRPr="009B223A">
              <w:rPr>
                <w:b/>
              </w:rPr>
              <w:t>ours</w:t>
            </w:r>
          </w:p>
        </w:tc>
        <w:tc>
          <w:tcPr>
            <w:tcW w:w="8602" w:type="dxa"/>
            <w:gridSpan w:val="15"/>
            <w:tcBorders>
              <w:top w:val="single" w:sz="4" w:space="0" w:color="auto"/>
              <w:bottom w:val="single" w:sz="4" w:space="0" w:color="auto"/>
            </w:tcBorders>
          </w:tcPr>
          <w:p w:rsidR="002617E3" w:rsidRPr="009B223A" w:rsidRDefault="002617E3" w:rsidP="002617E3">
            <w:pPr>
              <w:rPr>
                <w:b/>
              </w:rPr>
            </w:pPr>
          </w:p>
        </w:tc>
      </w:tr>
      <w:tr w:rsidR="002617E3" w:rsidRPr="007A5EFD" w:rsidTr="002617E3">
        <w:trPr>
          <w:trHeight w:val="223"/>
        </w:trPr>
        <w:tc>
          <w:tcPr>
            <w:tcW w:w="10348" w:type="dxa"/>
            <w:gridSpan w:val="18"/>
            <w:tcBorders>
              <w:top w:val="single" w:sz="4" w:space="0" w:color="auto"/>
              <w:bottom w:val="single" w:sz="4" w:space="0" w:color="auto"/>
            </w:tcBorders>
            <w:shd w:val="clear" w:color="auto" w:fill="1F1F5F" w:themeFill="text1"/>
            <w:noWrap/>
            <w:tcMar>
              <w:top w:w="108" w:type="dxa"/>
              <w:bottom w:w="108" w:type="dxa"/>
            </w:tcMar>
          </w:tcPr>
          <w:p w:rsidR="002617E3" w:rsidRPr="003F07E7" w:rsidRDefault="002617E3" w:rsidP="002617E3">
            <w:pPr>
              <w:rPr>
                <w:rStyle w:val="Questionlabel"/>
                <w:color w:val="FFFFFF" w:themeColor="background1"/>
              </w:rPr>
            </w:pPr>
            <w:r>
              <w:rPr>
                <w:rStyle w:val="Questionlabel"/>
                <w:color w:val="FFFFFF" w:themeColor="background1"/>
              </w:rPr>
              <w:t>Non-accredited training details (if applicable)</w:t>
            </w:r>
          </w:p>
        </w:tc>
      </w:tr>
      <w:tr w:rsidR="007B01A3" w:rsidRPr="007A5EFD" w:rsidTr="009073FB">
        <w:trPr>
          <w:trHeight w:val="223"/>
        </w:trPr>
        <w:tc>
          <w:tcPr>
            <w:tcW w:w="1746" w:type="dxa"/>
            <w:gridSpan w:val="3"/>
            <w:tcBorders>
              <w:top w:val="single" w:sz="4" w:space="0" w:color="auto"/>
              <w:bottom w:val="single" w:sz="4" w:space="0" w:color="auto"/>
            </w:tcBorders>
            <w:noWrap/>
            <w:tcMar>
              <w:top w:w="108" w:type="dxa"/>
              <w:bottom w:w="108" w:type="dxa"/>
            </w:tcMar>
          </w:tcPr>
          <w:p w:rsidR="007B01A3" w:rsidRPr="00972071" w:rsidRDefault="007B01A3" w:rsidP="002617E3">
            <w:pPr>
              <w:spacing w:after="0"/>
              <w:rPr>
                <w:b/>
              </w:rPr>
            </w:pPr>
            <w:r w:rsidRPr="00972071">
              <w:rPr>
                <w:b/>
              </w:rPr>
              <w:t xml:space="preserve">Course name </w:t>
            </w:r>
          </w:p>
        </w:tc>
        <w:tc>
          <w:tcPr>
            <w:tcW w:w="8602" w:type="dxa"/>
            <w:gridSpan w:val="15"/>
            <w:tcBorders>
              <w:top w:val="single" w:sz="4" w:space="0" w:color="auto"/>
              <w:bottom w:val="single" w:sz="4" w:space="0" w:color="auto"/>
            </w:tcBorders>
          </w:tcPr>
          <w:p w:rsidR="007B01A3" w:rsidRPr="009B223A" w:rsidRDefault="007B01A3" w:rsidP="002617E3">
            <w:pPr>
              <w:rPr>
                <w:b/>
              </w:rPr>
            </w:pPr>
          </w:p>
        </w:tc>
      </w:tr>
      <w:tr w:rsidR="007B01A3" w:rsidRPr="007A5EFD" w:rsidTr="007B01A3">
        <w:trPr>
          <w:trHeight w:val="223"/>
        </w:trPr>
        <w:tc>
          <w:tcPr>
            <w:tcW w:w="1746" w:type="dxa"/>
            <w:gridSpan w:val="3"/>
            <w:tcBorders>
              <w:top w:val="single" w:sz="4" w:space="0" w:color="auto"/>
              <w:bottom w:val="single" w:sz="4" w:space="0" w:color="auto"/>
            </w:tcBorders>
            <w:noWrap/>
            <w:tcMar>
              <w:top w:w="108" w:type="dxa"/>
              <w:bottom w:w="108" w:type="dxa"/>
            </w:tcMar>
          </w:tcPr>
          <w:p w:rsidR="007B01A3" w:rsidRPr="00972071" w:rsidRDefault="007B01A3" w:rsidP="007B01A3">
            <w:pPr>
              <w:spacing w:after="0"/>
              <w:rPr>
                <w:b/>
              </w:rPr>
            </w:pPr>
            <w:r>
              <w:rPr>
                <w:b/>
              </w:rPr>
              <w:t>Nominal h</w:t>
            </w:r>
            <w:r w:rsidRPr="00972071">
              <w:rPr>
                <w:b/>
              </w:rPr>
              <w:t>ours</w:t>
            </w:r>
          </w:p>
        </w:tc>
        <w:tc>
          <w:tcPr>
            <w:tcW w:w="5245" w:type="dxa"/>
            <w:gridSpan w:val="10"/>
            <w:tcBorders>
              <w:top w:val="single" w:sz="4" w:space="0" w:color="auto"/>
              <w:bottom w:val="single" w:sz="4" w:space="0" w:color="auto"/>
            </w:tcBorders>
          </w:tcPr>
          <w:p w:rsidR="007B01A3" w:rsidRPr="00972071" w:rsidRDefault="007B01A3" w:rsidP="007B01A3">
            <w:pPr>
              <w:spacing w:after="0"/>
              <w:rPr>
                <w:b/>
              </w:rPr>
            </w:pPr>
          </w:p>
        </w:tc>
        <w:tc>
          <w:tcPr>
            <w:tcW w:w="2410" w:type="dxa"/>
            <w:gridSpan w:val="3"/>
            <w:tcBorders>
              <w:top w:val="single" w:sz="4" w:space="0" w:color="auto"/>
              <w:bottom w:val="single" w:sz="4" w:space="0" w:color="auto"/>
            </w:tcBorders>
          </w:tcPr>
          <w:p w:rsidR="007B01A3" w:rsidRPr="00972071" w:rsidRDefault="007B01A3" w:rsidP="007B01A3">
            <w:pPr>
              <w:spacing w:after="0"/>
              <w:rPr>
                <w:b/>
              </w:rPr>
            </w:pPr>
            <w:r w:rsidRPr="00972071">
              <w:rPr>
                <w:b/>
              </w:rPr>
              <w:t>Industry recognised</w:t>
            </w:r>
          </w:p>
        </w:tc>
        <w:tc>
          <w:tcPr>
            <w:tcW w:w="947" w:type="dxa"/>
            <w:gridSpan w:val="2"/>
            <w:tcBorders>
              <w:top w:val="single" w:sz="4" w:space="0" w:color="auto"/>
              <w:bottom w:val="single" w:sz="4" w:space="0" w:color="auto"/>
            </w:tcBorders>
          </w:tcPr>
          <w:p w:rsidR="007B01A3" w:rsidRPr="007B01A3" w:rsidRDefault="007B01A3" w:rsidP="007B01A3">
            <w:r w:rsidRPr="007B01A3">
              <w:t>Y/N</w:t>
            </w:r>
          </w:p>
        </w:tc>
      </w:tr>
      <w:tr w:rsidR="007B01A3" w:rsidRPr="007A5EFD" w:rsidTr="004372AF">
        <w:trPr>
          <w:trHeight w:val="223"/>
        </w:trPr>
        <w:tc>
          <w:tcPr>
            <w:tcW w:w="1746" w:type="dxa"/>
            <w:gridSpan w:val="3"/>
            <w:tcBorders>
              <w:top w:val="single" w:sz="4" w:space="0" w:color="auto"/>
              <w:bottom w:val="single" w:sz="4" w:space="0" w:color="auto"/>
            </w:tcBorders>
            <w:noWrap/>
            <w:tcMar>
              <w:top w:w="108" w:type="dxa"/>
              <w:bottom w:w="108" w:type="dxa"/>
            </w:tcMar>
          </w:tcPr>
          <w:p w:rsidR="007B01A3" w:rsidRPr="00972071" w:rsidRDefault="007B01A3" w:rsidP="007B01A3">
            <w:pPr>
              <w:spacing w:after="0"/>
              <w:rPr>
                <w:b/>
              </w:rPr>
            </w:pPr>
            <w:r w:rsidRPr="00972071">
              <w:rPr>
                <w:b/>
              </w:rPr>
              <w:t xml:space="preserve">Course name </w:t>
            </w:r>
          </w:p>
        </w:tc>
        <w:tc>
          <w:tcPr>
            <w:tcW w:w="8602" w:type="dxa"/>
            <w:gridSpan w:val="15"/>
            <w:tcBorders>
              <w:top w:val="single" w:sz="4" w:space="0" w:color="auto"/>
              <w:bottom w:val="single" w:sz="4" w:space="0" w:color="auto"/>
            </w:tcBorders>
          </w:tcPr>
          <w:p w:rsidR="007B01A3" w:rsidRPr="007B01A3" w:rsidRDefault="007B01A3" w:rsidP="007B01A3"/>
        </w:tc>
      </w:tr>
      <w:tr w:rsidR="007B01A3" w:rsidRPr="007A5EFD" w:rsidTr="007B01A3">
        <w:trPr>
          <w:trHeight w:val="223"/>
        </w:trPr>
        <w:tc>
          <w:tcPr>
            <w:tcW w:w="1746" w:type="dxa"/>
            <w:gridSpan w:val="3"/>
            <w:tcBorders>
              <w:top w:val="single" w:sz="4" w:space="0" w:color="auto"/>
              <w:bottom w:val="single" w:sz="4" w:space="0" w:color="auto"/>
            </w:tcBorders>
            <w:noWrap/>
            <w:tcMar>
              <w:top w:w="108" w:type="dxa"/>
              <w:bottom w:w="108" w:type="dxa"/>
            </w:tcMar>
          </w:tcPr>
          <w:p w:rsidR="007B01A3" w:rsidRPr="00972071" w:rsidRDefault="007B01A3" w:rsidP="007B01A3">
            <w:pPr>
              <w:spacing w:after="0"/>
              <w:rPr>
                <w:b/>
              </w:rPr>
            </w:pPr>
            <w:r>
              <w:rPr>
                <w:b/>
              </w:rPr>
              <w:t>Nominal h</w:t>
            </w:r>
            <w:r w:rsidRPr="00972071">
              <w:rPr>
                <w:b/>
              </w:rPr>
              <w:t>ours</w:t>
            </w:r>
          </w:p>
        </w:tc>
        <w:tc>
          <w:tcPr>
            <w:tcW w:w="5245" w:type="dxa"/>
            <w:gridSpan w:val="10"/>
            <w:tcBorders>
              <w:top w:val="single" w:sz="4" w:space="0" w:color="auto"/>
              <w:bottom w:val="single" w:sz="4" w:space="0" w:color="auto"/>
            </w:tcBorders>
          </w:tcPr>
          <w:p w:rsidR="007B01A3" w:rsidRPr="00972071" w:rsidRDefault="007B01A3" w:rsidP="007B01A3">
            <w:pPr>
              <w:spacing w:after="0"/>
              <w:rPr>
                <w:b/>
              </w:rPr>
            </w:pPr>
          </w:p>
        </w:tc>
        <w:tc>
          <w:tcPr>
            <w:tcW w:w="2410" w:type="dxa"/>
            <w:gridSpan w:val="3"/>
            <w:tcBorders>
              <w:top w:val="single" w:sz="4" w:space="0" w:color="auto"/>
              <w:bottom w:val="single" w:sz="4" w:space="0" w:color="auto"/>
            </w:tcBorders>
          </w:tcPr>
          <w:p w:rsidR="007B01A3" w:rsidRPr="00972071" w:rsidRDefault="007B01A3" w:rsidP="007B01A3">
            <w:pPr>
              <w:spacing w:after="0"/>
              <w:rPr>
                <w:b/>
              </w:rPr>
            </w:pPr>
            <w:r w:rsidRPr="00972071">
              <w:rPr>
                <w:b/>
              </w:rPr>
              <w:t>Industry recognised</w:t>
            </w:r>
          </w:p>
        </w:tc>
        <w:tc>
          <w:tcPr>
            <w:tcW w:w="947" w:type="dxa"/>
            <w:gridSpan w:val="2"/>
            <w:tcBorders>
              <w:top w:val="single" w:sz="4" w:space="0" w:color="auto"/>
              <w:bottom w:val="single" w:sz="4" w:space="0" w:color="auto"/>
            </w:tcBorders>
          </w:tcPr>
          <w:p w:rsidR="007B01A3" w:rsidRPr="007B01A3" w:rsidRDefault="007B01A3" w:rsidP="007B01A3">
            <w:r w:rsidRPr="007B01A3">
              <w:t>Y/N</w:t>
            </w:r>
          </w:p>
        </w:tc>
      </w:tr>
      <w:tr w:rsidR="007B01A3" w:rsidRPr="007A5EFD" w:rsidTr="002617E3">
        <w:trPr>
          <w:trHeight w:val="223"/>
        </w:trPr>
        <w:tc>
          <w:tcPr>
            <w:tcW w:w="10348" w:type="dxa"/>
            <w:gridSpan w:val="18"/>
            <w:tcBorders>
              <w:top w:val="single" w:sz="4" w:space="0" w:color="auto"/>
              <w:bottom w:val="single" w:sz="4" w:space="0" w:color="auto"/>
            </w:tcBorders>
            <w:shd w:val="clear" w:color="auto" w:fill="1F1F5F" w:themeFill="text1"/>
            <w:noWrap/>
            <w:tcMar>
              <w:top w:w="108" w:type="dxa"/>
              <w:bottom w:w="108" w:type="dxa"/>
            </w:tcMar>
          </w:tcPr>
          <w:p w:rsidR="007B01A3" w:rsidRPr="009B223A" w:rsidRDefault="007B01A3" w:rsidP="007B01A3">
            <w:pPr>
              <w:rPr>
                <w:b/>
              </w:rPr>
            </w:pPr>
            <w:r>
              <w:rPr>
                <w:b/>
              </w:rPr>
              <w:t xml:space="preserve">Program details </w:t>
            </w:r>
          </w:p>
        </w:tc>
      </w:tr>
      <w:tr w:rsidR="007B01A3" w:rsidRPr="007A5EFD" w:rsidTr="007B01A3">
        <w:trPr>
          <w:trHeight w:val="223"/>
        </w:trPr>
        <w:tc>
          <w:tcPr>
            <w:tcW w:w="1724" w:type="dxa"/>
            <w:gridSpan w:val="2"/>
            <w:tcBorders>
              <w:top w:val="single" w:sz="4" w:space="0" w:color="auto"/>
              <w:bottom w:val="single" w:sz="4" w:space="0" w:color="auto"/>
            </w:tcBorders>
            <w:noWrap/>
            <w:tcMar>
              <w:top w:w="108" w:type="dxa"/>
              <w:bottom w:w="108" w:type="dxa"/>
            </w:tcMar>
          </w:tcPr>
          <w:p w:rsidR="007B01A3" w:rsidRDefault="007B01A3" w:rsidP="007B01A3">
            <w:pPr>
              <w:rPr>
                <w:b/>
              </w:rPr>
            </w:pPr>
            <w:r>
              <w:rPr>
                <w:b/>
              </w:rPr>
              <w:t>Training locations</w:t>
            </w:r>
          </w:p>
        </w:tc>
        <w:tc>
          <w:tcPr>
            <w:tcW w:w="4133" w:type="dxa"/>
            <w:gridSpan w:val="7"/>
            <w:tcBorders>
              <w:top w:val="single" w:sz="4" w:space="0" w:color="auto"/>
              <w:bottom w:val="single" w:sz="4" w:space="0" w:color="auto"/>
            </w:tcBorders>
          </w:tcPr>
          <w:p w:rsidR="007B01A3" w:rsidRDefault="007B01A3" w:rsidP="007B01A3">
            <w:pPr>
              <w:rPr>
                <w:b/>
              </w:rPr>
            </w:pPr>
          </w:p>
        </w:tc>
        <w:tc>
          <w:tcPr>
            <w:tcW w:w="1134" w:type="dxa"/>
            <w:gridSpan w:val="4"/>
            <w:tcBorders>
              <w:top w:val="single" w:sz="4" w:space="0" w:color="auto"/>
              <w:bottom w:val="single" w:sz="4" w:space="0" w:color="auto"/>
            </w:tcBorders>
          </w:tcPr>
          <w:p w:rsidR="007B01A3" w:rsidRDefault="007B01A3" w:rsidP="007B01A3">
            <w:pPr>
              <w:rPr>
                <w:b/>
              </w:rPr>
            </w:pPr>
            <w:r>
              <w:rPr>
                <w:b/>
              </w:rPr>
              <w:t>Dates</w:t>
            </w:r>
          </w:p>
        </w:tc>
        <w:tc>
          <w:tcPr>
            <w:tcW w:w="3357" w:type="dxa"/>
            <w:gridSpan w:val="5"/>
            <w:tcBorders>
              <w:top w:val="single" w:sz="4" w:space="0" w:color="auto"/>
              <w:bottom w:val="single" w:sz="4" w:space="0" w:color="auto"/>
            </w:tcBorders>
          </w:tcPr>
          <w:p w:rsidR="007B01A3" w:rsidRDefault="007B01A3" w:rsidP="007B01A3">
            <w:pPr>
              <w:rPr>
                <w:b/>
              </w:rPr>
            </w:pPr>
          </w:p>
        </w:tc>
      </w:tr>
      <w:tr w:rsidR="007B01A3" w:rsidRPr="007A5EFD" w:rsidTr="002617E3">
        <w:trPr>
          <w:trHeight w:val="223"/>
        </w:trPr>
        <w:tc>
          <w:tcPr>
            <w:tcW w:w="1724" w:type="dxa"/>
            <w:gridSpan w:val="2"/>
            <w:tcBorders>
              <w:top w:val="single" w:sz="4" w:space="0" w:color="auto"/>
              <w:bottom w:val="single" w:sz="4" w:space="0" w:color="auto"/>
            </w:tcBorders>
            <w:noWrap/>
            <w:tcMar>
              <w:top w:w="108" w:type="dxa"/>
              <w:bottom w:w="108" w:type="dxa"/>
            </w:tcMar>
          </w:tcPr>
          <w:p w:rsidR="007B01A3" w:rsidRDefault="007B01A3" w:rsidP="007B01A3">
            <w:pPr>
              <w:rPr>
                <w:b/>
              </w:rPr>
            </w:pPr>
            <w:r>
              <w:rPr>
                <w:b/>
              </w:rPr>
              <w:t>Delivery method</w:t>
            </w:r>
          </w:p>
        </w:tc>
        <w:tc>
          <w:tcPr>
            <w:tcW w:w="8624" w:type="dxa"/>
            <w:gridSpan w:val="16"/>
            <w:tcBorders>
              <w:top w:val="single" w:sz="4" w:space="0" w:color="auto"/>
              <w:bottom w:val="single" w:sz="4" w:space="0" w:color="auto"/>
            </w:tcBorders>
          </w:tcPr>
          <w:p w:rsidR="007B01A3" w:rsidRDefault="007B01A3" w:rsidP="007B01A3">
            <w:pPr>
              <w:rPr>
                <w:b/>
              </w:rPr>
            </w:pPr>
          </w:p>
        </w:tc>
      </w:tr>
      <w:tr w:rsidR="007B01A3" w:rsidRPr="007A5EFD" w:rsidTr="007B01A3">
        <w:trPr>
          <w:trHeight w:val="223"/>
        </w:trPr>
        <w:tc>
          <w:tcPr>
            <w:tcW w:w="1724" w:type="dxa"/>
            <w:gridSpan w:val="2"/>
            <w:tcBorders>
              <w:top w:val="single" w:sz="4" w:space="0" w:color="auto"/>
              <w:bottom w:val="single" w:sz="4" w:space="0" w:color="auto"/>
            </w:tcBorders>
            <w:noWrap/>
            <w:tcMar>
              <w:top w:w="108" w:type="dxa"/>
              <w:bottom w:w="108" w:type="dxa"/>
            </w:tcMar>
          </w:tcPr>
          <w:p w:rsidR="007B01A3" w:rsidRDefault="007B01A3" w:rsidP="007B01A3">
            <w:pPr>
              <w:rPr>
                <w:b/>
              </w:rPr>
            </w:pPr>
            <w:r>
              <w:rPr>
                <w:b/>
              </w:rPr>
              <w:t>Targeted c</w:t>
            </w:r>
            <w:r w:rsidRPr="00972071">
              <w:rPr>
                <w:b/>
              </w:rPr>
              <w:t xml:space="preserve">ohort   </w:t>
            </w:r>
          </w:p>
        </w:tc>
        <w:tc>
          <w:tcPr>
            <w:tcW w:w="4133" w:type="dxa"/>
            <w:gridSpan w:val="7"/>
            <w:tcBorders>
              <w:top w:val="single" w:sz="4" w:space="0" w:color="auto"/>
              <w:bottom w:val="single" w:sz="4" w:space="0" w:color="auto"/>
            </w:tcBorders>
          </w:tcPr>
          <w:p w:rsidR="007B01A3" w:rsidRDefault="007B01A3" w:rsidP="007B01A3">
            <w:pPr>
              <w:rPr>
                <w:b/>
              </w:rPr>
            </w:pPr>
          </w:p>
        </w:tc>
        <w:tc>
          <w:tcPr>
            <w:tcW w:w="1134" w:type="dxa"/>
            <w:gridSpan w:val="4"/>
            <w:tcBorders>
              <w:top w:val="single" w:sz="4" w:space="0" w:color="auto"/>
              <w:bottom w:val="single" w:sz="4" w:space="0" w:color="auto"/>
            </w:tcBorders>
          </w:tcPr>
          <w:p w:rsidR="007B01A3" w:rsidRDefault="007B01A3" w:rsidP="007B01A3">
            <w:pPr>
              <w:rPr>
                <w:b/>
              </w:rPr>
            </w:pPr>
            <w:r>
              <w:rPr>
                <w:b/>
              </w:rPr>
              <w:t>Numbers</w:t>
            </w:r>
          </w:p>
        </w:tc>
        <w:tc>
          <w:tcPr>
            <w:tcW w:w="3357" w:type="dxa"/>
            <w:gridSpan w:val="5"/>
            <w:tcBorders>
              <w:top w:val="single" w:sz="4" w:space="0" w:color="auto"/>
              <w:bottom w:val="single" w:sz="4" w:space="0" w:color="auto"/>
            </w:tcBorders>
          </w:tcPr>
          <w:p w:rsidR="007B01A3" w:rsidRDefault="007B01A3" w:rsidP="007B01A3">
            <w:pPr>
              <w:rPr>
                <w:b/>
              </w:rPr>
            </w:pPr>
          </w:p>
        </w:tc>
      </w:tr>
      <w:tr w:rsidR="007B01A3" w:rsidRPr="007A5EFD" w:rsidTr="002617E3">
        <w:trPr>
          <w:trHeight w:val="223"/>
        </w:trPr>
        <w:tc>
          <w:tcPr>
            <w:tcW w:w="10348" w:type="dxa"/>
            <w:gridSpan w:val="18"/>
            <w:tcBorders>
              <w:top w:val="single" w:sz="4" w:space="0" w:color="auto"/>
              <w:bottom w:val="single" w:sz="4" w:space="0" w:color="auto"/>
            </w:tcBorders>
            <w:noWrap/>
            <w:tcMar>
              <w:top w:w="108" w:type="dxa"/>
              <w:bottom w:w="108" w:type="dxa"/>
            </w:tcMar>
          </w:tcPr>
          <w:p w:rsidR="007B01A3" w:rsidRDefault="007B01A3" w:rsidP="007B01A3">
            <w:pPr>
              <w:rPr>
                <w:b/>
              </w:rPr>
            </w:pPr>
            <w:r>
              <w:rPr>
                <w:b/>
              </w:rPr>
              <w:t>Provide details of how the training was identified and</w:t>
            </w:r>
            <w:r w:rsidRPr="00972071">
              <w:rPr>
                <w:b/>
              </w:rPr>
              <w:t xml:space="preserve"> </w:t>
            </w:r>
            <w:r>
              <w:rPr>
                <w:b/>
              </w:rPr>
              <w:t>how will it be outcomes driven. Include</w:t>
            </w:r>
            <w:r w:rsidRPr="00972071">
              <w:rPr>
                <w:b/>
              </w:rPr>
              <w:t xml:space="preserve"> details of how </w:t>
            </w:r>
            <w:r>
              <w:rPr>
                <w:b/>
              </w:rPr>
              <w:t xml:space="preserve">it </w:t>
            </w:r>
            <w:r w:rsidRPr="00972071">
              <w:rPr>
                <w:b/>
              </w:rPr>
              <w:t>will meet the individual and business needs and the pathways to training and/or employment.</w:t>
            </w:r>
          </w:p>
        </w:tc>
      </w:tr>
      <w:tr w:rsidR="007B01A3" w:rsidRPr="007A5EFD" w:rsidTr="002617E3">
        <w:trPr>
          <w:trHeight w:val="801"/>
        </w:trPr>
        <w:tc>
          <w:tcPr>
            <w:tcW w:w="10348" w:type="dxa"/>
            <w:gridSpan w:val="18"/>
            <w:tcBorders>
              <w:top w:val="single" w:sz="4" w:space="0" w:color="auto"/>
              <w:bottom w:val="single" w:sz="4" w:space="0" w:color="auto"/>
            </w:tcBorders>
            <w:noWrap/>
            <w:tcMar>
              <w:top w:w="108" w:type="dxa"/>
              <w:bottom w:w="108" w:type="dxa"/>
            </w:tcMar>
          </w:tcPr>
          <w:p w:rsidR="007B01A3" w:rsidRPr="00972071" w:rsidRDefault="007B01A3" w:rsidP="007B01A3">
            <w:pPr>
              <w:rPr>
                <w:b/>
              </w:rPr>
            </w:pPr>
          </w:p>
        </w:tc>
      </w:tr>
      <w:tr w:rsidR="007B01A3" w:rsidRPr="007A5EFD" w:rsidTr="002617E3">
        <w:trPr>
          <w:trHeight w:val="15"/>
        </w:trPr>
        <w:tc>
          <w:tcPr>
            <w:tcW w:w="10348" w:type="dxa"/>
            <w:gridSpan w:val="18"/>
            <w:tcBorders>
              <w:top w:val="single" w:sz="4" w:space="0" w:color="auto"/>
              <w:bottom w:val="single" w:sz="4" w:space="0" w:color="auto"/>
            </w:tcBorders>
            <w:noWrap/>
            <w:tcMar>
              <w:top w:w="108" w:type="dxa"/>
              <w:bottom w:w="108" w:type="dxa"/>
            </w:tcMar>
          </w:tcPr>
          <w:p w:rsidR="007B01A3" w:rsidRPr="00972071" w:rsidRDefault="007B01A3" w:rsidP="007B01A3">
            <w:pPr>
              <w:rPr>
                <w:b/>
              </w:rPr>
            </w:pPr>
            <w:r w:rsidRPr="00972071">
              <w:rPr>
                <w:b/>
              </w:rPr>
              <w:t xml:space="preserve">Is work experience provided? If </w:t>
            </w:r>
            <w:r>
              <w:rPr>
                <w:b/>
              </w:rPr>
              <w:t>yes</w:t>
            </w:r>
            <w:r w:rsidRPr="00972071">
              <w:rPr>
                <w:b/>
              </w:rPr>
              <w:t xml:space="preserve">, outline </w:t>
            </w:r>
            <w:r>
              <w:rPr>
                <w:b/>
              </w:rPr>
              <w:t>details.</w:t>
            </w:r>
          </w:p>
        </w:tc>
      </w:tr>
      <w:tr w:rsidR="007B01A3" w:rsidRPr="007A5EFD" w:rsidTr="002617E3">
        <w:trPr>
          <w:trHeight w:val="801"/>
        </w:trPr>
        <w:tc>
          <w:tcPr>
            <w:tcW w:w="10348" w:type="dxa"/>
            <w:gridSpan w:val="18"/>
            <w:tcBorders>
              <w:top w:val="single" w:sz="4" w:space="0" w:color="auto"/>
              <w:bottom w:val="single" w:sz="4" w:space="0" w:color="auto"/>
            </w:tcBorders>
            <w:noWrap/>
            <w:tcMar>
              <w:top w:w="108" w:type="dxa"/>
              <w:bottom w:w="108" w:type="dxa"/>
            </w:tcMar>
          </w:tcPr>
          <w:p w:rsidR="007B01A3" w:rsidRPr="00972071" w:rsidRDefault="007B01A3" w:rsidP="007B01A3">
            <w:pPr>
              <w:rPr>
                <w:b/>
              </w:rPr>
            </w:pPr>
          </w:p>
        </w:tc>
      </w:tr>
      <w:tr w:rsidR="007B01A3" w:rsidRPr="007A5EFD" w:rsidTr="002617E3">
        <w:trPr>
          <w:trHeight w:val="15"/>
        </w:trPr>
        <w:tc>
          <w:tcPr>
            <w:tcW w:w="10348" w:type="dxa"/>
            <w:gridSpan w:val="18"/>
            <w:tcBorders>
              <w:top w:val="single" w:sz="4" w:space="0" w:color="auto"/>
              <w:bottom w:val="single" w:sz="4" w:space="0" w:color="auto"/>
            </w:tcBorders>
            <w:noWrap/>
            <w:tcMar>
              <w:top w:w="108" w:type="dxa"/>
              <w:bottom w:w="108" w:type="dxa"/>
            </w:tcMar>
          </w:tcPr>
          <w:p w:rsidR="007B01A3" w:rsidRPr="00972071" w:rsidRDefault="007B01A3" w:rsidP="007B01A3">
            <w:pPr>
              <w:rPr>
                <w:b/>
              </w:rPr>
            </w:pPr>
            <w:r w:rsidRPr="00972071">
              <w:rPr>
                <w:b/>
              </w:rPr>
              <w:t>What is the transition arrangement or support following work experience placement? (if applicable)</w:t>
            </w:r>
          </w:p>
        </w:tc>
      </w:tr>
      <w:tr w:rsidR="007B01A3" w:rsidRPr="007A5EFD" w:rsidTr="002617E3">
        <w:trPr>
          <w:trHeight w:val="801"/>
        </w:trPr>
        <w:tc>
          <w:tcPr>
            <w:tcW w:w="10348" w:type="dxa"/>
            <w:gridSpan w:val="18"/>
            <w:tcBorders>
              <w:top w:val="single" w:sz="4" w:space="0" w:color="auto"/>
              <w:bottom w:val="single" w:sz="4" w:space="0" w:color="auto"/>
            </w:tcBorders>
            <w:noWrap/>
            <w:tcMar>
              <w:top w:w="108" w:type="dxa"/>
              <w:bottom w:w="108" w:type="dxa"/>
            </w:tcMar>
          </w:tcPr>
          <w:p w:rsidR="007B01A3" w:rsidRPr="00972071" w:rsidRDefault="007B01A3" w:rsidP="007B01A3">
            <w:pPr>
              <w:rPr>
                <w:b/>
              </w:rPr>
            </w:pPr>
          </w:p>
        </w:tc>
      </w:tr>
      <w:tr w:rsidR="007B01A3" w:rsidRPr="007A5EFD" w:rsidTr="002617E3">
        <w:trPr>
          <w:trHeight w:val="15"/>
        </w:trPr>
        <w:tc>
          <w:tcPr>
            <w:tcW w:w="10348" w:type="dxa"/>
            <w:gridSpan w:val="18"/>
            <w:tcBorders>
              <w:top w:val="single" w:sz="4" w:space="0" w:color="auto"/>
              <w:bottom w:val="single" w:sz="4" w:space="0" w:color="auto"/>
            </w:tcBorders>
            <w:noWrap/>
            <w:tcMar>
              <w:top w:w="108" w:type="dxa"/>
              <w:bottom w:w="108" w:type="dxa"/>
            </w:tcMar>
          </w:tcPr>
          <w:p w:rsidR="007B01A3" w:rsidRPr="00972071" w:rsidRDefault="007B01A3" w:rsidP="007B01A3">
            <w:pPr>
              <w:rPr>
                <w:b/>
              </w:rPr>
            </w:pPr>
            <w:r>
              <w:rPr>
                <w:b/>
              </w:rPr>
              <w:t>Community s</w:t>
            </w:r>
            <w:r w:rsidRPr="00413C71">
              <w:rPr>
                <w:b/>
              </w:rPr>
              <w:t xml:space="preserve">upport (if applicable) </w:t>
            </w:r>
            <w:r>
              <w:rPr>
                <w:b/>
              </w:rPr>
              <w:t xml:space="preserve">– provide details of </w:t>
            </w:r>
            <w:r w:rsidRPr="00413C71">
              <w:rPr>
                <w:b/>
              </w:rPr>
              <w:t>programs that are designed to occur in Aboriginal communities or impact specific communitie</w:t>
            </w:r>
            <w:r>
              <w:rPr>
                <w:b/>
              </w:rPr>
              <w:t xml:space="preserve">s </w:t>
            </w:r>
          </w:p>
        </w:tc>
      </w:tr>
      <w:tr w:rsidR="007B01A3" w:rsidRPr="007A5EFD" w:rsidTr="002617E3">
        <w:trPr>
          <w:trHeight w:val="801"/>
        </w:trPr>
        <w:tc>
          <w:tcPr>
            <w:tcW w:w="10348" w:type="dxa"/>
            <w:gridSpan w:val="18"/>
            <w:tcBorders>
              <w:top w:val="single" w:sz="4" w:space="0" w:color="auto"/>
              <w:bottom w:val="single" w:sz="4" w:space="0" w:color="auto"/>
            </w:tcBorders>
            <w:noWrap/>
            <w:tcMar>
              <w:top w:w="108" w:type="dxa"/>
              <w:bottom w:w="108" w:type="dxa"/>
            </w:tcMar>
          </w:tcPr>
          <w:p w:rsidR="007B01A3" w:rsidRPr="00972071" w:rsidRDefault="007B01A3" w:rsidP="007B01A3">
            <w:pPr>
              <w:rPr>
                <w:b/>
              </w:rPr>
            </w:pPr>
          </w:p>
        </w:tc>
      </w:tr>
      <w:tr w:rsidR="007B01A3" w:rsidRPr="007A5EFD" w:rsidTr="002617E3">
        <w:trPr>
          <w:trHeight w:val="352"/>
        </w:trPr>
        <w:tc>
          <w:tcPr>
            <w:tcW w:w="10348" w:type="dxa"/>
            <w:gridSpan w:val="18"/>
            <w:tcBorders>
              <w:top w:val="single" w:sz="4" w:space="0" w:color="auto"/>
              <w:bottom w:val="single" w:sz="4" w:space="0" w:color="auto"/>
            </w:tcBorders>
            <w:noWrap/>
            <w:tcMar>
              <w:top w:w="108" w:type="dxa"/>
              <w:bottom w:w="108" w:type="dxa"/>
            </w:tcMar>
          </w:tcPr>
          <w:p w:rsidR="007B01A3" w:rsidRPr="00972071" w:rsidRDefault="007B01A3" w:rsidP="007B01A3">
            <w:pPr>
              <w:rPr>
                <w:b/>
              </w:rPr>
            </w:pPr>
            <w:r w:rsidRPr="00413C71">
              <w:rPr>
                <w:b/>
              </w:rPr>
              <w:t>Links to local employers, education, training providers and industry (provide letters of support if applicable)</w:t>
            </w:r>
          </w:p>
        </w:tc>
      </w:tr>
      <w:tr w:rsidR="007B01A3" w:rsidRPr="007A5EFD" w:rsidTr="002617E3">
        <w:trPr>
          <w:trHeight w:val="801"/>
        </w:trPr>
        <w:tc>
          <w:tcPr>
            <w:tcW w:w="10348" w:type="dxa"/>
            <w:gridSpan w:val="18"/>
            <w:tcBorders>
              <w:top w:val="single" w:sz="4" w:space="0" w:color="auto"/>
              <w:bottom w:val="single" w:sz="4" w:space="0" w:color="auto"/>
            </w:tcBorders>
            <w:noWrap/>
            <w:tcMar>
              <w:top w:w="108" w:type="dxa"/>
              <w:bottom w:w="108" w:type="dxa"/>
            </w:tcMar>
          </w:tcPr>
          <w:p w:rsidR="007B01A3" w:rsidRPr="00972071" w:rsidRDefault="007B01A3" w:rsidP="007B01A3">
            <w:pPr>
              <w:rPr>
                <w:b/>
              </w:rPr>
            </w:pPr>
          </w:p>
        </w:tc>
      </w:tr>
      <w:tr w:rsidR="007B01A3" w:rsidRPr="007A5EFD" w:rsidTr="002617E3">
        <w:trPr>
          <w:trHeight w:val="15"/>
        </w:trPr>
        <w:tc>
          <w:tcPr>
            <w:tcW w:w="10348" w:type="dxa"/>
            <w:gridSpan w:val="18"/>
            <w:tcBorders>
              <w:top w:val="single" w:sz="4" w:space="0" w:color="auto"/>
              <w:bottom w:val="single" w:sz="4" w:space="0" w:color="auto"/>
            </w:tcBorders>
            <w:shd w:val="clear" w:color="auto" w:fill="1F1F5F" w:themeFill="text1"/>
            <w:noWrap/>
            <w:tcMar>
              <w:top w:w="108" w:type="dxa"/>
              <w:bottom w:w="108" w:type="dxa"/>
            </w:tcMar>
          </w:tcPr>
          <w:p w:rsidR="007B01A3" w:rsidRPr="00972071" w:rsidRDefault="007B01A3" w:rsidP="007B01A3">
            <w:pPr>
              <w:rPr>
                <w:b/>
              </w:rPr>
            </w:pPr>
            <w:r>
              <w:rPr>
                <w:b/>
              </w:rPr>
              <w:t>Budget details</w:t>
            </w:r>
          </w:p>
        </w:tc>
      </w:tr>
      <w:tr w:rsidR="007B01A3" w:rsidRPr="007A5EFD" w:rsidTr="007B01A3">
        <w:trPr>
          <w:trHeight w:val="15"/>
        </w:trPr>
        <w:tc>
          <w:tcPr>
            <w:tcW w:w="4298" w:type="dxa"/>
            <w:gridSpan w:val="6"/>
            <w:tcBorders>
              <w:top w:val="single" w:sz="4" w:space="0" w:color="auto"/>
              <w:bottom w:val="single" w:sz="4" w:space="0" w:color="auto"/>
            </w:tcBorders>
            <w:noWrap/>
            <w:tcMar>
              <w:top w:w="108" w:type="dxa"/>
              <w:bottom w:w="108" w:type="dxa"/>
            </w:tcMar>
          </w:tcPr>
          <w:p w:rsidR="007B01A3" w:rsidRPr="00413C71" w:rsidRDefault="007B01A3" w:rsidP="007B01A3">
            <w:pPr>
              <w:rPr>
                <w:b/>
              </w:rPr>
            </w:pPr>
            <w:r w:rsidRPr="00413C71">
              <w:rPr>
                <w:b/>
              </w:rPr>
              <w:t>Description and costings</w:t>
            </w:r>
          </w:p>
        </w:tc>
        <w:tc>
          <w:tcPr>
            <w:tcW w:w="1134" w:type="dxa"/>
            <w:gridSpan w:val="2"/>
            <w:tcBorders>
              <w:top w:val="single" w:sz="4" w:space="0" w:color="auto"/>
              <w:bottom w:val="single" w:sz="4" w:space="0" w:color="auto"/>
            </w:tcBorders>
          </w:tcPr>
          <w:p w:rsidR="007B01A3" w:rsidRPr="00413C71" w:rsidRDefault="007B01A3" w:rsidP="007B01A3">
            <w:pPr>
              <w:rPr>
                <w:b/>
              </w:rPr>
            </w:pPr>
            <w:r w:rsidRPr="00413C71">
              <w:rPr>
                <w:b/>
              </w:rPr>
              <w:t>Amount (ex GST)</w:t>
            </w:r>
          </w:p>
        </w:tc>
        <w:tc>
          <w:tcPr>
            <w:tcW w:w="992" w:type="dxa"/>
            <w:gridSpan w:val="3"/>
            <w:tcBorders>
              <w:top w:val="single" w:sz="4" w:space="0" w:color="auto"/>
              <w:bottom w:val="single" w:sz="4" w:space="0" w:color="auto"/>
            </w:tcBorders>
          </w:tcPr>
          <w:p w:rsidR="007B01A3" w:rsidRPr="00413C71" w:rsidRDefault="007B01A3" w:rsidP="007B01A3">
            <w:pPr>
              <w:rPr>
                <w:b/>
              </w:rPr>
            </w:pPr>
            <w:r w:rsidRPr="00413C71">
              <w:rPr>
                <w:b/>
              </w:rPr>
              <w:t>GST</w:t>
            </w:r>
          </w:p>
        </w:tc>
        <w:tc>
          <w:tcPr>
            <w:tcW w:w="1134" w:type="dxa"/>
            <w:gridSpan w:val="4"/>
            <w:tcBorders>
              <w:top w:val="single" w:sz="4" w:space="0" w:color="auto"/>
              <w:bottom w:val="single" w:sz="4" w:space="0" w:color="auto"/>
            </w:tcBorders>
          </w:tcPr>
          <w:p w:rsidR="007B01A3" w:rsidRPr="00413C71" w:rsidRDefault="007B01A3" w:rsidP="007B01A3">
            <w:pPr>
              <w:rPr>
                <w:b/>
              </w:rPr>
            </w:pPr>
            <w:r w:rsidRPr="00413C71">
              <w:rPr>
                <w:b/>
              </w:rPr>
              <w:t>Total</w:t>
            </w:r>
          </w:p>
        </w:tc>
        <w:tc>
          <w:tcPr>
            <w:tcW w:w="2790" w:type="dxa"/>
            <w:gridSpan w:val="3"/>
            <w:tcBorders>
              <w:top w:val="single" w:sz="4" w:space="0" w:color="auto"/>
              <w:bottom w:val="single" w:sz="4" w:space="0" w:color="auto"/>
            </w:tcBorders>
          </w:tcPr>
          <w:p w:rsidR="007B01A3" w:rsidRPr="00413C71" w:rsidRDefault="007B01A3" w:rsidP="007B01A3">
            <w:pPr>
              <w:rPr>
                <w:b/>
              </w:rPr>
            </w:pPr>
            <w:r w:rsidRPr="00413C71">
              <w:rPr>
                <w:b/>
              </w:rPr>
              <w:t xml:space="preserve">Funding source </w:t>
            </w:r>
            <w:r>
              <w:rPr>
                <w:b/>
              </w:rPr>
              <w:t>(employer contribution, TARP funding or o</w:t>
            </w:r>
            <w:r w:rsidRPr="00413C71">
              <w:rPr>
                <w:b/>
              </w:rPr>
              <w:t>ther)</w:t>
            </w:r>
          </w:p>
        </w:tc>
      </w:tr>
      <w:tr w:rsidR="007B01A3" w:rsidRPr="007A5EFD" w:rsidTr="007B01A3">
        <w:trPr>
          <w:trHeight w:val="15"/>
        </w:trPr>
        <w:tc>
          <w:tcPr>
            <w:tcW w:w="4298" w:type="dxa"/>
            <w:gridSpan w:val="6"/>
            <w:tcBorders>
              <w:top w:val="single" w:sz="4" w:space="0" w:color="auto"/>
              <w:bottom w:val="single" w:sz="4" w:space="0" w:color="auto"/>
            </w:tcBorders>
            <w:noWrap/>
            <w:tcMar>
              <w:top w:w="108" w:type="dxa"/>
              <w:bottom w:w="108" w:type="dxa"/>
            </w:tcMar>
          </w:tcPr>
          <w:p w:rsidR="007B01A3" w:rsidRPr="00413C71" w:rsidRDefault="007B01A3" w:rsidP="007B01A3">
            <w:pPr>
              <w:rPr>
                <w:b/>
              </w:rPr>
            </w:pPr>
          </w:p>
        </w:tc>
        <w:tc>
          <w:tcPr>
            <w:tcW w:w="1134" w:type="dxa"/>
            <w:gridSpan w:val="2"/>
            <w:tcBorders>
              <w:top w:val="single" w:sz="4" w:space="0" w:color="auto"/>
              <w:bottom w:val="single" w:sz="4" w:space="0" w:color="auto"/>
            </w:tcBorders>
          </w:tcPr>
          <w:p w:rsidR="007B01A3" w:rsidRPr="00413C71" w:rsidRDefault="007B01A3" w:rsidP="007B01A3">
            <w:pPr>
              <w:rPr>
                <w:b/>
              </w:rPr>
            </w:pPr>
          </w:p>
        </w:tc>
        <w:tc>
          <w:tcPr>
            <w:tcW w:w="992" w:type="dxa"/>
            <w:gridSpan w:val="3"/>
            <w:tcBorders>
              <w:top w:val="single" w:sz="4" w:space="0" w:color="auto"/>
              <w:bottom w:val="single" w:sz="4" w:space="0" w:color="auto"/>
            </w:tcBorders>
          </w:tcPr>
          <w:p w:rsidR="007B01A3" w:rsidRPr="00413C71" w:rsidRDefault="007B01A3" w:rsidP="007B01A3">
            <w:pPr>
              <w:rPr>
                <w:b/>
              </w:rPr>
            </w:pPr>
          </w:p>
        </w:tc>
        <w:tc>
          <w:tcPr>
            <w:tcW w:w="1134" w:type="dxa"/>
            <w:gridSpan w:val="4"/>
            <w:tcBorders>
              <w:top w:val="single" w:sz="4" w:space="0" w:color="auto"/>
              <w:bottom w:val="single" w:sz="4" w:space="0" w:color="auto"/>
            </w:tcBorders>
          </w:tcPr>
          <w:p w:rsidR="007B01A3" w:rsidRPr="00413C71" w:rsidRDefault="007B01A3" w:rsidP="007B01A3">
            <w:pPr>
              <w:rPr>
                <w:b/>
              </w:rPr>
            </w:pPr>
          </w:p>
        </w:tc>
        <w:tc>
          <w:tcPr>
            <w:tcW w:w="2790" w:type="dxa"/>
            <w:gridSpan w:val="3"/>
            <w:tcBorders>
              <w:top w:val="single" w:sz="4" w:space="0" w:color="auto"/>
              <w:bottom w:val="single" w:sz="4" w:space="0" w:color="auto"/>
            </w:tcBorders>
          </w:tcPr>
          <w:p w:rsidR="007B01A3" w:rsidRPr="00413C71" w:rsidRDefault="007B01A3" w:rsidP="007B01A3">
            <w:pPr>
              <w:rPr>
                <w:b/>
              </w:rPr>
            </w:pPr>
          </w:p>
        </w:tc>
      </w:tr>
      <w:tr w:rsidR="007B01A3" w:rsidRPr="007A5EFD" w:rsidTr="007B01A3">
        <w:trPr>
          <w:trHeight w:val="15"/>
        </w:trPr>
        <w:tc>
          <w:tcPr>
            <w:tcW w:w="4298" w:type="dxa"/>
            <w:gridSpan w:val="6"/>
            <w:tcBorders>
              <w:top w:val="single" w:sz="4" w:space="0" w:color="auto"/>
              <w:bottom w:val="single" w:sz="4" w:space="0" w:color="auto"/>
            </w:tcBorders>
            <w:noWrap/>
            <w:tcMar>
              <w:top w:w="108" w:type="dxa"/>
              <w:bottom w:w="108" w:type="dxa"/>
            </w:tcMar>
          </w:tcPr>
          <w:p w:rsidR="007B01A3" w:rsidRPr="00413C71" w:rsidRDefault="007B01A3" w:rsidP="007B01A3">
            <w:pPr>
              <w:rPr>
                <w:b/>
              </w:rPr>
            </w:pPr>
          </w:p>
        </w:tc>
        <w:tc>
          <w:tcPr>
            <w:tcW w:w="1134" w:type="dxa"/>
            <w:gridSpan w:val="2"/>
            <w:tcBorders>
              <w:top w:val="single" w:sz="4" w:space="0" w:color="auto"/>
              <w:bottom w:val="single" w:sz="4" w:space="0" w:color="auto"/>
            </w:tcBorders>
          </w:tcPr>
          <w:p w:rsidR="007B01A3" w:rsidRPr="00413C71" w:rsidRDefault="007B01A3" w:rsidP="007B01A3">
            <w:pPr>
              <w:rPr>
                <w:b/>
              </w:rPr>
            </w:pPr>
          </w:p>
        </w:tc>
        <w:tc>
          <w:tcPr>
            <w:tcW w:w="992" w:type="dxa"/>
            <w:gridSpan w:val="3"/>
            <w:tcBorders>
              <w:top w:val="single" w:sz="4" w:space="0" w:color="auto"/>
              <w:bottom w:val="single" w:sz="4" w:space="0" w:color="auto"/>
            </w:tcBorders>
          </w:tcPr>
          <w:p w:rsidR="007B01A3" w:rsidRPr="00413C71" w:rsidRDefault="007B01A3" w:rsidP="007B01A3">
            <w:pPr>
              <w:rPr>
                <w:b/>
              </w:rPr>
            </w:pPr>
          </w:p>
        </w:tc>
        <w:tc>
          <w:tcPr>
            <w:tcW w:w="1134" w:type="dxa"/>
            <w:gridSpan w:val="4"/>
            <w:tcBorders>
              <w:top w:val="single" w:sz="4" w:space="0" w:color="auto"/>
              <w:bottom w:val="single" w:sz="4" w:space="0" w:color="auto"/>
            </w:tcBorders>
          </w:tcPr>
          <w:p w:rsidR="007B01A3" w:rsidRPr="00413C71" w:rsidRDefault="007B01A3" w:rsidP="007B01A3">
            <w:pPr>
              <w:rPr>
                <w:b/>
              </w:rPr>
            </w:pPr>
          </w:p>
        </w:tc>
        <w:tc>
          <w:tcPr>
            <w:tcW w:w="2790" w:type="dxa"/>
            <w:gridSpan w:val="3"/>
            <w:tcBorders>
              <w:top w:val="single" w:sz="4" w:space="0" w:color="auto"/>
              <w:bottom w:val="single" w:sz="4" w:space="0" w:color="auto"/>
            </w:tcBorders>
          </w:tcPr>
          <w:p w:rsidR="007B01A3" w:rsidRPr="00413C71" w:rsidRDefault="007B01A3" w:rsidP="007B01A3">
            <w:pPr>
              <w:rPr>
                <w:b/>
              </w:rPr>
            </w:pPr>
          </w:p>
        </w:tc>
      </w:tr>
      <w:tr w:rsidR="007B01A3" w:rsidRPr="007A5EFD" w:rsidTr="007B01A3">
        <w:trPr>
          <w:trHeight w:val="15"/>
        </w:trPr>
        <w:tc>
          <w:tcPr>
            <w:tcW w:w="4298" w:type="dxa"/>
            <w:gridSpan w:val="6"/>
            <w:tcBorders>
              <w:top w:val="single" w:sz="4" w:space="0" w:color="auto"/>
              <w:bottom w:val="single" w:sz="4" w:space="0" w:color="auto"/>
            </w:tcBorders>
            <w:noWrap/>
            <w:tcMar>
              <w:top w:w="108" w:type="dxa"/>
              <w:bottom w:w="108" w:type="dxa"/>
            </w:tcMar>
          </w:tcPr>
          <w:p w:rsidR="007B01A3" w:rsidRPr="00413C71" w:rsidRDefault="007B01A3" w:rsidP="007B01A3">
            <w:pPr>
              <w:rPr>
                <w:b/>
              </w:rPr>
            </w:pPr>
          </w:p>
        </w:tc>
        <w:tc>
          <w:tcPr>
            <w:tcW w:w="1134" w:type="dxa"/>
            <w:gridSpan w:val="2"/>
            <w:tcBorders>
              <w:top w:val="single" w:sz="4" w:space="0" w:color="auto"/>
              <w:bottom w:val="single" w:sz="4" w:space="0" w:color="auto"/>
            </w:tcBorders>
          </w:tcPr>
          <w:p w:rsidR="007B01A3" w:rsidRPr="00413C71" w:rsidRDefault="007B01A3" w:rsidP="007B01A3">
            <w:pPr>
              <w:rPr>
                <w:b/>
              </w:rPr>
            </w:pPr>
          </w:p>
        </w:tc>
        <w:tc>
          <w:tcPr>
            <w:tcW w:w="992" w:type="dxa"/>
            <w:gridSpan w:val="3"/>
            <w:tcBorders>
              <w:top w:val="single" w:sz="4" w:space="0" w:color="auto"/>
              <w:bottom w:val="single" w:sz="4" w:space="0" w:color="auto"/>
            </w:tcBorders>
          </w:tcPr>
          <w:p w:rsidR="007B01A3" w:rsidRPr="00413C71" w:rsidRDefault="007B01A3" w:rsidP="007B01A3">
            <w:pPr>
              <w:rPr>
                <w:b/>
              </w:rPr>
            </w:pPr>
          </w:p>
        </w:tc>
        <w:tc>
          <w:tcPr>
            <w:tcW w:w="1134" w:type="dxa"/>
            <w:gridSpan w:val="4"/>
            <w:tcBorders>
              <w:top w:val="single" w:sz="4" w:space="0" w:color="auto"/>
              <w:bottom w:val="single" w:sz="4" w:space="0" w:color="auto"/>
            </w:tcBorders>
          </w:tcPr>
          <w:p w:rsidR="007B01A3" w:rsidRPr="00413C71" w:rsidRDefault="007B01A3" w:rsidP="007B01A3">
            <w:pPr>
              <w:rPr>
                <w:b/>
              </w:rPr>
            </w:pPr>
          </w:p>
        </w:tc>
        <w:tc>
          <w:tcPr>
            <w:tcW w:w="2790" w:type="dxa"/>
            <w:gridSpan w:val="3"/>
            <w:tcBorders>
              <w:top w:val="single" w:sz="4" w:space="0" w:color="auto"/>
              <w:bottom w:val="single" w:sz="4" w:space="0" w:color="auto"/>
            </w:tcBorders>
          </w:tcPr>
          <w:p w:rsidR="007B01A3" w:rsidRPr="00413C71" w:rsidRDefault="007B01A3" w:rsidP="007B01A3">
            <w:pPr>
              <w:rPr>
                <w:b/>
              </w:rPr>
            </w:pPr>
          </w:p>
        </w:tc>
      </w:tr>
      <w:tr w:rsidR="007B01A3" w:rsidRPr="007A5EFD" w:rsidTr="007B01A3">
        <w:trPr>
          <w:trHeight w:val="15"/>
        </w:trPr>
        <w:tc>
          <w:tcPr>
            <w:tcW w:w="4298" w:type="dxa"/>
            <w:gridSpan w:val="6"/>
            <w:tcBorders>
              <w:top w:val="single" w:sz="4" w:space="0" w:color="auto"/>
              <w:bottom w:val="single" w:sz="4" w:space="0" w:color="auto"/>
            </w:tcBorders>
            <w:noWrap/>
            <w:tcMar>
              <w:top w:w="108" w:type="dxa"/>
              <w:bottom w:w="108" w:type="dxa"/>
            </w:tcMar>
          </w:tcPr>
          <w:p w:rsidR="007B01A3" w:rsidRPr="00413C71" w:rsidRDefault="007B01A3" w:rsidP="007B01A3">
            <w:pPr>
              <w:rPr>
                <w:b/>
              </w:rPr>
            </w:pPr>
          </w:p>
        </w:tc>
        <w:tc>
          <w:tcPr>
            <w:tcW w:w="1134" w:type="dxa"/>
            <w:gridSpan w:val="2"/>
            <w:tcBorders>
              <w:top w:val="single" w:sz="4" w:space="0" w:color="auto"/>
              <w:bottom w:val="single" w:sz="4" w:space="0" w:color="auto"/>
            </w:tcBorders>
          </w:tcPr>
          <w:p w:rsidR="007B01A3" w:rsidRPr="00413C71" w:rsidRDefault="007B01A3" w:rsidP="007B01A3">
            <w:pPr>
              <w:rPr>
                <w:b/>
              </w:rPr>
            </w:pPr>
          </w:p>
        </w:tc>
        <w:tc>
          <w:tcPr>
            <w:tcW w:w="992" w:type="dxa"/>
            <w:gridSpan w:val="3"/>
            <w:tcBorders>
              <w:top w:val="single" w:sz="4" w:space="0" w:color="auto"/>
              <w:bottom w:val="single" w:sz="4" w:space="0" w:color="auto"/>
            </w:tcBorders>
          </w:tcPr>
          <w:p w:rsidR="007B01A3" w:rsidRPr="00413C71" w:rsidRDefault="007B01A3" w:rsidP="007B01A3">
            <w:pPr>
              <w:rPr>
                <w:b/>
              </w:rPr>
            </w:pPr>
          </w:p>
        </w:tc>
        <w:tc>
          <w:tcPr>
            <w:tcW w:w="1134" w:type="dxa"/>
            <w:gridSpan w:val="4"/>
            <w:tcBorders>
              <w:top w:val="single" w:sz="4" w:space="0" w:color="auto"/>
              <w:bottom w:val="single" w:sz="4" w:space="0" w:color="auto"/>
            </w:tcBorders>
          </w:tcPr>
          <w:p w:rsidR="007B01A3" w:rsidRPr="00413C71" w:rsidRDefault="007B01A3" w:rsidP="007B01A3">
            <w:pPr>
              <w:rPr>
                <w:b/>
              </w:rPr>
            </w:pPr>
          </w:p>
        </w:tc>
        <w:tc>
          <w:tcPr>
            <w:tcW w:w="2790" w:type="dxa"/>
            <w:gridSpan w:val="3"/>
            <w:tcBorders>
              <w:top w:val="single" w:sz="4" w:space="0" w:color="auto"/>
              <w:bottom w:val="single" w:sz="4" w:space="0" w:color="auto"/>
            </w:tcBorders>
          </w:tcPr>
          <w:p w:rsidR="007B01A3" w:rsidRPr="00413C71" w:rsidRDefault="007B01A3" w:rsidP="007B01A3">
            <w:pPr>
              <w:rPr>
                <w:b/>
              </w:rPr>
            </w:pPr>
          </w:p>
        </w:tc>
      </w:tr>
      <w:tr w:rsidR="007B01A3" w:rsidRPr="007A5EFD" w:rsidTr="007B01A3">
        <w:trPr>
          <w:trHeight w:val="15"/>
        </w:trPr>
        <w:tc>
          <w:tcPr>
            <w:tcW w:w="4298" w:type="dxa"/>
            <w:gridSpan w:val="6"/>
            <w:tcBorders>
              <w:top w:val="single" w:sz="4" w:space="0" w:color="auto"/>
              <w:bottom w:val="single" w:sz="4" w:space="0" w:color="auto"/>
            </w:tcBorders>
            <w:noWrap/>
            <w:tcMar>
              <w:top w:w="108" w:type="dxa"/>
              <w:bottom w:w="108" w:type="dxa"/>
            </w:tcMar>
          </w:tcPr>
          <w:p w:rsidR="007B01A3" w:rsidRPr="00413C71" w:rsidRDefault="007B01A3" w:rsidP="007B01A3">
            <w:pPr>
              <w:rPr>
                <w:b/>
              </w:rPr>
            </w:pPr>
          </w:p>
        </w:tc>
        <w:tc>
          <w:tcPr>
            <w:tcW w:w="1134" w:type="dxa"/>
            <w:gridSpan w:val="2"/>
            <w:tcBorders>
              <w:top w:val="single" w:sz="4" w:space="0" w:color="auto"/>
              <w:bottom w:val="single" w:sz="4" w:space="0" w:color="auto"/>
            </w:tcBorders>
          </w:tcPr>
          <w:p w:rsidR="007B01A3" w:rsidRPr="00413C71" w:rsidRDefault="007B01A3" w:rsidP="007B01A3">
            <w:pPr>
              <w:rPr>
                <w:b/>
              </w:rPr>
            </w:pPr>
          </w:p>
        </w:tc>
        <w:tc>
          <w:tcPr>
            <w:tcW w:w="992" w:type="dxa"/>
            <w:gridSpan w:val="3"/>
            <w:tcBorders>
              <w:top w:val="single" w:sz="4" w:space="0" w:color="auto"/>
              <w:bottom w:val="single" w:sz="4" w:space="0" w:color="auto"/>
            </w:tcBorders>
          </w:tcPr>
          <w:p w:rsidR="007B01A3" w:rsidRPr="00413C71" w:rsidRDefault="007B01A3" w:rsidP="007B01A3">
            <w:pPr>
              <w:rPr>
                <w:b/>
              </w:rPr>
            </w:pPr>
          </w:p>
        </w:tc>
        <w:tc>
          <w:tcPr>
            <w:tcW w:w="1134" w:type="dxa"/>
            <w:gridSpan w:val="4"/>
            <w:tcBorders>
              <w:top w:val="single" w:sz="4" w:space="0" w:color="auto"/>
              <w:bottom w:val="single" w:sz="4" w:space="0" w:color="auto"/>
            </w:tcBorders>
          </w:tcPr>
          <w:p w:rsidR="007B01A3" w:rsidRPr="00413C71" w:rsidRDefault="007B01A3" w:rsidP="007B01A3">
            <w:pPr>
              <w:rPr>
                <w:b/>
              </w:rPr>
            </w:pPr>
          </w:p>
        </w:tc>
        <w:tc>
          <w:tcPr>
            <w:tcW w:w="2790" w:type="dxa"/>
            <w:gridSpan w:val="3"/>
            <w:tcBorders>
              <w:top w:val="single" w:sz="4" w:space="0" w:color="auto"/>
              <w:bottom w:val="single" w:sz="4" w:space="0" w:color="auto"/>
            </w:tcBorders>
          </w:tcPr>
          <w:p w:rsidR="007B01A3" w:rsidRPr="00413C71" w:rsidRDefault="007B01A3" w:rsidP="007B01A3">
            <w:pPr>
              <w:rPr>
                <w:b/>
              </w:rPr>
            </w:pPr>
          </w:p>
        </w:tc>
      </w:tr>
      <w:tr w:rsidR="007B01A3" w:rsidRPr="007A5EFD" w:rsidTr="007B01A3">
        <w:trPr>
          <w:trHeight w:val="15"/>
        </w:trPr>
        <w:tc>
          <w:tcPr>
            <w:tcW w:w="4298" w:type="dxa"/>
            <w:gridSpan w:val="6"/>
            <w:tcBorders>
              <w:top w:val="single" w:sz="4" w:space="0" w:color="auto"/>
              <w:bottom w:val="single" w:sz="4" w:space="0" w:color="auto"/>
            </w:tcBorders>
            <w:noWrap/>
            <w:tcMar>
              <w:top w:w="108" w:type="dxa"/>
              <w:bottom w:w="108" w:type="dxa"/>
            </w:tcMar>
          </w:tcPr>
          <w:p w:rsidR="007B01A3" w:rsidRPr="00413C71" w:rsidRDefault="007B01A3" w:rsidP="007B01A3">
            <w:pPr>
              <w:rPr>
                <w:b/>
              </w:rPr>
            </w:pPr>
          </w:p>
        </w:tc>
        <w:tc>
          <w:tcPr>
            <w:tcW w:w="1134" w:type="dxa"/>
            <w:gridSpan w:val="2"/>
            <w:tcBorders>
              <w:top w:val="single" w:sz="4" w:space="0" w:color="auto"/>
              <w:bottom w:val="single" w:sz="4" w:space="0" w:color="auto"/>
            </w:tcBorders>
          </w:tcPr>
          <w:p w:rsidR="007B01A3" w:rsidRPr="00413C71" w:rsidRDefault="007B01A3" w:rsidP="007B01A3">
            <w:pPr>
              <w:rPr>
                <w:b/>
              </w:rPr>
            </w:pPr>
          </w:p>
        </w:tc>
        <w:tc>
          <w:tcPr>
            <w:tcW w:w="992" w:type="dxa"/>
            <w:gridSpan w:val="3"/>
            <w:tcBorders>
              <w:top w:val="single" w:sz="4" w:space="0" w:color="auto"/>
              <w:bottom w:val="single" w:sz="4" w:space="0" w:color="auto"/>
            </w:tcBorders>
          </w:tcPr>
          <w:p w:rsidR="007B01A3" w:rsidRPr="00413C71" w:rsidRDefault="007B01A3" w:rsidP="007B01A3">
            <w:pPr>
              <w:rPr>
                <w:b/>
              </w:rPr>
            </w:pPr>
          </w:p>
        </w:tc>
        <w:tc>
          <w:tcPr>
            <w:tcW w:w="1134" w:type="dxa"/>
            <w:gridSpan w:val="4"/>
            <w:tcBorders>
              <w:top w:val="single" w:sz="4" w:space="0" w:color="auto"/>
              <w:bottom w:val="single" w:sz="4" w:space="0" w:color="auto"/>
            </w:tcBorders>
          </w:tcPr>
          <w:p w:rsidR="007B01A3" w:rsidRPr="00413C71" w:rsidRDefault="007B01A3" w:rsidP="007B01A3">
            <w:pPr>
              <w:rPr>
                <w:b/>
              </w:rPr>
            </w:pPr>
          </w:p>
        </w:tc>
        <w:tc>
          <w:tcPr>
            <w:tcW w:w="2790" w:type="dxa"/>
            <w:gridSpan w:val="3"/>
            <w:tcBorders>
              <w:top w:val="single" w:sz="4" w:space="0" w:color="auto"/>
              <w:bottom w:val="single" w:sz="4" w:space="0" w:color="auto"/>
            </w:tcBorders>
          </w:tcPr>
          <w:p w:rsidR="007B01A3" w:rsidRPr="00413C71" w:rsidRDefault="007B01A3" w:rsidP="007B01A3">
            <w:pPr>
              <w:rPr>
                <w:b/>
              </w:rPr>
            </w:pPr>
          </w:p>
        </w:tc>
      </w:tr>
      <w:tr w:rsidR="007B01A3" w:rsidRPr="007A5EFD" w:rsidTr="007B01A3">
        <w:trPr>
          <w:trHeight w:val="15"/>
        </w:trPr>
        <w:tc>
          <w:tcPr>
            <w:tcW w:w="4298" w:type="dxa"/>
            <w:gridSpan w:val="6"/>
            <w:tcBorders>
              <w:top w:val="single" w:sz="4" w:space="0" w:color="auto"/>
              <w:bottom w:val="single" w:sz="4" w:space="0" w:color="auto"/>
            </w:tcBorders>
            <w:noWrap/>
            <w:tcMar>
              <w:top w:w="108" w:type="dxa"/>
              <w:bottom w:w="108" w:type="dxa"/>
            </w:tcMar>
          </w:tcPr>
          <w:p w:rsidR="007B01A3" w:rsidRPr="00413C71" w:rsidRDefault="007B01A3" w:rsidP="007B01A3">
            <w:pPr>
              <w:rPr>
                <w:b/>
              </w:rPr>
            </w:pPr>
          </w:p>
        </w:tc>
        <w:tc>
          <w:tcPr>
            <w:tcW w:w="1134" w:type="dxa"/>
            <w:gridSpan w:val="2"/>
            <w:tcBorders>
              <w:top w:val="single" w:sz="4" w:space="0" w:color="auto"/>
              <w:bottom w:val="single" w:sz="4" w:space="0" w:color="auto"/>
            </w:tcBorders>
          </w:tcPr>
          <w:p w:rsidR="007B01A3" w:rsidRPr="00413C71" w:rsidRDefault="007B01A3" w:rsidP="007B01A3">
            <w:pPr>
              <w:rPr>
                <w:b/>
              </w:rPr>
            </w:pPr>
          </w:p>
        </w:tc>
        <w:tc>
          <w:tcPr>
            <w:tcW w:w="992" w:type="dxa"/>
            <w:gridSpan w:val="3"/>
            <w:tcBorders>
              <w:top w:val="single" w:sz="4" w:space="0" w:color="auto"/>
              <w:bottom w:val="single" w:sz="4" w:space="0" w:color="auto"/>
            </w:tcBorders>
          </w:tcPr>
          <w:p w:rsidR="007B01A3" w:rsidRPr="00413C71" w:rsidRDefault="007B01A3" w:rsidP="007B01A3">
            <w:pPr>
              <w:rPr>
                <w:b/>
              </w:rPr>
            </w:pPr>
          </w:p>
        </w:tc>
        <w:tc>
          <w:tcPr>
            <w:tcW w:w="1134" w:type="dxa"/>
            <w:gridSpan w:val="4"/>
            <w:tcBorders>
              <w:top w:val="single" w:sz="4" w:space="0" w:color="auto"/>
              <w:bottom w:val="single" w:sz="4" w:space="0" w:color="auto"/>
            </w:tcBorders>
          </w:tcPr>
          <w:p w:rsidR="007B01A3" w:rsidRPr="00413C71" w:rsidRDefault="007B01A3" w:rsidP="007B01A3">
            <w:pPr>
              <w:rPr>
                <w:b/>
              </w:rPr>
            </w:pPr>
          </w:p>
        </w:tc>
        <w:tc>
          <w:tcPr>
            <w:tcW w:w="2790" w:type="dxa"/>
            <w:gridSpan w:val="3"/>
            <w:tcBorders>
              <w:top w:val="single" w:sz="4" w:space="0" w:color="auto"/>
              <w:bottom w:val="single" w:sz="4" w:space="0" w:color="auto"/>
            </w:tcBorders>
          </w:tcPr>
          <w:p w:rsidR="007B01A3" w:rsidRPr="00413C71" w:rsidRDefault="007B01A3" w:rsidP="007B01A3">
            <w:pPr>
              <w:rPr>
                <w:b/>
              </w:rPr>
            </w:pPr>
          </w:p>
        </w:tc>
      </w:tr>
      <w:tr w:rsidR="007B01A3" w:rsidRPr="007A5EFD" w:rsidTr="007B01A3">
        <w:trPr>
          <w:trHeight w:val="15"/>
        </w:trPr>
        <w:tc>
          <w:tcPr>
            <w:tcW w:w="4298" w:type="dxa"/>
            <w:gridSpan w:val="6"/>
            <w:tcBorders>
              <w:top w:val="single" w:sz="4" w:space="0" w:color="auto"/>
              <w:bottom w:val="single" w:sz="4" w:space="0" w:color="auto"/>
            </w:tcBorders>
            <w:noWrap/>
            <w:tcMar>
              <w:top w:w="108" w:type="dxa"/>
              <w:bottom w:w="108" w:type="dxa"/>
            </w:tcMar>
          </w:tcPr>
          <w:p w:rsidR="007B01A3" w:rsidRPr="00413C71" w:rsidRDefault="007B01A3" w:rsidP="007B01A3">
            <w:pPr>
              <w:rPr>
                <w:b/>
              </w:rPr>
            </w:pPr>
          </w:p>
        </w:tc>
        <w:tc>
          <w:tcPr>
            <w:tcW w:w="1134" w:type="dxa"/>
            <w:gridSpan w:val="2"/>
            <w:tcBorders>
              <w:top w:val="single" w:sz="4" w:space="0" w:color="auto"/>
              <w:bottom w:val="single" w:sz="4" w:space="0" w:color="auto"/>
            </w:tcBorders>
          </w:tcPr>
          <w:p w:rsidR="007B01A3" w:rsidRPr="00413C71" w:rsidRDefault="007B01A3" w:rsidP="007B01A3">
            <w:pPr>
              <w:rPr>
                <w:b/>
              </w:rPr>
            </w:pPr>
          </w:p>
        </w:tc>
        <w:tc>
          <w:tcPr>
            <w:tcW w:w="992" w:type="dxa"/>
            <w:gridSpan w:val="3"/>
            <w:tcBorders>
              <w:top w:val="single" w:sz="4" w:space="0" w:color="auto"/>
              <w:bottom w:val="single" w:sz="4" w:space="0" w:color="auto"/>
            </w:tcBorders>
          </w:tcPr>
          <w:p w:rsidR="007B01A3" w:rsidRPr="00413C71" w:rsidRDefault="007B01A3" w:rsidP="007B01A3">
            <w:pPr>
              <w:rPr>
                <w:b/>
              </w:rPr>
            </w:pPr>
          </w:p>
        </w:tc>
        <w:tc>
          <w:tcPr>
            <w:tcW w:w="1134" w:type="dxa"/>
            <w:gridSpan w:val="4"/>
            <w:tcBorders>
              <w:top w:val="single" w:sz="4" w:space="0" w:color="auto"/>
              <w:bottom w:val="single" w:sz="4" w:space="0" w:color="auto"/>
            </w:tcBorders>
          </w:tcPr>
          <w:p w:rsidR="007B01A3" w:rsidRPr="00413C71" w:rsidRDefault="007B01A3" w:rsidP="007B01A3">
            <w:pPr>
              <w:rPr>
                <w:b/>
              </w:rPr>
            </w:pPr>
          </w:p>
        </w:tc>
        <w:tc>
          <w:tcPr>
            <w:tcW w:w="2790" w:type="dxa"/>
            <w:gridSpan w:val="3"/>
            <w:tcBorders>
              <w:top w:val="single" w:sz="4" w:space="0" w:color="auto"/>
              <w:bottom w:val="single" w:sz="4" w:space="0" w:color="auto"/>
            </w:tcBorders>
          </w:tcPr>
          <w:p w:rsidR="007B01A3" w:rsidRPr="00413C71" w:rsidRDefault="007B01A3" w:rsidP="007B01A3">
            <w:pPr>
              <w:rPr>
                <w:b/>
              </w:rPr>
            </w:pPr>
          </w:p>
        </w:tc>
      </w:tr>
      <w:tr w:rsidR="007B01A3" w:rsidRPr="007A5EFD" w:rsidTr="007B01A3">
        <w:trPr>
          <w:trHeight w:val="15"/>
        </w:trPr>
        <w:tc>
          <w:tcPr>
            <w:tcW w:w="4298" w:type="dxa"/>
            <w:gridSpan w:val="6"/>
            <w:tcBorders>
              <w:top w:val="single" w:sz="4" w:space="0" w:color="auto"/>
              <w:bottom w:val="single" w:sz="4" w:space="0" w:color="auto"/>
            </w:tcBorders>
            <w:noWrap/>
            <w:tcMar>
              <w:top w:w="108" w:type="dxa"/>
              <w:bottom w:w="108" w:type="dxa"/>
            </w:tcMar>
          </w:tcPr>
          <w:p w:rsidR="007B01A3" w:rsidRPr="00413C71" w:rsidRDefault="007B01A3" w:rsidP="007B01A3">
            <w:pPr>
              <w:rPr>
                <w:b/>
              </w:rPr>
            </w:pPr>
          </w:p>
        </w:tc>
        <w:tc>
          <w:tcPr>
            <w:tcW w:w="1134" w:type="dxa"/>
            <w:gridSpan w:val="2"/>
            <w:tcBorders>
              <w:top w:val="single" w:sz="4" w:space="0" w:color="auto"/>
              <w:bottom w:val="single" w:sz="4" w:space="0" w:color="auto"/>
            </w:tcBorders>
          </w:tcPr>
          <w:p w:rsidR="007B01A3" w:rsidRPr="00413C71" w:rsidRDefault="007B01A3" w:rsidP="007B01A3">
            <w:pPr>
              <w:rPr>
                <w:b/>
              </w:rPr>
            </w:pPr>
          </w:p>
        </w:tc>
        <w:tc>
          <w:tcPr>
            <w:tcW w:w="992" w:type="dxa"/>
            <w:gridSpan w:val="3"/>
            <w:tcBorders>
              <w:top w:val="single" w:sz="4" w:space="0" w:color="auto"/>
              <w:bottom w:val="single" w:sz="4" w:space="0" w:color="auto"/>
            </w:tcBorders>
          </w:tcPr>
          <w:p w:rsidR="007B01A3" w:rsidRPr="00413C71" w:rsidRDefault="007B01A3" w:rsidP="007B01A3">
            <w:pPr>
              <w:rPr>
                <w:b/>
              </w:rPr>
            </w:pPr>
          </w:p>
        </w:tc>
        <w:tc>
          <w:tcPr>
            <w:tcW w:w="1134" w:type="dxa"/>
            <w:gridSpan w:val="4"/>
            <w:tcBorders>
              <w:top w:val="single" w:sz="4" w:space="0" w:color="auto"/>
              <w:bottom w:val="single" w:sz="4" w:space="0" w:color="auto"/>
            </w:tcBorders>
          </w:tcPr>
          <w:p w:rsidR="007B01A3" w:rsidRPr="00413C71" w:rsidRDefault="007B01A3" w:rsidP="007B01A3">
            <w:pPr>
              <w:rPr>
                <w:b/>
              </w:rPr>
            </w:pPr>
          </w:p>
        </w:tc>
        <w:tc>
          <w:tcPr>
            <w:tcW w:w="2790" w:type="dxa"/>
            <w:gridSpan w:val="3"/>
            <w:tcBorders>
              <w:top w:val="single" w:sz="4" w:space="0" w:color="auto"/>
              <w:bottom w:val="single" w:sz="4" w:space="0" w:color="auto"/>
            </w:tcBorders>
          </w:tcPr>
          <w:p w:rsidR="007B01A3" w:rsidRPr="00413C71" w:rsidRDefault="007B01A3" w:rsidP="007B01A3">
            <w:pPr>
              <w:rPr>
                <w:b/>
              </w:rPr>
            </w:pPr>
          </w:p>
        </w:tc>
      </w:tr>
      <w:tr w:rsidR="007B01A3" w:rsidRPr="007A5EFD" w:rsidTr="007B01A3">
        <w:trPr>
          <w:trHeight w:val="15"/>
        </w:trPr>
        <w:tc>
          <w:tcPr>
            <w:tcW w:w="4298" w:type="dxa"/>
            <w:gridSpan w:val="6"/>
            <w:tcBorders>
              <w:top w:val="single" w:sz="4" w:space="0" w:color="auto"/>
              <w:bottom w:val="single" w:sz="4" w:space="0" w:color="auto"/>
            </w:tcBorders>
            <w:noWrap/>
            <w:tcMar>
              <w:top w:w="108" w:type="dxa"/>
              <w:bottom w:w="108" w:type="dxa"/>
            </w:tcMar>
          </w:tcPr>
          <w:p w:rsidR="007B01A3" w:rsidRPr="00413C71" w:rsidRDefault="007B01A3" w:rsidP="007B01A3">
            <w:pPr>
              <w:rPr>
                <w:b/>
              </w:rPr>
            </w:pPr>
          </w:p>
        </w:tc>
        <w:tc>
          <w:tcPr>
            <w:tcW w:w="1134" w:type="dxa"/>
            <w:gridSpan w:val="2"/>
            <w:tcBorders>
              <w:top w:val="single" w:sz="4" w:space="0" w:color="auto"/>
              <w:bottom w:val="single" w:sz="4" w:space="0" w:color="auto"/>
            </w:tcBorders>
          </w:tcPr>
          <w:p w:rsidR="007B01A3" w:rsidRPr="00413C71" w:rsidRDefault="007B01A3" w:rsidP="007B01A3">
            <w:pPr>
              <w:rPr>
                <w:b/>
              </w:rPr>
            </w:pPr>
          </w:p>
        </w:tc>
        <w:tc>
          <w:tcPr>
            <w:tcW w:w="992" w:type="dxa"/>
            <w:gridSpan w:val="3"/>
            <w:tcBorders>
              <w:top w:val="single" w:sz="4" w:space="0" w:color="auto"/>
              <w:bottom w:val="single" w:sz="4" w:space="0" w:color="auto"/>
            </w:tcBorders>
          </w:tcPr>
          <w:p w:rsidR="007B01A3" w:rsidRPr="00413C71" w:rsidRDefault="007B01A3" w:rsidP="007B01A3">
            <w:pPr>
              <w:rPr>
                <w:b/>
              </w:rPr>
            </w:pPr>
          </w:p>
        </w:tc>
        <w:tc>
          <w:tcPr>
            <w:tcW w:w="1134" w:type="dxa"/>
            <w:gridSpan w:val="4"/>
            <w:tcBorders>
              <w:top w:val="single" w:sz="4" w:space="0" w:color="auto"/>
              <w:bottom w:val="single" w:sz="4" w:space="0" w:color="auto"/>
            </w:tcBorders>
          </w:tcPr>
          <w:p w:rsidR="007B01A3" w:rsidRPr="00413C71" w:rsidRDefault="007B01A3" w:rsidP="007B01A3">
            <w:pPr>
              <w:rPr>
                <w:b/>
              </w:rPr>
            </w:pPr>
          </w:p>
        </w:tc>
        <w:tc>
          <w:tcPr>
            <w:tcW w:w="2790" w:type="dxa"/>
            <w:gridSpan w:val="3"/>
            <w:tcBorders>
              <w:top w:val="single" w:sz="4" w:space="0" w:color="auto"/>
              <w:bottom w:val="single" w:sz="4" w:space="0" w:color="auto"/>
            </w:tcBorders>
          </w:tcPr>
          <w:p w:rsidR="007B01A3" w:rsidRPr="00413C71" w:rsidRDefault="007B01A3" w:rsidP="007B01A3">
            <w:pPr>
              <w:rPr>
                <w:b/>
              </w:rPr>
            </w:pPr>
          </w:p>
        </w:tc>
      </w:tr>
      <w:tr w:rsidR="007B01A3" w:rsidRPr="007A5EFD" w:rsidTr="007B01A3">
        <w:trPr>
          <w:trHeight w:val="15"/>
        </w:trPr>
        <w:tc>
          <w:tcPr>
            <w:tcW w:w="4298" w:type="dxa"/>
            <w:gridSpan w:val="6"/>
            <w:tcBorders>
              <w:top w:val="single" w:sz="4" w:space="0" w:color="auto"/>
              <w:bottom w:val="single" w:sz="4" w:space="0" w:color="auto"/>
            </w:tcBorders>
            <w:noWrap/>
            <w:tcMar>
              <w:top w:w="108" w:type="dxa"/>
              <w:bottom w:w="108" w:type="dxa"/>
            </w:tcMar>
          </w:tcPr>
          <w:p w:rsidR="007B01A3" w:rsidRPr="00413C71" w:rsidRDefault="007B01A3" w:rsidP="007B01A3">
            <w:pPr>
              <w:rPr>
                <w:b/>
              </w:rPr>
            </w:pPr>
            <w:r w:rsidRPr="00413C71">
              <w:rPr>
                <w:b/>
              </w:rPr>
              <w:t xml:space="preserve">Total costs </w:t>
            </w:r>
          </w:p>
        </w:tc>
        <w:tc>
          <w:tcPr>
            <w:tcW w:w="1134" w:type="dxa"/>
            <w:gridSpan w:val="2"/>
            <w:tcBorders>
              <w:top w:val="single" w:sz="4" w:space="0" w:color="auto"/>
              <w:bottom w:val="single" w:sz="4" w:space="0" w:color="auto"/>
            </w:tcBorders>
          </w:tcPr>
          <w:p w:rsidR="007B01A3" w:rsidRPr="00413C71" w:rsidRDefault="007B01A3" w:rsidP="007B01A3">
            <w:pPr>
              <w:rPr>
                <w:b/>
              </w:rPr>
            </w:pPr>
          </w:p>
        </w:tc>
        <w:tc>
          <w:tcPr>
            <w:tcW w:w="992" w:type="dxa"/>
            <w:gridSpan w:val="3"/>
            <w:tcBorders>
              <w:top w:val="single" w:sz="4" w:space="0" w:color="auto"/>
              <w:bottom w:val="single" w:sz="4" w:space="0" w:color="auto"/>
            </w:tcBorders>
          </w:tcPr>
          <w:p w:rsidR="007B01A3" w:rsidRPr="00413C71" w:rsidRDefault="007B01A3" w:rsidP="007B01A3">
            <w:pPr>
              <w:rPr>
                <w:b/>
              </w:rPr>
            </w:pPr>
          </w:p>
        </w:tc>
        <w:tc>
          <w:tcPr>
            <w:tcW w:w="1134" w:type="dxa"/>
            <w:gridSpan w:val="4"/>
            <w:tcBorders>
              <w:top w:val="single" w:sz="4" w:space="0" w:color="auto"/>
              <w:bottom w:val="single" w:sz="4" w:space="0" w:color="auto"/>
            </w:tcBorders>
          </w:tcPr>
          <w:p w:rsidR="007B01A3" w:rsidRPr="00413C71" w:rsidRDefault="007B01A3" w:rsidP="007B01A3">
            <w:pPr>
              <w:rPr>
                <w:b/>
              </w:rPr>
            </w:pPr>
          </w:p>
        </w:tc>
        <w:tc>
          <w:tcPr>
            <w:tcW w:w="2790" w:type="dxa"/>
            <w:gridSpan w:val="3"/>
            <w:tcBorders>
              <w:top w:val="single" w:sz="4" w:space="0" w:color="auto"/>
              <w:bottom w:val="single" w:sz="4" w:space="0" w:color="auto"/>
            </w:tcBorders>
          </w:tcPr>
          <w:p w:rsidR="007B01A3" w:rsidRPr="00413C71" w:rsidRDefault="007B01A3" w:rsidP="007B01A3">
            <w:pPr>
              <w:rPr>
                <w:b/>
              </w:rPr>
            </w:pPr>
          </w:p>
        </w:tc>
      </w:tr>
      <w:tr w:rsidR="007B01A3" w:rsidRPr="007A5EFD" w:rsidTr="007B01A3">
        <w:trPr>
          <w:trHeight w:val="15"/>
        </w:trPr>
        <w:tc>
          <w:tcPr>
            <w:tcW w:w="4298" w:type="dxa"/>
            <w:gridSpan w:val="6"/>
            <w:tcBorders>
              <w:top w:val="single" w:sz="4" w:space="0" w:color="auto"/>
              <w:bottom w:val="single" w:sz="4" w:space="0" w:color="auto"/>
            </w:tcBorders>
            <w:noWrap/>
            <w:tcMar>
              <w:top w:w="108" w:type="dxa"/>
              <w:bottom w:w="108" w:type="dxa"/>
            </w:tcMar>
          </w:tcPr>
          <w:p w:rsidR="007B01A3" w:rsidRPr="00413C71" w:rsidRDefault="007B01A3" w:rsidP="007B01A3">
            <w:pPr>
              <w:rPr>
                <w:b/>
              </w:rPr>
            </w:pPr>
            <w:r w:rsidRPr="00413C71">
              <w:rPr>
                <w:b/>
              </w:rPr>
              <w:t>Total funding to be provided by department</w:t>
            </w:r>
          </w:p>
        </w:tc>
        <w:tc>
          <w:tcPr>
            <w:tcW w:w="1134" w:type="dxa"/>
            <w:gridSpan w:val="2"/>
            <w:tcBorders>
              <w:top w:val="single" w:sz="4" w:space="0" w:color="auto"/>
              <w:bottom w:val="single" w:sz="4" w:space="0" w:color="auto"/>
            </w:tcBorders>
          </w:tcPr>
          <w:p w:rsidR="007B01A3" w:rsidRPr="00413C71" w:rsidRDefault="007B01A3" w:rsidP="007B01A3">
            <w:pPr>
              <w:rPr>
                <w:b/>
              </w:rPr>
            </w:pPr>
          </w:p>
        </w:tc>
        <w:tc>
          <w:tcPr>
            <w:tcW w:w="992" w:type="dxa"/>
            <w:gridSpan w:val="3"/>
            <w:tcBorders>
              <w:top w:val="single" w:sz="4" w:space="0" w:color="auto"/>
              <w:bottom w:val="single" w:sz="4" w:space="0" w:color="auto"/>
            </w:tcBorders>
          </w:tcPr>
          <w:p w:rsidR="007B01A3" w:rsidRPr="00413C71" w:rsidRDefault="007B01A3" w:rsidP="007B01A3">
            <w:pPr>
              <w:rPr>
                <w:b/>
              </w:rPr>
            </w:pPr>
          </w:p>
        </w:tc>
        <w:tc>
          <w:tcPr>
            <w:tcW w:w="1134" w:type="dxa"/>
            <w:gridSpan w:val="4"/>
            <w:tcBorders>
              <w:top w:val="single" w:sz="4" w:space="0" w:color="auto"/>
              <w:bottom w:val="single" w:sz="4" w:space="0" w:color="auto"/>
            </w:tcBorders>
          </w:tcPr>
          <w:p w:rsidR="007B01A3" w:rsidRPr="00413C71" w:rsidRDefault="007B01A3" w:rsidP="007B01A3">
            <w:pPr>
              <w:rPr>
                <w:b/>
              </w:rPr>
            </w:pPr>
          </w:p>
        </w:tc>
        <w:tc>
          <w:tcPr>
            <w:tcW w:w="2790" w:type="dxa"/>
            <w:gridSpan w:val="3"/>
            <w:tcBorders>
              <w:top w:val="single" w:sz="4" w:space="0" w:color="auto"/>
              <w:bottom w:val="single" w:sz="4" w:space="0" w:color="auto"/>
            </w:tcBorders>
          </w:tcPr>
          <w:p w:rsidR="007B01A3" w:rsidRPr="00413C71" w:rsidRDefault="007B01A3" w:rsidP="007B01A3">
            <w:pPr>
              <w:rPr>
                <w:b/>
              </w:rPr>
            </w:pPr>
          </w:p>
        </w:tc>
      </w:tr>
      <w:tr w:rsidR="007B01A3" w:rsidRPr="007A5EFD" w:rsidTr="002617E3">
        <w:trPr>
          <w:trHeight w:val="15"/>
        </w:trPr>
        <w:tc>
          <w:tcPr>
            <w:tcW w:w="10348" w:type="dxa"/>
            <w:gridSpan w:val="18"/>
            <w:tcBorders>
              <w:top w:val="single" w:sz="4" w:space="0" w:color="auto"/>
              <w:bottom w:val="single" w:sz="4" w:space="0" w:color="auto"/>
            </w:tcBorders>
            <w:shd w:val="clear" w:color="auto" w:fill="1F1F5F" w:themeFill="text1"/>
            <w:noWrap/>
            <w:tcMar>
              <w:top w:w="108" w:type="dxa"/>
              <w:bottom w:w="108" w:type="dxa"/>
            </w:tcMar>
          </w:tcPr>
          <w:p w:rsidR="007B01A3" w:rsidRPr="00413C71" w:rsidRDefault="007B01A3" w:rsidP="007B01A3">
            <w:pPr>
              <w:rPr>
                <w:b/>
              </w:rPr>
            </w:pPr>
            <w:r>
              <w:rPr>
                <w:b/>
              </w:rPr>
              <w:t>Other funding details</w:t>
            </w:r>
          </w:p>
        </w:tc>
      </w:tr>
      <w:tr w:rsidR="007B01A3" w:rsidRPr="007A5EFD" w:rsidTr="002617E3">
        <w:trPr>
          <w:trHeight w:val="15"/>
        </w:trPr>
        <w:tc>
          <w:tcPr>
            <w:tcW w:w="9684" w:type="dxa"/>
            <w:gridSpan w:val="17"/>
            <w:tcBorders>
              <w:top w:val="single" w:sz="4" w:space="0" w:color="auto"/>
              <w:bottom w:val="single" w:sz="4" w:space="0" w:color="auto"/>
            </w:tcBorders>
            <w:noWrap/>
            <w:tcMar>
              <w:top w:w="108" w:type="dxa"/>
              <w:bottom w:w="108" w:type="dxa"/>
            </w:tcMar>
          </w:tcPr>
          <w:p w:rsidR="007B01A3" w:rsidRPr="00413C71" w:rsidRDefault="007B01A3" w:rsidP="007B01A3">
            <w:pPr>
              <w:rPr>
                <w:b/>
              </w:rPr>
            </w:pPr>
            <w:r w:rsidRPr="00413C71">
              <w:rPr>
                <w:b/>
              </w:rPr>
              <w:lastRenderedPageBreak/>
              <w:t>Will this program utilise supplementary funds from the Australian or</w:t>
            </w:r>
            <w:r>
              <w:rPr>
                <w:b/>
              </w:rPr>
              <w:t xml:space="preserve"> Northern Territory Government? If yes, provide details.</w:t>
            </w:r>
          </w:p>
        </w:tc>
        <w:tc>
          <w:tcPr>
            <w:tcW w:w="664" w:type="dxa"/>
            <w:tcBorders>
              <w:top w:val="single" w:sz="4" w:space="0" w:color="auto"/>
              <w:bottom w:val="single" w:sz="4" w:space="0" w:color="auto"/>
            </w:tcBorders>
          </w:tcPr>
          <w:p w:rsidR="007B01A3" w:rsidRPr="002617E3" w:rsidRDefault="007B01A3" w:rsidP="007B01A3">
            <w:r w:rsidRPr="002617E3">
              <w:t>Y/N</w:t>
            </w:r>
          </w:p>
        </w:tc>
      </w:tr>
      <w:tr w:rsidR="007B01A3" w:rsidRPr="007A5EFD" w:rsidTr="002617E3">
        <w:trPr>
          <w:trHeight w:val="837"/>
        </w:trPr>
        <w:tc>
          <w:tcPr>
            <w:tcW w:w="10348" w:type="dxa"/>
            <w:gridSpan w:val="18"/>
            <w:tcBorders>
              <w:top w:val="single" w:sz="4" w:space="0" w:color="auto"/>
              <w:bottom w:val="single" w:sz="4" w:space="0" w:color="auto"/>
            </w:tcBorders>
            <w:noWrap/>
            <w:tcMar>
              <w:top w:w="108" w:type="dxa"/>
              <w:bottom w:w="108" w:type="dxa"/>
            </w:tcMar>
          </w:tcPr>
          <w:p w:rsidR="007B01A3" w:rsidRPr="002617E3" w:rsidRDefault="007B01A3" w:rsidP="007B01A3">
            <w:pPr>
              <w:rPr>
                <w:b/>
              </w:rPr>
            </w:pPr>
          </w:p>
        </w:tc>
      </w:tr>
      <w:tr w:rsidR="007B01A3" w:rsidRPr="007A5EFD" w:rsidTr="002617E3">
        <w:trPr>
          <w:trHeight w:val="27"/>
        </w:trPr>
        <w:tc>
          <w:tcPr>
            <w:tcW w:w="10348" w:type="dxa"/>
            <w:gridSpan w:val="1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7B01A3" w:rsidRPr="003F07E7" w:rsidRDefault="007B01A3" w:rsidP="007B01A3">
            <w:pPr>
              <w:rPr>
                <w:rStyle w:val="Questionlabel"/>
                <w:color w:val="FFFFFF" w:themeColor="background1"/>
              </w:rPr>
            </w:pPr>
            <w:r>
              <w:rPr>
                <w:rStyle w:val="Questionlabel"/>
                <w:color w:val="FFFFFF" w:themeColor="background1"/>
              </w:rPr>
              <w:t>Declaration and privacy statement</w:t>
            </w:r>
          </w:p>
        </w:tc>
      </w:tr>
      <w:tr w:rsidR="007B01A3" w:rsidRPr="007A5EFD" w:rsidTr="00897134">
        <w:trPr>
          <w:trHeight w:val="9050"/>
        </w:trPr>
        <w:tc>
          <w:tcPr>
            <w:tcW w:w="10348" w:type="dxa"/>
            <w:gridSpan w:val="18"/>
            <w:tcBorders>
              <w:top w:val="single" w:sz="4" w:space="0" w:color="auto"/>
              <w:left w:val="single" w:sz="4" w:space="0" w:color="auto"/>
              <w:right w:val="single" w:sz="4" w:space="0" w:color="auto"/>
            </w:tcBorders>
            <w:noWrap/>
            <w:tcMar>
              <w:top w:w="108" w:type="dxa"/>
              <w:bottom w:w="108" w:type="dxa"/>
            </w:tcMar>
          </w:tcPr>
          <w:p w:rsidR="007B01A3" w:rsidRPr="002617E3" w:rsidRDefault="007B01A3" w:rsidP="007B01A3">
            <w:pPr>
              <w:pStyle w:val="ListParagraph"/>
              <w:numPr>
                <w:ilvl w:val="0"/>
                <w:numId w:val="15"/>
              </w:numPr>
              <w:tabs>
                <w:tab w:val="left" w:pos="2842"/>
              </w:tabs>
              <w:spacing w:after="40"/>
              <w:rPr>
                <w:rStyle w:val="Questionlabel"/>
                <w:b w:val="0"/>
              </w:rPr>
            </w:pPr>
            <w:r w:rsidRPr="002617E3">
              <w:rPr>
                <w:rStyle w:val="Questionlabel"/>
                <w:b w:val="0"/>
              </w:rPr>
              <w:t>All information contained in the application for grant funding together with any attachments is complete, true and correct to the best of my knowledge;</w:t>
            </w:r>
          </w:p>
          <w:p w:rsidR="007B01A3" w:rsidRPr="002617E3" w:rsidRDefault="007B01A3" w:rsidP="007B01A3">
            <w:pPr>
              <w:pStyle w:val="ListParagraph"/>
              <w:numPr>
                <w:ilvl w:val="0"/>
                <w:numId w:val="15"/>
              </w:numPr>
              <w:tabs>
                <w:tab w:val="left" w:pos="2842"/>
              </w:tabs>
              <w:spacing w:after="40"/>
              <w:rPr>
                <w:rStyle w:val="Questionlabel"/>
                <w:b w:val="0"/>
              </w:rPr>
            </w:pPr>
            <w:r w:rsidRPr="002617E3">
              <w:rPr>
                <w:rStyle w:val="Questionlabel"/>
                <w:b w:val="0"/>
              </w:rPr>
              <w:t>I am duly authorised to submit this application on behalf of the organisation named in the application;</w:t>
            </w:r>
          </w:p>
          <w:p w:rsidR="007B01A3" w:rsidRPr="002617E3" w:rsidRDefault="007B01A3" w:rsidP="007B01A3">
            <w:pPr>
              <w:pStyle w:val="ListParagraph"/>
              <w:numPr>
                <w:ilvl w:val="0"/>
                <w:numId w:val="15"/>
              </w:numPr>
              <w:tabs>
                <w:tab w:val="left" w:pos="2842"/>
              </w:tabs>
              <w:spacing w:after="40"/>
              <w:rPr>
                <w:rStyle w:val="Questionlabel"/>
                <w:b w:val="0"/>
              </w:rPr>
            </w:pPr>
            <w:r w:rsidRPr="002617E3">
              <w:rPr>
                <w:rStyle w:val="Questionlabel"/>
                <w:b w:val="0"/>
              </w:rPr>
              <w:t>I understand that providing false or incorrect information to obtain a benefit may be a criminal offence;</w:t>
            </w:r>
          </w:p>
          <w:p w:rsidR="007B01A3" w:rsidRPr="002617E3" w:rsidRDefault="007B01A3" w:rsidP="007B01A3">
            <w:pPr>
              <w:pStyle w:val="ListParagraph"/>
              <w:numPr>
                <w:ilvl w:val="0"/>
                <w:numId w:val="15"/>
              </w:numPr>
              <w:tabs>
                <w:tab w:val="left" w:pos="2842"/>
              </w:tabs>
              <w:spacing w:after="40"/>
              <w:rPr>
                <w:rStyle w:val="Questionlabel"/>
                <w:b w:val="0"/>
              </w:rPr>
            </w:pPr>
            <w:r w:rsidRPr="002617E3">
              <w:rPr>
                <w:rStyle w:val="Questionlabel"/>
                <w:b w:val="0"/>
              </w:rPr>
              <w:t>My organisation has read, understood and agrees to comply with any requirements and conditions set out in the grant information and application form for grant funding;</w:t>
            </w:r>
          </w:p>
          <w:p w:rsidR="007B01A3" w:rsidRPr="002617E3" w:rsidRDefault="007B01A3" w:rsidP="007B01A3">
            <w:pPr>
              <w:pStyle w:val="ListParagraph"/>
              <w:numPr>
                <w:ilvl w:val="0"/>
                <w:numId w:val="15"/>
              </w:numPr>
              <w:tabs>
                <w:tab w:val="left" w:pos="2842"/>
              </w:tabs>
              <w:spacing w:after="40"/>
              <w:rPr>
                <w:rStyle w:val="Questionlabel"/>
                <w:b w:val="0"/>
              </w:rPr>
            </w:pPr>
            <w:r w:rsidRPr="002617E3">
              <w:rPr>
                <w:rStyle w:val="Questionlabel"/>
                <w:b w:val="0"/>
              </w:rPr>
              <w:t>I have read, understood and agree to the Privacy Statement below;</w:t>
            </w:r>
          </w:p>
          <w:p w:rsidR="007B01A3" w:rsidRPr="002617E3" w:rsidRDefault="007B01A3" w:rsidP="007B01A3">
            <w:pPr>
              <w:pStyle w:val="ListParagraph"/>
              <w:numPr>
                <w:ilvl w:val="0"/>
                <w:numId w:val="15"/>
              </w:numPr>
              <w:tabs>
                <w:tab w:val="left" w:pos="2842"/>
              </w:tabs>
              <w:spacing w:after="40"/>
              <w:rPr>
                <w:rStyle w:val="Questionlabel"/>
                <w:b w:val="0"/>
              </w:rPr>
            </w:pPr>
            <w:r w:rsidRPr="002617E3">
              <w:rPr>
                <w:rStyle w:val="Questionlabel"/>
                <w:b w:val="0"/>
              </w:rPr>
              <w:t xml:space="preserve">To my knowledge, the organisation I represent: </w:t>
            </w:r>
          </w:p>
          <w:p w:rsidR="007B01A3" w:rsidRPr="002617E3" w:rsidRDefault="007B01A3" w:rsidP="007B01A3">
            <w:pPr>
              <w:pStyle w:val="ListParagraph"/>
              <w:numPr>
                <w:ilvl w:val="0"/>
                <w:numId w:val="14"/>
              </w:numPr>
              <w:tabs>
                <w:tab w:val="left" w:pos="2842"/>
              </w:tabs>
              <w:spacing w:after="40"/>
              <w:rPr>
                <w:rStyle w:val="Questionlabel"/>
                <w:b w:val="0"/>
              </w:rPr>
            </w:pPr>
            <w:r w:rsidRPr="002617E3">
              <w:rPr>
                <w:rStyle w:val="Questionlabel"/>
                <w:b w:val="0"/>
              </w:rPr>
              <w:t>is solvent;</w:t>
            </w:r>
          </w:p>
          <w:p w:rsidR="007B01A3" w:rsidRPr="002617E3" w:rsidRDefault="007B01A3" w:rsidP="007B01A3">
            <w:pPr>
              <w:pStyle w:val="ListParagraph"/>
              <w:numPr>
                <w:ilvl w:val="0"/>
                <w:numId w:val="14"/>
              </w:numPr>
              <w:tabs>
                <w:tab w:val="left" w:pos="2842"/>
              </w:tabs>
              <w:spacing w:after="40"/>
              <w:rPr>
                <w:rStyle w:val="Questionlabel"/>
                <w:b w:val="0"/>
              </w:rPr>
            </w:pPr>
            <w:r w:rsidRPr="002617E3">
              <w:rPr>
                <w:rStyle w:val="Questionlabel"/>
                <w:b w:val="0"/>
              </w:rPr>
              <w:t>does not have any conflict of interest to declare in relation to the application or the grant or funding program being applied for;</w:t>
            </w:r>
          </w:p>
          <w:p w:rsidR="007B01A3" w:rsidRPr="002617E3" w:rsidRDefault="007B01A3" w:rsidP="007B01A3">
            <w:pPr>
              <w:pStyle w:val="ListParagraph"/>
              <w:numPr>
                <w:ilvl w:val="0"/>
                <w:numId w:val="14"/>
              </w:numPr>
              <w:tabs>
                <w:tab w:val="left" w:pos="2842"/>
              </w:tabs>
              <w:spacing w:after="40"/>
              <w:rPr>
                <w:rStyle w:val="Questionlabel"/>
                <w:b w:val="0"/>
              </w:rPr>
            </w:pPr>
            <w:r w:rsidRPr="002617E3">
              <w:rPr>
                <w:rStyle w:val="Questionlabel"/>
                <w:b w:val="0"/>
              </w:rPr>
              <w:t>is in compliance with its incorporating legislation; and</w:t>
            </w:r>
          </w:p>
          <w:p w:rsidR="007B01A3" w:rsidRPr="002617E3" w:rsidRDefault="007B01A3" w:rsidP="007B01A3">
            <w:pPr>
              <w:pStyle w:val="ListParagraph"/>
              <w:numPr>
                <w:ilvl w:val="0"/>
                <w:numId w:val="14"/>
              </w:numPr>
              <w:tabs>
                <w:tab w:val="left" w:pos="2842"/>
              </w:tabs>
              <w:spacing w:after="40"/>
              <w:rPr>
                <w:rStyle w:val="Questionlabel"/>
                <w:b w:val="0"/>
              </w:rPr>
            </w:pPr>
            <w:proofErr w:type="gramStart"/>
            <w:r w:rsidRPr="002617E3">
              <w:rPr>
                <w:rStyle w:val="Questionlabel"/>
                <w:b w:val="0"/>
              </w:rPr>
              <w:t>is</w:t>
            </w:r>
            <w:proofErr w:type="gramEnd"/>
            <w:r w:rsidRPr="002617E3">
              <w:rPr>
                <w:rStyle w:val="Questionlabel"/>
                <w:b w:val="0"/>
              </w:rPr>
              <w:t xml:space="preserve"> in compliance with all laws including work health and safety and workplace relations laws.</w:t>
            </w:r>
          </w:p>
          <w:p w:rsidR="007B01A3" w:rsidRPr="002617E3" w:rsidRDefault="007B01A3" w:rsidP="007B01A3">
            <w:pPr>
              <w:pStyle w:val="ListParagraph"/>
              <w:numPr>
                <w:ilvl w:val="0"/>
                <w:numId w:val="15"/>
              </w:numPr>
              <w:tabs>
                <w:tab w:val="left" w:pos="2842"/>
              </w:tabs>
              <w:spacing w:after="40"/>
              <w:rPr>
                <w:rStyle w:val="Questionlabel"/>
                <w:b w:val="0"/>
              </w:rPr>
            </w:pPr>
            <w:r w:rsidRPr="002617E3">
              <w:rPr>
                <w:rStyle w:val="Questionlabel"/>
                <w:b w:val="0"/>
              </w:rPr>
              <w:t>I or another representative of my organisation will advise the Department immediately if any of the information provided in the application changes;</w:t>
            </w:r>
          </w:p>
          <w:p w:rsidR="007B01A3" w:rsidRPr="002617E3" w:rsidRDefault="007B01A3" w:rsidP="007B01A3">
            <w:pPr>
              <w:pStyle w:val="ListParagraph"/>
              <w:numPr>
                <w:ilvl w:val="0"/>
                <w:numId w:val="15"/>
              </w:numPr>
              <w:tabs>
                <w:tab w:val="left" w:pos="2842"/>
              </w:tabs>
              <w:spacing w:after="40"/>
              <w:rPr>
                <w:rStyle w:val="Questionlabel"/>
                <w:b w:val="0"/>
              </w:rPr>
            </w:pPr>
            <w:r w:rsidRPr="002617E3">
              <w:rPr>
                <w:rStyle w:val="Questionlabel"/>
                <w:b w:val="0"/>
              </w:rPr>
              <w:t>I understand that the organisation I represent may be requested to provide further information in support of the application;</w:t>
            </w:r>
          </w:p>
          <w:p w:rsidR="007B01A3" w:rsidRPr="002617E3" w:rsidRDefault="007B01A3" w:rsidP="007B01A3">
            <w:pPr>
              <w:pStyle w:val="ListParagraph"/>
              <w:numPr>
                <w:ilvl w:val="0"/>
                <w:numId w:val="15"/>
              </w:numPr>
              <w:tabs>
                <w:tab w:val="left" w:pos="2842"/>
              </w:tabs>
              <w:spacing w:after="40"/>
              <w:rPr>
                <w:rStyle w:val="Questionlabel"/>
                <w:b w:val="0"/>
              </w:rPr>
            </w:pPr>
            <w:r w:rsidRPr="002617E3">
              <w:rPr>
                <w:rStyle w:val="Questionlabel"/>
                <w:b w:val="0"/>
              </w:rPr>
              <w:t>If and where details of an organisation other than my organisation are included in the application, I confirm that the other organisation has been made aware of and has given permission for those details to appear in the application;</w:t>
            </w:r>
          </w:p>
          <w:p w:rsidR="007B01A3" w:rsidRPr="002617E3" w:rsidRDefault="007B01A3" w:rsidP="007B01A3">
            <w:pPr>
              <w:pStyle w:val="ListParagraph"/>
              <w:numPr>
                <w:ilvl w:val="0"/>
                <w:numId w:val="15"/>
              </w:numPr>
              <w:tabs>
                <w:tab w:val="left" w:pos="2842"/>
              </w:tabs>
              <w:spacing w:after="40"/>
              <w:rPr>
                <w:rStyle w:val="Questionlabel"/>
                <w:b w:val="0"/>
              </w:rPr>
            </w:pPr>
            <w:r w:rsidRPr="002617E3">
              <w:rPr>
                <w:rStyle w:val="Questionlabel"/>
                <w:b w:val="0"/>
              </w:rPr>
              <w:t>The organisation I represent gives consent to the Northern Territory Government making public its details and details of the funding or grant received should the application be successful;</w:t>
            </w:r>
          </w:p>
          <w:p w:rsidR="007B01A3" w:rsidRPr="002617E3" w:rsidRDefault="007B01A3" w:rsidP="007B01A3">
            <w:pPr>
              <w:pStyle w:val="ListParagraph"/>
              <w:numPr>
                <w:ilvl w:val="0"/>
                <w:numId w:val="15"/>
              </w:numPr>
              <w:tabs>
                <w:tab w:val="left" w:pos="2842"/>
              </w:tabs>
              <w:ind w:left="357" w:hanging="357"/>
              <w:rPr>
                <w:rStyle w:val="Questionlabel"/>
                <w:b w:val="0"/>
              </w:rPr>
            </w:pPr>
            <w:r w:rsidRPr="002617E3">
              <w:rPr>
                <w:rStyle w:val="Questionlabel"/>
                <w:b w:val="0"/>
              </w:rPr>
              <w:t>Where my organisation has an ABN, I acknowledge that, if the application is successful, the Northern Territory Government has a legislative obligation to report details of grant funding paid to my organisation to the Australian Taxation Office.</w:t>
            </w:r>
            <w:r w:rsidRPr="002617E3">
              <w:rPr>
                <w:rStyle w:val="Questionlabel"/>
                <w:b w:val="0"/>
              </w:rPr>
              <w:tab/>
            </w:r>
          </w:p>
          <w:p w:rsidR="007B01A3" w:rsidRPr="002617E3" w:rsidRDefault="007B01A3" w:rsidP="007B01A3">
            <w:pPr>
              <w:spacing w:after="0"/>
              <w:rPr>
                <w:rStyle w:val="Questionlabel"/>
                <w:b w:val="0"/>
              </w:rPr>
            </w:pPr>
            <w:r w:rsidRPr="00246B0B">
              <w:t xml:space="preserve">The information you provide in this application is necessary to determine the suitability of your organisation for Northern Territory Government grant funding and will be used for this purpose and other purposes outlined </w:t>
            </w:r>
            <w:r>
              <w:t>above</w:t>
            </w:r>
            <w:r w:rsidRPr="00246B0B">
              <w:t>. If you do not provide the requested details, we may not be able to process your application.</w:t>
            </w:r>
            <w:r>
              <w:t xml:space="preserve"> </w:t>
            </w:r>
            <w:r w:rsidRPr="00246B0B">
              <w:t>You can access, correct and update the personal information you provide to the Northern Territory Governm</w:t>
            </w:r>
            <w:r>
              <w:t>ent by contacting the</w:t>
            </w:r>
            <w:r w:rsidRPr="00246B0B">
              <w:t xml:space="preserve"> </w:t>
            </w:r>
            <w:r>
              <w:t xml:space="preserve">department on </w:t>
            </w:r>
            <w:hyperlink r:id="rId9" w:history="1">
              <w:r w:rsidRPr="00292902">
                <w:rPr>
                  <w:rStyle w:val="Hyperlink"/>
                </w:rPr>
                <w:t>trainingoperations@nt.gov.au</w:t>
              </w:r>
            </w:hyperlink>
            <w:r>
              <w:t xml:space="preserve">. </w:t>
            </w:r>
          </w:p>
        </w:tc>
      </w:tr>
      <w:tr w:rsidR="007B01A3" w:rsidRPr="007A5EFD" w:rsidTr="003659BD">
        <w:trPr>
          <w:trHeight w:val="15"/>
        </w:trPr>
        <w:tc>
          <w:tcPr>
            <w:tcW w:w="1746" w:type="dxa"/>
            <w:gridSpan w:val="3"/>
            <w:tcBorders>
              <w:top w:val="single" w:sz="4" w:space="0" w:color="auto"/>
              <w:left w:val="single" w:sz="4" w:space="0" w:color="auto"/>
              <w:right w:val="single" w:sz="4" w:space="0" w:color="auto"/>
            </w:tcBorders>
            <w:noWrap/>
            <w:tcMar>
              <w:top w:w="108" w:type="dxa"/>
              <w:bottom w:w="108" w:type="dxa"/>
            </w:tcMar>
          </w:tcPr>
          <w:p w:rsidR="007B01A3" w:rsidRPr="004F0782" w:rsidRDefault="007B01A3" w:rsidP="007B01A3">
            <w:pPr>
              <w:tabs>
                <w:tab w:val="left" w:pos="2842"/>
              </w:tabs>
              <w:rPr>
                <w:rStyle w:val="Questionlabel"/>
              </w:rPr>
            </w:pPr>
            <w:r w:rsidRPr="004F0782">
              <w:rPr>
                <w:rStyle w:val="Questionlabel"/>
              </w:rPr>
              <w:t>Full name</w:t>
            </w:r>
          </w:p>
        </w:tc>
        <w:tc>
          <w:tcPr>
            <w:tcW w:w="8602" w:type="dxa"/>
            <w:gridSpan w:val="15"/>
            <w:tcBorders>
              <w:top w:val="single" w:sz="4" w:space="0" w:color="auto"/>
              <w:left w:val="single" w:sz="4" w:space="0" w:color="auto"/>
              <w:right w:val="single" w:sz="4" w:space="0" w:color="auto"/>
            </w:tcBorders>
          </w:tcPr>
          <w:p w:rsidR="007B01A3" w:rsidRPr="002617E3" w:rsidRDefault="007B01A3" w:rsidP="007B01A3">
            <w:pPr>
              <w:tabs>
                <w:tab w:val="left" w:pos="2842"/>
              </w:tabs>
              <w:rPr>
                <w:rStyle w:val="Questionlabel"/>
                <w:b w:val="0"/>
              </w:rPr>
            </w:pPr>
          </w:p>
        </w:tc>
      </w:tr>
      <w:tr w:rsidR="007B01A3" w:rsidRPr="007A5EFD" w:rsidTr="007B01A3">
        <w:trPr>
          <w:trHeight w:val="15"/>
        </w:trPr>
        <w:tc>
          <w:tcPr>
            <w:tcW w:w="1746" w:type="dxa"/>
            <w:gridSpan w:val="3"/>
            <w:tcBorders>
              <w:top w:val="single" w:sz="4" w:space="0" w:color="auto"/>
              <w:left w:val="single" w:sz="4" w:space="0" w:color="auto"/>
              <w:right w:val="single" w:sz="4" w:space="0" w:color="auto"/>
            </w:tcBorders>
            <w:noWrap/>
            <w:tcMar>
              <w:top w:w="108" w:type="dxa"/>
              <w:bottom w:w="108" w:type="dxa"/>
            </w:tcMar>
          </w:tcPr>
          <w:p w:rsidR="007B01A3" w:rsidRPr="004F0782" w:rsidRDefault="007B01A3" w:rsidP="007B01A3">
            <w:pPr>
              <w:tabs>
                <w:tab w:val="left" w:pos="2842"/>
              </w:tabs>
              <w:rPr>
                <w:rStyle w:val="Questionlabel"/>
              </w:rPr>
            </w:pPr>
            <w:r w:rsidRPr="004F0782">
              <w:rPr>
                <w:rStyle w:val="Questionlabel"/>
              </w:rPr>
              <w:t>Employer</w:t>
            </w:r>
          </w:p>
        </w:tc>
        <w:tc>
          <w:tcPr>
            <w:tcW w:w="3544" w:type="dxa"/>
            <w:gridSpan w:val="4"/>
            <w:tcBorders>
              <w:top w:val="single" w:sz="4" w:space="0" w:color="auto"/>
              <w:left w:val="single" w:sz="4" w:space="0" w:color="auto"/>
              <w:right w:val="single" w:sz="4" w:space="0" w:color="auto"/>
            </w:tcBorders>
          </w:tcPr>
          <w:p w:rsidR="007B01A3" w:rsidRPr="002617E3" w:rsidRDefault="007B01A3" w:rsidP="007B01A3">
            <w:pPr>
              <w:tabs>
                <w:tab w:val="left" w:pos="2842"/>
              </w:tabs>
              <w:rPr>
                <w:rStyle w:val="Questionlabel"/>
                <w:b w:val="0"/>
              </w:rPr>
            </w:pPr>
          </w:p>
        </w:tc>
        <w:tc>
          <w:tcPr>
            <w:tcW w:w="1134" w:type="dxa"/>
            <w:gridSpan w:val="4"/>
            <w:tcBorders>
              <w:top w:val="single" w:sz="4" w:space="0" w:color="auto"/>
              <w:left w:val="single" w:sz="4" w:space="0" w:color="auto"/>
              <w:right w:val="single" w:sz="4" w:space="0" w:color="auto"/>
            </w:tcBorders>
          </w:tcPr>
          <w:p w:rsidR="007B01A3" w:rsidRPr="004F0782" w:rsidRDefault="007B01A3" w:rsidP="007B01A3">
            <w:pPr>
              <w:tabs>
                <w:tab w:val="left" w:pos="2842"/>
              </w:tabs>
              <w:rPr>
                <w:rStyle w:val="Questionlabel"/>
              </w:rPr>
            </w:pPr>
            <w:r w:rsidRPr="004F0782">
              <w:rPr>
                <w:rStyle w:val="Questionlabel"/>
              </w:rPr>
              <w:t>Position</w:t>
            </w:r>
          </w:p>
        </w:tc>
        <w:tc>
          <w:tcPr>
            <w:tcW w:w="3924" w:type="dxa"/>
            <w:gridSpan w:val="7"/>
            <w:tcBorders>
              <w:top w:val="single" w:sz="4" w:space="0" w:color="auto"/>
              <w:left w:val="single" w:sz="4" w:space="0" w:color="auto"/>
              <w:right w:val="single" w:sz="4" w:space="0" w:color="auto"/>
            </w:tcBorders>
          </w:tcPr>
          <w:p w:rsidR="007B01A3" w:rsidRPr="002617E3" w:rsidRDefault="007B01A3" w:rsidP="007B01A3">
            <w:pPr>
              <w:tabs>
                <w:tab w:val="left" w:pos="2842"/>
              </w:tabs>
              <w:rPr>
                <w:rStyle w:val="Questionlabel"/>
                <w:b w:val="0"/>
              </w:rPr>
            </w:pPr>
          </w:p>
        </w:tc>
      </w:tr>
      <w:tr w:rsidR="007B01A3" w:rsidRPr="007A5EFD" w:rsidTr="00F045CC">
        <w:trPr>
          <w:trHeight w:val="15"/>
        </w:trPr>
        <w:tc>
          <w:tcPr>
            <w:tcW w:w="1746" w:type="dxa"/>
            <w:gridSpan w:val="3"/>
            <w:tcBorders>
              <w:top w:val="single" w:sz="4" w:space="0" w:color="auto"/>
              <w:left w:val="single" w:sz="4" w:space="0" w:color="auto"/>
              <w:right w:val="single" w:sz="4" w:space="0" w:color="auto"/>
            </w:tcBorders>
            <w:noWrap/>
            <w:tcMar>
              <w:top w:w="108" w:type="dxa"/>
              <w:bottom w:w="108" w:type="dxa"/>
            </w:tcMar>
          </w:tcPr>
          <w:p w:rsidR="007B01A3" w:rsidRPr="004F0782" w:rsidRDefault="007B01A3" w:rsidP="007B01A3">
            <w:pPr>
              <w:tabs>
                <w:tab w:val="left" w:pos="2842"/>
              </w:tabs>
              <w:rPr>
                <w:rStyle w:val="Questionlabel"/>
              </w:rPr>
            </w:pPr>
            <w:r>
              <w:rPr>
                <w:rStyle w:val="Questionlabel"/>
              </w:rPr>
              <w:t xml:space="preserve">Signature </w:t>
            </w:r>
          </w:p>
        </w:tc>
        <w:tc>
          <w:tcPr>
            <w:tcW w:w="8602" w:type="dxa"/>
            <w:gridSpan w:val="15"/>
            <w:tcBorders>
              <w:top w:val="single" w:sz="4" w:space="0" w:color="auto"/>
              <w:left w:val="single" w:sz="4" w:space="0" w:color="auto"/>
              <w:right w:val="single" w:sz="4" w:space="0" w:color="auto"/>
            </w:tcBorders>
          </w:tcPr>
          <w:p w:rsidR="007B01A3" w:rsidRPr="002617E3" w:rsidRDefault="007B01A3" w:rsidP="007B01A3">
            <w:pPr>
              <w:tabs>
                <w:tab w:val="left" w:pos="2842"/>
              </w:tabs>
              <w:rPr>
                <w:rStyle w:val="Questionlabel"/>
                <w:b w:val="0"/>
              </w:rPr>
            </w:pPr>
          </w:p>
        </w:tc>
      </w:tr>
      <w:tr w:rsidR="007B01A3" w:rsidRPr="007A5EFD" w:rsidTr="002617E3">
        <w:trPr>
          <w:trHeight w:val="727"/>
        </w:trPr>
        <w:tc>
          <w:tcPr>
            <w:tcW w:w="10348" w:type="dxa"/>
            <w:gridSpan w:val="18"/>
            <w:tcBorders>
              <w:top w:val="nil"/>
              <w:left w:val="nil"/>
              <w:bottom w:val="nil"/>
              <w:right w:val="nil"/>
            </w:tcBorders>
            <w:noWrap/>
            <w:tcMar>
              <w:left w:w="0" w:type="dxa"/>
              <w:right w:w="0" w:type="dxa"/>
            </w:tcMar>
          </w:tcPr>
          <w:p w:rsidR="007B01A3" w:rsidRPr="00814AF6" w:rsidRDefault="007B01A3" w:rsidP="007B01A3">
            <w:pPr>
              <w:pStyle w:val="Heading1"/>
              <w:keepNext w:val="0"/>
              <w:keepLines w:val="0"/>
              <w:widowControl w:val="0"/>
              <w:outlineLvl w:val="0"/>
            </w:pPr>
            <w:r w:rsidRPr="00814AF6">
              <w:lastRenderedPageBreak/>
              <w:t>Further information</w:t>
            </w:r>
          </w:p>
          <w:p w:rsidR="007B01A3" w:rsidRDefault="007B01A3" w:rsidP="007B01A3">
            <w:pPr>
              <w:widowControl w:val="0"/>
            </w:pPr>
            <w:r w:rsidRPr="004F0782">
              <w:t xml:space="preserve">Please note that accepting any applications for consideration does not constitute approval of funding, and all funding applications are subject to normal funding assessment protocols and procedures. </w:t>
            </w:r>
          </w:p>
          <w:p w:rsidR="007B01A3" w:rsidRPr="00F15931" w:rsidRDefault="007B01A3" w:rsidP="007B01A3">
            <w:r w:rsidRPr="00814AF6">
              <w:t xml:space="preserve">Email your completed form to </w:t>
            </w:r>
            <w:hyperlink r:id="rId10" w:history="1">
              <w:r w:rsidRPr="00292902">
                <w:rPr>
                  <w:rStyle w:val="Hyperlink"/>
                </w:rPr>
                <w:t>trainingoperations@nt.gov.au</w:t>
              </w:r>
            </w:hyperlink>
            <w:r>
              <w:t xml:space="preserve">. </w:t>
            </w:r>
          </w:p>
        </w:tc>
      </w:tr>
      <w:tr w:rsidR="007B01A3" w:rsidRPr="007A5EFD" w:rsidTr="002617E3">
        <w:trPr>
          <w:trHeight w:val="28"/>
        </w:trPr>
        <w:tc>
          <w:tcPr>
            <w:tcW w:w="10348" w:type="dxa"/>
            <w:gridSpan w:val="18"/>
            <w:tcBorders>
              <w:top w:val="nil"/>
              <w:left w:val="nil"/>
              <w:bottom w:val="nil"/>
              <w:right w:val="nil"/>
            </w:tcBorders>
            <w:noWrap/>
            <w:tcMar>
              <w:left w:w="0" w:type="dxa"/>
              <w:right w:w="0" w:type="dxa"/>
            </w:tcMar>
          </w:tcPr>
          <w:p w:rsidR="007B01A3" w:rsidRPr="002C21A2" w:rsidRDefault="007B01A3" w:rsidP="007B01A3">
            <w:pPr>
              <w:pStyle w:val="Subtitle0"/>
              <w:spacing w:after="0"/>
              <w:rPr>
                <w:rStyle w:val="Hidden"/>
              </w:rPr>
            </w:pPr>
            <w:r w:rsidRPr="002C21A2">
              <w:rPr>
                <w:rStyle w:val="Hidden"/>
              </w:rPr>
              <w:t>End of form</w:t>
            </w:r>
          </w:p>
        </w:tc>
      </w:tr>
    </w:tbl>
    <w:p w:rsidR="007A5EFD" w:rsidRDefault="007A5EFD" w:rsidP="009B1BF1"/>
    <w:sectPr w:rsidR="007A5EFD" w:rsidSect="00CC571B">
      <w:headerReference w:type="default"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ABE" w:rsidRDefault="00481ABE" w:rsidP="007332FF">
      <w:r>
        <w:separator/>
      </w:r>
    </w:p>
  </w:endnote>
  <w:endnote w:type="continuationSeparator" w:id="0">
    <w:p w:rsidR="00481ABE" w:rsidRDefault="00481ABE"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DA3BEB">
                <w:rPr>
                  <w:rStyle w:val="PageNumber"/>
                  <w:b/>
                </w:rPr>
                <w:t>Industry, Tourism and Trade</w:t>
              </w:r>
            </w:sdtContent>
          </w:sdt>
        </w:p>
        <w:p w:rsidR="001B3D22" w:rsidRDefault="00481ABE"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2-08-15T00:00:00Z">
                <w:dateFormat w:val="d MMMM yyyy"/>
                <w:lid w:val="en-AU"/>
                <w:storeMappedDataAs w:val="dateTime"/>
                <w:calendar w:val="gregorian"/>
              </w:date>
            </w:sdtPr>
            <w:sdtEndPr>
              <w:rPr>
                <w:rStyle w:val="PageNumber"/>
              </w:rPr>
            </w:sdtEndPr>
            <w:sdtContent>
              <w:r w:rsidR="00DA3BEB">
                <w:rPr>
                  <w:rStyle w:val="PageNumber"/>
                </w:rPr>
                <w:t>15 August 2022</w:t>
              </w:r>
            </w:sdtContent>
          </w:sdt>
          <w:r w:rsidR="00DA3BEB">
            <w:rPr>
              <w:rStyle w:val="PageNumber"/>
            </w:rPr>
            <w:t xml:space="preserve"> | </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26968">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26968">
            <w:rPr>
              <w:rStyle w:val="PageNumber"/>
              <w:noProof/>
            </w:rPr>
            <w:t>5</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DA3BEB">
                <w:rPr>
                  <w:rStyle w:val="PageNumber"/>
                  <w:b/>
                </w:rPr>
                <w:t>Industry, Tourism and Trade</w:t>
              </w:r>
            </w:sdtContent>
          </w:sdt>
        </w:p>
        <w:p w:rsidR="00A66DD9" w:rsidRPr="001B3D22" w:rsidRDefault="00481ABE"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8-15T00:00:00Z">
                <w:dateFormat w:val="d MMMM yyyy"/>
                <w:lid w:val="en-AU"/>
                <w:storeMappedDataAs w:val="dateTime"/>
                <w:calendar w:val="gregorian"/>
              </w:date>
            </w:sdtPr>
            <w:sdtEndPr>
              <w:rPr>
                <w:rStyle w:val="PageNumber"/>
              </w:rPr>
            </w:sdtEndPr>
            <w:sdtContent>
              <w:r w:rsidR="00DA3BEB">
                <w:rPr>
                  <w:rStyle w:val="PageNumber"/>
                </w:rPr>
                <w:t>15 August 2022</w:t>
              </w:r>
            </w:sdtContent>
          </w:sdt>
          <w:r w:rsidR="00DA3BEB">
            <w:rPr>
              <w:rStyle w:val="PageNumber"/>
            </w:rPr>
            <w:t xml:space="preserve"> |</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326968">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326968">
            <w:rPr>
              <w:rStyle w:val="PageNumber"/>
              <w:noProof/>
            </w:rPr>
            <w:t>5</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ABE" w:rsidRDefault="00481ABE" w:rsidP="007332FF">
      <w:r>
        <w:separator/>
      </w:r>
    </w:p>
  </w:footnote>
  <w:footnote w:type="continuationSeparator" w:id="0">
    <w:p w:rsidR="00481ABE" w:rsidRDefault="00481ABE"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481ABE"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C4A1C">
          <w:rPr>
            <w:rStyle w:val="HeaderChar"/>
          </w:rPr>
          <w:t>Targeted and Responsive Programs (TARP) application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7C4A1C" w:rsidP="00A53CF0">
        <w:pPr>
          <w:pStyle w:val="Title"/>
        </w:pPr>
        <w:r>
          <w:rPr>
            <w:rStyle w:val="TitleChar"/>
          </w:rPr>
          <w:t>Targeted and Responsive Programs (TARP) application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0FB139EC"/>
    <w:multiLevelType w:val="hybridMultilevel"/>
    <w:tmpl w:val="F70C50E0"/>
    <w:lvl w:ilvl="0" w:tplc="DBDC090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38B62AB"/>
    <w:multiLevelType w:val="hybridMultilevel"/>
    <w:tmpl w:val="E7FEB4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1DBB3B7B"/>
    <w:multiLevelType w:val="multilevel"/>
    <w:tmpl w:val="556A20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A1A6A66"/>
    <w:multiLevelType w:val="hybridMultilevel"/>
    <w:tmpl w:val="45A2C4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4EA432CD"/>
    <w:multiLevelType w:val="hybridMultilevel"/>
    <w:tmpl w:val="83E6A7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4"/>
  </w:num>
  <w:num w:numId="3">
    <w:abstractNumId w:val="41"/>
  </w:num>
  <w:num w:numId="4">
    <w:abstractNumId w:val="27"/>
  </w:num>
  <w:num w:numId="5">
    <w:abstractNumId w:val="19"/>
  </w:num>
  <w:num w:numId="6">
    <w:abstractNumId w:val="9"/>
  </w:num>
  <w:num w:numId="7">
    <w:abstractNumId w:val="30"/>
  </w:num>
  <w:num w:numId="8">
    <w:abstractNumId w:val="17"/>
  </w:num>
  <w:num w:numId="9">
    <w:abstractNumId w:val="40"/>
  </w:num>
  <w:num w:numId="10">
    <w:abstractNumId w:val="25"/>
  </w:num>
  <w:num w:numId="11">
    <w:abstractNumId w:val="37"/>
  </w:num>
  <w:num w:numId="12">
    <w:abstractNumId w:val="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9"/>
  </w:num>
  <w:num w:numId="1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493"/>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1729"/>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17E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26968"/>
    <w:rsid w:val="00342283"/>
    <w:rsid w:val="00343A87"/>
    <w:rsid w:val="00344A36"/>
    <w:rsid w:val="003456F4"/>
    <w:rsid w:val="00347FB6"/>
    <w:rsid w:val="003504FD"/>
    <w:rsid w:val="00350881"/>
    <w:rsid w:val="00354DD9"/>
    <w:rsid w:val="00357A46"/>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3C71"/>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1ABE"/>
    <w:rsid w:val="00482DF8"/>
    <w:rsid w:val="004864DE"/>
    <w:rsid w:val="004925C0"/>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4F0782"/>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D53BC"/>
    <w:rsid w:val="005E144D"/>
    <w:rsid w:val="005E1500"/>
    <w:rsid w:val="005E3A43"/>
    <w:rsid w:val="005F0B17"/>
    <w:rsid w:val="005F4CA5"/>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1A3"/>
    <w:rsid w:val="007B03F5"/>
    <w:rsid w:val="007B5C09"/>
    <w:rsid w:val="007B5DA2"/>
    <w:rsid w:val="007C0966"/>
    <w:rsid w:val="007C19E7"/>
    <w:rsid w:val="007C4A1C"/>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093A"/>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02CF"/>
    <w:rsid w:val="009616DF"/>
    <w:rsid w:val="0096542F"/>
    <w:rsid w:val="00967FA7"/>
    <w:rsid w:val="00971645"/>
    <w:rsid w:val="00972071"/>
    <w:rsid w:val="00977919"/>
    <w:rsid w:val="00983000"/>
    <w:rsid w:val="009870FA"/>
    <w:rsid w:val="009921C3"/>
    <w:rsid w:val="0099551D"/>
    <w:rsid w:val="009A5897"/>
    <w:rsid w:val="009A5F24"/>
    <w:rsid w:val="009B0B3E"/>
    <w:rsid w:val="009B1913"/>
    <w:rsid w:val="009B1BF1"/>
    <w:rsid w:val="009B223A"/>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57690"/>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5493"/>
    <w:rsid w:val="00D768EB"/>
    <w:rsid w:val="00D81E17"/>
    <w:rsid w:val="00D82D1E"/>
    <w:rsid w:val="00D832D9"/>
    <w:rsid w:val="00D83EC2"/>
    <w:rsid w:val="00D90F00"/>
    <w:rsid w:val="00D975C0"/>
    <w:rsid w:val="00DA3BEB"/>
    <w:rsid w:val="00DA5285"/>
    <w:rsid w:val="00DB191D"/>
    <w:rsid w:val="00DB4F91"/>
    <w:rsid w:val="00DB6D0A"/>
    <w:rsid w:val="00DC06BE"/>
    <w:rsid w:val="00DC1F0F"/>
    <w:rsid w:val="00DC3117"/>
    <w:rsid w:val="00DC5DD9"/>
    <w:rsid w:val="00DC6D2D"/>
    <w:rsid w:val="00DD4E59"/>
    <w:rsid w:val="00DE33B5"/>
    <w:rsid w:val="00DE5278"/>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3BCB"/>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2776"/>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119C6B-8AC2-4185-B639-8AB623B6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rainingoperations@nt.gov.au" TargetMode="External"/><Relationship Id="rId4" Type="http://schemas.openxmlformats.org/officeDocument/2006/relationships/styles" Target="styles.xml"/><Relationship Id="rId9" Type="http://schemas.openxmlformats.org/officeDocument/2006/relationships/hyperlink" Target="mailto:trainingoperations@nt.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2022-08-15T00:00:00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D492AE-E56D-49B5-A270-E7FB6B2F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1</TotalTime>
  <Pages>5</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Targeted and Responsive Programs (TARP) application</vt:lpstr>
    </vt:vector>
  </TitlesOfParts>
  <Company>Industry, Tourism and Trade</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Targeted and Responsive Programs (TARP) application</dc:title>
  <dc:creator>Northern Territory Government</dc:creator>
  <cp:lastModifiedBy>Valaree Lola Chuah</cp:lastModifiedBy>
  <cp:revision>3</cp:revision>
  <cp:lastPrinted>2022-08-15T06:09:00Z</cp:lastPrinted>
  <dcterms:created xsi:type="dcterms:W3CDTF">2022-08-15T06:05:00Z</dcterms:created>
  <dcterms:modified xsi:type="dcterms:W3CDTF">2022-08-15T06:09:00Z</dcterms:modified>
</cp:coreProperties>
</file>