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57D4" w14:textId="3C3459EF" w:rsidR="003C4941" w:rsidRDefault="00CC1AEC" w:rsidP="004B082C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>List of approved chargers</w:t>
      </w:r>
      <w:r w:rsidR="004B082C">
        <w:rPr>
          <w:noProof/>
          <w:lang w:eastAsia="en-AU"/>
        </w:rPr>
        <w:t xml:space="preserve"> by manufacturer </w:t>
      </w:r>
    </w:p>
    <w:p w14:paraId="13993476" w14:textId="77777777" w:rsidR="00EF4413" w:rsidRPr="005535FB" w:rsidRDefault="00EF4413" w:rsidP="00EF4413">
      <w:pPr>
        <w:pStyle w:val="Heading1"/>
        <w:rPr>
          <w:vertAlign w:val="subscript"/>
          <w:lang w:eastAsia="en-AU"/>
        </w:rPr>
      </w:pPr>
      <w:r>
        <w:t>EVUp</w:t>
      </w:r>
      <w:r w:rsidR="005535FB">
        <w:rPr>
          <w:vertAlign w:val="subscript"/>
        </w:rPr>
        <w:t>1</w:t>
      </w:r>
    </w:p>
    <w:tbl>
      <w:tblPr>
        <w:tblStyle w:val="TableGrid"/>
        <w:tblW w:w="10343" w:type="dxa"/>
        <w:tblLook w:val="06A0" w:firstRow="1" w:lastRow="0" w:firstColumn="1" w:lastColumn="0" w:noHBand="1" w:noVBand="1"/>
      </w:tblPr>
      <w:tblGrid>
        <w:gridCol w:w="7792"/>
        <w:gridCol w:w="2551"/>
      </w:tblGrid>
      <w:tr w:rsidR="00EF4413" w:rsidRPr="00B272FF" w14:paraId="7368E65A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777E618A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4670E0B2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Model no</w:t>
            </w:r>
          </w:p>
        </w:tc>
      </w:tr>
      <w:tr w:rsidR="00EF4413" w:rsidRPr="00B272FF" w14:paraId="0D08E3B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A59F4CC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Auriga‐W7</w:t>
            </w:r>
          </w:p>
        </w:tc>
        <w:tc>
          <w:tcPr>
            <w:tcW w:w="2551" w:type="dxa"/>
            <w:vAlign w:val="center"/>
          </w:tcPr>
          <w:p w14:paraId="0810F162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W7</w:t>
            </w:r>
          </w:p>
        </w:tc>
      </w:tr>
      <w:tr w:rsidR="00EF4413" w:rsidRPr="00B272FF" w14:paraId="4335DA8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914B647" w14:textId="77777777" w:rsidR="00EF4413" w:rsidRPr="00B272FF" w:rsidRDefault="009B52E9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Auriga ‐ W22</w:t>
            </w:r>
          </w:p>
        </w:tc>
        <w:tc>
          <w:tcPr>
            <w:tcW w:w="2551" w:type="dxa"/>
            <w:vAlign w:val="center"/>
          </w:tcPr>
          <w:p w14:paraId="1AA1909F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14:paraId="4447A021" w14:textId="77777777" w:rsidR="00E2290A" w:rsidRPr="00CC1AEC" w:rsidRDefault="00E2290A" w:rsidP="00E2290A">
      <w:pPr>
        <w:pStyle w:val="Heading1"/>
        <w:rPr>
          <w:lang w:eastAsia="en-AU"/>
        </w:rPr>
      </w:pPr>
      <w:r>
        <w:t>Ocular</w:t>
      </w:r>
      <w:r w:rsidR="005535FB" w:rsidRPr="005535FB">
        <w:rPr>
          <w:vertAlign w:val="subscript"/>
        </w:rPr>
        <w:t>1</w:t>
      </w:r>
    </w:p>
    <w:tbl>
      <w:tblPr>
        <w:tblStyle w:val="TableGrid"/>
        <w:tblW w:w="10343" w:type="dxa"/>
        <w:tblLook w:val="06A0" w:firstRow="1" w:lastRow="0" w:firstColumn="1" w:lastColumn="0" w:noHBand="1" w:noVBand="1"/>
      </w:tblPr>
      <w:tblGrid>
        <w:gridCol w:w="7792"/>
        <w:gridCol w:w="2551"/>
      </w:tblGrid>
      <w:tr w:rsidR="00EF4413" w:rsidRPr="00B272FF" w14:paraId="633E0731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0AD6D80D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6F2B17D4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Model no</w:t>
            </w:r>
          </w:p>
        </w:tc>
      </w:tr>
      <w:tr w:rsidR="00EF4413" w:rsidRPr="00B272FF" w14:paraId="1E6D62D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DA6C149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 xml:space="preserve">Ocular IQ </w:t>
            </w:r>
            <w:proofErr w:type="spellStart"/>
            <w:r w:rsidRPr="00B272FF">
              <w:rPr>
                <w:rFonts w:asciiTheme="minorHAnsi" w:hAnsiTheme="minorHAnsi"/>
                <w:lang w:val="en-US"/>
              </w:rPr>
              <w:t>Wallbox</w:t>
            </w:r>
            <w:proofErr w:type="spellEnd"/>
          </w:p>
        </w:tc>
        <w:tc>
          <w:tcPr>
            <w:tcW w:w="2551" w:type="dxa"/>
            <w:vAlign w:val="center"/>
          </w:tcPr>
          <w:p w14:paraId="6151E93B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IOCAH10R‐7S</w:t>
            </w:r>
          </w:p>
        </w:tc>
      </w:tr>
      <w:tr w:rsidR="00EF4413" w:rsidRPr="00B272FF" w14:paraId="677D3D0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576775F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 xml:space="preserve">Ocular IQ </w:t>
            </w:r>
            <w:proofErr w:type="spellStart"/>
            <w:r w:rsidRPr="00B272FF">
              <w:rPr>
                <w:rFonts w:asciiTheme="minorHAnsi" w:hAnsiTheme="minorHAnsi"/>
                <w:lang w:val="en-US"/>
              </w:rPr>
              <w:t>Wallbox</w:t>
            </w:r>
            <w:proofErr w:type="spellEnd"/>
          </w:p>
        </w:tc>
        <w:tc>
          <w:tcPr>
            <w:tcW w:w="2551" w:type="dxa"/>
            <w:vAlign w:val="center"/>
          </w:tcPr>
          <w:p w14:paraId="0CCE7578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IOCAH10R‐22S</w:t>
            </w:r>
          </w:p>
        </w:tc>
      </w:tr>
    </w:tbl>
    <w:p w14:paraId="4A9B3DD6" w14:textId="77777777" w:rsidR="00EF4413" w:rsidRPr="005535FB" w:rsidRDefault="00E2290A" w:rsidP="00EF4413">
      <w:pPr>
        <w:pStyle w:val="Heading1"/>
        <w:rPr>
          <w:vertAlign w:val="subscript"/>
          <w:lang w:eastAsia="en-AU"/>
        </w:rPr>
      </w:pPr>
      <w:r>
        <w:t>SMA</w:t>
      </w:r>
      <w:r w:rsidR="005535FB">
        <w:rPr>
          <w:vertAlign w:val="subscript"/>
        </w:rPr>
        <w:t>1</w:t>
      </w:r>
    </w:p>
    <w:tbl>
      <w:tblPr>
        <w:tblStyle w:val="TableGrid"/>
        <w:tblW w:w="10343" w:type="dxa"/>
        <w:tblLook w:val="06A0" w:firstRow="1" w:lastRow="0" w:firstColumn="1" w:lastColumn="0" w:noHBand="1" w:noVBand="1"/>
      </w:tblPr>
      <w:tblGrid>
        <w:gridCol w:w="7792"/>
        <w:gridCol w:w="2551"/>
      </w:tblGrid>
      <w:tr w:rsidR="00EF4413" w:rsidRPr="00B272FF" w14:paraId="31D1563B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40A02417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5A956F07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Model no</w:t>
            </w:r>
          </w:p>
        </w:tc>
      </w:tr>
      <w:tr w:rsidR="00EF4413" w:rsidRPr="00B272FF" w14:paraId="1DA2889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6E5E47C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SMA EV Charger with SMA Smart Connected</w:t>
            </w:r>
          </w:p>
        </w:tc>
        <w:tc>
          <w:tcPr>
            <w:tcW w:w="2551" w:type="dxa"/>
            <w:vAlign w:val="center"/>
          </w:tcPr>
          <w:p w14:paraId="7C7B34B9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EVC7.4‐1AC‐10</w:t>
            </w:r>
          </w:p>
        </w:tc>
      </w:tr>
      <w:tr w:rsidR="00EF4413" w:rsidRPr="00B272FF" w14:paraId="7846A82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F5E7AD7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SMA EV Charger with SMA Smart Connected</w:t>
            </w:r>
          </w:p>
        </w:tc>
        <w:tc>
          <w:tcPr>
            <w:tcW w:w="2551" w:type="dxa"/>
            <w:vAlign w:val="center"/>
          </w:tcPr>
          <w:p w14:paraId="669B8B94" w14:textId="77777777" w:rsidR="00EF4413" w:rsidRPr="00B272FF" w:rsidRDefault="005535FB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EVC22‐3AC‐10</w:t>
            </w:r>
          </w:p>
        </w:tc>
      </w:tr>
    </w:tbl>
    <w:p w14:paraId="49AE800B" w14:textId="77777777" w:rsidR="00E2290A" w:rsidRPr="00CC1AEC" w:rsidRDefault="00E2290A" w:rsidP="00E2290A">
      <w:pPr>
        <w:pStyle w:val="Heading1"/>
        <w:rPr>
          <w:lang w:eastAsia="en-AU"/>
        </w:rPr>
      </w:pPr>
      <w:proofErr w:type="spellStart"/>
      <w:r>
        <w:t>Myenergi</w:t>
      </w:r>
      <w:proofErr w:type="spellEnd"/>
      <w:r>
        <w:t xml:space="preserve"> </w:t>
      </w:r>
      <w:r w:rsidR="005535FB">
        <w:t>–</w:t>
      </w:r>
      <w:r>
        <w:t xml:space="preserve"> Zappi</w:t>
      </w:r>
      <w:r w:rsidR="005535FB" w:rsidRPr="005535FB">
        <w:rPr>
          <w:vertAlign w:val="subscript"/>
        </w:rPr>
        <w:t>1</w:t>
      </w:r>
    </w:p>
    <w:tbl>
      <w:tblPr>
        <w:tblStyle w:val="TableGrid"/>
        <w:tblW w:w="10343" w:type="dxa"/>
        <w:tblLook w:val="06A0" w:firstRow="1" w:lastRow="0" w:firstColumn="1" w:lastColumn="0" w:noHBand="1" w:noVBand="1"/>
      </w:tblPr>
      <w:tblGrid>
        <w:gridCol w:w="7792"/>
        <w:gridCol w:w="2551"/>
      </w:tblGrid>
      <w:tr w:rsidR="00EF4413" w:rsidRPr="00B272FF" w14:paraId="50F64955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4672FABD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440A0F35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Model no</w:t>
            </w:r>
          </w:p>
        </w:tc>
      </w:tr>
      <w:tr w:rsidR="00EF4413" w:rsidRPr="00B272FF" w14:paraId="07FE307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3681CFF" w14:textId="77777777" w:rsidR="00EF4413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ZAPPI</w:t>
            </w:r>
          </w:p>
        </w:tc>
        <w:tc>
          <w:tcPr>
            <w:tcW w:w="2551" w:type="dxa"/>
            <w:vAlign w:val="center"/>
          </w:tcPr>
          <w:p w14:paraId="1C2D1152" w14:textId="77777777" w:rsidR="00EF4413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207UW‐T</w:t>
            </w:r>
          </w:p>
        </w:tc>
      </w:tr>
      <w:tr w:rsidR="00EF4413" w:rsidRPr="00B272FF" w14:paraId="26F32FC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D96D9A4" w14:textId="77777777" w:rsidR="00EF4413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ZAPPI</w:t>
            </w:r>
          </w:p>
        </w:tc>
        <w:tc>
          <w:tcPr>
            <w:tcW w:w="2551" w:type="dxa"/>
            <w:vAlign w:val="center"/>
          </w:tcPr>
          <w:p w14:paraId="5F284530" w14:textId="77777777" w:rsidR="00EF4413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207TW‐T</w:t>
            </w:r>
          </w:p>
        </w:tc>
      </w:tr>
      <w:tr w:rsidR="005535FB" w:rsidRPr="00B272FF" w14:paraId="030AB5B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A7BFFD7" w14:textId="77777777" w:rsidR="005535FB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ZAPPI</w:t>
            </w:r>
          </w:p>
        </w:tc>
        <w:tc>
          <w:tcPr>
            <w:tcW w:w="2551" w:type="dxa"/>
            <w:vAlign w:val="center"/>
          </w:tcPr>
          <w:p w14:paraId="6212B731" w14:textId="77777777" w:rsidR="005535FB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222UW‐T</w:t>
            </w:r>
          </w:p>
        </w:tc>
      </w:tr>
      <w:tr w:rsidR="005535FB" w:rsidRPr="00B272FF" w14:paraId="4680BA57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CE9B19A" w14:textId="77777777" w:rsidR="005535FB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ZAPPI</w:t>
            </w:r>
          </w:p>
        </w:tc>
        <w:tc>
          <w:tcPr>
            <w:tcW w:w="2551" w:type="dxa"/>
            <w:vAlign w:val="center"/>
          </w:tcPr>
          <w:p w14:paraId="3C4F3A6A" w14:textId="77777777" w:rsidR="005535FB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222TW‐T</w:t>
            </w:r>
          </w:p>
        </w:tc>
      </w:tr>
      <w:tr w:rsidR="005535FB" w:rsidRPr="00B272FF" w14:paraId="26AA253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3798088" w14:textId="77777777" w:rsidR="005535FB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ZAPPI</w:t>
            </w:r>
          </w:p>
        </w:tc>
        <w:tc>
          <w:tcPr>
            <w:tcW w:w="2551" w:type="dxa"/>
            <w:vAlign w:val="center"/>
          </w:tcPr>
          <w:p w14:paraId="7744D4F1" w14:textId="77777777" w:rsidR="005535FB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207UB‐T</w:t>
            </w:r>
          </w:p>
        </w:tc>
      </w:tr>
      <w:tr w:rsidR="005535FB" w:rsidRPr="00B272FF" w14:paraId="65EE7F9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861F4E9" w14:textId="77777777" w:rsidR="005535FB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ZAPPI</w:t>
            </w:r>
          </w:p>
        </w:tc>
        <w:tc>
          <w:tcPr>
            <w:tcW w:w="2551" w:type="dxa"/>
            <w:vAlign w:val="center"/>
          </w:tcPr>
          <w:p w14:paraId="10FD7141" w14:textId="77777777" w:rsidR="005535FB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207TB‐T</w:t>
            </w:r>
          </w:p>
        </w:tc>
      </w:tr>
      <w:tr w:rsidR="00133D2A" w:rsidRPr="00B272FF" w14:paraId="6942EE1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9A18772" w14:textId="77777777" w:rsidR="00133D2A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ZAPPI</w:t>
            </w:r>
          </w:p>
        </w:tc>
        <w:tc>
          <w:tcPr>
            <w:tcW w:w="2551" w:type="dxa"/>
            <w:vAlign w:val="center"/>
          </w:tcPr>
          <w:p w14:paraId="14D5CDC0" w14:textId="77777777" w:rsidR="00133D2A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222UB‐T</w:t>
            </w:r>
          </w:p>
        </w:tc>
      </w:tr>
      <w:tr w:rsidR="00133D2A" w:rsidRPr="00B272FF" w14:paraId="5A220B9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7B553DB" w14:textId="77777777" w:rsidR="00133D2A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ZAPPI</w:t>
            </w:r>
          </w:p>
        </w:tc>
        <w:tc>
          <w:tcPr>
            <w:tcW w:w="2551" w:type="dxa"/>
            <w:vAlign w:val="center"/>
          </w:tcPr>
          <w:p w14:paraId="125ECE6E" w14:textId="77777777" w:rsidR="00133D2A" w:rsidRPr="00B272FF" w:rsidRDefault="00133D2A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  <w:lang w:val="en-US"/>
              </w:rPr>
              <w:t>222TB‐T</w:t>
            </w:r>
          </w:p>
        </w:tc>
      </w:tr>
    </w:tbl>
    <w:p w14:paraId="672320C1" w14:textId="77777777" w:rsidR="00943B18" w:rsidRDefault="00943B18" w:rsidP="00943B18">
      <w:r>
        <w:t>Note: 1. Wall mounted Smart Chargers without Open Charge Point Platform (OPPC) 1.6</w:t>
      </w:r>
    </w:p>
    <w:p w14:paraId="49AC6CD8" w14:textId="77777777" w:rsidR="004B082C" w:rsidRPr="00CC1AEC" w:rsidRDefault="004B082C" w:rsidP="004B082C">
      <w:pPr>
        <w:pStyle w:val="Heading1"/>
        <w:rPr>
          <w:lang w:eastAsia="en-AU"/>
        </w:rPr>
      </w:pPr>
      <w:r>
        <w:lastRenderedPageBreak/>
        <w:t>ABB</w:t>
      </w:r>
    </w:p>
    <w:tbl>
      <w:tblPr>
        <w:tblStyle w:val="TableGrid"/>
        <w:tblW w:w="10343" w:type="dxa"/>
        <w:tblLook w:val="06A0" w:firstRow="1" w:lastRow="0" w:firstColumn="1" w:lastColumn="0" w:noHBand="1" w:noVBand="1"/>
      </w:tblPr>
      <w:tblGrid>
        <w:gridCol w:w="7792"/>
        <w:gridCol w:w="2551"/>
      </w:tblGrid>
      <w:tr w:rsidR="00EF4413" w:rsidRPr="00B272FF" w14:paraId="1DBAAC19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76D88769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6BCFCB64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Model no</w:t>
            </w:r>
          </w:p>
        </w:tc>
      </w:tr>
      <w:tr w:rsidR="00EF4413" w:rsidRPr="00B272FF" w14:paraId="054B056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D68FCCC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 xml:space="preserve">Terra AC </w:t>
            </w:r>
            <w:proofErr w:type="spellStart"/>
            <w:r w:rsidRPr="00B272FF">
              <w:rPr>
                <w:rFonts w:asciiTheme="minorHAnsi" w:hAnsiTheme="minorHAnsi"/>
              </w:rPr>
              <w:t>Wallbox</w:t>
            </w:r>
            <w:proofErr w:type="spellEnd"/>
            <w:r w:rsidRPr="00B272FF">
              <w:rPr>
                <w:rFonts w:asciiTheme="minorHAnsi" w:hAnsiTheme="minorHAnsi"/>
              </w:rPr>
              <w:t xml:space="preserve"> - Three Phase 22kW Socket, type 2</w:t>
            </w:r>
          </w:p>
        </w:tc>
        <w:tc>
          <w:tcPr>
            <w:tcW w:w="2551" w:type="dxa"/>
            <w:vAlign w:val="center"/>
          </w:tcPr>
          <w:p w14:paraId="5FB6DD0C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6AGC081279</w:t>
            </w:r>
          </w:p>
        </w:tc>
      </w:tr>
      <w:tr w:rsidR="00EF4413" w:rsidRPr="00B272FF" w14:paraId="56C97B9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A1A22EC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 xml:space="preserve">Terra AC </w:t>
            </w:r>
            <w:proofErr w:type="spellStart"/>
            <w:r w:rsidRPr="00B272FF">
              <w:rPr>
                <w:rFonts w:asciiTheme="minorHAnsi" w:hAnsiTheme="minorHAnsi"/>
              </w:rPr>
              <w:t>Wallbox</w:t>
            </w:r>
            <w:proofErr w:type="spellEnd"/>
            <w:r w:rsidRPr="00B272FF">
              <w:rPr>
                <w:rFonts w:asciiTheme="minorHAnsi" w:hAnsiTheme="minorHAnsi"/>
              </w:rPr>
              <w:t xml:space="preserve"> - Three Phase 22kW Socket, type 2, RFID</w:t>
            </w:r>
          </w:p>
        </w:tc>
        <w:tc>
          <w:tcPr>
            <w:tcW w:w="2551" w:type="dxa"/>
            <w:vAlign w:val="center"/>
          </w:tcPr>
          <w:p w14:paraId="47BA728E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6AGC082157</w:t>
            </w:r>
          </w:p>
        </w:tc>
      </w:tr>
      <w:tr w:rsidR="00EF4413" w:rsidRPr="00B272FF" w14:paraId="4BFB01F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A982190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 xml:space="preserve">Terra AC </w:t>
            </w:r>
            <w:proofErr w:type="spellStart"/>
            <w:r w:rsidRPr="00B272FF">
              <w:rPr>
                <w:rFonts w:asciiTheme="minorHAnsi" w:hAnsiTheme="minorHAnsi"/>
              </w:rPr>
              <w:t>Wallbox</w:t>
            </w:r>
            <w:proofErr w:type="spellEnd"/>
            <w:r w:rsidRPr="00B272FF">
              <w:rPr>
                <w:rFonts w:asciiTheme="minorHAnsi" w:hAnsiTheme="minorHAnsi"/>
              </w:rPr>
              <w:t xml:space="preserve"> - Single Phase 7.4kW Socket, type 2, RFID</w:t>
            </w:r>
          </w:p>
        </w:tc>
        <w:tc>
          <w:tcPr>
            <w:tcW w:w="2551" w:type="dxa"/>
            <w:vAlign w:val="center"/>
          </w:tcPr>
          <w:p w14:paraId="094C3788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6AGC085382</w:t>
            </w:r>
          </w:p>
        </w:tc>
      </w:tr>
      <w:tr w:rsidR="00EF4413" w:rsidRPr="00B272FF" w14:paraId="4050D56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7867AD3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 xml:space="preserve">Terra AC </w:t>
            </w:r>
            <w:proofErr w:type="spellStart"/>
            <w:r w:rsidRPr="00B272FF">
              <w:rPr>
                <w:rFonts w:asciiTheme="minorHAnsi" w:hAnsiTheme="minorHAnsi"/>
              </w:rPr>
              <w:t>Wallbox</w:t>
            </w:r>
            <w:proofErr w:type="spellEnd"/>
            <w:r w:rsidRPr="00B272FF">
              <w:rPr>
                <w:rFonts w:asciiTheme="minorHAnsi" w:hAnsiTheme="minorHAnsi"/>
              </w:rPr>
              <w:t xml:space="preserve"> - Single Phase 7.4kW Socket, type 2</w:t>
            </w:r>
          </w:p>
        </w:tc>
        <w:tc>
          <w:tcPr>
            <w:tcW w:w="2551" w:type="dxa"/>
            <w:vAlign w:val="center"/>
          </w:tcPr>
          <w:p w14:paraId="7D22EFA7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6AGC081278</w:t>
            </w:r>
          </w:p>
        </w:tc>
      </w:tr>
      <w:tr w:rsidR="00EF4413" w:rsidRPr="00B272FF" w14:paraId="712852D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8169984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 xml:space="preserve">Terra AC </w:t>
            </w:r>
            <w:proofErr w:type="spellStart"/>
            <w:r w:rsidRPr="00B272FF">
              <w:rPr>
                <w:rFonts w:asciiTheme="minorHAnsi" w:hAnsiTheme="minorHAnsi"/>
              </w:rPr>
              <w:t>Wallbox</w:t>
            </w:r>
            <w:proofErr w:type="spellEnd"/>
            <w:r w:rsidRPr="00B272FF">
              <w:rPr>
                <w:rFonts w:asciiTheme="minorHAnsi" w:hAnsiTheme="minorHAnsi"/>
              </w:rPr>
              <w:t xml:space="preserve"> - Three Phase 22kW Socket, type 2, RFID</w:t>
            </w:r>
          </w:p>
        </w:tc>
        <w:tc>
          <w:tcPr>
            <w:tcW w:w="2551" w:type="dxa"/>
            <w:vAlign w:val="center"/>
          </w:tcPr>
          <w:p w14:paraId="160C4E66" w14:textId="77777777" w:rsidR="00EF4413" w:rsidRPr="00B272FF" w:rsidRDefault="00EF4413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6AGC082152</w:t>
            </w:r>
          </w:p>
        </w:tc>
      </w:tr>
      <w:tr w:rsidR="00EF4413" w:rsidRPr="00B272FF" w14:paraId="7FC018CE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2FE7C90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4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Terra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AC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272FF">
              <w:rPr>
                <w:rFonts w:asciiTheme="minorHAnsi" w:hAnsiTheme="minorHAnsi"/>
                <w:sz w:val="22"/>
                <w:szCs w:val="22"/>
              </w:rPr>
              <w:t>Wallbox</w:t>
            </w:r>
            <w:proofErr w:type="spellEnd"/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-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Single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Phase 7.4kW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Socket,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type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2,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RFID,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4G</w:t>
            </w:r>
          </w:p>
        </w:tc>
        <w:tc>
          <w:tcPr>
            <w:tcW w:w="2551" w:type="dxa"/>
            <w:vAlign w:val="center"/>
          </w:tcPr>
          <w:p w14:paraId="67FD695E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6AGC085383</w:t>
            </w:r>
          </w:p>
        </w:tc>
      </w:tr>
      <w:tr w:rsidR="00EF4413" w:rsidRPr="00B272FF" w14:paraId="4B088DF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78498FD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57" w:lineRule="exact"/>
              <w:ind w:left="34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Terra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AC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72FF">
              <w:rPr>
                <w:rFonts w:asciiTheme="minorHAnsi" w:hAnsiTheme="minorHAnsi"/>
                <w:sz w:val="22"/>
                <w:szCs w:val="22"/>
              </w:rPr>
              <w:t>Wallbox</w:t>
            </w:r>
            <w:proofErr w:type="spellEnd"/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-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Single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Phase 7.4kW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Cable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5M,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type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2,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RFID,</w:t>
            </w:r>
          </w:p>
          <w:p w14:paraId="04EDE905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37" w:lineRule="exact"/>
              <w:ind w:left="34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4G</w:t>
            </w:r>
          </w:p>
        </w:tc>
        <w:tc>
          <w:tcPr>
            <w:tcW w:w="2551" w:type="dxa"/>
            <w:vAlign w:val="center"/>
          </w:tcPr>
          <w:p w14:paraId="361126C1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6AGC085385</w:t>
            </w:r>
          </w:p>
        </w:tc>
      </w:tr>
      <w:tr w:rsidR="00EF4413" w:rsidRPr="00B272FF" w14:paraId="5B31AF2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23AD3A9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Terra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AC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272FF">
              <w:rPr>
                <w:rFonts w:asciiTheme="minorHAnsi" w:hAnsiTheme="minorHAnsi"/>
                <w:sz w:val="22"/>
                <w:szCs w:val="22"/>
              </w:rPr>
              <w:t>Wallbox</w:t>
            </w:r>
            <w:proofErr w:type="spellEnd"/>
            <w:r w:rsidRPr="00B272FF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Three Phase 22kW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Socket,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type 2,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RFID,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4G</w:t>
            </w:r>
          </w:p>
        </w:tc>
        <w:tc>
          <w:tcPr>
            <w:tcW w:w="2551" w:type="dxa"/>
            <w:vAlign w:val="center"/>
          </w:tcPr>
          <w:p w14:paraId="45D6C433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6AGC082153</w:t>
            </w:r>
          </w:p>
        </w:tc>
      </w:tr>
      <w:tr w:rsidR="00EF4413" w:rsidRPr="00B272FF" w14:paraId="4F27AEB7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C18F762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Terra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AC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72FF">
              <w:rPr>
                <w:rFonts w:asciiTheme="minorHAnsi" w:hAnsiTheme="minorHAnsi"/>
                <w:sz w:val="22"/>
                <w:szCs w:val="22"/>
              </w:rPr>
              <w:t>Wallbox</w:t>
            </w:r>
            <w:proofErr w:type="spellEnd"/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-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Single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Phase 7.4kW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Cable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5M,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type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2,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4"/>
                <w:sz w:val="22"/>
                <w:szCs w:val="22"/>
              </w:rPr>
              <w:t>RFID</w:t>
            </w:r>
          </w:p>
        </w:tc>
        <w:tc>
          <w:tcPr>
            <w:tcW w:w="2551" w:type="dxa"/>
            <w:vAlign w:val="center"/>
          </w:tcPr>
          <w:p w14:paraId="04D73562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6AGC082155</w:t>
            </w:r>
          </w:p>
        </w:tc>
      </w:tr>
      <w:tr w:rsidR="00EF4413" w:rsidRPr="00B272FF" w14:paraId="4C6CC56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0669293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57" w:lineRule="exact"/>
              <w:ind w:left="34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Terra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AC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W7-T-RD-MC-0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Single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Phase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with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Display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&amp;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MID</w:t>
            </w:r>
          </w:p>
          <w:p w14:paraId="3A11E10D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37" w:lineRule="exact"/>
              <w:ind w:left="34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Certified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Meter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7.4kW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Socket</w:t>
            </w:r>
          </w:p>
        </w:tc>
        <w:tc>
          <w:tcPr>
            <w:tcW w:w="2551" w:type="dxa"/>
            <w:vAlign w:val="center"/>
          </w:tcPr>
          <w:p w14:paraId="5AF38CC8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6AGC082174</w:t>
            </w:r>
          </w:p>
        </w:tc>
      </w:tr>
      <w:tr w:rsidR="00EF4413" w:rsidRPr="00B272FF" w14:paraId="22E54C4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3DEA83D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57" w:lineRule="exact"/>
              <w:ind w:left="34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Terra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AC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W7-G5-RD-MC-0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Single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Phase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with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Display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&amp;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MID</w:t>
            </w:r>
          </w:p>
          <w:p w14:paraId="0FE8E423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37" w:lineRule="exact"/>
              <w:ind w:left="34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Certified</w:t>
            </w:r>
            <w:r w:rsidRPr="00B272F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Meter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7.4kW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Cable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5M</w:t>
            </w:r>
          </w:p>
        </w:tc>
        <w:tc>
          <w:tcPr>
            <w:tcW w:w="2551" w:type="dxa"/>
            <w:vAlign w:val="center"/>
          </w:tcPr>
          <w:p w14:paraId="7484BA20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6AGC085386</w:t>
            </w:r>
          </w:p>
        </w:tc>
      </w:tr>
      <w:tr w:rsidR="00EF4413" w:rsidRPr="00B272FF" w14:paraId="5F1DA8B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1ACBE06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57" w:lineRule="exact"/>
              <w:ind w:left="34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Terra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AC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W22-T-RD-MC-0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Three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Phase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with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Display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&amp;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MID</w:t>
            </w:r>
          </w:p>
          <w:p w14:paraId="6B02D1C8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37" w:lineRule="exact"/>
              <w:ind w:left="34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Certified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Meter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22kW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Socket</w:t>
            </w:r>
          </w:p>
        </w:tc>
        <w:tc>
          <w:tcPr>
            <w:tcW w:w="2551" w:type="dxa"/>
            <w:vAlign w:val="center"/>
          </w:tcPr>
          <w:p w14:paraId="6636CB2F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6AGC081281</w:t>
            </w:r>
          </w:p>
        </w:tc>
      </w:tr>
      <w:tr w:rsidR="00EF4413" w:rsidRPr="00B272FF" w14:paraId="3EF01E5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FDE1168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62" w:lineRule="exact"/>
              <w:ind w:left="34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Terra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AC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W22-G5-RD-MC-0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Three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Phase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with</w:t>
            </w:r>
            <w:r w:rsidRPr="00B272F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Display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&amp;</w:t>
            </w:r>
            <w:r w:rsidRPr="00B272F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MID</w:t>
            </w:r>
          </w:p>
          <w:p w14:paraId="554E7A9A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 w:line="241" w:lineRule="exact"/>
              <w:ind w:left="34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z w:val="22"/>
                <w:szCs w:val="22"/>
              </w:rPr>
              <w:t>Certified</w:t>
            </w:r>
            <w:r w:rsidRPr="00B272F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Meter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22kW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z w:val="22"/>
                <w:szCs w:val="22"/>
              </w:rPr>
              <w:t>Cable</w:t>
            </w: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2FF">
              <w:rPr>
                <w:rFonts w:asciiTheme="minorHAnsi" w:hAnsiTheme="minorHAnsi"/>
                <w:spacing w:val="-5"/>
                <w:sz w:val="22"/>
                <w:szCs w:val="22"/>
              </w:rPr>
              <w:t>5M</w:t>
            </w:r>
          </w:p>
        </w:tc>
        <w:tc>
          <w:tcPr>
            <w:tcW w:w="2551" w:type="dxa"/>
            <w:vAlign w:val="center"/>
          </w:tcPr>
          <w:p w14:paraId="3EC24C26" w14:textId="77777777" w:rsidR="00EF4413" w:rsidRPr="00B272FF" w:rsidRDefault="00EF4413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72FF">
              <w:rPr>
                <w:rFonts w:asciiTheme="minorHAnsi" w:hAnsiTheme="minorHAnsi"/>
                <w:spacing w:val="-2"/>
                <w:sz w:val="22"/>
                <w:szCs w:val="22"/>
              </w:rPr>
              <w:t>6AGC081285</w:t>
            </w:r>
          </w:p>
        </w:tc>
      </w:tr>
    </w:tbl>
    <w:p w14:paraId="1CC946A7" w14:textId="77777777" w:rsidR="004B082C" w:rsidRDefault="004B082C" w:rsidP="004B082C">
      <w:pPr>
        <w:pStyle w:val="Heading1"/>
        <w:rPr>
          <w:lang w:eastAsia="en-AU"/>
        </w:rPr>
      </w:pPr>
      <w:proofErr w:type="spellStart"/>
      <w:r>
        <w:rPr>
          <w:lang w:eastAsia="en-AU"/>
        </w:rPr>
        <w:t>Alfen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5A3D47" w:rsidRPr="00440FF1" w14:paraId="2B8FBDA7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70A833FB" w14:textId="77777777" w:rsidR="005A3D47" w:rsidRPr="00440FF1" w:rsidRDefault="005A3D4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7FDF10AD" w14:textId="77777777" w:rsidR="005A3D47" w:rsidRPr="00440FF1" w:rsidRDefault="005A3D4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5D7B6F" w:rsidRPr="00440FF1" w14:paraId="682BC413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446B6C6F" w14:textId="77777777" w:rsidR="005D7B6F" w:rsidRPr="00440FF1" w:rsidRDefault="005D7B6F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 xml:space="preserve">Wall mounted chargers </w:t>
            </w:r>
          </w:p>
        </w:tc>
      </w:tr>
      <w:tr w:rsidR="005A3D47" w:rsidRPr="00B272FF" w14:paraId="55EC74A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20E005D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Single Pro-Line 1P Socket 7kW 1-phase</w:t>
            </w:r>
          </w:p>
        </w:tc>
        <w:tc>
          <w:tcPr>
            <w:tcW w:w="2551" w:type="dxa"/>
            <w:vAlign w:val="center"/>
          </w:tcPr>
          <w:p w14:paraId="1E30EC78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904460003</w:t>
            </w:r>
          </w:p>
        </w:tc>
      </w:tr>
      <w:tr w:rsidR="005A3D47" w:rsidRPr="00B272FF" w14:paraId="756F7CF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B4452A8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Single Pro-Line 1P Cable (5M) 7kW 1-phase</w:t>
            </w:r>
          </w:p>
        </w:tc>
        <w:tc>
          <w:tcPr>
            <w:tcW w:w="2551" w:type="dxa"/>
            <w:vAlign w:val="center"/>
          </w:tcPr>
          <w:p w14:paraId="3723DA03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904460007</w:t>
            </w:r>
          </w:p>
        </w:tc>
      </w:tr>
      <w:tr w:rsidR="005A3D47" w:rsidRPr="00B272FF" w14:paraId="2CEE80F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11A857F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Single Pro-Line 3P Socket 22kW 3-phase</w:t>
            </w:r>
          </w:p>
        </w:tc>
        <w:tc>
          <w:tcPr>
            <w:tcW w:w="2551" w:type="dxa"/>
            <w:vAlign w:val="center"/>
          </w:tcPr>
          <w:p w14:paraId="01802A97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904460023</w:t>
            </w:r>
          </w:p>
        </w:tc>
      </w:tr>
      <w:tr w:rsidR="005A3D47" w:rsidRPr="00B272FF" w14:paraId="561B859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4D6D169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Single Pro-Line 3P Cable (5M) 22kW 3-phase</w:t>
            </w:r>
          </w:p>
        </w:tc>
        <w:tc>
          <w:tcPr>
            <w:tcW w:w="2551" w:type="dxa"/>
            <w:vAlign w:val="center"/>
          </w:tcPr>
          <w:p w14:paraId="502C7F46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904460027</w:t>
            </w:r>
          </w:p>
        </w:tc>
      </w:tr>
      <w:tr w:rsidR="005A3D47" w:rsidRPr="00B272FF" w14:paraId="711ED59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8E08735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Double Pro-Line 1P Double Socket 7kW 1-phase</w:t>
            </w:r>
          </w:p>
        </w:tc>
        <w:tc>
          <w:tcPr>
            <w:tcW w:w="2551" w:type="dxa"/>
            <w:vAlign w:val="center"/>
          </w:tcPr>
          <w:p w14:paraId="58AFF38A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904461032</w:t>
            </w:r>
          </w:p>
        </w:tc>
      </w:tr>
      <w:tr w:rsidR="005A3D47" w:rsidRPr="00B272FF" w14:paraId="02F6200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6F3ECC0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Double Pro-Line 3P Double Socket 22kW 3-phase</w:t>
            </w:r>
          </w:p>
        </w:tc>
        <w:tc>
          <w:tcPr>
            <w:tcW w:w="2551" w:type="dxa"/>
            <w:vAlign w:val="center"/>
          </w:tcPr>
          <w:p w14:paraId="16CE49E9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904461022</w:t>
            </w:r>
          </w:p>
        </w:tc>
      </w:tr>
      <w:tr w:rsidR="005A3D47" w:rsidRPr="00B272FF" w14:paraId="0FC061E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738533D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Twin 2 Socket 22kW 3-phase</w:t>
            </w:r>
          </w:p>
        </w:tc>
        <w:tc>
          <w:tcPr>
            <w:tcW w:w="2551" w:type="dxa"/>
            <w:vAlign w:val="center"/>
          </w:tcPr>
          <w:p w14:paraId="06DE0DB4" w14:textId="77777777" w:rsidR="005A3D47" w:rsidRPr="00B272FF" w:rsidRDefault="005A3D47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934452502</w:t>
            </w:r>
          </w:p>
        </w:tc>
      </w:tr>
    </w:tbl>
    <w:p w14:paraId="48EA0BC5" w14:textId="2CA73DAF" w:rsidR="00BF7894" w:rsidRDefault="00BF7894" w:rsidP="00BF7894">
      <w:pPr>
        <w:pStyle w:val="Heading1"/>
      </w:pPr>
      <w:proofErr w:type="spellStart"/>
      <w:r>
        <w:lastRenderedPageBreak/>
        <w:t>Autel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BF7894" w:rsidRPr="00440FF1" w14:paraId="112427C0" w14:textId="77777777" w:rsidTr="00E32A72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55D25976" w14:textId="77777777" w:rsidR="00BF7894" w:rsidRPr="00440FF1" w:rsidRDefault="00BF7894" w:rsidP="00E32A72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01BED5FE" w14:textId="77777777" w:rsidR="00BF7894" w:rsidRPr="00440FF1" w:rsidRDefault="00BF7894" w:rsidP="00E32A72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BF7894" w:rsidRPr="00440FF1" w14:paraId="6097CA40" w14:textId="77777777" w:rsidTr="00E32A72">
        <w:trPr>
          <w:trHeight w:val="454"/>
        </w:trPr>
        <w:tc>
          <w:tcPr>
            <w:tcW w:w="10343" w:type="dxa"/>
            <w:gridSpan w:val="2"/>
            <w:vAlign w:val="center"/>
          </w:tcPr>
          <w:p w14:paraId="3315A641" w14:textId="62A4341D" w:rsidR="00BF7894" w:rsidRPr="00440FF1" w:rsidRDefault="00BF7894" w:rsidP="00BF7894">
            <w:pPr>
              <w:spacing w:before="40" w:after="40"/>
              <w:rPr>
                <w:rFonts w:asciiTheme="minorHAnsi" w:hAnsiTheme="minorHAnsi"/>
                <w:b/>
                <w:szCs w:val="20"/>
              </w:rPr>
            </w:pPr>
            <w:r w:rsidRPr="00440FF1">
              <w:rPr>
                <w:rFonts w:asciiTheme="minorHAnsi" w:hAnsiTheme="minorHAnsi"/>
                <w:b/>
                <w:szCs w:val="20"/>
              </w:rPr>
              <w:t>Wall mounted charger</w:t>
            </w:r>
          </w:p>
        </w:tc>
      </w:tr>
      <w:tr w:rsidR="00BF7894" w:rsidRPr="00B272FF" w14:paraId="45CD9D43" w14:textId="77777777" w:rsidTr="00E32A72">
        <w:trPr>
          <w:trHeight w:val="454"/>
        </w:trPr>
        <w:tc>
          <w:tcPr>
            <w:tcW w:w="7792" w:type="dxa"/>
            <w:vAlign w:val="center"/>
          </w:tcPr>
          <w:p w14:paraId="3A36F3C2" w14:textId="65DDFDEA" w:rsidR="00BF7894" w:rsidRPr="00B272FF" w:rsidRDefault="00BF7894" w:rsidP="00E32A72">
            <w:pPr>
              <w:spacing w:before="40" w:after="4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MaxiCharger AC Wall Mount  </w:t>
            </w:r>
            <w:r>
              <w:rPr>
                <w:rFonts w:asciiTheme="minorHAnsi" w:hAnsiTheme="minorHAnsi"/>
                <w:szCs w:val="20"/>
              </w:rPr>
              <w:t>W7, W11, W22</w:t>
            </w:r>
          </w:p>
        </w:tc>
        <w:tc>
          <w:tcPr>
            <w:tcW w:w="2551" w:type="dxa"/>
            <w:vAlign w:val="center"/>
          </w:tcPr>
          <w:p w14:paraId="693232A4" w14:textId="0FE20035" w:rsidR="00BF7894" w:rsidRPr="00B272FF" w:rsidRDefault="00BF7894" w:rsidP="00E32A72">
            <w:pPr>
              <w:spacing w:before="40" w:after="40"/>
              <w:rPr>
                <w:rFonts w:asciiTheme="minorHAnsi" w:hAnsiTheme="minorHAnsi"/>
                <w:szCs w:val="20"/>
              </w:rPr>
            </w:pPr>
            <w:bookmarkStart w:id="0" w:name="_GoBack"/>
            <w:bookmarkEnd w:id="0"/>
          </w:p>
        </w:tc>
      </w:tr>
    </w:tbl>
    <w:p w14:paraId="62786E2C" w14:textId="37B28EA8" w:rsidR="005D7B6F" w:rsidRDefault="00AC4462" w:rsidP="00AC4462">
      <w:pPr>
        <w:pStyle w:val="Heading1"/>
      </w:pPr>
      <w:r w:rsidRPr="00AC4462">
        <w:t xml:space="preserve">Delta Electronics 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2C6190" w:rsidRPr="00440FF1" w14:paraId="00D73463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412781F9" w14:textId="77777777" w:rsidR="002C6190" w:rsidRPr="00440FF1" w:rsidRDefault="002C6190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23B20E31" w14:textId="77777777" w:rsidR="002C6190" w:rsidRPr="00440FF1" w:rsidRDefault="002C6190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1C2E8C" w:rsidRPr="00440FF1" w14:paraId="616B92BD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5B01717C" w14:textId="77777777" w:rsidR="001C2E8C" w:rsidRPr="00440FF1" w:rsidRDefault="001C2E8C" w:rsidP="000D5A76">
            <w:pPr>
              <w:spacing w:before="40" w:after="40"/>
              <w:rPr>
                <w:rFonts w:asciiTheme="minorHAnsi" w:hAnsiTheme="minorHAnsi"/>
                <w:b/>
                <w:szCs w:val="20"/>
              </w:rPr>
            </w:pPr>
            <w:r w:rsidRPr="00440FF1">
              <w:rPr>
                <w:rFonts w:asciiTheme="minorHAnsi" w:hAnsiTheme="minorHAnsi"/>
                <w:b/>
                <w:szCs w:val="20"/>
              </w:rPr>
              <w:t>Wall mounted chargers</w:t>
            </w:r>
          </w:p>
        </w:tc>
      </w:tr>
      <w:tr w:rsidR="002C6190" w:rsidRPr="00B272FF" w14:paraId="4C29D63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6E94927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  <w:szCs w:val="20"/>
              </w:rPr>
            </w:pPr>
            <w:r w:rsidRPr="00B272FF">
              <w:rPr>
                <w:rFonts w:asciiTheme="minorHAnsi" w:hAnsiTheme="minorHAnsi"/>
                <w:szCs w:val="20"/>
              </w:rPr>
              <w:t xml:space="preserve">AC MAX Charger - AC </w:t>
            </w:r>
            <w:proofErr w:type="spellStart"/>
            <w:r w:rsidRPr="00B272FF">
              <w:rPr>
                <w:rFonts w:asciiTheme="minorHAnsi" w:hAnsiTheme="minorHAnsi"/>
                <w:szCs w:val="20"/>
              </w:rPr>
              <w:t>Wallbox</w:t>
            </w:r>
            <w:proofErr w:type="spellEnd"/>
            <w:r w:rsidRPr="00B272FF">
              <w:rPr>
                <w:rFonts w:asciiTheme="minorHAnsi" w:hAnsiTheme="minorHAnsi"/>
                <w:szCs w:val="20"/>
              </w:rPr>
              <w:t xml:space="preserve"> for residential and semi-public applications. Plug 5M</w:t>
            </w:r>
          </w:p>
        </w:tc>
        <w:tc>
          <w:tcPr>
            <w:tcW w:w="2551" w:type="dxa"/>
            <w:vAlign w:val="center"/>
          </w:tcPr>
          <w:p w14:paraId="6EA85DF8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  <w:szCs w:val="20"/>
              </w:rPr>
            </w:pPr>
            <w:r w:rsidRPr="00B272FF">
              <w:rPr>
                <w:rFonts w:asciiTheme="minorHAnsi" w:hAnsiTheme="minorHAnsi"/>
                <w:szCs w:val="20"/>
              </w:rPr>
              <w:t>EIAW-E22KTSE5A04</w:t>
            </w:r>
          </w:p>
        </w:tc>
      </w:tr>
      <w:tr w:rsidR="002C6190" w:rsidRPr="00B272FF" w14:paraId="1F53377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C0C2E88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  <w:szCs w:val="20"/>
              </w:rPr>
            </w:pPr>
            <w:r w:rsidRPr="00B272FF">
              <w:rPr>
                <w:rFonts w:asciiTheme="minorHAnsi" w:hAnsiTheme="minorHAnsi"/>
                <w:szCs w:val="20"/>
              </w:rPr>
              <w:t xml:space="preserve">AC MAX Charger - AC </w:t>
            </w:r>
            <w:proofErr w:type="spellStart"/>
            <w:r w:rsidRPr="00B272FF">
              <w:rPr>
                <w:rFonts w:asciiTheme="minorHAnsi" w:hAnsiTheme="minorHAnsi"/>
                <w:szCs w:val="20"/>
              </w:rPr>
              <w:t>Wallbox</w:t>
            </w:r>
            <w:proofErr w:type="spellEnd"/>
            <w:r w:rsidRPr="00B272FF">
              <w:rPr>
                <w:rFonts w:asciiTheme="minorHAnsi" w:hAnsiTheme="minorHAnsi"/>
                <w:szCs w:val="20"/>
              </w:rPr>
              <w:t xml:space="preserve"> for residential and semi-public applications. Shutter</w:t>
            </w:r>
          </w:p>
        </w:tc>
        <w:tc>
          <w:tcPr>
            <w:tcW w:w="2551" w:type="dxa"/>
            <w:vAlign w:val="center"/>
          </w:tcPr>
          <w:p w14:paraId="7A6211D6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  <w:szCs w:val="20"/>
              </w:rPr>
            </w:pPr>
            <w:r w:rsidRPr="00B272FF">
              <w:rPr>
                <w:rFonts w:asciiTheme="minorHAnsi" w:hAnsiTheme="minorHAnsi"/>
                <w:szCs w:val="20"/>
              </w:rPr>
              <w:t>EIAW-E22KTSH0A04</w:t>
            </w:r>
          </w:p>
        </w:tc>
      </w:tr>
      <w:tr w:rsidR="002C6190" w:rsidRPr="00B272FF" w14:paraId="59E79BF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6832898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  <w:szCs w:val="20"/>
              </w:rPr>
            </w:pPr>
            <w:r w:rsidRPr="00B272FF">
              <w:rPr>
                <w:rFonts w:asciiTheme="minorHAnsi" w:hAnsiTheme="minorHAnsi"/>
                <w:szCs w:val="20"/>
              </w:rPr>
              <w:t xml:space="preserve">AC MAX Charger - AC </w:t>
            </w:r>
            <w:proofErr w:type="spellStart"/>
            <w:r w:rsidRPr="00B272FF">
              <w:rPr>
                <w:rFonts w:asciiTheme="minorHAnsi" w:hAnsiTheme="minorHAnsi"/>
                <w:szCs w:val="20"/>
              </w:rPr>
              <w:t>Wallbox</w:t>
            </w:r>
            <w:proofErr w:type="spellEnd"/>
            <w:r w:rsidRPr="00B272FF">
              <w:rPr>
                <w:rFonts w:asciiTheme="minorHAnsi" w:hAnsiTheme="minorHAnsi"/>
                <w:szCs w:val="20"/>
              </w:rPr>
              <w:t xml:space="preserve"> for residential and semi-public applications. Socket</w:t>
            </w:r>
          </w:p>
        </w:tc>
        <w:tc>
          <w:tcPr>
            <w:tcW w:w="2551" w:type="dxa"/>
            <w:vAlign w:val="center"/>
          </w:tcPr>
          <w:p w14:paraId="00B925B1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  <w:szCs w:val="20"/>
              </w:rPr>
            </w:pPr>
            <w:r w:rsidRPr="00B272FF">
              <w:rPr>
                <w:rFonts w:asciiTheme="minorHAnsi" w:hAnsiTheme="minorHAnsi"/>
                <w:szCs w:val="20"/>
              </w:rPr>
              <w:t>EIAW-E22KTSS0A04</w:t>
            </w:r>
          </w:p>
        </w:tc>
      </w:tr>
    </w:tbl>
    <w:p w14:paraId="25563F93" w14:textId="77777777" w:rsidR="00AC4462" w:rsidRDefault="00AC4462" w:rsidP="00AC4462">
      <w:pPr>
        <w:pStyle w:val="Heading1"/>
      </w:pPr>
      <w:proofErr w:type="spellStart"/>
      <w:r>
        <w:t>Elinta</w:t>
      </w:r>
      <w:proofErr w:type="spellEnd"/>
      <w:r>
        <w:t xml:space="preserve"> 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2C6190" w:rsidRPr="00440FF1" w14:paraId="683B8272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78D1B33B" w14:textId="77777777" w:rsidR="002C6190" w:rsidRPr="00440FF1" w:rsidRDefault="002C6190" w:rsidP="000D5A76">
            <w:pPr>
              <w:spacing w:before="40" w:after="6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1FD5CD8E" w14:textId="77777777" w:rsidR="002C6190" w:rsidRPr="00440FF1" w:rsidRDefault="002C6190" w:rsidP="000D5A76">
            <w:pPr>
              <w:spacing w:before="40" w:after="6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AC4462" w:rsidRPr="00440FF1" w14:paraId="2DF1E872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4E0842A7" w14:textId="77777777" w:rsidR="00AC4462" w:rsidRPr="00440FF1" w:rsidRDefault="00AC446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Wall mounted chargers</w:t>
            </w:r>
          </w:p>
        </w:tc>
      </w:tr>
      <w:tr w:rsidR="002C6190" w:rsidRPr="00B272FF" w14:paraId="453455D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46F26D8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B272FF">
              <w:rPr>
                <w:rFonts w:asciiTheme="minorHAnsi" w:hAnsiTheme="minorHAnsi"/>
              </w:rPr>
              <w:t>Homebox</w:t>
            </w:r>
            <w:proofErr w:type="spellEnd"/>
            <w:r w:rsidRPr="00B272FF">
              <w:rPr>
                <w:rFonts w:asciiTheme="minorHAnsi" w:hAnsiTheme="minorHAnsi"/>
              </w:rPr>
              <w:t xml:space="preserve"> Slim Cable 7kW 1-phase</w:t>
            </w:r>
          </w:p>
        </w:tc>
        <w:tc>
          <w:tcPr>
            <w:tcW w:w="2551" w:type="dxa"/>
            <w:vAlign w:val="center"/>
          </w:tcPr>
          <w:p w14:paraId="2732069C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EM-HBS-74-PLUS</w:t>
            </w:r>
          </w:p>
        </w:tc>
      </w:tr>
      <w:tr w:rsidR="002C6190" w:rsidRPr="00B272FF" w14:paraId="34989BA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3CE7B78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B272FF">
              <w:rPr>
                <w:rFonts w:asciiTheme="minorHAnsi" w:hAnsiTheme="minorHAnsi"/>
              </w:rPr>
              <w:t>Homebox</w:t>
            </w:r>
            <w:proofErr w:type="spellEnd"/>
            <w:r w:rsidRPr="00B272FF">
              <w:rPr>
                <w:rFonts w:asciiTheme="minorHAnsi" w:hAnsiTheme="minorHAnsi"/>
              </w:rPr>
              <w:t xml:space="preserve"> Slim Socket 22kW 3-phase</w:t>
            </w:r>
          </w:p>
        </w:tc>
        <w:tc>
          <w:tcPr>
            <w:tcW w:w="2551" w:type="dxa"/>
            <w:vAlign w:val="center"/>
          </w:tcPr>
          <w:p w14:paraId="236353F5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EM-HBS-22</w:t>
            </w:r>
          </w:p>
        </w:tc>
      </w:tr>
      <w:tr w:rsidR="002C6190" w:rsidRPr="00B272FF" w14:paraId="7BBBC693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D98DBC4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B272FF">
              <w:rPr>
                <w:rFonts w:asciiTheme="minorHAnsi" w:hAnsiTheme="minorHAnsi"/>
              </w:rPr>
              <w:t>Homebox</w:t>
            </w:r>
            <w:proofErr w:type="spellEnd"/>
            <w:r w:rsidRPr="00B272FF">
              <w:rPr>
                <w:rFonts w:asciiTheme="minorHAnsi" w:hAnsiTheme="minorHAnsi"/>
              </w:rPr>
              <w:t xml:space="preserve"> Slim Cable 22kW 3-phase</w:t>
            </w:r>
          </w:p>
        </w:tc>
        <w:tc>
          <w:tcPr>
            <w:tcW w:w="2551" w:type="dxa"/>
            <w:vAlign w:val="center"/>
          </w:tcPr>
          <w:p w14:paraId="4C33D694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EM-HBS-22-PLUS</w:t>
            </w:r>
          </w:p>
        </w:tc>
      </w:tr>
      <w:tr w:rsidR="002C6190" w:rsidRPr="00B272FF" w14:paraId="40DD223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DBDFB4C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B272FF">
              <w:rPr>
                <w:rFonts w:asciiTheme="minorHAnsi" w:hAnsiTheme="minorHAnsi"/>
              </w:rPr>
              <w:t>Citycharge</w:t>
            </w:r>
            <w:proofErr w:type="spellEnd"/>
            <w:r w:rsidRPr="00B272FF">
              <w:rPr>
                <w:rFonts w:asciiTheme="minorHAnsi" w:hAnsiTheme="minorHAnsi"/>
              </w:rPr>
              <w:t xml:space="preserve"> V2 Plus (cables) 2 X 22kW 3-phase (44kW)</w:t>
            </w:r>
          </w:p>
        </w:tc>
        <w:tc>
          <w:tcPr>
            <w:tcW w:w="2551" w:type="dxa"/>
            <w:vAlign w:val="center"/>
          </w:tcPr>
          <w:p w14:paraId="2C5E833A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EM-CC-V2-PLUS</w:t>
            </w:r>
          </w:p>
        </w:tc>
      </w:tr>
      <w:tr w:rsidR="002C6190" w:rsidRPr="00B272FF" w14:paraId="49392E0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E7638CC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B272FF">
              <w:rPr>
                <w:rFonts w:asciiTheme="minorHAnsi" w:hAnsiTheme="minorHAnsi"/>
              </w:rPr>
              <w:t>Citycharge</w:t>
            </w:r>
            <w:proofErr w:type="spellEnd"/>
            <w:r w:rsidRPr="00B272FF">
              <w:rPr>
                <w:rFonts w:asciiTheme="minorHAnsi" w:hAnsiTheme="minorHAnsi"/>
              </w:rPr>
              <w:t xml:space="preserve"> V2 (sockets) 2 X 22kW 3-phase (44kW)</w:t>
            </w:r>
          </w:p>
        </w:tc>
        <w:tc>
          <w:tcPr>
            <w:tcW w:w="2551" w:type="dxa"/>
            <w:vAlign w:val="center"/>
          </w:tcPr>
          <w:p w14:paraId="186DD961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EM-CC-V2</w:t>
            </w:r>
          </w:p>
        </w:tc>
      </w:tr>
    </w:tbl>
    <w:p w14:paraId="31A7FA45" w14:textId="77777777" w:rsidR="00AC4462" w:rsidRDefault="00AC4462" w:rsidP="00AC4462">
      <w:pPr>
        <w:pStyle w:val="Heading1"/>
      </w:pPr>
      <w:r w:rsidRPr="00AC4462">
        <w:t>EN+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2C6190" w:rsidRPr="00440FF1" w14:paraId="61EA6794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1438EB3B" w14:textId="77777777" w:rsidR="002C6190" w:rsidRPr="00440FF1" w:rsidRDefault="002C6190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66A4F8D1" w14:textId="77777777" w:rsidR="002C6190" w:rsidRPr="00440FF1" w:rsidRDefault="002C6190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AC4462" w:rsidRPr="00440FF1" w14:paraId="75812D80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78948A0E" w14:textId="77777777" w:rsidR="00AC4462" w:rsidRPr="00440FF1" w:rsidRDefault="00AC446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Wall mounted chargers</w:t>
            </w:r>
          </w:p>
        </w:tc>
      </w:tr>
      <w:tr w:rsidR="002C6190" w:rsidRPr="00B272FF" w14:paraId="7D72D89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7BB6F6C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7kW Single Phase Charger</w:t>
            </w:r>
          </w:p>
        </w:tc>
        <w:tc>
          <w:tcPr>
            <w:tcW w:w="2551" w:type="dxa"/>
            <w:vAlign w:val="center"/>
          </w:tcPr>
          <w:p w14:paraId="6CAE8009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AC7000-BE-34</w:t>
            </w:r>
          </w:p>
        </w:tc>
      </w:tr>
      <w:tr w:rsidR="002C6190" w:rsidRPr="00B272FF" w14:paraId="34C28A4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9EB4A42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22kW Three Phase Charger</w:t>
            </w:r>
          </w:p>
        </w:tc>
        <w:tc>
          <w:tcPr>
            <w:tcW w:w="2551" w:type="dxa"/>
            <w:vAlign w:val="center"/>
          </w:tcPr>
          <w:p w14:paraId="128C8B23" w14:textId="77777777" w:rsidR="002C6190" w:rsidRPr="00B272FF" w:rsidRDefault="002C6190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AC022K-BE-34</w:t>
            </w:r>
          </w:p>
        </w:tc>
      </w:tr>
    </w:tbl>
    <w:p w14:paraId="26402B26" w14:textId="77777777" w:rsidR="00AC4462" w:rsidRDefault="007A36E7" w:rsidP="007A36E7">
      <w:pPr>
        <w:pStyle w:val="Heading1"/>
      </w:pPr>
      <w:r>
        <w:lastRenderedPageBreak/>
        <w:t xml:space="preserve">EVOS Energy 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251045" w:rsidRPr="00440FF1" w14:paraId="71B74350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06C42AB9" w14:textId="77777777" w:rsidR="00251045" w:rsidRPr="00440FF1" w:rsidRDefault="00251045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2EA7AD7C" w14:textId="77777777" w:rsidR="00251045" w:rsidRPr="00440FF1" w:rsidRDefault="00251045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7A36E7" w:rsidRPr="00440FF1" w14:paraId="396459D9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1E9E4907" w14:textId="77777777" w:rsidR="007A36E7" w:rsidRPr="00440FF1" w:rsidRDefault="007A36E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Wall mounted chargers</w:t>
            </w:r>
          </w:p>
        </w:tc>
      </w:tr>
      <w:tr w:rsidR="00251045" w:rsidRPr="00B272FF" w14:paraId="7F0C951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9D7BE89" w14:textId="77777777" w:rsidR="00251045" w:rsidRPr="00B272FF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Fleet Home22 , 22kW AC Home Charger</w:t>
            </w:r>
          </w:p>
        </w:tc>
        <w:tc>
          <w:tcPr>
            <w:tcW w:w="2551" w:type="dxa"/>
            <w:vAlign w:val="center"/>
          </w:tcPr>
          <w:p w14:paraId="44B56C67" w14:textId="77777777" w:rsidR="00251045" w:rsidRPr="00B272FF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FAC22-001</w:t>
            </w:r>
          </w:p>
        </w:tc>
      </w:tr>
    </w:tbl>
    <w:p w14:paraId="20BF8B5D" w14:textId="77777777" w:rsidR="00D733FD" w:rsidRDefault="00D733FD" w:rsidP="00D733FD">
      <w:pPr>
        <w:pStyle w:val="Heading1"/>
      </w:pPr>
      <w:proofErr w:type="spellStart"/>
      <w:r w:rsidRPr="00D733FD">
        <w:t>Circontrol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251045" w:rsidRPr="00440FF1" w14:paraId="41429454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6F522EB2" w14:textId="77777777" w:rsidR="00251045" w:rsidRPr="00440FF1" w:rsidRDefault="00251045" w:rsidP="000D5A76">
            <w:pPr>
              <w:spacing w:before="60" w:after="6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3ED6608B" w14:textId="77777777" w:rsidR="00251045" w:rsidRPr="00440FF1" w:rsidRDefault="00251045" w:rsidP="000D5A76">
            <w:pPr>
              <w:spacing w:before="60" w:after="6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D733FD" w:rsidRPr="00440FF1" w14:paraId="0C56E3A7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32414092" w14:textId="77777777" w:rsidR="00D733FD" w:rsidRPr="00440FF1" w:rsidRDefault="00D733FD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Wall mounted chargers</w:t>
            </w:r>
          </w:p>
        </w:tc>
      </w:tr>
      <w:tr w:rsidR="00251045" w14:paraId="5CE9CB3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C68437F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Park S 1-phase, 7kW, 1-socket</w:t>
            </w:r>
          </w:p>
        </w:tc>
        <w:tc>
          <w:tcPr>
            <w:tcW w:w="2551" w:type="dxa"/>
            <w:vAlign w:val="center"/>
          </w:tcPr>
          <w:p w14:paraId="46F26A6E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WNP00032011</w:t>
            </w:r>
          </w:p>
        </w:tc>
      </w:tr>
      <w:tr w:rsidR="00251045" w14:paraId="2738F88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025BAE0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Park T 3-phase, 22kW, 1-socket</w:t>
            </w:r>
          </w:p>
        </w:tc>
        <w:tc>
          <w:tcPr>
            <w:tcW w:w="2551" w:type="dxa"/>
            <w:vAlign w:val="center"/>
          </w:tcPr>
          <w:p w14:paraId="127ED834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WNP00032013</w:t>
            </w:r>
          </w:p>
        </w:tc>
      </w:tr>
      <w:tr w:rsidR="00251045" w14:paraId="71E2915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FA3A21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Elite S 1-phase, 7kW, 1-socket</w:t>
            </w:r>
          </w:p>
        </w:tc>
        <w:tc>
          <w:tcPr>
            <w:tcW w:w="2551" w:type="dxa"/>
            <w:vAlign w:val="center"/>
          </w:tcPr>
          <w:p w14:paraId="538D618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WNC00032011</w:t>
            </w:r>
          </w:p>
        </w:tc>
      </w:tr>
      <w:tr w:rsidR="00251045" w14:paraId="20BF3BE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BEDA925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Elite T 3-phase, 22kW, 1-socket</w:t>
            </w:r>
          </w:p>
        </w:tc>
        <w:tc>
          <w:tcPr>
            <w:tcW w:w="2551" w:type="dxa"/>
            <w:vAlign w:val="center"/>
          </w:tcPr>
          <w:p w14:paraId="077EA65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WNC00032013</w:t>
            </w:r>
          </w:p>
        </w:tc>
      </w:tr>
      <w:tr w:rsidR="00251045" w14:paraId="6F7CA6A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369FBE3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ENEXT ELITE Single Phase socket/cable wall bollard charging</w:t>
            </w:r>
          </w:p>
          <w:p w14:paraId="73F10DAD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gramStart"/>
            <w:r w:rsidRPr="00D733FD">
              <w:rPr>
                <w:rFonts w:asciiTheme="minorHAnsi" w:hAnsiTheme="minorHAnsi"/>
              </w:rPr>
              <w:t>station</w:t>
            </w:r>
            <w:proofErr w:type="gramEnd"/>
            <w:r w:rsidRPr="00D733FD">
              <w:rPr>
                <w:rFonts w:asciiTheme="minorHAnsi" w:hAnsiTheme="minorHAnsi"/>
              </w:rPr>
              <w:t xml:space="preserve"> with Type 2 tethered cable. 7kW</w:t>
            </w:r>
          </w:p>
        </w:tc>
        <w:tc>
          <w:tcPr>
            <w:tcW w:w="2551" w:type="dxa"/>
            <w:vAlign w:val="center"/>
          </w:tcPr>
          <w:p w14:paraId="01A69A5E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Model S</w:t>
            </w:r>
          </w:p>
        </w:tc>
      </w:tr>
      <w:tr w:rsidR="00251045" w14:paraId="2F17005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C11DF03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ENEXT ELITE Three Phase socket/cable wall bollard charging</w:t>
            </w:r>
          </w:p>
          <w:p w14:paraId="74A537A6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gramStart"/>
            <w:r w:rsidRPr="00D733FD">
              <w:rPr>
                <w:rFonts w:asciiTheme="minorHAnsi" w:hAnsiTheme="minorHAnsi"/>
              </w:rPr>
              <w:t>station</w:t>
            </w:r>
            <w:proofErr w:type="gramEnd"/>
            <w:r w:rsidRPr="00D733FD">
              <w:rPr>
                <w:rFonts w:asciiTheme="minorHAnsi" w:hAnsiTheme="minorHAnsi"/>
              </w:rPr>
              <w:t xml:space="preserve"> with Type 2 tethered cable. 22kW</w:t>
            </w:r>
          </w:p>
        </w:tc>
        <w:tc>
          <w:tcPr>
            <w:tcW w:w="2551" w:type="dxa"/>
            <w:vAlign w:val="center"/>
          </w:tcPr>
          <w:p w14:paraId="0154D90A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Model T</w:t>
            </w:r>
          </w:p>
        </w:tc>
      </w:tr>
      <w:tr w:rsidR="00251045" w14:paraId="69C2EB3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073F94C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Smart Twin - Single Phase dual socket/cable wall mounted charging station. RFID, 4G 14.7kW (7kW per socket)</w:t>
            </w:r>
          </w:p>
        </w:tc>
        <w:tc>
          <w:tcPr>
            <w:tcW w:w="2551" w:type="dxa"/>
            <w:vAlign w:val="center"/>
          </w:tcPr>
          <w:p w14:paraId="1C2F9DBC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Smart S</w:t>
            </w:r>
          </w:p>
        </w:tc>
      </w:tr>
      <w:tr w:rsidR="00251045" w14:paraId="7E704E8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5C63165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Evolve Smart Twin - Single Phase dual socket/cable wall mounted charging station. RFID, </w:t>
            </w:r>
            <w:proofErr w:type="spellStart"/>
            <w:r w:rsidRPr="00D733FD">
              <w:rPr>
                <w:rFonts w:asciiTheme="minorHAnsi" w:hAnsiTheme="minorHAnsi"/>
              </w:rPr>
              <w:t>MiD</w:t>
            </w:r>
            <w:proofErr w:type="spellEnd"/>
            <w:r w:rsidRPr="00D733FD">
              <w:rPr>
                <w:rFonts w:asciiTheme="minorHAnsi" w:hAnsiTheme="minorHAnsi"/>
              </w:rPr>
              <w:t xml:space="preserve"> Meter, 4G, 44kW</w:t>
            </w:r>
          </w:p>
          <w:p w14:paraId="4F61EFD1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(1x22kW &amp; 2x11kW)</w:t>
            </w:r>
          </w:p>
        </w:tc>
        <w:tc>
          <w:tcPr>
            <w:tcW w:w="2551" w:type="dxa"/>
            <w:vAlign w:val="center"/>
          </w:tcPr>
          <w:p w14:paraId="7B3A1624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Smart T</w:t>
            </w:r>
          </w:p>
        </w:tc>
      </w:tr>
      <w:tr w:rsidR="00251045" w14:paraId="1B44577F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58156CD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Park / Wall or Pedestal 7.4kW</w:t>
            </w:r>
          </w:p>
        </w:tc>
        <w:tc>
          <w:tcPr>
            <w:tcW w:w="2551" w:type="dxa"/>
            <w:vAlign w:val="center"/>
          </w:tcPr>
          <w:p w14:paraId="3DEBD48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S /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Park</w:t>
            </w:r>
          </w:p>
        </w:tc>
      </w:tr>
      <w:tr w:rsidR="00251045" w14:paraId="33D8ACA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7DD5591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Park / Wall or Pedestal 22kW</w:t>
            </w:r>
          </w:p>
        </w:tc>
        <w:tc>
          <w:tcPr>
            <w:tcW w:w="2551" w:type="dxa"/>
            <w:vAlign w:val="center"/>
          </w:tcPr>
          <w:p w14:paraId="71285884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T /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Park</w:t>
            </w:r>
          </w:p>
        </w:tc>
      </w:tr>
      <w:tr w:rsidR="00251045" w14:paraId="0545318F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A6531E8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Park / Wall or Pedestal 7.4kW</w:t>
            </w:r>
          </w:p>
        </w:tc>
        <w:tc>
          <w:tcPr>
            <w:tcW w:w="2551" w:type="dxa"/>
            <w:vAlign w:val="center"/>
          </w:tcPr>
          <w:p w14:paraId="37384894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S Two /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Park</w:t>
            </w:r>
          </w:p>
        </w:tc>
      </w:tr>
      <w:tr w:rsidR="00251045" w14:paraId="543966E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A8ADB9E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Elite / Wall or Pedestal 7.4kW</w:t>
            </w:r>
          </w:p>
        </w:tc>
        <w:tc>
          <w:tcPr>
            <w:tcW w:w="2551" w:type="dxa"/>
            <w:vAlign w:val="center"/>
          </w:tcPr>
          <w:p w14:paraId="4C181DBB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S /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Elite</w:t>
            </w:r>
          </w:p>
        </w:tc>
      </w:tr>
      <w:tr w:rsidR="00251045" w14:paraId="25E5226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92D68D6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Elite / Wall or Pedestal 22kW</w:t>
            </w:r>
          </w:p>
        </w:tc>
        <w:tc>
          <w:tcPr>
            <w:tcW w:w="2551" w:type="dxa"/>
            <w:vAlign w:val="center"/>
          </w:tcPr>
          <w:p w14:paraId="1E1BA71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T / </w:t>
            </w:r>
            <w:proofErr w:type="spellStart"/>
            <w:r w:rsidRPr="00D733FD">
              <w:rPr>
                <w:rFonts w:asciiTheme="minorHAnsi" w:hAnsiTheme="minorHAnsi"/>
              </w:rPr>
              <w:t>eNext</w:t>
            </w:r>
            <w:proofErr w:type="spellEnd"/>
            <w:r w:rsidRPr="00D733FD">
              <w:rPr>
                <w:rFonts w:asciiTheme="minorHAnsi" w:hAnsiTheme="minorHAnsi"/>
              </w:rPr>
              <w:t xml:space="preserve"> Elite</w:t>
            </w:r>
          </w:p>
        </w:tc>
      </w:tr>
      <w:tr w:rsidR="00251045" w14:paraId="3C665FB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2657A1F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/ Wall or Pedestal 7.4kW</w:t>
            </w:r>
          </w:p>
        </w:tc>
        <w:tc>
          <w:tcPr>
            <w:tcW w:w="2551" w:type="dxa"/>
            <w:vAlign w:val="center"/>
          </w:tcPr>
          <w:p w14:paraId="6A0AD3A5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S One /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</w:t>
            </w:r>
          </w:p>
        </w:tc>
      </w:tr>
      <w:tr w:rsidR="00251045" w14:paraId="0EE7157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E72FC9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/ Wall or Pedestal 22kW</w:t>
            </w:r>
          </w:p>
        </w:tc>
        <w:tc>
          <w:tcPr>
            <w:tcW w:w="2551" w:type="dxa"/>
            <w:vAlign w:val="center"/>
          </w:tcPr>
          <w:p w14:paraId="5C504800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T One /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</w:t>
            </w:r>
          </w:p>
        </w:tc>
      </w:tr>
      <w:tr w:rsidR="00251045" w14:paraId="126F51E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22F84E5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/ Wall or Pedestal 7.4kW</w:t>
            </w:r>
          </w:p>
        </w:tc>
        <w:tc>
          <w:tcPr>
            <w:tcW w:w="2551" w:type="dxa"/>
            <w:vAlign w:val="center"/>
          </w:tcPr>
          <w:p w14:paraId="040A190A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S /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</w:t>
            </w:r>
          </w:p>
        </w:tc>
      </w:tr>
      <w:tr w:rsidR="00251045" w14:paraId="11D08EB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3A6BAE7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/ Wall or Pedestal 22kW</w:t>
            </w:r>
          </w:p>
        </w:tc>
        <w:tc>
          <w:tcPr>
            <w:tcW w:w="2551" w:type="dxa"/>
            <w:vAlign w:val="center"/>
          </w:tcPr>
          <w:p w14:paraId="3E5D0689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T /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</w:t>
            </w:r>
          </w:p>
        </w:tc>
      </w:tr>
      <w:tr w:rsidR="00D733FD" w:rsidRPr="00440FF1" w14:paraId="52B283AB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08FFA6E6" w14:textId="77777777" w:rsidR="00D733FD" w:rsidRPr="00440FF1" w:rsidRDefault="00D733FD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lastRenderedPageBreak/>
              <w:t xml:space="preserve">Pedestal mounted chargers </w:t>
            </w:r>
          </w:p>
        </w:tc>
      </w:tr>
      <w:tr w:rsidR="00251045" w:rsidRPr="00D733FD" w14:paraId="5824558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5722737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S 1-phase, 7kW, 2-sockets</w:t>
            </w:r>
          </w:p>
        </w:tc>
        <w:tc>
          <w:tcPr>
            <w:tcW w:w="2551" w:type="dxa"/>
            <w:vAlign w:val="center"/>
          </w:tcPr>
          <w:p w14:paraId="275738A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WVS00064011</w:t>
            </w:r>
          </w:p>
        </w:tc>
      </w:tr>
      <w:tr w:rsidR="00251045" w:rsidRPr="00D733FD" w14:paraId="4841EFF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4F2CCA1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T 3-phase, 22kW, 2-sockets</w:t>
            </w:r>
          </w:p>
        </w:tc>
        <w:tc>
          <w:tcPr>
            <w:tcW w:w="2551" w:type="dxa"/>
            <w:vAlign w:val="center"/>
          </w:tcPr>
          <w:p w14:paraId="71A0FE1F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WVS00064013</w:t>
            </w:r>
          </w:p>
        </w:tc>
      </w:tr>
      <w:tr w:rsidR="00251045" w:rsidRPr="00D733FD" w14:paraId="1AAA02F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49F7E38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Post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S 1-phase, 7kW, 2-sockets</w:t>
            </w:r>
          </w:p>
        </w:tc>
        <w:tc>
          <w:tcPr>
            <w:tcW w:w="2551" w:type="dxa"/>
            <w:vAlign w:val="center"/>
          </w:tcPr>
          <w:p w14:paraId="15B9F99F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PVS00064011</w:t>
            </w:r>
          </w:p>
        </w:tc>
      </w:tr>
      <w:tr w:rsidR="00251045" w:rsidRPr="00D733FD" w14:paraId="13AA030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741363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Post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Y 3-phase, 22kW, 2-sockets</w:t>
            </w:r>
          </w:p>
        </w:tc>
        <w:tc>
          <w:tcPr>
            <w:tcW w:w="2551" w:type="dxa"/>
            <w:vAlign w:val="center"/>
          </w:tcPr>
          <w:p w14:paraId="6BC8DBED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PVS00064013</w:t>
            </w:r>
          </w:p>
        </w:tc>
      </w:tr>
      <w:tr w:rsidR="00251045" w:rsidRPr="00D733FD" w14:paraId="4C59DCA3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C437EDB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Evolve Smart Twin - Three Phase dual socket/cable bollard mounted charging station. RFID, </w:t>
            </w:r>
            <w:proofErr w:type="spellStart"/>
            <w:r w:rsidRPr="00D733FD">
              <w:rPr>
                <w:rFonts w:asciiTheme="minorHAnsi" w:hAnsiTheme="minorHAnsi"/>
              </w:rPr>
              <w:t>MiD</w:t>
            </w:r>
            <w:proofErr w:type="spellEnd"/>
            <w:r w:rsidRPr="00D733FD">
              <w:rPr>
                <w:rFonts w:asciiTheme="minorHAnsi" w:hAnsiTheme="minorHAnsi"/>
              </w:rPr>
              <w:t xml:space="preserve"> Meter 14.7kW (7kW per</w:t>
            </w:r>
          </w:p>
          <w:p w14:paraId="44668ACC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socket)</w:t>
            </w:r>
          </w:p>
        </w:tc>
        <w:tc>
          <w:tcPr>
            <w:tcW w:w="2551" w:type="dxa"/>
            <w:vAlign w:val="center"/>
          </w:tcPr>
          <w:p w14:paraId="2CE79C09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Smart S</w:t>
            </w:r>
          </w:p>
        </w:tc>
      </w:tr>
      <w:tr w:rsidR="00251045" w:rsidRPr="00D733FD" w14:paraId="553BF57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E722B1D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Evolve Smart Twin - Three Phase dual socket/cable bollard mounted charging station. RFID, </w:t>
            </w:r>
            <w:proofErr w:type="spellStart"/>
            <w:r w:rsidRPr="00D733FD">
              <w:rPr>
                <w:rFonts w:asciiTheme="minorHAnsi" w:hAnsiTheme="minorHAnsi"/>
              </w:rPr>
              <w:t>MiD</w:t>
            </w:r>
            <w:proofErr w:type="spellEnd"/>
            <w:r w:rsidRPr="00D733FD">
              <w:rPr>
                <w:rFonts w:asciiTheme="minorHAnsi" w:hAnsiTheme="minorHAnsi"/>
              </w:rPr>
              <w:t xml:space="preserve"> Meter, 4G, 44kW</w:t>
            </w:r>
          </w:p>
          <w:p w14:paraId="6CECBF77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(1x22kW &amp; 2x11kW)</w:t>
            </w:r>
          </w:p>
        </w:tc>
        <w:tc>
          <w:tcPr>
            <w:tcW w:w="2551" w:type="dxa"/>
            <w:vAlign w:val="center"/>
          </w:tcPr>
          <w:p w14:paraId="517A2074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Smart T</w:t>
            </w:r>
          </w:p>
        </w:tc>
      </w:tr>
      <w:tr w:rsidR="00251045" w:rsidRPr="00D733FD" w14:paraId="1E35CD0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84451E2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Smart + payment terminal Single phase dual socket/cable bollard mounted charging station, RFID, MID, 4G,</w:t>
            </w:r>
          </w:p>
          <w:p w14:paraId="700636C5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14.7kW</w:t>
            </w:r>
          </w:p>
        </w:tc>
        <w:tc>
          <w:tcPr>
            <w:tcW w:w="2551" w:type="dxa"/>
            <w:vAlign w:val="center"/>
          </w:tcPr>
          <w:p w14:paraId="39702485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Credit Card Master S</w:t>
            </w:r>
          </w:p>
        </w:tc>
      </w:tr>
      <w:tr w:rsidR="00251045" w:rsidRPr="00D733FD" w14:paraId="13F732D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1071655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Smart + payment terminal Three phase dual socket/cable bollard mounted charging station, RFID, MID, 4G,</w:t>
            </w:r>
          </w:p>
          <w:p w14:paraId="57F0625D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(1x22kW &amp; 2x11kW)</w:t>
            </w:r>
          </w:p>
        </w:tc>
        <w:tc>
          <w:tcPr>
            <w:tcW w:w="2551" w:type="dxa"/>
            <w:vAlign w:val="center"/>
          </w:tcPr>
          <w:p w14:paraId="3BFA7F6C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Evolve Credit Card Master T</w:t>
            </w:r>
          </w:p>
        </w:tc>
      </w:tr>
      <w:tr w:rsidR="00251045" w:rsidRPr="00D733FD" w14:paraId="0846A66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D655AF0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/ Post 7.4kW</w:t>
            </w:r>
          </w:p>
        </w:tc>
        <w:tc>
          <w:tcPr>
            <w:tcW w:w="2551" w:type="dxa"/>
            <w:vAlign w:val="center"/>
          </w:tcPr>
          <w:p w14:paraId="045E68F5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S One /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</w:t>
            </w:r>
          </w:p>
          <w:p w14:paraId="34ED2239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Post</w:t>
            </w:r>
          </w:p>
        </w:tc>
      </w:tr>
      <w:tr w:rsidR="00251045" w:rsidRPr="00D733FD" w14:paraId="39F14E2E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96B3C2D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/ Post 22kW</w:t>
            </w:r>
          </w:p>
        </w:tc>
        <w:tc>
          <w:tcPr>
            <w:tcW w:w="2551" w:type="dxa"/>
            <w:vAlign w:val="center"/>
          </w:tcPr>
          <w:p w14:paraId="41F05401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T One /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</w:t>
            </w:r>
          </w:p>
          <w:p w14:paraId="3BD3730B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>Post</w:t>
            </w:r>
          </w:p>
        </w:tc>
      </w:tr>
      <w:tr w:rsidR="00251045" w:rsidRPr="00D733FD" w14:paraId="24D381B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95104BD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/ Post 7.4kW</w:t>
            </w:r>
          </w:p>
        </w:tc>
        <w:tc>
          <w:tcPr>
            <w:tcW w:w="2551" w:type="dxa"/>
            <w:vAlign w:val="center"/>
          </w:tcPr>
          <w:p w14:paraId="342FB22F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S /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Post</w:t>
            </w:r>
          </w:p>
        </w:tc>
      </w:tr>
      <w:tr w:rsidR="00251045" w:rsidRPr="00D733FD" w14:paraId="545CB27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1248F70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D733FD">
              <w:rPr>
                <w:rFonts w:asciiTheme="minorHAnsi" w:hAnsiTheme="minorHAnsi"/>
              </w:rPr>
              <w:t>Circontrol</w:t>
            </w:r>
            <w:proofErr w:type="spellEnd"/>
            <w:r w:rsidRPr="00D733FD">
              <w:rPr>
                <w:rFonts w:asciiTheme="minorHAnsi" w:hAnsiTheme="minorHAnsi"/>
              </w:rPr>
              <w:t xml:space="preserve">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/ Post 22kW</w:t>
            </w:r>
          </w:p>
        </w:tc>
        <w:tc>
          <w:tcPr>
            <w:tcW w:w="2551" w:type="dxa"/>
            <w:vAlign w:val="center"/>
          </w:tcPr>
          <w:p w14:paraId="529FB7D8" w14:textId="77777777" w:rsidR="00251045" w:rsidRPr="00D733FD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D733FD">
              <w:rPr>
                <w:rFonts w:asciiTheme="minorHAnsi" w:hAnsiTheme="minorHAnsi"/>
              </w:rPr>
              <w:t xml:space="preserve">Model T / </w:t>
            </w:r>
            <w:proofErr w:type="spellStart"/>
            <w:r w:rsidRPr="00D733FD">
              <w:rPr>
                <w:rFonts w:asciiTheme="minorHAnsi" w:hAnsiTheme="minorHAnsi"/>
              </w:rPr>
              <w:t>eVolve</w:t>
            </w:r>
            <w:proofErr w:type="spellEnd"/>
            <w:r w:rsidRPr="00D733FD">
              <w:rPr>
                <w:rFonts w:asciiTheme="minorHAnsi" w:hAnsiTheme="minorHAnsi"/>
              </w:rPr>
              <w:t xml:space="preserve"> Smart Post</w:t>
            </w:r>
          </w:p>
        </w:tc>
      </w:tr>
    </w:tbl>
    <w:p w14:paraId="033810CC" w14:textId="77777777" w:rsidR="001C2E8C" w:rsidRPr="001C2E8C" w:rsidRDefault="001C2E8C" w:rsidP="001C2E8C">
      <w:pPr>
        <w:pStyle w:val="Heading1"/>
      </w:pPr>
      <w:proofErr w:type="spellStart"/>
      <w:r>
        <w:t>EVESCo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251045" w:rsidRPr="00440FF1" w14:paraId="7C9E5122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18E91C1B" w14:textId="77777777" w:rsidR="00251045" w:rsidRPr="00440FF1" w:rsidRDefault="00251045" w:rsidP="000D5A76">
            <w:pPr>
              <w:spacing w:before="40" w:after="6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41E801EA" w14:textId="77777777" w:rsidR="00251045" w:rsidRPr="00440FF1" w:rsidRDefault="00251045" w:rsidP="000D5A76">
            <w:pPr>
              <w:spacing w:before="40" w:after="6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1C2E8C" w:rsidRPr="00440FF1" w14:paraId="4B2875D8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609B9177" w14:textId="77777777" w:rsidR="001C2E8C" w:rsidRPr="00440FF1" w:rsidRDefault="001C2E8C" w:rsidP="000D5A76">
            <w:pPr>
              <w:spacing w:before="40" w:after="6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Wall mounted chargers</w:t>
            </w:r>
          </w:p>
        </w:tc>
      </w:tr>
      <w:tr w:rsidR="00251045" w:rsidRPr="00B272FF" w14:paraId="7F46DDB3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A3DC3B8" w14:textId="77777777" w:rsidR="00251045" w:rsidRPr="00B272FF" w:rsidRDefault="00251045" w:rsidP="000D5A76">
            <w:pPr>
              <w:spacing w:before="40" w:after="60"/>
              <w:rPr>
                <w:rFonts w:asciiTheme="minorHAnsi" w:hAnsiTheme="minorHAnsi"/>
                <w:spacing w:val="-2"/>
              </w:rPr>
            </w:pPr>
            <w:r w:rsidRPr="00B272FF">
              <w:rPr>
                <w:rFonts w:asciiTheme="minorHAnsi" w:hAnsiTheme="minorHAnsi"/>
              </w:rPr>
              <w:t>7kW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AC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Wall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Charger,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0-32A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output</w:t>
            </w:r>
            <w:r w:rsidRPr="00B272FF">
              <w:rPr>
                <w:rFonts w:asciiTheme="minorHAnsi" w:hAnsiTheme="minorHAnsi"/>
                <w:spacing w:val="-1"/>
              </w:rPr>
              <w:t xml:space="preserve"> </w:t>
            </w:r>
            <w:r w:rsidRPr="00B272FF">
              <w:rPr>
                <w:rFonts w:asciiTheme="minorHAnsi" w:hAnsiTheme="minorHAnsi"/>
                <w:spacing w:val="-2"/>
              </w:rPr>
              <w:t>current</w:t>
            </w:r>
          </w:p>
        </w:tc>
        <w:tc>
          <w:tcPr>
            <w:tcW w:w="2551" w:type="dxa"/>
            <w:vAlign w:val="center"/>
          </w:tcPr>
          <w:p w14:paraId="5E8A6B65" w14:textId="77777777" w:rsidR="00251045" w:rsidRPr="00B272FF" w:rsidRDefault="00251045" w:rsidP="000D5A76">
            <w:pPr>
              <w:spacing w:before="40" w:after="6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EVAC-7 (EU-D)</w:t>
            </w:r>
          </w:p>
        </w:tc>
      </w:tr>
      <w:tr w:rsidR="00251045" w:rsidRPr="00B272FF" w14:paraId="5ED1BB0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CB41E54" w14:textId="77777777" w:rsidR="00251045" w:rsidRPr="00B272FF" w:rsidRDefault="00251045" w:rsidP="000D5A76">
            <w:pPr>
              <w:spacing w:before="40" w:after="60"/>
              <w:rPr>
                <w:rFonts w:asciiTheme="minorHAnsi" w:hAnsiTheme="minorHAnsi"/>
                <w:spacing w:val="-2"/>
              </w:rPr>
            </w:pPr>
            <w:r w:rsidRPr="00B272FF">
              <w:rPr>
                <w:rFonts w:asciiTheme="minorHAnsi" w:hAnsiTheme="minorHAnsi"/>
              </w:rPr>
              <w:t>22kW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AC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Wall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Charger,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0-32A</w:t>
            </w:r>
            <w:r w:rsidRPr="00B272FF">
              <w:rPr>
                <w:rFonts w:asciiTheme="minorHAnsi" w:hAnsiTheme="minorHAnsi"/>
                <w:spacing w:val="-2"/>
              </w:rPr>
              <w:t xml:space="preserve"> </w:t>
            </w:r>
            <w:r w:rsidRPr="00B272FF">
              <w:rPr>
                <w:rFonts w:asciiTheme="minorHAnsi" w:hAnsiTheme="minorHAnsi"/>
              </w:rPr>
              <w:t>output</w:t>
            </w:r>
            <w:r w:rsidRPr="00B272FF">
              <w:rPr>
                <w:rFonts w:asciiTheme="minorHAnsi" w:hAnsiTheme="minorHAnsi"/>
                <w:spacing w:val="-1"/>
              </w:rPr>
              <w:t xml:space="preserve"> </w:t>
            </w:r>
            <w:r w:rsidRPr="00B272FF">
              <w:rPr>
                <w:rFonts w:asciiTheme="minorHAnsi" w:hAnsiTheme="minorHAnsi"/>
                <w:spacing w:val="-2"/>
              </w:rPr>
              <w:t>current</w:t>
            </w:r>
          </w:p>
        </w:tc>
        <w:tc>
          <w:tcPr>
            <w:tcW w:w="2551" w:type="dxa"/>
            <w:vAlign w:val="center"/>
          </w:tcPr>
          <w:p w14:paraId="04FC5190" w14:textId="77777777" w:rsidR="00251045" w:rsidRPr="00B272FF" w:rsidRDefault="00251045" w:rsidP="000D5A76">
            <w:pPr>
              <w:spacing w:before="40" w:after="60"/>
              <w:rPr>
                <w:rFonts w:asciiTheme="minorHAnsi" w:hAnsiTheme="minorHAnsi"/>
              </w:rPr>
            </w:pPr>
            <w:r w:rsidRPr="00B272FF">
              <w:rPr>
                <w:rFonts w:asciiTheme="minorHAnsi" w:hAnsiTheme="minorHAnsi"/>
              </w:rPr>
              <w:t>EVAC-22 (EU-D)</w:t>
            </w:r>
          </w:p>
        </w:tc>
      </w:tr>
    </w:tbl>
    <w:p w14:paraId="2F001052" w14:textId="77777777" w:rsidR="00B55850" w:rsidRPr="001C2E8C" w:rsidRDefault="00B55850" w:rsidP="00B55850">
      <w:pPr>
        <w:pStyle w:val="Heading1"/>
      </w:pPr>
      <w:proofErr w:type="spellStart"/>
      <w:r>
        <w:lastRenderedPageBreak/>
        <w:t>EVUp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251045" w:rsidRPr="00440FF1" w14:paraId="7DAC013C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307EF667" w14:textId="77777777" w:rsidR="00251045" w:rsidRPr="00440FF1" w:rsidRDefault="00251045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11BF9461" w14:textId="77777777" w:rsidR="00251045" w:rsidRPr="00440FF1" w:rsidRDefault="00251045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B55850" w:rsidRPr="00440FF1" w14:paraId="1DDE1CDF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4AB85D3F" w14:textId="77777777" w:rsidR="00B55850" w:rsidRPr="00440FF1" w:rsidRDefault="00B55850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Pedestal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251045" w:rsidRPr="00691E1C" w14:paraId="7799270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D064876" w14:textId="77777777" w:rsidR="00251045" w:rsidRPr="00691E1C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AURIGA Dual Port 7kW c/w OCPP</w:t>
            </w:r>
          </w:p>
        </w:tc>
        <w:tc>
          <w:tcPr>
            <w:tcW w:w="2551" w:type="dxa"/>
            <w:vAlign w:val="center"/>
          </w:tcPr>
          <w:p w14:paraId="2516D293" w14:textId="77777777" w:rsidR="00251045" w:rsidRPr="00691E1C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EVOAUR7x2PPOCPP</w:t>
            </w:r>
          </w:p>
        </w:tc>
      </w:tr>
      <w:tr w:rsidR="00251045" w:rsidRPr="00691E1C" w14:paraId="2961B833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97BC270" w14:textId="77777777" w:rsidR="00251045" w:rsidRPr="00691E1C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AURIGA Dual Port 22kW c/w OCPP</w:t>
            </w:r>
          </w:p>
        </w:tc>
        <w:tc>
          <w:tcPr>
            <w:tcW w:w="2551" w:type="dxa"/>
            <w:vAlign w:val="center"/>
          </w:tcPr>
          <w:p w14:paraId="2BDF1CD4" w14:textId="77777777" w:rsidR="00251045" w:rsidRPr="00691E1C" w:rsidRDefault="00251045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EVOAUR22x2PPOCPP</w:t>
            </w:r>
          </w:p>
        </w:tc>
      </w:tr>
    </w:tbl>
    <w:p w14:paraId="24E4456F" w14:textId="77777777" w:rsidR="00B55850" w:rsidRPr="00440FF1" w:rsidRDefault="00B55850" w:rsidP="00B55850">
      <w:pPr>
        <w:pStyle w:val="Heading1"/>
      </w:pPr>
      <w:proofErr w:type="spellStart"/>
      <w:r w:rsidRPr="00440FF1">
        <w:t>EVBox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251045" w:rsidRPr="00440FF1" w14:paraId="20378D9D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6448830C" w14:textId="77777777" w:rsidR="00251045" w:rsidRPr="00440FF1" w:rsidRDefault="00251045" w:rsidP="000D5A76">
            <w:pPr>
              <w:spacing w:before="40" w:after="40"/>
              <w:ind w:right="-256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4CD84763" w14:textId="77777777" w:rsidR="00251045" w:rsidRPr="00440FF1" w:rsidRDefault="00251045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B55850" w:rsidRPr="00440FF1" w14:paraId="5BC9E12C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0E40820D" w14:textId="77777777" w:rsidR="00B55850" w:rsidRPr="00440FF1" w:rsidRDefault="00B55850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Pedestal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390DB7" w:rsidRPr="00691E1C" w14:paraId="312F876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AD03484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Elvi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Wifi</w:t>
            </w:r>
            <w:proofErr w:type="spellEnd"/>
            <w:r w:rsidRPr="00691E1C">
              <w:rPr>
                <w:rFonts w:asciiTheme="minorHAnsi" w:hAnsiTheme="minorHAnsi"/>
              </w:rPr>
              <w:t xml:space="preserve"> Only, 1 Phase, 32A, 7.4kW, Cable</w:t>
            </w:r>
          </w:p>
        </w:tc>
        <w:tc>
          <w:tcPr>
            <w:tcW w:w="2551" w:type="dxa"/>
            <w:vAlign w:val="center"/>
          </w:tcPr>
          <w:p w14:paraId="507B9C7F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E1320-A45062</w:t>
            </w:r>
          </w:p>
        </w:tc>
      </w:tr>
      <w:tr w:rsidR="00390DB7" w:rsidRPr="00691E1C" w14:paraId="0DD8BFA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7698CE0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Elvi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Wifi</w:t>
            </w:r>
            <w:proofErr w:type="spellEnd"/>
            <w:r w:rsidRPr="00691E1C">
              <w:rPr>
                <w:rFonts w:asciiTheme="minorHAnsi" w:hAnsiTheme="minorHAnsi"/>
              </w:rPr>
              <w:t xml:space="preserve"> Only, 3 Phase, 32A, 22kW, Cable</w:t>
            </w:r>
          </w:p>
        </w:tc>
        <w:tc>
          <w:tcPr>
            <w:tcW w:w="2551" w:type="dxa"/>
            <w:vAlign w:val="center"/>
          </w:tcPr>
          <w:p w14:paraId="774E31C8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E3320-A45062</w:t>
            </w:r>
          </w:p>
        </w:tc>
      </w:tr>
      <w:tr w:rsidR="00390DB7" w:rsidRPr="00691E1C" w14:paraId="4892F81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F3CC554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Elvi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Wifi</w:t>
            </w:r>
            <w:proofErr w:type="spellEnd"/>
            <w:r w:rsidRPr="00691E1C">
              <w:rPr>
                <w:rFonts w:asciiTheme="minorHAnsi" w:hAnsiTheme="minorHAnsi"/>
              </w:rPr>
              <w:t xml:space="preserve"> + kWh meter, 1 Phase, 32A, 7.4kW, Cable</w:t>
            </w:r>
          </w:p>
        </w:tc>
        <w:tc>
          <w:tcPr>
            <w:tcW w:w="2551" w:type="dxa"/>
            <w:vAlign w:val="center"/>
          </w:tcPr>
          <w:p w14:paraId="696AFDAE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E1320-A35062</w:t>
            </w:r>
          </w:p>
        </w:tc>
      </w:tr>
      <w:tr w:rsidR="00390DB7" w:rsidRPr="00691E1C" w14:paraId="5A52CDE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94387AE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Elvi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Wifi</w:t>
            </w:r>
            <w:proofErr w:type="spellEnd"/>
            <w:r w:rsidRPr="00691E1C">
              <w:rPr>
                <w:rFonts w:asciiTheme="minorHAnsi" w:hAnsiTheme="minorHAnsi"/>
              </w:rPr>
              <w:t xml:space="preserve"> + kWh meter, 3 Phase, 32A, 22kW, Cable</w:t>
            </w:r>
          </w:p>
        </w:tc>
        <w:tc>
          <w:tcPr>
            <w:tcW w:w="2551" w:type="dxa"/>
            <w:vAlign w:val="center"/>
          </w:tcPr>
          <w:p w14:paraId="3EB90071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E3320-A35062</w:t>
            </w:r>
          </w:p>
        </w:tc>
      </w:tr>
      <w:tr w:rsidR="00390DB7" w:rsidRPr="00691E1C" w14:paraId="67A245A3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5B23BD6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Elvi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Wifi</w:t>
            </w:r>
            <w:proofErr w:type="spellEnd"/>
            <w:r w:rsidRPr="00691E1C">
              <w:rPr>
                <w:rFonts w:asciiTheme="minorHAnsi" w:hAnsiTheme="minorHAnsi"/>
              </w:rPr>
              <w:t xml:space="preserve"> + kWh + UMTS, 1 Phase, 32A, 7.4kW, Cable</w:t>
            </w:r>
          </w:p>
        </w:tc>
        <w:tc>
          <w:tcPr>
            <w:tcW w:w="2551" w:type="dxa"/>
            <w:vAlign w:val="center"/>
          </w:tcPr>
          <w:p w14:paraId="11AE5291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E1320-A15062</w:t>
            </w:r>
          </w:p>
        </w:tc>
      </w:tr>
      <w:tr w:rsidR="00390DB7" w:rsidRPr="00691E1C" w14:paraId="060430D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7566A8F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Elvi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Wifi</w:t>
            </w:r>
            <w:proofErr w:type="spellEnd"/>
            <w:r w:rsidRPr="00691E1C">
              <w:rPr>
                <w:rFonts w:asciiTheme="minorHAnsi" w:hAnsiTheme="minorHAnsi"/>
              </w:rPr>
              <w:t xml:space="preserve"> + kWh + UMTS, 3 Phase, 32A, 22kW, Cable</w:t>
            </w:r>
          </w:p>
        </w:tc>
        <w:tc>
          <w:tcPr>
            <w:tcW w:w="2551" w:type="dxa"/>
            <w:vAlign w:val="center"/>
          </w:tcPr>
          <w:p w14:paraId="2942E2D1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E3320-A15062</w:t>
            </w:r>
          </w:p>
        </w:tc>
      </w:tr>
      <w:tr w:rsidR="00390DB7" w:rsidRPr="00691E1C" w14:paraId="63244FD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9D345F4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BusinessLine</w:t>
            </w:r>
            <w:proofErr w:type="spellEnd"/>
            <w:r w:rsidRPr="00691E1C">
              <w:rPr>
                <w:rFonts w:asciiTheme="minorHAnsi" w:hAnsiTheme="minorHAnsi"/>
              </w:rPr>
              <w:t xml:space="preserve"> Hub, 1 Phase, 32A, Single, 7.4kW, Socket</w:t>
            </w:r>
          </w:p>
        </w:tc>
        <w:tc>
          <w:tcPr>
            <w:tcW w:w="2551" w:type="dxa"/>
            <w:vAlign w:val="center"/>
          </w:tcPr>
          <w:p w14:paraId="692FA044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B1321-E1801</w:t>
            </w:r>
          </w:p>
        </w:tc>
      </w:tr>
      <w:tr w:rsidR="00390DB7" w:rsidRPr="00691E1C" w14:paraId="0623AD4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31867C5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BusinessLine</w:t>
            </w:r>
            <w:proofErr w:type="spellEnd"/>
            <w:r w:rsidRPr="00691E1C">
              <w:rPr>
                <w:rFonts w:asciiTheme="minorHAnsi" w:hAnsiTheme="minorHAnsi"/>
              </w:rPr>
              <w:t xml:space="preserve"> Hub, 3 Phase, 32A, Single, 22kW, Socket</w:t>
            </w:r>
          </w:p>
        </w:tc>
        <w:tc>
          <w:tcPr>
            <w:tcW w:w="2551" w:type="dxa"/>
            <w:vAlign w:val="center"/>
          </w:tcPr>
          <w:p w14:paraId="5A51908F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B3321-E1801</w:t>
            </w:r>
          </w:p>
        </w:tc>
      </w:tr>
      <w:tr w:rsidR="00390DB7" w:rsidRPr="00691E1C" w14:paraId="47F1E92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1BC03F1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BusinessLine</w:t>
            </w:r>
            <w:proofErr w:type="spellEnd"/>
            <w:r w:rsidRPr="00691E1C">
              <w:rPr>
                <w:rFonts w:asciiTheme="minorHAnsi" w:hAnsiTheme="minorHAnsi"/>
              </w:rPr>
              <w:t xml:space="preserve"> Sat, 1 Phase, 32A, Single, 7.4kW, Socket</w:t>
            </w:r>
          </w:p>
        </w:tc>
        <w:tc>
          <w:tcPr>
            <w:tcW w:w="2551" w:type="dxa"/>
            <w:vAlign w:val="center"/>
          </w:tcPr>
          <w:p w14:paraId="44F00B65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B1321-E5801</w:t>
            </w:r>
          </w:p>
        </w:tc>
      </w:tr>
      <w:tr w:rsidR="00390DB7" w:rsidRPr="00691E1C" w14:paraId="5378A39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68B21C4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BusinessLine</w:t>
            </w:r>
            <w:proofErr w:type="spellEnd"/>
            <w:r w:rsidRPr="00691E1C">
              <w:rPr>
                <w:rFonts w:asciiTheme="minorHAnsi" w:hAnsiTheme="minorHAnsi"/>
              </w:rPr>
              <w:t xml:space="preserve"> Sat, 3 Phase, 32A, Single, 22kW, Socket</w:t>
            </w:r>
          </w:p>
        </w:tc>
        <w:tc>
          <w:tcPr>
            <w:tcW w:w="2551" w:type="dxa"/>
            <w:vAlign w:val="center"/>
          </w:tcPr>
          <w:p w14:paraId="429B1B71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B3321-E5801</w:t>
            </w:r>
          </w:p>
        </w:tc>
      </w:tr>
      <w:tr w:rsidR="00390DB7" w:rsidRPr="00691E1C" w14:paraId="119F32B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6284353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BusinessLine</w:t>
            </w:r>
            <w:proofErr w:type="spellEnd"/>
            <w:r w:rsidRPr="00691E1C">
              <w:rPr>
                <w:rFonts w:asciiTheme="minorHAnsi" w:hAnsiTheme="minorHAnsi"/>
              </w:rPr>
              <w:t xml:space="preserve"> Hub, 1 Phase, 2 x 32A, Double, 7.4kW,Socket</w:t>
            </w:r>
          </w:p>
        </w:tc>
        <w:tc>
          <w:tcPr>
            <w:tcW w:w="2551" w:type="dxa"/>
            <w:vAlign w:val="center"/>
          </w:tcPr>
          <w:p w14:paraId="61ABA9D5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B1322-E1801</w:t>
            </w:r>
          </w:p>
        </w:tc>
      </w:tr>
      <w:tr w:rsidR="00390DB7" w:rsidRPr="00691E1C" w14:paraId="681C359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3684967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BusinessLine</w:t>
            </w:r>
            <w:proofErr w:type="spellEnd"/>
            <w:r w:rsidRPr="00691E1C">
              <w:rPr>
                <w:rFonts w:asciiTheme="minorHAnsi" w:hAnsiTheme="minorHAnsi"/>
              </w:rPr>
              <w:t xml:space="preserve"> Hub, 3 Phase, 2 x 32A, Double, 22kW,Socket</w:t>
            </w:r>
          </w:p>
        </w:tc>
        <w:tc>
          <w:tcPr>
            <w:tcW w:w="2551" w:type="dxa"/>
            <w:vAlign w:val="center"/>
          </w:tcPr>
          <w:p w14:paraId="72D4C87C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B3322-E1801</w:t>
            </w:r>
          </w:p>
        </w:tc>
      </w:tr>
      <w:tr w:rsidR="00390DB7" w:rsidRPr="00691E1C" w14:paraId="0832E31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D415F31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BusinessLine</w:t>
            </w:r>
            <w:proofErr w:type="spellEnd"/>
            <w:r w:rsidRPr="00691E1C">
              <w:rPr>
                <w:rFonts w:asciiTheme="minorHAnsi" w:hAnsiTheme="minorHAnsi"/>
              </w:rPr>
              <w:t xml:space="preserve"> Sat, 1 Phase, 2 x 32A, Double, 7.4kW,Socket</w:t>
            </w:r>
          </w:p>
        </w:tc>
        <w:tc>
          <w:tcPr>
            <w:tcW w:w="2551" w:type="dxa"/>
            <w:vAlign w:val="center"/>
          </w:tcPr>
          <w:p w14:paraId="6FED9325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B1322-E5801</w:t>
            </w:r>
          </w:p>
        </w:tc>
      </w:tr>
      <w:tr w:rsidR="00390DB7" w:rsidRPr="00691E1C" w14:paraId="4701208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33D9097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EVBox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BusinessLine</w:t>
            </w:r>
            <w:proofErr w:type="spellEnd"/>
            <w:r w:rsidRPr="00691E1C">
              <w:rPr>
                <w:rFonts w:asciiTheme="minorHAnsi" w:hAnsiTheme="minorHAnsi"/>
              </w:rPr>
              <w:t xml:space="preserve"> Sat, 3 Phase, 2 x 32A, Double, 22kW, Socket</w:t>
            </w:r>
          </w:p>
        </w:tc>
        <w:tc>
          <w:tcPr>
            <w:tcW w:w="2551" w:type="dxa"/>
            <w:vAlign w:val="center"/>
          </w:tcPr>
          <w:p w14:paraId="0BE0B80A" w14:textId="77777777" w:rsidR="00390DB7" w:rsidRPr="00691E1C" w:rsidRDefault="00390DB7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B3322-E5801</w:t>
            </w:r>
          </w:p>
        </w:tc>
      </w:tr>
    </w:tbl>
    <w:p w14:paraId="061F636E" w14:textId="466C5A52" w:rsidR="00157055" w:rsidRDefault="00157055" w:rsidP="00157055">
      <w:pPr>
        <w:pStyle w:val="Heading1"/>
      </w:pPr>
      <w:proofErr w:type="spellStart"/>
      <w:r w:rsidRPr="00943B18">
        <w:t>Fronius</w:t>
      </w:r>
      <w:proofErr w:type="spellEnd"/>
      <w:r w:rsidR="002F6E69">
        <w:t xml:space="preserve"> </w:t>
      </w:r>
    </w:p>
    <w:tbl>
      <w:tblPr>
        <w:tblStyle w:val="TableGrid"/>
        <w:tblW w:w="10343" w:type="dxa"/>
        <w:tblLook w:val="06A0" w:firstRow="1" w:lastRow="0" w:firstColumn="1" w:lastColumn="0" w:noHBand="1" w:noVBand="1"/>
      </w:tblPr>
      <w:tblGrid>
        <w:gridCol w:w="7792"/>
        <w:gridCol w:w="2551"/>
      </w:tblGrid>
      <w:tr w:rsidR="00157055" w:rsidRPr="00B272FF" w14:paraId="06ACC21A" w14:textId="77777777" w:rsidTr="000C086B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7D3638CA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242DA8AD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  <w:b/>
              </w:rPr>
            </w:pPr>
            <w:r w:rsidRPr="00B272FF">
              <w:rPr>
                <w:rFonts w:asciiTheme="minorHAnsi" w:hAnsiTheme="minorHAnsi"/>
                <w:b/>
              </w:rPr>
              <w:t>Model no</w:t>
            </w:r>
          </w:p>
        </w:tc>
      </w:tr>
      <w:tr w:rsidR="00157055" w:rsidRPr="00B272FF" w14:paraId="6A0222F8" w14:textId="77777777" w:rsidTr="000C086B">
        <w:trPr>
          <w:trHeight w:val="454"/>
        </w:trPr>
        <w:tc>
          <w:tcPr>
            <w:tcW w:w="7792" w:type="dxa"/>
            <w:vAlign w:val="center"/>
          </w:tcPr>
          <w:p w14:paraId="2C9F1D56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43B18">
              <w:rPr>
                <w:rFonts w:asciiTheme="minorHAnsi" w:hAnsiTheme="minorHAnsi"/>
                <w:lang w:val="en-US"/>
              </w:rPr>
              <w:t>Fronius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43B18">
              <w:rPr>
                <w:rFonts w:asciiTheme="minorHAnsi" w:hAnsiTheme="minorHAnsi"/>
                <w:lang w:val="en-US"/>
              </w:rPr>
              <w:t>Wattpilot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F35476D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</w:rPr>
            </w:pPr>
            <w:r w:rsidRPr="00943B18">
              <w:rPr>
                <w:rFonts w:asciiTheme="minorHAnsi" w:hAnsiTheme="minorHAnsi"/>
                <w:lang w:val="en-US"/>
              </w:rPr>
              <w:t xml:space="preserve">Home 11 J </w:t>
            </w:r>
          </w:p>
        </w:tc>
      </w:tr>
      <w:tr w:rsidR="00157055" w:rsidRPr="00B272FF" w14:paraId="16741DA3" w14:textId="77777777" w:rsidTr="000C086B">
        <w:trPr>
          <w:trHeight w:val="454"/>
        </w:trPr>
        <w:tc>
          <w:tcPr>
            <w:tcW w:w="7792" w:type="dxa"/>
            <w:vAlign w:val="center"/>
          </w:tcPr>
          <w:p w14:paraId="6F048664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43B18">
              <w:rPr>
                <w:rFonts w:asciiTheme="minorHAnsi" w:hAnsiTheme="minorHAnsi"/>
                <w:lang w:val="en-US"/>
              </w:rPr>
              <w:t>Fronius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43B18">
              <w:rPr>
                <w:rFonts w:asciiTheme="minorHAnsi" w:hAnsiTheme="minorHAnsi"/>
                <w:lang w:val="en-US"/>
              </w:rPr>
              <w:t>Wattpilot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BA4A5AA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</w:rPr>
            </w:pPr>
            <w:r w:rsidRPr="00943B18">
              <w:rPr>
                <w:rFonts w:asciiTheme="minorHAnsi" w:hAnsiTheme="minorHAnsi"/>
                <w:lang w:val="en-US"/>
              </w:rPr>
              <w:t>Home 22 J</w:t>
            </w:r>
          </w:p>
        </w:tc>
      </w:tr>
      <w:tr w:rsidR="00157055" w:rsidRPr="00B272FF" w14:paraId="5ED3E796" w14:textId="77777777" w:rsidTr="000C086B">
        <w:trPr>
          <w:trHeight w:val="454"/>
        </w:trPr>
        <w:tc>
          <w:tcPr>
            <w:tcW w:w="7792" w:type="dxa"/>
            <w:vAlign w:val="center"/>
          </w:tcPr>
          <w:p w14:paraId="072FD1A4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43B18">
              <w:rPr>
                <w:rFonts w:asciiTheme="minorHAnsi" w:hAnsiTheme="minorHAnsi"/>
                <w:lang w:val="en-US"/>
              </w:rPr>
              <w:t>Fronius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43B18">
              <w:rPr>
                <w:rFonts w:asciiTheme="minorHAnsi" w:hAnsiTheme="minorHAnsi"/>
                <w:lang w:val="en-US"/>
              </w:rPr>
              <w:t>Wattpilot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08A25AB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</w:rPr>
            </w:pPr>
            <w:r w:rsidRPr="00943B18">
              <w:rPr>
                <w:rFonts w:asciiTheme="minorHAnsi" w:hAnsiTheme="minorHAnsi"/>
                <w:lang w:val="en-US"/>
              </w:rPr>
              <w:t xml:space="preserve">Home 11 J </w:t>
            </w:r>
          </w:p>
        </w:tc>
      </w:tr>
      <w:tr w:rsidR="00157055" w:rsidRPr="00B272FF" w14:paraId="5C38E948" w14:textId="77777777" w:rsidTr="000C086B">
        <w:trPr>
          <w:trHeight w:val="454"/>
        </w:trPr>
        <w:tc>
          <w:tcPr>
            <w:tcW w:w="7792" w:type="dxa"/>
            <w:vAlign w:val="center"/>
          </w:tcPr>
          <w:p w14:paraId="026856DD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43B18">
              <w:rPr>
                <w:rFonts w:asciiTheme="minorHAnsi" w:hAnsiTheme="minorHAnsi"/>
                <w:lang w:val="en-US"/>
              </w:rPr>
              <w:lastRenderedPageBreak/>
              <w:t>Fronius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43B18">
              <w:rPr>
                <w:rFonts w:asciiTheme="minorHAnsi" w:hAnsiTheme="minorHAnsi"/>
                <w:lang w:val="en-US"/>
              </w:rPr>
              <w:t>Wattpilot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7D908F0" w14:textId="77777777" w:rsidR="00157055" w:rsidRPr="00B272FF" w:rsidRDefault="00157055" w:rsidP="000C086B">
            <w:pPr>
              <w:spacing w:before="40" w:after="40"/>
              <w:rPr>
                <w:rFonts w:asciiTheme="minorHAnsi" w:hAnsiTheme="minorHAnsi"/>
              </w:rPr>
            </w:pPr>
            <w:r w:rsidRPr="00943B18">
              <w:rPr>
                <w:rFonts w:asciiTheme="minorHAnsi" w:hAnsiTheme="minorHAnsi"/>
                <w:lang w:val="en-US"/>
              </w:rPr>
              <w:t>Home 22 J</w:t>
            </w:r>
          </w:p>
        </w:tc>
      </w:tr>
      <w:tr w:rsidR="00157055" w:rsidRPr="00B272FF" w14:paraId="6EDD1A07" w14:textId="77777777" w:rsidTr="000C086B">
        <w:trPr>
          <w:trHeight w:val="454"/>
        </w:trPr>
        <w:tc>
          <w:tcPr>
            <w:tcW w:w="7792" w:type="dxa"/>
            <w:vAlign w:val="center"/>
          </w:tcPr>
          <w:p w14:paraId="56D7B853" w14:textId="5EAAAFF7" w:rsidR="00157055" w:rsidRPr="00943B18" w:rsidRDefault="00157055" w:rsidP="00157055">
            <w:pPr>
              <w:spacing w:before="40" w:after="40"/>
              <w:rPr>
                <w:rFonts w:asciiTheme="minorHAnsi" w:hAnsiTheme="minorHAnsi"/>
                <w:lang w:val="en-US"/>
              </w:rPr>
            </w:pPr>
            <w:proofErr w:type="spellStart"/>
            <w:r w:rsidRPr="00943B18">
              <w:rPr>
                <w:rFonts w:asciiTheme="minorHAnsi" w:hAnsiTheme="minorHAnsi"/>
                <w:lang w:val="en-US"/>
              </w:rPr>
              <w:t>Fronius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43B18">
              <w:rPr>
                <w:rFonts w:asciiTheme="minorHAnsi" w:hAnsiTheme="minorHAnsi"/>
                <w:lang w:val="en-US"/>
              </w:rPr>
              <w:t>Wattpilot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CC724D7" w14:textId="5EDD9F5E" w:rsidR="00157055" w:rsidRPr="00943B18" w:rsidRDefault="00157055" w:rsidP="00157055">
            <w:pPr>
              <w:spacing w:before="40" w:after="4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Go</w:t>
            </w:r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943B18">
              <w:rPr>
                <w:rFonts w:asciiTheme="minorHAnsi" w:hAnsiTheme="minorHAnsi"/>
                <w:lang w:val="en-US"/>
              </w:rPr>
              <w:t xml:space="preserve"> J</w:t>
            </w:r>
            <w:r>
              <w:rPr>
                <w:rFonts w:asciiTheme="minorHAnsi" w:hAnsiTheme="minorHAnsi"/>
                <w:lang w:val="en-US"/>
              </w:rPr>
              <w:t xml:space="preserve"> 2.0/22 J 2.0</w:t>
            </w:r>
          </w:p>
        </w:tc>
      </w:tr>
      <w:tr w:rsidR="00157055" w:rsidRPr="00B272FF" w14:paraId="6E7C571E" w14:textId="77777777" w:rsidTr="000C086B">
        <w:trPr>
          <w:trHeight w:val="454"/>
        </w:trPr>
        <w:tc>
          <w:tcPr>
            <w:tcW w:w="7792" w:type="dxa"/>
            <w:vAlign w:val="center"/>
          </w:tcPr>
          <w:p w14:paraId="168A102F" w14:textId="4EB6F56D" w:rsidR="00157055" w:rsidRPr="00943B18" w:rsidRDefault="00157055" w:rsidP="00157055">
            <w:pPr>
              <w:spacing w:before="40" w:after="40"/>
              <w:rPr>
                <w:rFonts w:asciiTheme="minorHAnsi" w:hAnsiTheme="minorHAnsi"/>
                <w:lang w:val="en-US"/>
              </w:rPr>
            </w:pPr>
            <w:proofErr w:type="spellStart"/>
            <w:r w:rsidRPr="00943B18">
              <w:rPr>
                <w:rFonts w:asciiTheme="minorHAnsi" w:hAnsiTheme="minorHAnsi"/>
                <w:lang w:val="en-US"/>
              </w:rPr>
              <w:t>Fronius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43B18">
              <w:rPr>
                <w:rFonts w:asciiTheme="minorHAnsi" w:hAnsiTheme="minorHAnsi"/>
                <w:lang w:val="en-US"/>
              </w:rPr>
              <w:t>Wattpilot</w:t>
            </w:r>
            <w:proofErr w:type="spellEnd"/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99B864F" w14:textId="49ACF86F" w:rsidR="00157055" w:rsidRPr="00943B18" w:rsidRDefault="00157055" w:rsidP="00157055">
            <w:pPr>
              <w:spacing w:before="40" w:after="4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Go</w:t>
            </w:r>
            <w:r w:rsidRPr="00943B1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22</w:t>
            </w:r>
            <w:r w:rsidRPr="00943B18">
              <w:rPr>
                <w:rFonts w:asciiTheme="minorHAnsi" w:hAnsiTheme="minorHAnsi"/>
                <w:lang w:val="en-US"/>
              </w:rPr>
              <w:t xml:space="preserve"> J</w:t>
            </w:r>
            <w:r>
              <w:rPr>
                <w:rFonts w:asciiTheme="minorHAnsi" w:hAnsiTheme="minorHAnsi"/>
                <w:lang w:val="en-US"/>
              </w:rPr>
              <w:t xml:space="preserve"> 2.0 AUS</w:t>
            </w:r>
          </w:p>
        </w:tc>
      </w:tr>
    </w:tbl>
    <w:p w14:paraId="114A1DDC" w14:textId="6623ABBF" w:rsidR="00B55850" w:rsidRPr="001C2E8C" w:rsidRDefault="002B2EDF" w:rsidP="00B55850">
      <w:pPr>
        <w:pStyle w:val="Heading1"/>
      </w:pPr>
      <w:proofErr w:type="spellStart"/>
      <w:r>
        <w:t>Fimer</w:t>
      </w:r>
      <w:proofErr w:type="spellEnd"/>
      <w:r>
        <w:t xml:space="preserve"> Italy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08080B" w:rsidRPr="00440FF1" w14:paraId="7CD74016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63683E96" w14:textId="77777777" w:rsidR="0008080B" w:rsidRPr="00440FF1" w:rsidRDefault="0008080B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3135ED24" w14:textId="77777777" w:rsidR="0008080B" w:rsidRPr="00440FF1" w:rsidRDefault="0008080B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B55850" w:rsidRPr="00440FF1" w14:paraId="0AAE8A29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68C28D2B" w14:textId="77777777" w:rsidR="00B55850" w:rsidRPr="00440FF1" w:rsidRDefault="002B2EDF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="00B55850"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="00B55850" w:rsidRPr="00440FF1">
              <w:rPr>
                <w:rFonts w:asciiTheme="minorHAnsi" w:hAnsiTheme="minorHAnsi"/>
                <w:b/>
                <w:bCs/>
              </w:rPr>
              <w:t>mounted</w:t>
            </w:r>
            <w:r w:rsidR="00B55850"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="00B55850"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08080B" w:rsidRPr="00691E1C" w14:paraId="12FBD15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4F6EAB5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Fimer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Flexa</w:t>
            </w:r>
            <w:proofErr w:type="spellEnd"/>
            <w:r w:rsidRPr="00691E1C">
              <w:rPr>
                <w:rFonts w:asciiTheme="minorHAnsi" w:hAnsiTheme="minorHAnsi"/>
              </w:rPr>
              <w:t xml:space="preserve"> AC </w:t>
            </w:r>
            <w:proofErr w:type="spellStart"/>
            <w:r w:rsidRPr="00691E1C">
              <w:rPr>
                <w:rFonts w:asciiTheme="minorHAnsi" w:hAnsiTheme="minorHAnsi"/>
              </w:rPr>
              <w:t>Wallbox</w:t>
            </w:r>
            <w:proofErr w:type="spellEnd"/>
            <w:r w:rsidRPr="00691E1C">
              <w:rPr>
                <w:rFonts w:asciiTheme="minorHAnsi" w:hAnsiTheme="minorHAnsi"/>
              </w:rPr>
              <w:t xml:space="preserve"> - T2 Socket - Future Net - 1Ph 7.4kW</w:t>
            </w:r>
          </w:p>
        </w:tc>
        <w:tc>
          <w:tcPr>
            <w:tcW w:w="2551" w:type="dxa"/>
            <w:vAlign w:val="center"/>
          </w:tcPr>
          <w:p w14:paraId="6F971B36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3Q760713100F</w:t>
            </w:r>
          </w:p>
        </w:tc>
      </w:tr>
      <w:tr w:rsidR="0008080B" w:rsidRPr="00691E1C" w14:paraId="65F4E38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199DD13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Fimer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Flexa</w:t>
            </w:r>
            <w:proofErr w:type="spellEnd"/>
            <w:r w:rsidRPr="00691E1C">
              <w:rPr>
                <w:rFonts w:asciiTheme="minorHAnsi" w:hAnsiTheme="minorHAnsi"/>
              </w:rPr>
              <w:t xml:space="preserve"> AC </w:t>
            </w:r>
            <w:proofErr w:type="spellStart"/>
            <w:r w:rsidRPr="00691E1C">
              <w:rPr>
                <w:rFonts w:asciiTheme="minorHAnsi" w:hAnsiTheme="minorHAnsi"/>
              </w:rPr>
              <w:t>Wallbox</w:t>
            </w:r>
            <w:proofErr w:type="spellEnd"/>
            <w:r w:rsidRPr="00691E1C">
              <w:rPr>
                <w:rFonts w:asciiTheme="minorHAnsi" w:hAnsiTheme="minorHAnsi"/>
              </w:rPr>
              <w:t xml:space="preserve"> - T2 Socket - Future Net - 3Ph 22kW</w:t>
            </w:r>
          </w:p>
        </w:tc>
        <w:tc>
          <w:tcPr>
            <w:tcW w:w="2551" w:type="dxa"/>
            <w:vAlign w:val="center"/>
          </w:tcPr>
          <w:p w14:paraId="66C31B22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3Q762214300F</w:t>
            </w:r>
          </w:p>
        </w:tc>
      </w:tr>
      <w:tr w:rsidR="0008080B" w:rsidRPr="00691E1C" w14:paraId="78CDC67F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EC8CB3D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Fimer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Flexa</w:t>
            </w:r>
            <w:proofErr w:type="spellEnd"/>
            <w:r w:rsidRPr="00691E1C">
              <w:rPr>
                <w:rFonts w:asciiTheme="minorHAnsi" w:hAnsiTheme="minorHAnsi"/>
              </w:rPr>
              <w:t xml:space="preserve"> AC </w:t>
            </w:r>
            <w:proofErr w:type="spellStart"/>
            <w:r w:rsidRPr="00691E1C">
              <w:rPr>
                <w:rFonts w:asciiTheme="minorHAnsi" w:hAnsiTheme="minorHAnsi"/>
              </w:rPr>
              <w:t>Wallbox</w:t>
            </w:r>
            <w:proofErr w:type="spellEnd"/>
            <w:r w:rsidRPr="00691E1C">
              <w:rPr>
                <w:rFonts w:asciiTheme="minorHAnsi" w:hAnsiTheme="minorHAnsi"/>
              </w:rPr>
              <w:t xml:space="preserve"> - T2 Cord - Future Net - 1Ph 7.4kW</w:t>
            </w:r>
          </w:p>
        </w:tc>
        <w:tc>
          <w:tcPr>
            <w:tcW w:w="2551" w:type="dxa"/>
            <w:vAlign w:val="center"/>
          </w:tcPr>
          <w:p w14:paraId="7829DB44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3Q760713200F</w:t>
            </w:r>
          </w:p>
        </w:tc>
      </w:tr>
      <w:tr w:rsidR="0008080B" w:rsidRPr="00691E1C" w14:paraId="0CDC16B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944EDA7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691E1C">
              <w:rPr>
                <w:rFonts w:asciiTheme="minorHAnsi" w:hAnsiTheme="minorHAnsi"/>
              </w:rPr>
              <w:t>Fimer</w:t>
            </w:r>
            <w:proofErr w:type="spellEnd"/>
            <w:r w:rsidRPr="00691E1C">
              <w:rPr>
                <w:rFonts w:asciiTheme="minorHAnsi" w:hAnsiTheme="minorHAnsi"/>
              </w:rPr>
              <w:t xml:space="preserve"> </w:t>
            </w:r>
            <w:proofErr w:type="spellStart"/>
            <w:r w:rsidRPr="00691E1C">
              <w:rPr>
                <w:rFonts w:asciiTheme="minorHAnsi" w:hAnsiTheme="minorHAnsi"/>
              </w:rPr>
              <w:t>Flexa</w:t>
            </w:r>
            <w:proofErr w:type="spellEnd"/>
            <w:r w:rsidRPr="00691E1C">
              <w:rPr>
                <w:rFonts w:asciiTheme="minorHAnsi" w:hAnsiTheme="minorHAnsi"/>
              </w:rPr>
              <w:t xml:space="preserve"> AC </w:t>
            </w:r>
            <w:proofErr w:type="spellStart"/>
            <w:r w:rsidRPr="00691E1C">
              <w:rPr>
                <w:rFonts w:asciiTheme="minorHAnsi" w:hAnsiTheme="minorHAnsi"/>
              </w:rPr>
              <w:t>Wallbox</w:t>
            </w:r>
            <w:proofErr w:type="spellEnd"/>
            <w:r w:rsidRPr="00691E1C">
              <w:rPr>
                <w:rFonts w:asciiTheme="minorHAnsi" w:hAnsiTheme="minorHAnsi"/>
              </w:rPr>
              <w:t xml:space="preserve"> - T2 Cord - Future Net - 3Ph 22kW</w:t>
            </w:r>
          </w:p>
        </w:tc>
        <w:tc>
          <w:tcPr>
            <w:tcW w:w="2551" w:type="dxa"/>
            <w:vAlign w:val="center"/>
          </w:tcPr>
          <w:p w14:paraId="345DC85B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3Q762214400F</w:t>
            </w:r>
          </w:p>
        </w:tc>
      </w:tr>
    </w:tbl>
    <w:p w14:paraId="726115AB" w14:textId="77777777" w:rsidR="002B2EDF" w:rsidRPr="001C2E8C" w:rsidRDefault="002B2EDF" w:rsidP="002B2EDF">
      <w:pPr>
        <w:pStyle w:val="Heading1"/>
      </w:pPr>
      <w:r>
        <w:t>GARO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08080B" w:rsidRPr="00440FF1" w14:paraId="6DE7F7BB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11892621" w14:textId="77777777" w:rsidR="0008080B" w:rsidRPr="00440FF1" w:rsidRDefault="0008080B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55886DC5" w14:textId="77777777" w:rsidR="0008080B" w:rsidRPr="00440FF1" w:rsidRDefault="0008080B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B2EDF" w:rsidRPr="00440FF1" w14:paraId="6079A596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7717A09D" w14:textId="77777777" w:rsidR="002B2EDF" w:rsidRPr="00440FF1" w:rsidRDefault="002B2EDF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Pedestal mounted chargers</w:t>
            </w:r>
          </w:p>
        </w:tc>
      </w:tr>
      <w:tr w:rsidR="0008080B" w:rsidRPr="00691E1C" w14:paraId="0589309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5D263C1" w14:textId="77777777" w:rsidR="0008080B" w:rsidRPr="00691E1C" w:rsidRDefault="0008080B" w:rsidP="000D5A76">
            <w:pPr>
              <w:pStyle w:val="TableParagraph"/>
              <w:kinsoku w:val="0"/>
              <w:overflowPunct w:val="0"/>
              <w:spacing w:before="40" w:after="40" w:line="257" w:lineRule="exact"/>
              <w:ind w:left="34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691E1C">
              <w:rPr>
                <w:rFonts w:asciiTheme="minorHAnsi" w:hAnsiTheme="minorHAnsi"/>
                <w:sz w:val="22"/>
                <w:szCs w:val="22"/>
              </w:rPr>
              <w:t>LS4</w:t>
            </w:r>
            <w:r w:rsidRPr="00691E1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>Ground</w:t>
            </w:r>
            <w:r w:rsidRPr="00691E1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>Mount</w:t>
            </w:r>
            <w:r w:rsidRPr="00691E1C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>2 x</w:t>
            </w:r>
            <w:r w:rsidRPr="00691E1C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>22kW</w:t>
            </w:r>
            <w:r w:rsidRPr="00691E1C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>T2</w:t>
            </w:r>
            <w:r w:rsidRPr="00691E1C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 xml:space="preserve">Socket outlets + DC </w:t>
            </w:r>
            <w:r w:rsidRPr="00691E1C">
              <w:rPr>
                <w:rFonts w:asciiTheme="minorHAnsi" w:hAnsiTheme="minorHAnsi"/>
                <w:spacing w:val="-2"/>
                <w:sz w:val="22"/>
                <w:szCs w:val="22"/>
              </w:rPr>
              <w:t>Protection</w:t>
            </w:r>
          </w:p>
          <w:p w14:paraId="6349AB0B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+</w:t>
            </w:r>
            <w:r w:rsidRPr="00691E1C">
              <w:rPr>
                <w:rFonts w:asciiTheme="minorHAnsi" w:hAnsiTheme="minorHAnsi"/>
                <w:spacing w:val="-1"/>
              </w:rPr>
              <w:t xml:space="preserve"> </w:t>
            </w:r>
            <w:r w:rsidRPr="00691E1C">
              <w:rPr>
                <w:rFonts w:asciiTheme="minorHAnsi" w:hAnsiTheme="minorHAnsi"/>
              </w:rPr>
              <w:t>meter +</w:t>
            </w:r>
            <w:r w:rsidRPr="00691E1C">
              <w:rPr>
                <w:rFonts w:asciiTheme="minorHAnsi" w:hAnsiTheme="minorHAnsi"/>
                <w:spacing w:val="1"/>
              </w:rPr>
              <w:t xml:space="preserve"> </w:t>
            </w:r>
            <w:r w:rsidRPr="00691E1C">
              <w:rPr>
                <w:rFonts w:asciiTheme="minorHAnsi" w:hAnsiTheme="minorHAnsi"/>
              </w:rPr>
              <w:t>LAN</w:t>
            </w:r>
            <w:r w:rsidRPr="00691E1C">
              <w:rPr>
                <w:rFonts w:asciiTheme="minorHAnsi" w:hAnsiTheme="minorHAnsi"/>
                <w:spacing w:val="-1"/>
              </w:rPr>
              <w:t xml:space="preserve"> </w:t>
            </w:r>
            <w:r w:rsidRPr="00691E1C">
              <w:rPr>
                <w:rFonts w:asciiTheme="minorHAnsi" w:hAnsiTheme="minorHAnsi"/>
              </w:rPr>
              <w:t>+</w:t>
            </w:r>
            <w:r w:rsidRPr="00691E1C">
              <w:rPr>
                <w:rFonts w:asciiTheme="minorHAnsi" w:hAnsiTheme="minorHAnsi"/>
                <w:spacing w:val="1"/>
              </w:rPr>
              <w:t xml:space="preserve"> </w:t>
            </w:r>
            <w:r w:rsidRPr="00691E1C">
              <w:rPr>
                <w:rFonts w:asciiTheme="minorHAnsi" w:hAnsiTheme="minorHAnsi"/>
                <w:spacing w:val="-4"/>
              </w:rPr>
              <w:t>RFID</w:t>
            </w:r>
          </w:p>
        </w:tc>
        <w:tc>
          <w:tcPr>
            <w:tcW w:w="2551" w:type="dxa"/>
            <w:vAlign w:val="center"/>
          </w:tcPr>
          <w:p w14:paraId="1C33AD39" w14:textId="77777777" w:rsidR="0008080B" w:rsidRPr="00691E1C" w:rsidRDefault="0008080B" w:rsidP="000D5A76">
            <w:pPr>
              <w:spacing w:before="40" w:after="40"/>
              <w:ind w:right="31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LS4DCM T222WO LAN</w:t>
            </w:r>
          </w:p>
        </w:tc>
      </w:tr>
      <w:tr w:rsidR="0008080B" w:rsidRPr="00691E1C" w14:paraId="79F1572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B19ABE7" w14:textId="77777777" w:rsidR="0008080B" w:rsidRPr="00691E1C" w:rsidRDefault="0008080B" w:rsidP="000D5A76">
            <w:pPr>
              <w:pStyle w:val="TableParagraph"/>
              <w:kinsoku w:val="0"/>
              <w:overflowPunct w:val="0"/>
              <w:spacing w:before="40" w:after="40" w:line="262" w:lineRule="exact"/>
              <w:ind w:left="34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691E1C">
              <w:rPr>
                <w:rFonts w:asciiTheme="minorHAnsi" w:hAnsiTheme="minorHAnsi"/>
                <w:sz w:val="22"/>
                <w:szCs w:val="22"/>
              </w:rPr>
              <w:t>LS4</w:t>
            </w:r>
            <w:r w:rsidRPr="00691E1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>Ground</w:t>
            </w:r>
            <w:r w:rsidRPr="00691E1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>Mount</w:t>
            </w:r>
            <w:r w:rsidRPr="00691E1C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691E1C">
              <w:rPr>
                <w:rFonts w:asciiTheme="minorHAnsi" w:hAnsiTheme="minorHAnsi"/>
                <w:sz w:val="22"/>
                <w:szCs w:val="22"/>
              </w:rPr>
              <w:t xml:space="preserve">2 x 7.4kW T2 Socket outlets + DC </w:t>
            </w:r>
            <w:r w:rsidRPr="00691E1C">
              <w:rPr>
                <w:rFonts w:asciiTheme="minorHAnsi" w:hAnsiTheme="minorHAnsi"/>
                <w:spacing w:val="-2"/>
                <w:sz w:val="22"/>
                <w:szCs w:val="22"/>
              </w:rPr>
              <w:t>Protection</w:t>
            </w:r>
          </w:p>
          <w:p w14:paraId="22E4ACB7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+</w:t>
            </w:r>
            <w:r w:rsidRPr="00691E1C">
              <w:rPr>
                <w:rFonts w:asciiTheme="minorHAnsi" w:hAnsiTheme="minorHAnsi"/>
                <w:spacing w:val="-1"/>
              </w:rPr>
              <w:t xml:space="preserve"> </w:t>
            </w:r>
            <w:r w:rsidRPr="00691E1C">
              <w:rPr>
                <w:rFonts w:asciiTheme="minorHAnsi" w:hAnsiTheme="minorHAnsi"/>
              </w:rPr>
              <w:t>meter +</w:t>
            </w:r>
            <w:r w:rsidRPr="00691E1C">
              <w:rPr>
                <w:rFonts w:asciiTheme="minorHAnsi" w:hAnsiTheme="minorHAnsi"/>
                <w:spacing w:val="1"/>
              </w:rPr>
              <w:t xml:space="preserve"> </w:t>
            </w:r>
            <w:r w:rsidRPr="00691E1C">
              <w:rPr>
                <w:rFonts w:asciiTheme="minorHAnsi" w:hAnsiTheme="minorHAnsi"/>
              </w:rPr>
              <w:t>LAN</w:t>
            </w:r>
            <w:r w:rsidRPr="00691E1C">
              <w:rPr>
                <w:rFonts w:asciiTheme="minorHAnsi" w:hAnsiTheme="minorHAnsi"/>
                <w:spacing w:val="-1"/>
              </w:rPr>
              <w:t xml:space="preserve"> </w:t>
            </w:r>
            <w:r w:rsidRPr="00691E1C">
              <w:rPr>
                <w:rFonts w:asciiTheme="minorHAnsi" w:hAnsiTheme="minorHAnsi"/>
              </w:rPr>
              <w:t>+</w:t>
            </w:r>
            <w:r w:rsidRPr="00691E1C">
              <w:rPr>
                <w:rFonts w:asciiTheme="minorHAnsi" w:hAnsiTheme="minorHAnsi"/>
                <w:spacing w:val="1"/>
              </w:rPr>
              <w:t xml:space="preserve"> </w:t>
            </w:r>
            <w:r w:rsidRPr="00691E1C">
              <w:rPr>
                <w:rFonts w:asciiTheme="minorHAnsi" w:hAnsiTheme="minorHAnsi"/>
                <w:spacing w:val="-4"/>
              </w:rPr>
              <w:t>RFID</w:t>
            </w:r>
          </w:p>
        </w:tc>
        <w:tc>
          <w:tcPr>
            <w:tcW w:w="2551" w:type="dxa"/>
            <w:vAlign w:val="center"/>
          </w:tcPr>
          <w:p w14:paraId="39C29C42" w14:textId="77777777" w:rsidR="0008080B" w:rsidRPr="00691E1C" w:rsidRDefault="0008080B" w:rsidP="000D5A76">
            <w:pPr>
              <w:spacing w:before="40" w:after="40"/>
              <w:rPr>
                <w:rFonts w:asciiTheme="minorHAnsi" w:hAnsiTheme="minorHAnsi"/>
              </w:rPr>
            </w:pPr>
            <w:r w:rsidRPr="00691E1C">
              <w:rPr>
                <w:rFonts w:asciiTheme="minorHAnsi" w:hAnsiTheme="minorHAnsi"/>
              </w:rPr>
              <w:t>LS4DCM T274WO LAN</w:t>
            </w:r>
          </w:p>
        </w:tc>
      </w:tr>
    </w:tbl>
    <w:p w14:paraId="3AA988CD" w14:textId="77777777" w:rsidR="002B2EDF" w:rsidRPr="001C2E8C" w:rsidRDefault="002B2EDF" w:rsidP="002B2EDF">
      <w:pPr>
        <w:pStyle w:val="Heading1"/>
      </w:pPr>
      <w:proofErr w:type="spellStart"/>
      <w:r w:rsidRPr="002B2EDF">
        <w:t>Indra</w:t>
      </w:r>
      <w:proofErr w:type="spellEnd"/>
      <w:r w:rsidRPr="002B2EDF">
        <w:t xml:space="preserve"> Renewable Technologies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9923AE" w:rsidRPr="00440FF1" w14:paraId="0673B857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14F1F046" w14:textId="77777777" w:rsidR="009923AE" w:rsidRPr="00440FF1" w:rsidRDefault="009923AE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209B7211" w14:textId="77777777" w:rsidR="009923AE" w:rsidRPr="00440FF1" w:rsidRDefault="009923AE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B2EDF" w:rsidRPr="00440FF1" w14:paraId="0F671E91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2073A3FF" w14:textId="77777777" w:rsidR="002B2EDF" w:rsidRPr="00440FF1" w:rsidRDefault="002B2EDF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9923AE" w:rsidRPr="00921486" w14:paraId="6BD3E24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20C6B9C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Smart Pioneer 7kW AC Type 2 Tethered</w:t>
            </w:r>
          </w:p>
        </w:tc>
        <w:tc>
          <w:tcPr>
            <w:tcW w:w="2551" w:type="dxa"/>
            <w:vAlign w:val="center"/>
          </w:tcPr>
          <w:p w14:paraId="3188E55D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190105A102</w:t>
            </w:r>
          </w:p>
        </w:tc>
      </w:tr>
      <w:tr w:rsidR="009923AE" w:rsidRPr="00921486" w14:paraId="2D8D4B43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A9C7ED5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Smart Pioneer 7kW AC Type 2 Socket</w:t>
            </w:r>
          </w:p>
        </w:tc>
        <w:tc>
          <w:tcPr>
            <w:tcW w:w="2551" w:type="dxa"/>
            <w:vAlign w:val="center"/>
          </w:tcPr>
          <w:p w14:paraId="20BA7E55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190105A103</w:t>
            </w:r>
          </w:p>
        </w:tc>
      </w:tr>
    </w:tbl>
    <w:p w14:paraId="208D0EA7" w14:textId="77777777" w:rsidR="00231A67" w:rsidRPr="001C2E8C" w:rsidRDefault="00231A67" w:rsidP="00231A67">
      <w:pPr>
        <w:pStyle w:val="Heading1"/>
      </w:pPr>
      <w:proofErr w:type="spellStart"/>
      <w:r w:rsidRPr="00231A67">
        <w:t>Jetcharge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9923AE" w:rsidRPr="00440FF1" w14:paraId="5BA703F0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5E77D0D1" w14:textId="77777777" w:rsidR="009923AE" w:rsidRPr="00440FF1" w:rsidRDefault="009923AE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3592CBF3" w14:textId="77777777" w:rsidR="009923AE" w:rsidRPr="00440FF1" w:rsidRDefault="009923AE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3FABB23A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314F0626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9923AE" w:rsidRPr="00921486" w14:paraId="360CBFC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8E12D6B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lastRenderedPageBreak/>
              <w:t xml:space="preserve">JET Charge </w:t>
            </w:r>
            <w:proofErr w:type="spellStart"/>
            <w:r w:rsidRPr="00921486">
              <w:rPr>
                <w:rFonts w:asciiTheme="minorHAnsi" w:hAnsiTheme="minorHAnsi"/>
              </w:rPr>
              <w:t>Chargemate</w:t>
            </w:r>
            <w:proofErr w:type="spellEnd"/>
            <w:r w:rsidRPr="00921486">
              <w:rPr>
                <w:rFonts w:asciiTheme="minorHAnsi" w:hAnsiTheme="minorHAnsi"/>
              </w:rPr>
              <w:t xml:space="preserve"> 7/22kW (1-ph/3-ph)</w:t>
            </w:r>
          </w:p>
        </w:tc>
        <w:tc>
          <w:tcPr>
            <w:tcW w:w="2551" w:type="dxa"/>
            <w:vAlign w:val="center"/>
          </w:tcPr>
          <w:p w14:paraId="31982D40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CHM3P22kW001</w:t>
            </w:r>
          </w:p>
        </w:tc>
      </w:tr>
      <w:tr w:rsidR="009923AE" w:rsidRPr="00921486" w14:paraId="4020EA1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224F7E0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 xml:space="preserve">JET Charge </w:t>
            </w:r>
            <w:proofErr w:type="spellStart"/>
            <w:r w:rsidRPr="00921486">
              <w:rPr>
                <w:rFonts w:asciiTheme="minorHAnsi" w:hAnsiTheme="minorHAnsi"/>
              </w:rPr>
              <w:t>Chargemate</w:t>
            </w:r>
            <w:proofErr w:type="spellEnd"/>
            <w:r w:rsidRPr="00921486">
              <w:rPr>
                <w:rFonts w:asciiTheme="minorHAnsi" w:hAnsiTheme="minorHAnsi"/>
              </w:rPr>
              <w:t xml:space="preserve"> 7kW NMI (1-ph)</w:t>
            </w:r>
          </w:p>
        </w:tc>
        <w:tc>
          <w:tcPr>
            <w:tcW w:w="2551" w:type="dxa"/>
            <w:vAlign w:val="center"/>
          </w:tcPr>
          <w:p w14:paraId="7F461F04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CHM3P22kW002</w:t>
            </w:r>
          </w:p>
        </w:tc>
      </w:tr>
      <w:tr w:rsidR="009923AE" w:rsidRPr="00921486" w14:paraId="2C95B2F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9C073B4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 xml:space="preserve">JET Charge </w:t>
            </w:r>
            <w:proofErr w:type="spellStart"/>
            <w:r w:rsidRPr="00921486">
              <w:rPr>
                <w:rFonts w:asciiTheme="minorHAnsi" w:hAnsiTheme="minorHAnsi"/>
              </w:rPr>
              <w:t>Chargemate</w:t>
            </w:r>
            <w:proofErr w:type="spellEnd"/>
            <w:r w:rsidRPr="00921486">
              <w:rPr>
                <w:rFonts w:asciiTheme="minorHAnsi" w:hAnsiTheme="minorHAnsi"/>
              </w:rPr>
              <w:t xml:space="preserve"> 22kW NMI (3-ph)</w:t>
            </w:r>
          </w:p>
        </w:tc>
        <w:tc>
          <w:tcPr>
            <w:tcW w:w="2551" w:type="dxa"/>
            <w:vAlign w:val="center"/>
          </w:tcPr>
          <w:p w14:paraId="77239EF2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CHM3P22kW003</w:t>
            </w:r>
          </w:p>
        </w:tc>
      </w:tr>
    </w:tbl>
    <w:p w14:paraId="05FF4363" w14:textId="77777777" w:rsidR="00231A67" w:rsidRPr="001C2E8C" w:rsidRDefault="00231A67" w:rsidP="00231A67">
      <w:pPr>
        <w:pStyle w:val="Heading1"/>
      </w:pPr>
      <w:r w:rsidRPr="00231A67">
        <w:t>LITEON Technology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9923AE" w:rsidRPr="00440FF1" w14:paraId="7225D8EE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2CC8F366" w14:textId="77777777" w:rsidR="009923AE" w:rsidRPr="00440FF1" w:rsidRDefault="009923AE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342E6001" w14:textId="77777777" w:rsidR="009923AE" w:rsidRPr="00440FF1" w:rsidRDefault="009923AE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6E35DA61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3100291C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9923AE" w:rsidRPr="00921486" w14:paraId="06F7AB6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307B8D2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Intelligent Type 2, 1 Phase, 7.6kW, OCPP 1.6, RFID, LTE, MID Meter, RCD, Type A, 5M Cable</w:t>
            </w:r>
          </w:p>
        </w:tc>
        <w:tc>
          <w:tcPr>
            <w:tcW w:w="2551" w:type="dxa"/>
            <w:vAlign w:val="center"/>
          </w:tcPr>
          <w:p w14:paraId="7A4A143F" w14:textId="77777777" w:rsidR="009923AE" w:rsidRPr="00921486" w:rsidRDefault="009923AE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921486">
              <w:rPr>
                <w:rFonts w:asciiTheme="minorHAnsi" w:hAnsiTheme="minorHAnsi"/>
                <w:spacing w:val="-2"/>
                <w:sz w:val="22"/>
                <w:szCs w:val="22"/>
              </w:rPr>
              <w:t>Intelligent</w:t>
            </w:r>
          </w:p>
        </w:tc>
      </w:tr>
      <w:tr w:rsidR="009923AE" w:rsidRPr="00921486" w14:paraId="078B26A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67835DC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Intelligent Type 2, 3 Phase, 22kW, OCPP 1.6, RFID, LTE, MID Meter, RCD, Type A, 5M Cable</w:t>
            </w:r>
          </w:p>
        </w:tc>
        <w:tc>
          <w:tcPr>
            <w:tcW w:w="2551" w:type="dxa"/>
            <w:vAlign w:val="center"/>
          </w:tcPr>
          <w:p w14:paraId="2CB71AC8" w14:textId="77777777" w:rsidR="009923AE" w:rsidRPr="00921486" w:rsidRDefault="009923AE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921486">
              <w:rPr>
                <w:rFonts w:asciiTheme="minorHAnsi" w:hAnsiTheme="minorHAnsi"/>
                <w:spacing w:val="-2"/>
                <w:sz w:val="22"/>
                <w:szCs w:val="22"/>
              </w:rPr>
              <w:t>Intelligent</w:t>
            </w:r>
          </w:p>
        </w:tc>
      </w:tr>
    </w:tbl>
    <w:p w14:paraId="00578149" w14:textId="77777777" w:rsidR="00231A67" w:rsidRPr="001C2E8C" w:rsidRDefault="00231A67" w:rsidP="00231A67">
      <w:pPr>
        <w:pStyle w:val="Heading1"/>
      </w:pPr>
      <w:proofErr w:type="spellStart"/>
      <w:r w:rsidRPr="00231A67">
        <w:t>Noodoe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9923AE" w:rsidRPr="00440FF1" w14:paraId="3AE78CE8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3807771B" w14:textId="77777777" w:rsidR="009923AE" w:rsidRPr="00440FF1" w:rsidRDefault="009923AE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11711962" w14:textId="77777777" w:rsidR="009923AE" w:rsidRPr="00440FF1" w:rsidRDefault="009923AE" w:rsidP="000D5A76">
            <w:pPr>
              <w:spacing w:before="40" w:after="40"/>
              <w:ind w:left="314" w:hanging="314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349B962F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601584FC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9923AE" w:rsidRPr="00921486" w14:paraId="32797783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FDD4C5C" w14:textId="77777777" w:rsidR="009923AE" w:rsidRPr="00921486" w:rsidRDefault="009923AE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Noodoe</w:t>
            </w:r>
            <w:proofErr w:type="spellEnd"/>
            <w:r w:rsidRPr="00921486">
              <w:rPr>
                <w:rFonts w:asciiTheme="minorHAnsi" w:hAnsiTheme="minorHAnsi"/>
              </w:rPr>
              <w:t xml:space="preserve"> Level 2 7kW AC Premium charger with Ethernet / </w:t>
            </w:r>
            <w:proofErr w:type="spellStart"/>
            <w:r w:rsidRPr="00921486">
              <w:rPr>
                <w:rFonts w:asciiTheme="minorHAnsi" w:hAnsiTheme="minorHAnsi"/>
              </w:rPr>
              <w:t>Wifi</w:t>
            </w:r>
            <w:proofErr w:type="spellEnd"/>
            <w:r w:rsidRPr="00921486">
              <w:rPr>
                <w:rFonts w:asciiTheme="minorHAnsi" w:hAnsiTheme="minorHAnsi"/>
              </w:rPr>
              <w:t xml:space="preserve"> / RFID / 1-phase, 32A, 5M Cable</w:t>
            </w:r>
          </w:p>
        </w:tc>
        <w:tc>
          <w:tcPr>
            <w:tcW w:w="2551" w:type="dxa"/>
            <w:vAlign w:val="center"/>
          </w:tcPr>
          <w:p w14:paraId="77C7439B" w14:textId="77777777" w:rsidR="009923AE" w:rsidRPr="00921486" w:rsidRDefault="009923AE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921486">
              <w:rPr>
                <w:rFonts w:asciiTheme="minorHAnsi" w:hAnsiTheme="minorHAnsi"/>
                <w:spacing w:val="-2"/>
                <w:sz w:val="22"/>
                <w:szCs w:val="22"/>
              </w:rPr>
              <w:t>EV AC7P</w:t>
            </w:r>
          </w:p>
        </w:tc>
      </w:tr>
    </w:tbl>
    <w:p w14:paraId="78EAAD22" w14:textId="77777777" w:rsidR="00231A67" w:rsidRPr="001C2E8C" w:rsidRDefault="00231A67" w:rsidP="00231A67">
      <w:pPr>
        <w:pStyle w:val="Heading1"/>
      </w:pPr>
      <w:r w:rsidRPr="00231A67">
        <w:t>Ocula</w:t>
      </w:r>
      <w:r>
        <w:t>r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C67079" w:rsidRPr="00440FF1" w14:paraId="7D01A258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5E00FBAB" w14:textId="77777777" w:rsidR="00C67079" w:rsidRPr="00440FF1" w:rsidRDefault="00C67079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66C3B4F2" w14:textId="77777777" w:rsidR="00C67079" w:rsidRPr="00440FF1" w:rsidRDefault="00C67079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0E73D8ED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42BE0287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C67079" w:rsidRPr="00921486" w14:paraId="7A8DDEA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D55B472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 xml:space="preserve">Ocular IQ Commercial Wall Box </w:t>
            </w:r>
          </w:p>
          <w:p w14:paraId="2BF843AB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Single Phase</w:t>
            </w:r>
          </w:p>
        </w:tc>
        <w:tc>
          <w:tcPr>
            <w:tcW w:w="2551" w:type="dxa"/>
            <w:vAlign w:val="center"/>
          </w:tcPr>
          <w:p w14:paraId="6E48D12F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IOCAW05C-7S</w:t>
            </w:r>
          </w:p>
        </w:tc>
      </w:tr>
      <w:tr w:rsidR="00C67079" w:rsidRPr="00921486" w14:paraId="21C5B167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FA379C5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Ocular IQ Commercial Wall Box Three Phase</w:t>
            </w:r>
          </w:p>
        </w:tc>
        <w:tc>
          <w:tcPr>
            <w:tcW w:w="2551" w:type="dxa"/>
            <w:vAlign w:val="center"/>
          </w:tcPr>
          <w:p w14:paraId="2D8350F6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IOCAW05C-22S</w:t>
            </w:r>
          </w:p>
        </w:tc>
      </w:tr>
      <w:tr w:rsidR="00231A67" w:rsidRPr="00440FF1" w14:paraId="2DB0B84E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3833938F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Pedestal mounted chargers</w:t>
            </w:r>
          </w:p>
        </w:tc>
      </w:tr>
      <w:tr w:rsidR="00C67079" w:rsidRPr="00921486" w14:paraId="6E883F4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F9B5CA1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Ocular IQ Commercial Dual Port Tower Single Phase</w:t>
            </w:r>
          </w:p>
        </w:tc>
        <w:tc>
          <w:tcPr>
            <w:tcW w:w="2551" w:type="dxa"/>
            <w:vAlign w:val="center"/>
          </w:tcPr>
          <w:p w14:paraId="363D7397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IOCAP06C-7 4G</w:t>
            </w:r>
          </w:p>
        </w:tc>
      </w:tr>
      <w:tr w:rsidR="00C67079" w:rsidRPr="00921486" w14:paraId="065B4D6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BF11F79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Ocular IQ Commercial Dual Port Tower Three Phase</w:t>
            </w:r>
          </w:p>
        </w:tc>
        <w:tc>
          <w:tcPr>
            <w:tcW w:w="2551" w:type="dxa"/>
            <w:vAlign w:val="center"/>
          </w:tcPr>
          <w:p w14:paraId="6C514F47" w14:textId="77777777" w:rsidR="00C67079" w:rsidRPr="00921486" w:rsidRDefault="00C67079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IOCAP06C-22 4G</w:t>
            </w:r>
          </w:p>
        </w:tc>
      </w:tr>
    </w:tbl>
    <w:p w14:paraId="77B556EF" w14:textId="77777777" w:rsidR="00231A67" w:rsidRPr="001C2E8C" w:rsidRDefault="00313654" w:rsidP="00231A67">
      <w:pPr>
        <w:pStyle w:val="Heading1"/>
      </w:pPr>
      <w:r w:rsidRPr="00313654">
        <w:t>Schneider Electric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6C7DC3" w:rsidRPr="00440FF1" w14:paraId="0B2D4E9A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02D50BF5" w14:textId="77777777" w:rsidR="006C7DC3" w:rsidRPr="00440FF1" w:rsidRDefault="006C7DC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423876AB" w14:textId="77777777" w:rsidR="006C7DC3" w:rsidRPr="00440FF1" w:rsidRDefault="006C7DC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2FF9FEFD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642D1135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6C7DC3" w:rsidRPr="00921486" w14:paraId="5B16A6B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4B7F67F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lastRenderedPageBreak/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Smart </w:t>
            </w:r>
            <w:proofErr w:type="spellStart"/>
            <w:r w:rsidRPr="00921486">
              <w:rPr>
                <w:rFonts w:asciiTheme="minorHAnsi" w:hAnsiTheme="minorHAnsi"/>
              </w:rPr>
              <w:t>Wallbox</w:t>
            </w:r>
            <w:proofErr w:type="spellEnd"/>
            <w:r w:rsidRPr="00921486">
              <w:rPr>
                <w:rFonts w:asciiTheme="minorHAnsi" w:hAnsiTheme="minorHAnsi"/>
              </w:rPr>
              <w:t xml:space="preserve"> - Type 2 Socket - 7.4/22kW - key lock - Single &amp; Three Phase</w:t>
            </w:r>
          </w:p>
        </w:tc>
        <w:tc>
          <w:tcPr>
            <w:tcW w:w="2551" w:type="dxa"/>
            <w:vAlign w:val="center"/>
          </w:tcPr>
          <w:p w14:paraId="40781DA9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EVB1A22P4KI</w:t>
            </w:r>
          </w:p>
        </w:tc>
      </w:tr>
      <w:tr w:rsidR="006C7DC3" w:rsidRPr="00921486" w14:paraId="34BCD0C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F06E83E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Smart </w:t>
            </w:r>
            <w:proofErr w:type="spellStart"/>
            <w:r w:rsidRPr="00921486">
              <w:rPr>
                <w:rFonts w:asciiTheme="minorHAnsi" w:hAnsiTheme="minorHAnsi"/>
              </w:rPr>
              <w:t>Wallbox</w:t>
            </w:r>
            <w:proofErr w:type="spellEnd"/>
            <w:r w:rsidRPr="00921486">
              <w:rPr>
                <w:rFonts w:asciiTheme="minorHAnsi" w:hAnsiTheme="minorHAnsi"/>
              </w:rPr>
              <w:t xml:space="preserve"> - Type 2 Socket - 7.4/22kW - RFID –Single &amp; Three Phase</w:t>
            </w:r>
          </w:p>
        </w:tc>
        <w:tc>
          <w:tcPr>
            <w:tcW w:w="2551" w:type="dxa"/>
            <w:vAlign w:val="center"/>
          </w:tcPr>
          <w:p w14:paraId="17084E9E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EVB1A22P4RI</w:t>
            </w:r>
          </w:p>
        </w:tc>
      </w:tr>
      <w:tr w:rsidR="006C7DC3" w:rsidRPr="00921486" w14:paraId="7C80342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AA3144D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Smart </w:t>
            </w:r>
            <w:proofErr w:type="spellStart"/>
            <w:r w:rsidRPr="00921486">
              <w:rPr>
                <w:rFonts w:asciiTheme="minorHAnsi" w:hAnsiTheme="minorHAnsi"/>
              </w:rPr>
              <w:t>Wallbox</w:t>
            </w:r>
            <w:proofErr w:type="spellEnd"/>
            <w:r w:rsidRPr="00921486">
              <w:rPr>
                <w:rFonts w:asciiTheme="minorHAnsi" w:hAnsiTheme="minorHAnsi"/>
              </w:rPr>
              <w:t xml:space="preserve"> - Attached Cable Type 2 - 7.4kW - Key</w:t>
            </w:r>
          </w:p>
        </w:tc>
        <w:tc>
          <w:tcPr>
            <w:tcW w:w="2551" w:type="dxa"/>
            <w:vAlign w:val="center"/>
          </w:tcPr>
          <w:p w14:paraId="6D4EA0EA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EVB1A7PCKI</w:t>
            </w:r>
          </w:p>
        </w:tc>
      </w:tr>
      <w:tr w:rsidR="006C7DC3" w:rsidRPr="00921486" w14:paraId="5FD24D37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D5CD165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Smart </w:t>
            </w:r>
            <w:proofErr w:type="spellStart"/>
            <w:r w:rsidRPr="00921486">
              <w:rPr>
                <w:rFonts w:asciiTheme="minorHAnsi" w:hAnsiTheme="minorHAnsi"/>
              </w:rPr>
              <w:t>Wallbox</w:t>
            </w:r>
            <w:proofErr w:type="spellEnd"/>
            <w:r w:rsidRPr="00921486">
              <w:rPr>
                <w:rFonts w:asciiTheme="minorHAnsi" w:hAnsiTheme="minorHAnsi"/>
              </w:rPr>
              <w:t xml:space="preserve"> - Attached Cable Type 2 - 7.4kW - RFID</w:t>
            </w:r>
          </w:p>
        </w:tc>
        <w:tc>
          <w:tcPr>
            <w:tcW w:w="2551" w:type="dxa"/>
            <w:vAlign w:val="center"/>
          </w:tcPr>
          <w:p w14:paraId="4CD9EFD3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EVB1A7PCRI</w:t>
            </w:r>
          </w:p>
        </w:tc>
      </w:tr>
      <w:tr w:rsidR="006C7DC3" w:rsidRPr="00921486" w14:paraId="6CF859B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1E90F79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Smart </w:t>
            </w:r>
            <w:proofErr w:type="spellStart"/>
            <w:r w:rsidRPr="00921486">
              <w:rPr>
                <w:rFonts w:asciiTheme="minorHAnsi" w:hAnsiTheme="minorHAnsi"/>
              </w:rPr>
              <w:t>Wallbox</w:t>
            </w:r>
            <w:proofErr w:type="spellEnd"/>
            <w:r w:rsidRPr="00921486">
              <w:rPr>
                <w:rFonts w:asciiTheme="minorHAnsi" w:hAnsiTheme="minorHAnsi"/>
              </w:rPr>
              <w:t xml:space="preserve"> - Attached Cable Type 2 - 22kW - Key</w:t>
            </w:r>
          </w:p>
        </w:tc>
        <w:tc>
          <w:tcPr>
            <w:tcW w:w="2551" w:type="dxa"/>
            <w:vAlign w:val="center"/>
          </w:tcPr>
          <w:p w14:paraId="05035C4B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EVB1A22PCKI</w:t>
            </w:r>
          </w:p>
        </w:tc>
      </w:tr>
      <w:tr w:rsidR="006C7DC3" w:rsidRPr="00921486" w14:paraId="140BCAD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E96FC0E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Smart </w:t>
            </w:r>
            <w:proofErr w:type="spellStart"/>
            <w:r w:rsidRPr="00921486">
              <w:rPr>
                <w:rFonts w:asciiTheme="minorHAnsi" w:hAnsiTheme="minorHAnsi"/>
              </w:rPr>
              <w:t>Wallbox</w:t>
            </w:r>
            <w:proofErr w:type="spellEnd"/>
            <w:r w:rsidRPr="00921486">
              <w:rPr>
                <w:rFonts w:asciiTheme="minorHAnsi" w:hAnsiTheme="minorHAnsi"/>
              </w:rPr>
              <w:t xml:space="preserve"> - Attached Cable Type 2 - 22kW - RFID</w:t>
            </w:r>
          </w:p>
        </w:tc>
        <w:tc>
          <w:tcPr>
            <w:tcW w:w="2551" w:type="dxa"/>
            <w:vAlign w:val="center"/>
          </w:tcPr>
          <w:p w14:paraId="515063A6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EVB1A22PCRI</w:t>
            </w:r>
          </w:p>
        </w:tc>
      </w:tr>
      <w:tr w:rsidR="006C7DC3" w:rsidRPr="00921486" w14:paraId="058B0EE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3719DC2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Parking wall mounted - Type 2 Socket - 7.4kW – Single Phase - 2 Type 2 Sockets - RFID</w:t>
            </w:r>
          </w:p>
        </w:tc>
        <w:tc>
          <w:tcPr>
            <w:tcW w:w="2551" w:type="dxa"/>
            <w:vAlign w:val="center"/>
          </w:tcPr>
          <w:p w14:paraId="58BDD46C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EVW2S7P44R</w:t>
            </w:r>
          </w:p>
        </w:tc>
      </w:tr>
      <w:tr w:rsidR="006C7DC3" w:rsidRPr="00921486" w14:paraId="0DEBD9D7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2C66078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Parking wall mounted - Type 2 Socket - 22kW – Three Phase - 2 Type 2 Sockets - RFID</w:t>
            </w:r>
          </w:p>
        </w:tc>
        <w:tc>
          <w:tcPr>
            <w:tcW w:w="2551" w:type="dxa"/>
            <w:vAlign w:val="center"/>
          </w:tcPr>
          <w:p w14:paraId="4F6FC52B" w14:textId="77777777" w:rsidR="006C7DC3" w:rsidRPr="00921486" w:rsidRDefault="006C7DC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EVW2S22P44R</w:t>
            </w:r>
          </w:p>
        </w:tc>
      </w:tr>
      <w:tr w:rsidR="007C3B29" w:rsidRPr="00921486" w14:paraId="6FDAC88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2E9842E" w14:textId="514A169D" w:rsidR="007C3B29" w:rsidRPr="007C3B29" w:rsidRDefault="007C3B29" w:rsidP="007115A5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Home 1P T2 3,7 kW 16A – with RDC-DD Filter</w:t>
            </w:r>
          </w:p>
        </w:tc>
        <w:tc>
          <w:tcPr>
            <w:tcW w:w="2551" w:type="dxa"/>
            <w:vAlign w:val="center"/>
          </w:tcPr>
          <w:p w14:paraId="3380D0E6" w14:textId="14DCDBC8" w:rsidR="007C3B29" w:rsidRDefault="007C3B29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EVH4S03N2</w:t>
            </w:r>
          </w:p>
        </w:tc>
      </w:tr>
      <w:tr w:rsidR="007C3B29" w:rsidRPr="00921486" w14:paraId="7C7DC83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3644EAB" w14:textId="338E84A6" w:rsidR="007C3B29" w:rsidRPr="007C3B29" w:rsidRDefault="007C3B29" w:rsidP="007115A5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7C3B29">
              <w:rPr>
                <w:rFonts w:asciiTheme="minorHAnsi" w:hAnsiTheme="minorHAnsi"/>
              </w:rPr>
              <w:t>EVlink</w:t>
            </w:r>
            <w:proofErr w:type="spellEnd"/>
            <w:r w:rsidRPr="007C3B29">
              <w:rPr>
                <w:rFonts w:asciiTheme="minorHAnsi" w:hAnsiTheme="minorHAnsi"/>
              </w:rPr>
              <w:t xml:space="preserve"> Home 1P T2 7,4 Kw 32A – with RDC-DD Filter</w:t>
            </w:r>
          </w:p>
        </w:tc>
        <w:tc>
          <w:tcPr>
            <w:tcW w:w="2551" w:type="dxa"/>
            <w:vAlign w:val="center"/>
          </w:tcPr>
          <w:p w14:paraId="1A2AF175" w14:textId="1B4A6545" w:rsidR="007C3B29" w:rsidRDefault="007C3B29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EVH4S07N2</w:t>
            </w:r>
          </w:p>
        </w:tc>
      </w:tr>
      <w:tr w:rsidR="007C3B29" w:rsidRPr="00921486" w14:paraId="15E342F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DF9FF55" w14:textId="3CB280A3" w:rsidR="007C3B29" w:rsidRPr="007C3B29" w:rsidRDefault="007C3B29" w:rsidP="007115A5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7C3B29">
              <w:rPr>
                <w:rFonts w:asciiTheme="minorHAnsi" w:hAnsiTheme="minorHAnsi"/>
              </w:rPr>
              <w:t>EVlink</w:t>
            </w:r>
            <w:proofErr w:type="spellEnd"/>
            <w:r w:rsidRPr="007C3B29">
              <w:rPr>
                <w:rFonts w:asciiTheme="minorHAnsi" w:hAnsiTheme="minorHAnsi"/>
              </w:rPr>
              <w:t xml:space="preserve"> Home 3P T2 11 kW 16A – with RDC-DD Filter</w:t>
            </w:r>
          </w:p>
        </w:tc>
        <w:tc>
          <w:tcPr>
            <w:tcW w:w="2551" w:type="dxa"/>
            <w:vAlign w:val="center"/>
          </w:tcPr>
          <w:p w14:paraId="1AC515D5" w14:textId="10552FE1" w:rsidR="007C3B29" w:rsidRDefault="007C3B29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EVH4S11N2</w:t>
            </w:r>
          </w:p>
        </w:tc>
      </w:tr>
      <w:tr w:rsidR="007C3B29" w:rsidRPr="00921486" w14:paraId="60D8303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9DC8ED4" w14:textId="6632D6F0" w:rsidR="007C3B29" w:rsidRPr="007C3B29" w:rsidRDefault="007C3B29" w:rsidP="00D90E55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Home 1</w:t>
            </w:r>
            <w:r w:rsidR="00D90E5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 Attach cable 5m 3.7 kW 16A – with RDC-DD Filter</w:t>
            </w:r>
          </w:p>
        </w:tc>
        <w:tc>
          <w:tcPr>
            <w:tcW w:w="2551" w:type="dxa"/>
            <w:vAlign w:val="center"/>
          </w:tcPr>
          <w:p w14:paraId="2D604231" w14:textId="2439E326" w:rsidR="007C3B29" w:rsidRDefault="007C3B29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EVH4S03NC</w:t>
            </w:r>
          </w:p>
        </w:tc>
      </w:tr>
      <w:tr w:rsidR="007C3B29" w:rsidRPr="00921486" w14:paraId="60448A4F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E56A0F8" w14:textId="68742976" w:rsidR="007C3B29" w:rsidRPr="007C3B29" w:rsidRDefault="007C3B29" w:rsidP="007115A5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Home 1P Attach cable 5m  7,4 Kw 32A – with RDC-DD Filter</w:t>
            </w:r>
          </w:p>
        </w:tc>
        <w:tc>
          <w:tcPr>
            <w:tcW w:w="2551" w:type="dxa"/>
            <w:vAlign w:val="center"/>
          </w:tcPr>
          <w:p w14:paraId="0C6A2CC7" w14:textId="7C0F9800" w:rsidR="007C3B29" w:rsidRDefault="007C3B29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EVH4S07NC</w:t>
            </w:r>
          </w:p>
        </w:tc>
      </w:tr>
      <w:tr w:rsidR="007C3B29" w:rsidRPr="00921486" w14:paraId="71C55A7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5C222DB" w14:textId="44424DC9" w:rsidR="007C3B29" w:rsidRPr="007C3B29" w:rsidRDefault="007C3B29" w:rsidP="007115A5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Home 3p Attach cable 5m 11 kW 16A – with RDC-DD Filter</w:t>
            </w:r>
          </w:p>
        </w:tc>
        <w:tc>
          <w:tcPr>
            <w:tcW w:w="2551" w:type="dxa"/>
            <w:vAlign w:val="center"/>
          </w:tcPr>
          <w:p w14:paraId="03BFD7C5" w14:textId="5F60CCAC" w:rsidR="007C3B29" w:rsidRDefault="007C3B29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EVH4S11NC</w:t>
            </w:r>
          </w:p>
        </w:tc>
      </w:tr>
      <w:tr w:rsidR="007115A5" w:rsidRPr="00921486" w14:paraId="5691A6EE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C5FE599" w14:textId="40EC89D9" w:rsidR="007115A5" w:rsidRDefault="007115A5" w:rsidP="007115A5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Wall or </w:t>
            </w:r>
            <w:r w:rsidRPr="00440FF1">
              <w:rPr>
                <w:rFonts w:asciiTheme="minorHAnsi" w:hAnsiTheme="minorHAnsi"/>
                <w:b/>
              </w:rPr>
              <w:t>Pedestal mounted chargers</w:t>
            </w:r>
          </w:p>
        </w:tc>
        <w:tc>
          <w:tcPr>
            <w:tcW w:w="2551" w:type="dxa"/>
            <w:vAlign w:val="center"/>
          </w:tcPr>
          <w:p w14:paraId="45F802D6" w14:textId="77777777" w:rsidR="007115A5" w:rsidRDefault="007115A5" w:rsidP="000D5A76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0C086B" w:rsidRPr="00921486" w14:paraId="714DAC11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3C0185E" w14:textId="723A37C4" w:rsidR="000C086B" w:rsidRPr="00921486" w:rsidRDefault="000C086B" w:rsidP="007115A5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Pro AC</w:t>
            </w:r>
            <w:r w:rsidR="007115A5">
              <w:rPr>
                <w:rFonts w:asciiTheme="minorHAnsi" w:hAnsiTheme="minorHAnsi"/>
              </w:rPr>
              <w:t xml:space="preserve"> 7.4kW</w:t>
            </w:r>
          </w:p>
        </w:tc>
        <w:tc>
          <w:tcPr>
            <w:tcW w:w="2551" w:type="dxa"/>
            <w:vAlign w:val="center"/>
          </w:tcPr>
          <w:p w14:paraId="64377E4A" w14:textId="77777777" w:rsidR="007115A5" w:rsidRDefault="007115A5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EVB3S07N4A/AM/</w:t>
            </w:r>
          </w:p>
          <w:p w14:paraId="27BCED5A" w14:textId="77777777" w:rsidR="000C086B" w:rsidRDefault="007115A5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EVB3S07N4EAM/EA</w:t>
            </w:r>
          </w:p>
          <w:p w14:paraId="0B73B75A" w14:textId="6EBF6E5E" w:rsidR="007115A5" w:rsidRPr="00921486" w:rsidRDefault="007115A5" w:rsidP="000D5A76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0C086B" w:rsidRPr="00921486" w14:paraId="62467F7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468EB21" w14:textId="5EFF7861" w:rsidR="000C086B" w:rsidRPr="00921486" w:rsidRDefault="007115A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Pro AC 7.4kW</w:t>
            </w:r>
          </w:p>
        </w:tc>
        <w:tc>
          <w:tcPr>
            <w:tcW w:w="2551" w:type="dxa"/>
            <w:vAlign w:val="center"/>
          </w:tcPr>
          <w:p w14:paraId="1811145A" w14:textId="3AEF7972" w:rsidR="000C086B" w:rsidRPr="00921486" w:rsidRDefault="007115A5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EVB3S07N40M/EM</w:t>
            </w:r>
          </w:p>
        </w:tc>
      </w:tr>
      <w:tr w:rsidR="000C086B" w:rsidRPr="00921486" w14:paraId="0C9EFBAE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017406B" w14:textId="7F972CE7" w:rsidR="000C086B" w:rsidRPr="00921486" w:rsidRDefault="007115A5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Pro AC 7.4kW</w:t>
            </w:r>
          </w:p>
        </w:tc>
        <w:tc>
          <w:tcPr>
            <w:tcW w:w="2551" w:type="dxa"/>
            <w:vAlign w:val="center"/>
          </w:tcPr>
          <w:p w14:paraId="270F2F86" w14:textId="4C183EE9" w:rsidR="000C086B" w:rsidRPr="00921486" w:rsidRDefault="007115A5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EVB3S07NCA/NCAM</w:t>
            </w:r>
          </w:p>
        </w:tc>
      </w:tr>
      <w:tr w:rsidR="007115A5" w:rsidRPr="00921486" w14:paraId="56948D2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121DCC2" w14:textId="2592E2C1" w:rsidR="007115A5" w:rsidRDefault="00C02315" w:rsidP="00F037A4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Pro AC 7.1kW</w:t>
            </w:r>
          </w:p>
        </w:tc>
        <w:tc>
          <w:tcPr>
            <w:tcW w:w="2551" w:type="dxa"/>
            <w:vAlign w:val="center"/>
          </w:tcPr>
          <w:p w14:paraId="2B1EC5BC" w14:textId="0B3653A2" w:rsidR="007115A5" w:rsidRDefault="00F037A4" w:rsidP="00F037A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EVB3S07NCO</w:t>
            </w:r>
          </w:p>
        </w:tc>
      </w:tr>
      <w:tr w:rsidR="007115A5" w:rsidRPr="00921486" w14:paraId="7775F22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B8D75C6" w14:textId="606B5739" w:rsidR="007115A5" w:rsidRDefault="00F037A4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Pro AC 22kW</w:t>
            </w:r>
          </w:p>
        </w:tc>
        <w:tc>
          <w:tcPr>
            <w:tcW w:w="2551" w:type="dxa"/>
            <w:vAlign w:val="center"/>
          </w:tcPr>
          <w:p w14:paraId="512703AE" w14:textId="77777777" w:rsidR="00A36124" w:rsidRDefault="00F037A4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EVB3S22N</w:t>
            </w:r>
            <w:r w:rsidR="00A3612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4B</w:t>
            </w:r>
            <w:r w:rsidR="00A36124">
              <w:rPr>
                <w:rFonts w:asciiTheme="minorHAnsi" w:hAnsiTheme="minorHAnsi"/>
              </w:rPr>
              <w:t>/4A/CA/CB/4EA/4EB/4FB/</w:t>
            </w:r>
          </w:p>
          <w:p w14:paraId="6BD9CCAB" w14:textId="77777777" w:rsidR="00A36124" w:rsidRDefault="00A36124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40M/40EM/40FM/</w:t>
            </w:r>
          </w:p>
          <w:p w14:paraId="2CEC11DC" w14:textId="6AFFA13F" w:rsidR="007115A5" w:rsidRDefault="00A36124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</w:t>
            </w:r>
          </w:p>
        </w:tc>
      </w:tr>
      <w:tr w:rsidR="007115A5" w:rsidRPr="00921486" w14:paraId="02B8496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F245EAA" w14:textId="0F0A5DDD" w:rsidR="007115A5" w:rsidRDefault="00A36124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EVlink</w:t>
            </w:r>
            <w:proofErr w:type="spellEnd"/>
            <w:r>
              <w:rPr>
                <w:rFonts w:asciiTheme="minorHAnsi" w:hAnsiTheme="minorHAnsi"/>
              </w:rPr>
              <w:t xml:space="preserve"> Pro AC 22kW</w:t>
            </w:r>
          </w:p>
        </w:tc>
        <w:tc>
          <w:tcPr>
            <w:tcW w:w="2551" w:type="dxa"/>
            <w:vAlign w:val="center"/>
          </w:tcPr>
          <w:p w14:paraId="01505ACE" w14:textId="7E3C4A5D" w:rsidR="007115A5" w:rsidRDefault="00A36124" w:rsidP="000D5A7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EVB3S22N4/E/0MR</w:t>
            </w:r>
          </w:p>
        </w:tc>
      </w:tr>
      <w:tr w:rsidR="00231A67" w:rsidRPr="00440FF1" w14:paraId="1C31495A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2C10D111" w14:textId="77777777" w:rsidR="00231A67" w:rsidRPr="00440FF1" w:rsidRDefault="00231A67" w:rsidP="007F0E59">
            <w:pPr>
              <w:keepNext/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Pedestal mounted chargers</w:t>
            </w:r>
          </w:p>
        </w:tc>
      </w:tr>
      <w:tr w:rsidR="003D4772" w:rsidRPr="00921486" w14:paraId="5ED6908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9D7C2CF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Parking floor standing - Type 2 Socket - 7.4kW – Single Phase - 2 Type 2 Sockets - RFID</w:t>
            </w:r>
          </w:p>
        </w:tc>
        <w:tc>
          <w:tcPr>
            <w:tcW w:w="2551" w:type="dxa"/>
            <w:vAlign w:val="center"/>
          </w:tcPr>
          <w:p w14:paraId="5559531E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EVF2S7P44R</w:t>
            </w:r>
          </w:p>
        </w:tc>
      </w:tr>
      <w:tr w:rsidR="003D4772" w:rsidRPr="00921486" w14:paraId="4BB68FB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8732A5C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lastRenderedPageBreak/>
              <w:t>EVlink</w:t>
            </w:r>
            <w:proofErr w:type="spellEnd"/>
            <w:r w:rsidRPr="00921486">
              <w:rPr>
                <w:rFonts w:asciiTheme="minorHAnsi" w:hAnsiTheme="minorHAnsi"/>
              </w:rPr>
              <w:t xml:space="preserve"> Parking floor standing - Type 2 Socket - 22kW – Three Phase - 2 Type 2 Sockets - RFID</w:t>
            </w:r>
          </w:p>
        </w:tc>
        <w:tc>
          <w:tcPr>
            <w:tcW w:w="2551" w:type="dxa"/>
            <w:vAlign w:val="center"/>
          </w:tcPr>
          <w:p w14:paraId="252D08C7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EVF2S22P44R</w:t>
            </w:r>
          </w:p>
        </w:tc>
      </w:tr>
    </w:tbl>
    <w:p w14:paraId="35B415A8" w14:textId="77777777" w:rsidR="00231A67" w:rsidRPr="001C2E8C" w:rsidRDefault="00313654" w:rsidP="00231A67">
      <w:pPr>
        <w:pStyle w:val="Heading1"/>
      </w:pPr>
      <w:proofErr w:type="spellStart"/>
      <w:r w:rsidRPr="00313654">
        <w:t>Shenzen</w:t>
      </w:r>
      <w:proofErr w:type="spellEnd"/>
      <w:r w:rsidRPr="00313654">
        <w:t xml:space="preserve"> EN+ Technologies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8"/>
        <w:gridCol w:w="2543"/>
      </w:tblGrid>
      <w:tr w:rsidR="003D4772" w:rsidRPr="00440FF1" w14:paraId="242B49B0" w14:textId="77777777" w:rsidTr="00DE6C2C">
        <w:trPr>
          <w:trHeight w:val="454"/>
          <w:tblHeader/>
        </w:trPr>
        <w:tc>
          <w:tcPr>
            <w:tcW w:w="7800" w:type="dxa"/>
            <w:gridSpan w:val="2"/>
            <w:shd w:val="clear" w:color="auto" w:fill="1F1F5F" w:themeFill="text1"/>
            <w:vAlign w:val="center"/>
          </w:tcPr>
          <w:p w14:paraId="58AF8E05" w14:textId="77777777" w:rsidR="003D4772" w:rsidRPr="00440FF1" w:rsidRDefault="003D477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43" w:type="dxa"/>
            <w:shd w:val="clear" w:color="auto" w:fill="1F1F5F" w:themeFill="text1"/>
            <w:vAlign w:val="center"/>
          </w:tcPr>
          <w:p w14:paraId="61E8344D" w14:textId="77777777" w:rsidR="003D4772" w:rsidRPr="00440FF1" w:rsidRDefault="003D477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18E4D675" w14:textId="77777777" w:rsidTr="000D5A76">
        <w:trPr>
          <w:trHeight w:val="454"/>
        </w:trPr>
        <w:tc>
          <w:tcPr>
            <w:tcW w:w="10343" w:type="dxa"/>
            <w:gridSpan w:val="3"/>
            <w:vAlign w:val="center"/>
          </w:tcPr>
          <w:p w14:paraId="2BB6A501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3D4772" w:rsidRPr="00921486" w14:paraId="5386B93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E03F7BC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GET Electric 7kW Intelligent Charger</w:t>
            </w:r>
          </w:p>
        </w:tc>
        <w:tc>
          <w:tcPr>
            <w:tcW w:w="2551" w:type="dxa"/>
            <w:gridSpan w:val="2"/>
            <w:vAlign w:val="center"/>
          </w:tcPr>
          <w:p w14:paraId="1943A7BD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GETEV7SCG1</w:t>
            </w:r>
          </w:p>
        </w:tc>
      </w:tr>
      <w:tr w:rsidR="003D4772" w:rsidRPr="00921486" w14:paraId="3A3CDF4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27CCF6B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GET Electric 7kW Intelligent Charger</w:t>
            </w:r>
          </w:p>
        </w:tc>
        <w:tc>
          <w:tcPr>
            <w:tcW w:w="2551" w:type="dxa"/>
            <w:gridSpan w:val="2"/>
            <w:vAlign w:val="center"/>
          </w:tcPr>
          <w:p w14:paraId="392E248C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GETEV22SCG3</w:t>
            </w:r>
          </w:p>
        </w:tc>
      </w:tr>
    </w:tbl>
    <w:p w14:paraId="4C4DBCFE" w14:textId="77777777" w:rsidR="00231A67" w:rsidRPr="001C2E8C" w:rsidRDefault="00313654" w:rsidP="00231A67">
      <w:pPr>
        <w:pStyle w:val="Heading1"/>
      </w:pPr>
      <w:proofErr w:type="spellStart"/>
      <w:r w:rsidRPr="00313654">
        <w:t>Starcharge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8"/>
        <w:gridCol w:w="2543"/>
      </w:tblGrid>
      <w:tr w:rsidR="003D4772" w:rsidRPr="00440FF1" w14:paraId="22644D58" w14:textId="77777777" w:rsidTr="00DE6C2C">
        <w:trPr>
          <w:trHeight w:val="454"/>
          <w:tblHeader/>
        </w:trPr>
        <w:tc>
          <w:tcPr>
            <w:tcW w:w="7800" w:type="dxa"/>
            <w:gridSpan w:val="2"/>
            <w:shd w:val="clear" w:color="auto" w:fill="1F1F5F" w:themeFill="text1"/>
            <w:vAlign w:val="center"/>
          </w:tcPr>
          <w:p w14:paraId="5D584A31" w14:textId="77777777" w:rsidR="003D4772" w:rsidRPr="00440FF1" w:rsidRDefault="003D477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43" w:type="dxa"/>
            <w:shd w:val="clear" w:color="auto" w:fill="1F1F5F" w:themeFill="text1"/>
            <w:vAlign w:val="center"/>
          </w:tcPr>
          <w:p w14:paraId="1F23258D" w14:textId="77777777" w:rsidR="003D4772" w:rsidRPr="00440FF1" w:rsidRDefault="003D477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4D9F9E44" w14:textId="77777777" w:rsidTr="000D5A76">
        <w:trPr>
          <w:trHeight w:val="454"/>
        </w:trPr>
        <w:tc>
          <w:tcPr>
            <w:tcW w:w="10343" w:type="dxa"/>
            <w:gridSpan w:val="3"/>
            <w:vAlign w:val="center"/>
          </w:tcPr>
          <w:p w14:paraId="7CF7E881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3D4772" w:rsidRPr="00921486" w14:paraId="710F0237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F8764DA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Saturn Series 22 + 22kW / Type 2 / Case C / 5m Cable / MID</w:t>
            </w:r>
          </w:p>
        </w:tc>
        <w:tc>
          <w:tcPr>
            <w:tcW w:w="2551" w:type="dxa"/>
            <w:gridSpan w:val="2"/>
            <w:vAlign w:val="center"/>
          </w:tcPr>
          <w:p w14:paraId="0834EA59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DH-AC0220XG58-D</w:t>
            </w:r>
          </w:p>
        </w:tc>
      </w:tr>
      <w:tr w:rsidR="003D4772" w:rsidRPr="00921486" w14:paraId="162CD46F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7D4E66C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Saturn Series 22 + 22kW / Type 2 / Case B / 5m Cable / MID</w:t>
            </w:r>
          </w:p>
        </w:tc>
        <w:tc>
          <w:tcPr>
            <w:tcW w:w="2551" w:type="dxa"/>
            <w:gridSpan w:val="2"/>
            <w:vAlign w:val="center"/>
          </w:tcPr>
          <w:p w14:paraId="6D98B38B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DH-AC0220XG58</w:t>
            </w:r>
          </w:p>
        </w:tc>
      </w:tr>
      <w:tr w:rsidR="003D4772" w:rsidRPr="00921486" w14:paraId="65DCCE3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0DE6065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 xml:space="preserve">MG </w:t>
            </w:r>
            <w:proofErr w:type="spellStart"/>
            <w:r w:rsidRPr="00921486">
              <w:rPr>
                <w:rFonts w:asciiTheme="minorHAnsi" w:hAnsiTheme="minorHAnsi"/>
              </w:rPr>
              <w:t>ChargeHub</w:t>
            </w:r>
            <w:proofErr w:type="spellEnd"/>
            <w:r w:rsidRPr="00921486">
              <w:rPr>
                <w:rFonts w:asciiTheme="minorHAnsi" w:hAnsiTheme="minorHAnsi"/>
              </w:rPr>
              <w:t xml:space="preserve"> 7kW Silver</w:t>
            </w:r>
          </w:p>
        </w:tc>
        <w:tc>
          <w:tcPr>
            <w:tcW w:w="2551" w:type="dxa"/>
            <w:gridSpan w:val="2"/>
            <w:vAlign w:val="center"/>
          </w:tcPr>
          <w:p w14:paraId="7E24D3C3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C11030035</w:t>
            </w:r>
          </w:p>
        </w:tc>
      </w:tr>
      <w:tr w:rsidR="003D4772" w:rsidRPr="00921486" w14:paraId="6CEB0D7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2DFB685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 xml:space="preserve">MG </w:t>
            </w:r>
            <w:proofErr w:type="spellStart"/>
            <w:r w:rsidRPr="00921486">
              <w:rPr>
                <w:rFonts w:asciiTheme="minorHAnsi" w:hAnsiTheme="minorHAnsi"/>
              </w:rPr>
              <w:t>ChargeHub</w:t>
            </w:r>
            <w:proofErr w:type="spellEnd"/>
            <w:r w:rsidRPr="00921486">
              <w:rPr>
                <w:rFonts w:asciiTheme="minorHAnsi" w:hAnsiTheme="minorHAnsi"/>
              </w:rPr>
              <w:t xml:space="preserve"> 7kW Red</w:t>
            </w:r>
          </w:p>
        </w:tc>
        <w:tc>
          <w:tcPr>
            <w:tcW w:w="2551" w:type="dxa"/>
            <w:gridSpan w:val="2"/>
            <w:vAlign w:val="center"/>
          </w:tcPr>
          <w:p w14:paraId="3B6A0267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C11030039</w:t>
            </w:r>
          </w:p>
        </w:tc>
      </w:tr>
      <w:tr w:rsidR="003D4772" w:rsidRPr="00921486" w14:paraId="1946373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06FBB10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 xml:space="preserve">MG </w:t>
            </w:r>
            <w:proofErr w:type="spellStart"/>
            <w:r w:rsidRPr="00921486">
              <w:rPr>
                <w:rFonts w:asciiTheme="minorHAnsi" w:hAnsiTheme="minorHAnsi"/>
              </w:rPr>
              <w:t>ChargeHub</w:t>
            </w:r>
            <w:proofErr w:type="spellEnd"/>
            <w:r w:rsidRPr="00921486">
              <w:rPr>
                <w:rFonts w:asciiTheme="minorHAnsi" w:hAnsiTheme="minorHAnsi"/>
              </w:rPr>
              <w:t xml:space="preserve"> 7kW Black</w:t>
            </w:r>
          </w:p>
        </w:tc>
        <w:tc>
          <w:tcPr>
            <w:tcW w:w="2551" w:type="dxa"/>
            <w:gridSpan w:val="2"/>
            <w:vAlign w:val="center"/>
          </w:tcPr>
          <w:p w14:paraId="296816FA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C11030041</w:t>
            </w:r>
          </w:p>
        </w:tc>
      </w:tr>
    </w:tbl>
    <w:p w14:paraId="35C0C38C" w14:textId="77777777" w:rsidR="00231A67" w:rsidRPr="001C2E8C" w:rsidRDefault="009C5E0B" w:rsidP="00231A67">
      <w:pPr>
        <w:pStyle w:val="Heading1"/>
      </w:pPr>
      <w:r>
        <w:t>Siemens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3"/>
        <w:gridCol w:w="2550"/>
      </w:tblGrid>
      <w:tr w:rsidR="003D4772" w:rsidRPr="00440FF1" w14:paraId="7359332C" w14:textId="77777777" w:rsidTr="00DE6C2C">
        <w:trPr>
          <w:trHeight w:val="454"/>
          <w:tblHeader/>
        </w:trPr>
        <w:tc>
          <w:tcPr>
            <w:tcW w:w="7797" w:type="dxa"/>
            <w:shd w:val="clear" w:color="auto" w:fill="1F1F5F" w:themeFill="text1"/>
            <w:vAlign w:val="center"/>
          </w:tcPr>
          <w:p w14:paraId="3F1A9CCA" w14:textId="77777777" w:rsidR="003D4772" w:rsidRPr="00440FF1" w:rsidRDefault="003D477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46" w:type="dxa"/>
            <w:shd w:val="clear" w:color="auto" w:fill="1F1F5F" w:themeFill="text1"/>
            <w:vAlign w:val="center"/>
          </w:tcPr>
          <w:p w14:paraId="7AFDBD6F" w14:textId="77777777" w:rsidR="003D4772" w:rsidRPr="00440FF1" w:rsidRDefault="003D477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510DD638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400D15E5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3D4772" w14:paraId="7DFB135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AE00EFE" w14:textId="77777777" w:rsidR="003D4772" w:rsidRPr="00EE7A89" w:rsidRDefault="003D4772" w:rsidP="000D5A76">
            <w:pPr>
              <w:spacing w:before="40" w:after="40"/>
            </w:pPr>
            <w:proofErr w:type="spellStart"/>
            <w:r w:rsidRPr="00EE7A89">
              <w:t>Versicharge</w:t>
            </w:r>
            <w:proofErr w:type="spellEnd"/>
            <w:r w:rsidRPr="00EE7A89">
              <w:t xml:space="preserve"> </w:t>
            </w:r>
            <w:r w:rsidRPr="00921486">
              <w:rPr>
                <w:rFonts w:asciiTheme="minorHAnsi" w:hAnsiTheme="minorHAnsi"/>
              </w:rPr>
              <w:t>22kW</w:t>
            </w:r>
            <w:r w:rsidRPr="00EE7A89">
              <w:t>, 3ph, Parent, Cable</w:t>
            </w:r>
          </w:p>
        </w:tc>
        <w:tc>
          <w:tcPr>
            <w:tcW w:w="2551" w:type="dxa"/>
            <w:vAlign w:val="center"/>
          </w:tcPr>
          <w:p w14:paraId="20ABE84A" w14:textId="77777777" w:rsidR="003D4772" w:rsidRPr="00547FB8" w:rsidRDefault="003D4772" w:rsidP="000D5A76">
            <w:pPr>
              <w:spacing w:before="40" w:after="40"/>
            </w:pPr>
            <w:r w:rsidRPr="00547FB8">
              <w:t>8EM1310-3EJ04-3GA1</w:t>
            </w:r>
          </w:p>
        </w:tc>
      </w:tr>
      <w:tr w:rsidR="003D4772" w14:paraId="0F2369E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421836A" w14:textId="77777777" w:rsidR="003D4772" w:rsidRPr="00EE7A89" w:rsidRDefault="003D4772" w:rsidP="000D5A76">
            <w:pPr>
              <w:spacing w:before="40" w:after="40"/>
            </w:pPr>
            <w:proofErr w:type="spellStart"/>
            <w:r w:rsidRPr="00EE7A89">
              <w:t>Versicharge</w:t>
            </w:r>
            <w:proofErr w:type="spellEnd"/>
            <w:r w:rsidRPr="00EE7A89">
              <w:t xml:space="preserve"> 22kW, 3ph, Child, Cable</w:t>
            </w:r>
          </w:p>
        </w:tc>
        <w:tc>
          <w:tcPr>
            <w:tcW w:w="2551" w:type="dxa"/>
            <w:vAlign w:val="center"/>
          </w:tcPr>
          <w:p w14:paraId="34BB43C3" w14:textId="77777777" w:rsidR="003D4772" w:rsidRPr="00547FB8" w:rsidRDefault="003D4772" w:rsidP="000D5A76">
            <w:pPr>
              <w:spacing w:before="40" w:after="40"/>
            </w:pPr>
            <w:r w:rsidRPr="00547FB8">
              <w:t>8EM1310-3EJ04-0GA0</w:t>
            </w:r>
          </w:p>
        </w:tc>
      </w:tr>
      <w:tr w:rsidR="003D4772" w14:paraId="18BD2C9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CA2A97E" w14:textId="77777777" w:rsidR="003D4772" w:rsidRPr="00EE7A89" w:rsidRDefault="003D4772" w:rsidP="000D5A76">
            <w:pPr>
              <w:spacing w:before="40" w:after="40"/>
            </w:pPr>
            <w:proofErr w:type="spellStart"/>
            <w:r w:rsidRPr="00EE7A89">
              <w:t>Versicharge</w:t>
            </w:r>
            <w:proofErr w:type="spellEnd"/>
            <w:r w:rsidRPr="00EE7A89">
              <w:t xml:space="preserve"> 7kW, 1ph, Parent, Cable</w:t>
            </w:r>
          </w:p>
        </w:tc>
        <w:tc>
          <w:tcPr>
            <w:tcW w:w="2551" w:type="dxa"/>
            <w:vAlign w:val="center"/>
          </w:tcPr>
          <w:p w14:paraId="674D3A29" w14:textId="77777777" w:rsidR="003D4772" w:rsidRPr="00547FB8" w:rsidRDefault="003D4772" w:rsidP="000D5A76">
            <w:pPr>
              <w:spacing w:before="40" w:after="40"/>
            </w:pPr>
            <w:r w:rsidRPr="00547FB8">
              <w:t>8EM1310-2EJ04-3GA1</w:t>
            </w:r>
          </w:p>
        </w:tc>
      </w:tr>
      <w:tr w:rsidR="003D4772" w14:paraId="6CC9FAB3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C651DDC" w14:textId="77777777" w:rsidR="003D4772" w:rsidRPr="00EE7A89" w:rsidRDefault="003D4772" w:rsidP="000D5A76">
            <w:pPr>
              <w:spacing w:before="40" w:after="40"/>
            </w:pPr>
            <w:proofErr w:type="spellStart"/>
            <w:r w:rsidRPr="00EE7A89">
              <w:t>Versicharge</w:t>
            </w:r>
            <w:proofErr w:type="spellEnd"/>
            <w:r w:rsidRPr="00EE7A89">
              <w:t xml:space="preserve"> 7kW, 1ph, Child, Cable</w:t>
            </w:r>
          </w:p>
        </w:tc>
        <w:tc>
          <w:tcPr>
            <w:tcW w:w="2551" w:type="dxa"/>
            <w:vAlign w:val="center"/>
          </w:tcPr>
          <w:p w14:paraId="3E375BCF" w14:textId="77777777" w:rsidR="003D4772" w:rsidRPr="00547FB8" w:rsidRDefault="003D4772" w:rsidP="000D5A76">
            <w:pPr>
              <w:spacing w:before="40" w:after="40"/>
            </w:pPr>
            <w:r w:rsidRPr="00547FB8">
              <w:t>8EM1310-2EJ04-0GA0</w:t>
            </w:r>
          </w:p>
        </w:tc>
      </w:tr>
      <w:tr w:rsidR="003D4772" w14:paraId="0FB883F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BA39173" w14:textId="77777777" w:rsidR="003D4772" w:rsidRPr="00EE7A89" w:rsidRDefault="003D4772" w:rsidP="000D5A76">
            <w:pPr>
              <w:spacing w:before="40" w:after="40"/>
            </w:pPr>
            <w:proofErr w:type="spellStart"/>
            <w:r w:rsidRPr="00EE7A89">
              <w:t>Versicharge</w:t>
            </w:r>
            <w:proofErr w:type="spellEnd"/>
            <w:r w:rsidRPr="00EE7A89">
              <w:t xml:space="preserve"> 22kW, 3ph, Parent, Socket</w:t>
            </w:r>
          </w:p>
        </w:tc>
        <w:tc>
          <w:tcPr>
            <w:tcW w:w="2551" w:type="dxa"/>
            <w:vAlign w:val="center"/>
          </w:tcPr>
          <w:p w14:paraId="6D0FBC52" w14:textId="77777777" w:rsidR="003D4772" w:rsidRPr="00547FB8" w:rsidRDefault="003D4772" w:rsidP="000D5A76">
            <w:pPr>
              <w:spacing w:before="40" w:after="40"/>
            </w:pPr>
            <w:r w:rsidRPr="00547FB8">
              <w:t>8EM1310-3EH04-3GA1</w:t>
            </w:r>
          </w:p>
        </w:tc>
      </w:tr>
      <w:tr w:rsidR="003D4772" w14:paraId="2405EC7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4AA4244" w14:textId="77777777" w:rsidR="003D4772" w:rsidRPr="00EE7A89" w:rsidRDefault="003D4772" w:rsidP="000D5A76">
            <w:pPr>
              <w:spacing w:before="40" w:after="40"/>
            </w:pPr>
            <w:proofErr w:type="spellStart"/>
            <w:r w:rsidRPr="00EE7A89">
              <w:t>Versicharge</w:t>
            </w:r>
            <w:proofErr w:type="spellEnd"/>
            <w:r w:rsidRPr="00EE7A89">
              <w:t xml:space="preserve"> 22kW, 3ph, Child, Socket</w:t>
            </w:r>
          </w:p>
        </w:tc>
        <w:tc>
          <w:tcPr>
            <w:tcW w:w="2551" w:type="dxa"/>
            <w:vAlign w:val="center"/>
          </w:tcPr>
          <w:p w14:paraId="02BCE766" w14:textId="77777777" w:rsidR="003D4772" w:rsidRPr="00547FB8" w:rsidRDefault="003D4772" w:rsidP="000D5A76">
            <w:pPr>
              <w:spacing w:before="40" w:after="40"/>
            </w:pPr>
            <w:r w:rsidRPr="00547FB8">
              <w:t>8EM1310-3EH04-0GA0</w:t>
            </w:r>
          </w:p>
        </w:tc>
      </w:tr>
      <w:tr w:rsidR="003D4772" w14:paraId="396426F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24DD58C" w14:textId="77777777" w:rsidR="003D4772" w:rsidRPr="00EE7A89" w:rsidRDefault="003D4772" w:rsidP="000D5A76">
            <w:pPr>
              <w:spacing w:before="40" w:after="40"/>
            </w:pPr>
            <w:proofErr w:type="spellStart"/>
            <w:r w:rsidRPr="00EE7A89">
              <w:t>Versicharge</w:t>
            </w:r>
            <w:proofErr w:type="spellEnd"/>
            <w:r w:rsidRPr="00EE7A89">
              <w:t xml:space="preserve"> 7kW, 1ph, Parent, Socket</w:t>
            </w:r>
          </w:p>
        </w:tc>
        <w:tc>
          <w:tcPr>
            <w:tcW w:w="2551" w:type="dxa"/>
            <w:vAlign w:val="center"/>
          </w:tcPr>
          <w:p w14:paraId="4F062271" w14:textId="77777777" w:rsidR="003D4772" w:rsidRPr="00547FB8" w:rsidRDefault="003D4772" w:rsidP="000D5A76">
            <w:pPr>
              <w:spacing w:before="40" w:after="40"/>
            </w:pPr>
            <w:r w:rsidRPr="00547FB8">
              <w:t>8EM1310-2EH04-3GA1</w:t>
            </w:r>
          </w:p>
        </w:tc>
      </w:tr>
      <w:tr w:rsidR="003D4772" w14:paraId="5468F50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2368F84" w14:textId="77777777" w:rsidR="003D4772" w:rsidRDefault="003D4772" w:rsidP="000D5A76">
            <w:pPr>
              <w:spacing w:before="40" w:after="40"/>
            </w:pPr>
            <w:proofErr w:type="spellStart"/>
            <w:r w:rsidRPr="00EE7A89">
              <w:lastRenderedPageBreak/>
              <w:t>Versicharge</w:t>
            </w:r>
            <w:proofErr w:type="spellEnd"/>
            <w:r w:rsidRPr="00EE7A89">
              <w:t xml:space="preserve"> 7kW, 1ph, Child, Socket</w:t>
            </w:r>
          </w:p>
        </w:tc>
        <w:tc>
          <w:tcPr>
            <w:tcW w:w="2551" w:type="dxa"/>
            <w:vAlign w:val="center"/>
          </w:tcPr>
          <w:p w14:paraId="122C9BFD" w14:textId="77777777" w:rsidR="003D4772" w:rsidRDefault="003D4772" w:rsidP="000D5A76">
            <w:pPr>
              <w:spacing w:before="40" w:after="40"/>
            </w:pPr>
            <w:r w:rsidRPr="00547FB8">
              <w:t>8EM1310-2EH04-0GA0</w:t>
            </w:r>
          </w:p>
        </w:tc>
      </w:tr>
      <w:tr w:rsidR="009C5E0B" w:rsidRPr="00440FF1" w14:paraId="6939CF07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598BF4C3" w14:textId="77777777" w:rsidR="009C5E0B" w:rsidRPr="00440FF1" w:rsidRDefault="00365265" w:rsidP="000D5A76">
            <w:pPr>
              <w:spacing w:before="40" w:after="40"/>
              <w:rPr>
                <w:b/>
              </w:rPr>
            </w:pPr>
            <w:r w:rsidRPr="00440FF1">
              <w:rPr>
                <w:b/>
              </w:rPr>
              <w:t>Pedestal mounted chargers</w:t>
            </w:r>
          </w:p>
        </w:tc>
      </w:tr>
      <w:tr w:rsidR="003D4772" w14:paraId="64518EE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9C838DA" w14:textId="77777777" w:rsidR="003D4772" w:rsidRPr="00365265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365265">
              <w:rPr>
                <w:rFonts w:asciiTheme="minorHAnsi" w:hAnsiTheme="minorHAnsi"/>
              </w:rPr>
              <w:t>Sicharge</w:t>
            </w:r>
            <w:proofErr w:type="spellEnd"/>
            <w:r w:rsidRPr="00365265">
              <w:rPr>
                <w:rFonts w:asciiTheme="minorHAnsi" w:hAnsiTheme="minorHAnsi"/>
              </w:rPr>
              <w:t xml:space="preserve"> CC AC22 Dual Port, 4G/LTE, Communication w/o SIM, Surge Protection, Double Terminal, inclusive of RCD</w:t>
            </w:r>
          </w:p>
        </w:tc>
        <w:tc>
          <w:tcPr>
            <w:tcW w:w="2551" w:type="dxa"/>
            <w:vAlign w:val="center"/>
          </w:tcPr>
          <w:p w14:paraId="4139DFF5" w14:textId="77777777" w:rsidR="003D4772" w:rsidRPr="00365265" w:rsidRDefault="003D4772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65265">
              <w:rPr>
                <w:rFonts w:asciiTheme="minorHAnsi" w:hAnsiTheme="minorHAnsi"/>
                <w:spacing w:val="-2"/>
                <w:sz w:val="22"/>
                <w:szCs w:val="22"/>
              </w:rPr>
              <w:t>8EM1000-0BA00-0BA0-ZA00</w:t>
            </w:r>
          </w:p>
        </w:tc>
      </w:tr>
      <w:tr w:rsidR="003D4772" w14:paraId="28A1317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7E3DFAE" w14:textId="77777777" w:rsidR="003D4772" w:rsidRPr="00365265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365265">
              <w:rPr>
                <w:rFonts w:asciiTheme="minorHAnsi" w:hAnsiTheme="minorHAnsi"/>
              </w:rPr>
              <w:t>Sicharge</w:t>
            </w:r>
            <w:proofErr w:type="spellEnd"/>
            <w:r w:rsidRPr="00365265">
              <w:rPr>
                <w:rFonts w:asciiTheme="minorHAnsi" w:hAnsiTheme="minorHAnsi"/>
              </w:rPr>
              <w:t xml:space="preserve"> CC AC22 Dual Charge Cable, 4G/LTE, Communication w/o SIM, Surge Protection, Double Terminal, inclusive of RCD</w:t>
            </w:r>
          </w:p>
        </w:tc>
        <w:tc>
          <w:tcPr>
            <w:tcW w:w="2551" w:type="dxa"/>
            <w:vAlign w:val="center"/>
          </w:tcPr>
          <w:p w14:paraId="6C08CCAE" w14:textId="77777777" w:rsidR="003D4772" w:rsidRPr="00365265" w:rsidRDefault="003D4772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65265">
              <w:rPr>
                <w:rFonts w:asciiTheme="minorHAnsi" w:hAnsiTheme="minorHAnsi"/>
                <w:spacing w:val="-2"/>
                <w:sz w:val="22"/>
                <w:szCs w:val="22"/>
              </w:rPr>
              <w:t>8EM1000-0BA10-0BA0-ZA00</w:t>
            </w:r>
          </w:p>
        </w:tc>
      </w:tr>
      <w:tr w:rsidR="003D4772" w14:paraId="505541ED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AF263D6" w14:textId="77777777" w:rsidR="003D4772" w:rsidRPr="007E76A1" w:rsidRDefault="003D4772" w:rsidP="000D5A76">
            <w:pPr>
              <w:spacing w:before="40" w:after="40"/>
            </w:pPr>
            <w:proofErr w:type="spellStart"/>
            <w:r w:rsidRPr="007E76A1">
              <w:t>Sicharge</w:t>
            </w:r>
            <w:proofErr w:type="spellEnd"/>
            <w:r w:rsidRPr="007E76A1">
              <w:t xml:space="preserve"> CC AC22, Socket, 22kW, 4G</w:t>
            </w:r>
          </w:p>
        </w:tc>
        <w:tc>
          <w:tcPr>
            <w:tcW w:w="2551" w:type="dxa"/>
            <w:vAlign w:val="center"/>
          </w:tcPr>
          <w:p w14:paraId="4FECF3E4" w14:textId="77777777" w:rsidR="003D4772" w:rsidRPr="00365265" w:rsidRDefault="003D4772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65265">
              <w:rPr>
                <w:rFonts w:asciiTheme="minorHAnsi" w:hAnsiTheme="minorHAnsi"/>
                <w:spacing w:val="-2"/>
                <w:sz w:val="22"/>
                <w:szCs w:val="22"/>
              </w:rPr>
              <w:t>8EM1000-0BA00-0AA0</w:t>
            </w:r>
          </w:p>
        </w:tc>
      </w:tr>
      <w:tr w:rsidR="003D4772" w14:paraId="402593A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1CF019A" w14:textId="77777777" w:rsidR="003D4772" w:rsidRDefault="003D4772" w:rsidP="000D5A76">
            <w:pPr>
              <w:spacing w:before="40" w:after="40"/>
            </w:pPr>
            <w:proofErr w:type="spellStart"/>
            <w:r w:rsidRPr="007E76A1">
              <w:t>Sicharge</w:t>
            </w:r>
            <w:proofErr w:type="spellEnd"/>
            <w:r w:rsidRPr="007E76A1">
              <w:t xml:space="preserve"> CC AC22, Socket, 22kW, LAN</w:t>
            </w:r>
          </w:p>
        </w:tc>
        <w:tc>
          <w:tcPr>
            <w:tcW w:w="2551" w:type="dxa"/>
            <w:vAlign w:val="center"/>
          </w:tcPr>
          <w:p w14:paraId="2D7D6F5A" w14:textId="77777777" w:rsidR="003D4772" w:rsidRPr="00365265" w:rsidRDefault="003D4772" w:rsidP="000D5A76">
            <w:pPr>
              <w:pStyle w:val="TableParagraph"/>
              <w:kinsoku w:val="0"/>
              <w:overflowPunct w:val="0"/>
              <w:spacing w:before="40" w:after="40"/>
              <w:ind w:left="35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65265">
              <w:rPr>
                <w:rFonts w:asciiTheme="minorHAnsi" w:hAnsiTheme="minorHAnsi"/>
                <w:spacing w:val="-2"/>
                <w:sz w:val="22"/>
                <w:szCs w:val="22"/>
              </w:rPr>
              <w:t>8EM1000-0BH00-0AA0</w:t>
            </w:r>
          </w:p>
        </w:tc>
      </w:tr>
    </w:tbl>
    <w:p w14:paraId="7C9E6433" w14:textId="77777777" w:rsidR="00231A67" w:rsidRPr="001C2E8C" w:rsidRDefault="00365265" w:rsidP="00231A67">
      <w:pPr>
        <w:pStyle w:val="Heading1"/>
      </w:pPr>
      <w:proofErr w:type="spellStart"/>
      <w:r w:rsidRPr="00365265">
        <w:t>Smappee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16"/>
        <w:gridCol w:w="2535"/>
      </w:tblGrid>
      <w:tr w:rsidR="003D4772" w:rsidRPr="00440FF1" w14:paraId="64770EAB" w14:textId="77777777" w:rsidTr="00DE6C2C">
        <w:trPr>
          <w:trHeight w:val="454"/>
          <w:tblHeader/>
        </w:trPr>
        <w:tc>
          <w:tcPr>
            <w:tcW w:w="7808" w:type="dxa"/>
            <w:gridSpan w:val="2"/>
            <w:shd w:val="clear" w:color="auto" w:fill="1F1F5F" w:themeFill="text1"/>
            <w:vAlign w:val="center"/>
          </w:tcPr>
          <w:p w14:paraId="6377065D" w14:textId="77777777" w:rsidR="003D4772" w:rsidRPr="00440FF1" w:rsidRDefault="003D477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35" w:type="dxa"/>
            <w:shd w:val="clear" w:color="auto" w:fill="1F1F5F" w:themeFill="text1"/>
            <w:vAlign w:val="center"/>
          </w:tcPr>
          <w:p w14:paraId="683C1824" w14:textId="77777777" w:rsidR="003D4772" w:rsidRPr="00440FF1" w:rsidRDefault="003D4772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690E09B9" w14:textId="77777777" w:rsidTr="000D5A76">
        <w:trPr>
          <w:trHeight w:val="454"/>
        </w:trPr>
        <w:tc>
          <w:tcPr>
            <w:tcW w:w="10343" w:type="dxa"/>
            <w:gridSpan w:val="3"/>
            <w:vAlign w:val="center"/>
          </w:tcPr>
          <w:p w14:paraId="467A9E0C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3D4772" w:rsidRPr="00921486" w14:paraId="622DF9E7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A97F677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 Wall Business Single/Three Phase, 1 x 7.4kW/22kW, Charging Socket on Right Side (Type 2)</w:t>
            </w:r>
          </w:p>
        </w:tc>
        <w:tc>
          <w:tcPr>
            <w:tcW w:w="2551" w:type="dxa"/>
            <w:gridSpan w:val="2"/>
            <w:vAlign w:val="center"/>
          </w:tcPr>
          <w:p w14:paraId="12D72187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EVWB-332-BR-E-W</w:t>
            </w:r>
          </w:p>
        </w:tc>
      </w:tr>
      <w:tr w:rsidR="003D4772" w:rsidRPr="00921486" w14:paraId="74EDE42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8D90629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 Wall Business Single/Three Phase, 1 x 7.4kW/22kW, 8M Tethered Charging Lead (Type 2)</w:t>
            </w:r>
          </w:p>
        </w:tc>
        <w:tc>
          <w:tcPr>
            <w:tcW w:w="2551" w:type="dxa"/>
            <w:gridSpan w:val="2"/>
            <w:vAlign w:val="center"/>
          </w:tcPr>
          <w:p w14:paraId="58CE144E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EVWB-332-C8R-E-W</w:t>
            </w:r>
          </w:p>
        </w:tc>
      </w:tr>
      <w:tr w:rsidR="00365265" w:rsidRPr="00440FF1" w14:paraId="20ECD93F" w14:textId="77777777" w:rsidTr="000D5A76">
        <w:trPr>
          <w:trHeight w:val="454"/>
        </w:trPr>
        <w:tc>
          <w:tcPr>
            <w:tcW w:w="10343" w:type="dxa"/>
            <w:gridSpan w:val="3"/>
            <w:vAlign w:val="center"/>
          </w:tcPr>
          <w:p w14:paraId="6555A020" w14:textId="77777777" w:rsidR="00365265" w:rsidRPr="00440FF1" w:rsidRDefault="00034A7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Pedestal mounted chargers</w:t>
            </w:r>
          </w:p>
        </w:tc>
      </w:tr>
      <w:tr w:rsidR="003D4772" w:rsidRPr="00921486" w14:paraId="30D9C47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95715C3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 Base Single/Three Phase, 1 x 7.4/22kW, Charging Socket on Left Side (Type 2)</w:t>
            </w:r>
          </w:p>
        </w:tc>
        <w:tc>
          <w:tcPr>
            <w:tcW w:w="2551" w:type="dxa"/>
            <w:gridSpan w:val="2"/>
            <w:vAlign w:val="center"/>
          </w:tcPr>
          <w:p w14:paraId="5CEAA571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EVB-1332-BL-E</w:t>
            </w:r>
          </w:p>
        </w:tc>
      </w:tr>
      <w:tr w:rsidR="003D4772" w:rsidRPr="00921486" w14:paraId="1B9C29A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D527F44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 Base Single/Three Phase, 1 x 7.4/22kW, Charging Socket on Right Side (Type 2)</w:t>
            </w:r>
          </w:p>
        </w:tc>
        <w:tc>
          <w:tcPr>
            <w:tcW w:w="2551" w:type="dxa"/>
            <w:gridSpan w:val="2"/>
            <w:vAlign w:val="center"/>
          </w:tcPr>
          <w:p w14:paraId="50E92779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EVB-1332-BR-E</w:t>
            </w:r>
          </w:p>
        </w:tc>
      </w:tr>
      <w:tr w:rsidR="003D4772" w:rsidRPr="00921486" w14:paraId="6601454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0F66CDE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 Base Single/Three Phase, 2 x 7.4/22kW, Charging Socket on Both Sides (Type 2)</w:t>
            </w:r>
          </w:p>
        </w:tc>
        <w:tc>
          <w:tcPr>
            <w:tcW w:w="2551" w:type="dxa"/>
            <w:gridSpan w:val="2"/>
            <w:vAlign w:val="center"/>
          </w:tcPr>
          <w:p w14:paraId="18BB56E5" w14:textId="77777777" w:rsidR="003D4772" w:rsidRPr="00921486" w:rsidRDefault="003D4772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EVB-2332-B-E</w:t>
            </w:r>
          </w:p>
        </w:tc>
      </w:tr>
      <w:tr w:rsidR="00AA5513" w:rsidRPr="00921486" w14:paraId="3AA9180A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9CC0744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 Base Single/Three Phase, 1 x 7.4/22kW, 5M Tethered Charging Lead on Left Side (Type 2)</w:t>
            </w:r>
          </w:p>
        </w:tc>
        <w:tc>
          <w:tcPr>
            <w:tcW w:w="2551" w:type="dxa"/>
            <w:gridSpan w:val="2"/>
            <w:vAlign w:val="center"/>
          </w:tcPr>
          <w:p w14:paraId="033F9E50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EVB-1332-C5L-E</w:t>
            </w:r>
          </w:p>
        </w:tc>
      </w:tr>
      <w:tr w:rsidR="00AA5513" w:rsidRPr="00921486" w14:paraId="663D38A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40BFB39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 Base Single/Three Phase, 1 x 7.4/22kW, 5M Tethered Charging Lead on Right Side (Type 2)</w:t>
            </w:r>
          </w:p>
        </w:tc>
        <w:tc>
          <w:tcPr>
            <w:tcW w:w="2551" w:type="dxa"/>
            <w:gridSpan w:val="2"/>
            <w:vAlign w:val="center"/>
          </w:tcPr>
          <w:p w14:paraId="5AB17E0A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EVB-1332-C5R-E</w:t>
            </w:r>
          </w:p>
        </w:tc>
      </w:tr>
      <w:tr w:rsidR="00AA5513" w:rsidRPr="00921486" w14:paraId="06D9A519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5B30B2D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 Base Single/Three Phase, 2 x 7.4/22kW, 5M Tethered Charging Lead on Both Sides (Type 2)</w:t>
            </w:r>
          </w:p>
        </w:tc>
        <w:tc>
          <w:tcPr>
            <w:tcW w:w="2551" w:type="dxa"/>
            <w:gridSpan w:val="2"/>
            <w:vAlign w:val="center"/>
          </w:tcPr>
          <w:p w14:paraId="50C09324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EVB-2332-C5-E</w:t>
            </w:r>
          </w:p>
        </w:tc>
      </w:tr>
    </w:tbl>
    <w:p w14:paraId="669F5B77" w14:textId="77777777" w:rsidR="00231A67" w:rsidRPr="001C2E8C" w:rsidRDefault="00034A73" w:rsidP="00231A67">
      <w:pPr>
        <w:pStyle w:val="Heading1"/>
      </w:pPr>
      <w:proofErr w:type="spellStart"/>
      <w:r>
        <w:t>Wallbox</w:t>
      </w:r>
      <w:proofErr w:type="spellEnd"/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AA5513" w:rsidRPr="00440FF1" w14:paraId="3BBD0F7F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0A84C498" w14:textId="77777777" w:rsidR="00AA5513" w:rsidRPr="00440FF1" w:rsidRDefault="00AA55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22769EF6" w14:textId="77777777" w:rsidR="00AA5513" w:rsidRPr="00440FF1" w:rsidRDefault="00AA55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5B15EA7F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5F084397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AA5513" w:rsidRPr="00921486" w14:paraId="1ACF173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2D1E087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Plus 7.4kW Type 2 5M White</w:t>
            </w:r>
          </w:p>
        </w:tc>
        <w:tc>
          <w:tcPr>
            <w:tcW w:w="2551" w:type="dxa"/>
            <w:vAlign w:val="center"/>
          </w:tcPr>
          <w:p w14:paraId="789F8570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PLP1-0-2-2-9-001</w:t>
            </w:r>
          </w:p>
        </w:tc>
      </w:tr>
      <w:tr w:rsidR="00AA5513" w:rsidRPr="00921486" w14:paraId="26E9FFA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5B9963C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lastRenderedPageBreak/>
              <w:t>Pulsar Plus 7.4kW Type 2 5M Black</w:t>
            </w:r>
          </w:p>
        </w:tc>
        <w:tc>
          <w:tcPr>
            <w:tcW w:w="2551" w:type="dxa"/>
            <w:vAlign w:val="center"/>
          </w:tcPr>
          <w:p w14:paraId="0BC530B3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PLP1-0-2-2-9-002</w:t>
            </w:r>
          </w:p>
        </w:tc>
      </w:tr>
      <w:tr w:rsidR="00AA5513" w:rsidRPr="00921486" w14:paraId="2C050CEF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A0134C1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Plus 7.4kW Type 2 7M Black</w:t>
            </w:r>
          </w:p>
        </w:tc>
        <w:tc>
          <w:tcPr>
            <w:tcW w:w="2551" w:type="dxa"/>
            <w:vAlign w:val="center"/>
          </w:tcPr>
          <w:p w14:paraId="1B51CBD3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PLP1-M-2-2-9-002</w:t>
            </w:r>
          </w:p>
        </w:tc>
      </w:tr>
      <w:tr w:rsidR="00AA5513" w:rsidRPr="00921486" w14:paraId="1929CDE4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8CDF7E7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Plus 22kW Type 2 5M White</w:t>
            </w:r>
          </w:p>
        </w:tc>
        <w:tc>
          <w:tcPr>
            <w:tcW w:w="2551" w:type="dxa"/>
            <w:vAlign w:val="center"/>
          </w:tcPr>
          <w:p w14:paraId="70AC32E7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PLP1-0-2-4-9-001</w:t>
            </w:r>
          </w:p>
        </w:tc>
      </w:tr>
      <w:tr w:rsidR="00AA5513" w:rsidRPr="00921486" w14:paraId="5BD77BF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3CC74F9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Plus 22kW Type 2 5M Black</w:t>
            </w:r>
          </w:p>
        </w:tc>
        <w:tc>
          <w:tcPr>
            <w:tcW w:w="2551" w:type="dxa"/>
            <w:vAlign w:val="center"/>
          </w:tcPr>
          <w:p w14:paraId="05B069CC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PLP1-0-2-4-9-002</w:t>
            </w:r>
          </w:p>
        </w:tc>
      </w:tr>
      <w:tr w:rsidR="00AA5513" w:rsidRPr="00921486" w14:paraId="4B722FA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4BBB028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Plus 22kW Type 2 7M White</w:t>
            </w:r>
          </w:p>
        </w:tc>
        <w:tc>
          <w:tcPr>
            <w:tcW w:w="2551" w:type="dxa"/>
            <w:vAlign w:val="center"/>
          </w:tcPr>
          <w:p w14:paraId="5F61F148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PLP1-M-2-4-9-001</w:t>
            </w:r>
          </w:p>
        </w:tc>
      </w:tr>
      <w:tr w:rsidR="00AA5513" w:rsidRPr="00921486" w14:paraId="207EC50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69ABAA2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Plus 22kW Type 2 7M Black</w:t>
            </w:r>
          </w:p>
        </w:tc>
        <w:tc>
          <w:tcPr>
            <w:tcW w:w="2551" w:type="dxa"/>
            <w:vAlign w:val="center"/>
          </w:tcPr>
          <w:p w14:paraId="28F6D60F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PLP1-M-2-4-9-002</w:t>
            </w:r>
          </w:p>
        </w:tc>
      </w:tr>
      <w:tr w:rsidR="00AA5513" w:rsidRPr="00921486" w14:paraId="561ACE9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3A58A31C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Copper SB 22kW Socket</w:t>
            </w:r>
          </w:p>
        </w:tc>
        <w:tc>
          <w:tcPr>
            <w:tcW w:w="2551" w:type="dxa"/>
            <w:vAlign w:val="center"/>
          </w:tcPr>
          <w:p w14:paraId="75764AA7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CPB1-S-2-4-8-002</w:t>
            </w:r>
          </w:p>
        </w:tc>
      </w:tr>
      <w:tr w:rsidR="00AA5513" w:rsidRPr="00921486" w14:paraId="68CD08C8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D739213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Commander 2 7.4kW Type 2 5M White</w:t>
            </w:r>
          </w:p>
        </w:tc>
        <w:tc>
          <w:tcPr>
            <w:tcW w:w="2551" w:type="dxa"/>
            <w:vAlign w:val="center"/>
          </w:tcPr>
          <w:p w14:paraId="35B7D758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CMX2-0-2-2-8-001</w:t>
            </w:r>
          </w:p>
        </w:tc>
      </w:tr>
      <w:tr w:rsidR="00AA5513" w:rsidRPr="00921486" w14:paraId="60107FCF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1CD6DB3E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Commander 2 7.4kW Type 2 5M Black</w:t>
            </w:r>
          </w:p>
        </w:tc>
        <w:tc>
          <w:tcPr>
            <w:tcW w:w="2551" w:type="dxa"/>
            <w:vAlign w:val="center"/>
          </w:tcPr>
          <w:p w14:paraId="79A5934A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CMX2-0-2-2-8-002</w:t>
            </w:r>
          </w:p>
        </w:tc>
      </w:tr>
      <w:tr w:rsidR="00AA5513" w:rsidRPr="00921486" w14:paraId="358AEAA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40400D6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Commander 2 22kW Type 2 5M White</w:t>
            </w:r>
          </w:p>
        </w:tc>
        <w:tc>
          <w:tcPr>
            <w:tcW w:w="2551" w:type="dxa"/>
            <w:vAlign w:val="center"/>
          </w:tcPr>
          <w:p w14:paraId="58A10D5F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CMX2-0-2-4-8-001</w:t>
            </w:r>
          </w:p>
        </w:tc>
      </w:tr>
      <w:tr w:rsidR="00AA5513" w:rsidRPr="00921486" w14:paraId="2391A22B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D57D24B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Commander 2 22kW Type 2 5M Black</w:t>
            </w:r>
          </w:p>
        </w:tc>
        <w:tc>
          <w:tcPr>
            <w:tcW w:w="2551" w:type="dxa"/>
            <w:vAlign w:val="center"/>
          </w:tcPr>
          <w:p w14:paraId="1D2B5CBE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CMX2-0-2-4-8-002</w:t>
            </w:r>
          </w:p>
        </w:tc>
      </w:tr>
      <w:tr w:rsidR="00AA5513" w:rsidRPr="00921486" w14:paraId="221DA042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2507077E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Max 7.4kW Type 2 5M White</w:t>
            </w:r>
          </w:p>
        </w:tc>
        <w:tc>
          <w:tcPr>
            <w:tcW w:w="2551" w:type="dxa"/>
            <w:vAlign w:val="center"/>
          </w:tcPr>
          <w:p w14:paraId="19B72546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PLP2-0-2-2-9-001</w:t>
            </w:r>
          </w:p>
        </w:tc>
      </w:tr>
      <w:tr w:rsidR="00AA5513" w:rsidRPr="00921486" w14:paraId="30E7C0AC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599D5CC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Max 7.4kW Type 2 5M Black</w:t>
            </w:r>
          </w:p>
        </w:tc>
        <w:tc>
          <w:tcPr>
            <w:tcW w:w="2551" w:type="dxa"/>
            <w:vAlign w:val="center"/>
          </w:tcPr>
          <w:p w14:paraId="59ABDA6F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PLP2-0-2-2-9-002</w:t>
            </w:r>
          </w:p>
        </w:tc>
      </w:tr>
      <w:tr w:rsidR="00AA5513" w:rsidRPr="00921486" w14:paraId="7E03D480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45D752FC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Max 7.4kW Type 2 7M Black</w:t>
            </w:r>
          </w:p>
        </w:tc>
        <w:tc>
          <w:tcPr>
            <w:tcW w:w="2551" w:type="dxa"/>
            <w:vAlign w:val="center"/>
          </w:tcPr>
          <w:p w14:paraId="709778D7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PLP2-M-2-2-9-002</w:t>
            </w:r>
          </w:p>
        </w:tc>
      </w:tr>
      <w:tr w:rsidR="00AA5513" w:rsidRPr="00921486" w14:paraId="5315DA55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73FC3133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Max 22kW Type 2 5M White</w:t>
            </w:r>
          </w:p>
        </w:tc>
        <w:tc>
          <w:tcPr>
            <w:tcW w:w="2551" w:type="dxa"/>
            <w:vAlign w:val="center"/>
          </w:tcPr>
          <w:p w14:paraId="2CF877BA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PLP2-0-2-4-9-001</w:t>
            </w:r>
          </w:p>
        </w:tc>
      </w:tr>
      <w:tr w:rsidR="00AA5513" w:rsidRPr="00921486" w14:paraId="7F5B0316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0865DED3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Max 22kW Type 2 5M Black</w:t>
            </w:r>
          </w:p>
        </w:tc>
        <w:tc>
          <w:tcPr>
            <w:tcW w:w="2551" w:type="dxa"/>
            <w:vAlign w:val="center"/>
          </w:tcPr>
          <w:p w14:paraId="4722065D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PLP2-0-2-4-9-002</w:t>
            </w:r>
          </w:p>
        </w:tc>
      </w:tr>
      <w:tr w:rsidR="00AA5513" w:rsidRPr="00921486" w14:paraId="75E7E09E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61925302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Max 22kW Type 2 7M White</w:t>
            </w:r>
          </w:p>
        </w:tc>
        <w:tc>
          <w:tcPr>
            <w:tcW w:w="2551" w:type="dxa"/>
            <w:vAlign w:val="center"/>
          </w:tcPr>
          <w:p w14:paraId="458762D8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PLP2-M-2-4-9-001</w:t>
            </w:r>
          </w:p>
        </w:tc>
      </w:tr>
      <w:tr w:rsidR="00AA5513" w:rsidRPr="00921486" w14:paraId="4111C5BE" w14:textId="77777777" w:rsidTr="000D5A76">
        <w:trPr>
          <w:trHeight w:val="454"/>
        </w:trPr>
        <w:tc>
          <w:tcPr>
            <w:tcW w:w="7792" w:type="dxa"/>
            <w:vAlign w:val="center"/>
          </w:tcPr>
          <w:p w14:paraId="5BA0F9AB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Pulsar Max 22kW Type 2 7M Black</w:t>
            </w:r>
          </w:p>
        </w:tc>
        <w:tc>
          <w:tcPr>
            <w:tcW w:w="2551" w:type="dxa"/>
            <w:vAlign w:val="center"/>
          </w:tcPr>
          <w:p w14:paraId="49970118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PLP2-M-2-4-9-002</w:t>
            </w:r>
          </w:p>
        </w:tc>
      </w:tr>
    </w:tbl>
    <w:p w14:paraId="61DBE390" w14:textId="77777777" w:rsidR="00231A67" w:rsidRPr="001C2E8C" w:rsidRDefault="00034A73" w:rsidP="00231A67">
      <w:pPr>
        <w:pStyle w:val="Heading1"/>
      </w:pPr>
      <w:proofErr w:type="spellStart"/>
      <w:r w:rsidRPr="00034A73">
        <w:t>Wineline</w:t>
      </w:r>
      <w:proofErr w:type="spellEnd"/>
      <w:r w:rsidRPr="00034A73">
        <w:t xml:space="preserve"> Technology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AA5513" w:rsidRPr="00440FF1" w14:paraId="2773161B" w14:textId="77777777" w:rsidTr="00DE6C2C">
        <w:trPr>
          <w:trHeight w:val="454"/>
          <w:tblHeader/>
        </w:trPr>
        <w:tc>
          <w:tcPr>
            <w:tcW w:w="7792" w:type="dxa"/>
            <w:shd w:val="clear" w:color="auto" w:fill="1F1F5F" w:themeFill="text1"/>
            <w:vAlign w:val="center"/>
          </w:tcPr>
          <w:p w14:paraId="4BB5E779" w14:textId="77777777" w:rsidR="00AA5513" w:rsidRPr="00440FF1" w:rsidRDefault="00AA55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Approved EV charger</w:t>
            </w:r>
          </w:p>
        </w:tc>
        <w:tc>
          <w:tcPr>
            <w:tcW w:w="2551" w:type="dxa"/>
            <w:shd w:val="clear" w:color="auto" w:fill="1F1F5F" w:themeFill="text1"/>
            <w:vAlign w:val="center"/>
          </w:tcPr>
          <w:p w14:paraId="1C7DF6D5" w14:textId="77777777" w:rsidR="00AA5513" w:rsidRPr="00440FF1" w:rsidRDefault="00AA5513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</w:rPr>
              <w:t>Model no</w:t>
            </w:r>
          </w:p>
        </w:tc>
      </w:tr>
      <w:tr w:rsidR="00231A67" w:rsidRPr="00440FF1" w14:paraId="4CE128FA" w14:textId="77777777" w:rsidTr="000D5A76">
        <w:trPr>
          <w:trHeight w:val="454"/>
        </w:trPr>
        <w:tc>
          <w:tcPr>
            <w:tcW w:w="10343" w:type="dxa"/>
            <w:gridSpan w:val="2"/>
            <w:vAlign w:val="center"/>
          </w:tcPr>
          <w:p w14:paraId="0523E3A7" w14:textId="77777777" w:rsidR="00231A67" w:rsidRPr="00440FF1" w:rsidRDefault="00231A67" w:rsidP="000D5A76">
            <w:pPr>
              <w:spacing w:before="40" w:after="40"/>
              <w:rPr>
                <w:rFonts w:asciiTheme="minorHAnsi" w:hAnsiTheme="minorHAnsi"/>
                <w:b/>
              </w:rPr>
            </w:pPr>
            <w:r w:rsidRPr="00440FF1">
              <w:rPr>
                <w:rFonts w:asciiTheme="minorHAnsi" w:hAnsiTheme="minorHAnsi"/>
                <w:b/>
                <w:bCs/>
              </w:rPr>
              <w:t>Wall</w:t>
            </w:r>
            <w:r w:rsidRPr="00440FF1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</w:rPr>
              <w:t>mounted</w:t>
            </w:r>
            <w:r w:rsidRPr="00440FF1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440FF1">
              <w:rPr>
                <w:rFonts w:asciiTheme="minorHAnsi" w:hAnsiTheme="minorHAnsi"/>
                <w:b/>
                <w:bCs/>
                <w:spacing w:val="-2"/>
              </w:rPr>
              <w:t>chargers</w:t>
            </w:r>
          </w:p>
        </w:tc>
      </w:tr>
      <w:tr w:rsidR="00AA5513" w:rsidRPr="00921486" w14:paraId="1AF8F339" w14:textId="77777777" w:rsidTr="006C46B6">
        <w:trPr>
          <w:trHeight w:val="454"/>
        </w:trPr>
        <w:tc>
          <w:tcPr>
            <w:tcW w:w="7792" w:type="dxa"/>
            <w:vAlign w:val="center"/>
          </w:tcPr>
          <w:p w14:paraId="74EDD835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ChargeGreen</w:t>
            </w:r>
            <w:proofErr w:type="spellEnd"/>
            <w:r w:rsidRPr="00921486">
              <w:rPr>
                <w:rFonts w:asciiTheme="minorHAnsi" w:hAnsiTheme="minorHAnsi"/>
              </w:rPr>
              <w:t xml:space="preserve"> 7kW AC Charger</w:t>
            </w:r>
          </w:p>
        </w:tc>
        <w:tc>
          <w:tcPr>
            <w:tcW w:w="2551" w:type="dxa"/>
            <w:vAlign w:val="center"/>
          </w:tcPr>
          <w:p w14:paraId="638C5DD7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CG-7</w:t>
            </w:r>
          </w:p>
        </w:tc>
      </w:tr>
      <w:tr w:rsidR="00AA5513" w:rsidRPr="00921486" w14:paraId="42221406" w14:textId="77777777" w:rsidTr="006C46B6">
        <w:trPr>
          <w:trHeight w:val="454"/>
        </w:trPr>
        <w:tc>
          <w:tcPr>
            <w:tcW w:w="7792" w:type="dxa"/>
            <w:vAlign w:val="center"/>
          </w:tcPr>
          <w:p w14:paraId="5B979DAF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proofErr w:type="spellStart"/>
            <w:r w:rsidRPr="00921486">
              <w:rPr>
                <w:rFonts w:asciiTheme="minorHAnsi" w:hAnsiTheme="minorHAnsi"/>
              </w:rPr>
              <w:t>ChargeGreen</w:t>
            </w:r>
            <w:proofErr w:type="spellEnd"/>
            <w:r w:rsidRPr="00921486">
              <w:rPr>
                <w:rFonts w:asciiTheme="minorHAnsi" w:hAnsiTheme="minorHAnsi"/>
              </w:rPr>
              <w:t xml:space="preserve"> 22kW AC Charger</w:t>
            </w:r>
          </w:p>
        </w:tc>
        <w:tc>
          <w:tcPr>
            <w:tcW w:w="2551" w:type="dxa"/>
            <w:vAlign w:val="center"/>
          </w:tcPr>
          <w:p w14:paraId="62892374" w14:textId="77777777" w:rsidR="00AA5513" w:rsidRPr="00921486" w:rsidRDefault="00AA5513" w:rsidP="000D5A76">
            <w:pPr>
              <w:spacing w:before="40" w:after="40"/>
              <w:rPr>
                <w:rFonts w:asciiTheme="minorHAnsi" w:hAnsiTheme="minorHAnsi"/>
              </w:rPr>
            </w:pPr>
            <w:r w:rsidRPr="00921486">
              <w:rPr>
                <w:rFonts w:asciiTheme="minorHAnsi" w:hAnsiTheme="minorHAnsi"/>
              </w:rPr>
              <w:t>CG-22</w:t>
            </w:r>
          </w:p>
        </w:tc>
      </w:tr>
    </w:tbl>
    <w:p w14:paraId="3066FFD3" w14:textId="77777777" w:rsidR="00231A67" w:rsidRPr="009A6113" w:rsidRDefault="009A6113" w:rsidP="00B272FF">
      <w:r w:rsidRPr="009A6113">
        <w:t>**</w:t>
      </w:r>
      <w:r w:rsidR="00AA5513">
        <w:rPr>
          <w:rFonts w:cs="Lato-Regular"/>
        </w:rPr>
        <w:t xml:space="preserve">Information sourced from </w:t>
      </w:r>
      <w:hyperlink r:id="rId10" w:history="1">
        <w:r w:rsidR="00AA5513">
          <w:rPr>
            <w:rStyle w:val="Hyperlink"/>
            <w:rFonts w:ascii="Verdana" w:hAnsi="Verdana"/>
            <w:sz w:val="20"/>
            <w:szCs w:val="20"/>
          </w:rPr>
          <w:t>https://electricvehiclecouncil.com.au/programs/nsw-destination-charging/</w:t>
        </w:r>
      </w:hyperlink>
      <w:r w:rsidR="00AA5513">
        <w:rPr>
          <w:rFonts w:cs="Lato-Regular"/>
        </w:rPr>
        <w:t xml:space="preserve"> </w:t>
      </w:r>
    </w:p>
    <w:sectPr w:rsidR="00231A67" w:rsidRPr="009A6113" w:rsidSect="00A56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1D85" w14:textId="77777777" w:rsidR="00011423" w:rsidRDefault="00011423" w:rsidP="007332FF">
      <w:r>
        <w:separator/>
      </w:r>
    </w:p>
  </w:endnote>
  <w:endnote w:type="continuationSeparator" w:id="0">
    <w:p w14:paraId="6F4BD592" w14:textId="77777777" w:rsidR="00011423" w:rsidRDefault="0001142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62F4" w14:textId="7906547A" w:rsidR="000C086B" w:rsidRDefault="000C086B" w:rsidP="00450636">
    <w:pPr>
      <w:spacing w:after="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E3C2DC" wp14:editId="63E6959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35b4e288f7492ee6157aafd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59A425" w14:textId="4C8D9375" w:rsidR="000C086B" w:rsidRPr="001F56FF" w:rsidRDefault="000C086B" w:rsidP="001F56F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1F56FF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3C2DC" id="_x0000_t202" coordsize="21600,21600" o:spt="202" path="m,l,21600r21600,l21600,xe">
              <v:stroke joinstyle="miter"/>
              <v:path gradientshapeok="t" o:connecttype="rect"/>
            </v:shapetype>
            <v:shape id="MSIPCMc35b4e288f7492ee6157aafd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" o:allowincell="f" filled="f" stroked="f" strokeweight=".5pt">
              <v:textbox inset=",0,,0">
                <w:txbxContent>
                  <w:p w14:paraId="3A59A425" w14:textId="4C8D9375" w:rsidR="001F56FF" w:rsidRPr="001F56FF" w:rsidRDefault="001F56FF" w:rsidP="001F56FF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1F56FF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C086B" w:rsidRPr="00132658" w14:paraId="146A0D24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D9B0B98" w14:textId="77777777" w:rsidR="000C086B" w:rsidRDefault="000C086B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INFRASTRUCTURE, PLANNING AND LOGISTICS</w:t>
              </w:r>
            </w:sdtContent>
          </w:sdt>
          <w:r>
            <w:rPr>
              <w:rStyle w:val="PageNumber"/>
            </w:rPr>
            <w:t xml:space="preserve"> </w:t>
          </w:r>
        </w:p>
        <w:p w14:paraId="4018C812" w14:textId="3D64024C" w:rsidR="000C086B" w:rsidRPr="00CE6614" w:rsidRDefault="00BF789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0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316FC">
                <w:rPr>
                  <w:rStyle w:val="PageNumber"/>
                </w:rPr>
                <w:t>6</w:t>
              </w:r>
              <w:r w:rsidR="000C086B">
                <w:rPr>
                  <w:rStyle w:val="PageNumber"/>
                </w:rPr>
                <w:t xml:space="preserve"> June 202</w:t>
              </w:r>
              <w:r w:rsidR="00D316FC">
                <w:rPr>
                  <w:rStyle w:val="PageNumber"/>
                </w:rPr>
                <w:t>3</w:t>
              </w:r>
            </w:sdtContent>
          </w:sdt>
          <w:r w:rsidR="000C086B">
            <w:rPr>
              <w:rStyle w:val="PageNumber"/>
            </w:rPr>
            <w:t xml:space="preserve"> </w:t>
          </w:r>
          <w:r w:rsidR="000C086B" w:rsidRPr="00CE6614">
            <w:rPr>
              <w:rStyle w:val="PageNumber"/>
            </w:rPr>
            <w:t xml:space="preserve">| Version </w:t>
          </w:r>
          <w:r w:rsidR="00D316FC">
            <w:rPr>
              <w:rStyle w:val="PageNumber"/>
            </w:rPr>
            <w:t>3</w:t>
          </w:r>
        </w:p>
        <w:p w14:paraId="11C02C24" w14:textId="4556F0C8" w:rsidR="000C086B" w:rsidRPr="00AC4488" w:rsidRDefault="000C086B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F789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F7894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386CA10" w14:textId="77777777" w:rsidR="000C086B" w:rsidRPr="00B11C67" w:rsidRDefault="000C086B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164BB" w14:textId="7A288238" w:rsidR="000C086B" w:rsidRPr="00133D2A" w:rsidRDefault="000C086B" w:rsidP="0071700C">
    <w:pPr>
      <w:spacing w:after="0"/>
      <w:rPr>
        <w:sz w:val="20"/>
        <w:szCs w:val="20"/>
      </w:rPr>
    </w:pP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189DB8" wp14:editId="7916C14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2923446998bcce717c9811ef" descr="{&quot;HashCode&quot;:123538866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A5220D" w14:textId="4792F5FD" w:rsidR="000C086B" w:rsidRPr="001F56FF" w:rsidRDefault="000C086B" w:rsidP="001F56F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1F56FF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89DB8" id="_x0000_t202" coordsize="21600,21600" o:spt="202" path="m,l,21600r21600,l21600,xe">
              <v:stroke joinstyle="miter"/>
              <v:path gradientshapeok="t" o:connecttype="rect"/>
            </v:shapetype>
            <v:shape id="MSIPCM2923446998bcce717c9811ef" o:spid="_x0000_s1027" type="#_x0000_t202" alt="{&quot;HashCode&quot;:1235388660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" o:allowincell="f" filled="f" stroked="f" strokeweight=".5pt">
              <v:textbox inset=",0,,0">
                <w:txbxContent>
                  <w:p w14:paraId="26A5220D" w14:textId="4792F5FD" w:rsidR="001F56FF" w:rsidRPr="001F56FF" w:rsidRDefault="001F56FF" w:rsidP="001F56FF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1F56FF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0C086B" w:rsidRPr="00132658" w14:paraId="7B1D1778" w14:textId="77777777" w:rsidTr="00D733FD">
      <w:trPr>
        <w:cantSplit/>
        <w:trHeight w:hRule="exact" w:val="1134"/>
      </w:trPr>
      <w:tc>
        <w:tcPr>
          <w:tcW w:w="7767" w:type="dxa"/>
          <w:vAlign w:val="bottom"/>
        </w:tcPr>
        <w:p w14:paraId="17A21AD3" w14:textId="77777777" w:rsidR="000C086B" w:rsidRDefault="000C086B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INFRASTRUCTURE, PLANNING AND LOGISTICS</w:t>
              </w:r>
            </w:sdtContent>
          </w:sdt>
        </w:p>
        <w:p w14:paraId="40EBCFAB" w14:textId="6E350AE3" w:rsidR="000C086B" w:rsidRPr="00CE6614" w:rsidRDefault="00BF789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0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316FC">
                <w:rPr>
                  <w:rStyle w:val="PageNumber"/>
                </w:rPr>
                <w:t>6 June 2023</w:t>
              </w:r>
            </w:sdtContent>
          </w:sdt>
          <w:r w:rsidR="000C086B" w:rsidRPr="00CE6614">
            <w:rPr>
              <w:rStyle w:val="PageNumber"/>
            </w:rPr>
            <w:t xml:space="preserve"> | Version </w:t>
          </w:r>
          <w:r w:rsidR="00204426">
            <w:rPr>
              <w:rStyle w:val="PageNumber"/>
            </w:rPr>
            <w:t>3</w:t>
          </w:r>
        </w:p>
        <w:p w14:paraId="318AA3BF" w14:textId="5EA83FC3" w:rsidR="000C086B" w:rsidRPr="00CE30CF" w:rsidRDefault="000C086B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F789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F7894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2EB89AF3" w14:textId="77777777" w:rsidR="000C086B" w:rsidRPr="001E14EB" w:rsidRDefault="000C086B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E01E329" wp14:editId="09748240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61A4377" w14:textId="77777777" w:rsidR="000C086B" w:rsidRPr="00661BE1" w:rsidRDefault="000C086B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9CE4" w14:textId="77777777" w:rsidR="00011423" w:rsidRDefault="00011423" w:rsidP="007332FF">
      <w:r>
        <w:separator/>
      </w:r>
    </w:p>
  </w:footnote>
  <w:footnote w:type="continuationSeparator" w:id="0">
    <w:p w14:paraId="6EB0BAD3" w14:textId="77777777" w:rsidR="00011423" w:rsidRDefault="0001142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41D7" w14:textId="77777777" w:rsidR="000C086B" w:rsidRPr="00162207" w:rsidRDefault="00BF789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086B">
          <w:t>Electric vehicle charging scheme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ED58E4C" w14:textId="77777777" w:rsidR="000C086B" w:rsidRDefault="000C086B" w:rsidP="00435082">
        <w:pPr>
          <w:pStyle w:val="Title"/>
        </w:pPr>
        <w:r>
          <w:rPr>
            <w:rStyle w:val="TitleChar"/>
          </w:rPr>
          <w:t>Electric vehicle charging scheme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EC"/>
    <w:rsid w:val="00001DDF"/>
    <w:rsid w:val="0000322D"/>
    <w:rsid w:val="00007670"/>
    <w:rsid w:val="00010665"/>
    <w:rsid w:val="00011423"/>
    <w:rsid w:val="0002393A"/>
    <w:rsid w:val="00027DB8"/>
    <w:rsid w:val="00031A96"/>
    <w:rsid w:val="00034A73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6798"/>
    <w:rsid w:val="000801B3"/>
    <w:rsid w:val="00080202"/>
    <w:rsid w:val="0008080B"/>
    <w:rsid w:val="00080DCD"/>
    <w:rsid w:val="00080E22"/>
    <w:rsid w:val="00082573"/>
    <w:rsid w:val="000840A3"/>
    <w:rsid w:val="00084119"/>
    <w:rsid w:val="00085062"/>
    <w:rsid w:val="00086A5F"/>
    <w:rsid w:val="000911EF"/>
    <w:rsid w:val="000940F6"/>
    <w:rsid w:val="00095B30"/>
    <w:rsid w:val="000962C5"/>
    <w:rsid w:val="00097865"/>
    <w:rsid w:val="000A4317"/>
    <w:rsid w:val="000A559C"/>
    <w:rsid w:val="000B2CA1"/>
    <w:rsid w:val="000C086B"/>
    <w:rsid w:val="000D1F29"/>
    <w:rsid w:val="000D5A76"/>
    <w:rsid w:val="000D633D"/>
    <w:rsid w:val="000E342B"/>
    <w:rsid w:val="000E3ED2"/>
    <w:rsid w:val="000E5DD2"/>
    <w:rsid w:val="000F2958"/>
    <w:rsid w:val="000F3850"/>
    <w:rsid w:val="000F604F"/>
    <w:rsid w:val="00104E7F"/>
    <w:rsid w:val="00106352"/>
    <w:rsid w:val="001137EC"/>
    <w:rsid w:val="001152F5"/>
    <w:rsid w:val="001158BC"/>
    <w:rsid w:val="00117743"/>
    <w:rsid w:val="00117F5B"/>
    <w:rsid w:val="00132658"/>
    <w:rsid w:val="001329FE"/>
    <w:rsid w:val="00133D2A"/>
    <w:rsid w:val="00150DC0"/>
    <w:rsid w:val="0015394D"/>
    <w:rsid w:val="00156CD4"/>
    <w:rsid w:val="00157055"/>
    <w:rsid w:val="001571C8"/>
    <w:rsid w:val="0016153B"/>
    <w:rsid w:val="00162207"/>
    <w:rsid w:val="00164A3E"/>
    <w:rsid w:val="00166FF6"/>
    <w:rsid w:val="00176123"/>
    <w:rsid w:val="00181620"/>
    <w:rsid w:val="0018478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2E8C"/>
    <w:rsid w:val="001D01C4"/>
    <w:rsid w:val="001D4F99"/>
    <w:rsid w:val="001D52B0"/>
    <w:rsid w:val="001D5A18"/>
    <w:rsid w:val="001D7CA4"/>
    <w:rsid w:val="001E057F"/>
    <w:rsid w:val="001E14EB"/>
    <w:rsid w:val="001F56FF"/>
    <w:rsid w:val="001F59E6"/>
    <w:rsid w:val="00203F1C"/>
    <w:rsid w:val="00204426"/>
    <w:rsid w:val="00206936"/>
    <w:rsid w:val="00206C6F"/>
    <w:rsid w:val="00206FBD"/>
    <w:rsid w:val="00207746"/>
    <w:rsid w:val="00211A5F"/>
    <w:rsid w:val="00230031"/>
    <w:rsid w:val="00231A67"/>
    <w:rsid w:val="00235C01"/>
    <w:rsid w:val="00247343"/>
    <w:rsid w:val="00251045"/>
    <w:rsid w:val="00265C56"/>
    <w:rsid w:val="002716CD"/>
    <w:rsid w:val="002740A5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2EDF"/>
    <w:rsid w:val="002B38F7"/>
    <w:rsid w:val="002B4F50"/>
    <w:rsid w:val="002B5591"/>
    <w:rsid w:val="002B6AA4"/>
    <w:rsid w:val="002C1FE9"/>
    <w:rsid w:val="002C6190"/>
    <w:rsid w:val="002D0999"/>
    <w:rsid w:val="002D3A57"/>
    <w:rsid w:val="002D3AE1"/>
    <w:rsid w:val="002D6524"/>
    <w:rsid w:val="002D7D05"/>
    <w:rsid w:val="002E20C8"/>
    <w:rsid w:val="002E4290"/>
    <w:rsid w:val="002E66A6"/>
    <w:rsid w:val="002F0DB1"/>
    <w:rsid w:val="002F2885"/>
    <w:rsid w:val="002F45A1"/>
    <w:rsid w:val="002F6E69"/>
    <w:rsid w:val="0030203D"/>
    <w:rsid w:val="003037F9"/>
    <w:rsid w:val="0030583E"/>
    <w:rsid w:val="00307FE1"/>
    <w:rsid w:val="00313654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4C94"/>
    <w:rsid w:val="00365265"/>
    <w:rsid w:val="003657E5"/>
    <w:rsid w:val="0036589C"/>
    <w:rsid w:val="00371312"/>
    <w:rsid w:val="00371DC7"/>
    <w:rsid w:val="00377B21"/>
    <w:rsid w:val="00382A7F"/>
    <w:rsid w:val="00390862"/>
    <w:rsid w:val="00390CE3"/>
    <w:rsid w:val="00390DB7"/>
    <w:rsid w:val="00394876"/>
    <w:rsid w:val="00394AAF"/>
    <w:rsid w:val="00394CE5"/>
    <w:rsid w:val="003A6341"/>
    <w:rsid w:val="003B67FD"/>
    <w:rsid w:val="003B6A61"/>
    <w:rsid w:val="003C2198"/>
    <w:rsid w:val="003C4941"/>
    <w:rsid w:val="003C5CD8"/>
    <w:rsid w:val="003D0F63"/>
    <w:rsid w:val="003D42C0"/>
    <w:rsid w:val="003D4772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0FF1"/>
    <w:rsid w:val="00443B6E"/>
    <w:rsid w:val="00450636"/>
    <w:rsid w:val="0045420A"/>
    <w:rsid w:val="004554D4"/>
    <w:rsid w:val="00461744"/>
    <w:rsid w:val="00466185"/>
    <w:rsid w:val="00466303"/>
    <w:rsid w:val="004668A7"/>
    <w:rsid w:val="00466D8A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0A5"/>
    <w:rsid w:val="004A0EBA"/>
    <w:rsid w:val="004A2538"/>
    <w:rsid w:val="004A331E"/>
    <w:rsid w:val="004B082C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35FB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3D47"/>
    <w:rsid w:val="005A4AC0"/>
    <w:rsid w:val="005A539B"/>
    <w:rsid w:val="005A5FDF"/>
    <w:rsid w:val="005B0FB7"/>
    <w:rsid w:val="005B122A"/>
    <w:rsid w:val="005B1FCB"/>
    <w:rsid w:val="005B5AC2"/>
    <w:rsid w:val="005C2833"/>
    <w:rsid w:val="005D7B6F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1E1C"/>
    <w:rsid w:val="00692A32"/>
    <w:rsid w:val="006944C1"/>
    <w:rsid w:val="006A756A"/>
    <w:rsid w:val="006C0EC2"/>
    <w:rsid w:val="006C46B6"/>
    <w:rsid w:val="006C7DC3"/>
    <w:rsid w:val="006D66F7"/>
    <w:rsid w:val="00705C9D"/>
    <w:rsid w:val="00705F13"/>
    <w:rsid w:val="0070624C"/>
    <w:rsid w:val="007115A5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36E7"/>
    <w:rsid w:val="007A6A4F"/>
    <w:rsid w:val="007B03F5"/>
    <w:rsid w:val="007B5C09"/>
    <w:rsid w:val="007B5DA2"/>
    <w:rsid w:val="007C0966"/>
    <w:rsid w:val="007C19E7"/>
    <w:rsid w:val="007C3B29"/>
    <w:rsid w:val="007C5CFD"/>
    <w:rsid w:val="007C6D9F"/>
    <w:rsid w:val="007D4893"/>
    <w:rsid w:val="007E70CF"/>
    <w:rsid w:val="007E735E"/>
    <w:rsid w:val="007E74A4"/>
    <w:rsid w:val="007F0E5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5C85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1258"/>
    <w:rsid w:val="008B3C6A"/>
    <w:rsid w:val="008B529E"/>
    <w:rsid w:val="008C17FB"/>
    <w:rsid w:val="008C70BB"/>
    <w:rsid w:val="008D1B00"/>
    <w:rsid w:val="008D57B8"/>
    <w:rsid w:val="008E03FC"/>
    <w:rsid w:val="008E399C"/>
    <w:rsid w:val="008E510B"/>
    <w:rsid w:val="00902B13"/>
    <w:rsid w:val="00911941"/>
    <w:rsid w:val="009134F5"/>
    <w:rsid w:val="0092024D"/>
    <w:rsid w:val="00921486"/>
    <w:rsid w:val="00925146"/>
    <w:rsid w:val="00925F0F"/>
    <w:rsid w:val="00932F6B"/>
    <w:rsid w:val="00943B18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23AE"/>
    <w:rsid w:val="0099551D"/>
    <w:rsid w:val="009A442B"/>
    <w:rsid w:val="009A5897"/>
    <w:rsid w:val="009A5F24"/>
    <w:rsid w:val="009A6113"/>
    <w:rsid w:val="009B0B3E"/>
    <w:rsid w:val="009B1913"/>
    <w:rsid w:val="009B52E9"/>
    <w:rsid w:val="009B6657"/>
    <w:rsid w:val="009B6966"/>
    <w:rsid w:val="009C5E0B"/>
    <w:rsid w:val="009D0EB5"/>
    <w:rsid w:val="009D14F9"/>
    <w:rsid w:val="009D2B74"/>
    <w:rsid w:val="009D63FF"/>
    <w:rsid w:val="009E175D"/>
    <w:rsid w:val="009E3CC2"/>
    <w:rsid w:val="009F06BD"/>
    <w:rsid w:val="009F2A4D"/>
    <w:rsid w:val="009F6029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6124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A5513"/>
    <w:rsid w:val="00AC4462"/>
    <w:rsid w:val="00AD0DA4"/>
    <w:rsid w:val="00AD1CEF"/>
    <w:rsid w:val="00AD4169"/>
    <w:rsid w:val="00AE25C6"/>
    <w:rsid w:val="00AE306C"/>
    <w:rsid w:val="00AE4EF5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2FF"/>
    <w:rsid w:val="00B27AC4"/>
    <w:rsid w:val="00B343CC"/>
    <w:rsid w:val="00B5084A"/>
    <w:rsid w:val="00B55850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02EB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7894"/>
    <w:rsid w:val="00C02315"/>
    <w:rsid w:val="00C10B5E"/>
    <w:rsid w:val="00C10F10"/>
    <w:rsid w:val="00C157A7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7079"/>
    <w:rsid w:val="00C72867"/>
    <w:rsid w:val="00C75E81"/>
    <w:rsid w:val="00C83BB6"/>
    <w:rsid w:val="00C86609"/>
    <w:rsid w:val="00C92B4C"/>
    <w:rsid w:val="00C954F6"/>
    <w:rsid w:val="00CA36A0"/>
    <w:rsid w:val="00CA6BC5"/>
    <w:rsid w:val="00CC1AEC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7458"/>
    <w:rsid w:val="00D26D6F"/>
    <w:rsid w:val="00D27D49"/>
    <w:rsid w:val="00D27EBE"/>
    <w:rsid w:val="00D316FC"/>
    <w:rsid w:val="00D36A49"/>
    <w:rsid w:val="00D47DC7"/>
    <w:rsid w:val="00D517C6"/>
    <w:rsid w:val="00D71D84"/>
    <w:rsid w:val="00D72464"/>
    <w:rsid w:val="00D72A57"/>
    <w:rsid w:val="00D733FD"/>
    <w:rsid w:val="00D768EB"/>
    <w:rsid w:val="00D81E17"/>
    <w:rsid w:val="00D82D1E"/>
    <w:rsid w:val="00D832D9"/>
    <w:rsid w:val="00D900C4"/>
    <w:rsid w:val="00D90E55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E6C2C"/>
    <w:rsid w:val="00DF0487"/>
    <w:rsid w:val="00DF5EA4"/>
    <w:rsid w:val="00E02681"/>
    <w:rsid w:val="00E02792"/>
    <w:rsid w:val="00E034D8"/>
    <w:rsid w:val="00E04CC0"/>
    <w:rsid w:val="00E15816"/>
    <w:rsid w:val="00E160D5"/>
    <w:rsid w:val="00E2290A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970F5"/>
    <w:rsid w:val="00EA2C39"/>
    <w:rsid w:val="00EB0A3C"/>
    <w:rsid w:val="00EB0A96"/>
    <w:rsid w:val="00EB5FD4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413"/>
    <w:rsid w:val="00EF49A8"/>
    <w:rsid w:val="00EF7859"/>
    <w:rsid w:val="00F014DA"/>
    <w:rsid w:val="00F02591"/>
    <w:rsid w:val="00F037A4"/>
    <w:rsid w:val="00F135A6"/>
    <w:rsid w:val="00F30AE1"/>
    <w:rsid w:val="00F37289"/>
    <w:rsid w:val="00F5696E"/>
    <w:rsid w:val="00F60EFF"/>
    <w:rsid w:val="00F67D2D"/>
    <w:rsid w:val="00F84594"/>
    <w:rsid w:val="00F858F2"/>
    <w:rsid w:val="00F860CC"/>
    <w:rsid w:val="00F94398"/>
    <w:rsid w:val="00FB0B73"/>
    <w:rsid w:val="00FB1B62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3DD3A"/>
  <w15:docId w15:val="{FB6AFD62-02CE-49FD-977B-7305991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55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D7B6F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lectricvehiclecouncil.com.au/programs/nsw-destination-charg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2023-06-06T00:00:00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8BF661-8A85-4AF5-A458-AAD120FAC44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9902065-BE42-4D71-90C8-3098FB22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2153</Words>
  <Characters>12274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vehicle charging scheme</vt:lpstr>
    </vt:vector>
  </TitlesOfParts>
  <Company>INFRASTRUCTURE, PLANNING AND LOGISTICS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vehicle charging scheme</dc:title>
  <dc:creator>Northern Territory Government</dc:creator>
  <cp:lastModifiedBy>Fiona Ray</cp:lastModifiedBy>
  <cp:revision>2</cp:revision>
  <cp:lastPrinted>2019-07-29T01:45:00Z</cp:lastPrinted>
  <dcterms:created xsi:type="dcterms:W3CDTF">2024-01-08T05:48:00Z</dcterms:created>
  <dcterms:modified xsi:type="dcterms:W3CDTF">2024-01-08T05:48:00Z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2023-02-03T02:31:17Z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bb287a0b-b4c2-4343-a75a-4387ca7afa11</vt:lpwstr>
  </property>
  <property fmtid="{D5CDD505-2E9C-101B-9397-08002B2CF9AE}" pid="8" name="MSIP_Label_23f93e5f-d3c2-49a7-ba94-15405423c204_ContentBits">
    <vt:lpwstr>2</vt:lpwstr>
  </property>
</Properties>
</file>