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81"/>
        <w:gridCol w:w="665"/>
        <w:gridCol w:w="819"/>
        <w:gridCol w:w="150"/>
        <w:gridCol w:w="13"/>
        <w:gridCol w:w="1003"/>
        <w:gridCol w:w="850"/>
        <w:gridCol w:w="560"/>
        <w:gridCol w:w="55"/>
        <w:gridCol w:w="236"/>
        <w:gridCol w:w="142"/>
        <w:gridCol w:w="708"/>
        <w:gridCol w:w="822"/>
        <w:gridCol w:w="429"/>
        <w:gridCol w:w="9"/>
        <w:gridCol w:w="158"/>
        <w:gridCol w:w="257"/>
        <w:gridCol w:w="14"/>
        <w:gridCol w:w="296"/>
        <w:gridCol w:w="119"/>
        <w:gridCol w:w="19"/>
        <w:gridCol w:w="712"/>
        <w:gridCol w:w="1219"/>
        <w:gridCol w:w="57"/>
      </w:tblGrid>
      <w:tr w:rsidR="00191C4A" w:rsidRPr="007A5EFD" w14:paraId="72208D4A" w14:textId="77777777" w:rsidTr="000428F8">
        <w:trPr>
          <w:trHeight w:val="344"/>
        </w:trPr>
        <w:tc>
          <w:tcPr>
            <w:tcW w:w="10393" w:type="dxa"/>
            <w:gridSpan w:val="24"/>
            <w:tcBorders>
              <w:top w:val="nil"/>
              <w:left w:val="nil"/>
              <w:bottom w:val="nil"/>
              <w:right w:val="nil"/>
            </w:tcBorders>
            <w:shd w:val="clear" w:color="auto" w:fill="FFFFFF" w:themeFill="background1"/>
            <w:noWrap/>
            <w:tcMar>
              <w:left w:w="0" w:type="dxa"/>
              <w:right w:w="0" w:type="dxa"/>
            </w:tcMar>
            <w:vAlign w:val="center"/>
          </w:tcPr>
          <w:p w14:paraId="0834F17A" w14:textId="07AF0CCC" w:rsidR="00191C4A" w:rsidRPr="00E66378" w:rsidRDefault="00191C4A" w:rsidP="00E66378">
            <w:pPr>
              <w:pStyle w:val="Subtitle0"/>
            </w:pPr>
            <w:r w:rsidRPr="00E66378">
              <w:t xml:space="preserve">Approved </w:t>
            </w:r>
            <w:r w:rsidR="00037CE2" w:rsidRPr="00E66378">
              <w:t xml:space="preserve">form </w:t>
            </w:r>
            <w:r w:rsidRPr="00E66378">
              <w:t xml:space="preserve">under section 52 of the </w:t>
            </w:r>
            <w:r w:rsidRPr="00E66378">
              <w:rPr>
                <w:i/>
                <w:iCs/>
              </w:rPr>
              <w:t>Liquor Act 2019</w:t>
            </w:r>
          </w:p>
        </w:tc>
      </w:tr>
      <w:tr w:rsidR="00191C4A" w:rsidRPr="007A5EFD" w14:paraId="4840DC2C" w14:textId="77777777" w:rsidTr="00E66378">
        <w:trPr>
          <w:trHeight w:val="2455"/>
        </w:trPr>
        <w:tc>
          <w:tcPr>
            <w:tcW w:w="10393" w:type="dxa"/>
            <w:gridSpan w:val="24"/>
            <w:tcBorders>
              <w:top w:val="nil"/>
              <w:left w:val="nil"/>
              <w:bottom w:val="single" w:sz="4" w:space="0" w:color="auto"/>
              <w:right w:val="nil"/>
            </w:tcBorders>
            <w:shd w:val="clear" w:color="auto" w:fill="FFFFFF" w:themeFill="background1"/>
            <w:noWrap/>
            <w:tcMar>
              <w:left w:w="0" w:type="dxa"/>
              <w:right w:w="0" w:type="dxa"/>
            </w:tcMar>
          </w:tcPr>
          <w:p w14:paraId="65D94405" w14:textId="77777777" w:rsidR="00191C4A" w:rsidRDefault="00191C4A" w:rsidP="00470617">
            <w:pPr>
              <w:pStyle w:val="ListParagraph"/>
              <w:numPr>
                <w:ilvl w:val="0"/>
                <w:numId w:val="17"/>
              </w:numPr>
              <w:spacing w:after="40"/>
              <w:ind w:left="321" w:hanging="284"/>
            </w:pPr>
            <w:r>
              <w:t>Type your answers or use clear, printed writing.</w:t>
            </w:r>
          </w:p>
          <w:p w14:paraId="5B1362A2" w14:textId="6833650E" w:rsidR="00191C4A" w:rsidRDefault="00191C4A" w:rsidP="00470617">
            <w:pPr>
              <w:pStyle w:val="ListParagraph"/>
              <w:numPr>
                <w:ilvl w:val="0"/>
                <w:numId w:val="17"/>
              </w:numPr>
              <w:spacing w:after="40"/>
              <w:ind w:left="321" w:hanging="284"/>
            </w:pPr>
            <w:r>
              <w:t xml:space="preserve">Attach extra </w:t>
            </w:r>
            <w:r w:rsidR="009D0E8F">
              <w:t>documents</w:t>
            </w:r>
            <w:r>
              <w:t xml:space="preserve"> if your answer/s don’t fit into the space provided.</w:t>
            </w:r>
          </w:p>
          <w:p w14:paraId="327617A1" w14:textId="7DF05AF1" w:rsidR="003C4610" w:rsidRDefault="00191C4A" w:rsidP="00470617">
            <w:pPr>
              <w:pStyle w:val="ListParagraph"/>
              <w:numPr>
                <w:ilvl w:val="0"/>
                <w:numId w:val="17"/>
              </w:numPr>
              <w:spacing w:after="40"/>
              <w:ind w:left="321" w:hanging="284"/>
            </w:pPr>
            <w:r>
              <w:t>If you need help with your appli</w:t>
            </w:r>
            <w:r w:rsidR="00744351">
              <w:t>cation, call Licensing NT on 08 </w:t>
            </w:r>
            <w:r>
              <w:t>8999</w:t>
            </w:r>
            <w:r w:rsidR="00744351">
              <w:t> </w:t>
            </w:r>
            <w:r>
              <w:t xml:space="preserve">1800 or email </w:t>
            </w:r>
            <w:hyperlink r:id="rId12" w:history="1">
              <w:r w:rsidR="00915CB1" w:rsidRPr="00915CB1">
                <w:rPr>
                  <w:rStyle w:val="Hyperlink"/>
                </w:rPr>
                <w:t>LiquorLicensing.DITT@nt.gov.au</w:t>
              </w:r>
            </w:hyperlink>
          </w:p>
          <w:p w14:paraId="6DAD5F2A" w14:textId="2458E1C4" w:rsidR="00191C4A" w:rsidRPr="00E66378" w:rsidRDefault="00470617" w:rsidP="00E66378">
            <w:pPr>
              <w:pStyle w:val="Heading1"/>
              <w:spacing w:before="120"/>
              <w:outlineLvl w:val="0"/>
              <w:rPr>
                <w:rFonts w:eastAsia="Calibri"/>
              </w:rPr>
            </w:pPr>
            <w:r w:rsidRPr="00E66378">
              <w:rPr>
                <w:rFonts w:eastAsia="Calibri"/>
              </w:rPr>
              <w:t>Before you apply</w:t>
            </w:r>
          </w:p>
          <w:p w14:paraId="2F28B8A8" w14:textId="57027E2C" w:rsidR="00E018E7" w:rsidRPr="00872B4E" w:rsidRDefault="00E018E7" w:rsidP="00072376">
            <w:pPr>
              <w:spacing w:after="0"/>
            </w:pPr>
            <w:r>
              <w:t>Y</w:t>
            </w:r>
            <w:r w:rsidR="00191C4A">
              <w:t>ou must also attach supporting documents – see</w:t>
            </w:r>
            <w:r w:rsidR="00DF7CAE">
              <w:t xml:space="preserve"> </w:t>
            </w:r>
            <w:r w:rsidR="007E7FF6">
              <w:t>s</w:t>
            </w:r>
            <w:r w:rsidR="00DF7CAE">
              <w:t>ection 9 of</w:t>
            </w:r>
            <w:r>
              <w:t xml:space="preserve"> this application. </w:t>
            </w:r>
            <w:r w:rsidR="00191C4A">
              <w:t>For more information, go to</w:t>
            </w:r>
            <w:r w:rsidR="000428F8">
              <w:t xml:space="preserve"> the NT Government website</w:t>
            </w:r>
            <w:r w:rsidR="000428F8">
              <w:rPr>
                <w:rStyle w:val="FootnoteReference"/>
              </w:rPr>
              <w:footnoteReference w:id="1"/>
            </w:r>
            <w:r w:rsidR="000428F8">
              <w:t>.</w:t>
            </w:r>
          </w:p>
        </w:tc>
      </w:tr>
      <w:tr w:rsidR="00191C4A" w:rsidRPr="007A5EFD" w14:paraId="16C848E7" w14:textId="77777777" w:rsidTr="000428F8">
        <w:trPr>
          <w:trHeight w:val="191"/>
        </w:trPr>
        <w:tc>
          <w:tcPr>
            <w:tcW w:w="10393" w:type="dxa"/>
            <w:gridSpan w:val="24"/>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72B4E" w:rsidRDefault="00191C4A" w:rsidP="00744351">
            <w:pPr>
              <w:spacing w:after="0"/>
            </w:pPr>
            <w:r w:rsidRPr="004A3CC9">
              <w:t>Fields marked with asterisk (</w:t>
            </w:r>
            <w:r w:rsidRPr="001827F3">
              <w:rPr>
                <w:rStyle w:val="Requiredfieldmark"/>
              </w:rPr>
              <w:t>*</w:t>
            </w:r>
            <w:r w:rsidRPr="004A3CC9">
              <w:t>) are mandatory.</w:t>
            </w:r>
          </w:p>
        </w:tc>
      </w:tr>
      <w:tr w:rsidR="00191C4A" w:rsidRPr="007A5EFD" w14:paraId="7BBA9257" w14:textId="77777777" w:rsidTr="000428F8">
        <w:trPr>
          <w:trHeight w:val="27"/>
        </w:trPr>
        <w:tc>
          <w:tcPr>
            <w:tcW w:w="10393" w:type="dxa"/>
            <w:gridSpan w:val="24"/>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4A3CC9" w:rsidRDefault="00470617" w:rsidP="00744351">
            <w:pPr>
              <w:spacing w:after="0"/>
              <w:rPr>
                <w:rStyle w:val="Questionlabel"/>
                <w:color w:val="1F1F5F" w:themeColor="text1"/>
              </w:rPr>
            </w:pPr>
            <w:r>
              <w:rPr>
                <w:rStyle w:val="Questionlabel"/>
                <w:color w:val="FFFFFF" w:themeColor="background1"/>
              </w:rPr>
              <w:t>Section 1 – A</w:t>
            </w:r>
            <w:r w:rsidR="00191C4A">
              <w:rPr>
                <w:rStyle w:val="Questionlabel"/>
                <w:color w:val="FFFFFF" w:themeColor="background1"/>
              </w:rPr>
              <w:t>pplicant details</w:t>
            </w:r>
          </w:p>
        </w:tc>
      </w:tr>
      <w:tr w:rsidR="0041062A" w:rsidRPr="007A5EFD" w14:paraId="4F6CDEE1"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F8D0EB7" w14:textId="373D4E10" w:rsidR="0041062A" w:rsidRPr="007A5EFD" w:rsidRDefault="0041062A" w:rsidP="00744351">
            <w:pPr>
              <w:spacing w:after="0"/>
              <w:rPr>
                <w:rFonts w:ascii="Arial" w:hAnsi="Arial"/>
                <w:b/>
              </w:rPr>
            </w:pPr>
            <w:r>
              <w:rPr>
                <w:rStyle w:val="Questionlabel"/>
              </w:rPr>
              <w:t>Given name</w:t>
            </w:r>
            <w:r w:rsidRPr="00B44CE5">
              <w:rPr>
                <w:rStyle w:val="Requiredfieldmark"/>
              </w:rPr>
              <w:t>*</w:t>
            </w:r>
          </w:p>
        </w:tc>
        <w:tc>
          <w:tcPr>
            <w:tcW w:w="8647" w:type="dxa"/>
            <w:gridSpan w:val="22"/>
            <w:tcBorders>
              <w:top w:val="single" w:sz="4" w:space="0" w:color="auto"/>
              <w:bottom w:val="single" w:sz="4" w:space="0" w:color="auto"/>
            </w:tcBorders>
          </w:tcPr>
          <w:p w14:paraId="610672BE" w14:textId="77777777" w:rsidR="0041062A" w:rsidRPr="002C0BEF" w:rsidRDefault="0041062A" w:rsidP="00744351">
            <w:pPr>
              <w:spacing w:after="0"/>
            </w:pPr>
          </w:p>
        </w:tc>
      </w:tr>
      <w:tr w:rsidR="0041062A" w:rsidRPr="007A5EFD" w14:paraId="419A6D14"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7F30F0B" w14:textId="073DB521" w:rsidR="0041062A" w:rsidRDefault="0041062A" w:rsidP="00744351">
            <w:pPr>
              <w:spacing w:after="0"/>
              <w:rPr>
                <w:rStyle w:val="Questionlabel"/>
              </w:rPr>
            </w:pPr>
            <w:r>
              <w:rPr>
                <w:rStyle w:val="Questionlabel"/>
              </w:rPr>
              <w:t>Family name</w:t>
            </w:r>
            <w:r w:rsidRPr="00B44CE5">
              <w:rPr>
                <w:rStyle w:val="Requiredfieldmark"/>
              </w:rPr>
              <w:t>*</w:t>
            </w:r>
          </w:p>
        </w:tc>
        <w:tc>
          <w:tcPr>
            <w:tcW w:w="8647" w:type="dxa"/>
            <w:gridSpan w:val="22"/>
            <w:tcBorders>
              <w:top w:val="single" w:sz="4" w:space="0" w:color="auto"/>
              <w:bottom w:val="single" w:sz="4" w:space="0" w:color="auto"/>
            </w:tcBorders>
          </w:tcPr>
          <w:p w14:paraId="7B4FDB3B" w14:textId="77777777" w:rsidR="0041062A" w:rsidRPr="002C0BEF" w:rsidRDefault="0041062A" w:rsidP="00744351">
            <w:pPr>
              <w:spacing w:after="0"/>
            </w:pPr>
          </w:p>
        </w:tc>
      </w:tr>
      <w:tr w:rsidR="00570F83" w:rsidRPr="007A5EFD" w14:paraId="7F2D2FC4"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2C5183B0" w14:textId="5BF17E51" w:rsidR="00570F83" w:rsidRDefault="00570F83" w:rsidP="00570F83">
            <w:pPr>
              <w:spacing w:after="0"/>
              <w:rPr>
                <w:rStyle w:val="Questionlabel"/>
              </w:rPr>
            </w:pPr>
            <w:r>
              <w:rPr>
                <w:rStyle w:val="Questionlabel"/>
              </w:rPr>
              <w:t>Date of birth</w:t>
            </w:r>
            <w:r w:rsidRPr="00B44CE5">
              <w:rPr>
                <w:rStyle w:val="Requiredfieldmark"/>
                <w:b w:val="0"/>
              </w:rPr>
              <w:t>*</w:t>
            </w:r>
          </w:p>
        </w:tc>
        <w:tc>
          <w:tcPr>
            <w:tcW w:w="8647" w:type="dxa"/>
            <w:gridSpan w:val="22"/>
            <w:tcBorders>
              <w:top w:val="single" w:sz="4" w:space="0" w:color="auto"/>
              <w:bottom w:val="single" w:sz="4" w:space="0" w:color="auto"/>
            </w:tcBorders>
          </w:tcPr>
          <w:p w14:paraId="4E35C0AB" w14:textId="77777777" w:rsidR="00570F83" w:rsidRPr="002C0BEF" w:rsidRDefault="00570F83" w:rsidP="00570F83">
            <w:pPr>
              <w:spacing w:after="0"/>
            </w:pPr>
          </w:p>
        </w:tc>
      </w:tr>
      <w:tr w:rsidR="00570F83" w:rsidRPr="007A5EFD" w14:paraId="4E20AA77"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73795323" w14:textId="11DB9404" w:rsidR="00570F83" w:rsidRDefault="00570F83" w:rsidP="00570F83">
            <w:pPr>
              <w:spacing w:after="0"/>
              <w:rPr>
                <w:rStyle w:val="Questionlabel"/>
              </w:rPr>
            </w:pPr>
            <w:r>
              <w:rPr>
                <w:rStyle w:val="Questionlabel"/>
              </w:rPr>
              <w:t>Residential address</w:t>
            </w:r>
            <w:r w:rsidRPr="00DE23A0">
              <w:rPr>
                <w:rStyle w:val="Requiredfieldmark"/>
              </w:rPr>
              <w:t>*</w:t>
            </w:r>
          </w:p>
        </w:tc>
        <w:tc>
          <w:tcPr>
            <w:tcW w:w="8647" w:type="dxa"/>
            <w:gridSpan w:val="22"/>
            <w:tcBorders>
              <w:top w:val="single" w:sz="4" w:space="0" w:color="auto"/>
              <w:bottom w:val="single" w:sz="4" w:space="0" w:color="auto"/>
            </w:tcBorders>
          </w:tcPr>
          <w:p w14:paraId="10775C68" w14:textId="77777777" w:rsidR="00570F83" w:rsidRPr="002C0BEF" w:rsidRDefault="00570F83" w:rsidP="00570F83">
            <w:pPr>
              <w:spacing w:after="0"/>
            </w:pPr>
          </w:p>
        </w:tc>
      </w:tr>
      <w:tr w:rsidR="00570F83" w:rsidRPr="007A5EFD" w14:paraId="797777E5" w14:textId="77777777" w:rsidTr="000428F8">
        <w:trPr>
          <w:trHeight w:val="59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695B1563" w14:textId="46A55D58" w:rsidR="00570F83" w:rsidRDefault="00570F83" w:rsidP="00570F83">
            <w:pPr>
              <w:spacing w:after="0"/>
              <w:rPr>
                <w:rStyle w:val="Requiredfieldmark"/>
              </w:rPr>
            </w:pPr>
            <w:r>
              <w:rPr>
                <w:rStyle w:val="Questionlabel"/>
              </w:rPr>
              <w:t>Postal address</w:t>
            </w:r>
          </w:p>
          <w:p w14:paraId="72AB794C" w14:textId="6A9FAE09" w:rsidR="00570F83" w:rsidRPr="00570F83" w:rsidRDefault="00570F83" w:rsidP="00570F83">
            <w:pPr>
              <w:spacing w:after="0"/>
              <w:rPr>
                <w:rStyle w:val="Questionlabel"/>
                <w:b w:val="0"/>
              </w:rPr>
            </w:pPr>
            <w:r w:rsidRPr="00570F83">
              <w:rPr>
                <w:rStyle w:val="Requiredfieldmark"/>
                <w:b w:val="0"/>
                <w:color w:val="auto"/>
              </w:rPr>
              <w:t>If different from residential address</w:t>
            </w:r>
          </w:p>
        </w:tc>
        <w:tc>
          <w:tcPr>
            <w:tcW w:w="8647" w:type="dxa"/>
            <w:gridSpan w:val="22"/>
            <w:tcBorders>
              <w:top w:val="single" w:sz="4" w:space="0" w:color="auto"/>
              <w:bottom w:val="single" w:sz="4" w:space="0" w:color="auto"/>
            </w:tcBorders>
          </w:tcPr>
          <w:p w14:paraId="37595750" w14:textId="77777777" w:rsidR="00570F83" w:rsidRPr="002C0BEF" w:rsidRDefault="00570F83" w:rsidP="00570F83">
            <w:pPr>
              <w:spacing w:after="0"/>
            </w:pPr>
          </w:p>
        </w:tc>
      </w:tr>
      <w:tr w:rsidR="00570F83" w:rsidRPr="007A5EFD" w14:paraId="14E48B99"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319F0412" w14:textId="6F05B8AF" w:rsidR="00570F83" w:rsidRDefault="00570F83" w:rsidP="00570F83">
            <w:pPr>
              <w:spacing w:after="0"/>
              <w:rPr>
                <w:rStyle w:val="Questionlabel"/>
              </w:rPr>
            </w:pPr>
            <w:r>
              <w:rPr>
                <w:rStyle w:val="Questionlabel"/>
              </w:rPr>
              <w:t>Phone</w:t>
            </w:r>
            <w:r w:rsidRPr="00DE23A0">
              <w:rPr>
                <w:rStyle w:val="Requiredfieldmark"/>
              </w:rPr>
              <w:t>*</w:t>
            </w:r>
          </w:p>
        </w:tc>
        <w:tc>
          <w:tcPr>
            <w:tcW w:w="8647" w:type="dxa"/>
            <w:gridSpan w:val="22"/>
            <w:tcBorders>
              <w:top w:val="single" w:sz="4" w:space="0" w:color="auto"/>
              <w:bottom w:val="single" w:sz="4" w:space="0" w:color="auto"/>
            </w:tcBorders>
          </w:tcPr>
          <w:p w14:paraId="3C6BF6B6" w14:textId="77777777" w:rsidR="00570F83" w:rsidRPr="002C0BEF" w:rsidRDefault="00570F83" w:rsidP="00570F83">
            <w:pPr>
              <w:spacing w:after="0"/>
            </w:pPr>
          </w:p>
        </w:tc>
      </w:tr>
      <w:tr w:rsidR="00570F83" w:rsidRPr="007A5EFD" w14:paraId="75F25F0E" w14:textId="77777777" w:rsidTr="000428F8">
        <w:trPr>
          <w:trHeight w:val="13"/>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55A219B5" w14:textId="4A3A9153" w:rsidR="00570F83" w:rsidRDefault="00570F83" w:rsidP="00570F83">
            <w:pPr>
              <w:spacing w:after="0"/>
              <w:rPr>
                <w:rStyle w:val="Questionlabel"/>
              </w:rPr>
            </w:pPr>
            <w:r>
              <w:rPr>
                <w:rStyle w:val="Questionlabel"/>
              </w:rPr>
              <w:t>Email address</w:t>
            </w:r>
            <w:r w:rsidRPr="00DE23A0">
              <w:rPr>
                <w:rStyle w:val="Requiredfieldmark"/>
              </w:rPr>
              <w:t>*</w:t>
            </w:r>
          </w:p>
        </w:tc>
        <w:tc>
          <w:tcPr>
            <w:tcW w:w="8647" w:type="dxa"/>
            <w:gridSpan w:val="22"/>
            <w:tcBorders>
              <w:top w:val="single" w:sz="4" w:space="0" w:color="auto"/>
              <w:bottom w:val="single" w:sz="4" w:space="0" w:color="auto"/>
            </w:tcBorders>
          </w:tcPr>
          <w:p w14:paraId="46C1053A" w14:textId="77777777" w:rsidR="00570F83" w:rsidRPr="002C0BEF" w:rsidRDefault="00570F83" w:rsidP="00570F83">
            <w:pPr>
              <w:spacing w:after="0"/>
            </w:pPr>
          </w:p>
        </w:tc>
      </w:tr>
      <w:tr w:rsidR="00570F83" w:rsidRPr="007A5EFD" w14:paraId="2049C121" w14:textId="77777777" w:rsidTr="000428F8">
        <w:trPr>
          <w:trHeight w:val="27"/>
        </w:trPr>
        <w:tc>
          <w:tcPr>
            <w:tcW w:w="174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1EAF413F" w14:textId="1270359C" w:rsidR="00570F83" w:rsidRPr="007A5EFD" w:rsidRDefault="00570F83" w:rsidP="00570F83">
            <w:pPr>
              <w:spacing w:after="0"/>
              <w:rPr>
                <w:rStyle w:val="Questionlabel"/>
              </w:rPr>
            </w:pPr>
            <w:r>
              <w:rPr>
                <w:rStyle w:val="Questionlabel"/>
              </w:rPr>
              <w:t>Are you an Australian citizen?</w:t>
            </w:r>
            <w:r w:rsidRPr="00B44CE5">
              <w:rPr>
                <w:rStyle w:val="Requiredfieldmark"/>
                <w:b w:val="0"/>
              </w:rPr>
              <w:t>*</w:t>
            </w:r>
          </w:p>
        </w:tc>
        <w:tc>
          <w:tcPr>
            <w:tcW w:w="1985" w:type="dxa"/>
            <w:gridSpan w:val="4"/>
            <w:tcBorders>
              <w:top w:val="single" w:sz="4" w:space="0" w:color="auto"/>
              <w:bottom w:val="single" w:sz="4" w:space="0" w:color="auto"/>
            </w:tcBorders>
          </w:tcPr>
          <w:p w14:paraId="4466C9C1" w14:textId="33E5DD9D" w:rsidR="00570F83" w:rsidRPr="002C0BEF" w:rsidRDefault="00570F83" w:rsidP="00570F83">
            <w:pPr>
              <w:spacing w:after="0"/>
            </w:pPr>
            <w:r>
              <w:t>Yes / No</w:t>
            </w:r>
          </w:p>
        </w:tc>
        <w:tc>
          <w:tcPr>
            <w:tcW w:w="4674" w:type="dxa"/>
            <w:gridSpan w:val="15"/>
            <w:tcBorders>
              <w:top w:val="single" w:sz="4" w:space="0" w:color="auto"/>
              <w:bottom w:val="single" w:sz="4" w:space="0" w:color="auto"/>
            </w:tcBorders>
            <w:shd w:val="clear" w:color="auto" w:fill="F2F2F2" w:themeFill="background1" w:themeFillShade="F2"/>
            <w:noWrap/>
            <w:tcMar>
              <w:top w:w="108" w:type="dxa"/>
              <w:bottom w:w="108" w:type="dxa"/>
            </w:tcMar>
          </w:tcPr>
          <w:p w14:paraId="3656CFF9" w14:textId="62767CD1" w:rsidR="00570F83" w:rsidRPr="007A5EFD" w:rsidRDefault="00570F83" w:rsidP="00570F83">
            <w:pPr>
              <w:spacing w:after="0"/>
              <w:rPr>
                <w:rStyle w:val="Questionlabel"/>
              </w:rPr>
            </w:pPr>
            <w:r>
              <w:rPr>
                <w:rStyle w:val="Questionlabel"/>
              </w:rPr>
              <w:t>If no</w:t>
            </w:r>
            <w:r w:rsidRPr="001F345D">
              <w:rPr>
                <w:rStyle w:val="Questionlabel"/>
              </w:rPr>
              <w:t>, how long have you been in Australia</w:t>
            </w:r>
            <w:r w:rsidRPr="00B44CE5">
              <w:rPr>
                <w:rStyle w:val="Questionlabel"/>
              </w:rPr>
              <w:t>?</w:t>
            </w:r>
          </w:p>
        </w:tc>
        <w:tc>
          <w:tcPr>
            <w:tcW w:w="1988" w:type="dxa"/>
            <w:gridSpan w:val="3"/>
            <w:tcBorders>
              <w:top w:val="single" w:sz="4" w:space="0" w:color="auto"/>
              <w:bottom w:val="single" w:sz="4" w:space="0" w:color="auto"/>
            </w:tcBorders>
            <w:noWrap/>
            <w:tcMar>
              <w:top w:w="108" w:type="dxa"/>
              <w:bottom w:w="108" w:type="dxa"/>
            </w:tcMar>
          </w:tcPr>
          <w:p w14:paraId="3B755BA6" w14:textId="21E9B7E6" w:rsidR="00570F83" w:rsidRPr="002C0BEF" w:rsidRDefault="00570F83" w:rsidP="00570F83">
            <w:pPr>
              <w:spacing w:after="0"/>
            </w:pPr>
          </w:p>
        </w:tc>
      </w:tr>
      <w:tr w:rsidR="00570F83" w:rsidRPr="007A5EFD" w14:paraId="38327054" w14:textId="77777777" w:rsidTr="000428F8">
        <w:trPr>
          <w:trHeight w:val="27"/>
        </w:trPr>
        <w:tc>
          <w:tcPr>
            <w:tcW w:w="9117" w:type="dxa"/>
            <w:gridSpan w:val="22"/>
            <w:tcBorders>
              <w:top w:val="single" w:sz="4" w:space="0" w:color="auto"/>
              <w:bottom w:val="single" w:sz="4" w:space="0" w:color="auto"/>
            </w:tcBorders>
            <w:shd w:val="clear" w:color="auto" w:fill="F2F2F2" w:themeFill="background1" w:themeFillShade="F2"/>
            <w:noWrap/>
            <w:tcMar>
              <w:top w:w="108" w:type="dxa"/>
              <w:bottom w:w="108" w:type="dxa"/>
            </w:tcMar>
          </w:tcPr>
          <w:p w14:paraId="51026C55" w14:textId="77777777" w:rsidR="00570F83" w:rsidRPr="002C0BEF" w:rsidRDefault="00570F83" w:rsidP="00570F83">
            <w:pPr>
              <w:spacing w:after="0"/>
            </w:pPr>
            <w:r>
              <w:rPr>
                <w:rStyle w:val="Questionlabel"/>
              </w:rPr>
              <w:t>Have you ever been arrested, charged, convicted or summoned for an offence (excluding spent convictions)</w:t>
            </w:r>
            <w:r w:rsidRPr="00B44CE5">
              <w:rPr>
                <w:rStyle w:val="Questionlabel"/>
              </w:rPr>
              <w:t>?</w:t>
            </w:r>
            <w:r w:rsidRPr="00B44CE5">
              <w:rPr>
                <w:rStyle w:val="Requiredfieldmark"/>
              </w:rPr>
              <w:t>*</w:t>
            </w:r>
          </w:p>
        </w:tc>
        <w:tc>
          <w:tcPr>
            <w:tcW w:w="1276" w:type="dxa"/>
            <w:gridSpan w:val="2"/>
            <w:tcBorders>
              <w:top w:val="single" w:sz="4" w:space="0" w:color="auto"/>
              <w:bottom w:val="single" w:sz="4" w:space="0" w:color="auto"/>
            </w:tcBorders>
            <w:vAlign w:val="center"/>
          </w:tcPr>
          <w:p w14:paraId="6502D1AB" w14:textId="77777777" w:rsidR="00570F83" w:rsidRPr="002C0BEF" w:rsidRDefault="00570F83" w:rsidP="00037CE2">
            <w:pPr>
              <w:spacing w:after="0"/>
              <w:jc w:val="center"/>
            </w:pPr>
            <w:r>
              <w:t>Yes / No</w:t>
            </w:r>
          </w:p>
        </w:tc>
      </w:tr>
      <w:tr w:rsidR="00570F83" w:rsidRPr="007A5EFD" w14:paraId="509E97C1" w14:textId="77777777" w:rsidTr="000428F8">
        <w:trPr>
          <w:trHeight w:val="27"/>
        </w:trPr>
        <w:tc>
          <w:tcPr>
            <w:tcW w:w="9117" w:type="dxa"/>
            <w:gridSpan w:val="22"/>
            <w:tcBorders>
              <w:top w:val="single" w:sz="4" w:space="0" w:color="auto"/>
              <w:bottom w:val="single" w:sz="4" w:space="0" w:color="auto"/>
            </w:tcBorders>
            <w:shd w:val="clear" w:color="auto" w:fill="F2F2F2" w:themeFill="background1" w:themeFillShade="F2"/>
            <w:noWrap/>
            <w:tcMar>
              <w:top w:w="108" w:type="dxa"/>
              <w:bottom w:w="108" w:type="dxa"/>
            </w:tcMar>
          </w:tcPr>
          <w:p w14:paraId="020C0CE1" w14:textId="77777777" w:rsidR="00570F83" w:rsidRDefault="00570F83" w:rsidP="00570F83">
            <w:pPr>
              <w:spacing w:after="0"/>
            </w:pPr>
            <w:r>
              <w:rPr>
                <w:rStyle w:val="Questionlabel"/>
              </w:rPr>
              <w:t>Have you ever been a defendant in a civil lawsuit for breach of duty of care</w:t>
            </w:r>
            <w:r w:rsidRPr="00B44CE5">
              <w:rPr>
                <w:rStyle w:val="Questionlabel"/>
              </w:rPr>
              <w:t>?</w:t>
            </w:r>
            <w:r w:rsidRPr="00B44CE5">
              <w:rPr>
                <w:rStyle w:val="Requiredfieldmark"/>
              </w:rPr>
              <w:t>*</w:t>
            </w:r>
          </w:p>
        </w:tc>
        <w:tc>
          <w:tcPr>
            <w:tcW w:w="1276" w:type="dxa"/>
            <w:gridSpan w:val="2"/>
            <w:tcBorders>
              <w:top w:val="single" w:sz="4" w:space="0" w:color="auto"/>
              <w:bottom w:val="single" w:sz="4" w:space="0" w:color="auto"/>
            </w:tcBorders>
            <w:vAlign w:val="center"/>
          </w:tcPr>
          <w:p w14:paraId="2356B65B" w14:textId="77777777" w:rsidR="00570F83" w:rsidRDefault="00570F83" w:rsidP="00037CE2">
            <w:pPr>
              <w:spacing w:after="0"/>
              <w:jc w:val="center"/>
            </w:pPr>
            <w:r>
              <w:t>Yes / No</w:t>
            </w:r>
          </w:p>
        </w:tc>
      </w:tr>
      <w:tr w:rsidR="00570F83" w:rsidRPr="007A5EFD" w14:paraId="79C7C628" w14:textId="77777777" w:rsidTr="000428F8">
        <w:trPr>
          <w:trHeight w:val="27"/>
        </w:trPr>
        <w:tc>
          <w:tcPr>
            <w:tcW w:w="9117" w:type="dxa"/>
            <w:gridSpan w:val="22"/>
            <w:tcBorders>
              <w:top w:val="single" w:sz="4" w:space="0" w:color="auto"/>
              <w:bottom w:val="single" w:sz="4" w:space="0" w:color="auto"/>
            </w:tcBorders>
            <w:shd w:val="clear" w:color="auto" w:fill="F2F2F2" w:themeFill="background1" w:themeFillShade="F2"/>
            <w:noWrap/>
            <w:tcMar>
              <w:top w:w="108" w:type="dxa"/>
              <w:bottom w:w="108" w:type="dxa"/>
            </w:tcMar>
          </w:tcPr>
          <w:p w14:paraId="6F3097A9" w14:textId="77777777" w:rsidR="00570F83" w:rsidRDefault="00570F83" w:rsidP="00570F83">
            <w:pPr>
              <w:spacing w:after="0"/>
            </w:pPr>
            <w:r>
              <w:rPr>
                <w:rStyle w:val="Questionlabel"/>
              </w:rPr>
              <w:t>Have you ever been the subject of any action pursuant to the provisions of bankruptcy legislation?</w:t>
            </w:r>
            <w:r w:rsidRPr="00B44CE5">
              <w:rPr>
                <w:rStyle w:val="Requiredfieldmark"/>
              </w:rPr>
              <w:t>*</w:t>
            </w:r>
          </w:p>
        </w:tc>
        <w:tc>
          <w:tcPr>
            <w:tcW w:w="1276" w:type="dxa"/>
            <w:gridSpan w:val="2"/>
            <w:tcBorders>
              <w:top w:val="single" w:sz="4" w:space="0" w:color="auto"/>
              <w:bottom w:val="single" w:sz="4" w:space="0" w:color="auto"/>
            </w:tcBorders>
            <w:vAlign w:val="center"/>
          </w:tcPr>
          <w:p w14:paraId="3637125A" w14:textId="77777777" w:rsidR="00570F83" w:rsidRDefault="00570F83" w:rsidP="00037CE2">
            <w:pPr>
              <w:spacing w:after="0"/>
              <w:jc w:val="center"/>
            </w:pPr>
            <w:r>
              <w:t>Yes / No</w:t>
            </w:r>
          </w:p>
        </w:tc>
      </w:tr>
      <w:tr w:rsidR="00570F83" w:rsidRPr="007A5EFD" w14:paraId="52821EA5" w14:textId="77777777" w:rsidTr="000428F8">
        <w:trPr>
          <w:trHeight w:val="27"/>
        </w:trPr>
        <w:tc>
          <w:tcPr>
            <w:tcW w:w="9117" w:type="dxa"/>
            <w:gridSpan w:val="22"/>
            <w:tcBorders>
              <w:top w:val="single" w:sz="4" w:space="0" w:color="auto"/>
              <w:bottom w:val="single" w:sz="4" w:space="0" w:color="auto"/>
            </w:tcBorders>
            <w:shd w:val="clear" w:color="auto" w:fill="F2F2F2" w:themeFill="background1" w:themeFillShade="F2"/>
            <w:noWrap/>
            <w:tcMar>
              <w:top w:w="108" w:type="dxa"/>
              <w:bottom w:w="108" w:type="dxa"/>
            </w:tcMar>
          </w:tcPr>
          <w:p w14:paraId="66BB3A91" w14:textId="6F91730B" w:rsidR="00570F83" w:rsidRDefault="00570F83" w:rsidP="00570F83">
            <w:pPr>
              <w:spacing w:after="0"/>
              <w:rPr>
                <w:rStyle w:val="Questionlabel"/>
              </w:rPr>
            </w:pPr>
            <w:r>
              <w:rPr>
                <w:rStyle w:val="Questionlabel"/>
              </w:rPr>
              <w:lastRenderedPageBreak/>
              <w:t>Are you associated with any other liquor licences?</w:t>
            </w:r>
            <w:r w:rsidRPr="00B44CE5">
              <w:rPr>
                <w:rStyle w:val="Requiredfieldmark"/>
              </w:rPr>
              <w:t>*</w:t>
            </w:r>
          </w:p>
          <w:p w14:paraId="0009E6F8" w14:textId="53D9BD68" w:rsidR="00570F83" w:rsidRDefault="00570F83" w:rsidP="00570F83">
            <w:pPr>
              <w:spacing w:after="0"/>
            </w:pPr>
            <w:r w:rsidRPr="006A6EED">
              <w:rPr>
                <w:rStyle w:val="Questionlabel"/>
                <w:b w:val="0"/>
              </w:rPr>
              <w:t>For example, as a s</w:t>
            </w:r>
            <w:r>
              <w:rPr>
                <w:rStyle w:val="Questionlabel"/>
                <w:b w:val="0"/>
              </w:rPr>
              <w:t>ilent partner or event manager</w:t>
            </w:r>
          </w:p>
        </w:tc>
        <w:tc>
          <w:tcPr>
            <w:tcW w:w="1276" w:type="dxa"/>
            <w:gridSpan w:val="2"/>
            <w:tcBorders>
              <w:top w:val="single" w:sz="4" w:space="0" w:color="auto"/>
              <w:bottom w:val="single" w:sz="4" w:space="0" w:color="auto"/>
            </w:tcBorders>
            <w:vAlign w:val="center"/>
          </w:tcPr>
          <w:p w14:paraId="16EE6414" w14:textId="77777777" w:rsidR="00570F83" w:rsidRDefault="00570F83" w:rsidP="00037CE2">
            <w:pPr>
              <w:spacing w:after="0"/>
              <w:jc w:val="center"/>
            </w:pPr>
            <w:r>
              <w:t>Yes / No</w:t>
            </w:r>
          </w:p>
        </w:tc>
      </w:tr>
      <w:tr w:rsidR="00570F83" w:rsidRPr="007A5EFD" w14:paraId="73E11F01" w14:textId="77777777" w:rsidTr="000428F8">
        <w:trPr>
          <w:trHeight w:val="747"/>
        </w:trPr>
        <w:tc>
          <w:tcPr>
            <w:tcW w:w="2728" w:type="dxa"/>
            <w:gridSpan w:val="5"/>
            <w:tcBorders>
              <w:top w:val="single" w:sz="4" w:space="0" w:color="auto"/>
              <w:bottom w:val="single" w:sz="4" w:space="0" w:color="auto"/>
            </w:tcBorders>
            <w:shd w:val="clear" w:color="auto" w:fill="F2F2F2" w:themeFill="background1" w:themeFillShade="F2"/>
            <w:noWrap/>
            <w:tcMar>
              <w:top w:w="108" w:type="dxa"/>
              <w:bottom w:w="108" w:type="dxa"/>
            </w:tcMar>
          </w:tcPr>
          <w:p w14:paraId="64DE7D18" w14:textId="36459D8F" w:rsidR="00570F83" w:rsidRDefault="00570F83" w:rsidP="00570F83">
            <w:pPr>
              <w:spacing w:after="0"/>
              <w:rPr>
                <w:rStyle w:val="Questionlabel"/>
              </w:rPr>
            </w:pPr>
            <w:r>
              <w:rPr>
                <w:rStyle w:val="Questionlabel"/>
              </w:rPr>
              <w:t>If yes, provide these licence numbers</w:t>
            </w:r>
          </w:p>
        </w:tc>
        <w:tc>
          <w:tcPr>
            <w:tcW w:w="7665" w:type="dxa"/>
            <w:gridSpan w:val="19"/>
            <w:tcBorders>
              <w:top w:val="single" w:sz="4" w:space="0" w:color="auto"/>
              <w:bottom w:val="single" w:sz="4" w:space="0" w:color="auto"/>
            </w:tcBorders>
          </w:tcPr>
          <w:p w14:paraId="1C4DE89A" w14:textId="77777777" w:rsidR="00570F83" w:rsidRDefault="00570F83" w:rsidP="00570F83">
            <w:pPr>
              <w:spacing w:after="0"/>
            </w:pPr>
          </w:p>
        </w:tc>
      </w:tr>
      <w:tr w:rsidR="00570F83" w:rsidRPr="007A5EFD" w14:paraId="60104179"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26F762B6" w:rsidR="00570F83" w:rsidRPr="007A5EFD" w:rsidRDefault="00570F83" w:rsidP="00570F83">
            <w:pPr>
              <w:keepNext/>
              <w:spacing w:after="0"/>
              <w:rPr>
                <w:rStyle w:val="Questionlabel"/>
              </w:rPr>
            </w:pPr>
            <w:r>
              <w:rPr>
                <w:rStyle w:val="Questionlabel"/>
                <w:color w:val="FFFFFF" w:themeColor="background1"/>
              </w:rPr>
              <w:t>Section 2 - Organisation’s details (if you are applying on behalf of an organisation)</w:t>
            </w:r>
          </w:p>
        </w:tc>
      </w:tr>
      <w:tr w:rsidR="00570F83" w:rsidRPr="007A5EFD" w14:paraId="66898640" w14:textId="77777777" w:rsidTr="000428F8">
        <w:trPr>
          <w:trHeight w:val="13"/>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CA18F" w14:textId="77777777" w:rsidR="00570F83" w:rsidRPr="00EA64E5" w:rsidRDefault="00570F83" w:rsidP="00570F83">
            <w:pPr>
              <w:keepNext/>
              <w:spacing w:after="0"/>
              <w:rPr>
                <w:b/>
              </w:rPr>
            </w:pPr>
            <w:r>
              <w:rPr>
                <w:b/>
              </w:rPr>
              <w:t>What</w:t>
            </w:r>
            <w:r w:rsidRPr="00EA64E5">
              <w:rPr>
                <w:b/>
              </w:rPr>
              <w:t xml:space="preserve"> is the full name of the organisation?</w:t>
            </w:r>
          </w:p>
        </w:tc>
        <w:tc>
          <w:tcPr>
            <w:tcW w:w="6662" w:type="dxa"/>
            <w:gridSpan w:val="18"/>
            <w:tcBorders>
              <w:top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2C0BEF" w:rsidRDefault="00570F83" w:rsidP="00570F83">
            <w:pPr>
              <w:keepNext/>
              <w:spacing w:after="0"/>
            </w:pPr>
          </w:p>
        </w:tc>
      </w:tr>
      <w:tr w:rsidR="00570F83" w:rsidRPr="007A5EFD" w14:paraId="794CA1B2" w14:textId="77777777" w:rsidTr="000428F8">
        <w:trPr>
          <w:trHeight w:val="74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03F75" w14:textId="1C1DF321" w:rsidR="00570F83" w:rsidRPr="00EA64E5" w:rsidRDefault="00570F83" w:rsidP="00570F83">
            <w:pPr>
              <w:spacing w:after="0"/>
              <w:rPr>
                <w:rStyle w:val="Questionlabel"/>
                <w:b w:val="0"/>
              </w:rPr>
            </w:pPr>
            <w:r>
              <w:rPr>
                <w:b/>
              </w:rPr>
              <w:t>What</w:t>
            </w:r>
            <w:r w:rsidRPr="00EA64E5">
              <w:rPr>
                <w:b/>
              </w:rPr>
              <w:t xml:space="preserve"> type of organisation is it? </w:t>
            </w:r>
            <w:r w:rsidRPr="00CC3C0C">
              <w:t>(e</w:t>
            </w:r>
            <w:r>
              <w:t>.</w:t>
            </w:r>
            <w:r w:rsidRPr="00CC3C0C">
              <w:t xml:space="preserve">g. business, company, incorporated </w:t>
            </w:r>
            <w:r>
              <w:t>association, body corporate or firm</w:t>
            </w:r>
            <w:r w:rsidRPr="00CC3C0C">
              <w:t>)</w:t>
            </w:r>
          </w:p>
        </w:tc>
        <w:tc>
          <w:tcPr>
            <w:tcW w:w="6662" w:type="dxa"/>
            <w:gridSpan w:val="18"/>
            <w:tcBorders>
              <w:top w:val="single" w:sz="4" w:space="0" w:color="auto"/>
              <w:bottom w:val="single" w:sz="4" w:space="0" w:color="auto"/>
              <w:right w:val="single" w:sz="4" w:space="0" w:color="auto"/>
            </w:tcBorders>
            <w:noWrap/>
            <w:tcMar>
              <w:top w:w="108" w:type="dxa"/>
              <w:bottom w:w="108" w:type="dxa"/>
            </w:tcMar>
            <w:vAlign w:val="center"/>
          </w:tcPr>
          <w:p w14:paraId="4FBF4F28" w14:textId="2E3DB1D1" w:rsidR="00570F83" w:rsidRPr="002C0BEF" w:rsidRDefault="00570F83" w:rsidP="00570F83">
            <w:pPr>
              <w:spacing w:after="0"/>
            </w:pPr>
          </w:p>
        </w:tc>
      </w:tr>
      <w:tr w:rsidR="00570F83" w:rsidRPr="007A5EFD" w14:paraId="2BB088E2" w14:textId="77777777" w:rsidTr="000428F8">
        <w:trPr>
          <w:trHeight w:val="13"/>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E426A6" w14:textId="77777777" w:rsidR="00570F83" w:rsidRPr="00EA64E5" w:rsidRDefault="00570F83" w:rsidP="00570F83">
            <w:pPr>
              <w:spacing w:after="0"/>
              <w:rPr>
                <w:b/>
              </w:rPr>
            </w:pPr>
            <w:r>
              <w:rPr>
                <w:b/>
              </w:rPr>
              <w:t>ABN or ACN</w:t>
            </w:r>
          </w:p>
        </w:tc>
        <w:tc>
          <w:tcPr>
            <w:tcW w:w="6662" w:type="dxa"/>
            <w:gridSpan w:val="18"/>
            <w:tcBorders>
              <w:top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2C0BEF" w:rsidRDefault="00570F83" w:rsidP="00570F83">
            <w:pPr>
              <w:spacing w:after="0"/>
            </w:pPr>
          </w:p>
        </w:tc>
      </w:tr>
      <w:tr w:rsidR="00570F83" w:rsidRPr="007A5EFD" w14:paraId="180C828E"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800438" w14:textId="77777777" w:rsidR="00570F83" w:rsidRDefault="00570F83" w:rsidP="00570F83">
            <w:pPr>
              <w:spacing w:after="0"/>
              <w:rPr>
                <w:rStyle w:val="Questionlabel"/>
              </w:rPr>
            </w:pPr>
            <w:r>
              <w:rPr>
                <w:rStyle w:val="Questionlabel"/>
              </w:rPr>
              <w:t>If incorporated, provide incorporation number</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002EA214" w14:textId="77777777" w:rsidR="00570F83" w:rsidRPr="002C0BEF" w:rsidRDefault="00570F83" w:rsidP="00570F83">
            <w:pPr>
              <w:spacing w:after="0"/>
            </w:pPr>
          </w:p>
        </w:tc>
      </w:tr>
      <w:tr w:rsidR="00570F83" w:rsidRPr="007A5EFD" w14:paraId="4696FEF5" w14:textId="77777777" w:rsidTr="000428F8">
        <w:trPr>
          <w:trHeight w:val="584"/>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2F93849" w14:textId="77777777" w:rsidR="00570F83" w:rsidRDefault="00570F83" w:rsidP="00570F83">
            <w:pPr>
              <w:spacing w:after="0"/>
              <w:rPr>
                <w:rStyle w:val="Questionlabel"/>
              </w:rPr>
            </w:pPr>
            <w:r>
              <w:rPr>
                <w:rStyle w:val="Questionlabel"/>
              </w:rPr>
              <w:t>Business name (if applicable)</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1DF1214B" w14:textId="77777777" w:rsidR="00570F83" w:rsidRDefault="00570F83" w:rsidP="00570F83">
            <w:pPr>
              <w:spacing w:after="0"/>
            </w:pPr>
          </w:p>
        </w:tc>
      </w:tr>
      <w:tr w:rsidR="00570F83" w:rsidRPr="007A5EFD" w14:paraId="5B53509A" w14:textId="77777777" w:rsidTr="000428F8">
        <w:trPr>
          <w:trHeight w:val="481"/>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BFC623" w14:textId="51E25CD2" w:rsidR="00570F83" w:rsidRDefault="00570F83" w:rsidP="00570F83">
            <w:pPr>
              <w:spacing w:after="0"/>
              <w:rPr>
                <w:rStyle w:val="Questionlabel"/>
              </w:rPr>
            </w:pPr>
            <w:r>
              <w:rPr>
                <w:rStyle w:val="Questionlabel"/>
              </w:rPr>
              <w:t>Head office address</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32E376DA" w14:textId="77777777" w:rsidR="00570F83" w:rsidRPr="002C0BEF" w:rsidRDefault="00570F83" w:rsidP="00570F83">
            <w:pPr>
              <w:spacing w:after="0"/>
            </w:pPr>
          </w:p>
        </w:tc>
      </w:tr>
      <w:tr w:rsidR="000428F8" w:rsidRPr="007A5EFD" w14:paraId="1DFC7A13" w14:textId="77777777" w:rsidTr="000428F8">
        <w:trPr>
          <w:trHeight w:val="13"/>
        </w:trPr>
        <w:tc>
          <w:tcPr>
            <w:tcW w:w="1081"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ABF9A2D" w14:textId="77777777" w:rsidR="000428F8" w:rsidRDefault="000428F8" w:rsidP="00BA36E6">
            <w:pPr>
              <w:spacing w:after="0"/>
              <w:rPr>
                <w:rStyle w:val="Questionlabel"/>
              </w:rPr>
            </w:pPr>
            <w:r>
              <w:rPr>
                <w:rStyle w:val="Questionlabel"/>
              </w:rPr>
              <w:t xml:space="preserve">Phone </w:t>
            </w:r>
          </w:p>
        </w:tc>
        <w:tc>
          <w:tcPr>
            <w:tcW w:w="2650" w:type="dxa"/>
            <w:gridSpan w:val="5"/>
            <w:tcBorders>
              <w:top w:val="single" w:sz="4" w:space="0" w:color="auto"/>
              <w:left w:val="single" w:sz="4" w:space="0" w:color="auto"/>
              <w:bottom w:val="single" w:sz="4" w:space="0" w:color="auto"/>
              <w:right w:val="single" w:sz="4" w:space="0" w:color="auto"/>
            </w:tcBorders>
          </w:tcPr>
          <w:p w14:paraId="3A3D904A" w14:textId="77777777" w:rsidR="000428F8" w:rsidRPr="002C0BEF" w:rsidRDefault="000428F8" w:rsidP="00BA36E6">
            <w:pPr>
              <w:spacing w:after="0"/>
              <w:jc w:val="center"/>
            </w:pPr>
          </w:p>
        </w:tc>
        <w:tc>
          <w:tcPr>
            <w:tcW w:w="1701" w:type="dxa"/>
            <w:gridSpan w:val="4"/>
            <w:tcBorders>
              <w:top w:val="single" w:sz="4" w:space="0" w:color="auto"/>
              <w:bottom w:val="single" w:sz="4" w:space="0" w:color="auto"/>
              <w:right w:val="single" w:sz="4" w:space="0" w:color="auto"/>
            </w:tcBorders>
            <w:shd w:val="clear" w:color="auto" w:fill="F2F2F2" w:themeFill="background1" w:themeFillShade="F2"/>
          </w:tcPr>
          <w:p w14:paraId="1CD78D4D" w14:textId="77777777" w:rsidR="000428F8" w:rsidRDefault="000428F8" w:rsidP="00BA36E6">
            <w:pPr>
              <w:spacing w:after="0"/>
              <w:rPr>
                <w:b/>
              </w:rPr>
            </w:pPr>
            <w:r>
              <w:rPr>
                <w:rStyle w:val="Questionlabel"/>
              </w:rPr>
              <w:t>Email address</w:t>
            </w:r>
          </w:p>
        </w:tc>
        <w:tc>
          <w:tcPr>
            <w:tcW w:w="4961" w:type="dxa"/>
            <w:gridSpan w:val="14"/>
            <w:tcBorders>
              <w:top w:val="single" w:sz="4" w:space="0" w:color="auto"/>
              <w:bottom w:val="single" w:sz="4" w:space="0" w:color="auto"/>
              <w:right w:val="single" w:sz="4" w:space="0" w:color="auto"/>
            </w:tcBorders>
          </w:tcPr>
          <w:p w14:paraId="1FE136B5" w14:textId="77777777" w:rsidR="000428F8" w:rsidRPr="002C0BEF" w:rsidRDefault="000428F8" w:rsidP="00BA36E6">
            <w:pPr>
              <w:spacing w:after="0"/>
            </w:pPr>
          </w:p>
        </w:tc>
      </w:tr>
      <w:tr w:rsidR="00570F83" w:rsidRPr="007A5EFD" w14:paraId="2D22F55B"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B51D346" w14:textId="646C4DAB" w:rsidR="00570F83" w:rsidRPr="00D76753" w:rsidRDefault="00570F83" w:rsidP="00570F83">
            <w:pPr>
              <w:keepNext/>
              <w:spacing w:after="0"/>
              <w:rPr>
                <w:rStyle w:val="Questionlabel"/>
              </w:rPr>
            </w:pPr>
            <w:r>
              <w:rPr>
                <w:rStyle w:val="Questionlabel"/>
              </w:rPr>
              <w:t>Section 3 – Nominee’s details</w:t>
            </w:r>
          </w:p>
        </w:tc>
      </w:tr>
      <w:tr w:rsidR="00570F83" w:rsidRPr="007A5EFD" w14:paraId="6711122B"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198A3B49" w14:textId="6F39DFC8" w:rsidR="00570F83" w:rsidRPr="00037CE2" w:rsidRDefault="00570F83" w:rsidP="00037CE2">
            <w:pPr>
              <w:keepNext/>
              <w:spacing w:after="80"/>
              <w:rPr>
                <w:bCs/>
              </w:rPr>
            </w:pPr>
            <w:r>
              <w:rPr>
                <w:rStyle w:val="Questionlabel"/>
                <w:b w:val="0"/>
              </w:rPr>
              <w:t>Complete if</w:t>
            </w:r>
            <w:r w:rsidRPr="001C223A">
              <w:rPr>
                <w:rStyle w:val="Questionlabel"/>
                <w:b w:val="0"/>
              </w:rPr>
              <w:t xml:space="preserve"> the nominee is going to be someone other than applicant</w:t>
            </w:r>
            <w:r>
              <w:rPr>
                <w:rStyle w:val="Questionlabel"/>
                <w:b w:val="0"/>
              </w:rPr>
              <w:t>. I</w:t>
            </w:r>
            <w:r w:rsidRPr="001C223A">
              <w:rPr>
                <w:rStyle w:val="Questionlabel"/>
                <w:b w:val="0"/>
              </w:rPr>
              <w:t xml:space="preserve">f you have more than one, </w:t>
            </w:r>
            <w:r w:rsidR="009D0E8F" w:rsidRPr="001C223A">
              <w:rPr>
                <w:rStyle w:val="Questionlabel"/>
                <w:b w:val="0"/>
              </w:rPr>
              <w:t>attach their</w:t>
            </w:r>
            <w:r w:rsidR="009D0E8F">
              <w:rPr>
                <w:rStyle w:val="Questionlabel"/>
                <w:b w:val="0"/>
              </w:rPr>
              <w:t xml:space="preserve"> information on an additional document.</w:t>
            </w:r>
          </w:p>
        </w:tc>
      </w:tr>
      <w:tr w:rsidR="00570F83" w:rsidRPr="007A5EFD" w14:paraId="09D8ED05"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12B5E21" w14:textId="7299F845" w:rsidR="00570F83" w:rsidRPr="007A5EFD" w:rsidRDefault="00570F83" w:rsidP="00570F83">
            <w:pPr>
              <w:keepNext/>
              <w:spacing w:after="0"/>
              <w:rPr>
                <w:rFonts w:ascii="Arial" w:hAnsi="Arial"/>
                <w:b/>
              </w:rPr>
            </w:pPr>
            <w:r>
              <w:rPr>
                <w:rStyle w:val="Questionlabel"/>
              </w:rPr>
              <w:t>Given name</w:t>
            </w:r>
          </w:p>
        </w:tc>
        <w:tc>
          <w:tcPr>
            <w:tcW w:w="8647" w:type="dxa"/>
            <w:gridSpan w:val="22"/>
            <w:tcBorders>
              <w:top w:val="single" w:sz="4" w:space="0" w:color="auto"/>
              <w:left w:val="single" w:sz="4" w:space="0" w:color="auto"/>
              <w:bottom w:val="single" w:sz="4" w:space="0" w:color="auto"/>
              <w:right w:val="single" w:sz="4" w:space="0" w:color="auto"/>
            </w:tcBorders>
          </w:tcPr>
          <w:p w14:paraId="5C8F8B1E" w14:textId="77777777" w:rsidR="00570F83" w:rsidRPr="002C0BEF" w:rsidRDefault="00570F83" w:rsidP="00570F83">
            <w:pPr>
              <w:keepNext/>
              <w:spacing w:after="0"/>
            </w:pPr>
          </w:p>
        </w:tc>
      </w:tr>
      <w:tr w:rsidR="00570F83" w:rsidRPr="007A5EFD" w14:paraId="42337D99"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085A197" w14:textId="33FA5F45" w:rsidR="00570F83" w:rsidRDefault="00570F83" w:rsidP="00570F83">
            <w:pPr>
              <w:keepNext/>
              <w:spacing w:after="0"/>
              <w:rPr>
                <w:rStyle w:val="Questionlabel"/>
              </w:rPr>
            </w:pPr>
            <w:r>
              <w:rPr>
                <w:b/>
              </w:rPr>
              <w:t>Family name</w:t>
            </w:r>
          </w:p>
        </w:tc>
        <w:tc>
          <w:tcPr>
            <w:tcW w:w="8647" w:type="dxa"/>
            <w:gridSpan w:val="22"/>
            <w:tcBorders>
              <w:top w:val="single" w:sz="4" w:space="0" w:color="auto"/>
              <w:left w:val="single" w:sz="4" w:space="0" w:color="auto"/>
              <w:bottom w:val="single" w:sz="4" w:space="0" w:color="auto"/>
              <w:right w:val="single" w:sz="4" w:space="0" w:color="auto"/>
            </w:tcBorders>
          </w:tcPr>
          <w:p w14:paraId="64AFAAAC" w14:textId="77777777" w:rsidR="00570F83" w:rsidRPr="002C0BEF" w:rsidRDefault="00570F83" w:rsidP="00570F83">
            <w:pPr>
              <w:keepNext/>
              <w:spacing w:after="0"/>
            </w:pPr>
          </w:p>
        </w:tc>
      </w:tr>
      <w:tr w:rsidR="00570F83" w:rsidRPr="007A5EFD" w14:paraId="363EB9DF"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AD4D16" w14:textId="37E97CFB" w:rsidR="00570F83" w:rsidRDefault="00570F83" w:rsidP="00570F83">
            <w:pPr>
              <w:keepNext/>
              <w:spacing w:after="0"/>
              <w:rPr>
                <w:b/>
              </w:rPr>
            </w:pPr>
            <w:r>
              <w:rPr>
                <w:rStyle w:val="Questionlabel"/>
              </w:rPr>
              <w:t>Date of birth</w:t>
            </w:r>
          </w:p>
        </w:tc>
        <w:tc>
          <w:tcPr>
            <w:tcW w:w="8647" w:type="dxa"/>
            <w:gridSpan w:val="22"/>
            <w:tcBorders>
              <w:top w:val="single" w:sz="4" w:space="0" w:color="auto"/>
              <w:left w:val="single" w:sz="4" w:space="0" w:color="auto"/>
              <w:bottom w:val="single" w:sz="4" w:space="0" w:color="auto"/>
              <w:right w:val="single" w:sz="4" w:space="0" w:color="auto"/>
            </w:tcBorders>
          </w:tcPr>
          <w:p w14:paraId="22732427" w14:textId="77777777" w:rsidR="00570F83" w:rsidRPr="002C0BEF" w:rsidRDefault="00570F83" w:rsidP="00570F83">
            <w:pPr>
              <w:keepNext/>
              <w:spacing w:after="0"/>
            </w:pPr>
          </w:p>
        </w:tc>
      </w:tr>
      <w:tr w:rsidR="00570F83" w:rsidRPr="007A5EFD" w14:paraId="151C0828" w14:textId="77777777" w:rsidTr="000428F8">
        <w:trPr>
          <w:trHeight w:val="517"/>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9CE4F37" w14:textId="5A21C690" w:rsidR="00570F83" w:rsidRDefault="00570F83" w:rsidP="00570F83">
            <w:pPr>
              <w:keepNext/>
              <w:spacing w:after="0"/>
              <w:rPr>
                <w:b/>
              </w:rPr>
            </w:pPr>
            <w:r>
              <w:rPr>
                <w:rStyle w:val="Questionlabel"/>
              </w:rPr>
              <w:t>Residential address</w:t>
            </w:r>
          </w:p>
        </w:tc>
        <w:tc>
          <w:tcPr>
            <w:tcW w:w="8647" w:type="dxa"/>
            <w:gridSpan w:val="22"/>
            <w:tcBorders>
              <w:top w:val="single" w:sz="4" w:space="0" w:color="auto"/>
              <w:left w:val="single" w:sz="4" w:space="0" w:color="auto"/>
              <w:bottom w:val="single" w:sz="4" w:space="0" w:color="auto"/>
              <w:right w:val="single" w:sz="4" w:space="0" w:color="auto"/>
            </w:tcBorders>
          </w:tcPr>
          <w:p w14:paraId="1AC1BA7D" w14:textId="77777777" w:rsidR="00570F83" w:rsidRPr="002C0BEF" w:rsidRDefault="00570F83" w:rsidP="00570F83">
            <w:pPr>
              <w:keepNext/>
              <w:spacing w:after="0"/>
            </w:pPr>
          </w:p>
        </w:tc>
      </w:tr>
      <w:tr w:rsidR="00570F83" w:rsidRPr="007A5EFD" w14:paraId="3CA9ECA7"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F62F0D7" w14:textId="77777777" w:rsidR="00570F83" w:rsidRDefault="00570F83" w:rsidP="00570F83">
            <w:pPr>
              <w:spacing w:after="0"/>
              <w:rPr>
                <w:rStyle w:val="Requiredfieldmark"/>
              </w:rPr>
            </w:pPr>
            <w:r>
              <w:rPr>
                <w:rStyle w:val="Questionlabel"/>
              </w:rPr>
              <w:t>Postal address</w:t>
            </w:r>
          </w:p>
          <w:p w14:paraId="47229D3C" w14:textId="11BE61A4" w:rsidR="00570F83" w:rsidRDefault="00570F83" w:rsidP="00570F83">
            <w:pPr>
              <w:keepNext/>
              <w:spacing w:after="0"/>
              <w:rPr>
                <w:b/>
              </w:rPr>
            </w:pPr>
            <w:r w:rsidRPr="00570F83">
              <w:rPr>
                <w:rStyle w:val="Requiredfieldmark"/>
                <w:b w:val="0"/>
                <w:color w:val="auto"/>
              </w:rPr>
              <w:t>If different from residential address</w:t>
            </w:r>
          </w:p>
        </w:tc>
        <w:tc>
          <w:tcPr>
            <w:tcW w:w="8647" w:type="dxa"/>
            <w:gridSpan w:val="22"/>
            <w:tcBorders>
              <w:top w:val="single" w:sz="4" w:space="0" w:color="auto"/>
              <w:left w:val="single" w:sz="4" w:space="0" w:color="auto"/>
              <w:bottom w:val="single" w:sz="4" w:space="0" w:color="auto"/>
              <w:right w:val="single" w:sz="4" w:space="0" w:color="auto"/>
            </w:tcBorders>
          </w:tcPr>
          <w:p w14:paraId="15F6EB34" w14:textId="77777777" w:rsidR="00570F83" w:rsidRPr="002C0BEF" w:rsidRDefault="00570F83" w:rsidP="00570F83">
            <w:pPr>
              <w:keepNext/>
              <w:spacing w:after="0"/>
            </w:pPr>
          </w:p>
        </w:tc>
      </w:tr>
      <w:tr w:rsidR="000428F8" w:rsidRPr="007A5EFD" w14:paraId="6C4F11C2"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DA8FB" w14:textId="7DD4757D" w:rsidR="000428F8" w:rsidRDefault="000428F8" w:rsidP="000428F8">
            <w:pPr>
              <w:spacing w:after="0"/>
              <w:rPr>
                <w:rStyle w:val="Questionlabel"/>
              </w:rPr>
            </w:pPr>
            <w:r>
              <w:rPr>
                <w:rStyle w:val="Questionlabel"/>
              </w:rPr>
              <w:t xml:space="preserve">Phone </w:t>
            </w:r>
          </w:p>
        </w:tc>
        <w:tc>
          <w:tcPr>
            <w:tcW w:w="2835" w:type="dxa"/>
            <w:gridSpan w:val="5"/>
            <w:tcBorders>
              <w:top w:val="single" w:sz="4" w:space="0" w:color="auto"/>
              <w:left w:val="single" w:sz="4" w:space="0" w:color="auto"/>
              <w:bottom w:val="single" w:sz="4" w:space="0" w:color="auto"/>
              <w:right w:val="single" w:sz="4" w:space="0" w:color="auto"/>
            </w:tcBorders>
          </w:tcPr>
          <w:p w14:paraId="509ED969" w14:textId="77777777" w:rsidR="000428F8" w:rsidRDefault="000428F8" w:rsidP="000428F8">
            <w:pPr>
              <w:spacing w:after="0"/>
              <w:rPr>
                <w:b/>
              </w:rPr>
            </w:pPr>
          </w:p>
        </w:tc>
        <w:tc>
          <w:tcPr>
            <w:tcW w:w="1701" w:type="dxa"/>
            <w:gridSpan w:val="5"/>
            <w:tcBorders>
              <w:top w:val="single" w:sz="4" w:space="0" w:color="auto"/>
              <w:bottom w:val="single" w:sz="4" w:space="0" w:color="auto"/>
              <w:right w:val="single" w:sz="4" w:space="0" w:color="auto"/>
            </w:tcBorders>
            <w:shd w:val="clear" w:color="auto" w:fill="F2F2F2" w:themeFill="background1" w:themeFillShade="F2"/>
          </w:tcPr>
          <w:p w14:paraId="224C7323" w14:textId="3BD4CF96" w:rsidR="000428F8" w:rsidRPr="002C0BEF" w:rsidRDefault="000428F8" w:rsidP="000428F8">
            <w:pPr>
              <w:spacing w:after="0"/>
            </w:pPr>
            <w:r>
              <w:rPr>
                <w:rStyle w:val="Questionlabel"/>
              </w:rPr>
              <w:t>Email address</w:t>
            </w:r>
          </w:p>
        </w:tc>
        <w:tc>
          <w:tcPr>
            <w:tcW w:w="4111" w:type="dxa"/>
            <w:gridSpan w:val="12"/>
            <w:tcBorders>
              <w:top w:val="single" w:sz="4" w:space="0" w:color="auto"/>
              <w:bottom w:val="single" w:sz="4" w:space="0" w:color="auto"/>
              <w:right w:val="single" w:sz="4" w:space="0" w:color="auto"/>
            </w:tcBorders>
          </w:tcPr>
          <w:p w14:paraId="7FF16F7D" w14:textId="62A9AC86" w:rsidR="000428F8" w:rsidRPr="002C0BEF" w:rsidRDefault="000428F8" w:rsidP="000428F8">
            <w:pPr>
              <w:spacing w:after="0"/>
            </w:pPr>
          </w:p>
        </w:tc>
      </w:tr>
      <w:tr w:rsidR="000428F8" w:rsidRPr="007A5EFD" w14:paraId="2A72B468"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099A9A" w14:textId="5EED897B" w:rsidR="000428F8" w:rsidRDefault="000428F8" w:rsidP="000428F8">
            <w:pPr>
              <w:spacing w:after="0"/>
              <w:rPr>
                <w:rStyle w:val="Questionlabel"/>
              </w:rPr>
            </w:pPr>
            <w:r>
              <w:rPr>
                <w:rStyle w:val="Questionlabel"/>
              </w:rPr>
              <w:t>Are you an Australian citizen?</w:t>
            </w:r>
            <w:r w:rsidRPr="00B44CE5">
              <w:rPr>
                <w:rStyle w:val="Requiredfieldmark"/>
                <w:b w:val="0"/>
              </w:rPr>
              <w:t>*</w:t>
            </w:r>
          </w:p>
        </w:tc>
        <w:tc>
          <w:tcPr>
            <w:tcW w:w="2835" w:type="dxa"/>
            <w:gridSpan w:val="5"/>
            <w:tcBorders>
              <w:top w:val="single" w:sz="4" w:space="0" w:color="auto"/>
              <w:left w:val="single" w:sz="4" w:space="0" w:color="auto"/>
              <w:bottom w:val="single" w:sz="4" w:space="0" w:color="auto"/>
              <w:right w:val="single" w:sz="4" w:space="0" w:color="auto"/>
            </w:tcBorders>
          </w:tcPr>
          <w:p w14:paraId="2E819CD8" w14:textId="7E0834F6" w:rsidR="000428F8" w:rsidRDefault="000428F8" w:rsidP="000428F8">
            <w:pPr>
              <w:spacing w:after="0"/>
              <w:rPr>
                <w:b/>
              </w:rPr>
            </w:pPr>
            <w:r>
              <w:t>Yes / No</w:t>
            </w:r>
          </w:p>
        </w:tc>
        <w:tc>
          <w:tcPr>
            <w:tcW w:w="3390" w:type="dxa"/>
            <w:gridSpan w:val="11"/>
            <w:tcBorders>
              <w:top w:val="single" w:sz="4" w:space="0" w:color="auto"/>
              <w:bottom w:val="single" w:sz="4" w:space="0" w:color="auto"/>
              <w:right w:val="single" w:sz="4" w:space="0" w:color="auto"/>
            </w:tcBorders>
            <w:shd w:val="clear" w:color="auto" w:fill="F2F2F2" w:themeFill="background1" w:themeFillShade="F2"/>
          </w:tcPr>
          <w:p w14:paraId="456513E1" w14:textId="408294B8" w:rsidR="000428F8" w:rsidRDefault="000428F8" w:rsidP="000428F8">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2422" w:type="dxa"/>
            <w:gridSpan w:val="6"/>
            <w:tcBorders>
              <w:top w:val="single" w:sz="4" w:space="0" w:color="auto"/>
              <w:bottom w:val="single" w:sz="4" w:space="0" w:color="auto"/>
              <w:right w:val="single" w:sz="4" w:space="0" w:color="auto"/>
            </w:tcBorders>
          </w:tcPr>
          <w:p w14:paraId="51B867CB" w14:textId="401270EF" w:rsidR="000428F8" w:rsidRPr="002C0BEF" w:rsidRDefault="000428F8" w:rsidP="000428F8">
            <w:pPr>
              <w:spacing w:after="0"/>
            </w:pPr>
          </w:p>
        </w:tc>
      </w:tr>
      <w:tr w:rsidR="000428F8" w:rsidRPr="007A5EFD" w14:paraId="09454CB3"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D6E70D" w14:textId="39997E0D" w:rsidR="000428F8" w:rsidRDefault="000428F8" w:rsidP="000428F8">
            <w:pPr>
              <w:spacing w:after="0"/>
              <w:rPr>
                <w:rStyle w:val="Questionlabel"/>
              </w:rPr>
            </w:pPr>
            <w:r>
              <w:rPr>
                <w:rStyle w:val="Questionlabel"/>
              </w:rPr>
              <w:lastRenderedPageBreak/>
              <w:t>Have you ever been arrested, charged, convicted or summoned for an offence (excluding spent convictions)</w:t>
            </w:r>
            <w:r w:rsidRPr="00B44CE5">
              <w:rPr>
                <w:rStyle w:val="Questionlabel"/>
              </w:rPr>
              <w:t>?</w:t>
            </w:r>
            <w:r>
              <w:rPr>
                <w:rStyle w:val="Requiredfieldmark"/>
              </w:rPr>
              <w:t xml:space="preserve"> </w:t>
            </w:r>
          </w:p>
        </w:tc>
        <w:tc>
          <w:tcPr>
            <w:tcW w:w="1276" w:type="dxa"/>
            <w:gridSpan w:val="2"/>
            <w:tcBorders>
              <w:top w:val="single" w:sz="4" w:space="0" w:color="auto"/>
              <w:bottom w:val="single" w:sz="4" w:space="0" w:color="auto"/>
              <w:right w:val="single" w:sz="4" w:space="0" w:color="auto"/>
            </w:tcBorders>
          </w:tcPr>
          <w:p w14:paraId="046A9E3D" w14:textId="50858B98" w:rsidR="000428F8" w:rsidRDefault="000428F8" w:rsidP="000428F8">
            <w:pPr>
              <w:spacing w:after="0"/>
            </w:pPr>
            <w:r>
              <w:t>Yes / No</w:t>
            </w:r>
          </w:p>
        </w:tc>
      </w:tr>
      <w:tr w:rsidR="000428F8" w:rsidRPr="007A5EFD" w14:paraId="24F2C08B"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29C2DE4" w14:textId="45C4781B" w:rsidR="000428F8" w:rsidRPr="002C0BEF" w:rsidRDefault="000428F8" w:rsidP="000428F8">
            <w:pPr>
              <w:spacing w:after="0"/>
            </w:pPr>
            <w:r>
              <w:rPr>
                <w:rStyle w:val="Questionlabel"/>
              </w:rPr>
              <w:t>Have you ever been a defendant in a civil lawsuit for breach of duty of care</w:t>
            </w:r>
            <w:r w:rsidRPr="00B44CE5">
              <w:rPr>
                <w:rStyle w:val="Questionlabel"/>
              </w:rPr>
              <w:t>?</w:t>
            </w:r>
          </w:p>
        </w:tc>
        <w:tc>
          <w:tcPr>
            <w:tcW w:w="1276" w:type="dxa"/>
            <w:gridSpan w:val="2"/>
            <w:tcBorders>
              <w:top w:val="single" w:sz="4" w:space="0" w:color="auto"/>
              <w:bottom w:val="single" w:sz="4" w:space="0" w:color="auto"/>
              <w:right w:val="single" w:sz="4" w:space="0" w:color="auto"/>
            </w:tcBorders>
          </w:tcPr>
          <w:p w14:paraId="7C996CE0" w14:textId="4CEAA8F1" w:rsidR="000428F8" w:rsidRPr="002C0BEF" w:rsidRDefault="000428F8" w:rsidP="000428F8">
            <w:pPr>
              <w:spacing w:after="0"/>
            </w:pPr>
            <w:r>
              <w:t>Yes / No</w:t>
            </w:r>
          </w:p>
        </w:tc>
      </w:tr>
      <w:tr w:rsidR="000428F8" w:rsidRPr="007A5EFD" w14:paraId="50EAC619"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D14F05" w14:textId="3E3989F2" w:rsidR="000428F8" w:rsidRDefault="000428F8" w:rsidP="000428F8">
            <w:pPr>
              <w:spacing w:after="0"/>
            </w:pPr>
            <w:r>
              <w:rPr>
                <w:rStyle w:val="Questionlabel"/>
              </w:rPr>
              <w:t>Have you ever been the subject of any action pursuant to the provisions of bankruptcy legislation?</w:t>
            </w:r>
          </w:p>
        </w:tc>
        <w:tc>
          <w:tcPr>
            <w:tcW w:w="1276" w:type="dxa"/>
            <w:gridSpan w:val="2"/>
            <w:tcBorders>
              <w:top w:val="single" w:sz="4" w:space="0" w:color="auto"/>
              <w:bottom w:val="single" w:sz="4" w:space="0" w:color="auto"/>
              <w:right w:val="single" w:sz="4" w:space="0" w:color="auto"/>
            </w:tcBorders>
          </w:tcPr>
          <w:p w14:paraId="6BD120F8" w14:textId="5005F5CA" w:rsidR="000428F8" w:rsidRDefault="000428F8" w:rsidP="000428F8">
            <w:pPr>
              <w:spacing w:after="0"/>
            </w:pPr>
            <w:r>
              <w:t>Yes / No</w:t>
            </w:r>
          </w:p>
        </w:tc>
      </w:tr>
      <w:tr w:rsidR="000428F8" w:rsidRPr="007A5EFD" w14:paraId="5B076D9E"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24D6058" w14:textId="0E1495C7" w:rsidR="000428F8" w:rsidRDefault="000428F8" w:rsidP="000428F8">
            <w:pPr>
              <w:spacing w:after="0"/>
              <w:rPr>
                <w:rStyle w:val="Questionlabel"/>
              </w:rPr>
            </w:pPr>
            <w:r>
              <w:rPr>
                <w:rStyle w:val="Questionlabel"/>
              </w:rPr>
              <w:t xml:space="preserve">Are you associated with any other liquor licences? </w:t>
            </w:r>
          </w:p>
          <w:p w14:paraId="59BE9E99" w14:textId="43C672D2" w:rsidR="000428F8" w:rsidRPr="006A6EED" w:rsidRDefault="000428F8" w:rsidP="000428F8">
            <w:pPr>
              <w:spacing w:after="0"/>
              <w:rPr>
                <w:b/>
              </w:rPr>
            </w:pPr>
            <w:r w:rsidRPr="006A6EED">
              <w:rPr>
                <w:rStyle w:val="Questionlabel"/>
                <w:b w:val="0"/>
              </w:rPr>
              <w:t>For example, as a s</w:t>
            </w:r>
            <w:r>
              <w:rPr>
                <w:rStyle w:val="Questionlabel"/>
                <w:b w:val="0"/>
              </w:rPr>
              <w:t>ilent partner or event manager</w:t>
            </w:r>
          </w:p>
        </w:tc>
        <w:tc>
          <w:tcPr>
            <w:tcW w:w="1276" w:type="dxa"/>
            <w:gridSpan w:val="2"/>
            <w:tcBorders>
              <w:top w:val="single" w:sz="4" w:space="0" w:color="auto"/>
              <w:bottom w:val="single" w:sz="4" w:space="0" w:color="auto"/>
              <w:right w:val="single" w:sz="4" w:space="0" w:color="auto"/>
            </w:tcBorders>
          </w:tcPr>
          <w:p w14:paraId="00D7348B" w14:textId="391DFB63" w:rsidR="000428F8" w:rsidRDefault="000428F8" w:rsidP="000428F8">
            <w:pPr>
              <w:spacing w:after="0"/>
            </w:pPr>
            <w:r>
              <w:t>Yes / No</w:t>
            </w:r>
          </w:p>
        </w:tc>
      </w:tr>
      <w:tr w:rsidR="000428F8" w:rsidRPr="007A5EFD" w14:paraId="5E2E9023" w14:textId="77777777" w:rsidTr="000428F8">
        <w:trPr>
          <w:trHeight w:val="693"/>
        </w:trPr>
        <w:tc>
          <w:tcPr>
            <w:tcW w:w="27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053E49" w14:textId="1A26AACA" w:rsidR="000428F8" w:rsidRDefault="000428F8" w:rsidP="000428F8">
            <w:pPr>
              <w:spacing w:after="0"/>
            </w:pPr>
            <w:r>
              <w:rPr>
                <w:rStyle w:val="Questionlabel"/>
              </w:rPr>
              <w:t>If yes, provide these licence numbers</w:t>
            </w:r>
          </w:p>
        </w:tc>
        <w:tc>
          <w:tcPr>
            <w:tcW w:w="7678" w:type="dxa"/>
            <w:gridSpan w:val="20"/>
            <w:tcBorders>
              <w:top w:val="single" w:sz="4" w:space="0" w:color="auto"/>
              <w:left w:val="single" w:sz="4" w:space="0" w:color="auto"/>
              <w:bottom w:val="single" w:sz="4" w:space="0" w:color="auto"/>
              <w:right w:val="single" w:sz="4" w:space="0" w:color="auto"/>
            </w:tcBorders>
          </w:tcPr>
          <w:p w14:paraId="2F334D70" w14:textId="4A61F6B5" w:rsidR="000428F8" w:rsidRDefault="000428F8" w:rsidP="000428F8">
            <w:pPr>
              <w:spacing w:after="0"/>
            </w:pPr>
          </w:p>
        </w:tc>
      </w:tr>
      <w:tr w:rsidR="000428F8" w:rsidRPr="007A5EFD" w14:paraId="3CA6C428"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A02B38" w14:textId="7F0635F3" w:rsidR="000428F8" w:rsidRPr="000767DA" w:rsidRDefault="000428F8" w:rsidP="000428F8">
            <w:pPr>
              <w:pStyle w:val="Heading2"/>
              <w:keepLines w:val="0"/>
              <w:spacing w:before="0" w:after="0"/>
              <w:outlineLvl w:val="1"/>
              <w:rPr>
                <w:rStyle w:val="Questionlabel"/>
                <w:color w:val="FFFFFF" w:themeColor="background1"/>
              </w:rPr>
            </w:pPr>
            <w:r>
              <w:rPr>
                <w:rStyle w:val="Questionlabel"/>
                <w:color w:val="FFFFFF" w:themeColor="background1"/>
              </w:rPr>
              <w:t>Section 4 – E</w:t>
            </w:r>
            <w:r w:rsidRPr="000767DA">
              <w:rPr>
                <w:rStyle w:val="Questionlabel"/>
                <w:color w:val="FFFFFF" w:themeColor="background1"/>
              </w:rPr>
              <w:t xml:space="preserve">xecutive officer details </w:t>
            </w:r>
          </w:p>
        </w:tc>
      </w:tr>
      <w:tr w:rsidR="000428F8" w:rsidRPr="007A5EFD" w14:paraId="6477F76D" w14:textId="77777777" w:rsidTr="000428F8">
        <w:trPr>
          <w:trHeight w:val="375"/>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4D878EA4" w14:textId="0B8DA811" w:rsidR="000428F8" w:rsidRPr="00744351" w:rsidRDefault="000428F8" w:rsidP="000428F8">
            <w:pPr>
              <w:keepNext/>
              <w:spacing w:after="80"/>
            </w:pPr>
            <w:r>
              <w:t xml:space="preserve">If </w:t>
            </w:r>
            <w:r w:rsidRPr="00744351">
              <w:t>your business is a firm or company, anyone with more than a 15% share/voting power in the entity who is</w:t>
            </w:r>
            <w:r>
              <w:t xml:space="preserve"> not the applicant or nominee/s. If</w:t>
            </w:r>
            <w:r w:rsidRPr="00744351">
              <w:t xml:space="preserve"> you have more than one, </w:t>
            </w:r>
            <w:r w:rsidRPr="001C223A">
              <w:rPr>
                <w:rStyle w:val="Questionlabel"/>
                <w:b w:val="0"/>
              </w:rPr>
              <w:t>attach their</w:t>
            </w:r>
            <w:r>
              <w:rPr>
                <w:rStyle w:val="Questionlabel"/>
                <w:b w:val="0"/>
              </w:rPr>
              <w:t xml:space="preserve"> information on an additional document.</w:t>
            </w:r>
          </w:p>
        </w:tc>
      </w:tr>
      <w:tr w:rsidR="000428F8" w:rsidRPr="002C0BEF" w14:paraId="6E82588D"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FE1FB5" w14:textId="77777777" w:rsidR="000428F8" w:rsidRPr="007A5EFD" w:rsidRDefault="000428F8" w:rsidP="000428F8">
            <w:pPr>
              <w:keepNext/>
              <w:spacing w:after="0"/>
              <w:rPr>
                <w:rFonts w:ascii="Arial" w:hAnsi="Arial"/>
                <w:b/>
              </w:rPr>
            </w:pPr>
            <w:r>
              <w:rPr>
                <w:rStyle w:val="Questionlabel"/>
              </w:rPr>
              <w:t>Given name</w:t>
            </w:r>
          </w:p>
        </w:tc>
        <w:tc>
          <w:tcPr>
            <w:tcW w:w="8647" w:type="dxa"/>
            <w:gridSpan w:val="22"/>
            <w:tcBorders>
              <w:top w:val="single" w:sz="4" w:space="0" w:color="auto"/>
              <w:left w:val="single" w:sz="4" w:space="0" w:color="auto"/>
              <w:bottom w:val="single" w:sz="4" w:space="0" w:color="auto"/>
              <w:right w:val="single" w:sz="4" w:space="0" w:color="auto"/>
            </w:tcBorders>
          </w:tcPr>
          <w:p w14:paraId="710BD8A0" w14:textId="77777777" w:rsidR="000428F8" w:rsidRPr="002C0BEF" w:rsidRDefault="000428F8" w:rsidP="000428F8">
            <w:pPr>
              <w:keepNext/>
              <w:spacing w:after="0"/>
            </w:pPr>
          </w:p>
        </w:tc>
      </w:tr>
      <w:tr w:rsidR="000428F8" w:rsidRPr="00FC672A" w14:paraId="6982A288"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551B595" w14:textId="048A221D" w:rsidR="000428F8" w:rsidRPr="00FC672A" w:rsidRDefault="000428F8" w:rsidP="000428F8">
            <w:pPr>
              <w:rPr>
                <w:b/>
                <w:bCs/>
              </w:rPr>
            </w:pPr>
            <w:r w:rsidRPr="00FC672A">
              <w:rPr>
                <w:b/>
                <w:bCs/>
              </w:rPr>
              <w:t>Family name</w:t>
            </w:r>
          </w:p>
        </w:tc>
        <w:tc>
          <w:tcPr>
            <w:tcW w:w="3686" w:type="dxa"/>
            <w:gridSpan w:val="8"/>
            <w:tcBorders>
              <w:top w:val="single" w:sz="4" w:space="0" w:color="auto"/>
              <w:left w:val="single" w:sz="4" w:space="0" w:color="auto"/>
              <w:bottom w:val="single" w:sz="4" w:space="0" w:color="auto"/>
              <w:right w:val="single" w:sz="4" w:space="0" w:color="auto"/>
            </w:tcBorders>
          </w:tcPr>
          <w:p w14:paraId="7AAFC42E" w14:textId="77777777" w:rsidR="000428F8" w:rsidRPr="00FC672A" w:rsidRDefault="000428F8" w:rsidP="000428F8"/>
        </w:tc>
        <w:tc>
          <w:tcPr>
            <w:tcW w:w="2268" w:type="dxa"/>
            <w:gridSpan w:val="6"/>
            <w:tcBorders>
              <w:top w:val="single" w:sz="4" w:space="0" w:color="auto"/>
              <w:bottom w:val="single" w:sz="4" w:space="0" w:color="auto"/>
              <w:right w:val="single" w:sz="4" w:space="0" w:color="auto"/>
            </w:tcBorders>
            <w:shd w:val="clear" w:color="auto" w:fill="F2F2F2" w:themeFill="background1" w:themeFillShade="F2"/>
          </w:tcPr>
          <w:p w14:paraId="44061B9C" w14:textId="4BBC4D32" w:rsidR="000428F8" w:rsidRPr="00FC672A" w:rsidRDefault="000428F8" w:rsidP="000428F8">
            <w:pPr>
              <w:rPr>
                <w:b/>
                <w:bCs/>
              </w:rPr>
            </w:pPr>
            <w:r w:rsidRPr="00FC672A">
              <w:rPr>
                <w:b/>
                <w:bCs/>
              </w:rPr>
              <w:t>Date of birth</w:t>
            </w:r>
          </w:p>
        </w:tc>
        <w:tc>
          <w:tcPr>
            <w:tcW w:w="2693" w:type="dxa"/>
            <w:gridSpan w:val="8"/>
            <w:tcBorders>
              <w:top w:val="single" w:sz="4" w:space="0" w:color="auto"/>
              <w:bottom w:val="single" w:sz="4" w:space="0" w:color="auto"/>
              <w:right w:val="single" w:sz="4" w:space="0" w:color="auto"/>
            </w:tcBorders>
          </w:tcPr>
          <w:p w14:paraId="395E1619" w14:textId="77777777" w:rsidR="000428F8" w:rsidRPr="00FC672A" w:rsidRDefault="000428F8" w:rsidP="000428F8"/>
        </w:tc>
      </w:tr>
      <w:tr w:rsidR="000428F8" w:rsidRPr="002C0BEF" w14:paraId="4D50E6F9" w14:textId="77777777" w:rsidTr="000428F8">
        <w:trPr>
          <w:trHeight w:val="292"/>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046636" w14:textId="09FB3F35" w:rsidR="000428F8" w:rsidRDefault="000428F8" w:rsidP="000428F8">
            <w:pPr>
              <w:spacing w:after="0"/>
              <w:rPr>
                <w:rStyle w:val="Questionlabel"/>
              </w:rPr>
            </w:pPr>
            <w:r>
              <w:rPr>
                <w:rStyle w:val="Questionlabel"/>
              </w:rPr>
              <w:t>Job title</w:t>
            </w:r>
          </w:p>
        </w:tc>
        <w:tc>
          <w:tcPr>
            <w:tcW w:w="8647" w:type="dxa"/>
            <w:gridSpan w:val="22"/>
            <w:tcBorders>
              <w:top w:val="single" w:sz="4" w:space="0" w:color="auto"/>
              <w:left w:val="single" w:sz="4" w:space="0" w:color="auto"/>
              <w:bottom w:val="single" w:sz="4" w:space="0" w:color="auto"/>
              <w:right w:val="single" w:sz="4" w:space="0" w:color="auto"/>
            </w:tcBorders>
          </w:tcPr>
          <w:p w14:paraId="349182BA" w14:textId="77777777" w:rsidR="000428F8" w:rsidRPr="002C0BEF" w:rsidRDefault="000428F8" w:rsidP="000428F8">
            <w:pPr>
              <w:spacing w:after="0"/>
            </w:pPr>
          </w:p>
        </w:tc>
      </w:tr>
      <w:tr w:rsidR="000428F8" w:rsidRPr="002C0BEF" w14:paraId="5FB4A7E4" w14:textId="77777777" w:rsidTr="000428F8">
        <w:trPr>
          <w:trHeight w:val="292"/>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FF38F77" w14:textId="7B73D18A" w:rsidR="000428F8" w:rsidRDefault="000428F8" w:rsidP="000428F8">
            <w:pPr>
              <w:spacing w:after="0"/>
              <w:rPr>
                <w:rStyle w:val="Questionlabel"/>
              </w:rPr>
            </w:pPr>
            <w:r>
              <w:rPr>
                <w:rStyle w:val="Questionlabel"/>
              </w:rPr>
              <w:t>Residential address</w:t>
            </w:r>
          </w:p>
        </w:tc>
        <w:tc>
          <w:tcPr>
            <w:tcW w:w="8647" w:type="dxa"/>
            <w:gridSpan w:val="22"/>
            <w:tcBorders>
              <w:top w:val="single" w:sz="4" w:space="0" w:color="auto"/>
              <w:left w:val="single" w:sz="4" w:space="0" w:color="auto"/>
              <w:bottom w:val="single" w:sz="4" w:space="0" w:color="auto"/>
              <w:right w:val="single" w:sz="4" w:space="0" w:color="auto"/>
            </w:tcBorders>
          </w:tcPr>
          <w:p w14:paraId="1DD3C18B" w14:textId="77777777" w:rsidR="000428F8" w:rsidRPr="002C0BEF" w:rsidRDefault="000428F8" w:rsidP="000428F8">
            <w:pPr>
              <w:spacing w:after="0"/>
            </w:pPr>
          </w:p>
        </w:tc>
      </w:tr>
      <w:tr w:rsidR="000428F8" w:rsidRPr="007A5EFD" w14:paraId="530F2851"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BBE6BBD" w14:textId="77777777" w:rsidR="000428F8" w:rsidRDefault="000428F8" w:rsidP="000428F8">
            <w:pPr>
              <w:spacing w:after="0"/>
              <w:rPr>
                <w:rStyle w:val="Questionlabel"/>
              </w:rPr>
            </w:pPr>
            <w:r>
              <w:rPr>
                <w:rStyle w:val="Questionlabel"/>
              </w:rPr>
              <w:t xml:space="preserve">Phone </w:t>
            </w:r>
          </w:p>
        </w:tc>
        <w:tc>
          <w:tcPr>
            <w:tcW w:w="1985" w:type="dxa"/>
            <w:gridSpan w:val="4"/>
            <w:tcBorders>
              <w:top w:val="single" w:sz="4" w:space="0" w:color="auto"/>
              <w:left w:val="single" w:sz="4" w:space="0" w:color="auto"/>
              <w:bottom w:val="single" w:sz="4" w:space="0" w:color="auto"/>
              <w:right w:val="single" w:sz="4" w:space="0" w:color="auto"/>
            </w:tcBorders>
          </w:tcPr>
          <w:p w14:paraId="033829ED" w14:textId="77777777" w:rsidR="000428F8" w:rsidRPr="002C0BEF" w:rsidRDefault="000428F8" w:rsidP="000428F8">
            <w:pPr>
              <w:spacing w:after="0"/>
              <w:jc w:val="center"/>
            </w:pPr>
          </w:p>
        </w:tc>
        <w:tc>
          <w:tcPr>
            <w:tcW w:w="1843" w:type="dxa"/>
            <w:gridSpan w:val="5"/>
            <w:tcBorders>
              <w:top w:val="single" w:sz="4" w:space="0" w:color="auto"/>
              <w:bottom w:val="single" w:sz="4" w:space="0" w:color="auto"/>
              <w:right w:val="single" w:sz="4" w:space="0" w:color="auto"/>
            </w:tcBorders>
            <w:shd w:val="clear" w:color="auto" w:fill="F2F2F2" w:themeFill="background1" w:themeFillShade="F2"/>
          </w:tcPr>
          <w:p w14:paraId="1CAD0ABE" w14:textId="77777777" w:rsidR="000428F8" w:rsidRDefault="000428F8" w:rsidP="000428F8">
            <w:pPr>
              <w:spacing w:after="0"/>
              <w:rPr>
                <w:b/>
              </w:rPr>
            </w:pPr>
            <w:r>
              <w:rPr>
                <w:rStyle w:val="Questionlabel"/>
              </w:rPr>
              <w:t>Email address</w:t>
            </w:r>
          </w:p>
        </w:tc>
        <w:tc>
          <w:tcPr>
            <w:tcW w:w="4819" w:type="dxa"/>
            <w:gridSpan w:val="13"/>
            <w:tcBorders>
              <w:top w:val="single" w:sz="4" w:space="0" w:color="auto"/>
              <w:bottom w:val="single" w:sz="4" w:space="0" w:color="auto"/>
              <w:right w:val="single" w:sz="4" w:space="0" w:color="auto"/>
            </w:tcBorders>
          </w:tcPr>
          <w:p w14:paraId="3581E3DB" w14:textId="77777777" w:rsidR="000428F8" w:rsidRPr="002C0BEF" w:rsidRDefault="000428F8" w:rsidP="000428F8">
            <w:pPr>
              <w:spacing w:after="0"/>
            </w:pPr>
          </w:p>
        </w:tc>
      </w:tr>
      <w:tr w:rsidR="000428F8" w:rsidRPr="007A5EFD" w14:paraId="6BDED806" w14:textId="77777777" w:rsidTr="000428F8">
        <w:trPr>
          <w:trHeight w:val="13"/>
        </w:trPr>
        <w:tc>
          <w:tcPr>
            <w:tcW w:w="1746"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1AF1F21" w14:textId="77777777" w:rsidR="000428F8" w:rsidRDefault="000428F8" w:rsidP="000428F8">
            <w:pPr>
              <w:spacing w:after="0"/>
              <w:rPr>
                <w:rStyle w:val="Questionlabel"/>
              </w:rPr>
            </w:pPr>
            <w:r>
              <w:rPr>
                <w:rStyle w:val="Questionlabel"/>
              </w:rPr>
              <w:t>Are you an Australian citizen?</w:t>
            </w:r>
            <w:r w:rsidRPr="00B44CE5">
              <w:rPr>
                <w:rStyle w:val="Requiredfieldmark"/>
                <w:b w:val="0"/>
              </w:rPr>
              <w:t>*</w:t>
            </w:r>
          </w:p>
        </w:tc>
        <w:tc>
          <w:tcPr>
            <w:tcW w:w="1985" w:type="dxa"/>
            <w:gridSpan w:val="4"/>
            <w:tcBorders>
              <w:top w:val="single" w:sz="4" w:space="0" w:color="auto"/>
              <w:left w:val="single" w:sz="4" w:space="0" w:color="auto"/>
              <w:bottom w:val="single" w:sz="4" w:space="0" w:color="auto"/>
              <w:right w:val="single" w:sz="4" w:space="0" w:color="auto"/>
            </w:tcBorders>
          </w:tcPr>
          <w:p w14:paraId="464A2169" w14:textId="77777777" w:rsidR="000428F8" w:rsidRPr="002C0BEF" w:rsidRDefault="000428F8" w:rsidP="000428F8">
            <w:pPr>
              <w:spacing w:after="0"/>
            </w:pPr>
            <w:r>
              <w:t>Yes / No</w:t>
            </w:r>
          </w:p>
        </w:tc>
        <w:tc>
          <w:tcPr>
            <w:tcW w:w="4536" w:type="dxa"/>
            <w:gridSpan w:val="13"/>
            <w:tcBorders>
              <w:top w:val="single" w:sz="4" w:space="0" w:color="auto"/>
              <w:bottom w:val="single" w:sz="4" w:space="0" w:color="auto"/>
              <w:right w:val="single" w:sz="4" w:space="0" w:color="auto"/>
            </w:tcBorders>
            <w:shd w:val="clear" w:color="auto" w:fill="F2F2F2" w:themeFill="background1" w:themeFillShade="F2"/>
          </w:tcPr>
          <w:p w14:paraId="24F08C9E" w14:textId="77777777" w:rsidR="000428F8" w:rsidRDefault="000428F8" w:rsidP="000428F8">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2126" w:type="dxa"/>
            <w:gridSpan w:val="5"/>
            <w:tcBorders>
              <w:top w:val="single" w:sz="4" w:space="0" w:color="auto"/>
              <w:bottom w:val="single" w:sz="4" w:space="0" w:color="auto"/>
              <w:right w:val="single" w:sz="4" w:space="0" w:color="auto"/>
            </w:tcBorders>
          </w:tcPr>
          <w:p w14:paraId="3B4F4A36" w14:textId="77777777" w:rsidR="000428F8" w:rsidRPr="002C0BEF" w:rsidRDefault="000428F8" w:rsidP="000428F8">
            <w:pPr>
              <w:spacing w:after="0"/>
            </w:pPr>
          </w:p>
        </w:tc>
      </w:tr>
      <w:tr w:rsidR="000428F8" w14:paraId="5533882B"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48EEF0B" w14:textId="2C6A9E63" w:rsidR="000428F8" w:rsidRDefault="000428F8" w:rsidP="000428F8">
            <w:pPr>
              <w:spacing w:after="0"/>
              <w:rPr>
                <w:rStyle w:val="Questionlabel"/>
              </w:rPr>
            </w:pPr>
            <w:r>
              <w:rPr>
                <w:rStyle w:val="Questionlabel"/>
              </w:rPr>
              <w:t>Have you ever been arrested, charged, convicted or summoned for an offence (excluding spent convictions)</w:t>
            </w:r>
            <w:r w:rsidRPr="00B44CE5">
              <w:rPr>
                <w:rStyle w:val="Questionlabel"/>
              </w:rPr>
              <w:t>?</w:t>
            </w:r>
            <w:r>
              <w:rPr>
                <w:rStyle w:val="Requiredfieldmark"/>
              </w:rPr>
              <w:t xml:space="preserve"> </w:t>
            </w:r>
          </w:p>
        </w:tc>
        <w:tc>
          <w:tcPr>
            <w:tcW w:w="1276" w:type="dxa"/>
            <w:gridSpan w:val="2"/>
            <w:tcBorders>
              <w:top w:val="single" w:sz="4" w:space="0" w:color="auto"/>
              <w:bottom w:val="single" w:sz="4" w:space="0" w:color="auto"/>
              <w:right w:val="single" w:sz="4" w:space="0" w:color="auto"/>
            </w:tcBorders>
          </w:tcPr>
          <w:p w14:paraId="0A75686B" w14:textId="4D960009" w:rsidR="000428F8" w:rsidRDefault="000428F8" w:rsidP="000428F8">
            <w:pPr>
              <w:spacing w:after="0"/>
            </w:pPr>
            <w:r>
              <w:t>Yes / No</w:t>
            </w:r>
          </w:p>
        </w:tc>
      </w:tr>
      <w:tr w:rsidR="000428F8" w:rsidRPr="002C0BEF" w14:paraId="292353AE"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4FBB569" w14:textId="037D0BF8" w:rsidR="000428F8" w:rsidRPr="002C0BEF" w:rsidRDefault="000428F8" w:rsidP="000428F8">
            <w:pPr>
              <w:spacing w:after="0"/>
            </w:pPr>
            <w:r>
              <w:rPr>
                <w:rStyle w:val="Questionlabel"/>
              </w:rPr>
              <w:t>Have you ever been a defendant in a civil lawsuit for breach of duty of care</w:t>
            </w:r>
            <w:r w:rsidRPr="00B44CE5">
              <w:rPr>
                <w:rStyle w:val="Questionlabel"/>
              </w:rPr>
              <w:t>?</w:t>
            </w:r>
          </w:p>
        </w:tc>
        <w:tc>
          <w:tcPr>
            <w:tcW w:w="1276" w:type="dxa"/>
            <w:gridSpan w:val="2"/>
            <w:tcBorders>
              <w:top w:val="single" w:sz="4" w:space="0" w:color="auto"/>
              <w:bottom w:val="single" w:sz="4" w:space="0" w:color="auto"/>
              <w:right w:val="single" w:sz="4" w:space="0" w:color="auto"/>
            </w:tcBorders>
          </w:tcPr>
          <w:p w14:paraId="376B442D" w14:textId="53152F5E" w:rsidR="000428F8" w:rsidRPr="002C0BEF" w:rsidRDefault="000428F8" w:rsidP="000428F8">
            <w:pPr>
              <w:spacing w:after="0"/>
            </w:pPr>
            <w:r>
              <w:t>Yes / No</w:t>
            </w:r>
          </w:p>
        </w:tc>
      </w:tr>
      <w:tr w:rsidR="000428F8" w14:paraId="0CC28CD1"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B4E122D" w14:textId="23B9FCFA" w:rsidR="000428F8" w:rsidRDefault="000428F8" w:rsidP="000428F8">
            <w:pPr>
              <w:spacing w:after="0"/>
            </w:pPr>
            <w:r>
              <w:rPr>
                <w:rStyle w:val="Questionlabel"/>
              </w:rPr>
              <w:t>Have you ever been the subject of any action pursuant to the provisions of bankruptcy legislation?</w:t>
            </w:r>
          </w:p>
        </w:tc>
        <w:tc>
          <w:tcPr>
            <w:tcW w:w="1276" w:type="dxa"/>
            <w:gridSpan w:val="2"/>
            <w:tcBorders>
              <w:top w:val="single" w:sz="4" w:space="0" w:color="auto"/>
              <w:bottom w:val="single" w:sz="4" w:space="0" w:color="auto"/>
              <w:right w:val="single" w:sz="4" w:space="0" w:color="auto"/>
            </w:tcBorders>
          </w:tcPr>
          <w:p w14:paraId="0D1C2BA2" w14:textId="3124882F" w:rsidR="000428F8" w:rsidRDefault="000428F8" w:rsidP="000428F8">
            <w:pPr>
              <w:spacing w:after="0"/>
            </w:pPr>
            <w:r>
              <w:t>Yes / No</w:t>
            </w:r>
          </w:p>
        </w:tc>
      </w:tr>
      <w:tr w:rsidR="000428F8" w14:paraId="47378861"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0AC2254" w14:textId="77777777" w:rsidR="000428F8" w:rsidRDefault="000428F8" w:rsidP="000428F8">
            <w:pPr>
              <w:spacing w:after="0"/>
              <w:rPr>
                <w:rStyle w:val="Questionlabel"/>
              </w:rPr>
            </w:pPr>
            <w:r>
              <w:rPr>
                <w:rStyle w:val="Questionlabel"/>
              </w:rPr>
              <w:t xml:space="preserve">Are you associated with any other liquor licences? </w:t>
            </w:r>
          </w:p>
          <w:p w14:paraId="1EA0F2CA" w14:textId="46ADDCA3" w:rsidR="000428F8" w:rsidRDefault="000428F8" w:rsidP="000428F8">
            <w:pPr>
              <w:keepNext/>
              <w:spacing w:after="0"/>
            </w:pPr>
            <w:r w:rsidRPr="006A6EED">
              <w:rPr>
                <w:rStyle w:val="Questionlabel"/>
                <w:b w:val="0"/>
              </w:rPr>
              <w:t>For example, as a s</w:t>
            </w:r>
            <w:r>
              <w:rPr>
                <w:rStyle w:val="Questionlabel"/>
                <w:b w:val="0"/>
              </w:rPr>
              <w:t>ilent partner or event manager</w:t>
            </w:r>
          </w:p>
        </w:tc>
        <w:tc>
          <w:tcPr>
            <w:tcW w:w="1276" w:type="dxa"/>
            <w:gridSpan w:val="2"/>
            <w:tcBorders>
              <w:top w:val="single" w:sz="4" w:space="0" w:color="auto"/>
              <w:left w:val="single" w:sz="4" w:space="0" w:color="auto"/>
              <w:bottom w:val="single" w:sz="4" w:space="0" w:color="auto"/>
              <w:right w:val="single" w:sz="4" w:space="0" w:color="auto"/>
            </w:tcBorders>
          </w:tcPr>
          <w:p w14:paraId="1F8EE017" w14:textId="0E0F26F1" w:rsidR="000428F8" w:rsidRDefault="000428F8" w:rsidP="000428F8">
            <w:pPr>
              <w:keepNext/>
              <w:spacing w:after="0"/>
            </w:pPr>
            <w:r>
              <w:t>Yes / No</w:t>
            </w:r>
          </w:p>
        </w:tc>
      </w:tr>
      <w:tr w:rsidR="000428F8" w14:paraId="5582E7A7" w14:textId="77777777" w:rsidTr="000428F8">
        <w:trPr>
          <w:trHeight w:val="745"/>
        </w:trPr>
        <w:tc>
          <w:tcPr>
            <w:tcW w:w="271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877C9A8" w14:textId="1117385B" w:rsidR="000428F8" w:rsidRDefault="000428F8" w:rsidP="000428F8">
            <w:pPr>
              <w:spacing w:after="0"/>
            </w:pPr>
            <w:r>
              <w:rPr>
                <w:rStyle w:val="Questionlabel"/>
              </w:rPr>
              <w:t>If yes, provide these licence numbers</w:t>
            </w:r>
          </w:p>
        </w:tc>
        <w:tc>
          <w:tcPr>
            <w:tcW w:w="7678" w:type="dxa"/>
            <w:gridSpan w:val="20"/>
            <w:tcBorders>
              <w:top w:val="single" w:sz="4" w:space="0" w:color="auto"/>
              <w:bottom w:val="single" w:sz="4" w:space="0" w:color="auto"/>
              <w:right w:val="single" w:sz="4" w:space="0" w:color="auto"/>
            </w:tcBorders>
          </w:tcPr>
          <w:p w14:paraId="667FF265" w14:textId="02C068B8" w:rsidR="000428F8" w:rsidRDefault="000428F8" w:rsidP="000428F8">
            <w:pPr>
              <w:spacing w:after="0"/>
            </w:pPr>
          </w:p>
        </w:tc>
      </w:tr>
      <w:tr w:rsidR="000428F8" w:rsidRPr="007A5EFD" w14:paraId="7312A98A"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C6D2AE0" w14:textId="6A335F0F" w:rsidR="000428F8" w:rsidRPr="00744351" w:rsidRDefault="000428F8" w:rsidP="000428F8">
            <w:pPr>
              <w:pStyle w:val="Heading2"/>
              <w:keepLines w:val="0"/>
              <w:spacing w:before="0" w:after="0"/>
              <w:outlineLvl w:val="1"/>
              <w:rPr>
                <w:rStyle w:val="Questionlabel"/>
              </w:rPr>
            </w:pPr>
            <w:r w:rsidRPr="00744351">
              <w:rPr>
                <w:rStyle w:val="Questionlabel"/>
                <w:color w:val="FFFFFF" w:themeColor="background1"/>
              </w:rPr>
              <w:lastRenderedPageBreak/>
              <w:t>Section 5 – Liquor authority being applied</w:t>
            </w:r>
            <w:r>
              <w:rPr>
                <w:rStyle w:val="Questionlabel"/>
                <w:color w:val="FFFFFF" w:themeColor="background1"/>
              </w:rPr>
              <w:t xml:space="preserve"> for</w:t>
            </w:r>
          </w:p>
        </w:tc>
      </w:tr>
      <w:tr w:rsidR="000428F8" w:rsidRPr="002C0BEF" w14:paraId="26362106"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5D88F3B1" w14:textId="4827FE3A" w:rsidR="000428F8" w:rsidRDefault="000428F8" w:rsidP="000428F8">
            <w:pPr>
              <w:keepNext/>
            </w:pPr>
            <w:r w:rsidRPr="00D04C9B">
              <w:rPr>
                <w:b/>
              </w:rPr>
              <w:t>Major event authority</w:t>
            </w:r>
            <w:r>
              <w:t>: Authorises the licensee to sell liquor for consumption on or in licensed premises to patrons attending a single event that is:</w:t>
            </w:r>
          </w:p>
          <w:p w14:paraId="69F9AFD4" w14:textId="77777777" w:rsidR="000428F8" w:rsidRDefault="000428F8" w:rsidP="000428F8">
            <w:pPr>
              <w:pStyle w:val="ListParagraph"/>
              <w:keepNext/>
              <w:numPr>
                <w:ilvl w:val="0"/>
                <w:numId w:val="18"/>
              </w:numPr>
              <w:spacing w:after="40"/>
              <w:ind w:left="512"/>
            </w:pPr>
            <w:r>
              <w:t xml:space="preserve">expected to have at least 1,500 patrons or </w:t>
            </w:r>
          </w:p>
          <w:p w14:paraId="2ADB52C0" w14:textId="77777777" w:rsidR="000428F8" w:rsidRDefault="000428F8" w:rsidP="000428F8">
            <w:pPr>
              <w:pStyle w:val="ListParagraph"/>
              <w:keepNext/>
              <w:numPr>
                <w:ilvl w:val="0"/>
                <w:numId w:val="18"/>
              </w:numPr>
              <w:spacing w:after="40"/>
              <w:ind w:left="512"/>
            </w:pPr>
            <w:r>
              <w:t xml:space="preserve">to have significant effect on public transport or local amenities or </w:t>
            </w:r>
          </w:p>
          <w:p w14:paraId="3B025775" w14:textId="77777777" w:rsidR="000428F8" w:rsidRDefault="000428F8" w:rsidP="000428F8">
            <w:pPr>
              <w:pStyle w:val="ListParagraph"/>
              <w:keepNext/>
              <w:numPr>
                <w:ilvl w:val="0"/>
                <w:numId w:val="18"/>
              </w:numPr>
              <w:spacing w:after="80"/>
              <w:ind w:left="512" w:hanging="357"/>
            </w:pPr>
            <w:proofErr w:type="gramStart"/>
            <w:r>
              <w:t>require</w:t>
            </w:r>
            <w:proofErr w:type="gramEnd"/>
            <w:r>
              <w:t xml:space="preserve"> more than a usual amount of emergency services or police supervision.</w:t>
            </w:r>
          </w:p>
          <w:p w14:paraId="6A60FF7C" w14:textId="7FF1DFE7" w:rsidR="000428F8" w:rsidRPr="002C0BEF" w:rsidRDefault="000428F8" w:rsidP="000428F8">
            <w:pPr>
              <w:keepNext/>
              <w:spacing w:after="0"/>
            </w:pPr>
            <w:r>
              <w:t xml:space="preserve">Go to </w:t>
            </w:r>
            <w:hyperlink r:id="rId13" w:history="1">
              <w:r w:rsidRPr="00F25FCE">
                <w:rPr>
                  <w:rStyle w:val="Hyperlink"/>
                </w:rPr>
                <w:t>Liquor licence types | NT.GOV.AU</w:t>
              </w:r>
            </w:hyperlink>
            <w:r>
              <w:rPr>
                <w:rStyle w:val="FootnoteReference"/>
              </w:rPr>
              <w:footnoteReference w:id="2"/>
            </w:r>
            <w:r>
              <w:t xml:space="preserve"> </w:t>
            </w:r>
            <w:r w:rsidRPr="00744351">
              <w:t>for mor</w:t>
            </w:r>
            <w:r>
              <w:t>e information about authorities</w:t>
            </w:r>
            <w:r w:rsidRPr="00744351">
              <w:t>.</w:t>
            </w:r>
          </w:p>
        </w:tc>
      </w:tr>
      <w:tr w:rsidR="000428F8" w:rsidRPr="007A5EFD" w14:paraId="65C4366B"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0C8E348" w14:textId="104A2AAC" w:rsidR="000428F8" w:rsidRPr="00744351" w:rsidRDefault="000428F8" w:rsidP="000428F8">
            <w:pPr>
              <w:pStyle w:val="Heading2"/>
              <w:keepLines w:val="0"/>
              <w:spacing w:before="0" w:after="0"/>
              <w:outlineLvl w:val="1"/>
              <w:rPr>
                <w:rStyle w:val="Questionlabel"/>
              </w:rPr>
            </w:pPr>
            <w:r>
              <w:rPr>
                <w:rStyle w:val="Questionlabel"/>
                <w:color w:val="FFFFFF" w:themeColor="background1"/>
              </w:rPr>
              <w:t>Section 6</w:t>
            </w:r>
            <w:r w:rsidRPr="00744351">
              <w:rPr>
                <w:rStyle w:val="Questionlabel"/>
                <w:color w:val="FFFFFF" w:themeColor="background1"/>
              </w:rPr>
              <w:t xml:space="preserve"> – </w:t>
            </w:r>
            <w:r>
              <w:rPr>
                <w:rStyle w:val="Questionlabel"/>
                <w:color w:val="FFFFFF" w:themeColor="background1"/>
              </w:rPr>
              <w:t>Event details</w:t>
            </w:r>
          </w:p>
        </w:tc>
      </w:tr>
      <w:tr w:rsidR="000428F8" w:rsidRPr="002C0BEF" w14:paraId="2E7560B6" w14:textId="77777777" w:rsidTr="000428F8">
        <w:trPr>
          <w:trHeight w:val="438"/>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EC1CB34" w14:textId="20483F78" w:rsidR="000428F8" w:rsidRDefault="000428F8" w:rsidP="000428F8">
            <w:pPr>
              <w:keepNext/>
              <w:spacing w:after="0"/>
              <w:rPr>
                <w:rStyle w:val="Questionlabel"/>
              </w:rPr>
            </w:pPr>
            <w:r>
              <w:rPr>
                <w:b/>
              </w:rPr>
              <w:t>Name of event</w:t>
            </w:r>
            <w:r w:rsidRPr="00544715">
              <w:rPr>
                <w:rStyle w:val="Requiredfieldmark"/>
                <w:b w:val="0"/>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0B9D593E" w14:textId="77777777" w:rsidR="000428F8" w:rsidRPr="002C0BEF" w:rsidRDefault="000428F8" w:rsidP="000428F8">
            <w:pPr>
              <w:keepNext/>
              <w:spacing w:after="0"/>
            </w:pPr>
          </w:p>
        </w:tc>
      </w:tr>
      <w:tr w:rsidR="000428F8" w:rsidRPr="002C0BEF" w14:paraId="23C26608"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EBB339D" w14:textId="16F3E1F9" w:rsidR="000428F8" w:rsidRDefault="000428F8" w:rsidP="000428F8">
            <w:pPr>
              <w:spacing w:after="0"/>
              <w:rPr>
                <w:rStyle w:val="Questionlabel"/>
              </w:rPr>
            </w:pPr>
            <w:r>
              <w:rPr>
                <w:b/>
              </w:rPr>
              <w:t>Event start and end date</w:t>
            </w:r>
            <w:r w:rsidRPr="00544715">
              <w:rPr>
                <w:rStyle w:val="Requiredfieldmark"/>
                <w:b w:val="0"/>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6EB7FF19" w14:textId="77777777" w:rsidR="000428F8" w:rsidRPr="002C0BEF" w:rsidRDefault="000428F8" w:rsidP="000428F8">
            <w:pPr>
              <w:spacing w:after="0"/>
            </w:pPr>
          </w:p>
        </w:tc>
      </w:tr>
      <w:tr w:rsidR="000428F8" w:rsidRPr="002C0BEF" w14:paraId="018CBB77" w14:textId="77777777" w:rsidTr="000428F8">
        <w:trPr>
          <w:trHeight w:val="865"/>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EE61374" w14:textId="5595FDE8" w:rsidR="000428F8" w:rsidRDefault="000428F8" w:rsidP="000428F8">
            <w:pPr>
              <w:spacing w:after="0"/>
              <w:rPr>
                <w:rStyle w:val="Questionlabel"/>
              </w:rPr>
            </w:pPr>
            <w:r>
              <w:rPr>
                <w:rStyle w:val="Questionlabel"/>
              </w:rPr>
              <w:t>Start and finish time for each day event is held</w:t>
            </w:r>
            <w:r w:rsidRPr="00544715">
              <w:rPr>
                <w:rStyle w:val="Requiredfieldmark"/>
                <w:b w:val="0"/>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3B853D48" w14:textId="77777777" w:rsidR="000428F8" w:rsidRPr="002C0BEF" w:rsidRDefault="000428F8" w:rsidP="000428F8">
            <w:pPr>
              <w:spacing w:after="0"/>
            </w:pPr>
          </w:p>
        </w:tc>
      </w:tr>
      <w:tr w:rsidR="000428F8" w:rsidRPr="002C0BEF" w14:paraId="3A0931E6" w14:textId="77777777" w:rsidTr="000428F8">
        <w:trPr>
          <w:trHeight w:val="89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74AA48F" w14:textId="776729FE" w:rsidR="000428F8" w:rsidRDefault="000428F8" w:rsidP="000428F8">
            <w:pPr>
              <w:spacing w:after="0"/>
              <w:rPr>
                <w:rStyle w:val="Questionlabel"/>
              </w:rPr>
            </w:pPr>
            <w:r>
              <w:rPr>
                <w:rStyle w:val="Questionlabel"/>
              </w:rPr>
              <w:t>Description of the event including its purpose</w:t>
            </w:r>
            <w:r w:rsidRPr="00544715">
              <w:rPr>
                <w:rStyle w:val="Requiredfieldmark"/>
                <w:b w:val="0"/>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5597C263" w14:textId="77777777" w:rsidR="000428F8" w:rsidRPr="002C0BEF" w:rsidRDefault="000428F8" w:rsidP="000428F8">
            <w:pPr>
              <w:spacing w:after="0"/>
            </w:pPr>
          </w:p>
        </w:tc>
      </w:tr>
      <w:tr w:rsidR="000428F8" w:rsidRPr="0016348D" w14:paraId="70BA1A99" w14:textId="77777777" w:rsidTr="000428F8">
        <w:trPr>
          <w:trHeight w:val="27"/>
        </w:trPr>
        <w:tc>
          <w:tcPr>
            <w:tcW w:w="10393" w:type="dxa"/>
            <w:gridSpan w:val="24"/>
            <w:tcBorders>
              <w:top w:val="single" w:sz="4" w:space="0" w:color="auto"/>
              <w:left w:val="single" w:sz="4" w:space="0" w:color="auto"/>
              <w:bottom w:val="nil"/>
              <w:right w:val="single" w:sz="4" w:space="0" w:color="auto"/>
            </w:tcBorders>
            <w:shd w:val="clear" w:color="auto" w:fill="F2F2F2" w:themeFill="background1" w:themeFillShade="F2"/>
            <w:noWrap/>
            <w:tcMar>
              <w:top w:w="108" w:type="dxa"/>
              <w:bottom w:w="108" w:type="dxa"/>
            </w:tcMar>
          </w:tcPr>
          <w:p w14:paraId="45D4A6D8" w14:textId="56616A1D" w:rsidR="000428F8" w:rsidRPr="0016348D" w:rsidRDefault="000428F8" w:rsidP="000428F8">
            <w:pPr>
              <w:keepNext/>
              <w:spacing w:after="120"/>
              <w:rPr>
                <w:rStyle w:val="Requiredfieldmark"/>
                <w:b w:val="0"/>
                <w:color w:val="auto"/>
              </w:rPr>
            </w:pPr>
            <w:r>
              <w:rPr>
                <w:rStyle w:val="Questionlabel"/>
              </w:rPr>
              <w:t>Proposed address or location of event</w:t>
            </w:r>
            <w:r w:rsidRPr="0016348D">
              <w:rPr>
                <w:rStyle w:val="Requiredfieldmark"/>
                <w:b w:val="0"/>
                <w:color w:val="FF0000"/>
              </w:rPr>
              <w:t>*</w:t>
            </w:r>
          </w:p>
          <w:p w14:paraId="2E6DB329" w14:textId="77777777" w:rsidR="000428F8" w:rsidRPr="0016348D" w:rsidRDefault="000428F8" w:rsidP="000428F8">
            <w:pPr>
              <w:pStyle w:val="ListParagraph"/>
              <w:keepNext/>
              <w:numPr>
                <w:ilvl w:val="0"/>
                <w:numId w:val="19"/>
              </w:numPr>
              <w:spacing w:after="0"/>
              <w:ind w:left="229" w:hanging="218"/>
              <w:rPr>
                <w:rStyle w:val="Questionlabel"/>
                <w:b w:val="0"/>
              </w:rPr>
            </w:pPr>
            <w:r w:rsidRPr="0016348D">
              <w:rPr>
                <w:rStyle w:val="Questionlabel"/>
                <w:b w:val="0"/>
              </w:rPr>
              <w:t xml:space="preserve">Be specific – we will </w:t>
            </w:r>
            <w:r w:rsidRPr="0016348D">
              <w:rPr>
                <w:rStyle w:val="Questionlabel"/>
              </w:rPr>
              <w:t>not</w:t>
            </w:r>
            <w:r w:rsidRPr="0016348D">
              <w:rPr>
                <w:rStyle w:val="Questionlabel"/>
                <w:b w:val="0"/>
              </w:rPr>
              <w:t xml:space="preserve"> accept vague addresses like ‘</w:t>
            </w:r>
            <w:proofErr w:type="spellStart"/>
            <w:r w:rsidRPr="0016348D">
              <w:rPr>
                <w:rStyle w:val="Questionlabel"/>
                <w:b w:val="0"/>
              </w:rPr>
              <w:t>Mindil</w:t>
            </w:r>
            <w:proofErr w:type="spellEnd"/>
            <w:r w:rsidRPr="0016348D">
              <w:rPr>
                <w:rStyle w:val="Questionlabel"/>
                <w:b w:val="0"/>
              </w:rPr>
              <w:t xml:space="preserve"> Beach’ or ‘The Esplanade’.</w:t>
            </w:r>
          </w:p>
          <w:p w14:paraId="3888BCA7" w14:textId="417EE54A" w:rsidR="000428F8" w:rsidRPr="0016348D" w:rsidRDefault="000428F8" w:rsidP="000428F8">
            <w:pPr>
              <w:pStyle w:val="ListParagraph"/>
              <w:keepNext/>
              <w:numPr>
                <w:ilvl w:val="0"/>
                <w:numId w:val="19"/>
              </w:numPr>
              <w:spacing w:after="0"/>
              <w:ind w:left="229" w:hanging="218"/>
              <w:rPr>
                <w:bCs/>
              </w:rPr>
            </w:pPr>
            <w:r w:rsidRPr="0016348D">
              <w:rPr>
                <w:rStyle w:val="Questionlabel"/>
                <w:b w:val="0"/>
              </w:rPr>
              <w:t>Attach a plan of and/or provide the lot number for the venue if it does not have a specific street address.</w:t>
            </w:r>
          </w:p>
        </w:tc>
      </w:tr>
      <w:tr w:rsidR="000428F8" w:rsidRPr="002C0BEF" w14:paraId="180E2DDE" w14:textId="77777777" w:rsidTr="000428F8">
        <w:trPr>
          <w:trHeight w:val="793"/>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0B92C14C" w14:textId="77777777" w:rsidR="000428F8" w:rsidRPr="0008745B" w:rsidRDefault="000428F8" w:rsidP="000428F8">
            <w:pPr>
              <w:spacing w:after="0"/>
              <w:rPr>
                <w:rStyle w:val="Questionlabel"/>
                <w:b w:val="0"/>
              </w:rPr>
            </w:pPr>
          </w:p>
        </w:tc>
      </w:tr>
      <w:tr w:rsidR="000428F8" w:rsidRPr="002C0BEF" w14:paraId="233E674B"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8620D8B" w14:textId="59DF110B" w:rsidR="000428F8" w:rsidRDefault="000428F8" w:rsidP="000428F8">
            <w:pPr>
              <w:keepNext/>
              <w:spacing w:after="0"/>
              <w:rPr>
                <w:rStyle w:val="Questionlabel"/>
                <w:rFonts w:asciiTheme="minorHAnsi" w:hAnsiTheme="minorHAnsi"/>
              </w:rPr>
            </w:pPr>
            <w:r>
              <w:rPr>
                <w:rStyle w:val="Questionlabel"/>
                <w:rFonts w:asciiTheme="minorHAnsi" w:hAnsiTheme="minorHAnsi"/>
              </w:rPr>
              <w:t>Is your event connected to an existing liquor licence?</w:t>
            </w:r>
            <w:r w:rsidRPr="00CE4858">
              <w:rPr>
                <w:rStyle w:val="Requiredfieldmark"/>
              </w:rPr>
              <w:t>*</w:t>
            </w:r>
            <w:r>
              <w:rPr>
                <w:rStyle w:val="Questionlabel"/>
                <w:rFonts w:asciiTheme="minorHAnsi" w:hAnsiTheme="minorHAnsi"/>
              </w:rPr>
              <w:t xml:space="preserve"> </w:t>
            </w:r>
          </w:p>
          <w:p w14:paraId="6F3428A1" w14:textId="0F55A01D" w:rsidR="000428F8" w:rsidRPr="008B2DCD" w:rsidRDefault="000428F8" w:rsidP="000428F8">
            <w:pPr>
              <w:keepNext/>
              <w:spacing w:after="0"/>
              <w:rPr>
                <w:rStyle w:val="Questionlabel"/>
                <w:b w:val="0"/>
              </w:rPr>
            </w:pPr>
            <w:r w:rsidRPr="008B2DCD">
              <w:rPr>
                <w:rStyle w:val="Questionlabel"/>
                <w:b w:val="0"/>
              </w:rPr>
              <w:t>This could include a licence you want to extend for an event taking place at a time or location you aren't currently licensed for.</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3F07A47F" w14:textId="5124575B" w:rsidR="000428F8" w:rsidRPr="002C0BEF" w:rsidRDefault="000428F8" w:rsidP="000428F8">
            <w:pPr>
              <w:keepNext/>
              <w:spacing w:after="0"/>
            </w:pPr>
            <w:r>
              <w:t>Yes / No</w:t>
            </w:r>
          </w:p>
        </w:tc>
      </w:tr>
      <w:tr w:rsidR="000428F8" w:rsidRPr="002C0BEF" w14:paraId="31F73DE6"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B87EE0F" w14:textId="22519C51" w:rsidR="000428F8" w:rsidRDefault="000428F8" w:rsidP="000428F8">
            <w:pPr>
              <w:keepNext/>
              <w:spacing w:after="0"/>
              <w:rPr>
                <w:rStyle w:val="Questionlabel"/>
                <w:rFonts w:asciiTheme="minorHAnsi" w:hAnsiTheme="minorHAnsi"/>
              </w:rPr>
            </w:pPr>
            <w:r>
              <w:rPr>
                <w:rStyle w:val="Questionlabel"/>
                <w:rFonts w:asciiTheme="minorHAnsi" w:hAnsiTheme="minorHAnsi"/>
              </w:rPr>
              <w:t>If yes, provide the licence number</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48C468DA" w14:textId="77777777" w:rsidR="000428F8" w:rsidRDefault="000428F8" w:rsidP="000428F8">
            <w:pPr>
              <w:keepNext/>
              <w:spacing w:after="0"/>
            </w:pPr>
          </w:p>
        </w:tc>
      </w:tr>
      <w:tr w:rsidR="000428F8" w:rsidRPr="002C0BEF" w14:paraId="2D715C61"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75D6DCD" w14:textId="1210222F" w:rsidR="000428F8" w:rsidRPr="00CE4858" w:rsidRDefault="000428F8" w:rsidP="000428F8">
            <w:pPr>
              <w:keepNext/>
              <w:spacing w:after="0"/>
              <w:rPr>
                <w:rStyle w:val="Questionlabel"/>
                <w:rFonts w:asciiTheme="minorHAnsi" w:hAnsiTheme="minorHAnsi"/>
              </w:rPr>
            </w:pPr>
            <w:r w:rsidRPr="00CE4858">
              <w:rPr>
                <w:rStyle w:val="Questionlabel"/>
                <w:rFonts w:asciiTheme="minorHAnsi" w:hAnsiTheme="minorHAnsi"/>
              </w:rPr>
              <w:t>Will people under</w:t>
            </w:r>
            <w:r>
              <w:rPr>
                <w:rStyle w:val="Questionlabel"/>
                <w:rFonts w:asciiTheme="minorHAnsi" w:hAnsiTheme="minorHAnsi"/>
              </w:rPr>
              <w:t xml:space="preserve"> 18 years be attending</w:t>
            </w:r>
            <w:r w:rsidRPr="00CE4858">
              <w:rPr>
                <w:rStyle w:val="Questionlabel"/>
                <w:rFonts w:asciiTheme="minorHAnsi" w:hAnsiTheme="minorHAnsi"/>
              </w:rPr>
              <w:t>?</w:t>
            </w:r>
            <w:r w:rsidRPr="00CE4858">
              <w:rPr>
                <w:rStyle w:val="Requiredfieldmark"/>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7649FFC7" w14:textId="3AF74E01" w:rsidR="000428F8" w:rsidRDefault="000428F8" w:rsidP="000428F8">
            <w:pPr>
              <w:keepNext/>
              <w:spacing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0FE66461" w14:textId="3C784F16" w:rsidR="000428F8" w:rsidRPr="00CE4858" w:rsidRDefault="000428F8" w:rsidP="000428F8">
            <w:pPr>
              <w:keepNext/>
              <w:spacing w:after="0"/>
              <w:rPr>
                <w:rStyle w:val="Questionlabel"/>
                <w:rFonts w:asciiTheme="minorHAnsi" w:hAnsiTheme="minorHAnsi"/>
              </w:rPr>
            </w:pPr>
            <w:r w:rsidRPr="00CE4858">
              <w:rPr>
                <w:rStyle w:val="Questionlabel"/>
                <w:rFonts w:asciiTheme="minorHAnsi" w:hAnsiTheme="minorHAnsi"/>
              </w:rPr>
              <w:t>Will members of the general public be attending?</w:t>
            </w:r>
            <w:r w:rsidRPr="00CE4858">
              <w:rPr>
                <w:rStyle w:val="Requiredfieldmark"/>
              </w:rPr>
              <w:t>*</w:t>
            </w:r>
          </w:p>
        </w:tc>
        <w:tc>
          <w:tcPr>
            <w:tcW w:w="1276" w:type="dxa"/>
            <w:gridSpan w:val="2"/>
            <w:tcBorders>
              <w:top w:val="single" w:sz="4" w:space="0" w:color="auto"/>
              <w:bottom w:val="single" w:sz="4" w:space="0" w:color="auto"/>
              <w:right w:val="single" w:sz="4" w:space="0" w:color="auto"/>
            </w:tcBorders>
          </w:tcPr>
          <w:p w14:paraId="14A5887A" w14:textId="6E7EC6D9" w:rsidR="000428F8" w:rsidRDefault="000428F8" w:rsidP="000428F8">
            <w:pPr>
              <w:keepNext/>
              <w:spacing w:after="0"/>
            </w:pPr>
            <w:r>
              <w:t>Yes / No</w:t>
            </w:r>
          </w:p>
        </w:tc>
      </w:tr>
      <w:tr w:rsidR="000428F8" w:rsidRPr="002C0BEF" w14:paraId="0773307E"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55FAE12" w14:textId="7F58D5ED" w:rsidR="000428F8" w:rsidRDefault="000428F8" w:rsidP="000428F8">
            <w:pPr>
              <w:spacing w:after="0"/>
              <w:rPr>
                <w:rStyle w:val="Requiredfieldmark"/>
                <w:b w:val="0"/>
              </w:rPr>
            </w:pPr>
            <w:r>
              <w:rPr>
                <w:b/>
              </w:rPr>
              <w:t>Describe your target audience?</w:t>
            </w:r>
            <w:r w:rsidRPr="00544715">
              <w:rPr>
                <w:rStyle w:val="Requiredfieldmark"/>
                <w:b w:val="0"/>
              </w:rPr>
              <w:t>*</w:t>
            </w:r>
          </w:p>
          <w:p w14:paraId="1B4F50B3" w14:textId="296CEBD6" w:rsidR="000428F8" w:rsidRDefault="000428F8" w:rsidP="000428F8">
            <w:pPr>
              <w:spacing w:after="0"/>
              <w:rPr>
                <w:rStyle w:val="Questionlabel"/>
              </w:rPr>
            </w:pPr>
            <w:r w:rsidRPr="00153734">
              <w:rPr>
                <w:rStyle w:val="Requiredfieldmark"/>
                <w:b w:val="0"/>
                <w:color w:val="auto"/>
              </w:rPr>
              <w:t xml:space="preserve">For example, is it a corporate event? </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4CD7A21E" w14:textId="77777777" w:rsidR="000428F8" w:rsidRPr="002C0BEF" w:rsidRDefault="000428F8" w:rsidP="000428F8">
            <w:pPr>
              <w:spacing w:after="0"/>
            </w:pPr>
          </w:p>
        </w:tc>
      </w:tr>
      <w:tr w:rsidR="000428F8" w:rsidRPr="002C0BEF" w14:paraId="4221DAD0"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A430F98" w14:textId="371F1312" w:rsidR="000428F8" w:rsidRDefault="000428F8" w:rsidP="000428F8">
            <w:pPr>
              <w:keepNext/>
              <w:spacing w:after="0"/>
              <w:rPr>
                <w:rStyle w:val="Questionlabel"/>
              </w:rPr>
            </w:pPr>
            <w:r>
              <w:rPr>
                <w:b/>
              </w:rPr>
              <w:t>Will this be a ticketed event?</w:t>
            </w:r>
            <w:r w:rsidRPr="00544715">
              <w:rPr>
                <w:rStyle w:val="Requiredfieldmark"/>
                <w:b w:val="0"/>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5E1F6BA3" w14:textId="3E2B733B" w:rsidR="000428F8" w:rsidRPr="002C0BEF" w:rsidRDefault="000428F8" w:rsidP="000428F8">
            <w:pPr>
              <w:keepNext/>
              <w:spacing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767141ED" w14:textId="17F0CEB6" w:rsidR="000428F8" w:rsidRPr="002C0BEF" w:rsidRDefault="000428F8" w:rsidP="000428F8">
            <w:pPr>
              <w:keepNext/>
              <w:spacing w:after="0"/>
            </w:pPr>
            <w:r w:rsidRPr="00CE4858">
              <w:rPr>
                <w:rStyle w:val="Questionlabel"/>
              </w:rPr>
              <w:t>Will there be VIP tickets?</w:t>
            </w:r>
            <w:r w:rsidRPr="00CE4858">
              <w:rPr>
                <w:rStyle w:val="Requiredfieldmark"/>
              </w:rPr>
              <w:t>*</w:t>
            </w:r>
          </w:p>
        </w:tc>
        <w:tc>
          <w:tcPr>
            <w:tcW w:w="1276" w:type="dxa"/>
            <w:gridSpan w:val="2"/>
            <w:tcBorders>
              <w:top w:val="single" w:sz="4" w:space="0" w:color="auto"/>
              <w:bottom w:val="single" w:sz="4" w:space="0" w:color="auto"/>
              <w:right w:val="single" w:sz="4" w:space="0" w:color="auto"/>
            </w:tcBorders>
          </w:tcPr>
          <w:p w14:paraId="09BA10C4" w14:textId="57F2ED40" w:rsidR="000428F8" w:rsidRPr="002C0BEF" w:rsidRDefault="000428F8" w:rsidP="000428F8">
            <w:pPr>
              <w:keepNext/>
              <w:spacing w:after="0"/>
            </w:pPr>
            <w:r>
              <w:t>Yes / No</w:t>
            </w:r>
          </w:p>
        </w:tc>
      </w:tr>
      <w:tr w:rsidR="000428F8" w:rsidRPr="002C0BEF" w14:paraId="04C934ED" w14:textId="77777777" w:rsidTr="000428F8">
        <w:trPr>
          <w:trHeight w:val="27"/>
        </w:trPr>
        <w:tc>
          <w:tcPr>
            <w:tcW w:w="8405"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829EFC3" w14:textId="50727BFE" w:rsidR="000428F8" w:rsidRPr="002C0BEF" w:rsidRDefault="000428F8" w:rsidP="000428F8">
            <w:pPr>
              <w:spacing w:after="0"/>
            </w:pPr>
            <w:r w:rsidRPr="00CE4858">
              <w:rPr>
                <w:rStyle w:val="Questionlabel"/>
              </w:rPr>
              <w:t>What is the maximum number of people you expect to attend at any one time?</w:t>
            </w:r>
            <w:r w:rsidRPr="00CE4858">
              <w:rPr>
                <w:rStyle w:val="Requiredfieldmark"/>
              </w:rPr>
              <w:t>*</w:t>
            </w:r>
          </w:p>
        </w:tc>
        <w:tc>
          <w:tcPr>
            <w:tcW w:w="1988" w:type="dxa"/>
            <w:gridSpan w:val="3"/>
            <w:tcBorders>
              <w:top w:val="single" w:sz="4" w:space="0" w:color="auto"/>
              <w:bottom w:val="single" w:sz="4" w:space="0" w:color="auto"/>
              <w:right w:val="single" w:sz="4" w:space="0" w:color="auto"/>
            </w:tcBorders>
          </w:tcPr>
          <w:p w14:paraId="6BDFD3B2" w14:textId="77777777" w:rsidR="000428F8" w:rsidRPr="002C0BEF" w:rsidRDefault="000428F8" w:rsidP="000428F8">
            <w:pPr>
              <w:spacing w:after="0"/>
            </w:pPr>
          </w:p>
        </w:tc>
      </w:tr>
      <w:tr w:rsidR="000428F8" w:rsidRPr="002C0BEF" w14:paraId="2786008A"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23B013" w14:textId="30E39962" w:rsidR="000428F8" w:rsidRDefault="000428F8" w:rsidP="000428F8">
            <w:pPr>
              <w:keepNext/>
              <w:spacing w:after="0"/>
              <w:rPr>
                <w:rStyle w:val="Questionlabel"/>
              </w:rPr>
            </w:pPr>
            <w:r w:rsidRPr="00CE4858">
              <w:rPr>
                <w:rStyle w:val="Questionlabel"/>
              </w:rPr>
              <w:lastRenderedPageBreak/>
              <w:t>Will light beer be available?</w:t>
            </w:r>
            <w:r w:rsidRPr="00CE4858">
              <w:rPr>
                <w:rStyle w:val="Requiredfieldmark"/>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0326A8BD" w14:textId="77777777" w:rsidR="000428F8" w:rsidRPr="002C0BEF" w:rsidRDefault="000428F8" w:rsidP="000428F8">
            <w:pPr>
              <w:keepNext/>
              <w:spacing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7D241A59" w14:textId="7DB59FAA" w:rsidR="000428F8" w:rsidRPr="002C0BEF" w:rsidRDefault="000428F8" w:rsidP="000428F8">
            <w:pPr>
              <w:keepNext/>
              <w:spacing w:after="0"/>
            </w:pPr>
            <w:r w:rsidRPr="00CE4858">
              <w:rPr>
                <w:rStyle w:val="Questionlabel"/>
              </w:rPr>
              <w:t>Will mid-strength beer be available?</w:t>
            </w:r>
            <w:r w:rsidRPr="00CE4858">
              <w:rPr>
                <w:rStyle w:val="Requiredfieldmark"/>
              </w:rPr>
              <w:t>*</w:t>
            </w:r>
          </w:p>
        </w:tc>
        <w:tc>
          <w:tcPr>
            <w:tcW w:w="1276" w:type="dxa"/>
            <w:gridSpan w:val="2"/>
            <w:tcBorders>
              <w:top w:val="single" w:sz="4" w:space="0" w:color="auto"/>
              <w:bottom w:val="single" w:sz="4" w:space="0" w:color="auto"/>
              <w:right w:val="single" w:sz="4" w:space="0" w:color="auto"/>
            </w:tcBorders>
          </w:tcPr>
          <w:p w14:paraId="6D13B14E" w14:textId="77777777" w:rsidR="000428F8" w:rsidRPr="002C0BEF" w:rsidRDefault="000428F8" w:rsidP="000428F8">
            <w:pPr>
              <w:keepNext/>
              <w:spacing w:after="0"/>
              <w:jc w:val="center"/>
            </w:pPr>
            <w:r>
              <w:t>Yes / No</w:t>
            </w:r>
          </w:p>
        </w:tc>
      </w:tr>
      <w:tr w:rsidR="000428F8" w:rsidRPr="002C0BEF" w14:paraId="27EC0F3E"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71064B9" w14:textId="67DC3D5E" w:rsidR="000428F8" w:rsidRDefault="000428F8" w:rsidP="000428F8">
            <w:pPr>
              <w:keepNext/>
              <w:spacing w:after="0"/>
              <w:rPr>
                <w:rStyle w:val="Questionlabel"/>
              </w:rPr>
            </w:pPr>
            <w:r w:rsidRPr="00CE4858">
              <w:rPr>
                <w:rStyle w:val="Questionlabel"/>
              </w:rPr>
              <w:t>Will heavy beer be available?</w:t>
            </w:r>
            <w:r w:rsidRPr="00CE4858">
              <w:rPr>
                <w:rStyle w:val="Requiredfieldmark"/>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7AF4F907" w14:textId="7F7C3983" w:rsidR="000428F8" w:rsidRPr="002C0BEF" w:rsidRDefault="000428F8" w:rsidP="000428F8">
            <w:pPr>
              <w:keepNext/>
              <w:spacing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230269FF" w14:textId="06733A4B" w:rsidR="000428F8" w:rsidRPr="002C0BEF" w:rsidRDefault="000428F8" w:rsidP="000428F8">
            <w:pPr>
              <w:keepNext/>
              <w:spacing w:after="0"/>
            </w:pPr>
            <w:r w:rsidRPr="00CE4858">
              <w:rPr>
                <w:rStyle w:val="Questionlabel"/>
              </w:rPr>
              <w:t xml:space="preserve">Will </w:t>
            </w:r>
            <w:r>
              <w:rPr>
                <w:rStyle w:val="Questionlabel"/>
              </w:rPr>
              <w:t>spirits</w:t>
            </w:r>
            <w:r w:rsidRPr="00CE4858">
              <w:rPr>
                <w:rStyle w:val="Questionlabel"/>
              </w:rPr>
              <w:t xml:space="preserve"> be available?</w:t>
            </w:r>
            <w:r w:rsidRPr="00CE4858">
              <w:rPr>
                <w:rStyle w:val="Requiredfieldmark"/>
              </w:rPr>
              <w:t>*</w:t>
            </w:r>
          </w:p>
        </w:tc>
        <w:tc>
          <w:tcPr>
            <w:tcW w:w="1276" w:type="dxa"/>
            <w:gridSpan w:val="2"/>
            <w:tcBorders>
              <w:top w:val="single" w:sz="4" w:space="0" w:color="auto"/>
              <w:bottom w:val="single" w:sz="4" w:space="0" w:color="auto"/>
              <w:right w:val="single" w:sz="4" w:space="0" w:color="auto"/>
            </w:tcBorders>
          </w:tcPr>
          <w:p w14:paraId="2EA91735" w14:textId="250AAA2A" w:rsidR="000428F8" w:rsidRPr="002C0BEF" w:rsidRDefault="000428F8" w:rsidP="000428F8">
            <w:pPr>
              <w:keepNext/>
              <w:spacing w:after="0"/>
              <w:jc w:val="center"/>
            </w:pPr>
            <w:r>
              <w:t>Yes / No</w:t>
            </w:r>
          </w:p>
        </w:tc>
      </w:tr>
      <w:tr w:rsidR="000428F8" w:rsidRPr="002C0BEF" w14:paraId="41407603"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6E52D46" w14:textId="77777777" w:rsidR="000428F8" w:rsidRDefault="000428F8" w:rsidP="000428F8">
            <w:pPr>
              <w:keepNext/>
              <w:spacing w:after="0"/>
              <w:rPr>
                <w:rStyle w:val="Questionlabel"/>
              </w:rPr>
            </w:pPr>
            <w:r w:rsidRPr="00CE4858">
              <w:rPr>
                <w:rStyle w:val="Questionlabel"/>
              </w:rPr>
              <w:t>If yes, what type of spirits will be available?</w:t>
            </w:r>
          </w:p>
          <w:p w14:paraId="0E16C8AB" w14:textId="4827C86F" w:rsidR="000428F8" w:rsidRPr="00125FCC" w:rsidRDefault="000428F8" w:rsidP="000428F8">
            <w:pPr>
              <w:keepNext/>
              <w:spacing w:after="0"/>
              <w:rPr>
                <w:rStyle w:val="Questionlabel"/>
                <w:b w:val="0"/>
              </w:rPr>
            </w:pPr>
            <w:r w:rsidRPr="00125FCC">
              <w:rPr>
                <w:rStyle w:val="Questionlabel"/>
                <w:b w:val="0"/>
              </w:rPr>
              <w:t xml:space="preserve">For example, mixed cocktails or premium </w:t>
            </w:r>
            <w:r>
              <w:rPr>
                <w:rStyle w:val="Questionlabel"/>
                <w:b w:val="0"/>
              </w:rPr>
              <w:t>shots (more than 40% ABV) served</w:t>
            </w:r>
            <w:r w:rsidRPr="00125FCC">
              <w:rPr>
                <w:rStyle w:val="Questionlabel"/>
                <w:b w:val="0"/>
              </w:rPr>
              <w:t xml:space="preserve"> with mixer. </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1B1CF71B" w14:textId="77777777" w:rsidR="000428F8" w:rsidRPr="002C0BEF" w:rsidRDefault="000428F8" w:rsidP="000428F8">
            <w:pPr>
              <w:keepNext/>
              <w:spacing w:after="0"/>
            </w:pPr>
          </w:p>
        </w:tc>
      </w:tr>
      <w:tr w:rsidR="000428F8" w:rsidRPr="002C0BEF" w14:paraId="76664F45"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069D436" w14:textId="20B87699" w:rsidR="000428F8" w:rsidRDefault="000428F8" w:rsidP="000428F8">
            <w:pPr>
              <w:spacing w:after="0"/>
              <w:rPr>
                <w:rStyle w:val="Questionlabel"/>
              </w:rPr>
            </w:pPr>
            <w:r w:rsidRPr="00CE4858">
              <w:rPr>
                <w:rStyle w:val="Questionlabel"/>
              </w:rPr>
              <w:t>Will wine (by glass) be available?</w:t>
            </w:r>
            <w:r w:rsidRPr="008866C5">
              <w:rPr>
                <w:rStyle w:val="Questionlabel"/>
                <w:color w:val="FF0000"/>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06FEEFB1" w14:textId="1AD697ED" w:rsidR="000428F8" w:rsidRPr="002C0BEF" w:rsidRDefault="000428F8" w:rsidP="000428F8">
            <w:pPr>
              <w:spacing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7D3E0521" w14:textId="1063FC55" w:rsidR="000428F8" w:rsidRPr="002C0BEF" w:rsidRDefault="000428F8" w:rsidP="000428F8">
            <w:pPr>
              <w:spacing w:after="0"/>
            </w:pPr>
            <w:r w:rsidRPr="00CE4858">
              <w:rPr>
                <w:rStyle w:val="Questionlabel"/>
              </w:rPr>
              <w:t>Will wine (by bottle) be available?</w:t>
            </w:r>
            <w:r w:rsidRPr="00CE4858">
              <w:rPr>
                <w:rStyle w:val="Questionlabel"/>
                <w:color w:val="FF0000"/>
              </w:rPr>
              <w:t>*</w:t>
            </w:r>
          </w:p>
        </w:tc>
        <w:tc>
          <w:tcPr>
            <w:tcW w:w="1276" w:type="dxa"/>
            <w:gridSpan w:val="2"/>
            <w:tcBorders>
              <w:top w:val="single" w:sz="4" w:space="0" w:color="auto"/>
              <w:bottom w:val="single" w:sz="4" w:space="0" w:color="auto"/>
              <w:right w:val="single" w:sz="4" w:space="0" w:color="auto"/>
            </w:tcBorders>
          </w:tcPr>
          <w:p w14:paraId="4F57CD28" w14:textId="507CF865" w:rsidR="000428F8" w:rsidRPr="002C0BEF" w:rsidRDefault="000428F8" w:rsidP="000428F8">
            <w:pPr>
              <w:spacing w:after="0"/>
              <w:jc w:val="center"/>
            </w:pPr>
            <w:r>
              <w:t>Yes / No</w:t>
            </w:r>
          </w:p>
        </w:tc>
      </w:tr>
      <w:tr w:rsidR="000428F8" w:rsidRPr="002C0BEF" w14:paraId="2D005219"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74A1883" w14:textId="65522935" w:rsidR="000428F8" w:rsidRDefault="000428F8" w:rsidP="000428F8">
            <w:pPr>
              <w:keepNext/>
              <w:spacing w:after="0"/>
              <w:rPr>
                <w:rStyle w:val="Questionlabel"/>
              </w:rPr>
            </w:pPr>
            <w:r w:rsidRPr="00CE4858">
              <w:rPr>
                <w:rStyle w:val="Questionlabel"/>
              </w:rPr>
              <w:t>Will ready to drink (RTD) beverages be available?</w:t>
            </w:r>
            <w:r w:rsidRPr="00CE4858">
              <w:rPr>
                <w:rStyle w:val="Requiredfieldmark"/>
              </w:rPr>
              <w:t>*</w:t>
            </w:r>
          </w:p>
        </w:tc>
        <w:tc>
          <w:tcPr>
            <w:tcW w:w="1410" w:type="dxa"/>
            <w:gridSpan w:val="2"/>
            <w:tcBorders>
              <w:top w:val="single" w:sz="4" w:space="0" w:color="auto"/>
              <w:bottom w:val="single" w:sz="4" w:space="0" w:color="auto"/>
              <w:right w:val="single" w:sz="4" w:space="0" w:color="auto"/>
            </w:tcBorders>
            <w:noWrap/>
            <w:tcMar>
              <w:top w:w="108" w:type="dxa"/>
              <w:bottom w:w="108" w:type="dxa"/>
            </w:tcMar>
          </w:tcPr>
          <w:p w14:paraId="209B4D0E" w14:textId="1C03D363" w:rsidR="000428F8" w:rsidRPr="002C0BEF" w:rsidRDefault="000428F8" w:rsidP="000428F8">
            <w:pPr>
              <w:keepNext/>
              <w:spacing w:before="240" w:after="0"/>
            </w:pPr>
            <w:r>
              <w:t>Yes / No</w:t>
            </w:r>
          </w:p>
        </w:tc>
        <w:tc>
          <w:tcPr>
            <w:tcW w:w="3976" w:type="dxa"/>
            <w:gridSpan w:val="14"/>
            <w:tcBorders>
              <w:top w:val="single" w:sz="4" w:space="0" w:color="auto"/>
              <w:bottom w:val="single" w:sz="4" w:space="0" w:color="auto"/>
              <w:right w:val="single" w:sz="4" w:space="0" w:color="auto"/>
            </w:tcBorders>
            <w:shd w:val="clear" w:color="auto" w:fill="F2F2F2" w:themeFill="background1" w:themeFillShade="F2"/>
          </w:tcPr>
          <w:p w14:paraId="00E7E868" w14:textId="4A1E02A5" w:rsidR="000428F8" w:rsidRPr="002C0BEF" w:rsidRDefault="000428F8" w:rsidP="000428F8">
            <w:pPr>
              <w:keepNext/>
              <w:spacing w:after="0"/>
            </w:pPr>
            <w:r w:rsidRPr="00CE4858">
              <w:rPr>
                <w:rStyle w:val="Questionlabel"/>
              </w:rPr>
              <w:t>Will there be entertainment</w:t>
            </w:r>
            <w:r>
              <w:rPr>
                <w:rStyle w:val="Questionlabel"/>
              </w:rPr>
              <w:t xml:space="preserve"> such as </w:t>
            </w:r>
            <w:r w:rsidRPr="00CE4858">
              <w:rPr>
                <w:rStyle w:val="Questionlabel"/>
              </w:rPr>
              <w:t>amplified music, a live band or strip show?</w:t>
            </w:r>
            <w:r w:rsidRPr="00CE4858">
              <w:rPr>
                <w:rStyle w:val="Requiredfieldmark"/>
              </w:rPr>
              <w:t>*</w:t>
            </w:r>
          </w:p>
        </w:tc>
        <w:tc>
          <w:tcPr>
            <w:tcW w:w="1276" w:type="dxa"/>
            <w:gridSpan w:val="2"/>
            <w:tcBorders>
              <w:top w:val="single" w:sz="4" w:space="0" w:color="auto"/>
              <w:bottom w:val="single" w:sz="4" w:space="0" w:color="auto"/>
              <w:right w:val="single" w:sz="4" w:space="0" w:color="auto"/>
            </w:tcBorders>
          </w:tcPr>
          <w:p w14:paraId="5BCB9AD9" w14:textId="4B305A38" w:rsidR="000428F8" w:rsidRPr="002C0BEF" w:rsidRDefault="000428F8" w:rsidP="000428F8">
            <w:pPr>
              <w:keepNext/>
              <w:spacing w:before="240" w:after="0"/>
              <w:jc w:val="center"/>
            </w:pPr>
            <w:r>
              <w:t>Yes / No</w:t>
            </w:r>
          </w:p>
        </w:tc>
      </w:tr>
      <w:tr w:rsidR="000428F8" w:rsidRPr="002C0BEF" w14:paraId="22FA2F45"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F18B04B" w14:textId="77777777" w:rsidR="000428F8" w:rsidRDefault="000428F8" w:rsidP="000428F8">
            <w:pPr>
              <w:spacing w:after="0"/>
              <w:rPr>
                <w:rStyle w:val="Questionlabel"/>
              </w:rPr>
            </w:pPr>
            <w:r w:rsidRPr="004E4DDB">
              <w:rPr>
                <w:rStyle w:val="Questionlabel"/>
              </w:rPr>
              <w:t xml:space="preserve">If yes, provide details of the entertainment </w:t>
            </w:r>
            <w:r>
              <w:rPr>
                <w:rStyle w:val="Questionlabel"/>
              </w:rPr>
              <w:t xml:space="preserve">including a running sheet. </w:t>
            </w:r>
          </w:p>
          <w:p w14:paraId="046BD167" w14:textId="54EE2545" w:rsidR="000428F8" w:rsidRDefault="000428F8" w:rsidP="000428F8">
            <w:pPr>
              <w:spacing w:after="0"/>
              <w:rPr>
                <w:rStyle w:val="Questionlabel"/>
              </w:rPr>
            </w:pPr>
            <w:r w:rsidRPr="005B7D74">
              <w:rPr>
                <w:rStyle w:val="Questionlabel"/>
                <w:b w:val="0"/>
              </w:rPr>
              <w:t xml:space="preserve">Attach this separately if needed. </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374D13B7" w14:textId="77777777" w:rsidR="000428F8" w:rsidRPr="002C0BEF" w:rsidRDefault="000428F8" w:rsidP="000428F8">
            <w:pPr>
              <w:spacing w:after="0"/>
            </w:pPr>
          </w:p>
        </w:tc>
      </w:tr>
      <w:tr w:rsidR="000428F8" w:rsidRPr="002C0BEF" w14:paraId="58EC50C6"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51206EA" w14:textId="7C1CF916" w:rsidR="000428F8" w:rsidRDefault="000428F8" w:rsidP="000428F8">
            <w:pPr>
              <w:keepNext/>
              <w:spacing w:after="0"/>
              <w:rPr>
                <w:rStyle w:val="Questionlabel"/>
              </w:rPr>
            </w:pPr>
            <w:r w:rsidRPr="00966BC0">
              <w:rPr>
                <w:b/>
              </w:rPr>
              <w:t>Has the neighbourhood been notified of the event?</w:t>
            </w:r>
            <w:r w:rsidRPr="00966BC0">
              <w:rPr>
                <w:rStyle w:val="Requiredfieldmark"/>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1FA004FE" w14:textId="7E8CB427" w:rsidR="000428F8" w:rsidRPr="002C0BEF" w:rsidRDefault="000428F8" w:rsidP="000428F8">
            <w:pPr>
              <w:keepNext/>
              <w:spacing w:after="0"/>
            </w:pPr>
            <w:r>
              <w:t>Yes / No</w:t>
            </w:r>
          </w:p>
        </w:tc>
      </w:tr>
      <w:tr w:rsidR="000428F8" w:rsidRPr="002C0BEF" w14:paraId="66D98A84" w14:textId="77777777" w:rsidTr="000428F8">
        <w:trPr>
          <w:trHeight w:val="56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C9CE4F6" w14:textId="76E84369" w:rsidR="000428F8" w:rsidRDefault="000428F8" w:rsidP="000428F8">
            <w:pPr>
              <w:spacing w:after="0"/>
              <w:rPr>
                <w:rStyle w:val="Questionlabel"/>
              </w:rPr>
            </w:pPr>
            <w:r>
              <w:rPr>
                <w:rStyle w:val="Questionlabel"/>
              </w:rPr>
              <w:t>If yes, how and when were they notified?</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6A0898C4" w14:textId="5453B720" w:rsidR="000428F8" w:rsidRPr="002C0BEF" w:rsidRDefault="000428F8" w:rsidP="000428F8">
            <w:pPr>
              <w:spacing w:after="0"/>
            </w:pPr>
          </w:p>
        </w:tc>
      </w:tr>
      <w:tr w:rsidR="000428F8" w:rsidRPr="002C0BEF" w14:paraId="6A8098AB"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652228B5" w14:textId="5B17040A" w:rsidR="000428F8" w:rsidRPr="002C0BEF" w:rsidRDefault="000428F8" w:rsidP="000428F8">
            <w:pPr>
              <w:keepNext/>
              <w:spacing w:after="0"/>
            </w:pPr>
            <w:r w:rsidRPr="000155C5">
              <w:t xml:space="preserve">You may have a </w:t>
            </w:r>
            <w:r w:rsidRPr="003B50E0">
              <w:rPr>
                <w:b/>
              </w:rPr>
              <w:t>standard licence conditio</w:t>
            </w:r>
            <w:r w:rsidRPr="000155C5">
              <w:t>n imposed of four standard drinks limited per person at any one time per sale. This may then be reduced at time intervals depending on the duration of the event.</w:t>
            </w:r>
          </w:p>
        </w:tc>
      </w:tr>
      <w:tr w:rsidR="000428F8" w:rsidRPr="002C0BEF" w14:paraId="6075D62E" w14:textId="77777777" w:rsidTr="000428F8">
        <w:trPr>
          <w:trHeight w:val="27"/>
        </w:trPr>
        <w:tc>
          <w:tcPr>
            <w:tcW w:w="9117"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FFBEA27" w14:textId="2D978703" w:rsidR="000428F8" w:rsidRPr="002C0BEF" w:rsidRDefault="000428F8" w:rsidP="000428F8">
            <w:pPr>
              <w:keepNext/>
              <w:spacing w:after="0"/>
            </w:pPr>
            <w:r>
              <w:rPr>
                <w:b/>
              </w:rPr>
              <w:t>Do you agree with this standard licence condition?</w:t>
            </w:r>
            <w:r w:rsidRPr="00966BC0">
              <w:rPr>
                <w:rStyle w:val="Requiredfieldmark"/>
                <w:b w:val="0"/>
              </w:rPr>
              <w:t xml:space="preserve"> *</w:t>
            </w:r>
          </w:p>
        </w:tc>
        <w:tc>
          <w:tcPr>
            <w:tcW w:w="1276" w:type="dxa"/>
            <w:gridSpan w:val="2"/>
            <w:tcBorders>
              <w:top w:val="single" w:sz="4" w:space="0" w:color="auto"/>
              <w:bottom w:val="single" w:sz="4" w:space="0" w:color="auto"/>
              <w:right w:val="single" w:sz="4" w:space="0" w:color="auto"/>
            </w:tcBorders>
          </w:tcPr>
          <w:p w14:paraId="44D2A7A2" w14:textId="3D4C3859" w:rsidR="000428F8" w:rsidRPr="002C0BEF" w:rsidRDefault="000428F8" w:rsidP="000428F8">
            <w:pPr>
              <w:keepNext/>
              <w:spacing w:after="0"/>
              <w:jc w:val="center"/>
            </w:pPr>
            <w:r>
              <w:t>Yes / No</w:t>
            </w:r>
          </w:p>
        </w:tc>
      </w:tr>
      <w:tr w:rsidR="000428F8" w:rsidRPr="002C0BEF" w14:paraId="3C8254CD" w14:textId="77777777" w:rsidTr="000428F8">
        <w:trPr>
          <w:trHeight w:val="739"/>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BF632AA" w14:textId="7E48BEB7" w:rsidR="000428F8" w:rsidRPr="003B50E0" w:rsidRDefault="000428F8" w:rsidP="000428F8">
            <w:pPr>
              <w:spacing w:after="0"/>
              <w:rPr>
                <w:rStyle w:val="Questionlabel"/>
              </w:rPr>
            </w:pPr>
            <w:r>
              <w:rPr>
                <w:rStyle w:val="Questionlabel"/>
              </w:rPr>
              <w:t xml:space="preserve">If no, </w:t>
            </w:r>
            <w:r w:rsidRPr="003B50E0">
              <w:rPr>
                <w:rStyle w:val="Questionlabel"/>
              </w:rPr>
              <w:t>explain why.</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1F027655" w14:textId="77777777" w:rsidR="000428F8" w:rsidRPr="002C0BEF" w:rsidRDefault="000428F8" w:rsidP="000428F8">
            <w:pPr>
              <w:spacing w:after="0"/>
            </w:pPr>
          </w:p>
        </w:tc>
      </w:tr>
      <w:tr w:rsidR="000428F8" w:rsidRPr="002C0BEF" w14:paraId="3F801373"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9E6264C" w14:textId="0F098E16" w:rsidR="000428F8" w:rsidRDefault="000428F8" w:rsidP="000428F8">
            <w:pPr>
              <w:keepNext/>
              <w:spacing w:after="0"/>
              <w:rPr>
                <w:rStyle w:val="Questionlabel"/>
              </w:rPr>
            </w:pPr>
            <w:r w:rsidRPr="00984E26">
              <w:rPr>
                <w:rStyle w:val="Questionlabel"/>
              </w:rPr>
              <w:t xml:space="preserve">Do you need extra conditions that are not in the authority you have requested? </w:t>
            </w:r>
            <w:r w:rsidRPr="003B50E0">
              <w:rPr>
                <w:rStyle w:val="Questionlabel"/>
                <w:color w:val="FF0000"/>
              </w:rPr>
              <w:t>*</w:t>
            </w:r>
          </w:p>
          <w:p w14:paraId="44025048" w14:textId="128BA69B" w:rsidR="000428F8" w:rsidRDefault="000428F8" w:rsidP="000428F8">
            <w:pPr>
              <w:keepNext/>
              <w:spacing w:after="0"/>
              <w:rPr>
                <w:rStyle w:val="Questionlabel"/>
              </w:rPr>
            </w:pPr>
            <w:r>
              <w:rPr>
                <w:rStyle w:val="Questionlabel"/>
                <w:b w:val="0"/>
              </w:rPr>
              <w:t>(</w:t>
            </w:r>
            <w:proofErr w:type="spellStart"/>
            <w:r>
              <w:rPr>
                <w:rStyle w:val="Questionlabel"/>
                <w:b w:val="0"/>
              </w:rPr>
              <w:t>eg</w:t>
            </w:r>
            <w:proofErr w:type="spellEnd"/>
            <w:r>
              <w:rPr>
                <w:rStyle w:val="Questionlabel"/>
                <w:b w:val="0"/>
              </w:rPr>
              <w:t>. l</w:t>
            </w:r>
            <w:r w:rsidRPr="003B50E0">
              <w:rPr>
                <w:rStyle w:val="Questionlabel"/>
                <w:b w:val="0"/>
              </w:rPr>
              <w:t>iquor not to be sold in glass containers</w:t>
            </w:r>
            <w:r>
              <w:rPr>
                <w:rStyle w:val="Questionlabel"/>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27CEB199" w14:textId="45BD55CE" w:rsidR="000428F8" w:rsidRPr="002C0BEF" w:rsidRDefault="000428F8" w:rsidP="000428F8">
            <w:pPr>
              <w:keepNext/>
              <w:spacing w:before="120" w:after="0"/>
              <w:jc w:val="center"/>
            </w:pPr>
            <w:r>
              <w:t>Yes / No</w:t>
            </w:r>
          </w:p>
        </w:tc>
      </w:tr>
      <w:tr w:rsidR="000428F8" w:rsidRPr="002C0BEF" w14:paraId="7612716C"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C950608" w14:textId="1D9DC56F" w:rsidR="000428F8" w:rsidRPr="00F01F5B" w:rsidRDefault="000428F8" w:rsidP="000428F8">
            <w:pPr>
              <w:spacing w:after="80"/>
              <w:rPr>
                <w:b/>
              </w:rPr>
            </w:pPr>
            <w:r w:rsidRPr="00F01F5B">
              <w:rPr>
                <w:b/>
              </w:rPr>
              <w:t xml:space="preserve">If you need extra conditions that are not in the authority you have requested, list them here. </w:t>
            </w:r>
          </w:p>
          <w:p w14:paraId="0269A4EA" w14:textId="0B488916" w:rsidR="000428F8" w:rsidRPr="00ED134A" w:rsidRDefault="000428F8" w:rsidP="000428F8">
            <w:pPr>
              <w:spacing w:after="0"/>
              <w:rPr>
                <w:b/>
                <w:bCs/>
              </w:rPr>
            </w:pPr>
            <w:r>
              <w:t>Attach extra documents if required.</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32335361" w14:textId="77777777" w:rsidR="000428F8" w:rsidRPr="002C0BEF" w:rsidRDefault="000428F8" w:rsidP="000428F8">
            <w:pPr>
              <w:spacing w:after="0"/>
            </w:pPr>
          </w:p>
        </w:tc>
      </w:tr>
      <w:tr w:rsidR="000428F8" w:rsidRPr="002C0BEF" w14:paraId="4FDDC15F"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D9608D6" w14:textId="46428FBE" w:rsidR="000428F8" w:rsidRPr="002C0BEF" w:rsidRDefault="000428F8" w:rsidP="000428F8">
            <w:pPr>
              <w:keepNext/>
              <w:spacing w:after="0"/>
            </w:pPr>
            <w:r w:rsidRPr="00874A4F">
              <w:rPr>
                <w:rStyle w:val="Questionlabel"/>
              </w:rPr>
              <w:t>A</w:t>
            </w:r>
            <w:r>
              <w:rPr>
                <w:rStyle w:val="Questionlabel"/>
              </w:rPr>
              <w:t xml:space="preserve"> liquor licence</w:t>
            </w:r>
            <w:r w:rsidRPr="00874A4F">
              <w:rPr>
                <w:rStyle w:val="Questionlabel"/>
              </w:rPr>
              <w:t xml:space="preserve"> will only be issued to applicants who understand responsible service of alc</w:t>
            </w:r>
            <w:r>
              <w:rPr>
                <w:rStyle w:val="Questionlabel"/>
              </w:rPr>
              <w:t>ohol practices. B</w:t>
            </w:r>
            <w:r w:rsidRPr="00874A4F">
              <w:rPr>
                <w:rStyle w:val="Questionlabel"/>
              </w:rPr>
              <w:t>riefly describe at least three strategies you will implement to ensure that alcohol/liquor will be served responsibly</w:t>
            </w:r>
            <w:r>
              <w:rPr>
                <w:rStyle w:val="Questionlabel"/>
              </w:rPr>
              <w:t>.</w:t>
            </w:r>
            <w:r>
              <w:rPr>
                <w:rStyle w:val="Questionlabel"/>
                <w:color w:val="FF0000"/>
              </w:rPr>
              <w:t>*</w:t>
            </w:r>
          </w:p>
        </w:tc>
      </w:tr>
      <w:tr w:rsidR="000428F8" w:rsidRPr="002C0BEF" w14:paraId="0694F044" w14:textId="77777777" w:rsidTr="000428F8">
        <w:trPr>
          <w:trHeight w:val="1739"/>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4775A056" w14:textId="77777777" w:rsidR="000428F8" w:rsidRPr="002C0BEF" w:rsidRDefault="000428F8" w:rsidP="000428F8">
            <w:pPr>
              <w:spacing w:after="0"/>
            </w:pPr>
          </w:p>
        </w:tc>
      </w:tr>
      <w:tr w:rsidR="000428F8" w:rsidRPr="007A5EFD" w14:paraId="005986B2"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D78DA3F" w14:textId="7BA93278" w:rsidR="000428F8" w:rsidRPr="00744351" w:rsidRDefault="000428F8" w:rsidP="000428F8">
            <w:pPr>
              <w:pStyle w:val="Heading2"/>
              <w:keepLines w:val="0"/>
              <w:spacing w:before="0" w:after="0"/>
              <w:outlineLvl w:val="1"/>
              <w:rPr>
                <w:rStyle w:val="Questionlabel"/>
              </w:rPr>
            </w:pPr>
            <w:r>
              <w:rPr>
                <w:rFonts w:ascii="Lato" w:eastAsia="Calibri" w:hAnsi="Lato"/>
                <w:color w:val="auto"/>
                <w:sz w:val="22"/>
                <w:szCs w:val="20"/>
                <w:lang w:eastAsia="en-US"/>
              </w:rPr>
              <w:lastRenderedPageBreak/>
              <w:br w:type="page"/>
            </w:r>
            <w:r w:rsidRPr="00662807">
              <w:rPr>
                <w:rStyle w:val="Questionlabel"/>
                <w:color w:val="FFFFFF" w:themeColor="background1"/>
              </w:rPr>
              <w:t xml:space="preserve">Section </w:t>
            </w:r>
            <w:r>
              <w:rPr>
                <w:rStyle w:val="Questionlabel"/>
                <w:color w:val="FFFFFF" w:themeColor="background1"/>
              </w:rPr>
              <w:t xml:space="preserve">7 – </w:t>
            </w:r>
            <w:r w:rsidRPr="00662807">
              <w:rPr>
                <w:rStyle w:val="Questionlabel"/>
                <w:color w:val="FFFFFF" w:themeColor="background1"/>
              </w:rPr>
              <w:t>Details of</w:t>
            </w:r>
            <w:r>
              <w:rPr>
                <w:rStyle w:val="Questionlabel"/>
                <w:color w:val="FFFFFF" w:themeColor="background1"/>
              </w:rPr>
              <w:t xml:space="preserve"> the event location’s owner or controller</w:t>
            </w:r>
          </w:p>
        </w:tc>
      </w:tr>
      <w:tr w:rsidR="000428F8" w:rsidRPr="002C0BEF" w14:paraId="1995333C"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2D1E4EC" w14:textId="3E0B9EA6" w:rsidR="000428F8" w:rsidRDefault="000428F8" w:rsidP="000428F8">
            <w:pPr>
              <w:keepNext/>
              <w:spacing w:after="0"/>
              <w:rPr>
                <w:rStyle w:val="Questionlabel"/>
              </w:rPr>
            </w:pPr>
            <w:r>
              <w:rPr>
                <w:rStyle w:val="Questionlabel"/>
              </w:rPr>
              <w:t>Full name of owner or controller</w:t>
            </w:r>
            <w:r w:rsidRPr="00992711">
              <w:rPr>
                <w:rStyle w:val="Requiredfieldmark"/>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3947FBD7" w14:textId="77777777" w:rsidR="000428F8" w:rsidRPr="002C0BEF" w:rsidRDefault="000428F8" w:rsidP="000428F8">
            <w:pPr>
              <w:keepNext/>
              <w:spacing w:after="0"/>
            </w:pPr>
          </w:p>
        </w:tc>
      </w:tr>
      <w:tr w:rsidR="000428F8" w:rsidRPr="002C0BEF" w14:paraId="5B5DAB0F"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87ADE71" w14:textId="5ED2198C" w:rsidR="000428F8" w:rsidRDefault="000428F8" w:rsidP="000428F8">
            <w:pPr>
              <w:keepNext/>
              <w:spacing w:after="0"/>
              <w:rPr>
                <w:rStyle w:val="Questionlabel"/>
              </w:rPr>
            </w:pPr>
            <w:r>
              <w:rPr>
                <w:rStyle w:val="Questionlabel"/>
              </w:rPr>
              <w:t>Job title</w:t>
            </w:r>
            <w:r w:rsidRPr="00992711">
              <w:rPr>
                <w:rStyle w:val="Requiredfieldmark"/>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6CB448E7" w14:textId="77777777" w:rsidR="000428F8" w:rsidRPr="002C0BEF" w:rsidRDefault="000428F8" w:rsidP="000428F8">
            <w:pPr>
              <w:keepNext/>
              <w:spacing w:after="0"/>
            </w:pPr>
          </w:p>
        </w:tc>
      </w:tr>
      <w:tr w:rsidR="000428F8" w:rsidRPr="002C0BEF" w14:paraId="617D9DD4"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1976CD0" w14:textId="3D2B087F" w:rsidR="000428F8" w:rsidRDefault="000428F8" w:rsidP="000428F8">
            <w:pPr>
              <w:keepNext/>
              <w:spacing w:after="0"/>
              <w:rPr>
                <w:rStyle w:val="Questionlabel"/>
              </w:rPr>
            </w:pPr>
            <w:r>
              <w:rPr>
                <w:rStyle w:val="Questionlabel"/>
              </w:rPr>
              <w:t>Contact phone or email address</w:t>
            </w:r>
            <w:r w:rsidRPr="00992711">
              <w:rPr>
                <w:rStyle w:val="Requiredfieldmark"/>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6936418D" w14:textId="77777777" w:rsidR="000428F8" w:rsidRPr="002C0BEF" w:rsidRDefault="000428F8" w:rsidP="000428F8">
            <w:pPr>
              <w:keepNext/>
              <w:spacing w:after="0"/>
            </w:pPr>
          </w:p>
        </w:tc>
      </w:tr>
      <w:tr w:rsidR="000428F8" w:rsidRPr="002C0BEF" w14:paraId="4E48044F"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347B462" w14:textId="7202526D" w:rsidR="000428F8" w:rsidRDefault="000428F8" w:rsidP="000428F8">
            <w:pPr>
              <w:keepNext/>
              <w:spacing w:after="0"/>
              <w:rPr>
                <w:rStyle w:val="Questionlabel"/>
              </w:rPr>
            </w:pPr>
            <w:r>
              <w:rPr>
                <w:rStyle w:val="Questionlabel"/>
              </w:rPr>
              <w:t>Company/organisation name</w:t>
            </w:r>
            <w:r w:rsidRPr="00992711">
              <w:rPr>
                <w:rStyle w:val="Requiredfieldmark"/>
              </w:rPr>
              <w:t>*</w:t>
            </w:r>
          </w:p>
        </w:tc>
        <w:tc>
          <w:tcPr>
            <w:tcW w:w="6662" w:type="dxa"/>
            <w:gridSpan w:val="18"/>
            <w:tcBorders>
              <w:top w:val="single" w:sz="4" w:space="0" w:color="auto"/>
              <w:bottom w:val="single" w:sz="4" w:space="0" w:color="auto"/>
              <w:right w:val="single" w:sz="4" w:space="0" w:color="auto"/>
            </w:tcBorders>
            <w:noWrap/>
            <w:tcMar>
              <w:top w:w="108" w:type="dxa"/>
              <w:bottom w:w="108" w:type="dxa"/>
            </w:tcMar>
          </w:tcPr>
          <w:p w14:paraId="20E00C63" w14:textId="77777777" w:rsidR="000428F8" w:rsidRPr="002C0BEF" w:rsidRDefault="000428F8" w:rsidP="000428F8">
            <w:pPr>
              <w:keepNext/>
              <w:spacing w:after="0"/>
            </w:pPr>
          </w:p>
        </w:tc>
      </w:tr>
      <w:tr w:rsidR="000428F8" w:rsidRPr="002C0BEF" w14:paraId="204028A6" w14:textId="77777777" w:rsidTr="000428F8">
        <w:trPr>
          <w:trHeight w:val="27"/>
        </w:trPr>
        <w:tc>
          <w:tcPr>
            <w:tcW w:w="3731" w:type="dxa"/>
            <w:gridSpan w:val="6"/>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BB03885" w14:textId="7751F7F7" w:rsidR="000428F8" w:rsidRDefault="000428F8" w:rsidP="000428F8">
            <w:pPr>
              <w:keepNext/>
              <w:spacing w:after="0"/>
              <w:rPr>
                <w:rStyle w:val="Questionlabel"/>
              </w:rPr>
            </w:pPr>
            <w:r>
              <w:rPr>
                <w:rStyle w:val="Questionlabel"/>
              </w:rPr>
              <w:t>Signature of owner or controller approving the holding of the event</w:t>
            </w:r>
            <w:r w:rsidRPr="00992711">
              <w:rPr>
                <w:rStyle w:val="Requiredfieldmark"/>
              </w:rPr>
              <w:t>*</w:t>
            </w:r>
          </w:p>
        </w:tc>
        <w:tc>
          <w:tcPr>
            <w:tcW w:w="3802" w:type="dxa"/>
            <w:gridSpan w:val="8"/>
            <w:tcBorders>
              <w:top w:val="single" w:sz="4" w:space="0" w:color="auto"/>
              <w:bottom w:val="single" w:sz="4" w:space="0" w:color="auto"/>
              <w:right w:val="single" w:sz="4" w:space="0" w:color="auto"/>
            </w:tcBorders>
            <w:noWrap/>
            <w:tcMar>
              <w:top w:w="108" w:type="dxa"/>
              <w:bottom w:w="108" w:type="dxa"/>
            </w:tcMar>
          </w:tcPr>
          <w:p w14:paraId="4A217B4D" w14:textId="77777777" w:rsidR="000428F8" w:rsidRPr="002C0BEF" w:rsidRDefault="000428F8" w:rsidP="000428F8">
            <w:pPr>
              <w:keepNext/>
              <w:spacing w:after="0"/>
            </w:pPr>
          </w:p>
        </w:tc>
        <w:tc>
          <w:tcPr>
            <w:tcW w:w="853" w:type="dxa"/>
            <w:gridSpan w:val="6"/>
            <w:tcBorders>
              <w:top w:val="single" w:sz="4" w:space="0" w:color="auto"/>
              <w:bottom w:val="single" w:sz="4" w:space="0" w:color="auto"/>
              <w:right w:val="single" w:sz="4" w:space="0" w:color="auto"/>
            </w:tcBorders>
            <w:shd w:val="clear" w:color="auto" w:fill="F2F2F2" w:themeFill="background1" w:themeFillShade="F2"/>
          </w:tcPr>
          <w:p w14:paraId="018424F3" w14:textId="1D4FE1A0" w:rsidR="000428F8" w:rsidRPr="002C0BEF" w:rsidRDefault="000428F8" w:rsidP="000428F8">
            <w:pPr>
              <w:keepNext/>
              <w:spacing w:after="0"/>
            </w:pPr>
            <w:r w:rsidRPr="00B15A4B">
              <w:rPr>
                <w:b/>
              </w:rPr>
              <w:t>Date</w:t>
            </w:r>
            <w:r w:rsidRPr="00992711">
              <w:rPr>
                <w:rStyle w:val="Requiredfieldmark"/>
              </w:rPr>
              <w:t>*</w:t>
            </w:r>
          </w:p>
        </w:tc>
        <w:tc>
          <w:tcPr>
            <w:tcW w:w="2007" w:type="dxa"/>
            <w:gridSpan w:val="4"/>
            <w:tcBorders>
              <w:top w:val="single" w:sz="4" w:space="0" w:color="auto"/>
              <w:bottom w:val="single" w:sz="4" w:space="0" w:color="auto"/>
              <w:right w:val="single" w:sz="4" w:space="0" w:color="auto"/>
            </w:tcBorders>
          </w:tcPr>
          <w:p w14:paraId="427511FF" w14:textId="3F58BB98" w:rsidR="000428F8" w:rsidRPr="002C0BEF" w:rsidRDefault="000428F8" w:rsidP="000428F8">
            <w:pPr>
              <w:keepNext/>
              <w:spacing w:after="0"/>
            </w:pPr>
          </w:p>
        </w:tc>
      </w:tr>
      <w:tr w:rsidR="000428F8" w:rsidRPr="002C0BEF" w14:paraId="2461DCAC"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shd w:val="clear" w:color="auto" w:fill="171747" w:themeFill="text1" w:themeFillShade="BF"/>
            <w:noWrap/>
            <w:tcMar>
              <w:top w:w="108" w:type="dxa"/>
              <w:bottom w:w="108" w:type="dxa"/>
            </w:tcMar>
          </w:tcPr>
          <w:p w14:paraId="656D123F" w14:textId="484DBF05" w:rsidR="000428F8" w:rsidRPr="002C0BEF" w:rsidRDefault="000428F8" w:rsidP="000428F8">
            <w:pPr>
              <w:spacing w:after="0"/>
            </w:pPr>
            <w:r w:rsidRPr="00662807">
              <w:rPr>
                <w:rStyle w:val="Questionlabel"/>
                <w:color w:val="FFFFFF" w:themeColor="background1"/>
              </w:rPr>
              <w:t xml:space="preserve">Section </w:t>
            </w:r>
            <w:r>
              <w:rPr>
                <w:rStyle w:val="Questionlabel"/>
                <w:color w:val="FFFFFF" w:themeColor="background1"/>
              </w:rPr>
              <w:t>8 – Other licences</w:t>
            </w:r>
          </w:p>
        </w:tc>
      </w:tr>
      <w:tr w:rsidR="000428F8" w:rsidRPr="002C0BEF" w14:paraId="70A77EAD"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16E267B" w14:textId="52C3FB38" w:rsidR="000428F8" w:rsidRDefault="000428F8" w:rsidP="000428F8">
            <w:pPr>
              <w:keepNext/>
              <w:spacing w:after="0"/>
              <w:rPr>
                <w:rStyle w:val="Questionlabel"/>
              </w:rPr>
            </w:pPr>
            <w:r>
              <w:rPr>
                <w:rStyle w:val="Questionlabel"/>
              </w:rPr>
              <w:t>Do you want to sell cigarettes and</w:t>
            </w:r>
            <w:r w:rsidRPr="003E427E">
              <w:rPr>
                <w:rStyle w:val="Questionlabel"/>
              </w:rPr>
              <w:t xml:space="preserve"> </w:t>
            </w:r>
            <w:r w:rsidRPr="000428F8">
              <w:rPr>
                <w:b/>
                <w:bCs/>
              </w:rPr>
              <w:t>tobacco</w:t>
            </w:r>
            <w:r w:rsidRPr="003E427E">
              <w:rPr>
                <w:rStyle w:val="Questionlabel"/>
              </w:rPr>
              <w:t xml:space="preserve"> products</w:t>
            </w:r>
            <w:r w:rsidRPr="003B50E0">
              <w:rPr>
                <w:rStyle w:val="Questionlabel"/>
              </w:rPr>
              <w:t>?</w:t>
            </w:r>
            <w:r w:rsidRPr="003B50E0">
              <w:rPr>
                <w:rStyle w:val="Requiredfieldmark"/>
                <w:color w:val="FF0000"/>
              </w:rPr>
              <w:t>*</w:t>
            </w:r>
            <w:r w:rsidRPr="003B50E0">
              <w:rPr>
                <w:rFonts w:asciiTheme="minorHAnsi" w:hAnsiTheme="minorHAnsi"/>
                <w:szCs w:val="22"/>
                <w:lang w:eastAsia="en-US"/>
              </w:rPr>
              <w:t xml:space="preserve"> </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49C6F4BB" w14:textId="15AE31A0" w:rsidR="000428F8" w:rsidRPr="002C0BEF" w:rsidRDefault="000428F8" w:rsidP="000428F8">
            <w:pPr>
              <w:keepNext/>
              <w:spacing w:after="0"/>
              <w:jc w:val="center"/>
            </w:pPr>
            <w:r>
              <w:t>Yes / No</w:t>
            </w:r>
          </w:p>
        </w:tc>
      </w:tr>
      <w:tr w:rsidR="000428F8" w:rsidRPr="002C0BEF" w14:paraId="70E670C3"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0E8753E" w14:textId="5609F1F6" w:rsidR="000428F8" w:rsidRDefault="000428F8" w:rsidP="000428F8">
            <w:pPr>
              <w:spacing w:after="0"/>
            </w:pPr>
            <w:r>
              <w:rPr>
                <w:rFonts w:asciiTheme="minorHAnsi" w:hAnsiTheme="minorHAnsi"/>
                <w:szCs w:val="22"/>
                <w:lang w:eastAsia="en-US"/>
              </w:rPr>
              <w:t>If</w:t>
            </w:r>
            <w:r w:rsidRPr="00F4194E">
              <w:rPr>
                <w:rFonts w:asciiTheme="minorHAnsi" w:hAnsiTheme="minorHAnsi"/>
                <w:szCs w:val="22"/>
                <w:lang w:eastAsia="en-US"/>
              </w:rPr>
              <w:t xml:space="preserve"> </w:t>
            </w:r>
            <w:r w:rsidRPr="00187023">
              <w:rPr>
                <w:rFonts w:asciiTheme="minorHAnsi" w:hAnsiTheme="minorHAnsi"/>
                <w:b/>
                <w:szCs w:val="22"/>
                <w:lang w:eastAsia="en-US"/>
              </w:rPr>
              <w:t>yes</w:t>
            </w:r>
            <w:r w:rsidRPr="00F4194E">
              <w:rPr>
                <w:rFonts w:asciiTheme="minorHAnsi" w:hAnsiTheme="minorHAnsi"/>
                <w:szCs w:val="22"/>
                <w:lang w:eastAsia="en-US"/>
              </w:rPr>
              <w:t xml:space="preserve">, you </w:t>
            </w:r>
            <w:r w:rsidRPr="00187023">
              <w:rPr>
                <w:rFonts w:asciiTheme="minorHAnsi" w:hAnsiTheme="minorHAnsi"/>
                <w:b/>
                <w:szCs w:val="22"/>
                <w:lang w:eastAsia="en-US"/>
              </w:rPr>
              <w:t>must</w:t>
            </w:r>
            <w:r w:rsidRPr="00F4194E">
              <w:rPr>
                <w:rFonts w:asciiTheme="minorHAnsi" w:hAnsiTheme="minorHAnsi"/>
                <w:szCs w:val="22"/>
                <w:lang w:eastAsia="en-US"/>
              </w:rPr>
              <w:t xml:space="preserve"> al</w:t>
            </w:r>
            <w:r>
              <w:rPr>
                <w:rFonts w:asciiTheme="minorHAnsi" w:hAnsiTheme="minorHAnsi"/>
                <w:szCs w:val="22"/>
                <w:lang w:eastAsia="en-US"/>
              </w:rPr>
              <w:t xml:space="preserve">so apply for a tobacco licence which </w:t>
            </w:r>
            <w:r w:rsidRPr="00F4194E">
              <w:rPr>
                <w:rFonts w:asciiTheme="minorHAnsi" w:hAnsiTheme="minorHAnsi"/>
                <w:szCs w:val="22"/>
                <w:lang w:eastAsia="en-US"/>
              </w:rPr>
              <w:t>is a separate process</w:t>
            </w:r>
            <w:r>
              <w:rPr>
                <w:rFonts w:asciiTheme="minorHAnsi" w:hAnsiTheme="minorHAnsi"/>
                <w:szCs w:val="22"/>
                <w:lang w:eastAsia="en-US"/>
              </w:rPr>
              <w:t>. More</w:t>
            </w:r>
            <w:r w:rsidRPr="00F4194E">
              <w:rPr>
                <w:rFonts w:asciiTheme="minorHAnsi" w:hAnsiTheme="minorHAnsi"/>
                <w:szCs w:val="22"/>
                <w:lang w:eastAsia="en-US"/>
              </w:rPr>
              <w:t xml:space="preserve"> information</w:t>
            </w:r>
            <w:r>
              <w:rPr>
                <w:rFonts w:asciiTheme="minorHAnsi" w:hAnsiTheme="minorHAnsi"/>
                <w:szCs w:val="22"/>
                <w:lang w:eastAsia="en-US"/>
              </w:rPr>
              <w:t xml:space="preserve"> and how to apply</w:t>
            </w:r>
            <w:r w:rsidRPr="00F4194E">
              <w:rPr>
                <w:rFonts w:asciiTheme="minorHAnsi" w:hAnsiTheme="minorHAnsi"/>
                <w:szCs w:val="22"/>
                <w:lang w:eastAsia="en-US"/>
              </w:rPr>
              <w:t xml:space="preserve"> is available from</w:t>
            </w:r>
            <w:r>
              <w:rPr>
                <w:rFonts w:asciiTheme="minorHAnsi" w:hAnsiTheme="minorHAnsi"/>
                <w:szCs w:val="22"/>
                <w:lang w:eastAsia="en-US"/>
              </w:rPr>
              <w:t xml:space="preserve"> the NT Government website</w:t>
            </w:r>
            <w:r>
              <w:rPr>
                <w:rStyle w:val="FootnoteReference"/>
                <w:rFonts w:asciiTheme="minorHAnsi" w:hAnsiTheme="minorHAnsi"/>
                <w:szCs w:val="22"/>
                <w:lang w:eastAsia="en-US"/>
              </w:rPr>
              <w:footnoteReference w:id="3"/>
            </w:r>
            <w:r>
              <w:rPr>
                <w:rFonts w:asciiTheme="minorHAnsi" w:hAnsiTheme="minorHAnsi"/>
                <w:szCs w:val="22"/>
                <w:lang w:eastAsia="en-US"/>
              </w:rPr>
              <w:t>.</w:t>
            </w:r>
          </w:p>
        </w:tc>
      </w:tr>
      <w:tr w:rsidR="000428F8" w:rsidRPr="002C0BEF" w14:paraId="3ED5BFF4"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1C2FFB1B" w14:textId="4F68822B" w:rsidR="000428F8" w:rsidRDefault="000428F8" w:rsidP="000428F8">
            <w:pPr>
              <w:keepNext/>
              <w:spacing w:after="0"/>
              <w:rPr>
                <w:rStyle w:val="Questionlabel"/>
              </w:rPr>
            </w:pPr>
            <w:r>
              <w:rPr>
                <w:rStyle w:val="Questionlabel"/>
                <w:rFonts w:asciiTheme="minorHAnsi" w:hAnsiTheme="minorHAnsi"/>
              </w:rPr>
              <w:t>Will the licensed</w:t>
            </w:r>
            <w:r w:rsidRPr="00361008">
              <w:rPr>
                <w:rStyle w:val="Questionlabel"/>
                <w:rFonts w:asciiTheme="minorHAnsi" w:hAnsiTheme="minorHAnsi"/>
              </w:rPr>
              <w:t xml:space="preserve"> premises have a designated smoking area?</w:t>
            </w:r>
            <w:r w:rsidRPr="00DE23A0">
              <w:rPr>
                <w:rStyle w:val="Requiredfieldmark"/>
              </w:rPr>
              <w:t>*</w:t>
            </w:r>
            <w:r w:rsidRPr="00BC77F7">
              <w:rPr>
                <w:rFonts w:asciiTheme="minorHAnsi" w:hAnsiTheme="minorHAnsi"/>
                <w:bCs/>
                <w:szCs w:val="22"/>
                <w:lang w:eastAsia="en-US"/>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77C0E9C9" w14:textId="19160C1C" w:rsidR="000428F8" w:rsidRPr="002C0BEF" w:rsidRDefault="000428F8" w:rsidP="000428F8">
            <w:pPr>
              <w:keepNext/>
              <w:spacing w:after="0"/>
              <w:jc w:val="center"/>
            </w:pPr>
            <w:r>
              <w:t>Yes / No</w:t>
            </w:r>
          </w:p>
        </w:tc>
      </w:tr>
      <w:tr w:rsidR="000428F8" w:rsidRPr="002C0BEF" w14:paraId="3E2AC1EA"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35DBD10" w14:textId="09F7A59B" w:rsidR="000428F8" w:rsidRDefault="000428F8" w:rsidP="000428F8">
            <w:pPr>
              <w:keepNext/>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xml:space="preserve">, you </w:t>
            </w:r>
            <w:r w:rsidRPr="00187023">
              <w:rPr>
                <w:rFonts w:asciiTheme="minorHAnsi" w:hAnsiTheme="minorHAnsi"/>
                <w:b/>
                <w:bCs/>
                <w:szCs w:val="22"/>
                <w:lang w:eastAsia="en-US"/>
              </w:rPr>
              <w:t>must</w:t>
            </w:r>
            <w:r w:rsidRPr="00BC77F7">
              <w:rPr>
                <w:rFonts w:asciiTheme="minorHAnsi" w:hAnsiTheme="minorHAnsi"/>
                <w:bCs/>
                <w:szCs w:val="22"/>
                <w:lang w:eastAsia="en-US"/>
              </w:rPr>
              <w:t xml:space="preserve"> at</w:t>
            </w:r>
            <w:r>
              <w:rPr>
                <w:rFonts w:asciiTheme="minorHAnsi" w:hAnsiTheme="minorHAnsi"/>
                <w:bCs/>
                <w:szCs w:val="22"/>
                <w:lang w:eastAsia="en-US"/>
              </w:rPr>
              <w:t xml:space="preserve">tach a </w:t>
            </w:r>
            <w:r>
              <w:t>smoking management plan</w:t>
            </w:r>
            <w:r>
              <w:rPr>
                <w:rStyle w:val="FootnoteReference"/>
              </w:rPr>
              <w:footnoteReference w:id="4"/>
            </w:r>
          </w:p>
        </w:tc>
      </w:tr>
      <w:tr w:rsidR="000428F8" w:rsidRPr="002C0BEF" w14:paraId="5FCB05D2"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36F51DEC" w14:textId="192AD00A" w:rsidR="000428F8" w:rsidRDefault="000428F8" w:rsidP="000428F8">
            <w:pPr>
              <w:keepNext/>
              <w:spacing w:after="0"/>
              <w:rPr>
                <w:rStyle w:val="Questionlabel"/>
                <w:rFonts w:asciiTheme="minorHAnsi" w:hAnsiTheme="minorHAnsi"/>
              </w:rPr>
            </w:pPr>
            <w:r>
              <w:rPr>
                <w:rStyle w:val="Questionlabel"/>
                <w:rFonts w:asciiTheme="minorHAnsi" w:hAnsiTheme="minorHAnsi"/>
              </w:rPr>
              <w:t xml:space="preserve">Will you be preparing or selling food? </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7489A6A5" w14:textId="3C99F9B1" w:rsidR="000428F8" w:rsidRDefault="000428F8" w:rsidP="000428F8">
            <w:pPr>
              <w:keepNext/>
              <w:spacing w:after="0"/>
              <w:jc w:val="center"/>
            </w:pPr>
            <w:r>
              <w:t>Yes / No</w:t>
            </w:r>
          </w:p>
        </w:tc>
      </w:tr>
      <w:tr w:rsidR="000428F8" w:rsidRPr="002C0BEF" w14:paraId="04056903" w14:textId="77777777" w:rsidTr="000428F8">
        <w:trPr>
          <w:trHeight w:val="27"/>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24F5C7F9" w14:textId="7E250E9C" w:rsidR="000428F8" w:rsidRDefault="000428F8" w:rsidP="000428F8">
            <w:pPr>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you</w:t>
            </w:r>
            <w:r>
              <w:rPr>
                <w:rFonts w:asciiTheme="minorHAnsi" w:hAnsiTheme="minorHAnsi"/>
                <w:bCs/>
                <w:szCs w:val="22"/>
                <w:lang w:eastAsia="en-US"/>
              </w:rPr>
              <w:t xml:space="preserve"> may need to register as a food business - read more on the NT Government website</w:t>
            </w:r>
            <w:r>
              <w:rPr>
                <w:rStyle w:val="FootnoteReference"/>
                <w:rFonts w:asciiTheme="minorHAnsi" w:hAnsiTheme="minorHAnsi"/>
                <w:bCs/>
                <w:szCs w:val="22"/>
                <w:lang w:eastAsia="en-US"/>
              </w:rPr>
              <w:footnoteReference w:id="5"/>
            </w:r>
            <w:r>
              <w:rPr>
                <w:rFonts w:asciiTheme="minorHAnsi" w:hAnsiTheme="minorHAnsi"/>
                <w:bCs/>
                <w:szCs w:val="22"/>
                <w:lang w:eastAsia="en-US"/>
              </w:rPr>
              <w:t>.</w:t>
            </w:r>
            <w:hyperlink r:id="rId14" w:history="1"/>
          </w:p>
        </w:tc>
      </w:tr>
      <w:tr w:rsidR="000428F8" w:rsidRPr="007A5EFD" w14:paraId="55DF1633"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14E59FD" w14:textId="403250FE" w:rsidR="000428F8" w:rsidRPr="00744351" w:rsidRDefault="000428F8" w:rsidP="000428F8">
            <w:pPr>
              <w:pStyle w:val="Heading2"/>
              <w:keepLines w:val="0"/>
              <w:spacing w:before="0" w:after="0"/>
              <w:outlineLvl w:val="1"/>
              <w:rPr>
                <w:rStyle w:val="Questionlabel"/>
              </w:rPr>
            </w:pPr>
            <w:r w:rsidRPr="00662807">
              <w:rPr>
                <w:rStyle w:val="Questionlabel"/>
                <w:color w:val="FFFFFF" w:themeColor="background1"/>
              </w:rPr>
              <w:t xml:space="preserve">Section </w:t>
            </w:r>
            <w:r>
              <w:rPr>
                <w:rStyle w:val="Questionlabel"/>
                <w:rFonts w:asciiTheme="minorHAnsi" w:hAnsiTheme="minorHAnsi"/>
                <w:color w:val="FFFFFF" w:themeColor="background1"/>
              </w:rPr>
              <w:t>9 – Supporting documents</w:t>
            </w:r>
          </w:p>
        </w:tc>
      </w:tr>
      <w:tr w:rsidR="000428F8" w:rsidRPr="007A5EFD" w14:paraId="70D97C7A"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14:paraId="785BB270" w14:textId="10950D5D" w:rsidR="000428F8" w:rsidRPr="00662807" w:rsidRDefault="000428F8" w:rsidP="000428F8">
            <w:pPr>
              <w:keepNext/>
              <w:spacing w:after="0"/>
            </w:pPr>
            <w:r w:rsidRPr="00662807">
              <w:t>If you don’t</w:t>
            </w:r>
            <w:r>
              <w:t xml:space="preserve"> supply the supporting documentation</w:t>
            </w:r>
            <w:r w:rsidRPr="00662807">
              <w:t xml:space="preserve">, Licensing NT will </w:t>
            </w:r>
            <w:r>
              <w:t>not accept your application</w:t>
            </w:r>
            <w:r w:rsidRPr="00662807">
              <w:t>.</w:t>
            </w:r>
          </w:p>
        </w:tc>
      </w:tr>
      <w:tr w:rsidR="000428F8" w:rsidRPr="002C0BEF" w14:paraId="2A92C82E"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557D059" w14:textId="46C203D3" w:rsidR="000428F8" w:rsidRDefault="000428F8" w:rsidP="000428F8">
            <w:pPr>
              <w:keepNext/>
              <w:spacing w:after="0"/>
              <w:rPr>
                <w:rStyle w:val="Questionlabel"/>
              </w:rPr>
            </w:pPr>
            <w:r w:rsidRPr="00463BDA">
              <w:rPr>
                <w:rFonts w:asciiTheme="minorHAnsi" w:hAnsiTheme="minorHAnsi"/>
                <w:b/>
              </w:rPr>
              <w:t xml:space="preserve">An affidavit made in line with section 54 of the </w:t>
            </w:r>
            <w:r w:rsidRPr="000428F8">
              <w:rPr>
                <w:rFonts w:asciiTheme="minorHAnsi" w:hAnsiTheme="minorHAnsi"/>
                <w:b/>
                <w:i/>
              </w:rPr>
              <w:t>Liquor Act 2019</w:t>
            </w:r>
            <w:r>
              <w:rPr>
                <w:rStyle w:val="FootnoteReference"/>
                <w:rFonts w:asciiTheme="minorHAnsi" w:hAnsiTheme="minorHAnsi"/>
                <w:b/>
                <w:i/>
              </w:rPr>
              <w:footnoteReference w:id="6"/>
            </w:r>
            <w:r>
              <w:rPr>
                <w:rFonts w:asciiTheme="minorHAnsi" w:hAnsiTheme="minorHAnsi"/>
                <w:b/>
                <w:i/>
              </w:rPr>
              <w:t xml:space="preserve"> </w:t>
            </w:r>
            <w:r w:rsidRPr="00463BDA">
              <w:rPr>
                <w:rFonts w:asciiTheme="minorHAnsi" w:hAnsiTheme="minorHAnsi"/>
                <w:b/>
              </w:rPr>
              <w:t>(“the Act”)</w:t>
            </w:r>
            <w:r w:rsidRPr="00463BDA">
              <w:rPr>
                <w:rStyle w:val="Requiredfieldmark"/>
                <w:rFonts w:asciiTheme="minorHAnsi" w:hAnsiTheme="minorHAnsi"/>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34E0AE7D" w14:textId="08DB7C21" w:rsidR="000428F8" w:rsidRPr="002C0BEF" w:rsidRDefault="000428F8" w:rsidP="000428F8">
            <w:pPr>
              <w:keepNext/>
              <w:spacing w:after="0"/>
              <w:jc w:val="center"/>
            </w:pPr>
            <w:r w:rsidRPr="00463BDA">
              <w:rPr>
                <w:rFonts w:asciiTheme="minorHAnsi" w:hAnsiTheme="minorHAnsi"/>
              </w:rPr>
              <w:t>Yes / No</w:t>
            </w:r>
          </w:p>
        </w:tc>
      </w:tr>
      <w:tr w:rsidR="000428F8" w:rsidRPr="002C0BEF" w14:paraId="644FD44D"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511017D" w14:textId="2443BE91" w:rsidR="000428F8" w:rsidRDefault="000428F8" w:rsidP="000428F8">
            <w:pPr>
              <w:spacing w:after="0"/>
              <w:rPr>
                <w:rStyle w:val="Questionlabel"/>
              </w:rPr>
            </w:pPr>
            <w:r w:rsidRPr="000B126A">
              <w:rPr>
                <w:rFonts w:asciiTheme="minorHAnsi" w:hAnsiTheme="minorHAnsi"/>
                <w:b/>
              </w:rPr>
              <w:t>Declaration of associates required under section 55 of the Act</w:t>
            </w:r>
            <w:r w:rsidRPr="000B126A">
              <w:rPr>
                <w:rStyle w:val="Requiredfieldmark"/>
                <w:rFonts w:asciiTheme="minorHAnsi" w:hAnsiTheme="minorHAnsi"/>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7872B9D3" w14:textId="0FE64AED" w:rsidR="000428F8" w:rsidRPr="002C0BEF" w:rsidRDefault="000428F8" w:rsidP="000428F8">
            <w:pPr>
              <w:spacing w:after="0"/>
              <w:jc w:val="center"/>
            </w:pPr>
            <w:r>
              <w:rPr>
                <w:rFonts w:asciiTheme="minorHAnsi" w:hAnsiTheme="minorHAnsi"/>
                <w:bCs/>
                <w:szCs w:val="22"/>
              </w:rPr>
              <w:t>Yes / No</w:t>
            </w:r>
          </w:p>
        </w:tc>
      </w:tr>
      <w:tr w:rsidR="000428F8" w:rsidRPr="002C0BEF" w14:paraId="55F49DD6"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3C6D753" w14:textId="10D51DC6" w:rsidR="000428F8" w:rsidRDefault="000428F8" w:rsidP="000428F8">
            <w:pPr>
              <w:spacing w:after="0"/>
              <w:rPr>
                <w:rStyle w:val="Questionlabel"/>
              </w:rPr>
            </w:pPr>
            <w:r w:rsidRPr="008939FB">
              <w:rPr>
                <w:rFonts w:asciiTheme="minorHAnsi" w:hAnsiTheme="minorHAnsi"/>
                <w:b/>
              </w:rPr>
              <w:t>Enough evidence to show this licence is in the public interest and will not have a significant adverse impact on the community, pursuant to sections 49 and 51 of the Act</w:t>
            </w:r>
            <w:r w:rsidRPr="008939FB">
              <w:rPr>
                <w:rStyle w:val="Requiredfieldmark"/>
                <w:rFonts w:asciiTheme="minorHAnsi" w:hAnsiTheme="minorHAnsi"/>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2E3F8596" w14:textId="5AE3E6D5" w:rsidR="000428F8" w:rsidRPr="002C0BEF" w:rsidRDefault="000428F8" w:rsidP="000428F8">
            <w:pPr>
              <w:spacing w:after="0"/>
              <w:jc w:val="center"/>
            </w:pPr>
            <w:r w:rsidRPr="008939FB">
              <w:rPr>
                <w:rFonts w:asciiTheme="minorHAnsi" w:hAnsiTheme="minorHAnsi"/>
              </w:rPr>
              <w:t>Yes / No</w:t>
            </w:r>
          </w:p>
        </w:tc>
      </w:tr>
      <w:tr w:rsidR="000428F8" w:rsidRPr="002C0BEF" w14:paraId="65A89685"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A4B42F" w14:textId="741B522B" w:rsidR="000428F8" w:rsidRDefault="000428F8" w:rsidP="000428F8">
            <w:pPr>
              <w:spacing w:after="0"/>
              <w:rPr>
                <w:rStyle w:val="Questionlabel"/>
              </w:rPr>
            </w:pPr>
            <w:r w:rsidRPr="00463BDA">
              <w:rPr>
                <w:rFonts w:asciiTheme="minorHAnsi" w:hAnsiTheme="minorHAnsi"/>
                <w:b/>
              </w:rPr>
              <w:t>A summary of the evidence required to satisfy the onus specified in section 51 of the Act, which you consent to being published or made publicly available</w:t>
            </w:r>
            <w:r w:rsidRPr="00463BDA">
              <w:rPr>
                <w:rFonts w:asciiTheme="minorHAnsi" w:hAnsiTheme="minorHAnsi"/>
                <w:b/>
                <w:color w:val="FF000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7FA12F82" w14:textId="572C1ED3" w:rsidR="000428F8" w:rsidRPr="002C0BEF" w:rsidRDefault="000428F8" w:rsidP="000428F8">
            <w:pPr>
              <w:spacing w:after="0"/>
              <w:jc w:val="center"/>
            </w:pPr>
            <w:r w:rsidRPr="00463BDA">
              <w:rPr>
                <w:rFonts w:asciiTheme="minorHAnsi" w:hAnsiTheme="minorHAnsi"/>
              </w:rPr>
              <w:t>Yes / No</w:t>
            </w:r>
          </w:p>
        </w:tc>
      </w:tr>
      <w:tr w:rsidR="001E25E7" w:rsidRPr="002C0BEF" w14:paraId="36753C1B"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5990FAB" w14:textId="4A2FD72F" w:rsidR="001E25E7" w:rsidRDefault="001E25E7" w:rsidP="000428F8">
            <w:pPr>
              <w:spacing w:after="0"/>
              <w:rPr>
                <w:rFonts w:asciiTheme="minorHAnsi" w:hAnsiTheme="minorHAnsi"/>
                <w:b/>
              </w:rPr>
            </w:pPr>
            <w:r>
              <w:rPr>
                <w:rFonts w:asciiTheme="minorHAnsi" w:hAnsiTheme="minorHAnsi"/>
                <w:b/>
              </w:rPr>
              <w:t>Noise management must be considered as part of your liquor licence application.</w:t>
            </w:r>
            <w:r w:rsidRPr="001E25E7">
              <w:rPr>
                <w:rFonts w:asciiTheme="minorHAnsi" w:hAnsiTheme="minorHAnsi"/>
                <w:b/>
                <w:color w:val="FF0000"/>
              </w:rPr>
              <w:t>*</w:t>
            </w:r>
          </w:p>
          <w:p w14:paraId="7118A54E" w14:textId="1D8D077B" w:rsidR="001E25E7" w:rsidRPr="001E25E7" w:rsidRDefault="001E25E7" w:rsidP="000428F8">
            <w:pPr>
              <w:spacing w:after="0"/>
              <w:rPr>
                <w:rFonts w:asciiTheme="minorHAnsi" w:hAnsiTheme="minorHAnsi"/>
              </w:rPr>
            </w:pPr>
            <w:r w:rsidRPr="001E25E7">
              <w:rPr>
                <w:rFonts w:asciiTheme="minorHAnsi" w:hAnsiTheme="minorHAnsi"/>
              </w:rPr>
              <w:t>Please provide a detailed statement outlining your noise management plan</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598AA1FD" w14:textId="0663C812" w:rsidR="001E25E7" w:rsidRPr="00463BDA" w:rsidRDefault="001E25E7" w:rsidP="000428F8">
            <w:pPr>
              <w:spacing w:after="0"/>
              <w:jc w:val="center"/>
              <w:rPr>
                <w:rFonts w:asciiTheme="minorHAnsi" w:hAnsiTheme="minorHAnsi"/>
              </w:rPr>
            </w:pPr>
            <w:r>
              <w:rPr>
                <w:rFonts w:asciiTheme="minorHAnsi" w:hAnsiTheme="minorHAnsi"/>
              </w:rPr>
              <w:t>Yes / No</w:t>
            </w:r>
          </w:p>
        </w:tc>
      </w:tr>
      <w:tr w:rsidR="000428F8" w:rsidRPr="002C0BEF" w14:paraId="2D59AA03"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569D931" w14:textId="11D90849" w:rsidR="000428F8" w:rsidRPr="00F44297" w:rsidRDefault="000428F8" w:rsidP="000428F8">
            <w:pPr>
              <w:spacing w:after="0"/>
              <w:rPr>
                <w:b/>
                <w:bCs/>
              </w:rPr>
            </w:pPr>
            <w:r w:rsidRPr="00463BDA">
              <w:rPr>
                <w:rFonts w:asciiTheme="minorHAnsi" w:hAnsiTheme="minorHAnsi"/>
                <w:b/>
              </w:rPr>
              <w:t xml:space="preserve">Your certificate of registration as a </w:t>
            </w:r>
            <w:r w:rsidRPr="000428F8">
              <w:rPr>
                <w:rFonts w:asciiTheme="minorHAnsi" w:hAnsiTheme="minorHAnsi"/>
                <w:b/>
              </w:rPr>
              <w:t>food business</w:t>
            </w:r>
            <w:r w:rsidRPr="00463BDA">
              <w:rPr>
                <w:rStyle w:val="Requiredfieldmark"/>
                <w:rFonts w:asciiTheme="minorHAnsi" w:hAnsiTheme="minorHAnsi"/>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09A5812F" w14:textId="7CB538DA" w:rsidR="000428F8" w:rsidRPr="002C0BEF" w:rsidRDefault="000428F8" w:rsidP="000428F8">
            <w:pPr>
              <w:spacing w:after="0"/>
              <w:jc w:val="center"/>
            </w:pPr>
            <w:r w:rsidRPr="00463BDA">
              <w:rPr>
                <w:rFonts w:asciiTheme="minorHAnsi" w:hAnsiTheme="minorHAnsi"/>
                <w:bCs/>
                <w:szCs w:val="22"/>
              </w:rPr>
              <w:t>Yes / No</w:t>
            </w:r>
          </w:p>
        </w:tc>
      </w:tr>
      <w:tr w:rsidR="000428F8" w:rsidRPr="002C0BEF" w14:paraId="6B8C76B6"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4355034" w14:textId="7355CA5A" w:rsidR="000428F8" w:rsidRDefault="000428F8" w:rsidP="000428F8">
            <w:pPr>
              <w:spacing w:after="80"/>
              <w:rPr>
                <w:rFonts w:asciiTheme="minorHAnsi" w:hAnsiTheme="minorHAnsi"/>
                <w:b/>
                <w:szCs w:val="22"/>
                <w:lang w:eastAsia="en-US"/>
              </w:rPr>
            </w:pPr>
            <w:r w:rsidRPr="00463BDA">
              <w:rPr>
                <w:rFonts w:asciiTheme="minorHAnsi" w:hAnsiTheme="minorHAnsi"/>
                <w:b/>
                <w:szCs w:val="22"/>
                <w:lang w:eastAsia="en-US"/>
              </w:rPr>
              <w:lastRenderedPageBreak/>
              <w:t>Detailed site and floor plans of the proposed licensed premises, including boundaries and any outdoor areas (decking or</w:t>
            </w:r>
            <w:r>
              <w:rPr>
                <w:rFonts w:asciiTheme="minorHAnsi" w:hAnsiTheme="minorHAnsi"/>
                <w:b/>
                <w:szCs w:val="22"/>
                <w:lang w:eastAsia="en-US"/>
              </w:rPr>
              <w:t xml:space="preserve"> alfresco entertainment areas)</w:t>
            </w:r>
            <w:r w:rsidRPr="003B50E0">
              <w:rPr>
                <w:rFonts w:asciiTheme="minorHAnsi" w:hAnsiTheme="minorHAnsi"/>
                <w:b/>
                <w:color w:val="FF0000"/>
                <w:szCs w:val="22"/>
                <w:lang w:eastAsia="en-US"/>
              </w:rPr>
              <w:t>*</w:t>
            </w:r>
          </w:p>
          <w:p w14:paraId="230F0659" w14:textId="17C9B5B6" w:rsidR="000428F8" w:rsidRDefault="000428F8" w:rsidP="000428F8">
            <w:pPr>
              <w:spacing w:after="0"/>
              <w:rPr>
                <w:rStyle w:val="Questionlabel"/>
              </w:rPr>
            </w:pPr>
            <w:r w:rsidRPr="00CE5E54">
              <w:rPr>
                <w:rFonts w:asciiTheme="minorHAnsi" w:hAnsiTheme="minorHAnsi"/>
                <w:szCs w:val="22"/>
                <w:lang w:eastAsia="en-US"/>
              </w:rPr>
              <w:t>These should be drawn to scale, reflecting the size of the premises, identify street names and road access, entry and exit doors, smoking buffer zones if any, eating and drinking areas. These site and floor plans should be drawn up by an appropriately qualified person because they will be used as the liquor licensed site plan and may be made available to the public by Licensing NT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1273478C" w14:textId="3E3D773C" w:rsidR="000428F8" w:rsidRPr="002C0BEF" w:rsidRDefault="000428F8" w:rsidP="000428F8">
            <w:pPr>
              <w:spacing w:after="0"/>
              <w:jc w:val="center"/>
            </w:pPr>
            <w:r w:rsidRPr="00463BDA">
              <w:rPr>
                <w:rFonts w:asciiTheme="minorHAnsi" w:hAnsiTheme="minorHAnsi"/>
                <w:bCs/>
                <w:szCs w:val="22"/>
              </w:rPr>
              <w:t>Yes / No</w:t>
            </w:r>
          </w:p>
        </w:tc>
      </w:tr>
      <w:tr w:rsidR="000428F8" w:rsidRPr="002C0BEF" w14:paraId="0789AFC5"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714066C" w14:textId="77777777" w:rsidR="000428F8" w:rsidRPr="00463BDA" w:rsidRDefault="000428F8" w:rsidP="000428F8">
            <w:pPr>
              <w:spacing w:after="0"/>
              <w:rPr>
                <w:rFonts w:asciiTheme="minorHAnsi" w:hAnsiTheme="minorHAnsi"/>
                <w:b/>
                <w:szCs w:val="22"/>
                <w:lang w:eastAsia="en-US"/>
              </w:rPr>
            </w:pPr>
            <w:r w:rsidRPr="00463BDA">
              <w:rPr>
                <w:rFonts w:asciiTheme="minorHAnsi" w:hAnsiTheme="minorHAnsi"/>
                <w:b/>
                <w:szCs w:val="22"/>
                <w:lang w:eastAsia="en-US"/>
              </w:rPr>
              <w:t>If you’re going to have a smoking area/s:</w:t>
            </w:r>
          </w:p>
          <w:p w14:paraId="36473DF8" w14:textId="77777777" w:rsidR="000428F8" w:rsidRPr="00463BDA" w:rsidRDefault="000428F8" w:rsidP="000428F8">
            <w:pPr>
              <w:pStyle w:val="ListParagraph"/>
              <w:numPr>
                <w:ilvl w:val="0"/>
                <w:numId w:val="20"/>
              </w:numPr>
              <w:spacing w:after="0"/>
              <w:ind w:left="371"/>
              <w:rPr>
                <w:rFonts w:asciiTheme="minorHAnsi" w:hAnsiTheme="minorHAnsi"/>
                <w:szCs w:val="22"/>
              </w:rPr>
            </w:pPr>
            <w:r w:rsidRPr="00463BDA">
              <w:rPr>
                <w:rFonts w:asciiTheme="minorHAnsi" w:hAnsiTheme="minorHAnsi"/>
                <w:b/>
                <w:szCs w:val="22"/>
                <w:lang w:eastAsia="en-US"/>
              </w:rPr>
              <w:t>details of any screens to be used as a buffer between areas including the size, type and materials used, and evidence (</w:t>
            </w:r>
            <w:proofErr w:type="spellStart"/>
            <w:r w:rsidRPr="00463BDA">
              <w:rPr>
                <w:rFonts w:asciiTheme="minorHAnsi" w:hAnsiTheme="minorHAnsi"/>
                <w:b/>
                <w:szCs w:val="22"/>
                <w:lang w:eastAsia="en-US"/>
              </w:rPr>
              <w:t>eg</w:t>
            </w:r>
            <w:proofErr w:type="spellEnd"/>
            <w:r w:rsidRPr="00463BDA">
              <w:rPr>
                <w:rFonts w:asciiTheme="minorHAnsi" w:hAnsiTheme="minorHAnsi"/>
                <w:b/>
                <w:szCs w:val="22"/>
                <w:lang w:eastAsia="en-US"/>
              </w:rPr>
              <w:t>. photos) showing that it is resistant to smoke</w:t>
            </w:r>
          </w:p>
          <w:p w14:paraId="0DEE9C0A" w14:textId="2C13CCA0" w:rsidR="000428F8" w:rsidRDefault="000428F8" w:rsidP="000428F8">
            <w:pPr>
              <w:pStyle w:val="ListParagraph"/>
              <w:numPr>
                <w:ilvl w:val="0"/>
                <w:numId w:val="20"/>
              </w:numPr>
              <w:spacing w:after="0"/>
              <w:ind w:left="371"/>
              <w:rPr>
                <w:rStyle w:val="Questionlabel"/>
              </w:rPr>
            </w:pPr>
            <w:r w:rsidRPr="003B50E0">
              <w:rPr>
                <w:rFonts w:asciiTheme="minorHAnsi" w:hAnsiTheme="minorHAnsi"/>
                <w:b/>
              </w:rPr>
              <w:t xml:space="preserve">a </w:t>
            </w:r>
            <w:r w:rsidRPr="000428F8">
              <w:rPr>
                <w:rFonts w:asciiTheme="minorHAnsi" w:hAnsiTheme="minorHAnsi"/>
                <w:b/>
                <w:szCs w:val="22"/>
                <w:lang w:eastAsia="en-US"/>
              </w:rPr>
              <w:t>smoking management plan</w:t>
            </w:r>
            <w:r w:rsidRPr="003B50E0">
              <w:rPr>
                <w:rStyle w:val="Requiredfieldmark"/>
                <w:rFonts w:asciiTheme="minorHAnsi" w:hAnsiTheme="minorHAnsi"/>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15E4D9F1" w14:textId="1EE2DFBC" w:rsidR="000428F8" w:rsidRPr="002C0BEF" w:rsidRDefault="000428F8" w:rsidP="000428F8">
            <w:pPr>
              <w:spacing w:after="0"/>
              <w:jc w:val="center"/>
            </w:pPr>
            <w:r w:rsidRPr="00463BDA">
              <w:rPr>
                <w:rFonts w:asciiTheme="minorHAnsi" w:hAnsiTheme="minorHAnsi"/>
                <w:bCs/>
                <w:szCs w:val="22"/>
              </w:rPr>
              <w:t>Yes / No</w:t>
            </w:r>
          </w:p>
        </w:tc>
      </w:tr>
      <w:tr w:rsidR="000428F8" w:rsidRPr="002C0BEF" w14:paraId="08B75F74"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BDE79F9" w14:textId="51A09962" w:rsidR="000428F8" w:rsidRDefault="000428F8" w:rsidP="000428F8">
            <w:pPr>
              <w:spacing w:after="0"/>
              <w:rPr>
                <w:rStyle w:val="Questionlabel"/>
              </w:rPr>
            </w:pPr>
            <w:r w:rsidRPr="00463BDA">
              <w:rPr>
                <w:rFonts w:asciiTheme="minorHAnsi" w:hAnsiTheme="minorHAnsi"/>
                <w:b/>
              </w:rPr>
              <w:t xml:space="preserve">A receipt for the </w:t>
            </w:r>
            <w:r w:rsidRPr="000428F8">
              <w:t>application fee</w:t>
            </w:r>
            <w:r>
              <w:rPr>
                <w:rStyle w:val="FootnoteReference"/>
              </w:rPr>
              <w:footnoteReference w:id="7"/>
            </w:r>
            <w:r>
              <w:rPr>
                <w:rFonts w:asciiTheme="minorHAnsi" w:hAnsiTheme="minorHAnsi"/>
                <w:b/>
              </w:rPr>
              <w:t xml:space="preserve"> (this must be received before your application is processed)</w:t>
            </w:r>
            <w:r w:rsidRPr="00463BDA">
              <w:rPr>
                <w:rFonts w:asciiTheme="minorHAnsi" w:hAnsiTheme="minorHAnsi"/>
                <w:color w:val="FF000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30FA2DAF" w14:textId="2D4E5029" w:rsidR="000428F8" w:rsidRPr="002C0BEF" w:rsidRDefault="000428F8" w:rsidP="000428F8">
            <w:pPr>
              <w:spacing w:after="0"/>
              <w:jc w:val="center"/>
            </w:pPr>
            <w:r w:rsidRPr="00463BDA">
              <w:rPr>
                <w:rFonts w:asciiTheme="minorHAnsi" w:hAnsiTheme="minorHAnsi"/>
                <w:bCs/>
                <w:szCs w:val="22"/>
              </w:rPr>
              <w:t>Yes / No</w:t>
            </w:r>
          </w:p>
        </w:tc>
      </w:tr>
      <w:tr w:rsidR="000428F8" w:rsidRPr="002C0BEF" w14:paraId="450EE481"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4FC1031" w14:textId="037CE3A5" w:rsidR="000428F8" w:rsidRPr="00682564" w:rsidRDefault="000428F8" w:rsidP="000428F8">
            <w:pPr>
              <w:keepNext/>
              <w:spacing w:after="0"/>
              <w:rPr>
                <w:rFonts w:asciiTheme="minorHAnsi" w:hAnsiTheme="minorHAnsi"/>
                <w:bCs/>
              </w:rPr>
            </w:pPr>
            <w:r w:rsidRPr="00AF7194">
              <w:rPr>
                <w:rFonts w:asciiTheme="minorHAnsi" w:hAnsiTheme="minorHAnsi"/>
                <w:b/>
              </w:rPr>
              <w:t xml:space="preserve">Have you </w:t>
            </w:r>
            <w:r>
              <w:rPr>
                <w:rFonts w:asciiTheme="minorHAnsi" w:hAnsiTheme="minorHAnsi"/>
                <w:b/>
              </w:rPr>
              <w:t xml:space="preserve">held a liquor licence </w:t>
            </w:r>
            <w:r w:rsidRPr="00AF7194">
              <w:rPr>
                <w:rFonts w:asciiTheme="minorHAnsi" w:hAnsiTheme="minorHAnsi"/>
                <w:b/>
              </w:rPr>
              <w:t>in the previous 12 months?</w:t>
            </w:r>
            <w:r w:rsidRPr="00AF7194">
              <w:rPr>
                <w:rStyle w:val="Requiredfieldmark"/>
                <w:rFonts w:asciiTheme="minorHAnsi" w:hAnsiTheme="minorHAnsi"/>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350612E0" w14:textId="4918D3D5" w:rsidR="000428F8" w:rsidRDefault="000428F8" w:rsidP="000428F8">
            <w:pPr>
              <w:keepNext/>
              <w:spacing w:after="0"/>
              <w:jc w:val="center"/>
              <w:rPr>
                <w:rFonts w:asciiTheme="minorHAnsi" w:hAnsiTheme="minorHAnsi"/>
                <w:bCs/>
                <w:szCs w:val="22"/>
              </w:rPr>
            </w:pPr>
            <w:r>
              <w:rPr>
                <w:rFonts w:asciiTheme="minorHAnsi" w:hAnsiTheme="minorHAnsi"/>
                <w:bCs/>
                <w:szCs w:val="22"/>
              </w:rPr>
              <w:t>Yes / No</w:t>
            </w:r>
          </w:p>
        </w:tc>
      </w:tr>
      <w:tr w:rsidR="000428F8" w:rsidRPr="002C0BEF" w14:paraId="2002F79B" w14:textId="77777777" w:rsidTr="000428F8">
        <w:trPr>
          <w:trHeight w:val="27"/>
        </w:trPr>
        <w:tc>
          <w:tcPr>
            <w:tcW w:w="754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9C9DE8" w14:textId="49FF1E5F" w:rsidR="000428F8" w:rsidRPr="00682564" w:rsidRDefault="000428F8" w:rsidP="000428F8">
            <w:pPr>
              <w:pStyle w:val="ListParagraph"/>
              <w:keepNext/>
              <w:numPr>
                <w:ilvl w:val="0"/>
                <w:numId w:val="28"/>
              </w:numPr>
              <w:spacing w:after="40"/>
            </w:pPr>
            <w:r w:rsidRPr="00682564">
              <w:t xml:space="preserve">If </w:t>
            </w:r>
            <w:r w:rsidRPr="008A625C">
              <w:rPr>
                <w:b/>
              </w:rPr>
              <w:t>no</w:t>
            </w:r>
            <w:r w:rsidRPr="00682564">
              <w:t>, then you will need to provide the following for</w:t>
            </w:r>
            <w:r>
              <w:t xml:space="preserve"> the </w:t>
            </w:r>
            <w:r w:rsidRPr="00682564">
              <w:t>any nominees or executive officers:</w:t>
            </w:r>
          </w:p>
          <w:p w14:paraId="06628C13" w14:textId="2E4DBE41" w:rsidR="000428F8" w:rsidRPr="00682564" w:rsidRDefault="000428F8" w:rsidP="000428F8">
            <w:pPr>
              <w:pStyle w:val="ListParagraph"/>
              <w:keepNext/>
              <w:numPr>
                <w:ilvl w:val="1"/>
                <w:numId w:val="28"/>
              </w:numPr>
              <w:tabs>
                <w:tab w:val="clear" w:pos="851"/>
              </w:tabs>
              <w:spacing w:after="40"/>
              <w:ind w:left="512" w:hanging="228"/>
            </w:pPr>
            <w:r w:rsidRPr="00682564">
              <w:t>national police name and fingerprint (criminal history) check</w:t>
            </w:r>
            <w:r w:rsidRPr="00992711">
              <w:rPr>
                <w:rStyle w:val="Requiredfieldmark"/>
              </w:rPr>
              <w:t>*</w:t>
            </w:r>
          </w:p>
          <w:p w14:paraId="0DA470A0" w14:textId="4CA71880" w:rsidR="000428F8" w:rsidRPr="00682564" w:rsidRDefault="000428F8" w:rsidP="000428F8">
            <w:pPr>
              <w:pStyle w:val="ListParagraph"/>
              <w:keepNext/>
              <w:numPr>
                <w:ilvl w:val="1"/>
                <w:numId w:val="28"/>
              </w:numPr>
              <w:tabs>
                <w:tab w:val="clear" w:pos="851"/>
              </w:tabs>
              <w:spacing w:after="40"/>
              <w:ind w:left="512" w:hanging="228"/>
            </w:pPr>
            <w:r w:rsidRPr="00682564">
              <w:t xml:space="preserve">a clear, colour copy of photo ID (driver’s licence, passport, NT working with children card, Australia Post </w:t>
            </w:r>
            <w:proofErr w:type="spellStart"/>
            <w:r w:rsidRPr="00682564">
              <w:t>keypass</w:t>
            </w:r>
            <w:proofErr w:type="spellEnd"/>
            <w:r w:rsidRPr="00682564">
              <w:t xml:space="preserve"> card or evidence of age card)</w:t>
            </w:r>
            <w:r w:rsidRPr="00992711">
              <w:rPr>
                <w:rStyle w:val="Requiredfieldmark"/>
              </w:rPr>
              <w:t xml:space="preserve"> *</w:t>
            </w:r>
          </w:p>
          <w:p w14:paraId="788154AE" w14:textId="4C1E9A77" w:rsidR="000428F8" w:rsidRPr="00682564" w:rsidRDefault="000428F8" w:rsidP="000428F8">
            <w:pPr>
              <w:pStyle w:val="ListParagraph"/>
              <w:keepNext/>
              <w:numPr>
                <w:ilvl w:val="1"/>
                <w:numId w:val="28"/>
              </w:numPr>
              <w:tabs>
                <w:tab w:val="clear" w:pos="851"/>
              </w:tabs>
              <w:spacing w:after="40"/>
              <w:ind w:left="512" w:hanging="228"/>
            </w:pPr>
            <w:r w:rsidRPr="00682564">
              <w:t>resume</w:t>
            </w:r>
            <w:r w:rsidRPr="00992711">
              <w:rPr>
                <w:rStyle w:val="Requiredfieldmark"/>
              </w:rPr>
              <w:t>*</w:t>
            </w:r>
          </w:p>
          <w:p w14:paraId="149A9E03" w14:textId="5FCEC587" w:rsidR="000428F8" w:rsidRPr="00682564" w:rsidRDefault="000428F8" w:rsidP="000428F8">
            <w:pPr>
              <w:pStyle w:val="ListParagraph"/>
              <w:keepNext/>
              <w:numPr>
                <w:ilvl w:val="1"/>
                <w:numId w:val="28"/>
              </w:numPr>
              <w:tabs>
                <w:tab w:val="clear" w:pos="851"/>
              </w:tabs>
              <w:spacing w:after="40"/>
              <w:ind w:left="512" w:hanging="228"/>
            </w:pPr>
            <w:r w:rsidRPr="00682564">
              <w:t>responsible service of alcohol certificates</w:t>
            </w:r>
            <w:r w:rsidRPr="00992711">
              <w:rPr>
                <w:rStyle w:val="Requiredfieldmark"/>
              </w:rPr>
              <w:t>*</w:t>
            </w:r>
          </w:p>
          <w:p w14:paraId="730719F0" w14:textId="1FC41F79" w:rsidR="000428F8" w:rsidRPr="00682564" w:rsidRDefault="000428F8" w:rsidP="000428F8">
            <w:pPr>
              <w:pStyle w:val="ListParagraph"/>
              <w:keepNext/>
              <w:numPr>
                <w:ilvl w:val="1"/>
                <w:numId w:val="28"/>
              </w:numPr>
              <w:tabs>
                <w:tab w:val="clear" w:pos="851"/>
              </w:tabs>
              <w:spacing w:after="0"/>
              <w:ind w:left="512" w:hanging="228"/>
            </w:pPr>
            <w:r>
              <w:t>s</w:t>
            </w:r>
            <w:r w:rsidRPr="00682564">
              <w:t>igned</w:t>
            </w:r>
            <w:r>
              <w:t xml:space="preserve"> and dated professional and </w:t>
            </w:r>
            <w:r w:rsidRPr="00682564">
              <w:t xml:space="preserve">personal referee statements </w:t>
            </w:r>
            <w:r>
              <w:t>(one each) that include the referees’ contact details and state</w:t>
            </w:r>
            <w:r w:rsidRPr="00682564">
              <w:t xml:space="preserve"> to the general reputation and character of the applicant</w:t>
            </w:r>
            <w:r w:rsidRPr="00992711">
              <w:rPr>
                <w:rStyle w:val="Requiredfieldmark"/>
              </w:rPr>
              <w:t>*</w:t>
            </w:r>
          </w:p>
        </w:tc>
        <w:tc>
          <w:tcPr>
            <w:tcW w:w="15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7AF7B5" w14:textId="376B0623" w:rsidR="000428F8" w:rsidRPr="008A625C" w:rsidRDefault="000428F8" w:rsidP="000428F8">
            <w:pPr>
              <w:keepNext/>
              <w:rPr>
                <w:b/>
              </w:rPr>
            </w:pPr>
            <w:r w:rsidRPr="008A625C">
              <w:rPr>
                <w:b/>
              </w:rPr>
              <w:t xml:space="preserve">Documents attached </w:t>
            </w:r>
            <w:r>
              <w:rPr>
                <w:b/>
              </w:rPr>
              <w:t>/</w:t>
            </w:r>
            <w:r w:rsidRPr="008A625C">
              <w:rPr>
                <w:b/>
              </w:rPr>
              <w:t xml:space="preserve"> provided?</w:t>
            </w:r>
          </w:p>
        </w:tc>
        <w:tc>
          <w:tcPr>
            <w:tcW w:w="1276" w:type="dxa"/>
            <w:gridSpan w:val="2"/>
            <w:tcBorders>
              <w:top w:val="single" w:sz="4" w:space="0" w:color="auto"/>
              <w:left w:val="single" w:sz="4" w:space="0" w:color="auto"/>
              <w:bottom w:val="single" w:sz="4" w:space="0" w:color="auto"/>
              <w:right w:val="single" w:sz="4" w:space="0" w:color="auto"/>
            </w:tcBorders>
          </w:tcPr>
          <w:p w14:paraId="538E9550" w14:textId="5760A1EE" w:rsidR="000428F8" w:rsidRPr="00682564" w:rsidRDefault="000428F8" w:rsidP="000428F8">
            <w:pPr>
              <w:keepNext/>
              <w:jc w:val="center"/>
            </w:pPr>
            <w:r>
              <w:rPr>
                <w:rFonts w:asciiTheme="minorHAnsi" w:hAnsiTheme="minorHAnsi"/>
                <w:bCs/>
                <w:szCs w:val="22"/>
              </w:rPr>
              <w:t>Yes / No</w:t>
            </w:r>
          </w:p>
        </w:tc>
      </w:tr>
      <w:tr w:rsidR="000428F8" w:rsidRPr="002C0BEF" w14:paraId="26A6855A" w14:textId="77777777" w:rsidTr="000428F8">
        <w:trPr>
          <w:trHeight w:val="27"/>
        </w:trPr>
        <w:tc>
          <w:tcPr>
            <w:tcW w:w="754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0194193" w14:textId="4FEF0D71" w:rsidR="000428F8" w:rsidRPr="008A625C" w:rsidRDefault="000428F8" w:rsidP="000428F8">
            <w:pPr>
              <w:pStyle w:val="ListParagraph"/>
              <w:numPr>
                <w:ilvl w:val="0"/>
                <w:numId w:val="28"/>
              </w:numPr>
              <w:spacing w:after="40"/>
            </w:pPr>
            <w:r w:rsidRPr="008A625C">
              <w:t xml:space="preserve">If </w:t>
            </w:r>
            <w:r w:rsidRPr="008A625C">
              <w:rPr>
                <w:b/>
              </w:rPr>
              <w:t>yes</w:t>
            </w:r>
            <w:r w:rsidRPr="008A625C">
              <w:t>, then you may only be required to provide t</w:t>
            </w:r>
            <w:r>
              <w:t xml:space="preserve">he following for </w:t>
            </w:r>
            <w:r w:rsidRPr="008A625C">
              <w:t>any nominees or executive officers (contact Licensing NT):</w:t>
            </w:r>
          </w:p>
          <w:p w14:paraId="23F57B8C" w14:textId="5D9EC16A" w:rsidR="000428F8" w:rsidRPr="008A625C" w:rsidRDefault="000428F8" w:rsidP="000428F8">
            <w:pPr>
              <w:pStyle w:val="ListParagraph"/>
              <w:numPr>
                <w:ilvl w:val="1"/>
                <w:numId w:val="28"/>
              </w:numPr>
              <w:spacing w:after="40"/>
            </w:pPr>
            <w:r w:rsidRPr="008A625C">
              <w:t>statutory de</w:t>
            </w:r>
            <w:r>
              <w:t xml:space="preserve">claration </w:t>
            </w:r>
            <w:r w:rsidRPr="008A625C">
              <w:t xml:space="preserve">disclosing that within the last </w:t>
            </w:r>
            <w:r>
              <w:t>12 months they have not had</w:t>
            </w:r>
            <w:r w:rsidRPr="008A625C">
              <w:t xml:space="preserve"> any </w:t>
            </w:r>
            <w:r>
              <w:t>criminal or court convictions - it</w:t>
            </w:r>
            <w:r w:rsidRPr="008A625C">
              <w:t xml:space="preserve"> must be signed, dated and include current contact details.</w:t>
            </w:r>
            <w:r w:rsidRPr="00992711">
              <w:rPr>
                <w:rStyle w:val="Requiredfieldmark"/>
              </w:rPr>
              <w:t>*</w:t>
            </w:r>
          </w:p>
          <w:p w14:paraId="25BB0F26" w14:textId="14FCFCDD" w:rsidR="000428F8" w:rsidRPr="00682564" w:rsidRDefault="000428F8" w:rsidP="000428F8">
            <w:pPr>
              <w:pStyle w:val="ListParagraph"/>
              <w:numPr>
                <w:ilvl w:val="1"/>
                <w:numId w:val="28"/>
              </w:numPr>
              <w:spacing w:after="0"/>
            </w:pPr>
            <w:proofErr w:type="gramStart"/>
            <w:r w:rsidRPr="008A625C">
              <w:t>a</w:t>
            </w:r>
            <w:proofErr w:type="gramEnd"/>
            <w:r w:rsidRPr="008A625C">
              <w:t xml:space="preserve"> clear, colour copy of photo ID (driver’s licence, passport, NT working with children card, Australia Post </w:t>
            </w:r>
            <w:proofErr w:type="spellStart"/>
            <w:r w:rsidRPr="008A625C">
              <w:t>keypass</w:t>
            </w:r>
            <w:proofErr w:type="spellEnd"/>
            <w:r w:rsidRPr="008A625C">
              <w:t xml:space="preserve"> card or evidence of age card)</w:t>
            </w:r>
            <w:r>
              <w:t>.</w:t>
            </w:r>
            <w:r w:rsidRPr="00992711">
              <w:rPr>
                <w:rStyle w:val="Requiredfieldmark"/>
              </w:rPr>
              <w:t>*</w:t>
            </w:r>
          </w:p>
        </w:tc>
        <w:tc>
          <w:tcPr>
            <w:tcW w:w="157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0E8C5" w14:textId="54ED9AE4" w:rsidR="000428F8" w:rsidRPr="008A625C" w:rsidRDefault="000428F8" w:rsidP="000428F8">
            <w:pPr>
              <w:rPr>
                <w:b/>
              </w:rPr>
            </w:pPr>
            <w:r w:rsidRPr="008A625C">
              <w:rPr>
                <w:b/>
              </w:rPr>
              <w:t>Documents attached</w:t>
            </w:r>
            <w:r>
              <w:rPr>
                <w:b/>
              </w:rPr>
              <w:t xml:space="preserve"> /</w:t>
            </w:r>
            <w:r w:rsidRPr="008A625C">
              <w:rPr>
                <w:b/>
              </w:rPr>
              <w:t xml:space="preserve"> provided?</w:t>
            </w:r>
          </w:p>
        </w:tc>
        <w:tc>
          <w:tcPr>
            <w:tcW w:w="1276" w:type="dxa"/>
            <w:gridSpan w:val="2"/>
            <w:tcBorders>
              <w:top w:val="single" w:sz="4" w:space="0" w:color="auto"/>
              <w:left w:val="single" w:sz="4" w:space="0" w:color="auto"/>
              <w:bottom w:val="single" w:sz="4" w:space="0" w:color="auto"/>
              <w:right w:val="single" w:sz="4" w:space="0" w:color="auto"/>
            </w:tcBorders>
          </w:tcPr>
          <w:p w14:paraId="192E7761" w14:textId="65F86392" w:rsidR="000428F8" w:rsidRDefault="000428F8" w:rsidP="000428F8">
            <w:pPr>
              <w:jc w:val="center"/>
              <w:rPr>
                <w:rFonts w:asciiTheme="minorHAnsi" w:hAnsiTheme="minorHAnsi"/>
                <w:bCs/>
                <w:szCs w:val="22"/>
              </w:rPr>
            </w:pPr>
            <w:r>
              <w:rPr>
                <w:rFonts w:asciiTheme="minorHAnsi" w:hAnsiTheme="minorHAnsi"/>
                <w:bCs/>
                <w:szCs w:val="22"/>
              </w:rPr>
              <w:t>Yes / No</w:t>
            </w:r>
          </w:p>
        </w:tc>
      </w:tr>
      <w:tr w:rsidR="000428F8" w:rsidRPr="002C0BEF" w14:paraId="2A624CFF"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0D516CA5" w14:textId="2C4852FA" w:rsidR="000428F8" w:rsidRDefault="000428F8" w:rsidP="000428F8">
            <w:pPr>
              <w:spacing w:after="0"/>
              <w:rPr>
                <w:rStyle w:val="Questionlabel"/>
              </w:rPr>
            </w:pPr>
            <w:r w:rsidRPr="000B126A">
              <w:rPr>
                <w:rFonts w:asciiTheme="minorHAnsi" w:hAnsiTheme="minorHAnsi"/>
                <w:b/>
              </w:rPr>
              <w:t>Proof of title or fully executed lease or contract or other evidence of your right to occupy the premises</w:t>
            </w:r>
            <w:r w:rsidRPr="000B126A">
              <w:rPr>
                <w:rStyle w:val="Requiredfieldmark"/>
                <w:rFonts w:asciiTheme="minorHAnsi" w:hAnsiTheme="minorHAnsi"/>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07C1A1A1" w14:textId="6DA410D7" w:rsidR="000428F8" w:rsidRPr="002C0BEF" w:rsidRDefault="000428F8" w:rsidP="000428F8">
            <w:pPr>
              <w:spacing w:after="0"/>
              <w:jc w:val="center"/>
            </w:pPr>
            <w:r>
              <w:rPr>
                <w:rFonts w:asciiTheme="minorHAnsi" w:hAnsiTheme="minorHAnsi"/>
                <w:bCs/>
                <w:szCs w:val="22"/>
              </w:rPr>
              <w:t>Yes / No</w:t>
            </w:r>
          </w:p>
        </w:tc>
      </w:tr>
      <w:tr w:rsidR="000428F8" w:rsidRPr="002C0BEF" w14:paraId="6E57DA54"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77BE8A82" w14:textId="4A270802" w:rsidR="000428F8" w:rsidRDefault="000428F8" w:rsidP="000428F8">
            <w:pPr>
              <w:spacing w:after="0"/>
              <w:rPr>
                <w:rStyle w:val="Questionlabel"/>
              </w:rPr>
            </w:pPr>
            <w:r w:rsidRPr="000B126A">
              <w:rPr>
                <w:rFonts w:asciiTheme="minorHAnsi" w:hAnsiTheme="minorHAnsi"/>
                <w:b/>
                <w:bCs/>
                <w:szCs w:val="22"/>
              </w:rPr>
              <w:t xml:space="preserve">Evidence of your financial stability </w:t>
            </w:r>
            <w:proofErr w:type="spellStart"/>
            <w:r w:rsidRPr="000B126A">
              <w:rPr>
                <w:rFonts w:asciiTheme="minorHAnsi" w:hAnsiTheme="minorHAnsi"/>
                <w:b/>
                <w:bCs/>
                <w:szCs w:val="22"/>
              </w:rPr>
              <w:t>eg</w:t>
            </w:r>
            <w:proofErr w:type="spellEnd"/>
            <w:r w:rsidRPr="000B126A">
              <w:rPr>
                <w:rFonts w:asciiTheme="minorHAnsi" w:hAnsiTheme="minorHAnsi"/>
                <w:b/>
                <w:bCs/>
                <w:szCs w:val="22"/>
              </w:rPr>
              <w:t>. a letter from the relevant bank or accountant (if an individual), assets/liabilities statement</w:t>
            </w:r>
            <w:r w:rsidRPr="000B126A">
              <w:rPr>
                <w:rStyle w:val="Requiredfieldmark"/>
                <w:rFonts w:asciiTheme="minorHAnsi" w:hAnsiTheme="minorHAnsi"/>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63D49B54" w14:textId="566B10F6" w:rsidR="000428F8" w:rsidRPr="002C0BEF" w:rsidRDefault="000428F8" w:rsidP="000428F8">
            <w:pPr>
              <w:spacing w:after="0"/>
              <w:jc w:val="center"/>
            </w:pPr>
            <w:r>
              <w:rPr>
                <w:rFonts w:asciiTheme="minorHAnsi" w:hAnsiTheme="minorHAnsi"/>
                <w:bCs/>
                <w:szCs w:val="22"/>
              </w:rPr>
              <w:t>Yes / No</w:t>
            </w:r>
          </w:p>
        </w:tc>
      </w:tr>
      <w:tr w:rsidR="000428F8" w:rsidRPr="002C0BEF" w14:paraId="2B27B46E"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4414652B" w14:textId="16B7CB63" w:rsidR="000428F8" w:rsidRDefault="000428F8" w:rsidP="000428F8">
            <w:pPr>
              <w:spacing w:after="0"/>
              <w:rPr>
                <w:rStyle w:val="Questionlabel"/>
              </w:rPr>
            </w:pPr>
            <w:r w:rsidRPr="000B126A">
              <w:rPr>
                <w:rFonts w:asciiTheme="minorHAnsi" w:hAnsiTheme="minorHAnsi"/>
                <w:b/>
                <w:bCs/>
                <w:szCs w:val="22"/>
              </w:rPr>
              <w:t>A</w:t>
            </w:r>
            <w:r>
              <w:rPr>
                <w:rFonts w:asciiTheme="minorHAnsi" w:hAnsiTheme="minorHAnsi"/>
                <w:b/>
                <w:bCs/>
                <w:szCs w:val="22"/>
              </w:rPr>
              <w:t>n event management plan</w:t>
            </w:r>
            <w:r w:rsidRPr="000B126A">
              <w:rPr>
                <w:rStyle w:val="Requiredfieldmark"/>
                <w:rFonts w:asciiTheme="minorHAnsi" w:hAnsiTheme="minorHAnsi"/>
              </w:rPr>
              <w:t>*</w:t>
            </w:r>
            <w:bookmarkStart w:id="0" w:name="_GoBack"/>
            <w:bookmarkEnd w:id="0"/>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5D79F7E3" w14:textId="35A04639" w:rsidR="000428F8" w:rsidRPr="002C0BEF" w:rsidRDefault="000428F8" w:rsidP="000428F8">
            <w:pPr>
              <w:spacing w:after="0"/>
              <w:jc w:val="center"/>
            </w:pPr>
            <w:r>
              <w:rPr>
                <w:rFonts w:asciiTheme="minorHAnsi" w:hAnsiTheme="minorHAnsi"/>
                <w:bCs/>
                <w:szCs w:val="22"/>
              </w:rPr>
              <w:t>Yes / No</w:t>
            </w:r>
          </w:p>
        </w:tc>
      </w:tr>
      <w:tr w:rsidR="000428F8" w:rsidRPr="002C0BEF" w14:paraId="73911EED"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D86C636" w14:textId="4EB4967E" w:rsidR="000428F8" w:rsidRDefault="000428F8" w:rsidP="000428F8">
            <w:pPr>
              <w:spacing w:after="0"/>
              <w:rPr>
                <w:rStyle w:val="Questionlabel"/>
              </w:rPr>
            </w:pPr>
            <w:r w:rsidRPr="00463BDA">
              <w:rPr>
                <w:rFonts w:asciiTheme="minorHAnsi" w:hAnsiTheme="minorHAnsi"/>
                <w:b/>
              </w:rPr>
              <w:t>If applying on behalf of a club, supply a current certific</w:t>
            </w:r>
            <w:r>
              <w:rPr>
                <w:rFonts w:asciiTheme="minorHAnsi" w:hAnsiTheme="minorHAnsi"/>
                <w:b/>
              </w:rPr>
              <w:t>ate of incorporated association</w:t>
            </w:r>
            <w:r w:rsidRPr="00463BDA">
              <w:rPr>
                <w:rFonts w:asciiTheme="minorHAnsi" w:hAnsiTheme="minorHAnsi"/>
                <w:bCs/>
                <w:color w:val="FF000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566ECBE6" w14:textId="475275E2" w:rsidR="000428F8" w:rsidRPr="002C0BEF" w:rsidRDefault="000428F8" w:rsidP="000428F8">
            <w:pPr>
              <w:spacing w:after="0"/>
              <w:jc w:val="center"/>
            </w:pPr>
            <w:r w:rsidRPr="00463BDA">
              <w:rPr>
                <w:rFonts w:asciiTheme="minorHAnsi" w:hAnsiTheme="minorHAnsi"/>
              </w:rPr>
              <w:t>Yes / No</w:t>
            </w:r>
          </w:p>
        </w:tc>
      </w:tr>
      <w:tr w:rsidR="000428F8" w:rsidRPr="002C0BEF" w14:paraId="427F18B1"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DACBBD7" w14:textId="20E30782" w:rsidR="000428F8" w:rsidRPr="00463BDA" w:rsidRDefault="000428F8" w:rsidP="000428F8">
            <w:pPr>
              <w:spacing w:after="0"/>
              <w:rPr>
                <w:rFonts w:asciiTheme="minorHAnsi" w:hAnsiTheme="minorHAnsi"/>
                <w:b/>
              </w:rPr>
            </w:pPr>
            <w:r w:rsidRPr="000B126A">
              <w:rPr>
                <w:rFonts w:asciiTheme="minorHAnsi" w:hAnsiTheme="minorHAnsi"/>
                <w:b/>
                <w:szCs w:val="22"/>
                <w:lang w:eastAsia="en-US"/>
              </w:rPr>
              <w:lastRenderedPageBreak/>
              <w:t>A business name certificate of registration from the Australian Securities Investment Commission (ASIC)</w:t>
            </w:r>
            <w:r w:rsidRPr="000B126A">
              <w:rPr>
                <w:rStyle w:val="Requiredfieldmark"/>
                <w:rFonts w:asciiTheme="minorHAnsi" w:hAnsiTheme="minorHAnsi"/>
                <w:b w:val="0"/>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tcPr>
          <w:p w14:paraId="46AEFF25" w14:textId="40A3CB76" w:rsidR="000428F8" w:rsidRPr="00463BDA" w:rsidRDefault="000428F8" w:rsidP="000428F8">
            <w:pPr>
              <w:spacing w:before="120" w:after="0"/>
              <w:jc w:val="center"/>
              <w:rPr>
                <w:rFonts w:asciiTheme="minorHAnsi" w:hAnsiTheme="minorHAnsi"/>
              </w:rPr>
            </w:pPr>
            <w:r>
              <w:rPr>
                <w:rFonts w:asciiTheme="minorHAnsi" w:hAnsiTheme="minorHAnsi"/>
                <w:bCs/>
                <w:szCs w:val="22"/>
              </w:rPr>
              <w:t>Yes / No</w:t>
            </w:r>
          </w:p>
        </w:tc>
      </w:tr>
      <w:tr w:rsidR="000428F8" w:rsidRPr="002C0BEF" w14:paraId="64530178" w14:textId="77777777" w:rsidTr="000428F8">
        <w:trPr>
          <w:trHeight w:val="27"/>
        </w:trPr>
        <w:tc>
          <w:tcPr>
            <w:tcW w:w="9117" w:type="dxa"/>
            <w:gridSpan w:val="2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60F10F8F" w14:textId="27E7BE9B" w:rsidR="000428F8" w:rsidRDefault="000428F8" w:rsidP="000428F8">
            <w:pPr>
              <w:spacing w:after="80"/>
              <w:rPr>
                <w:rFonts w:asciiTheme="minorHAnsi" w:hAnsiTheme="minorHAnsi"/>
                <w:b/>
              </w:rPr>
            </w:pPr>
            <w:r w:rsidRPr="00A07D27">
              <w:rPr>
                <w:rFonts w:asciiTheme="minorHAnsi" w:hAnsiTheme="minorHAnsi"/>
                <w:b/>
              </w:rPr>
              <w:t>If you’re applying on behalf of a company, a full company extract verifying the business registered details about the company including the list of dire</w:t>
            </w:r>
            <w:r>
              <w:rPr>
                <w:rFonts w:asciiTheme="minorHAnsi" w:hAnsiTheme="minorHAnsi"/>
                <w:b/>
              </w:rPr>
              <w:t>ctors, shareholders and members</w:t>
            </w:r>
            <w:r w:rsidRPr="00A07D27">
              <w:rPr>
                <w:rStyle w:val="Requiredfieldmark"/>
                <w:rFonts w:asciiTheme="minorHAnsi" w:hAnsiTheme="minorHAnsi"/>
              </w:rPr>
              <w:t>*</w:t>
            </w:r>
          </w:p>
          <w:p w14:paraId="0F76BC2D" w14:textId="5BFE1694" w:rsidR="000428F8" w:rsidRPr="003B50E0" w:rsidRDefault="000428F8" w:rsidP="000428F8">
            <w:pPr>
              <w:spacing w:after="0"/>
              <w:rPr>
                <w:rFonts w:asciiTheme="minorHAnsi" w:hAnsiTheme="minorHAnsi"/>
              </w:rPr>
            </w:pPr>
            <w:r w:rsidRPr="003B50E0">
              <w:rPr>
                <w:rFonts w:asciiTheme="minorHAnsi" w:hAnsiTheme="minorHAnsi"/>
              </w:rPr>
              <w:t>If there are any other businesses linked to the proposed licensed premises, you must attach ASIC full company extracts for those as well</w:t>
            </w:r>
            <w:r>
              <w:rPr>
                <w:rFonts w:asciiTheme="minorHAnsi" w:hAnsiTheme="minorHAnsi"/>
              </w:rPr>
              <w:t>.</w:t>
            </w:r>
          </w:p>
        </w:tc>
        <w:tc>
          <w:tcPr>
            <w:tcW w:w="1276" w:type="dxa"/>
            <w:gridSpan w:val="2"/>
            <w:tcBorders>
              <w:top w:val="single" w:sz="4" w:space="0" w:color="auto"/>
              <w:bottom w:val="single" w:sz="4" w:space="0" w:color="auto"/>
              <w:right w:val="single" w:sz="4" w:space="0" w:color="auto"/>
            </w:tcBorders>
            <w:noWrap/>
            <w:tcMar>
              <w:top w:w="108" w:type="dxa"/>
              <w:bottom w:w="108" w:type="dxa"/>
            </w:tcMar>
            <w:vAlign w:val="center"/>
          </w:tcPr>
          <w:p w14:paraId="591DB91A" w14:textId="59300BF2" w:rsidR="000428F8" w:rsidRDefault="000428F8" w:rsidP="000428F8">
            <w:pPr>
              <w:spacing w:after="0"/>
              <w:jc w:val="center"/>
              <w:rPr>
                <w:rFonts w:asciiTheme="minorHAnsi" w:hAnsiTheme="minorHAnsi"/>
                <w:bCs/>
                <w:szCs w:val="22"/>
              </w:rPr>
            </w:pPr>
            <w:r>
              <w:rPr>
                <w:rFonts w:asciiTheme="minorHAnsi" w:hAnsiTheme="minorHAnsi"/>
                <w:bCs/>
                <w:szCs w:val="22"/>
              </w:rPr>
              <w:t>Yes / No</w:t>
            </w:r>
          </w:p>
        </w:tc>
      </w:tr>
      <w:tr w:rsidR="000428F8" w:rsidRPr="007A5EFD" w14:paraId="5828B80B" w14:textId="77777777" w:rsidTr="000428F8">
        <w:trPr>
          <w:trHeight w:val="13"/>
        </w:trPr>
        <w:tc>
          <w:tcPr>
            <w:tcW w:w="10393" w:type="dxa"/>
            <w:gridSpan w:val="2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9276A60" w14:textId="6B2F30DF" w:rsidR="000428F8" w:rsidRPr="00451843" w:rsidRDefault="000428F8" w:rsidP="000428F8">
            <w:pPr>
              <w:pStyle w:val="Heading2"/>
              <w:keepLines w:val="0"/>
              <w:spacing w:before="0" w:after="0"/>
              <w:outlineLvl w:val="1"/>
              <w:rPr>
                <w:rStyle w:val="Questionlabel"/>
              </w:rPr>
            </w:pPr>
            <w:r w:rsidRPr="00451843">
              <w:rPr>
                <w:rStyle w:val="Questionlabel"/>
                <w:color w:val="FFFFFF" w:themeColor="background1"/>
              </w:rPr>
              <w:t>Privacy declaration</w:t>
            </w:r>
          </w:p>
        </w:tc>
      </w:tr>
      <w:tr w:rsidR="000428F8" w:rsidRPr="002C0BEF" w14:paraId="2A2CC177" w14:textId="77777777" w:rsidTr="00E66378">
        <w:trPr>
          <w:trHeight w:val="27"/>
        </w:trPr>
        <w:tc>
          <w:tcPr>
            <w:tcW w:w="10393"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187A62CB" w14:textId="7CB84713" w:rsidR="000428F8" w:rsidRDefault="000428F8" w:rsidP="000428F8">
            <w:pPr>
              <w:keepNext/>
              <w:spacing w:after="0"/>
              <w:rPr>
                <w:rFonts w:asciiTheme="minorHAnsi" w:hAnsiTheme="minorHAnsi"/>
                <w:bCs/>
                <w:szCs w:val="22"/>
              </w:rPr>
            </w:pPr>
            <w:r w:rsidRPr="00A07D27">
              <w:rPr>
                <w:rFonts w:asciiTheme="minorHAnsi" w:hAnsiTheme="minorHAnsi"/>
                <w:b/>
              </w:rPr>
              <w:t>I have read the privacy statement at the end of this form and declare that I have made reasonable efforts to make all third parties aware of the information in the privacy statement.</w:t>
            </w:r>
          </w:p>
        </w:tc>
      </w:tr>
      <w:tr w:rsidR="000428F8" w:rsidRPr="002C0BEF" w14:paraId="5B46F0C2" w14:textId="77777777" w:rsidTr="007E7FF6">
        <w:trPr>
          <w:cantSplit w:val="0"/>
          <w:trHeight w:val="658"/>
        </w:trPr>
        <w:tc>
          <w:tcPr>
            <w:tcW w:w="2565"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189AFB1" w14:textId="7253D2AF" w:rsidR="000428F8" w:rsidRPr="00A07D27" w:rsidRDefault="000428F8" w:rsidP="000428F8">
            <w:pPr>
              <w:spacing w:after="0"/>
              <w:rPr>
                <w:rFonts w:asciiTheme="minorHAnsi" w:hAnsiTheme="minorHAnsi"/>
                <w:b/>
              </w:rPr>
            </w:pPr>
            <w:r w:rsidRPr="00A107C1">
              <w:rPr>
                <w:rFonts w:asciiTheme="minorHAnsi" w:hAnsiTheme="minorHAnsi"/>
                <w:b/>
                <w:szCs w:val="22"/>
              </w:rPr>
              <w:t>Signature of applicant</w:t>
            </w:r>
            <w:r w:rsidRPr="00A107C1">
              <w:rPr>
                <w:rStyle w:val="Requiredfieldmark"/>
                <w:b w:val="0"/>
              </w:rPr>
              <w:t>*</w:t>
            </w:r>
            <w:r w:rsidRPr="00A107C1">
              <w:rPr>
                <w:rFonts w:asciiTheme="minorHAnsi" w:hAnsiTheme="minorHAnsi"/>
                <w:b/>
                <w:szCs w:val="22"/>
              </w:rPr>
              <w:t xml:space="preserve"> </w:t>
            </w:r>
          </w:p>
        </w:tc>
        <w:tc>
          <w:tcPr>
            <w:tcW w:w="4539" w:type="dxa"/>
            <w:gridSpan w:val="10"/>
            <w:tcBorders>
              <w:top w:val="single" w:sz="4" w:space="0" w:color="auto"/>
              <w:bottom w:val="single" w:sz="4" w:space="0" w:color="auto"/>
              <w:right w:val="single" w:sz="4" w:space="0" w:color="auto"/>
            </w:tcBorders>
            <w:noWrap/>
            <w:tcMar>
              <w:top w:w="108" w:type="dxa"/>
              <w:bottom w:w="108" w:type="dxa"/>
            </w:tcMar>
            <w:vAlign w:val="center"/>
          </w:tcPr>
          <w:p w14:paraId="11F504F6" w14:textId="77777777" w:rsidR="000428F8" w:rsidRDefault="000428F8" w:rsidP="000428F8">
            <w:pPr>
              <w:spacing w:after="0"/>
              <w:rPr>
                <w:rFonts w:asciiTheme="minorHAnsi" w:hAnsiTheme="minorHAnsi"/>
                <w:bCs/>
                <w:szCs w:val="22"/>
              </w:rPr>
            </w:pPr>
          </w:p>
        </w:tc>
        <w:tc>
          <w:tcPr>
            <w:tcW w:w="853"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7FCBFBB3" w14:textId="14C6867A" w:rsidR="000428F8" w:rsidRDefault="000428F8" w:rsidP="000428F8">
            <w:pPr>
              <w:spacing w:after="0"/>
              <w:rPr>
                <w:rFonts w:asciiTheme="minorHAnsi" w:hAnsiTheme="minorHAnsi"/>
                <w:bCs/>
                <w:szCs w:val="22"/>
              </w:rPr>
            </w:pPr>
            <w:r w:rsidRPr="00A107C1">
              <w:rPr>
                <w:rFonts w:asciiTheme="minorHAnsi" w:hAnsiTheme="minorHAnsi"/>
                <w:b/>
                <w:bCs/>
                <w:szCs w:val="22"/>
              </w:rPr>
              <w:t>Date</w:t>
            </w:r>
            <w:r w:rsidRPr="00A107C1">
              <w:rPr>
                <w:rStyle w:val="Requiredfieldmark"/>
                <w:b w:val="0"/>
              </w:rPr>
              <w:t>*</w:t>
            </w:r>
          </w:p>
        </w:tc>
        <w:tc>
          <w:tcPr>
            <w:tcW w:w="2436" w:type="dxa"/>
            <w:gridSpan w:val="7"/>
            <w:tcBorders>
              <w:top w:val="single" w:sz="4" w:space="0" w:color="auto"/>
              <w:bottom w:val="single" w:sz="4" w:space="0" w:color="auto"/>
              <w:right w:val="single" w:sz="4" w:space="0" w:color="auto"/>
            </w:tcBorders>
            <w:vAlign w:val="center"/>
          </w:tcPr>
          <w:p w14:paraId="3A25E820" w14:textId="0FA6ED94" w:rsidR="000428F8" w:rsidRDefault="000428F8" w:rsidP="000428F8">
            <w:pPr>
              <w:spacing w:after="0"/>
              <w:rPr>
                <w:rFonts w:asciiTheme="minorHAnsi" w:hAnsiTheme="minorHAnsi"/>
                <w:bCs/>
                <w:szCs w:val="22"/>
              </w:rPr>
            </w:pPr>
          </w:p>
        </w:tc>
      </w:tr>
      <w:tr w:rsidR="00E13298" w:rsidRPr="002C0BEF" w14:paraId="31713839" w14:textId="77777777" w:rsidTr="007E7FF6">
        <w:trPr>
          <w:cantSplit w:val="0"/>
          <w:trHeight w:val="5889"/>
        </w:trPr>
        <w:tc>
          <w:tcPr>
            <w:tcW w:w="10393" w:type="dxa"/>
            <w:gridSpan w:val="24"/>
            <w:tcBorders>
              <w:top w:val="single" w:sz="4" w:space="0" w:color="auto"/>
              <w:left w:val="nil"/>
              <w:bottom w:val="nil"/>
              <w:right w:val="nil"/>
            </w:tcBorders>
            <w:noWrap/>
            <w:tcMar>
              <w:top w:w="108" w:type="dxa"/>
              <w:bottom w:w="108" w:type="dxa"/>
            </w:tcMar>
            <w:vAlign w:val="center"/>
          </w:tcPr>
          <w:p w14:paraId="1FB7B3BB" w14:textId="77777777" w:rsidR="00E13298" w:rsidRPr="00E13298" w:rsidRDefault="00E13298" w:rsidP="00E13298">
            <w:pPr>
              <w:pStyle w:val="Heading1"/>
              <w:spacing w:before="0" w:after="0"/>
              <w:outlineLvl w:val="0"/>
            </w:pPr>
            <w:r w:rsidRPr="00E13298">
              <w:lastRenderedPageBreak/>
              <w:t>Privacy statement</w:t>
            </w:r>
          </w:p>
          <w:p w14:paraId="6576DA68" w14:textId="77777777" w:rsidR="00E13298" w:rsidRPr="00E13298" w:rsidRDefault="00E13298" w:rsidP="00E13298">
            <w:pPr>
              <w:pStyle w:val="Heading2"/>
              <w:spacing w:before="0" w:after="0"/>
              <w:outlineLvl w:val="1"/>
            </w:pPr>
            <w:r w:rsidRPr="00E13298">
              <w:t>For the applicant</w:t>
            </w:r>
          </w:p>
          <w:p w14:paraId="1BA5C0F1" w14:textId="77777777" w:rsidR="00E13298" w:rsidRPr="00E13298" w:rsidRDefault="00E13298" w:rsidP="00E13298">
            <w:pPr>
              <w:spacing w:after="0"/>
              <w:rPr>
                <w:rFonts w:asciiTheme="minorHAnsi" w:hAnsiTheme="minorHAnsi"/>
                <w:bCs/>
                <w:szCs w:val="22"/>
              </w:rPr>
            </w:pPr>
            <w:r w:rsidRPr="00E13298">
              <w:rPr>
                <w:rFonts w:asciiTheme="minorHAnsi" w:hAnsiTheme="minorHAnsi"/>
                <w:bCs/>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40E7AC60" w14:textId="77777777" w:rsidR="00E13298" w:rsidRPr="00E13298" w:rsidRDefault="00E13298" w:rsidP="00E13298">
            <w:pPr>
              <w:pStyle w:val="Heading2"/>
              <w:spacing w:before="0" w:after="0"/>
              <w:outlineLvl w:val="1"/>
            </w:pPr>
            <w:r w:rsidRPr="00E13298">
              <w:t>For the applicant and third parties</w:t>
            </w:r>
          </w:p>
          <w:p w14:paraId="12CCBC04" w14:textId="2C2FAC40" w:rsidR="00E13298" w:rsidRPr="00E13298" w:rsidRDefault="00E13298" w:rsidP="00E13298">
            <w:pPr>
              <w:spacing w:after="0"/>
              <w:rPr>
                <w:rFonts w:asciiTheme="minorHAnsi" w:hAnsiTheme="minorHAnsi"/>
                <w:bCs/>
                <w:szCs w:val="22"/>
              </w:rPr>
            </w:pPr>
            <w:r w:rsidRPr="00E13298">
              <w:rPr>
                <w:rFonts w:asciiTheme="minorHAnsi" w:hAnsiTheme="minorHAnsi"/>
                <w:bCs/>
                <w:szCs w:val="22"/>
              </w:rPr>
              <w:t xml:space="preserve">We collect and use your personal information to process and manage this application (and, if approved, any subsequent licence/registration) under the </w:t>
            </w:r>
            <w:r w:rsidRPr="00E13298">
              <w:rPr>
                <w:rFonts w:asciiTheme="minorHAnsi" w:hAnsiTheme="minorHAnsi"/>
                <w:bCs/>
                <w:i/>
                <w:iCs/>
                <w:szCs w:val="22"/>
              </w:rPr>
              <w:t>Liquor Act 2019</w:t>
            </w:r>
            <w:r>
              <w:rPr>
                <w:rStyle w:val="FootnoteReference"/>
                <w:rFonts w:asciiTheme="minorHAnsi" w:hAnsiTheme="minorHAnsi"/>
                <w:bCs/>
                <w:i/>
                <w:iCs/>
                <w:szCs w:val="22"/>
              </w:rPr>
              <w:footnoteReference w:id="8"/>
            </w:r>
            <w:r w:rsidRPr="00E13298">
              <w:rPr>
                <w:rFonts w:asciiTheme="minorHAnsi" w:hAnsiTheme="minorHAnsi"/>
                <w:bCs/>
                <w:szCs w:val="22"/>
              </w:rP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5A05CD8D" w14:textId="77777777" w:rsidR="003C2413" w:rsidRDefault="00E13298" w:rsidP="00E13298">
            <w:pPr>
              <w:spacing w:after="0"/>
              <w:rPr>
                <w:rFonts w:asciiTheme="minorHAnsi" w:hAnsiTheme="minorHAnsi"/>
                <w:bCs/>
                <w:szCs w:val="22"/>
              </w:rPr>
            </w:pPr>
            <w:r w:rsidRPr="00E13298">
              <w:rPr>
                <w:rFonts w:asciiTheme="minorHAnsi" w:hAnsiTheme="minorHAnsi"/>
                <w:bCs/>
                <w:szCs w:val="22"/>
              </w:rP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6F25523A" w14:textId="77777777" w:rsidR="003C2413" w:rsidRDefault="003C2413" w:rsidP="00E13298">
            <w:pPr>
              <w:spacing w:after="0"/>
              <w:rPr>
                <w:rFonts w:asciiTheme="minorHAnsi" w:hAnsiTheme="minorHAnsi"/>
                <w:bCs/>
                <w:szCs w:val="22"/>
              </w:rPr>
            </w:pPr>
          </w:p>
          <w:p w14:paraId="1B51F002" w14:textId="0F6CDE79" w:rsidR="00E13298" w:rsidRDefault="00E13298" w:rsidP="00E13298">
            <w:pPr>
              <w:spacing w:after="0"/>
              <w:rPr>
                <w:rFonts w:asciiTheme="minorHAnsi" w:hAnsiTheme="minorHAnsi"/>
                <w:bCs/>
                <w:szCs w:val="22"/>
              </w:rPr>
            </w:pPr>
            <w:r w:rsidRPr="00E13298">
              <w:rPr>
                <w:rFonts w:asciiTheme="minorHAnsi" w:hAnsiTheme="minorHAnsi"/>
                <w:bCs/>
                <w:szCs w:val="22"/>
              </w:rPr>
              <w:t xml:space="preserve">You have a right to access the information we hold about you. To learn more about this, or if you would like to access or correct the information we hold about you or make a privacy complaint about us, </w:t>
            </w:r>
            <w:r>
              <w:rPr>
                <w:rFonts w:asciiTheme="minorHAnsi" w:hAnsiTheme="minorHAnsi"/>
                <w:bCs/>
                <w:szCs w:val="22"/>
              </w:rPr>
              <w:t xml:space="preserve">go to the </w:t>
            </w:r>
            <w:r w:rsidRPr="00E13298">
              <w:rPr>
                <w:rFonts w:asciiTheme="minorHAnsi" w:hAnsiTheme="minorHAnsi"/>
                <w:bCs/>
                <w:szCs w:val="22"/>
              </w:rPr>
              <w:t>Department of Industry, Tourism and Trade</w:t>
            </w:r>
            <w:r>
              <w:rPr>
                <w:rFonts w:asciiTheme="minorHAnsi" w:hAnsiTheme="minorHAnsi"/>
                <w:bCs/>
                <w:szCs w:val="22"/>
              </w:rPr>
              <w:t xml:space="preserve"> website</w:t>
            </w:r>
            <w:r>
              <w:rPr>
                <w:rStyle w:val="FootnoteReference"/>
                <w:rFonts w:asciiTheme="minorHAnsi" w:hAnsiTheme="minorHAnsi"/>
                <w:bCs/>
                <w:szCs w:val="22"/>
              </w:rPr>
              <w:footnoteReference w:id="9"/>
            </w:r>
            <w:r>
              <w:rPr>
                <w:rFonts w:asciiTheme="minorHAnsi" w:hAnsiTheme="minorHAnsi"/>
                <w:bCs/>
                <w:szCs w:val="22"/>
              </w:rPr>
              <w:t>.</w:t>
            </w:r>
            <w:r w:rsidR="003C2413">
              <w:rPr>
                <w:rFonts w:asciiTheme="minorHAnsi" w:hAnsiTheme="minorHAnsi"/>
                <w:bCs/>
                <w:szCs w:val="22"/>
              </w:rPr>
              <w:t xml:space="preserve"> </w:t>
            </w:r>
            <w:r w:rsidRPr="00E13298">
              <w:rPr>
                <w:rFonts w:asciiTheme="minorHAnsi" w:hAnsiTheme="minorHAnsi"/>
                <w:bCs/>
                <w:szCs w:val="22"/>
              </w:rPr>
              <w:t xml:space="preserve">To specifically discuss how your information is used and shared by Licensing NT, you can call us on 08 8999 1800 or email us at </w:t>
            </w:r>
            <w:hyperlink r:id="rId15" w:history="1">
              <w:r w:rsidRPr="0011400B">
                <w:rPr>
                  <w:rStyle w:val="Hyperlink"/>
                  <w:rFonts w:asciiTheme="minorHAnsi" w:hAnsiTheme="minorHAnsi"/>
                  <w:bCs/>
                  <w:szCs w:val="22"/>
                </w:rPr>
                <w:t>LiquorLicensing.DITT@nt.gov.au</w:t>
              </w:r>
            </w:hyperlink>
            <w:r w:rsidRPr="00E13298">
              <w:rPr>
                <w:rFonts w:asciiTheme="minorHAnsi" w:hAnsiTheme="minorHAnsi"/>
                <w:bCs/>
                <w:szCs w:val="22"/>
              </w:rPr>
              <w:t>.</w:t>
            </w:r>
          </w:p>
        </w:tc>
      </w:tr>
      <w:tr w:rsidR="007E7FF6" w:rsidRPr="002C0BEF" w14:paraId="297B7CA1" w14:textId="77777777" w:rsidTr="007E7FF6">
        <w:trPr>
          <w:cantSplit w:val="0"/>
          <w:trHeight w:val="15"/>
        </w:trPr>
        <w:tc>
          <w:tcPr>
            <w:tcW w:w="10393" w:type="dxa"/>
            <w:gridSpan w:val="24"/>
            <w:tcBorders>
              <w:top w:val="nil"/>
              <w:left w:val="nil"/>
              <w:bottom w:val="nil"/>
              <w:right w:val="nil"/>
            </w:tcBorders>
            <w:noWrap/>
            <w:tcMar>
              <w:top w:w="108" w:type="dxa"/>
              <w:bottom w:w="108" w:type="dxa"/>
            </w:tcMar>
            <w:vAlign w:val="center"/>
          </w:tcPr>
          <w:p w14:paraId="11B06726" w14:textId="7C4D173B" w:rsidR="007E7FF6" w:rsidRDefault="007E7FF6" w:rsidP="007E7FF6">
            <w:pPr>
              <w:pStyle w:val="Heading1"/>
              <w:spacing w:before="0"/>
              <w:outlineLvl w:val="0"/>
            </w:pPr>
            <w:r>
              <w:t>Pay application fee and submit application</w:t>
            </w:r>
          </w:p>
          <w:p w14:paraId="37730B60" w14:textId="6ED78D6D" w:rsidR="007E7FF6" w:rsidRDefault="007E7FF6" w:rsidP="007E7FF6">
            <w:r>
              <w:t>You can pay the application fee at your nearest Territory Business Centre (TBC) using credit or debit card, cash or cheque. You can submit your application by mail, email or in person.</w:t>
            </w:r>
          </w:p>
          <w:p w14:paraId="5388265C" w14:textId="0D381361" w:rsidR="007E7FF6" w:rsidRDefault="007E7FF6" w:rsidP="007E7FF6">
            <w:r>
              <w:t xml:space="preserve">For more information, call 1800 193 111 or email </w:t>
            </w:r>
            <w:hyperlink r:id="rId16" w:history="1">
              <w:r w:rsidRPr="00B53890">
                <w:rPr>
                  <w:rStyle w:val="Hyperlink"/>
                </w:rPr>
                <w:t>territorybusinesscentre@nt.gov.au</w:t>
              </w:r>
            </w:hyperlink>
            <w:r>
              <w:t xml:space="preserve">. </w:t>
            </w:r>
          </w:p>
          <w:p w14:paraId="29347203" w14:textId="77777777" w:rsidR="007E7FF6" w:rsidRDefault="007E7FF6" w:rsidP="007E7FF6">
            <w:pPr>
              <w:pStyle w:val="Heading2"/>
              <w:spacing w:after="0"/>
              <w:outlineLvl w:val="1"/>
            </w:pPr>
            <w:r>
              <w:t>By mail or email</w:t>
            </w:r>
          </w:p>
          <w:p w14:paraId="5C06A7B8" w14:textId="77777777" w:rsidR="007E7FF6" w:rsidRDefault="007E7FF6" w:rsidP="007E7FF6">
            <w:r>
              <w:t>Licensing NT</w:t>
            </w:r>
          </w:p>
          <w:p w14:paraId="065D1464" w14:textId="77777777" w:rsidR="007E7FF6" w:rsidRDefault="007E7FF6" w:rsidP="007E7FF6">
            <w:r>
              <w:t>Department of Industry, Tourism and Trade</w:t>
            </w:r>
          </w:p>
          <w:p w14:paraId="3BE3EBF0" w14:textId="77777777" w:rsidR="007E7FF6" w:rsidRDefault="007E7FF6" w:rsidP="007E7FF6">
            <w:r>
              <w:t>GPO Box 1154, Darwin NT 0801</w:t>
            </w:r>
          </w:p>
          <w:p w14:paraId="65C51294" w14:textId="77777777" w:rsidR="007E7FF6" w:rsidRDefault="0004356A" w:rsidP="007E7FF6">
            <w:hyperlink r:id="rId17" w:history="1">
              <w:r w:rsidR="007E7FF6" w:rsidRPr="00B53890">
                <w:rPr>
                  <w:rStyle w:val="Hyperlink"/>
                </w:rPr>
                <w:t>LiquorLicensing.DITT@nt.gov.au</w:t>
              </w:r>
            </w:hyperlink>
            <w:r w:rsidR="007E7FF6">
              <w:t xml:space="preserve"> </w:t>
            </w:r>
          </w:p>
          <w:p w14:paraId="2BA30ECC" w14:textId="67B7534E" w:rsidR="007E7FF6" w:rsidRPr="00E13298" w:rsidRDefault="007E7FF6" w:rsidP="007E7FF6">
            <w:pPr>
              <w:pStyle w:val="Heading2"/>
              <w:spacing w:after="0"/>
              <w:outlineLvl w:val="1"/>
            </w:pPr>
            <w:r>
              <w:t>In person</w:t>
            </w:r>
            <w:r w:rsidR="00D7098B">
              <w:t xml:space="preserve"> at your nearest TBC</w:t>
            </w:r>
          </w:p>
        </w:tc>
      </w:tr>
      <w:tr w:rsidR="007E7FF6" w:rsidRPr="002C0BEF" w14:paraId="6C75C79E" w14:textId="77777777" w:rsidTr="007E7FF6">
        <w:trPr>
          <w:cantSplit w:val="0"/>
          <w:trHeight w:val="15"/>
        </w:trPr>
        <w:tc>
          <w:tcPr>
            <w:tcW w:w="5196" w:type="dxa"/>
            <w:gridSpan w:val="9"/>
            <w:tcBorders>
              <w:top w:val="nil"/>
              <w:left w:val="nil"/>
              <w:bottom w:val="nil"/>
              <w:right w:val="nil"/>
            </w:tcBorders>
            <w:noWrap/>
            <w:tcMar>
              <w:top w:w="108" w:type="dxa"/>
              <w:bottom w:w="108" w:type="dxa"/>
            </w:tcMar>
            <w:vAlign w:val="center"/>
          </w:tcPr>
          <w:p w14:paraId="54B3F54B" w14:textId="067C082D" w:rsidR="007E7FF6" w:rsidRDefault="007E7FF6" w:rsidP="007E7FF6">
            <w:r>
              <w:t>Building 3, Darwin Corporate Park</w:t>
            </w:r>
            <w:r>
              <w:br/>
              <w:t>631 Stuart Highway</w:t>
            </w:r>
            <w:r>
              <w:br/>
              <w:t>Berrimah NT 0828</w:t>
            </w:r>
          </w:p>
        </w:tc>
        <w:tc>
          <w:tcPr>
            <w:tcW w:w="5197" w:type="dxa"/>
            <w:gridSpan w:val="15"/>
            <w:tcBorders>
              <w:top w:val="nil"/>
              <w:left w:val="nil"/>
              <w:bottom w:val="nil"/>
              <w:right w:val="nil"/>
            </w:tcBorders>
            <w:vAlign w:val="center"/>
          </w:tcPr>
          <w:p w14:paraId="619356CC" w14:textId="5F525D6B" w:rsidR="007E7FF6" w:rsidRDefault="007E7FF6" w:rsidP="007E7FF6">
            <w:r>
              <w:t>Big Rivers Government Centre</w:t>
            </w:r>
            <w:r>
              <w:br/>
              <w:t>5 First Street</w:t>
            </w:r>
            <w:r>
              <w:br/>
              <w:t>Katherine NT 0850</w:t>
            </w:r>
          </w:p>
        </w:tc>
      </w:tr>
      <w:tr w:rsidR="007E7FF6" w:rsidRPr="002C0BEF" w14:paraId="386D06BF" w14:textId="77777777" w:rsidTr="007E7FF6">
        <w:trPr>
          <w:cantSplit w:val="0"/>
          <w:trHeight w:val="15"/>
        </w:trPr>
        <w:tc>
          <w:tcPr>
            <w:tcW w:w="5196" w:type="dxa"/>
            <w:gridSpan w:val="9"/>
            <w:tcBorders>
              <w:top w:val="nil"/>
              <w:left w:val="nil"/>
              <w:bottom w:val="nil"/>
              <w:right w:val="nil"/>
            </w:tcBorders>
            <w:noWrap/>
            <w:tcMar>
              <w:top w:w="108" w:type="dxa"/>
              <w:bottom w:w="108" w:type="dxa"/>
            </w:tcMar>
            <w:vAlign w:val="center"/>
          </w:tcPr>
          <w:p w14:paraId="641FC2B9" w14:textId="77777777" w:rsidR="007E7FF6" w:rsidRDefault="007E7FF6" w:rsidP="007E7FF6">
            <w:pPr>
              <w:spacing w:after="0"/>
            </w:pPr>
            <w:r>
              <w:t>Shop 2, Barkly House</w:t>
            </w:r>
          </w:p>
          <w:p w14:paraId="317E1E5B" w14:textId="77777777" w:rsidR="007E7FF6" w:rsidRDefault="007E7FF6" w:rsidP="007E7FF6">
            <w:pPr>
              <w:spacing w:after="0"/>
            </w:pPr>
            <w:r>
              <w:t>Corner of Davidson and Paterson Streets</w:t>
            </w:r>
          </w:p>
          <w:p w14:paraId="142DDE88" w14:textId="4E5F5928" w:rsidR="007E7FF6" w:rsidRDefault="007E7FF6" w:rsidP="007E7FF6">
            <w:r>
              <w:t>Tennant Creek NT 0860</w:t>
            </w:r>
            <w:r>
              <w:tab/>
            </w:r>
          </w:p>
        </w:tc>
        <w:tc>
          <w:tcPr>
            <w:tcW w:w="5197" w:type="dxa"/>
            <w:gridSpan w:val="15"/>
            <w:tcBorders>
              <w:top w:val="nil"/>
              <w:left w:val="nil"/>
              <w:bottom w:val="nil"/>
              <w:right w:val="nil"/>
            </w:tcBorders>
            <w:vAlign w:val="center"/>
          </w:tcPr>
          <w:p w14:paraId="3AEC340A" w14:textId="77777777" w:rsidR="007E7FF6" w:rsidRDefault="007E7FF6" w:rsidP="007E7FF6">
            <w:pPr>
              <w:spacing w:after="0"/>
            </w:pPr>
            <w:r>
              <w:t>Ground Floor, The Green Well Building</w:t>
            </w:r>
          </w:p>
          <w:p w14:paraId="12953BAD" w14:textId="77777777" w:rsidR="007E7FF6" w:rsidRDefault="007E7FF6" w:rsidP="007E7FF6">
            <w:pPr>
              <w:spacing w:after="0"/>
            </w:pPr>
            <w:r>
              <w:t>50 Bath Street</w:t>
            </w:r>
          </w:p>
          <w:p w14:paraId="3EBECA8B" w14:textId="021F1FBD" w:rsidR="007E7FF6" w:rsidRDefault="007E7FF6" w:rsidP="007E7FF6">
            <w:r>
              <w:t>Alice Springs NT 0870</w:t>
            </w:r>
          </w:p>
        </w:tc>
      </w:tr>
      <w:tr w:rsidR="000428F8" w:rsidRPr="007A5EFD" w14:paraId="26B799EB" w14:textId="77777777" w:rsidTr="000428F8">
        <w:trPr>
          <w:gridAfter w:val="1"/>
          <w:wAfter w:w="57" w:type="dxa"/>
          <w:trHeight w:val="28"/>
        </w:trPr>
        <w:tc>
          <w:tcPr>
            <w:tcW w:w="10336" w:type="dxa"/>
            <w:gridSpan w:val="23"/>
            <w:tcBorders>
              <w:top w:val="nil"/>
              <w:left w:val="nil"/>
              <w:bottom w:val="nil"/>
              <w:right w:val="nil"/>
            </w:tcBorders>
            <w:noWrap/>
            <w:tcMar>
              <w:left w:w="0" w:type="dxa"/>
              <w:right w:w="0" w:type="dxa"/>
            </w:tcMar>
          </w:tcPr>
          <w:p w14:paraId="5499AE11" w14:textId="2CD7F8B6" w:rsidR="000428F8" w:rsidRPr="002C21A2" w:rsidRDefault="000428F8" w:rsidP="000428F8">
            <w:pPr>
              <w:pStyle w:val="Subtitle0"/>
              <w:spacing w:after="0"/>
              <w:rPr>
                <w:rStyle w:val="Hidden"/>
              </w:rPr>
            </w:pPr>
          </w:p>
        </w:tc>
      </w:tr>
    </w:tbl>
    <w:p w14:paraId="6BC38CEE" w14:textId="7C8B3F77" w:rsidR="007A5EFD" w:rsidRPr="00187023" w:rsidRDefault="007A5EFD" w:rsidP="00470617">
      <w:pPr>
        <w:spacing w:after="0"/>
        <w:rPr>
          <w:sz w:val="8"/>
          <w:szCs w:val="8"/>
        </w:rPr>
      </w:pPr>
    </w:p>
    <w:sectPr w:rsidR="007A5EFD" w:rsidRPr="00187023" w:rsidSect="00187023">
      <w:headerReference w:type="default" r:id="rId18"/>
      <w:footerReference w:type="default" r:id="rId19"/>
      <w:headerReference w:type="first" r:id="rId20"/>
      <w:footerReference w:type="first" r:id="rId21"/>
      <w:pgSz w:w="11906" w:h="16838" w:code="9"/>
      <w:pgMar w:top="794" w:right="794" w:bottom="1418"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5035F" w14:textId="77777777" w:rsidR="0004356A" w:rsidRDefault="0004356A" w:rsidP="007332FF">
      <w:r>
        <w:separator/>
      </w:r>
    </w:p>
  </w:endnote>
  <w:endnote w:type="continuationSeparator" w:id="0">
    <w:p w14:paraId="211AC551" w14:textId="77777777" w:rsidR="0004356A" w:rsidRDefault="0004356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37CE2" w:rsidRPr="00132658" w14:paraId="32EC171C" w14:textId="77777777" w:rsidTr="00BA36E6">
      <w:trPr>
        <w:cantSplit/>
        <w:trHeight w:hRule="exact" w:val="1134"/>
      </w:trPr>
      <w:tc>
        <w:tcPr>
          <w:tcW w:w="7767" w:type="dxa"/>
          <w:tcBorders>
            <w:top w:val="single" w:sz="4" w:space="0" w:color="auto"/>
          </w:tcBorders>
          <w:vAlign w:val="bottom"/>
        </w:tcPr>
        <w:p w14:paraId="5FB9530A" w14:textId="0AB1150A" w:rsidR="00037CE2" w:rsidRPr="001B3D22" w:rsidRDefault="00037CE2" w:rsidP="00037CE2">
          <w:pPr>
            <w:spacing w:after="0"/>
            <w:rPr>
              <w:rStyle w:val="PageNumber"/>
            </w:rPr>
          </w:pPr>
          <w:r w:rsidRPr="001B3D22">
            <w:rPr>
              <w:rStyle w:val="PageNumber"/>
            </w:rPr>
            <w:t xml:space="preserve">Department of </w:t>
          </w:r>
          <w:sdt>
            <w:sdtPr>
              <w:rPr>
                <w:rStyle w:val="PageNumber"/>
                <w:b/>
              </w:rPr>
              <w:alias w:val="Company"/>
              <w:tag w:val=""/>
              <w:id w:val="-111791443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66378">
                <w:rPr>
                  <w:rStyle w:val="PageNumber"/>
                  <w:b/>
                </w:rPr>
                <w:t>Industry, Tourism and Trade – Licensing NT</w:t>
              </w:r>
            </w:sdtContent>
          </w:sdt>
        </w:p>
        <w:p w14:paraId="63B3929A" w14:textId="6CC3AEE3" w:rsidR="00037CE2" w:rsidRPr="001B3D22" w:rsidRDefault="0004356A" w:rsidP="00037CE2">
          <w:pPr>
            <w:spacing w:after="0"/>
            <w:rPr>
              <w:rStyle w:val="PageNumber"/>
            </w:rPr>
          </w:pPr>
          <w:sdt>
            <w:sdtPr>
              <w:rPr>
                <w:rStyle w:val="PageNumber"/>
              </w:rPr>
              <w:alias w:val="Date"/>
              <w:tag w:val=""/>
              <w:id w:val="1491977737"/>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EC3BAA">
                <w:rPr>
                  <w:rStyle w:val="PageNumber"/>
                </w:rPr>
                <w:t>1</w:t>
              </w:r>
              <w:r w:rsidR="001E25E7">
                <w:rPr>
                  <w:rStyle w:val="PageNumber"/>
                </w:rPr>
                <w:t>8</w:t>
              </w:r>
              <w:r w:rsidR="00EC3BAA">
                <w:rPr>
                  <w:rStyle w:val="PageNumber"/>
                </w:rPr>
                <w:t xml:space="preserve"> March 2024</w:t>
              </w:r>
            </w:sdtContent>
          </w:sdt>
        </w:p>
        <w:p w14:paraId="7B0C1454" w14:textId="6FAABC1C" w:rsidR="00037CE2" w:rsidRPr="00CE30CF" w:rsidRDefault="00037CE2" w:rsidP="00037CE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25E7">
            <w:rPr>
              <w:rStyle w:val="PageNumber"/>
              <w:noProof/>
            </w:rPr>
            <w:t>9</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25E7">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974DA6C" w14:textId="77777777" w:rsidR="00037CE2" w:rsidRPr="001E14EB" w:rsidRDefault="00037CE2" w:rsidP="00037CE2">
          <w:pPr>
            <w:spacing w:after="0"/>
            <w:jc w:val="right"/>
          </w:pPr>
          <w:r>
            <w:rPr>
              <w:noProof/>
              <w:sz w:val="19"/>
              <w:lang w:eastAsia="en-AU"/>
            </w:rPr>
            <w:drawing>
              <wp:inline distT="0" distB="0" distL="0" distR="0" wp14:anchorId="263F57A7" wp14:editId="67126A45">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37CE2" w:rsidRPr="00132658" w14:paraId="7CAD6F9B" w14:textId="77777777" w:rsidTr="00BA36E6">
      <w:trPr>
        <w:cantSplit/>
        <w:trHeight w:hRule="exact" w:val="1134"/>
      </w:trPr>
      <w:tc>
        <w:tcPr>
          <w:tcW w:w="7767" w:type="dxa"/>
          <w:tcBorders>
            <w:top w:val="single" w:sz="4" w:space="0" w:color="auto"/>
          </w:tcBorders>
          <w:vAlign w:val="bottom"/>
        </w:tcPr>
        <w:p w14:paraId="1A92E0D2" w14:textId="536C9EED" w:rsidR="00037CE2" w:rsidRPr="001B3D22" w:rsidRDefault="00037CE2" w:rsidP="00037CE2">
          <w:pPr>
            <w:spacing w:after="0"/>
            <w:rPr>
              <w:rStyle w:val="PageNumber"/>
            </w:rPr>
          </w:pPr>
          <w:r w:rsidRPr="001B3D22">
            <w:rPr>
              <w:rStyle w:val="PageNumber"/>
            </w:rPr>
            <w:t xml:space="preserve">Department of </w:t>
          </w:r>
          <w:sdt>
            <w:sdtPr>
              <w:rPr>
                <w:rStyle w:val="PageNumber"/>
                <w:b/>
              </w:rPr>
              <w:alias w:val="Company"/>
              <w:tag w:val=""/>
              <w:id w:val="-1170027253"/>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66378">
                <w:rPr>
                  <w:rStyle w:val="PageNumber"/>
                  <w:b/>
                </w:rPr>
                <w:t>Industry, Tourism and Trade</w:t>
              </w:r>
              <w:r>
                <w:rPr>
                  <w:rStyle w:val="PageNumber"/>
                  <w:b/>
                </w:rPr>
                <w:t xml:space="preserve"> – Licensing NT</w:t>
              </w:r>
            </w:sdtContent>
          </w:sdt>
        </w:p>
        <w:p w14:paraId="0FC78938" w14:textId="10781873" w:rsidR="00037CE2" w:rsidRPr="001B3D22" w:rsidRDefault="0004356A" w:rsidP="00037CE2">
          <w:pPr>
            <w:spacing w:after="0"/>
            <w:rPr>
              <w:rStyle w:val="PageNumber"/>
            </w:rPr>
          </w:pPr>
          <w:sdt>
            <w:sdtPr>
              <w:rPr>
                <w:rStyle w:val="PageNumber"/>
              </w:rPr>
              <w:alias w:val="Date"/>
              <w:tag w:val=""/>
              <w:id w:val="-1716495960"/>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1E25E7">
                <w:rPr>
                  <w:rStyle w:val="PageNumber"/>
                </w:rPr>
                <w:t>18 March 2024</w:t>
              </w:r>
            </w:sdtContent>
          </w:sdt>
        </w:p>
        <w:p w14:paraId="74E7F445" w14:textId="7A2145AA" w:rsidR="00037CE2" w:rsidRPr="00CE30CF" w:rsidRDefault="00037CE2" w:rsidP="00037CE2">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E25E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E25E7">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192ED7C" w14:textId="77777777" w:rsidR="00037CE2" w:rsidRPr="001E14EB" w:rsidRDefault="00037CE2" w:rsidP="00037CE2">
          <w:pPr>
            <w:spacing w:after="0"/>
            <w:jc w:val="right"/>
          </w:pPr>
          <w:r>
            <w:rPr>
              <w:noProof/>
              <w:sz w:val="19"/>
              <w:lang w:eastAsia="en-AU"/>
            </w:rPr>
            <w:drawing>
              <wp:inline distT="0" distB="0" distL="0" distR="0" wp14:anchorId="249F8B0B" wp14:editId="17A5DC12">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3C6ECD6" w14:textId="77777777" w:rsidR="00470617" w:rsidRDefault="00470617" w:rsidP="00470617">
    <w:pPr>
      <w:spacing w:after="0"/>
    </w:pPr>
  </w:p>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85D" w14:textId="77777777" w:rsidR="0004356A" w:rsidRDefault="0004356A" w:rsidP="007332FF">
      <w:r>
        <w:separator/>
      </w:r>
    </w:p>
  </w:footnote>
  <w:footnote w:type="continuationSeparator" w:id="0">
    <w:p w14:paraId="112C0C63" w14:textId="77777777" w:rsidR="0004356A" w:rsidRDefault="0004356A" w:rsidP="007332FF">
      <w:r>
        <w:continuationSeparator/>
      </w:r>
    </w:p>
  </w:footnote>
  <w:footnote w:id="1">
    <w:p w14:paraId="2B9B0E88" w14:textId="71C74ABD" w:rsidR="000428F8" w:rsidRDefault="000428F8">
      <w:pPr>
        <w:pStyle w:val="FootnoteText"/>
      </w:pPr>
      <w:r>
        <w:rPr>
          <w:rStyle w:val="FootnoteReference"/>
        </w:rPr>
        <w:footnoteRef/>
      </w:r>
      <w:r>
        <w:t xml:space="preserve"> </w:t>
      </w:r>
      <w:hyperlink r:id="rId1" w:history="1">
        <w:r w:rsidRPr="0011400B">
          <w:rPr>
            <w:rStyle w:val="Hyperlink"/>
            <w:sz w:val="20"/>
          </w:rPr>
          <w:t>https://nt.gov.au/liquor-licence</w:t>
        </w:r>
      </w:hyperlink>
      <w:r>
        <w:t xml:space="preserve"> </w:t>
      </w:r>
    </w:p>
  </w:footnote>
  <w:footnote w:id="2">
    <w:p w14:paraId="70BF1DAC" w14:textId="2998B707" w:rsidR="000428F8" w:rsidRDefault="000428F8">
      <w:pPr>
        <w:pStyle w:val="FootnoteText"/>
      </w:pPr>
      <w:r>
        <w:rPr>
          <w:rStyle w:val="FootnoteReference"/>
        </w:rPr>
        <w:footnoteRef/>
      </w:r>
      <w:r>
        <w:t xml:space="preserve"> </w:t>
      </w:r>
      <w:r w:rsidRPr="00C626E4">
        <w:t xml:space="preserve"> </w:t>
      </w:r>
      <w:r w:rsidRPr="00F25FCE">
        <w:t>https://nt.gov.au/industry/hospitality/liquor-licences-and-wholesaler-registration/liquor-licence-types</w:t>
      </w:r>
    </w:p>
  </w:footnote>
  <w:footnote w:id="3">
    <w:p w14:paraId="03C38864" w14:textId="6D623CCE" w:rsidR="000428F8" w:rsidRDefault="000428F8">
      <w:pPr>
        <w:pStyle w:val="FootnoteText"/>
      </w:pPr>
      <w:r>
        <w:rPr>
          <w:rStyle w:val="FootnoteReference"/>
        </w:rPr>
        <w:footnoteRef/>
      </w:r>
      <w:r>
        <w:t xml:space="preserve"> </w:t>
      </w:r>
      <w:hyperlink r:id="rId2" w:history="1">
        <w:r w:rsidRPr="0011400B">
          <w:rPr>
            <w:rStyle w:val="Hyperlink"/>
            <w:sz w:val="20"/>
          </w:rPr>
          <w:t>https://nt.gov.au/industry/licences/tobacco-licences</w:t>
        </w:r>
      </w:hyperlink>
      <w:r>
        <w:t xml:space="preserve"> </w:t>
      </w:r>
    </w:p>
  </w:footnote>
  <w:footnote w:id="4">
    <w:p w14:paraId="7C98D87D" w14:textId="79494E94" w:rsidR="000428F8" w:rsidRDefault="000428F8">
      <w:pPr>
        <w:pStyle w:val="FootnoteText"/>
      </w:pPr>
      <w:r>
        <w:rPr>
          <w:rStyle w:val="FootnoteReference"/>
        </w:rPr>
        <w:footnoteRef/>
      </w:r>
      <w:r>
        <w:t xml:space="preserve"> </w:t>
      </w:r>
      <w:hyperlink r:id="rId3" w:history="1">
        <w:r w:rsidRPr="0011400B">
          <w:rPr>
            <w:rStyle w:val="Hyperlink"/>
            <w:sz w:val="20"/>
          </w:rPr>
          <w:t>https://nt.gov.au/industry/hospitality/law-and-management/smoking-laws-and-businesses</w:t>
        </w:r>
      </w:hyperlink>
      <w:r>
        <w:t xml:space="preserve"> </w:t>
      </w:r>
    </w:p>
  </w:footnote>
  <w:footnote w:id="5">
    <w:p w14:paraId="51A822A0" w14:textId="56CBB172" w:rsidR="000428F8" w:rsidRDefault="000428F8">
      <w:pPr>
        <w:pStyle w:val="FootnoteText"/>
      </w:pPr>
      <w:r>
        <w:rPr>
          <w:rStyle w:val="FootnoteReference"/>
        </w:rPr>
        <w:footnoteRef/>
      </w:r>
      <w:r>
        <w:t xml:space="preserve"> </w:t>
      </w:r>
      <w:hyperlink r:id="rId4" w:history="1">
        <w:r w:rsidRPr="0011400B">
          <w:rPr>
            <w:rStyle w:val="Hyperlink"/>
            <w:sz w:val="20"/>
          </w:rPr>
          <w:t>https://nt.gov.au/industry/hospitality/accommodation-and-food-businesses/register-food-business</w:t>
        </w:r>
      </w:hyperlink>
      <w:r>
        <w:t xml:space="preserve"> </w:t>
      </w:r>
    </w:p>
  </w:footnote>
  <w:footnote w:id="6">
    <w:p w14:paraId="1C1987C7" w14:textId="55DA58AC" w:rsidR="000428F8" w:rsidRDefault="000428F8">
      <w:pPr>
        <w:pStyle w:val="FootnoteText"/>
      </w:pPr>
      <w:r>
        <w:rPr>
          <w:rStyle w:val="FootnoteReference"/>
        </w:rPr>
        <w:footnoteRef/>
      </w:r>
      <w:r>
        <w:t xml:space="preserve"> </w:t>
      </w:r>
      <w:hyperlink r:id="rId5" w:history="1">
        <w:r w:rsidRPr="0011400B">
          <w:rPr>
            <w:rStyle w:val="Hyperlink"/>
            <w:sz w:val="20"/>
          </w:rPr>
          <w:t>https://legislation.nt.gov.au/en/Legislation/LIQUOR-ACT-2019</w:t>
        </w:r>
      </w:hyperlink>
      <w:r>
        <w:t xml:space="preserve"> </w:t>
      </w:r>
    </w:p>
  </w:footnote>
  <w:footnote w:id="7">
    <w:p w14:paraId="7284DBB9" w14:textId="6975D5AD" w:rsidR="000428F8" w:rsidRDefault="000428F8">
      <w:pPr>
        <w:pStyle w:val="FootnoteText"/>
      </w:pPr>
      <w:r>
        <w:rPr>
          <w:rStyle w:val="FootnoteReference"/>
        </w:rPr>
        <w:footnoteRef/>
      </w:r>
      <w:r>
        <w:t xml:space="preserve"> </w:t>
      </w:r>
      <w:hyperlink r:id="rId6" w:history="1">
        <w:r w:rsidR="00E13298" w:rsidRPr="0011400B">
          <w:rPr>
            <w:rStyle w:val="Hyperlink"/>
            <w:sz w:val="20"/>
          </w:rPr>
          <w:t>https://nt.gov.au/industry/hospitality/liquor-licences-and-wholesaler-registration/liquor-licence-fees</w:t>
        </w:r>
      </w:hyperlink>
      <w:r w:rsidR="00E13298">
        <w:t xml:space="preserve"> </w:t>
      </w:r>
    </w:p>
  </w:footnote>
  <w:footnote w:id="8">
    <w:p w14:paraId="3BEFD3EA" w14:textId="102EE77B" w:rsidR="00E13298" w:rsidRDefault="00E13298">
      <w:pPr>
        <w:pStyle w:val="FootnoteText"/>
      </w:pPr>
      <w:r>
        <w:rPr>
          <w:rStyle w:val="FootnoteReference"/>
        </w:rPr>
        <w:footnoteRef/>
      </w:r>
      <w:r>
        <w:t xml:space="preserve"> </w:t>
      </w:r>
      <w:hyperlink r:id="rId7" w:history="1">
        <w:r w:rsidRPr="0011400B">
          <w:rPr>
            <w:rStyle w:val="Hyperlink"/>
            <w:sz w:val="20"/>
          </w:rPr>
          <w:t>https://legislation.nt.gov.au/en/Legislation/LIQUOR-ACT-2019</w:t>
        </w:r>
      </w:hyperlink>
      <w:r>
        <w:t xml:space="preserve"> </w:t>
      </w:r>
    </w:p>
  </w:footnote>
  <w:footnote w:id="9">
    <w:p w14:paraId="0092DF9E" w14:textId="53281E08" w:rsidR="00E13298" w:rsidRDefault="00E13298">
      <w:pPr>
        <w:pStyle w:val="FootnoteText"/>
      </w:pPr>
      <w:r>
        <w:rPr>
          <w:rStyle w:val="FootnoteReference"/>
        </w:rPr>
        <w:footnoteRef/>
      </w:r>
      <w:r>
        <w:t xml:space="preserve"> </w:t>
      </w:r>
      <w:hyperlink r:id="rId8" w:history="1">
        <w:r w:rsidRPr="0011400B">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4C0B" w14:textId="5CAE52FD" w:rsidR="00365A30" w:rsidRPr="00162207" w:rsidRDefault="0004356A" w:rsidP="00EC3BAA">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33569">
          <w:rPr>
            <w:rStyle w:val="HeaderChar"/>
          </w:rPr>
          <w:t>Application for a new liquor licence with major event authority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C18EC30" w14:textId="39831349" w:rsidR="00365A30" w:rsidRPr="003C4610" w:rsidRDefault="00CE5E54" w:rsidP="00FC672A">
        <w:pPr>
          <w:pStyle w:val="Title"/>
          <w:rPr>
            <w:sz w:val="48"/>
            <w:szCs w:val="48"/>
          </w:rPr>
        </w:pPr>
        <w:r>
          <w:rPr>
            <w:rStyle w:val="TitleChar"/>
            <w:sz w:val="48"/>
            <w:szCs w:val="48"/>
          </w:rPr>
          <w:t>Application for a new liquor licence with major event authority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2"/>
  </w:num>
  <w:num w:numId="4">
    <w:abstractNumId w:val="34"/>
  </w:num>
  <w:num w:numId="5">
    <w:abstractNumId w:val="23"/>
  </w:num>
  <w:num w:numId="6">
    <w:abstractNumId w:val="11"/>
  </w:num>
  <w:num w:numId="7">
    <w:abstractNumId w:val="36"/>
  </w:num>
  <w:num w:numId="8">
    <w:abstractNumId w:val="20"/>
  </w:num>
  <w:num w:numId="9">
    <w:abstractNumId w:val="51"/>
  </w:num>
  <w:num w:numId="10">
    <w:abstractNumId w:val="32"/>
  </w:num>
  <w:num w:numId="11">
    <w:abstractNumId w:val="48"/>
  </w:num>
  <w:num w:numId="12">
    <w:abstractNumId w:val="47"/>
  </w:num>
  <w:num w:numId="13">
    <w:abstractNumId w:val="1"/>
  </w:num>
  <w:num w:numId="14">
    <w:abstractNumId w:val="16"/>
  </w:num>
  <w:num w:numId="15">
    <w:abstractNumId w:val="21"/>
  </w:num>
  <w:num w:numId="16">
    <w:abstractNumId w:val="7"/>
  </w:num>
  <w:num w:numId="17">
    <w:abstractNumId w:val="22"/>
  </w:num>
  <w:num w:numId="18">
    <w:abstractNumId w:val="0"/>
  </w:num>
  <w:num w:numId="19">
    <w:abstractNumId w:val="31"/>
  </w:num>
  <w:num w:numId="20">
    <w:abstractNumId w:val="46"/>
  </w:num>
  <w:num w:numId="21">
    <w:abstractNumId w:val="14"/>
  </w:num>
  <w:num w:numId="22">
    <w:abstractNumId w:val="28"/>
  </w:num>
  <w:num w:numId="23">
    <w:abstractNumId w:val="30"/>
  </w:num>
  <w:num w:numId="24">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abstractNumId w:val="41"/>
  </w:num>
  <w:num w:numId="27">
    <w:abstractNumId w:val="8"/>
  </w:num>
  <w:num w:numId="28">
    <w:abstractNumId w:val="44"/>
  </w:num>
  <w:num w:numId="2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53"/>
    <w:rsid w:val="00001711"/>
    <w:rsid w:val="00001DDF"/>
    <w:rsid w:val="0000322D"/>
    <w:rsid w:val="00007670"/>
    <w:rsid w:val="00010665"/>
    <w:rsid w:val="000107AA"/>
    <w:rsid w:val="000155C5"/>
    <w:rsid w:val="00020347"/>
    <w:rsid w:val="0002393A"/>
    <w:rsid w:val="00024895"/>
    <w:rsid w:val="00026FDB"/>
    <w:rsid w:val="00027DB8"/>
    <w:rsid w:val="00031A96"/>
    <w:rsid w:val="00037CE2"/>
    <w:rsid w:val="00040AB7"/>
    <w:rsid w:val="00040BF3"/>
    <w:rsid w:val="0004211C"/>
    <w:rsid w:val="000428F8"/>
    <w:rsid w:val="0004356A"/>
    <w:rsid w:val="00046C59"/>
    <w:rsid w:val="00051362"/>
    <w:rsid w:val="00051F45"/>
    <w:rsid w:val="00052953"/>
    <w:rsid w:val="0005341A"/>
    <w:rsid w:val="00056DEF"/>
    <w:rsid w:val="00056EDC"/>
    <w:rsid w:val="0006635A"/>
    <w:rsid w:val="000703CB"/>
    <w:rsid w:val="000720BE"/>
    <w:rsid w:val="00072376"/>
    <w:rsid w:val="0007259C"/>
    <w:rsid w:val="000757CA"/>
    <w:rsid w:val="000767DA"/>
    <w:rsid w:val="00080202"/>
    <w:rsid w:val="00080DCD"/>
    <w:rsid w:val="00080E22"/>
    <w:rsid w:val="00082573"/>
    <w:rsid w:val="00082E34"/>
    <w:rsid w:val="000840A3"/>
    <w:rsid w:val="000849D4"/>
    <w:rsid w:val="00085062"/>
    <w:rsid w:val="00086A5F"/>
    <w:rsid w:val="000911EF"/>
    <w:rsid w:val="0009394D"/>
    <w:rsid w:val="000962C5"/>
    <w:rsid w:val="00097865"/>
    <w:rsid w:val="000A4317"/>
    <w:rsid w:val="000A559C"/>
    <w:rsid w:val="000B0076"/>
    <w:rsid w:val="000B126A"/>
    <w:rsid w:val="000B2CA1"/>
    <w:rsid w:val="000C23BA"/>
    <w:rsid w:val="000D0B5E"/>
    <w:rsid w:val="000D1F29"/>
    <w:rsid w:val="000D461A"/>
    <w:rsid w:val="000D633D"/>
    <w:rsid w:val="000E342B"/>
    <w:rsid w:val="000E3ED2"/>
    <w:rsid w:val="000E5DD2"/>
    <w:rsid w:val="000E73F3"/>
    <w:rsid w:val="000F2958"/>
    <w:rsid w:val="000F3850"/>
    <w:rsid w:val="000F604F"/>
    <w:rsid w:val="000F7141"/>
    <w:rsid w:val="001001DE"/>
    <w:rsid w:val="00102C22"/>
    <w:rsid w:val="00104E7F"/>
    <w:rsid w:val="001132BD"/>
    <w:rsid w:val="001137EC"/>
    <w:rsid w:val="001152F5"/>
    <w:rsid w:val="00117743"/>
    <w:rsid w:val="00117F5B"/>
    <w:rsid w:val="00125FCC"/>
    <w:rsid w:val="001275D7"/>
    <w:rsid w:val="00132658"/>
    <w:rsid w:val="001343E2"/>
    <w:rsid w:val="00137550"/>
    <w:rsid w:val="00137C26"/>
    <w:rsid w:val="00141451"/>
    <w:rsid w:val="00142F1B"/>
    <w:rsid w:val="00145A01"/>
    <w:rsid w:val="00150DC0"/>
    <w:rsid w:val="00151531"/>
    <w:rsid w:val="001532D2"/>
    <w:rsid w:val="00153734"/>
    <w:rsid w:val="001542AE"/>
    <w:rsid w:val="00156CD4"/>
    <w:rsid w:val="0016153B"/>
    <w:rsid w:val="00162207"/>
    <w:rsid w:val="0016348D"/>
    <w:rsid w:val="00164A3E"/>
    <w:rsid w:val="001652F3"/>
    <w:rsid w:val="00166FF6"/>
    <w:rsid w:val="00167DEB"/>
    <w:rsid w:val="00172941"/>
    <w:rsid w:val="001739E6"/>
    <w:rsid w:val="00176123"/>
    <w:rsid w:val="00181620"/>
    <w:rsid w:val="001827F3"/>
    <w:rsid w:val="00187023"/>
    <w:rsid w:val="00187130"/>
    <w:rsid w:val="00191C4A"/>
    <w:rsid w:val="001957AD"/>
    <w:rsid w:val="00196F8E"/>
    <w:rsid w:val="001A2B7F"/>
    <w:rsid w:val="001A3AFD"/>
    <w:rsid w:val="001A496C"/>
    <w:rsid w:val="001A576A"/>
    <w:rsid w:val="001A5ECE"/>
    <w:rsid w:val="001A744B"/>
    <w:rsid w:val="001B1E51"/>
    <w:rsid w:val="001B28DA"/>
    <w:rsid w:val="001B2B6C"/>
    <w:rsid w:val="001B3D22"/>
    <w:rsid w:val="001C223A"/>
    <w:rsid w:val="001C459A"/>
    <w:rsid w:val="001D01C4"/>
    <w:rsid w:val="001D4DA9"/>
    <w:rsid w:val="001D4F99"/>
    <w:rsid w:val="001D52B0"/>
    <w:rsid w:val="001D5A18"/>
    <w:rsid w:val="001D7C37"/>
    <w:rsid w:val="001D7CA4"/>
    <w:rsid w:val="001E057F"/>
    <w:rsid w:val="001E14EB"/>
    <w:rsid w:val="001E25E7"/>
    <w:rsid w:val="001E74EF"/>
    <w:rsid w:val="001F59E6"/>
    <w:rsid w:val="00202D7E"/>
    <w:rsid w:val="00203F1C"/>
    <w:rsid w:val="002044FA"/>
    <w:rsid w:val="00206936"/>
    <w:rsid w:val="00206C6F"/>
    <w:rsid w:val="00206FBD"/>
    <w:rsid w:val="00207746"/>
    <w:rsid w:val="00230031"/>
    <w:rsid w:val="00233210"/>
    <w:rsid w:val="00235C01"/>
    <w:rsid w:val="002369AB"/>
    <w:rsid w:val="00240D2B"/>
    <w:rsid w:val="00247343"/>
    <w:rsid w:val="00247961"/>
    <w:rsid w:val="00262269"/>
    <w:rsid w:val="002645D5"/>
    <w:rsid w:val="0026532D"/>
    <w:rsid w:val="00265C56"/>
    <w:rsid w:val="00270436"/>
    <w:rsid w:val="00270797"/>
    <w:rsid w:val="002716CD"/>
    <w:rsid w:val="002737EE"/>
    <w:rsid w:val="00274D4B"/>
    <w:rsid w:val="002806F5"/>
    <w:rsid w:val="00281577"/>
    <w:rsid w:val="00287080"/>
    <w:rsid w:val="0029169C"/>
    <w:rsid w:val="002926BC"/>
    <w:rsid w:val="00293A72"/>
    <w:rsid w:val="002A0160"/>
    <w:rsid w:val="002A30C3"/>
    <w:rsid w:val="002A649A"/>
    <w:rsid w:val="002A6F6A"/>
    <w:rsid w:val="002A7712"/>
    <w:rsid w:val="002B02A6"/>
    <w:rsid w:val="002B07CB"/>
    <w:rsid w:val="002B38F7"/>
    <w:rsid w:val="002B3CA7"/>
    <w:rsid w:val="002B4F50"/>
    <w:rsid w:val="002B5591"/>
    <w:rsid w:val="002B6AA4"/>
    <w:rsid w:val="002C01B9"/>
    <w:rsid w:val="002C0BEF"/>
    <w:rsid w:val="002C1FE9"/>
    <w:rsid w:val="002C21A2"/>
    <w:rsid w:val="002C692B"/>
    <w:rsid w:val="002D307E"/>
    <w:rsid w:val="002D3A57"/>
    <w:rsid w:val="002D7D05"/>
    <w:rsid w:val="002E20C8"/>
    <w:rsid w:val="002E20E7"/>
    <w:rsid w:val="002E4290"/>
    <w:rsid w:val="002E4EC8"/>
    <w:rsid w:val="002E66A6"/>
    <w:rsid w:val="002F0DB1"/>
    <w:rsid w:val="002F2885"/>
    <w:rsid w:val="002F45A1"/>
    <w:rsid w:val="0030203D"/>
    <w:rsid w:val="00302B52"/>
    <w:rsid w:val="003037F9"/>
    <w:rsid w:val="00304780"/>
    <w:rsid w:val="0030583E"/>
    <w:rsid w:val="00307FE1"/>
    <w:rsid w:val="003151D8"/>
    <w:rsid w:val="003164BA"/>
    <w:rsid w:val="0032013E"/>
    <w:rsid w:val="00322CE2"/>
    <w:rsid w:val="003258E6"/>
    <w:rsid w:val="00342283"/>
    <w:rsid w:val="00343A87"/>
    <w:rsid w:val="00344A36"/>
    <w:rsid w:val="003456F4"/>
    <w:rsid w:val="00347FB6"/>
    <w:rsid w:val="003504FD"/>
    <w:rsid w:val="00350881"/>
    <w:rsid w:val="00354DD9"/>
    <w:rsid w:val="00357D55"/>
    <w:rsid w:val="003612B5"/>
    <w:rsid w:val="00363513"/>
    <w:rsid w:val="003657E5"/>
    <w:rsid w:val="0036589C"/>
    <w:rsid w:val="00365A30"/>
    <w:rsid w:val="00371312"/>
    <w:rsid w:val="00371DC7"/>
    <w:rsid w:val="00377B21"/>
    <w:rsid w:val="00381C83"/>
    <w:rsid w:val="00383CF5"/>
    <w:rsid w:val="00387DB7"/>
    <w:rsid w:val="00390862"/>
    <w:rsid w:val="00390CE3"/>
    <w:rsid w:val="00394876"/>
    <w:rsid w:val="00394AAF"/>
    <w:rsid w:val="00394CE5"/>
    <w:rsid w:val="00395265"/>
    <w:rsid w:val="0039602B"/>
    <w:rsid w:val="003A077E"/>
    <w:rsid w:val="003A6341"/>
    <w:rsid w:val="003B50E0"/>
    <w:rsid w:val="003B67FD"/>
    <w:rsid w:val="003B6A61"/>
    <w:rsid w:val="003C2413"/>
    <w:rsid w:val="003C4610"/>
    <w:rsid w:val="003D0F63"/>
    <w:rsid w:val="003D42C0"/>
    <w:rsid w:val="003D4A8F"/>
    <w:rsid w:val="003D5B29"/>
    <w:rsid w:val="003D7818"/>
    <w:rsid w:val="003E2442"/>
    <w:rsid w:val="003E2445"/>
    <w:rsid w:val="003E3BB2"/>
    <w:rsid w:val="003E427E"/>
    <w:rsid w:val="003E66B6"/>
    <w:rsid w:val="003F07E7"/>
    <w:rsid w:val="003F270F"/>
    <w:rsid w:val="003F4AF1"/>
    <w:rsid w:val="003F5B58"/>
    <w:rsid w:val="003F7E65"/>
    <w:rsid w:val="0040222A"/>
    <w:rsid w:val="00402A05"/>
    <w:rsid w:val="004047BC"/>
    <w:rsid w:val="004100F7"/>
    <w:rsid w:val="00410315"/>
    <w:rsid w:val="0041062A"/>
    <w:rsid w:val="00414CB3"/>
    <w:rsid w:val="0041563D"/>
    <w:rsid w:val="00415D37"/>
    <w:rsid w:val="0042403D"/>
    <w:rsid w:val="00425C95"/>
    <w:rsid w:val="00426E25"/>
    <w:rsid w:val="00427D9C"/>
    <w:rsid w:val="00427E7E"/>
    <w:rsid w:val="00433C60"/>
    <w:rsid w:val="0043465D"/>
    <w:rsid w:val="00435797"/>
    <w:rsid w:val="0044221A"/>
    <w:rsid w:val="00443B6E"/>
    <w:rsid w:val="00450636"/>
    <w:rsid w:val="00451843"/>
    <w:rsid w:val="0045420A"/>
    <w:rsid w:val="004554D4"/>
    <w:rsid w:val="0045632E"/>
    <w:rsid w:val="00461744"/>
    <w:rsid w:val="00463BDA"/>
    <w:rsid w:val="00465B3F"/>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35FB"/>
    <w:rsid w:val="00494BE5"/>
    <w:rsid w:val="00495C12"/>
    <w:rsid w:val="00495E30"/>
    <w:rsid w:val="004A0EBA"/>
    <w:rsid w:val="004A1103"/>
    <w:rsid w:val="004A2538"/>
    <w:rsid w:val="004A331E"/>
    <w:rsid w:val="004A3CC9"/>
    <w:rsid w:val="004B0C15"/>
    <w:rsid w:val="004B35EA"/>
    <w:rsid w:val="004B69E4"/>
    <w:rsid w:val="004C4D32"/>
    <w:rsid w:val="004C6C39"/>
    <w:rsid w:val="004D075F"/>
    <w:rsid w:val="004D1B76"/>
    <w:rsid w:val="004D344E"/>
    <w:rsid w:val="004D49CB"/>
    <w:rsid w:val="004E019E"/>
    <w:rsid w:val="004E06EC"/>
    <w:rsid w:val="004E0A3F"/>
    <w:rsid w:val="004E2CB7"/>
    <w:rsid w:val="004E4397"/>
    <w:rsid w:val="004F016A"/>
    <w:rsid w:val="00500F94"/>
    <w:rsid w:val="00502FB3"/>
    <w:rsid w:val="00503DE9"/>
    <w:rsid w:val="0050530C"/>
    <w:rsid w:val="00505DEA"/>
    <w:rsid w:val="005060E5"/>
    <w:rsid w:val="00507782"/>
    <w:rsid w:val="00512A04"/>
    <w:rsid w:val="00520499"/>
    <w:rsid w:val="0052341C"/>
    <w:rsid w:val="005249F5"/>
    <w:rsid w:val="005260F7"/>
    <w:rsid w:val="00536611"/>
    <w:rsid w:val="00543BD1"/>
    <w:rsid w:val="00544715"/>
    <w:rsid w:val="00556017"/>
    <w:rsid w:val="00556113"/>
    <w:rsid w:val="00557F4A"/>
    <w:rsid w:val="00557FBA"/>
    <w:rsid w:val="005621C4"/>
    <w:rsid w:val="00564C12"/>
    <w:rsid w:val="005654B8"/>
    <w:rsid w:val="00570F83"/>
    <w:rsid w:val="00574836"/>
    <w:rsid w:val="00575E18"/>
    <w:rsid w:val="005762CC"/>
    <w:rsid w:val="00582467"/>
    <w:rsid w:val="00582D3D"/>
    <w:rsid w:val="00590040"/>
    <w:rsid w:val="00590463"/>
    <w:rsid w:val="00595386"/>
    <w:rsid w:val="00597018"/>
    <w:rsid w:val="00597234"/>
    <w:rsid w:val="005A4AC0"/>
    <w:rsid w:val="005A539B"/>
    <w:rsid w:val="005A5FDF"/>
    <w:rsid w:val="005B0FB7"/>
    <w:rsid w:val="005B122A"/>
    <w:rsid w:val="005B1FCB"/>
    <w:rsid w:val="005B44A8"/>
    <w:rsid w:val="005B5AC2"/>
    <w:rsid w:val="005B5BF7"/>
    <w:rsid w:val="005B7D74"/>
    <w:rsid w:val="005C2833"/>
    <w:rsid w:val="005D6A17"/>
    <w:rsid w:val="005E144D"/>
    <w:rsid w:val="005E1500"/>
    <w:rsid w:val="005E3A43"/>
    <w:rsid w:val="005F0B17"/>
    <w:rsid w:val="005F6BD3"/>
    <w:rsid w:val="005F77C7"/>
    <w:rsid w:val="006150F0"/>
    <w:rsid w:val="00620675"/>
    <w:rsid w:val="00622910"/>
    <w:rsid w:val="00624024"/>
    <w:rsid w:val="006254B6"/>
    <w:rsid w:val="00627FC8"/>
    <w:rsid w:val="006433C3"/>
    <w:rsid w:val="00643675"/>
    <w:rsid w:val="006457A3"/>
    <w:rsid w:val="00650F5B"/>
    <w:rsid w:val="00655E8C"/>
    <w:rsid w:val="00661D1D"/>
    <w:rsid w:val="00662807"/>
    <w:rsid w:val="00665916"/>
    <w:rsid w:val="006670D7"/>
    <w:rsid w:val="006719EA"/>
    <w:rsid w:val="00671F13"/>
    <w:rsid w:val="0067400A"/>
    <w:rsid w:val="006764BE"/>
    <w:rsid w:val="00682564"/>
    <w:rsid w:val="006847AD"/>
    <w:rsid w:val="006862B1"/>
    <w:rsid w:val="0069114B"/>
    <w:rsid w:val="006944C1"/>
    <w:rsid w:val="006A6EED"/>
    <w:rsid w:val="006A756A"/>
    <w:rsid w:val="006B23B6"/>
    <w:rsid w:val="006B2A7B"/>
    <w:rsid w:val="006B5B06"/>
    <w:rsid w:val="006B7FE0"/>
    <w:rsid w:val="006C7F81"/>
    <w:rsid w:val="006D66F7"/>
    <w:rsid w:val="006D6857"/>
    <w:rsid w:val="006E283C"/>
    <w:rsid w:val="00705C9D"/>
    <w:rsid w:val="00705F13"/>
    <w:rsid w:val="00714F1D"/>
    <w:rsid w:val="00715225"/>
    <w:rsid w:val="00716399"/>
    <w:rsid w:val="00720CC6"/>
    <w:rsid w:val="00722DDB"/>
    <w:rsid w:val="00724728"/>
    <w:rsid w:val="00724F98"/>
    <w:rsid w:val="00730B9B"/>
    <w:rsid w:val="0073182E"/>
    <w:rsid w:val="007332FF"/>
    <w:rsid w:val="00733569"/>
    <w:rsid w:val="00734A1F"/>
    <w:rsid w:val="007408F5"/>
    <w:rsid w:val="00741EAE"/>
    <w:rsid w:val="00743FC8"/>
    <w:rsid w:val="00744351"/>
    <w:rsid w:val="00755248"/>
    <w:rsid w:val="0076190B"/>
    <w:rsid w:val="0076355D"/>
    <w:rsid w:val="00763A2D"/>
    <w:rsid w:val="007676A4"/>
    <w:rsid w:val="00776B4B"/>
    <w:rsid w:val="00777795"/>
    <w:rsid w:val="00782309"/>
    <w:rsid w:val="00783A57"/>
    <w:rsid w:val="00784C92"/>
    <w:rsid w:val="007859CD"/>
    <w:rsid w:val="00785C24"/>
    <w:rsid w:val="007907E4"/>
    <w:rsid w:val="00796461"/>
    <w:rsid w:val="007A44F6"/>
    <w:rsid w:val="007A5EFD"/>
    <w:rsid w:val="007A6A4F"/>
    <w:rsid w:val="007B03F5"/>
    <w:rsid w:val="007B5C09"/>
    <w:rsid w:val="007B5DA2"/>
    <w:rsid w:val="007B7A5D"/>
    <w:rsid w:val="007C0966"/>
    <w:rsid w:val="007C19E7"/>
    <w:rsid w:val="007C5CFD"/>
    <w:rsid w:val="007C6D9F"/>
    <w:rsid w:val="007D4893"/>
    <w:rsid w:val="007D48A4"/>
    <w:rsid w:val="007E14F4"/>
    <w:rsid w:val="007E49C7"/>
    <w:rsid w:val="007E70CF"/>
    <w:rsid w:val="007E74A4"/>
    <w:rsid w:val="007E7FF6"/>
    <w:rsid w:val="007F1B6F"/>
    <w:rsid w:val="007F263F"/>
    <w:rsid w:val="008015A8"/>
    <w:rsid w:val="0080766E"/>
    <w:rsid w:val="00811169"/>
    <w:rsid w:val="00814C85"/>
    <w:rsid w:val="00815297"/>
    <w:rsid w:val="008170DB"/>
    <w:rsid w:val="00817BA1"/>
    <w:rsid w:val="00823022"/>
    <w:rsid w:val="0082539B"/>
    <w:rsid w:val="0082634E"/>
    <w:rsid w:val="00830853"/>
    <w:rsid w:val="008310CF"/>
    <w:rsid w:val="008313C4"/>
    <w:rsid w:val="008341DF"/>
    <w:rsid w:val="00835434"/>
    <w:rsid w:val="008358C0"/>
    <w:rsid w:val="00836E22"/>
    <w:rsid w:val="00841B39"/>
    <w:rsid w:val="00842838"/>
    <w:rsid w:val="0084696C"/>
    <w:rsid w:val="0084708E"/>
    <w:rsid w:val="00854EC1"/>
    <w:rsid w:val="0085797F"/>
    <w:rsid w:val="00860028"/>
    <w:rsid w:val="00860FFF"/>
    <w:rsid w:val="00861DC3"/>
    <w:rsid w:val="0086541F"/>
    <w:rsid w:val="00867019"/>
    <w:rsid w:val="00867EF8"/>
    <w:rsid w:val="00871FBD"/>
    <w:rsid w:val="00872B4E"/>
    <w:rsid w:val="00872EF1"/>
    <w:rsid w:val="0087320B"/>
    <w:rsid w:val="008735A9"/>
    <w:rsid w:val="00877BC5"/>
    <w:rsid w:val="00877D20"/>
    <w:rsid w:val="00881C48"/>
    <w:rsid w:val="00885B80"/>
    <w:rsid w:val="00885C30"/>
    <w:rsid w:val="00885E9B"/>
    <w:rsid w:val="00886AC7"/>
    <w:rsid w:val="0089368E"/>
    <w:rsid w:val="0089399A"/>
    <w:rsid w:val="008939FB"/>
    <w:rsid w:val="00893C96"/>
    <w:rsid w:val="0089500A"/>
    <w:rsid w:val="00897C94"/>
    <w:rsid w:val="008A625C"/>
    <w:rsid w:val="008A7C12"/>
    <w:rsid w:val="008B03CE"/>
    <w:rsid w:val="008B2DCD"/>
    <w:rsid w:val="008B4FC4"/>
    <w:rsid w:val="008B521D"/>
    <w:rsid w:val="008B529E"/>
    <w:rsid w:val="008C17FB"/>
    <w:rsid w:val="008C6AAE"/>
    <w:rsid w:val="008C70BB"/>
    <w:rsid w:val="008D1B00"/>
    <w:rsid w:val="008D57B8"/>
    <w:rsid w:val="008E03FC"/>
    <w:rsid w:val="008E510B"/>
    <w:rsid w:val="008F3CBA"/>
    <w:rsid w:val="00902B13"/>
    <w:rsid w:val="00911941"/>
    <w:rsid w:val="00915CB1"/>
    <w:rsid w:val="0092024D"/>
    <w:rsid w:val="00925146"/>
    <w:rsid w:val="00925F0F"/>
    <w:rsid w:val="00932F6B"/>
    <w:rsid w:val="00934E50"/>
    <w:rsid w:val="009468BC"/>
    <w:rsid w:val="00947FAE"/>
    <w:rsid w:val="00952546"/>
    <w:rsid w:val="009616DF"/>
    <w:rsid w:val="00965265"/>
    <w:rsid w:val="0096542F"/>
    <w:rsid w:val="00967FA7"/>
    <w:rsid w:val="00971645"/>
    <w:rsid w:val="00977919"/>
    <w:rsid w:val="00980D21"/>
    <w:rsid w:val="009814E0"/>
    <w:rsid w:val="00983000"/>
    <w:rsid w:val="00984E26"/>
    <w:rsid w:val="009870FA"/>
    <w:rsid w:val="00987A8B"/>
    <w:rsid w:val="00990BBF"/>
    <w:rsid w:val="009921C3"/>
    <w:rsid w:val="0099551D"/>
    <w:rsid w:val="009972E6"/>
    <w:rsid w:val="009A0581"/>
    <w:rsid w:val="009A50DC"/>
    <w:rsid w:val="009A5897"/>
    <w:rsid w:val="009A5F24"/>
    <w:rsid w:val="009B0B3E"/>
    <w:rsid w:val="009B1913"/>
    <w:rsid w:val="009B1BF1"/>
    <w:rsid w:val="009B6657"/>
    <w:rsid w:val="009B6966"/>
    <w:rsid w:val="009C56D4"/>
    <w:rsid w:val="009D0328"/>
    <w:rsid w:val="009D0E8F"/>
    <w:rsid w:val="009D0EB5"/>
    <w:rsid w:val="009D14F9"/>
    <w:rsid w:val="009D2B74"/>
    <w:rsid w:val="009D4322"/>
    <w:rsid w:val="009D63FF"/>
    <w:rsid w:val="009E175D"/>
    <w:rsid w:val="009E3CC2"/>
    <w:rsid w:val="009F06BD"/>
    <w:rsid w:val="009F2A4D"/>
    <w:rsid w:val="009F2D36"/>
    <w:rsid w:val="009F5C29"/>
    <w:rsid w:val="00A00828"/>
    <w:rsid w:val="00A008F2"/>
    <w:rsid w:val="00A00D77"/>
    <w:rsid w:val="00A03290"/>
    <w:rsid w:val="00A0387E"/>
    <w:rsid w:val="00A05BFD"/>
    <w:rsid w:val="00A07086"/>
    <w:rsid w:val="00A07490"/>
    <w:rsid w:val="00A07D27"/>
    <w:rsid w:val="00A10655"/>
    <w:rsid w:val="00A107C1"/>
    <w:rsid w:val="00A12B64"/>
    <w:rsid w:val="00A22C38"/>
    <w:rsid w:val="00A22D3C"/>
    <w:rsid w:val="00A25193"/>
    <w:rsid w:val="00A26E80"/>
    <w:rsid w:val="00A31AE8"/>
    <w:rsid w:val="00A3739D"/>
    <w:rsid w:val="00A3761F"/>
    <w:rsid w:val="00A37DDA"/>
    <w:rsid w:val="00A41068"/>
    <w:rsid w:val="00A45005"/>
    <w:rsid w:val="00A53CF0"/>
    <w:rsid w:val="00A55B0A"/>
    <w:rsid w:val="00A62A4F"/>
    <w:rsid w:val="00A659A8"/>
    <w:rsid w:val="00A66DD9"/>
    <w:rsid w:val="00A7515E"/>
    <w:rsid w:val="00A7620F"/>
    <w:rsid w:val="00A76790"/>
    <w:rsid w:val="00A82007"/>
    <w:rsid w:val="00A925EC"/>
    <w:rsid w:val="00A929AA"/>
    <w:rsid w:val="00A92B6B"/>
    <w:rsid w:val="00A932E2"/>
    <w:rsid w:val="00A96BFE"/>
    <w:rsid w:val="00AA541E"/>
    <w:rsid w:val="00AB349B"/>
    <w:rsid w:val="00AB43DE"/>
    <w:rsid w:val="00AC4282"/>
    <w:rsid w:val="00AD0DA4"/>
    <w:rsid w:val="00AD22F8"/>
    <w:rsid w:val="00AD3BE7"/>
    <w:rsid w:val="00AD4169"/>
    <w:rsid w:val="00AE193F"/>
    <w:rsid w:val="00AE25C6"/>
    <w:rsid w:val="00AE2A8A"/>
    <w:rsid w:val="00AE306C"/>
    <w:rsid w:val="00AE373E"/>
    <w:rsid w:val="00AF28C1"/>
    <w:rsid w:val="00AF7194"/>
    <w:rsid w:val="00B02EF1"/>
    <w:rsid w:val="00B07C97"/>
    <w:rsid w:val="00B11C67"/>
    <w:rsid w:val="00B12664"/>
    <w:rsid w:val="00B13796"/>
    <w:rsid w:val="00B15658"/>
    <w:rsid w:val="00B15754"/>
    <w:rsid w:val="00B16002"/>
    <w:rsid w:val="00B2046E"/>
    <w:rsid w:val="00B20E8B"/>
    <w:rsid w:val="00B24D5B"/>
    <w:rsid w:val="00B257E1"/>
    <w:rsid w:val="00B2599A"/>
    <w:rsid w:val="00B27AC4"/>
    <w:rsid w:val="00B31D3A"/>
    <w:rsid w:val="00B343CC"/>
    <w:rsid w:val="00B44CE5"/>
    <w:rsid w:val="00B5084A"/>
    <w:rsid w:val="00B54154"/>
    <w:rsid w:val="00B606A1"/>
    <w:rsid w:val="00B614F7"/>
    <w:rsid w:val="00B61B26"/>
    <w:rsid w:val="00B65E6B"/>
    <w:rsid w:val="00B674EB"/>
    <w:rsid w:val="00B675B2"/>
    <w:rsid w:val="00B81261"/>
    <w:rsid w:val="00B8223E"/>
    <w:rsid w:val="00B82BF6"/>
    <w:rsid w:val="00B832AE"/>
    <w:rsid w:val="00B86678"/>
    <w:rsid w:val="00B87AAF"/>
    <w:rsid w:val="00B92F9B"/>
    <w:rsid w:val="00B93116"/>
    <w:rsid w:val="00B941B3"/>
    <w:rsid w:val="00B96513"/>
    <w:rsid w:val="00BA1A56"/>
    <w:rsid w:val="00BA1D47"/>
    <w:rsid w:val="00BA66F0"/>
    <w:rsid w:val="00BB2239"/>
    <w:rsid w:val="00BB2AE7"/>
    <w:rsid w:val="00BB6464"/>
    <w:rsid w:val="00BB6D8F"/>
    <w:rsid w:val="00BC1BB8"/>
    <w:rsid w:val="00BC49F6"/>
    <w:rsid w:val="00BD7FE1"/>
    <w:rsid w:val="00BE37CA"/>
    <w:rsid w:val="00BE6144"/>
    <w:rsid w:val="00BE635A"/>
    <w:rsid w:val="00BF17E9"/>
    <w:rsid w:val="00BF1CA3"/>
    <w:rsid w:val="00BF2ABB"/>
    <w:rsid w:val="00BF5099"/>
    <w:rsid w:val="00C05383"/>
    <w:rsid w:val="00C105C8"/>
    <w:rsid w:val="00C10B5E"/>
    <w:rsid w:val="00C10F10"/>
    <w:rsid w:val="00C11E6F"/>
    <w:rsid w:val="00C13117"/>
    <w:rsid w:val="00C134D8"/>
    <w:rsid w:val="00C15331"/>
    <w:rsid w:val="00C15D4D"/>
    <w:rsid w:val="00C175DC"/>
    <w:rsid w:val="00C210D4"/>
    <w:rsid w:val="00C24557"/>
    <w:rsid w:val="00C30171"/>
    <w:rsid w:val="00C309D8"/>
    <w:rsid w:val="00C4181C"/>
    <w:rsid w:val="00C43519"/>
    <w:rsid w:val="00C45263"/>
    <w:rsid w:val="00C4797B"/>
    <w:rsid w:val="00C51537"/>
    <w:rsid w:val="00C52BC3"/>
    <w:rsid w:val="00C53ECF"/>
    <w:rsid w:val="00C57BE2"/>
    <w:rsid w:val="00C61AFA"/>
    <w:rsid w:val="00C61D64"/>
    <w:rsid w:val="00C62099"/>
    <w:rsid w:val="00C626E4"/>
    <w:rsid w:val="00C64EA3"/>
    <w:rsid w:val="00C72867"/>
    <w:rsid w:val="00C74557"/>
    <w:rsid w:val="00C75E81"/>
    <w:rsid w:val="00C81EB2"/>
    <w:rsid w:val="00C86609"/>
    <w:rsid w:val="00C92B4C"/>
    <w:rsid w:val="00C954F6"/>
    <w:rsid w:val="00C96318"/>
    <w:rsid w:val="00CA14E5"/>
    <w:rsid w:val="00CA17CF"/>
    <w:rsid w:val="00CA36A0"/>
    <w:rsid w:val="00CA6BC5"/>
    <w:rsid w:val="00CB19F5"/>
    <w:rsid w:val="00CC2F1A"/>
    <w:rsid w:val="00CC3C0C"/>
    <w:rsid w:val="00CC571B"/>
    <w:rsid w:val="00CC61CD"/>
    <w:rsid w:val="00CC6C02"/>
    <w:rsid w:val="00CC737B"/>
    <w:rsid w:val="00CD5011"/>
    <w:rsid w:val="00CD5F56"/>
    <w:rsid w:val="00CE5E54"/>
    <w:rsid w:val="00CE640F"/>
    <w:rsid w:val="00CE76BC"/>
    <w:rsid w:val="00CF540E"/>
    <w:rsid w:val="00D02E9D"/>
    <w:rsid w:val="00D02F07"/>
    <w:rsid w:val="00D04C9B"/>
    <w:rsid w:val="00D15D88"/>
    <w:rsid w:val="00D15DC9"/>
    <w:rsid w:val="00D27D49"/>
    <w:rsid w:val="00D27EBE"/>
    <w:rsid w:val="00D34336"/>
    <w:rsid w:val="00D35D55"/>
    <w:rsid w:val="00D36381"/>
    <w:rsid w:val="00D36A49"/>
    <w:rsid w:val="00D50D20"/>
    <w:rsid w:val="00D517C6"/>
    <w:rsid w:val="00D7098B"/>
    <w:rsid w:val="00D71D84"/>
    <w:rsid w:val="00D72464"/>
    <w:rsid w:val="00D72A57"/>
    <w:rsid w:val="00D76753"/>
    <w:rsid w:val="00D768EB"/>
    <w:rsid w:val="00D81E17"/>
    <w:rsid w:val="00D82D1E"/>
    <w:rsid w:val="00D832D9"/>
    <w:rsid w:val="00D83EC2"/>
    <w:rsid w:val="00D84BA1"/>
    <w:rsid w:val="00D85B44"/>
    <w:rsid w:val="00D90F00"/>
    <w:rsid w:val="00D93F87"/>
    <w:rsid w:val="00D975C0"/>
    <w:rsid w:val="00DA5285"/>
    <w:rsid w:val="00DA6441"/>
    <w:rsid w:val="00DB191D"/>
    <w:rsid w:val="00DB4F91"/>
    <w:rsid w:val="00DB6D0A"/>
    <w:rsid w:val="00DC06BE"/>
    <w:rsid w:val="00DC1F0F"/>
    <w:rsid w:val="00DC3117"/>
    <w:rsid w:val="00DC5DD9"/>
    <w:rsid w:val="00DC6D2D"/>
    <w:rsid w:val="00DD4E59"/>
    <w:rsid w:val="00DD5519"/>
    <w:rsid w:val="00DE0D86"/>
    <w:rsid w:val="00DE28B7"/>
    <w:rsid w:val="00DE33B5"/>
    <w:rsid w:val="00DE5E18"/>
    <w:rsid w:val="00DF0487"/>
    <w:rsid w:val="00DF5EA4"/>
    <w:rsid w:val="00DF7CAE"/>
    <w:rsid w:val="00E018E7"/>
    <w:rsid w:val="00E02681"/>
    <w:rsid w:val="00E02792"/>
    <w:rsid w:val="00E034D8"/>
    <w:rsid w:val="00E03E63"/>
    <w:rsid w:val="00E04CC0"/>
    <w:rsid w:val="00E13298"/>
    <w:rsid w:val="00E15816"/>
    <w:rsid w:val="00E160D5"/>
    <w:rsid w:val="00E1610B"/>
    <w:rsid w:val="00E16655"/>
    <w:rsid w:val="00E235CB"/>
    <w:rsid w:val="00E239FF"/>
    <w:rsid w:val="00E27D7B"/>
    <w:rsid w:val="00E30556"/>
    <w:rsid w:val="00E30981"/>
    <w:rsid w:val="00E323ED"/>
    <w:rsid w:val="00E32991"/>
    <w:rsid w:val="00E33136"/>
    <w:rsid w:val="00E34D7C"/>
    <w:rsid w:val="00E3598A"/>
    <w:rsid w:val="00E3723D"/>
    <w:rsid w:val="00E43797"/>
    <w:rsid w:val="00E44C89"/>
    <w:rsid w:val="00E457A6"/>
    <w:rsid w:val="00E51F1C"/>
    <w:rsid w:val="00E56463"/>
    <w:rsid w:val="00E61BA2"/>
    <w:rsid w:val="00E636D8"/>
    <w:rsid w:val="00E637D2"/>
    <w:rsid w:val="00E63864"/>
    <w:rsid w:val="00E6403F"/>
    <w:rsid w:val="00E66378"/>
    <w:rsid w:val="00E71554"/>
    <w:rsid w:val="00E74CA7"/>
    <w:rsid w:val="00E75451"/>
    <w:rsid w:val="00E770C4"/>
    <w:rsid w:val="00E84C5A"/>
    <w:rsid w:val="00E861DB"/>
    <w:rsid w:val="00E908F1"/>
    <w:rsid w:val="00E93406"/>
    <w:rsid w:val="00E956C5"/>
    <w:rsid w:val="00E95C39"/>
    <w:rsid w:val="00EA2C39"/>
    <w:rsid w:val="00EA64E5"/>
    <w:rsid w:val="00EB0A3C"/>
    <w:rsid w:val="00EB0A96"/>
    <w:rsid w:val="00EB2489"/>
    <w:rsid w:val="00EB77F9"/>
    <w:rsid w:val="00EC05C7"/>
    <w:rsid w:val="00EC3BAA"/>
    <w:rsid w:val="00EC5769"/>
    <w:rsid w:val="00EC76A5"/>
    <w:rsid w:val="00EC7D00"/>
    <w:rsid w:val="00ED0304"/>
    <w:rsid w:val="00ED134A"/>
    <w:rsid w:val="00ED4FF7"/>
    <w:rsid w:val="00ED5B7B"/>
    <w:rsid w:val="00EE38FA"/>
    <w:rsid w:val="00EE3E2C"/>
    <w:rsid w:val="00EE5D23"/>
    <w:rsid w:val="00EE750D"/>
    <w:rsid w:val="00EF051F"/>
    <w:rsid w:val="00EF3CA4"/>
    <w:rsid w:val="00EF49A8"/>
    <w:rsid w:val="00EF7859"/>
    <w:rsid w:val="00F014DA"/>
    <w:rsid w:val="00F01F5B"/>
    <w:rsid w:val="00F02591"/>
    <w:rsid w:val="00F04F50"/>
    <w:rsid w:val="00F15931"/>
    <w:rsid w:val="00F206D1"/>
    <w:rsid w:val="00F24E4F"/>
    <w:rsid w:val="00F25FCE"/>
    <w:rsid w:val="00F44297"/>
    <w:rsid w:val="00F467B9"/>
    <w:rsid w:val="00F53B4B"/>
    <w:rsid w:val="00F5696E"/>
    <w:rsid w:val="00F60EFF"/>
    <w:rsid w:val="00F67D2D"/>
    <w:rsid w:val="00F858F2"/>
    <w:rsid w:val="00F85CE7"/>
    <w:rsid w:val="00F860CC"/>
    <w:rsid w:val="00F91F93"/>
    <w:rsid w:val="00F94398"/>
    <w:rsid w:val="00FB2B56"/>
    <w:rsid w:val="00FB3CC5"/>
    <w:rsid w:val="00FB55D5"/>
    <w:rsid w:val="00FB7F9B"/>
    <w:rsid w:val="00FC12BF"/>
    <w:rsid w:val="00FC2C60"/>
    <w:rsid w:val="00FC5D9C"/>
    <w:rsid w:val="00FC672A"/>
    <w:rsid w:val="00FC71BF"/>
    <w:rsid w:val="00FD3E6F"/>
    <w:rsid w:val="00FD51B9"/>
    <w:rsid w:val="00FD5849"/>
    <w:rsid w:val="00FE03E4"/>
    <w:rsid w:val="00FE096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character" w:customStyle="1" w:styleId="UnresolvedMention1">
    <w:name w:val="Unresolved Mention1"/>
    <w:basedOn w:val="DefaultParagraphFont"/>
    <w:uiPriority w:val="99"/>
    <w:semiHidden/>
    <w:unhideWhenUsed/>
    <w:rsid w:val="00C626E4"/>
    <w:rPr>
      <w:color w:val="605E5C"/>
      <w:shd w:val="clear" w:color="auto" w:fill="E1DFDD"/>
    </w:rPr>
  </w:style>
  <w:style w:type="character" w:customStyle="1" w:styleId="UnresolvedMention">
    <w:name w:val="Unresolved Mention"/>
    <w:basedOn w:val="DefaultParagraphFont"/>
    <w:uiPriority w:val="99"/>
    <w:semiHidden/>
    <w:unhideWhenUsed/>
    <w:rsid w:val="0004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t.gov.au/industry/hospitality/liquor-licences-and-wholesaler-registration/liquor-licence-typ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hyperlink" Target="mailto:LiquorLicensing.DITT@nt.gov.au" TargetMode="Externa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quorLicensing.DITT@nt.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t.gov.au/industry/hospitality/accommodation-and-food-businesses/register-food-busines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industry.nt.gov.au/publications/corporate/privacy-policy" TargetMode="External"/><Relationship Id="rId3" Type="http://schemas.openxmlformats.org/officeDocument/2006/relationships/hyperlink" Target="https://nt.gov.au/industry/hospitality/law-and-management/smoking-laws-and-businesses" TargetMode="External"/><Relationship Id="rId7" Type="http://schemas.openxmlformats.org/officeDocument/2006/relationships/hyperlink" Target="https://legislation.nt.gov.au/en/Legislation/LIQUOR-ACT-2019" TargetMode="External"/><Relationship Id="rId2" Type="http://schemas.openxmlformats.org/officeDocument/2006/relationships/hyperlink" Target="https://nt.gov.au/industry/licences/tobacco-licences" TargetMode="External"/><Relationship Id="rId1" Type="http://schemas.openxmlformats.org/officeDocument/2006/relationships/hyperlink" Target="https://nt.gov.au/liquor-licence" TargetMode="External"/><Relationship Id="rId6" Type="http://schemas.openxmlformats.org/officeDocument/2006/relationships/hyperlink" Target="https://nt.gov.au/industry/hospitality/liquor-licences-and-wholesaler-registration/liquor-licence-fees" TargetMode="External"/><Relationship Id="rId5" Type="http://schemas.openxmlformats.org/officeDocument/2006/relationships/hyperlink" Target="https://legislation.nt.gov.au/en/Legislation/LIQUOR-ACT-2019" TargetMode="External"/><Relationship Id="rId4" Type="http://schemas.openxmlformats.org/officeDocument/2006/relationships/hyperlink" Target="https://nt.gov.au/industry/hospitality/accommodation-and-food-businesses/register-food-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352BE-33C7-4876-9BC1-F867AA8C0AE1}">
  <ds:schemaRefs>
    <ds:schemaRef ds:uri="http://schemas.microsoft.com/sharepoint/v3/contenttype/forms"/>
  </ds:schemaRefs>
</ds:datastoreItem>
</file>

<file path=customXml/itemProps4.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C4FC08-5425-4AFD-AC37-200C41EE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5</TotalTime>
  <Pages>9</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a new liquor licence with major event authority</vt:lpstr>
    </vt:vector>
  </TitlesOfParts>
  <Company>Industry, Tourism and Trade – Licensing NT</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liquor licence with major event authority</dc:title>
  <dc:creator>Northern Territory Government</dc:creator>
  <cp:lastModifiedBy>Amber Sayers-Hunt</cp:lastModifiedBy>
  <cp:revision>3</cp:revision>
  <cp:lastPrinted>2024-02-20T03:35:00Z</cp:lastPrinted>
  <dcterms:created xsi:type="dcterms:W3CDTF">2024-03-18T00:22:00Z</dcterms:created>
  <dcterms:modified xsi:type="dcterms:W3CDTF">2024-03-18T00:31:00Z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