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B1500" w14:textId="16A89104" w:rsidR="00C31BEC" w:rsidRPr="00FB22AD" w:rsidRDefault="002753FD" w:rsidP="00FB22AD">
      <w:pPr>
        <w:tabs>
          <w:tab w:val="left" w:pos="631"/>
        </w:tabs>
        <w:jc w:val="both"/>
        <w:rPr>
          <w:sz w:val="4"/>
          <w:szCs w:val="4"/>
        </w:rPr>
      </w:pPr>
      <w:r>
        <w:tab/>
      </w:r>
    </w:p>
    <w:p w14:paraId="73419669" w14:textId="2D43BDAD" w:rsidR="00C31BEC" w:rsidRPr="00DC3AEF" w:rsidRDefault="007A1CEF" w:rsidP="00DE3A86">
      <w:pPr>
        <w:jc w:val="both"/>
        <w:rPr>
          <w:sz w:val="18"/>
          <w:szCs w:val="18"/>
        </w:rPr>
      </w:pPr>
      <w:r w:rsidRPr="00DC3AEF">
        <w:rPr>
          <w:b/>
          <w:sz w:val="18"/>
          <w:szCs w:val="18"/>
        </w:rPr>
        <w:t>CONTEXT</w:t>
      </w:r>
      <w:r w:rsidRPr="00DC3AEF">
        <w:rPr>
          <w:sz w:val="18"/>
          <w:szCs w:val="18"/>
        </w:rPr>
        <w:t xml:space="preserve">: </w:t>
      </w:r>
      <w:r w:rsidR="00C31BEC" w:rsidRPr="00DC3AEF">
        <w:rPr>
          <w:sz w:val="18"/>
          <w:szCs w:val="18"/>
        </w:rPr>
        <w:t xml:space="preserve">This form should only be used for pastoral land clearing </w:t>
      </w:r>
      <w:r w:rsidR="00CB2D92" w:rsidRPr="00DC3AEF">
        <w:rPr>
          <w:sz w:val="18"/>
          <w:szCs w:val="18"/>
        </w:rPr>
        <w:t xml:space="preserve">(PLC) </w:t>
      </w:r>
      <w:r w:rsidR="00C31BEC" w:rsidRPr="00DC3AEF">
        <w:rPr>
          <w:sz w:val="18"/>
          <w:szCs w:val="18"/>
        </w:rPr>
        <w:t xml:space="preserve">applications that qualify for the </w:t>
      </w:r>
      <w:r w:rsidRPr="00DC3AEF">
        <w:rPr>
          <w:sz w:val="18"/>
          <w:szCs w:val="18"/>
        </w:rPr>
        <w:t>s</w:t>
      </w:r>
      <w:r w:rsidR="00185A7C" w:rsidRPr="00DC3AEF">
        <w:rPr>
          <w:sz w:val="18"/>
          <w:szCs w:val="18"/>
        </w:rPr>
        <w:t xml:space="preserve">implified </w:t>
      </w:r>
      <w:r w:rsidR="00C31BEC" w:rsidRPr="00DC3AEF">
        <w:rPr>
          <w:sz w:val="18"/>
          <w:szCs w:val="18"/>
        </w:rPr>
        <w:t xml:space="preserve">assessment process outlined in </w:t>
      </w:r>
      <w:r w:rsidR="00435E0B" w:rsidRPr="00DC3AEF">
        <w:rPr>
          <w:sz w:val="18"/>
          <w:szCs w:val="18"/>
        </w:rPr>
        <w:t xml:space="preserve">Schedule 1 of the </w:t>
      </w:r>
      <w:r w:rsidR="00CB2D92" w:rsidRPr="00DC3AEF">
        <w:rPr>
          <w:sz w:val="18"/>
          <w:szCs w:val="18"/>
        </w:rPr>
        <w:t>PLC</w:t>
      </w:r>
      <w:r w:rsidR="000B54E7" w:rsidRPr="00DC3AEF">
        <w:rPr>
          <w:sz w:val="18"/>
          <w:szCs w:val="18"/>
        </w:rPr>
        <w:t xml:space="preserve"> </w:t>
      </w:r>
      <w:r w:rsidR="00435E0B" w:rsidRPr="00DC3AEF">
        <w:rPr>
          <w:sz w:val="18"/>
          <w:szCs w:val="18"/>
        </w:rPr>
        <w:t xml:space="preserve">Guidelines, as published by the Pastoral Land Board in accordance with the </w:t>
      </w:r>
      <w:r w:rsidR="00435E0B" w:rsidRPr="00DC3AEF">
        <w:rPr>
          <w:i/>
          <w:sz w:val="18"/>
          <w:szCs w:val="18"/>
        </w:rPr>
        <w:t>Pastoral Land Act 1992</w:t>
      </w:r>
      <w:r w:rsidR="00435E0B" w:rsidRPr="00DC3AEF">
        <w:rPr>
          <w:sz w:val="18"/>
          <w:szCs w:val="18"/>
        </w:rPr>
        <w:t xml:space="preserve">. </w:t>
      </w:r>
      <w:r w:rsidRPr="00DC3AEF">
        <w:rPr>
          <w:sz w:val="18"/>
          <w:szCs w:val="18"/>
        </w:rPr>
        <w:t xml:space="preserve">The questions in this application form seek to address the ‘Matters to be taken into account’ by the Pastoral Land Board as specified in the PLC Guidelines. </w:t>
      </w:r>
      <w:r w:rsidR="00435E0B" w:rsidRPr="00DC3AEF">
        <w:rPr>
          <w:sz w:val="18"/>
          <w:szCs w:val="18"/>
        </w:rPr>
        <w:t xml:space="preserve">For further information, </w:t>
      </w:r>
      <w:r w:rsidRPr="00DC3AEF">
        <w:rPr>
          <w:sz w:val="18"/>
          <w:szCs w:val="18"/>
        </w:rPr>
        <w:t>contact the Vegetation Assessment Unit, Department of Environment</w:t>
      </w:r>
      <w:r w:rsidR="003443EC">
        <w:rPr>
          <w:sz w:val="18"/>
          <w:szCs w:val="18"/>
        </w:rPr>
        <w:t>,</w:t>
      </w:r>
      <w:r w:rsidRPr="00DC3AEF">
        <w:rPr>
          <w:sz w:val="18"/>
          <w:szCs w:val="18"/>
        </w:rPr>
        <w:t xml:space="preserve"> Parks and Water Security</w:t>
      </w:r>
      <w:r w:rsidR="003027C4">
        <w:rPr>
          <w:sz w:val="18"/>
          <w:szCs w:val="18"/>
        </w:rPr>
        <w:t xml:space="preserve"> (DEPWS)</w:t>
      </w:r>
      <w:r w:rsidRPr="00DC3AEF">
        <w:rPr>
          <w:sz w:val="18"/>
          <w:szCs w:val="18"/>
        </w:rPr>
        <w:t xml:space="preserve"> on (08) 8999 4454 or see the following website: </w:t>
      </w:r>
      <w:hyperlink r:id="rId13" w:history="1">
        <w:r w:rsidR="00435E0B" w:rsidRPr="006F6F35">
          <w:rPr>
            <w:rStyle w:val="Hyperlink"/>
            <w:sz w:val="18"/>
            <w:szCs w:val="18"/>
          </w:rPr>
          <w:t>https://nt.gov.au/property/land-clearing/pastoral-land/clearing-native-vegetation-on-pastoral-land</w:t>
        </w:r>
      </w:hyperlink>
    </w:p>
    <w:p w14:paraId="285A6D0D" w14:textId="616DEDAC" w:rsidR="007A1CEF" w:rsidRPr="006F6F35" w:rsidRDefault="007A1CEF" w:rsidP="00DE3A86">
      <w:pPr>
        <w:jc w:val="both"/>
        <w:rPr>
          <w:sz w:val="18"/>
          <w:szCs w:val="18"/>
        </w:rPr>
      </w:pPr>
      <w:r w:rsidRPr="00DC3AEF">
        <w:rPr>
          <w:b/>
          <w:sz w:val="18"/>
          <w:szCs w:val="18"/>
        </w:rPr>
        <w:t xml:space="preserve">PRE-LODGEMENT: </w:t>
      </w:r>
      <w:r w:rsidRPr="00DC3AEF">
        <w:rPr>
          <w:sz w:val="18"/>
          <w:szCs w:val="18"/>
        </w:rPr>
        <w:t xml:space="preserve">Circulate this application form and a copy of the proposed clearing </w:t>
      </w:r>
      <w:r w:rsidR="00B579BE" w:rsidRPr="00DC3AEF">
        <w:rPr>
          <w:sz w:val="18"/>
          <w:szCs w:val="18"/>
        </w:rPr>
        <w:t xml:space="preserve">extent and </w:t>
      </w:r>
      <w:r w:rsidR="00975345" w:rsidRPr="00DC3AEF">
        <w:rPr>
          <w:sz w:val="18"/>
          <w:szCs w:val="18"/>
        </w:rPr>
        <w:t>L</w:t>
      </w:r>
      <w:r w:rsidR="00B579BE" w:rsidRPr="00DC3AEF">
        <w:rPr>
          <w:sz w:val="18"/>
          <w:szCs w:val="18"/>
        </w:rPr>
        <w:t xml:space="preserve">and </w:t>
      </w:r>
      <w:r w:rsidR="00975345" w:rsidRPr="00DC3AEF">
        <w:rPr>
          <w:sz w:val="18"/>
          <w:szCs w:val="18"/>
        </w:rPr>
        <w:t>T</w:t>
      </w:r>
      <w:r w:rsidR="00B579BE" w:rsidRPr="00DC3AEF">
        <w:rPr>
          <w:sz w:val="18"/>
          <w:szCs w:val="18"/>
        </w:rPr>
        <w:t xml:space="preserve">ypes spatial data (i.e. </w:t>
      </w:r>
      <w:r w:rsidRPr="00182D8A">
        <w:rPr>
          <w:sz w:val="18"/>
          <w:szCs w:val="18"/>
        </w:rPr>
        <w:t>shapefile</w:t>
      </w:r>
      <w:r w:rsidR="00136939" w:rsidRPr="00182D8A">
        <w:rPr>
          <w:sz w:val="18"/>
          <w:szCs w:val="18"/>
        </w:rPr>
        <w:t>/</w:t>
      </w:r>
      <w:proofErr w:type="spellStart"/>
      <w:r w:rsidR="00136939" w:rsidRPr="00182D8A">
        <w:rPr>
          <w:sz w:val="18"/>
          <w:szCs w:val="18"/>
        </w:rPr>
        <w:t>kml</w:t>
      </w:r>
      <w:proofErr w:type="spellEnd"/>
      <w:r w:rsidR="00B579BE" w:rsidRPr="00182D8A">
        <w:rPr>
          <w:sz w:val="18"/>
          <w:szCs w:val="18"/>
        </w:rPr>
        <w:t>)</w:t>
      </w:r>
      <w:r w:rsidRPr="00182D8A">
        <w:rPr>
          <w:sz w:val="18"/>
          <w:szCs w:val="18"/>
        </w:rPr>
        <w:t xml:space="preserve"> to the following work units for </w:t>
      </w:r>
      <w:r w:rsidR="00136939" w:rsidRPr="00182D8A">
        <w:rPr>
          <w:sz w:val="18"/>
          <w:szCs w:val="18"/>
        </w:rPr>
        <w:t>assessment</w:t>
      </w:r>
      <w:r w:rsidRPr="00182D8A">
        <w:rPr>
          <w:sz w:val="18"/>
          <w:szCs w:val="18"/>
        </w:rPr>
        <w:t xml:space="preserve"> and attach their </w:t>
      </w:r>
      <w:r w:rsidR="00136939" w:rsidRPr="00182D8A">
        <w:rPr>
          <w:sz w:val="18"/>
          <w:szCs w:val="18"/>
        </w:rPr>
        <w:t>form</w:t>
      </w:r>
      <w:r w:rsidR="00136939" w:rsidRPr="00E6180D">
        <w:rPr>
          <w:sz w:val="18"/>
          <w:szCs w:val="18"/>
        </w:rPr>
        <w:t xml:space="preserve">al </w:t>
      </w:r>
      <w:r w:rsidRPr="00E6180D">
        <w:rPr>
          <w:sz w:val="18"/>
          <w:szCs w:val="18"/>
        </w:rPr>
        <w:t xml:space="preserve">responses to the application. </w:t>
      </w:r>
      <w:r w:rsidR="006F6F35">
        <w:rPr>
          <w:sz w:val="18"/>
          <w:szCs w:val="18"/>
        </w:rPr>
        <w:t xml:space="preserve">Agency responses will be provided within five business days. </w:t>
      </w:r>
    </w:p>
    <w:tbl>
      <w:tblPr>
        <w:tblStyle w:val="TableGridLight"/>
        <w:tblW w:w="0" w:type="auto"/>
        <w:tblLook w:val="04A0" w:firstRow="1" w:lastRow="0" w:firstColumn="1" w:lastColumn="0" w:noHBand="0" w:noVBand="1"/>
      </w:tblPr>
      <w:tblGrid>
        <w:gridCol w:w="2725"/>
        <w:gridCol w:w="3090"/>
        <w:gridCol w:w="4039"/>
      </w:tblGrid>
      <w:tr w:rsidR="00136939" w:rsidRPr="006F6F35" w14:paraId="4ADD3DE8" w14:textId="77777777" w:rsidTr="00FB22AD">
        <w:tc>
          <w:tcPr>
            <w:tcW w:w="0" w:type="auto"/>
          </w:tcPr>
          <w:p w14:paraId="26760FD0" w14:textId="4D996DA7" w:rsidR="00136939" w:rsidRPr="006F6F35" w:rsidRDefault="00136939" w:rsidP="00FB22AD">
            <w:pPr>
              <w:spacing w:before="40" w:after="40"/>
              <w:rPr>
                <w:sz w:val="18"/>
                <w:szCs w:val="18"/>
              </w:rPr>
            </w:pPr>
            <w:r w:rsidRPr="006F6F35">
              <w:rPr>
                <w:sz w:val="18"/>
                <w:szCs w:val="18"/>
              </w:rPr>
              <w:t>Flora &amp; Fauna Division, DEPWS</w:t>
            </w:r>
          </w:p>
        </w:tc>
        <w:tc>
          <w:tcPr>
            <w:tcW w:w="0" w:type="auto"/>
          </w:tcPr>
          <w:p w14:paraId="1A49630D" w14:textId="290F8826" w:rsidR="00136939" w:rsidRPr="006F6F35" w:rsidRDefault="00000000" w:rsidP="00FB22AD">
            <w:pPr>
              <w:spacing w:before="40" w:after="40"/>
              <w:jc w:val="both"/>
              <w:rPr>
                <w:sz w:val="18"/>
                <w:szCs w:val="18"/>
              </w:rPr>
            </w:pPr>
            <w:hyperlink r:id="rId14" w:history="1">
              <w:r w:rsidR="00AA4015" w:rsidRPr="00AA4015">
                <w:rPr>
                  <w:rStyle w:val="Hyperlink"/>
                  <w:sz w:val="18"/>
                  <w:szCs w:val="18"/>
                </w:rPr>
                <w:t>Biodiversity.Assessments@nt.gov.au</w:t>
              </w:r>
            </w:hyperlink>
            <w:r w:rsidR="00E25FE7">
              <w:rPr>
                <w:sz w:val="18"/>
                <w:szCs w:val="18"/>
              </w:rPr>
              <w:t xml:space="preserve"> </w:t>
            </w:r>
          </w:p>
        </w:tc>
        <w:tc>
          <w:tcPr>
            <w:tcW w:w="4039" w:type="dxa"/>
          </w:tcPr>
          <w:p w14:paraId="0C699DF3" w14:textId="3F4E5C57" w:rsidR="00136939" w:rsidRPr="006F6F35" w:rsidRDefault="001A6AAB" w:rsidP="00FB22AD">
            <w:pPr>
              <w:spacing w:before="40" w:after="40"/>
              <w:jc w:val="both"/>
              <w:rPr>
                <w:sz w:val="18"/>
                <w:szCs w:val="18"/>
              </w:rPr>
            </w:pPr>
            <w:r>
              <w:rPr>
                <w:sz w:val="18"/>
                <w:szCs w:val="18"/>
              </w:rPr>
              <w:t>08 8995 50</w:t>
            </w:r>
            <w:r w:rsidR="00AA4015">
              <w:rPr>
                <w:sz w:val="18"/>
                <w:szCs w:val="18"/>
              </w:rPr>
              <w:t>00</w:t>
            </w:r>
          </w:p>
        </w:tc>
      </w:tr>
      <w:tr w:rsidR="00136939" w:rsidRPr="006F6F35" w14:paraId="0A3C8E4A" w14:textId="77777777" w:rsidTr="00FB22AD">
        <w:tc>
          <w:tcPr>
            <w:tcW w:w="0" w:type="auto"/>
          </w:tcPr>
          <w:p w14:paraId="249CC3D3" w14:textId="298C2C7C" w:rsidR="00136939" w:rsidRPr="006F6F35" w:rsidRDefault="00136939" w:rsidP="00FB22AD">
            <w:pPr>
              <w:spacing w:before="40" w:after="40"/>
              <w:jc w:val="both"/>
              <w:rPr>
                <w:sz w:val="18"/>
                <w:szCs w:val="18"/>
              </w:rPr>
            </w:pPr>
            <w:r w:rsidRPr="006F6F35">
              <w:rPr>
                <w:sz w:val="18"/>
                <w:szCs w:val="18"/>
              </w:rPr>
              <w:t>Plant Industries Branch, DITT</w:t>
            </w:r>
          </w:p>
        </w:tc>
        <w:tc>
          <w:tcPr>
            <w:tcW w:w="0" w:type="auto"/>
          </w:tcPr>
          <w:p w14:paraId="2D1147A0" w14:textId="72DBFB76" w:rsidR="00136939" w:rsidRPr="006F6F35" w:rsidRDefault="00000000" w:rsidP="00FB22AD">
            <w:pPr>
              <w:spacing w:before="40" w:after="40"/>
              <w:jc w:val="both"/>
              <w:rPr>
                <w:sz w:val="18"/>
                <w:szCs w:val="18"/>
              </w:rPr>
            </w:pPr>
            <w:hyperlink r:id="rId15" w:history="1">
              <w:r w:rsidR="00DE3A86" w:rsidRPr="006F6F35">
                <w:rPr>
                  <w:rStyle w:val="Hyperlink"/>
                  <w:sz w:val="18"/>
                  <w:szCs w:val="18"/>
                </w:rPr>
                <w:t>Plant.Industries@nt.gov.au</w:t>
              </w:r>
            </w:hyperlink>
            <w:r w:rsidR="00DE3A86" w:rsidRPr="006F6F35">
              <w:rPr>
                <w:sz w:val="18"/>
                <w:szCs w:val="18"/>
              </w:rPr>
              <w:t xml:space="preserve"> </w:t>
            </w:r>
          </w:p>
        </w:tc>
        <w:tc>
          <w:tcPr>
            <w:tcW w:w="4039" w:type="dxa"/>
          </w:tcPr>
          <w:p w14:paraId="0AF59407" w14:textId="63B19849" w:rsidR="00DE3A86" w:rsidRPr="006F6F35" w:rsidRDefault="009D583E" w:rsidP="00FB22AD">
            <w:pPr>
              <w:spacing w:before="40" w:after="40"/>
              <w:jc w:val="both"/>
              <w:rPr>
                <w:sz w:val="18"/>
                <w:szCs w:val="18"/>
              </w:rPr>
            </w:pPr>
            <w:r>
              <w:rPr>
                <w:sz w:val="18"/>
                <w:szCs w:val="18"/>
              </w:rPr>
              <w:t xml:space="preserve">Pastures: </w:t>
            </w:r>
            <w:r w:rsidR="00DE3A86" w:rsidRPr="006F6F35">
              <w:rPr>
                <w:sz w:val="18"/>
                <w:szCs w:val="18"/>
              </w:rPr>
              <w:t xml:space="preserve">08 8999 2214 </w:t>
            </w:r>
            <w:r>
              <w:rPr>
                <w:sz w:val="18"/>
                <w:szCs w:val="18"/>
              </w:rPr>
              <w:t xml:space="preserve"> |  Crops: </w:t>
            </w:r>
            <w:r w:rsidR="00DE3A86" w:rsidRPr="006F6F35">
              <w:rPr>
                <w:sz w:val="18"/>
                <w:szCs w:val="18"/>
              </w:rPr>
              <w:t>08 8999 2222</w:t>
            </w:r>
          </w:p>
        </w:tc>
      </w:tr>
      <w:tr w:rsidR="00136939" w:rsidRPr="006F6F35" w14:paraId="5C0D5B55" w14:textId="77777777" w:rsidTr="00FB22AD">
        <w:tc>
          <w:tcPr>
            <w:tcW w:w="0" w:type="auto"/>
          </w:tcPr>
          <w:p w14:paraId="502B53C5" w14:textId="1D65918F" w:rsidR="00136939" w:rsidRPr="006F6F35" w:rsidRDefault="00136939" w:rsidP="00FB22AD">
            <w:pPr>
              <w:spacing w:before="40" w:after="40"/>
              <w:jc w:val="both"/>
              <w:rPr>
                <w:sz w:val="18"/>
                <w:szCs w:val="18"/>
              </w:rPr>
            </w:pPr>
            <w:r w:rsidRPr="006F6F35">
              <w:rPr>
                <w:sz w:val="18"/>
                <w:szCs w:val="18"/>
              </w:rPr>
              <w:t xml:space="preserve">Heritage Branch, </w:t>
            </w:r>
            <w:r w:rsidR="00C81868">
              <w:rPr>
                <w:sz w:val="18"/>
                <w:szCs w:val="18"/>
              </w:rPr>
              <w:t>DTFHC</w:t>
            </w:r>
          </w:p>
        </w:tc>
        <w:tc>
          <w:tcPr>
            <w:tcW w:w="0" w:type="auto"/>
          </w:tcPr>
          <w:p w14:paraId="293990D2" w14:textId="104E3CFD" w:rsidR="00136939" w:rsidRPr="006F6F35" w:rsidRDefault="00000000" w:rsidP="00FB22AD">
            <w:pPr>
              <w:spacing w:before="40" w:after="40"/>
              <w:jc w:val="both"/>
              <w:rPr>
                <w:sz w:val="18"/>
                <w:szCs w:val="18"/>
              </w:rPr>
            </w:pPr>
            <w:hyperlink r:id="rId16" w:history="1">
              <w:r w:rsidR="00DE3A86" w:rsidRPr="006F6F35">
                <w:rPr>
                  <w:rStyle w:val="Hyperlink"/>
                  <w:sz w:val="18"/>
                  <w:szCs w:val="18"/>
                </w:rPr>
                <w:t>Heritage.Branch@nt.gov.au</w:t>
              </w:r>
            </w:hyperlink>
            <w:r w:rsidR="00DE3A86" w:rsidRPr="006F6F35">
              <w:rPr>
                <w:sz w:val="18"/>
                <w:szCs w:val="18"/>
              </w:rPr>
              <w:t xml:space="preserve"> </w:t>
            </w:r>
          </w:p>
        </w:tc>
        <w:tc>
          <w:tcPr>
            <w:tcW w:w="4039" w:type="dxa"/>
          </w:tcPr>
          <w:p w14:paraId="2075A37B" w14:textId="62A8D35F" w:rsidR="00136939" w:rsidRPr="006F6F35" w:rsidRDefault="00DE3A86" w:rsidP="00FB22AD">
            <w:pPr>
              <w:spacing w:before="40" w:after="40"/>
              <w:jc w:val="both"/>
              <w:rPr>
                <w:sz w:val="18"/>
                <w:szCs w:val="18"/>
              </w:rPr>
            </w:pPr>
            <w:r w:rsidRPr="006F6F35">
              <w:rPr>
                <w:sz w:val="18"/>
                <w:szCs w:val="18"/>
              </w:rPr>
              <w:t>08 8999 5039</w:t>
            </w:r>
          </w:p>
        </w:tc>
      </w:tr>
    </w:tbl>
    <w:p w14:paraId="15294A29" w14:textId="09056587" w:rsidR="00290A21" w:rsidRDefault="007A1CEF" w:rsidP="00BB0985">
      <w:pPr>
        <w:pBdr>
          <w:bottom w:val="single" w:sz="4" w:space="1" w:color="auto"/>
        </w:pBdr>
        <w:spacing w:before="200"/>
        <w:jc w:val="both"/>
        <w:rPr>
          <w:sz w:val="18"/>
          <w:szCs w:val="18"/>
        </w:rPr>
      </w:pPr>
      <w:r w:rsidRPr="00DC3AEF">
        <w:rPr>
          <w:b/>
          <w:sz w:val="18"/>
          <w:szCs w:val="18"/>
        </w:rPr>
        <w:t>LODGEMENT</w:t>
      </w:r>
      <w:r w:rsidRPr="00DC3AEF">
        <w:rPr>
          <w:sz w:val="18"/>
          <w:szCs w:val="18"/>
        </w:rPr>
        <w:t>: Su</w:t>
      </w:r>
      <w:r w:rsidR="00136939" w:rsidRPr="00DC3AEF">
        <w:rPr>
          <w:sz w:val="18"/>
          <w:szCs w:val="18"/>
        </w:rPr>
        <w:t>bmit the completed form with all required attachments and agencies responses, and a copy of the proposed clearing shapefile/</w:t>
      </w:r>
      <w:proofErr w:type="spellStart"/>
      <w:r w:rsidR="00136939" w:rsidRPr="00DC3AEF">
        <w:rPr>
          <w:sz w:val="18"/>
          <w:szCs w:val="18"/>
        </w:rPr>
        <w:t>kml</w:t>
      </w:r>
      <w:proofErr w:type="spellEnd"/>
      <w:r w:rsidR="00136939" w:rsidRPr="00DC3AEF">
        <w:rPr>
          <w:sz w:val="18"/>
          <w:szCs w:val="18"/>
        </w:rPr>
        <w:t xml:space="preserve"> </w:t>
      </w:r>
      <w:r w:rsidR="00290A21">
        <w:rPr>
          <w:sz w:val="18"/>
          <w:szCs w:val="18"/>
        </w:rPr>
        <w:t xml:space="preserve">through </w:t>
      </w:r>
      <w:hyperlink r:id="rId17" w:history="1">
        <w:r w:rsidR="00290A21" w:rsidRPr="00BB0985">
          <w:rPr>
            <w:rStyle w:val="Hyperlink"/>
            <w:sz w:val="18"/>
            <w:szCs w:val="18"/>
          </w:rPr>
          <w:t>Development Applications Online</w:t>
        </w:r>
      </w:hyperlink>
      <w:r w:rsidR="00320965" w:rsidRPr="00182D8A">
        <w:rPr>
          <w:sz w:val="18"/>
          <w:szCs w:val="18"/>
        </w:rPr>
        <w:t xml:space="preserve">. </w:t>
      </w:r>
    </w:p>
    <w:p w14:paraId="1A5CC1B8" w14:textId="5034D056" w:rsidR="007A1CEF" w:rsidRPr="00DC3AEF" w:rsidRDefault="00000000" w:rsidP="00BB0985">
      <w:pPr>
        <w:pBdr>
          <w:bottom w:val="single" w:sz="4" w:space="1" w:color="auto"/>
        </w:pBdr>
        <w:spacing w:before="200"/>
        <w:jc w:val="both"/>
        <w:rPr>
          <w:sz w:val="18"/>
          <w:szCs w:val="18"/>
        </w:rPr>
      </w:pPr>
      <w:hyperlink r:id="rId18" w:history="1"/>
    </w:p>
    <w:p w14:paraId="78193A7E" w14:textId="768F5354" w:rsidR="00940D33" w:rsidRPr="00182D8A" w:rsidRDefault="00940D33" w:rsidP="00E6180D">
      <w:pPr>
        <w:pStyle w:val="Heading1"/>
      </w:pPr>
      <w:r w:rsidRPr="00182D8A">
        <w:t>Application details</w:t>
      </w:r>
    </w:p>
    <w:tbl>
      <w:tblPr>
        <w:tblStyle w:val="TableGridLight"/>
        <w:tblW w:w="5000" w:type="pct"/>
        <w:tblLook w:val="04A0" w:firstRow="1" w:lastRow="0" w:firstColumn="1" w:lastColumn="0" w:noHBand="0" w:noVBand="1"/>
      </w:tblPr>
      <w:tblGrid>
        <w:gridCol w:w="3255"/>
        <w:gridCol w:w="7053"/>
      </w:tblGrid>
      <w:tr w:rsidR="00940D33" w:rsidRPr="00895519" w14:paraId="2C919DB6" w14:textId="77777777" w:rsidTr="007B10BB">
        <w:tc>
          <w:tcPr>
            <w:tcW w:w="1579" w:type="pct"/>
            <w:shd w:val="clear" w:color="auto" w:fill="1F1F5F" w:themeFill="text1"/>
          </w:tcPr>
          <w:p w14:paraId="7AE5ED4E" w14:textId="77777777" w:rsidR="00940D33" w:rsidRPr="00895519" w:rsidRDefault="00940D33" w:rsidP="00895519">
            <w:pPr>
              <w:spacing w:before="40" w:after="40"/>
              <w:jc w:val="both"/>
              <w:rPr>
                <w:b/>
                <w:color w:val="FFFFFF" w:themeColor="background1"/>
              </w:rPr>
            </w:pPr>
            <w:r w:rsidRPr="00895519">
              <w:rPr>
                <w:b/>
                <w:color w:val="FFFFFF" w:themeColor="background1"/>
              </w:rPr>
              <w:t>Station Name:</w:t>
            </w:r>
          </w:p>
        </w:tc>
        <w:tc>
          <w:tcPr>
            <w:tcW w:w="3421" w:type="pct"/>
          </w:tcPr>
          <w:p w14:paraId="61CDBB26" w14:textId="77777777" w:rsidR="00940D33" w:rsidRPr="00895519" w:rsidRDefault="00940D33" w:rsidP="00895519">
            <w:pPr>
              <w:spacing w:before="40" w:after="40"/>
              <w:jc w:val="both"/>
              <w:rPr>
                <w:b/>
                <w:color w:val="FFFFFF" w:themeColor="background1"/>
              </w:rPr>
            </w:pPr>
          </w:p>
        </w:tc>
      </w:tr>
      <w:tr w:rsidR="00940D33" w:rsidRPr="00895519" w14:paraId="365727B8" w14:textId="77777777" w:rsidTr="007B10BB">
        <w:tc>
          <w:tcPr>
            <w:tcW w:w="1579" w:type="pct"/>
            <w:shd w:val="clear" w:color="auto" w:fill="1F1F5F" w:themeFill="text1"/>
          </w:tcPr>
          <w:p w14:paraId="695C2116" w14:textId="77777777" w:rsidR="00940D33" w:rsidRPr="00895519" w:rsidRDefault="00940D33" w:rsidP="00895519">
            <w:pPr>
              <w:spacing w:before="40" w:after="40"/>
              <w:jc w:val="both"/>
              <w:rPr>
                <w:b/>
                <w:color w:val="FFFFFF" w:themeColor="background1"/>
              </w:rPr>
            </w:pPr>
            <w:r w:rsidRPr="00895519">
              <w:rPr>
                <w:b/>
                <w:color w:val="FFFFFF" w:themeColor="background1"/>
              </w:rPr>
              <w:t xml:space="preserve">NT Portion/s: </w:t>
            </w:r>
          </w:p>
        </w:tc>
        <w:tc>
          <w:tcPr>
            <w:tcW w:w="3421" w:type="pct"/>
          </w:tcPr>
          <w:p w14:paraId="0E6E3E42" w14:textId="77777777" w:rsidR="00940D33" w:rsidRPr="00895519" w:rsidRDefault="00940D33" w:rsidP="00895519">
            <w:pPr>
              <w:spacing w:before="40" w:after="40"/>
              <w:jc w:val="both"/>
              <w:rPr>
                <w:b/>
                <w:color w:val="FFFFFF" w:themeColor="background1"/>
              </w:rPr>
            </w:pPr>
          </w:p>
        </w:tc>
      </w:tr>
      <w:tr w:rsidR="00940D33" w:rsidRPr="00895519" w14:paraId="6F565AA4" w14:textId="77777777" w:rsidTr="007B10BB">
        <w:tc>
          <w:tcPr>
            <w:tcW w:w="1579" w:type="pct"/>
            <w:shd w:val="clear" w:color="auto" w:fill="1F1F5F" w:themeFill="text1"/>
          </w:tcPr>
          <w:p w14:paraId="489B8B18" w14:textId="77777777" w:rsidR="00940D33" w:rsidRPr="00895519" w:rsidRDefault="00940D33" w:rsidP="00895519">
            <w:pPr>
              <w:spacing w:before="40" w:after="40"/>
              <w:jc w:val="both"/>
              <w:rPr>
                <w:b/>
                <w:color w:val="FFFFFF" w:themeColor="background1"/>
              </w:rPr>
            </w:pPr>
            <w:r w:rsidRPr="00895519">
              <w:rPr>
                <w:b/>
                <w:color w:val="FFFFFF" w:themeColor="background1"/>
              </w:rPr>
              <w:t>Pastoral District:</w:t>
            </w:r>
          </w:p>
        </w:tc>
        <w:tc>
          <w:tcPr>
            <w:tcW w:w="3421" w:type="pct"/>
          </w:tcPr>
          <w:p w14:paraId="1233FBFA" w14:textId="77777777" w:rsidR="00940D33" w:rsidRPr="00895519" w:rsidRDefault="00940D33" w:rsidP="00895519">
            <w:pPr>
              <w:spacing w:before="40" w:after="40"/>
              <w:jc w:val="both"/>
              <w:rPr>
                <w:b/>
                <w:color w:val="FFFFFF" w:themeColor="background1"/>
              </w:rPr>
            </w:pPr>
          </w:p>
        </w:tc>
      </w:tr>
      <w:tr w:rsidR="00940D33" w:rsidRPr="00895519" w14:paraId="5DA1FDBC" w14:textId="77777777" w:rsidTr="007B10BB">
        <w:tc>
          <w:tcPr>
            <w:tcW w:w="1579" w:type="pct"/>
            <w:shd w:val="clear" w:color="auto" w:fill="1F1F5F" w:themeFill="text1"/>
          </w:tcPr>
          <w:p w14:paraId="5EE047F4" w14:textId="77777777" w:rsidR="00940D33" w:rsidRPr="00895519" w:rsidRDefault="00940D33" w:rsidP="00895519">
            <w:pPr>
              <w:spacing w:before="40" w:after="40"/>
              <w:jc w:val="both"/>
              <w:rPr>
                <w:b/>
                <w:color w:val="FFFFFF" w:themeColor="background1"/>
              </w:rPr>
            </w:pPr>
            <w:r w:rsidRPr="00895519">
              <w:rPr>
                <w:b/>
                <w:color w:val="FFFFFF" w:themeColor="background1"/>
              </w:rPr>
              <w:t>Pastoral Lease No:</w:t>
            </w:r>
          </w:p>
        </w:tc>
        <w:tc>
          <w:tcPr>
            <w:tcW w:w="3421" w:type="pct"/>
          </w:tcPr>
          <w:p w14:paraId="5D353794" w14:textId="77777777" w:rsidR="00940D33" w:rsidRPr="00895519" w:rsidRDefault="00940D33" w:rsidP="00895519">
            <w:pPr>
              <w:spacing w:before="40" w:after="40"/>
              <w:jc w:val="both"/>
              <w:rPr>
                <w:b/>
                <w:color w:val="FFFFFF" w:themeColor="background1"/>
              </w:rPr>
            </w:pPr>
          </w:p>
        </w:tc>
      </w:tr>
      <w:tr w:rsidR="00940D33" w:rsidRPr="00895519" w14:paraId="2001F048" w14:textId="77777777" w:rsidTr="007B10BB">
        <w:tc>
          <w:tcPr>
            <w:tcW w:w="1579" w:type="pct"/>
            <w:shd w:val="clear" w:color="auto" w:fill="1F1F5F" w:themeFill="text1"/>
          </w:tcPr>
          <w:p w14:paraId="6BA9B88D" w14:textId="349F1DC4" w:rsidR="00940D33" w:rsidRPr="00895519" w:rsidRDefault="00940D33" w:rsidP="00895519">
            <w:pPr>
              <w:spacing w:before="40" w:after="40"/>
              <w:jc w:val="both"/>
              <w:rPr>
                <w:b/>
                <w:color w:val="FFFFFF" w:themeColor="background1"/>
              </w:rPr>
            </w:pPr>
            <w:r w:rsidRPr="00895519">
              <w:rPr>
                <w:b/>
                <w:color w:val="FFFFFF" w:themeColor="background1"/>
              </w:rPr>
              <w:t>Proposed Clearing Area (ha)</w:t>
            </w:r>
          </w:p>
        </w:tc>
        <w:tc>
          <w:tcPr>
            <w:tcW w:w="3421" w:type="pct"/>
          </w:tcPr>
          <w:p w14:paraId="6919DB60" w14:textId="77777777" w:rsidR="00940D33" w:rsidRPr="00895519" w:rsidRDefault="00940D33" w:rsidP="00895519">
            <w:pPr>
              <w:spacing w:before="40" w:after="40"/>
              <w:jc w:val="both"/>
              <w:rPr>
                <w:b/>
                <w:color w:val="FFFFFF" w:themeColor="background1"/>
              </w:rPr>
            </w:pPr>
          </w:p>
        </w:tc>
      </w:tr>
      <w:tr w:rsidR="00940D33" w:rsidRPr="00895519" w14:paraId="4A8C3AE2" w14:textId="77777777" w:rsidTr="007B10BB">
        <w:tc>
          <w:tcPr>
            <w:tcW w:w="1579" w:type="pct"/>
            <w:shd w:val="clear" w:color="auto" w:fill="1F1F5F" w:themeFill="text1"/>
          </w:tcPr>
          <w:p w14:paraId="1E26C814" w14:textId="063AA536" w:rsidR="00940D33" w:rsidRPr="00895519" w:rsidRDefault="00940D33" w:rsidP="00895519">
            <w:pPr>
              <w:spacing w:before="40" w:after="40"/>
              <w:jc w:val="both"/>
              <w:rPr>
                <w:b/>
                <w:color w:val="FFFFFF" w:themeColor="background1"/>
              </w:rPr>
            </w:pPr>
            <w:r w:rsidRPr="00895519">
              <w:rPr>
                <w:b/>
                <w:color w:val="FFFFFF" w:themeColor="background1"/>
              </w:rPr>
              <w:t>Document Version Number:</w:t>
            </w:r>
          </w:p>
        </w:tc>
        <w:tc>
          <w:tcPr>
            <w:tcW w:w="3421" w:type="pct"/>
          </w:tcPr>
          <w:p w14:paraId="50D65BCA" w14:textId="77777777" w:rsidR="00940D33" w:rsidRPr="00895519" w:rsidRDefault="00940D33" w:rsidP="00895519">
            <w:pPr>
              <w:spacing w:before="40" w:after="40"/>
              <w:jc w:val="both"/>
              <w:rPr>
                <w:b/>
                <w:color w:val="FFFFFF" w:themeColor="background1"/>
              </w:rPr>
            </w:pPr>
          </w:p>
        </w:tc>
      </w:tr>
      <w:tr w:rsidR="00940D33" w:rsidRPr="00895519" w14:paraId="28D5F5B4" w14:textId="77777777" w:rsidTr="007B10BB">
        <w:tc>
          <w:tcPr>
            <w:tcW w:w="1579" w:type="pct"/>
            <w:shd w:val="clear" w:color="auto" w:fill="1F1F5F" w:themeFill="text1"/>
          </w:tcPr>
          <w:p w14:paraId="299D76EF" w14:textId="2B1BB913" w:rsidR="00940D33" w:rsidRPr="00895519" w:rsidRDefault="00940D33" w:rsidP="00895519">
            <w:pPr>
              <w:spacing w:before="40" w:after="40"/>
              <w:jc w:val="both"/>
              <w:rPr>
                <w:b/>
                <w:color w:val="FFFFFF" w:themeColor="background1"/>
              </w:rPr>
            </w:pPr>
            <w:r w:rsidRPr="00895519">
              <w:rPr>
                <w:b/>
                <w:color w:val="FFFFFF" w:themeColor="background1"/>
              </w:rPr>
              <w:t>Date:</w:t>
            </w:r>
          </w:p>
        </w:tc>
        <w:tc>
          <w:tcPr>
            <w:tcW w:w="3421" w:type="pct"/>
          </w:tcPr>
          <w:p w14:paraId="18E874CF" w14:textId="77777777" w:rsidR="00940D33" w:rsidRPr="00895519" w:rsidRDefault="00940D33" w:rsidP="00895519">
            <w:pPr>
              <w:spacing w:before="40" w:after="40"/>
              <w:jc w:val="both"/>
              <w:rPr>
                <w:b/>
                <w:color w:val="FFFFFF" w:themeColor="background1"/>
              </w:rPr>
            </w:pPr>
          </w:p>
        </w:tc>
      </w:tr>
    </w:tbl>
    <w:p w14:paraId="5469C2D5" w14:textId="4A38F066" w:rsidR="00A2575A" w:rsidRPr="00895519" w:rsidRDefault="00A2575A" w:rsidP="003443EC">
      <w:pPr>
        <w:pStyle w:val="Heading1"/>
      </w:pPr>
      <w:bookmarkStart w:id="0" w:name="_Toc61864279"/>
      <w:r w:rsidRPr="00895519">
        <w:t>Applicant details</w:t>
      </w:r>
      <w:bookmarkEnd w:id="0"/>
    </w:p>
    <w:p w14:paraId="3C7A8F3E" w14:textId="0BF10294" w:rsidR="002D7A55" w:rsidRPr="00895519" w:rsidRDefault="00850960" w:rsidP="003443EC">
      <w:pPr>
        <w:spacing w:before="120"/>
        <w:jc w:val="both"/>
      </w:pPr>
      <w:r>
        <w:t>For an application to be correctly made under s</w:t>
      </w:r>
      <w:r w:rsidR="00D3122D" w:rsidRPr="00895519">
        <w:t xml:space="preserve">ection </w:t>
      </w:r>
      <w:r>
        <w:t>91F</w:t>
      </w:r>
      <w:r w:rsidR="00FE3A14" w:rsidRPr="00895519">
        <w:t xml:space="preserve"> of the </w:t>
      </w:r>
      <w:r w:rsidR="00FE3A14" w:rsidRPr="00895519">
        <w:rPr>
          <w:i/>
        </w:rPr>
        <w:t>Pastoral Land Act 1992</w:t>
      </w:r>
      <w:r w:rsidR="00AB646F">
        <w:t xml:space="preserve">, it must be lodged by </w:t>
      </w:r>
      <w:r w:rsidR="00290A21">
        <w:t xml:space="preserve">the </w:t>
      </w:r>
      <w:r w:rsidR="00AB646F">
        <w:t>pastoral lessee or a person authorised by written consent from the pastoral lessee</w:t>
      </w:r>
      <w:r w:rsidR="00FE3A14" w:rsidRPr="00895519">
        <w:t xml:space="preserve">. </w:t>
      </w:r>
      <w:r w:rsidR="002D7A55" w:rsidRPr="00895519">
        <w:t xml:space="preserve">Once the application has been accepted, payment of the application fee should be made to the Receiver of Territory Monies and the receipt forwarded to </w:t>
      </w:r>
      <w:hyperlink r:id="rId19" w:history="1">
        <w:r w:rsidR="002D7A55" w:rsidRPr="00895519">
          <w:rPr>
            <w:rStyle w:val="Hyperlink"/>
          </w:rPr>
          <w:t>PastoralAssessment.DEPWS@nt.gov.au</w:t>
        </w:r>
      </w:hyperlink>
      <w:r w:rsidR="002D7A55" w:rsidRPr="00895519">
        <w:t>.</w:t>
      </w:r>
    </w:p>
    <w:tbl>
      <w:tblPr>
        <w:tblStyle w:val="TableGridLight"/>
        <w:tblW w:w="0" w:type="auto"/>
        <w:tblLook w:val="04A0" w:firstRow="1" w:lastRow="0" w:firstColumn="1" w:lastColumn="0" w:noHBand="0" w:noVBand="1"/>
      </w:tblPr>
      <w:tblGrid>
        <w:gridCol w:w="2830"/>
        <w:gridCol w:w="7478"/>
      </w:tblGrid>
      <w:tr w:rsidR="000A600B" w:rsidRPr="00895519" w14:paraId="7CFA56D4" w14:textId="77777777" w:rsidTr="002247B2">
        <w:tc>
          <w:tcPr>
            <w:tcW w:w="2830" w:type="dxa"/>
            <w:shd w:val="clear" w:color="auto" w:fill="1F1F5F" w:themeFill="text1"/>
            <w:vAlign w:val="center"/>
          </w:tcPr>
          <w:p w14:paraId="65FA490E" w14:textId="77777777" w:rsidR="000A600B" w:rsidRPr="00895519" w:rsidRDefault="000A600B" w:rsidP="00895519">
            <w:pPr>
              <w:spacing w:before="40" w:after="40"/>
              <w:jc w:val="both"/>
              <w:rPr>
                <w:b/>
                <w:color w:val="FFFFFF" w:themeColor="background1"/>
              </w:rPr>
            </w:pPr>
            <w:r w:rsidRPr="00895519">
              <w:rPr>
                <w:b/>
                <w:color w:val="FFFFFF" w:themeColor="background1"/>
              </w:rPr>
              <w:t>Form completed by:</w:t>
            </w:r>
          </w:p>
        </w:tc>
        <w:tc>
          <w:tcPr>
            <w:tcW w:w="7478" w:type="dxa"/>
            <w:vAlign w:val="center"/>
          </w:tcPr>
          <w:p w14:paraId="4DD1997E" w14:textId="77777777" w:rsidR="000A600B" w:rsidRPr="00895519" w:rsidRDefault="000A600B" w:rsidP="00895519">
            <w:pPr>
              <w:spacing w:before="40" w:after="40"/>
              <w:jc w:val="both"/>
            </w:pPr>
          </w:p>
        </w:tc>
      </w:tr>
      <w:tr w:rsidR="000A600B" w:rsidRPr="00895519" w14:paraId="3533575E" w14:textId="77777777" w:rsidTr="002247B2">
        <w:tc>
          <w:tcPr>
            <w:tcW w:w="2830" w:type="dxa"/>
            <w:shd w:val="clear" w:color="auto" w:fill="1F1F5F" w:themeFill="text1"/>
            <w:vAlign w:val="center"/>
          </w:tcPr>
          <w:p w14:paraId="2AE1FDF9" w14:textId="77777777" w:rsidR="000A600B" w:rsidRPr="00895519" w:rsidRDefault="000A600B" w:rsidP="00895519">
            <w:pPr>
              <w:spacing w:before="40" w:after="40"/>
              <w:jc w:val="both"/>
              <w:rPr>
                <w:b/>
                <w:color w:val="FFFFFF" w:themeColor="background1"/>
              </w:rPr>
            </w:pPr>
            <w:r w:rsidRPr="00895519">
              <w:rPr>
                <w:b/>
                <w:color w:val="FFFFFF" w:themeColor="background1"/>
              </w:rPr>
              <w:t>Name of consultant:</w:t>
            </w:r>
          </w:p>
        </w:tc>
        <w:tc>
          <w:tcPr>
            <w:tcW w:w="7478" w:type="dxa"/>
            <w:vAlign w:val="center"/>
          </w:tcPr>
          <w:p w14:paraId="3AD91625" w14:textId="77777777" w:rsidR="000A600B" w:rsidRPr="00895519" w:rsidRDefault="000A600B" w:rsidP="00895519">
            <w:pPr>
              <w:spacing w:before="40" w:after="40"/>
              <w:jc w:val="both"/>
            </w:pPr>
          </w:p>
        </w:tc>
      </w:tr>
      <w:tr w:rsidR="000A600B" w:rsidRPr="00895519" w14:paraId="2DB09BC5" w14:textId="77777777" w:rsidTr="002247B2">
        <w:tc>
          <w:tcPr>
            <w:tcW w:w="2830" w:type="dxa"/>
            <w:shd w:val="clear" w:color="auto" w:fill="1F1F5F" w:themeFill="text1"/>
            <w:vAlign w:val="center"/>
          </w:tcPr>
          <w:p w14:paraId="0DAB8765" w14:textId="77777777" w:rsidR="000A600B" w:rsidRPr="00895519" w:rsidRDefault="000A600B" w:rsidP="00895519">
            <w:pPr>
              <w:spacing w:before="40" w:after="40"/>
              <w:jc w:val="both"/>
              <w:rPr>
                <w:b/>
                <w:color w:val="FFFFFF" w:themeColor="background1"/>
              </w:rPr>
            </w:pPr>
            <w:r w:rsidRPr="00895519">
              <w:rPr>
                <w:b/>
                <w:color w:val="FFFFFF" w:themeColor="background1"/>
              </w:rPr>
              <w:t>Name of lessee:</w:t>
            </w:r>
          </w:p>
        </w:tc>
        <w:tc>
          <w:tcPr>
            <w:tcW w:w="7478" w:type="dxa"/>
            <w:vAlign w:val="center"/>
          </w:tcPr>
          <w:p w14:paraId="0875E3CB" w14:textId="77777777" w:rsidR="000A600B" w:rsidRPr="00895519" w:rsidRDefault="000A600B" w:rsidP="00895519">
            <w:pPr>
              <w:spacing w:before="40" w:after="40"/>
              <w:jc w:val="both"/>
            </w:pPr>
          </w:p>
        </w:tc>
      </w:tr>
      <w:tr w:rsidR="00D3122D" w:rsidRPr="00895519" w14:paraId="2106E1CC" w14:textId="77777777" w:rsidTr="002247B2">
        <w:tc>
          <w:tcPr>
            <w:tcW w:w="2830" w:type="dxa"/>
            <w:shd w:val="clear" w:color="auto" w:fill="1F1F5F" w:themeFill="text1"/>
            <w:vAlign w:val="center"/>
          </w:tcPr>
          <w:p w14:paraId="6B5490CE" w14:textId="77777777" w:rsidR="00D3122D" w:rsidRPr="00895519" w:rsidRDefault="00D3122D" w:rsidP="00895519">
            <w:pPr>
              <w:spacing w:before="40" w:after="40"/>
              <w:jc w:val="both"/>
              <w:rPr>
                <w:b/>
                <w:color w:val="FFFFFF" w:themeColor="background1"/>
              </w:rPr>
            </w:pPr>
            <w:r w:rsidRPr="00895519">
              <w:rPr>
                <w:b/>
                <w:color w:val="FFFFFF" w:themeColor="background1"/>
              </w:rPr>
              <w:t>Applicant</w:t>
            </w:r>
            <w:r w:rsidR="0081536C" w:rsidRPr="00895519">
              <w:rPr>
                <w:b/>
                <w:color w:val="FFFFFF" w:themeColor="background1"/>
              </w:rPr>
              <w:t>*</w:t>
            </w:r>
            <w:r w:rsidR="00FE3A14" w:rsidRPr="00895519">
              <w:rPr>
                <w:b/>
                <w:color w:val="FFFFFF" w:themeColor="background1"/>
              </w:rPr>
              <w:t xml:space="preserve"> name:</w:t>
            </w:r>
          </w:p>
        </w:tc>
        <w:tc>
          <w:tcPr>
            <w:tcW w:w="7478" w:type="dxa"/>
            <w:vAlign w:val="center"/>
          </w:tcPr>
          <w:p w14:paraId="2644308A" w14:textId="77777777" w:rsidR="00D3122D" w:rsidRPr="00895519" w:rsidRDefault="00D3122D" w:rsidP="00895519">
            <w:pPr>
              <w:spacing w:before="40" w:after="40"/>
              <w:jc w:val="both"/>
            </w:pPr>
          </w:p>
        </w:tc>
      </w:tr>
      <w:tr w:rsidR="00FE3A14" w:rsidRPr="00895519" w14:paraId="2B08DF72" w14:textId="77777777" w:rsidTr="002247B2">
        <w:tc>
          <w:tcPr>
            <w:tcW w:w="2830" w:type="dxa"/>
            <w:shd w:val="clear" w:color="auto" w:fill="1F1F5F" w:themeFill="text1"/>
            <w:vAlign w:val="center"/>
          </w:tcPr>
          <w:p w14:paraId="20110369" w14:textId="77777777" w:rsidR="00FE3A14" w:rsidRPr="00895519" w:rsidRDefault="00FE3A14" w:rsidP="00895519">
            <w:pPr>
              <w:spacing w:before="40" w:after="40"/>
              <w:jc w:val="both"/>
              <w:rPr>
                <w:b/>
                <w:color w:val="FFFFFF" w:themeColor="background1"/>
              </w:rPr>
            </w:pPr>
            <w:r w:rsidRPr="00895519">
              <w:rPr>
                <w:b/>
                <w:color w:val="FFFFFF" w:themeColor="background1"/>
              </w:rPr>
              <w:t>Applicant</w:t>
            </w:r>
            <w:r w:rsidR="0081536C" w:rsidRPr="00895519">
              <w:rPr>
                <w:b/>
                <w:color w:val="FFFFFF" w:themeColor="background1"/>
              </w:rPr>
              <w:t>*</w:t>
            </w:r>
            <w:r w:rsidRPr="00895519">
              <w:rPr>
                <w:b/>
                <w:color w:val="FFFFFF" w:themeColor="background1"/>
              </w:rPr>
              <w:t xml:space="preserve"> telephone:</w:t>
            </w:r>
          </w:p>
        </w:tc>
        <w:tc>
          <w:tcPr>
            <w:tcW w:w="7478" w:type="dxa"/>
            <w:vAlign w:val="center"/>
          </w:tcPr>
          <w:p w14:paraId="47BCA4BE" w14:textId="77777777" w:rsidR="00FE3A14" w:rsidRPr="00895519" w:rsidRDefault="00FE3A14" w:rsidP="00895519">
            <w:pPr>
              <w:spacing w:before="40" w:after="40"/>
              <w:jc w:val="both"/>
            </w:pPr>
          </w:p>
        </w:tc>
      </w:tr>
      <w:tr w:rsidR="00FE3A14" w:rsidRPr="00895519" w14:paraId="7F5A61D7" w14:textId="77777777" w:rsidTr="002247B2">
        <w:tc>
          <w:tcPr>
            <w:tcW w:w="2830" w:type="dxa"/>
            <w:shd w:val="clear" w:color="auto" w:fill="1F1F5F" w:themeFill="text1"/>
            <w:vAlign w:val="center"/>
          </w:tcPr>
          <w:p w14:paraId="0E70EAC3" w14:textId="77777777" w:rsidR="00FE3A14" w:rsidRPr="00895519" w:rsidRDefault="00FE3A14" w:rsidP="00895519">
            <w:pPr>
              <w:spacing w:before="40" w:after="40"/>
              <w:jc w:val="both"/>
              <w:rPr>
                <w:b/>
                <w:color w:val="FFFFFF" w:themeColor="background1"/>
              </w:rPr>
            </w:pPr>
            <w:r w:rsidRPr="00895519">
              <w:rPr>
                <w:b/>
                <w:color w:val="FFFFFF" w:themeColor="background1"/>
              </w:rPr>
              <w:t>Applicant</w:t>
            </w:r>
            <w:r w:rsidR="0081536C" w:rsidRPr="00895519">
              <w:rPr>
                <w:b/>
                <w:color w:val="FFFFFF" w:themeColor="background1"/>
              </w:rPr>
              <w:t>*</w:t>
            </w:r>
            <w:r w:rsidRPr="00895519">
              <w:rPr>
                <w:b/>
                <w:color w:val="FFFFFF" w:themeColor="background1"/>
              </w:rPr>
              <w:t xml:space="preserve"> email:</w:t>
            </w:r>
          </w:p>
        </w:tc>
        <w:tc>
          <w:tcPr>
            <w:tcW w:w="7478" w:type="dxa"/>
            <w:vAlign w:val="center"/>
          </w:tcPr>
          <w:p w14:paraId="1CEB0638" w14:textId="77777777" w:rsidR="00FE3A14" w:rsidRPr="00895519" w:rsidRDefault="00FE3A14" w:rsidP="00895519">
            <w:pPr>
              <w:spacing w:before="40" w:after="40"/>
              <w:jc w:val="both"/>
            </w:pPr>
          </w:p>
        </w:tc>
      </w:tr>
      <w:tr w:rsidR="00FE3A14" w:rsidRPr="00895519" w14:paraId="0F0FD48A" w14:textId="77777777" w:rsidTr="002247B2">
        <w:tc>
          <w:tcPr>
            <w:tcW w:w="2830" w:type="dxa"/>
            <w:shd w:val="clear" w:color="auto" w:fill="1F1F5F" w:themeFill="text1"/>
            <w:vAlign w:val="center"/>
          </w:tcPr>
          <w:p w14:paraId="49686A98" w14:textId="77777777" w:rsidR="00FE3A14" w:rsidRPr="00895519" w:rsidRDefault="00FE3A14" w:rsidP="00895519">
            <w:pPr>
              <w:spacing w:before="40" w:after="40"/>
              <w:jc w:val="both"/>
              <w:rPr>
                <w:b/>
                <w:color w:val="FFFFFF" w:themeColor="background1"/>
              </w:rPr>
            </w:pPr>
            <w:r w:rsidRPr="00895519">
              <w:rPr>
                <w:b/>
                <w:color w:val="FFFFFF" w:themeColor="background1"/>
              </w:rPr>
              <w:t>Applicant</w:t>
            </w:r>
            <w:r w:rsidR="0081536C" w:rsidRPr="00895519">
              <w:rPr>
                <w:b/>
                <w:color w:val="FFFFFF" w:themeColor="background1"/>
              </w:rPr>
              <w:t>*</w:t>
            </w:r>
            <w:r w:rsidRPr="00895519">
              <w:rPr>
                <w:b/>
                <w:color w:val="FFFFFF" w:themeColor="background1"/>
              </w:rPr>
              <w:t xml:space="preserve"> postal address:</w:t>
            </w:r>
          </w:p>
        </w:tc>
        <w:tc>
          <w:tcPr>
            <w:tcW w:w="7478" w:type="dxa"/>
            <w:vAlign w:val="center"/>
          </w:tcPr>
          <w:p w14:paraId="45CE1BDD" w14:textId="77777777" w:rsidR="00FE3A14" w:rsidRPr="00895519" w:rsidRDefault="00FE3A14" w:rsidP="00895519">
            <w:pPr>
              <w:spacing w:before="40" w:after="40"/>
              <w:jc w:val="both"/>
            </w:pPr>
          </w:p>
        </w:tc>
      </w:tr>
    </w:tbl>
    <w:p w14:paraId="6D597125" w14:textId="77777777" w:rsidR="00266B8A" w:rsidRPr="00895519" w:rsidRDefault="0081536C" w:rsidP="00895519">
      <w:pPr>
        <w:jc w:val="both"/>
      </w:pPr>
      <w:r w:rsidRPr="00895519">
        <w:t xml:space="preserve">*All correspondence regarding the application will be directed to the applicant. </w:t>
      </w:r>
    </w:p>
    <w:p w14:paraId="62C93385" w14:textId="0B9D36B9" w:rsidR="00735DB3" w:rsidRDefault="00D3122D" w:rsidP="00895519">
      <w:pPr>
        <w:jc w:val="both"/>
        <w:rPr>
          <w:rFonts w:eastAsia="Times New Roman" w:cs="Segoe UI"/>
          <w:color w:val="000000"/>
          <w:u w:val="single"/>
        </w:rPr>
      </w:pPr>
      <w:r w:rsidRPr="00895519">
        <w:rPr>
          <w:rFonts w:eastAsia="Times New Roman" w:cs="Segoe UI"/>
          <w:color w:val="000000"/>
        </w:rPr>
        <w:fldChar w:fldCharType="begin">
          <w:ffData>
            <w:name w:val="Check9"/>
            <w:enabled/>
            <w:calcOnExit w:val="0"/>
            <w:checkBox>
              <w:sizeAuto/>
              <w:default w:val="0"/>
            </w:checkBox>
          </w:ffData>
        </w:fldChar>
      </w:r>
      <w:r w:rsidRPr="00895519">
        <w:rPr>
          <w:rFonts w:eastAsia="Times New Roman" w:cs="Segoe UI"/>
          <w:color w:val="000000"/>
        </w:rPr>
        <w:instrText xml:space="preserve"> FORMCHECKBOX </w:instrText>
      </w:r>
      <w:r w:rsidR="00000000">
        <w:rPr>
          <w:rFonts w:eastAsia="Times New Roman" w:cs="Segoe UI"/>
          <w:color w:val="000000"/>
        </w:rPr>
      </w:r>
      <w:r w:rsidR="00000000">
        <w:rPr>
          <w:rFonts w:eastAsia="Times New Roman" w:cs="Segoe UI"/>
          <w:color w:val="000000"/>
        </w:rPr>
        <w:fldChar w:fldCharType="separate"/>
      </w:r>
      <w:r w:rsidRPr="00895519">
        <w:rPr>
          <w:rFonts w:eastAsia="Times New Roman" w:cs="Segoe UI"/>
          <w:color w:val="000000"/>
        </w:rPr>
        <w:fldChar w:fldCharType="end"/>
      </w:r>
      <w:r w:rsidRPr="00895519">
        <w:rPr>
          <w:rFonts w:eastAsia="Times New Roman" w:cs="Segoe UI"/>
          <w:color w:val="000000"/>
        </w:rPr>
        <w:t xml:space="preserve">  </w:t>
      </w:r>
      <w:r w:rsidR="00B60731" w:rsidRPr="00895519">
        <w:rPr>
          <w:rFonts w:eastAsia="Times New Roman" w:cs="Segoe UI"/>
          <w:color w:val="000000"/>
        </w:rPr>
        <w:t>Attach</w:t>
      </w:r>
      <w:r w:rsidR="00FE3A14" w:rsidRPr="00895519">
        <w:rPr>
          <w:rFonts w:eastAsia="Times New Roman" w:cs="Segoe UI"/>
          <w:color w:val="000000"/>
        </w:rPr>
        <w:t xml:space="preserve"> </w:t>
      </w:r>
      <w:r w:rsidR="00CA09E8">
        <w:rPr>
          <w:rFonts w:eastAsia="Times New Roman" w:cs="Segoe UI"/>
          <w:color w:val="000000"/>
        </w:rPr>
        <w:t>Lessee</w:t>
      </w:r>
      <w:r w:rsidRPr="00895519">
        <w:rPr>
          <w:rFonts w:eastAsia="Times New Roman" w:cs="Segoe UI"/>
          <w:color w:val="000000"/>
        </w:rPr>
        <w:t>/s Authorisation form.</w:t>
      </w:r>
      <w:r w:rsidR="003943D2">
        <w:rPr>
          <w:rFonts w:eastAsia="Times New Roman" w:cs="Segoe UI"/>
          <w:color w:val="000000"/>
        </w:rPr>
        <w:t xml:space="preserve"> </w:t>
      </w:r>
      <w:r w:rsidR="003943D2">
        <w:rPr>
          <w:rFonts w:eastAsia="Times New Roman" w:cs="Segoe UI"/>
          <w:color w:val="000000"/>
        </w:rPr>
        <w:tab/>
      </w:r>
      <w:r w:rsidR="003943D2">
        <w:rPr>
          <w:rFonts w:eastAsia="Times New Roman" w:cs="Segoe UI"/>
          <w:color w:val="000000"/>
        </w:rPr>
        <w:tab/>
      </w:r>
      <w:r w:rsidR="003943D2">
        <w:rPr>
          <w:rFonts w:eastAsia="Times New Roman" w:cs="Segoe UI"/>
          <w:color w:val="000000"/>
        </w:rPr>
        <w:tab/>
      </w:r>
      <w:r w:rsidR="003943D2">
        <w:rPr>
          <w:rFonts w:eastAsia="Times New Roman" w:cs="Segoe UI"/>
          <w:color w:val="000000"/>
        </w:rPr>
        <w:tab/>
      </w:r>
      <w:r w:rsidR="003943D2">
        <w:rPr>
          <w:rFonts w:eastAsia="Times New Roman" w:cs="Segoe UI"/>
          <w:color w:val="000000"/>
        </w:rPr>
        <w:tab/>
      </w:r>
      <w:r w:rsidR="003943D2">
        <w:rPr>
          <w:rFonts w:eastAsia="Times New Roman" w:cs="Segoe UI"/>
          <w:color w:val="000000"/>
        </w:rPr>
        <w:tab/>
      </w:r>
      <w:r w:rsidR="003943D2">
        <w:rPr>
          <w:rFonts w:eastAsia="Times New Roman" w:cs="Segoe UI"/>
          <w:color w:val="000000"/>
        </w:rPr>
        <w:tab/>
      </w:r>
      <w:r w:rsidR="003943D2">
        <w:rPr>
          <w:rFonts w:eastAsia="Times New Roman" w:cs="Segoe UI"/>
          <w:color w:val="000000"/>
        </w:rPr>
        <w:tab/>
      </w:r>
      <w:r w:rsidR="003943D2">
        <w:rPr>
          <w:rFonts w:eastAsia="Times New Roman" w:cs="Segoe UI"/>
          <w:color w:val="000000"/>
        </w:rPr>
        <w:tab/>
      </w:r>
      <w:r w:rsidR="003943D2">
        <w:rPr>
          <w:rFonts w:eastAsia="Times New Roman" w:cs="Segoe UI"/>
          <w:color w:val="000000"/>
        </w:rPr>
        <w:tab/>
      </w:r>
      <w:r w:rsidR="00735DB3" w:rsidRPr="00895519">
        <w:rPr>
          <w:rFonts w:eastAsia="Times New Roman" w:cs="Segoe UI"/>
          <w:color w:val="000000"/>
        </w:rPr>
        <w:t xml:space="preserve">Attachment No: </w:t>
      </w:r>
      <w:r w:rsidR="00735DB3" w:rsidRPr="00895519">
        <w:rPr>
          <w:rFonts w:eastAsia="Times New Roman" w:cs="Segoe UI"/>
          <w:color w:val="000000"/>
          <w:u w:val="single"/>
        </w:rPr>
        <w:tab/>
      </w:r>
      <w:r w:rsidR="00735DB3" w:rsidRPr="00895519">
        <w:rPr>
          <w:rFonts w:eastAsia="Times New Roman" w:cs="Segoe UI"/>
          <w:color w:val="000000"/>
          <w:u w:val="single"/>
        </w:rPr>
        <w:tab/>
      </w:r>
      <w:r w:rsidR="00735DB3" w:rsidRPr="00895519">
        <w:rPr>
          <w:rFonts w:eastAsia="Times New Roman" w:cs="Segoe UI"/>
          <w:color w:val="000000"/>
          <w:u w:val="single"/>
        </w:rPr>
        <w:tab/>
      </w:r>
      <w:r w:rsidR="00735DB3" w:rsidRPr="00895519">
        <w:rPr>
          <w:rFonts w:eastAsia="Times New Roman" w:cs="Segoe UI"/>
          <w:color w:val="000000"/>
          <w:u w:val="single"/>
        </w:rPr>
        <w:tab/>
      </w:r>
      <w:r w:rsidR="00735DB3" w:rsidRPr="00895519">
        <w:rPr>
          <w:rFonts w:eastAsia="Times New Roman" w:cs="Segoe UI"/>
          <w:color w:val="000000"/>
          <w:u w:val="single"/>
        </w:rPr>
        <w:tab/>
      </w:r>
      <w:r w:rsidR="00735DB3" w:rsidRPr="00895519">
        <w:rPr>
          <w:rFonts w:eastAsia="Times New Roman" w:cs="Segoe UI"/>
          <w:color w:val="000000"/>
          <w:u w:val="single"/>
        </w:rPr>
        <w:tab/>
      </w:r>
      <w:r w:rsidR="00735DB3" w:rsidRPr="00895519">
        <w:rPr>
          <w:rFonts w:eastAsia="Times New Roman" w:cs="Segoe UI"/>
          <w:color w:val="000000"/>
          <w:u w:val="single"/>
        </w:rPr>
        <w:tab/>
      </w:r>
      <w:r w:rsidR="00735DB3" w:rsidRPr="00895519">
        <w:rPr>
          <w:rFonts w:eastAsia="Times New Roman" w:cs="Segoe UI"/>
          <w:color w:val="000000"/>
          <w:u w:val="single"/>
        </w:rPr>
        <w:tab/>
      </w:r>
    </w:p>
    <w:p w14:paraId="03936ECF" w14:textId="7C5EAB39" w:rsidR="00401742" w:rsidRPr="00182D8A" w:rsidRDefault="00685AE6" w:rsidP="00035CCA">
      <w:pPr>
        <w:pStyle w:val="Heading1"/>
      </w:pPr>
      <w:bookmarkStart w:id="1" w:name="_Toc61864281"/>
      <w:r w:rsidRPr="00182D8A">
        <w:lastRenderedPageBreak/>
        <w:t>Description of proposal</w:t>
      </w:r>
      <w:bookmarkEnd w:id="1"/>
    </w:p>
    <w:p w14:paraId="4A0EABFA" w14:textId="77777777" w:rsidR="00401742" w:rsidRPr="00895519" w:rsidRDefault="00685AE6" w:rsidP="00895519">
      <w:pPr>
        <w:jc w:val="both"/>
      </w:pPr>
      <w:r w:rsidRPr="00895519">
        <w:t xml:space="preserve">Provide an overview summarising the proposed development. Include any relevant information or details you wish to be considered that is not captured in the following sections. </w:t>
      </w:r>
    </w:p>
    <w:p w14:paraId="2FE8792D" w14:textId="70190D68" w:rsidR="00685AE6" w:rsidRPr="00903F89" w:rsidRDefault="00903F89" w:rsidP="00895519">
      <w:pPr>
        <w:pBdr>
          <w:top w:val="single" w:sz="4" w:space="1" w:color="auto"/>
          <w:left w:val="single" w:sz="4" w:space="4" w:color="auto"/>
          <w:bottom w:val="single" w:sz="4" w:space="1" w:color="auto"/>
          <w:right w:val="single" w:sz="4" w:space="4" w:color="auto"/>
        </w:pBdr>
        <w:jc w:val="both"/>
      </w:pPr>
      <w:r>
        <w:t>[Insert free text]</w:t>
      </w:r>
    </w:p>
    <w:p w14:paraId="5A1CDB0B" w14:textId="3CBC7303" w:rsidR="006F6F35" w:rsidRPr="00903F89" w:rsidRDefault="006F6F35" w:rsidP="00895519">
      <w:pPr>
        <w:pBdr>
          <w:top w:val="single" w:sz="4" w:space="1" w:color="auto"/>
          <w:left w:val="single" w:sz="4" w:space="4" w:color="auto"/>
          <w:bottom w:val="single" w:sz="4" w:space="1" w:color="auto"/>
          <w:right w:val="single" w:sz="4" w:space="4" w:color="auto"/>
        </w:pBdr>
        <w:jc w:val="both"/>
      </w:pPr>
    </w:p>
    <w:p w14:paraId="249504F2" w14:textId="77777777" w:rsidR="006F6F35" w:rsidRPr="00903F89" w:rsidRDefault="006F6F35" w:rsidP="00895519">
      <w:pPr>
        <w:pBdr>
          <w:top w:val="single" w:sz="4" w:space="1" w:color="auto"/>
          <w:left w:val="single" w:sz="4" w:space="4" w:color="auto"/>
          <w:bottom w:val="single" w:sz="4" w:space="1" w:color="auto"/>
          <w:right w:val="single" w:sz="4" w:space="4" w:color="auto"/>
        </w:pBdr>
        <w:jc w:val="both"/>
      </w:pPr>
    </w:p>
    <w:p w14:paraId="741A3BA6" w14:textId="164BB352" w:rsidR="00A2575A" w:rsidRPr="00035CCA" w:rsidRDefault="00A2575A" w:rsidP="00035CCA">
      <w:pPr>
        <w:pStyle w:val="Heading1"/>
      </w:pPr>
      <w:bookmarkStart w:id="2" w:name="_Toc61864282"/>
      <w:r w:rsidRPr="00035CCA">
        <w:t>Existing clearing</w:t>
      </w:r>
      <w:bookmarkEnd w:id="2"/>
    </w:p>
    <w:p w14:paraId="2D6F4E89" w14:textId="18216EF2" w:rsidR="00266B8A" w:rsidRPr="00182D8A" w:rsidRDefault="00A56E77" w:rsidP="00035CCA">
      <w:pPr>
        <w:pStyle w:val="Heading2"/>
      </w:pPr>
      <w:r w:rsidRPr="00182D8A">
        <w:t xml:space="preserve">Provide details of the extent of existing clearing within the lease. </w:t>
      </w:r>
    </w:p>
    <w:p w14:paraId="2921619D" w14:textId="6A02D424" w:rsidR="00975345" w:rsidRPr="00895519" w:rsidRDefault="00975345" w:rsidP="00895519">
      <w:pPr>
        <w:jc w:val="both"/>
        <w:rPr>
          <w:b/>
        </w:rPr>
      </w:pPr>
      <w:r w:rsidRPr="00895519">
        <w:rPr>
          <w:b/>
        </w:rPr>
        <w:t xml:space="preserve">Note: </w:t>
      </w:r>
      <w:r w:rsidRPr="00895519">
        <w:t xml:space="preserve">PLC permits are published online at </w:t>
      </w:r>
      <w:hyperlink r:id="rId20" w:history="1">
        <w:r w:rsidRPr="00895519">
          <w:rPr>
            <w:rStyle w:val="Hyperlink"/>
          </w:rPr>
          <w:t>https://nt.gov.au/property/land-clearing/pastoral-land/pastoral-land-clearing-applications-and-permits</w:t>
        </w:r>
      </w:hyperlink>
    </w:p>
    <w:tbl>
      <w:tblPr>
        <w:tblStyle w:val="NTGtable"/>
        <w:tblW w:w="0" w:type="auto"/>
        <w:tblLook w:val="04A0" w:firstRow="1" w:lastRow="0" w:firstColumn="1" w:lastColumn="0" w:noHBand="0" w:noVBand="1"/>
      </w:tblPr>
      <w:tblGrid>
        <w:gridCol w:w="1638"/>
        <w:gridCol w:w="1036"/>
        <w:gridCol w:w="1355"/>
        <w:gridCol w:w="1210"/>
        <w:gridCol w:w="1560"/>
        <w:gridCol w:w="3509"/>
      </w:tblGrid>
      <w:tr w:rsidR="006147E3" w:rsidRPr="00895519" w14:paraId="2BFE15BB" w14:textId="77777777" w:rsidTr="002247B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Pr>
          <w:p w14:paraId="2224A1BB" w14:textId="77777777" w:rsidR="00A56E77" w:rsidRPr="00895519" w:rsidRDefault="00A56E77" w:rsidP="00FB22AD">
            <w:pPr>
              <w:jc w:val="center"/>
            </w:pPr>
            <w:r w:rsidRPr="00895519">
              <w:t>Site</w:t>
            </w:r>
          </w:p>
        </w:tc>
        <w:tc>
          <w:tcPr>
            <w:tcW w:w="0" w:type="auto"/>
          </w:tcPr>
          <w:p w14:paraId="725D531B" w14:textId="77777777" w:rsidR="00A56E77" w:rsidRPr="00895519" w:rsidRDefault="00A56E77" w:rsidP="00FB22AD">
            <w:pPr>
              <w:jc w:val="center"/>
              <w:cnfStyle w:val="100000000000" w:firstRow="1" w:lastRow="0" w:firstColumn="0" w:lastColumn="0" w:oddVBand="0" w:evenVBand="0" w:oddHBand="0" w:evenHBand="0" w:firstRowFirstColumn="0" w:firstRowLastColumn="0" w:lastRowFirstColumn="0" w:lastRowLastColumn="0"/>
            </w:pPr>
            <w:r w:rsidRPr="00895519">
              <w:t>Area (ha)</w:t>
            </w:r>
          </w:p>
        </w:tc>
        <w:tc>
          <w:tcPr>
            <w:tcW w:w="0" w:type="auto"/>
          </w:tcPr>
          <w:p w14:paraId="014A1A4A" w14:textId="77777777" w:rsidR="00A56E77" w:rsidRPr="00895519" w:rsidRDefault="00A56E77" w:rsidP="00FB22AD">
            <w:pPr>
              <w:jc w:val="center"/>
              <w:cnfStyle w:val="100000000000" w:firstRow="1" w:lastRow="0" w:firstColumn="0" w:lastColumn="0" w:oddVBand="0" w:evenVBand="0" w:oddHBand="0" w:evenHBand="0" w:firstRowFirstColumn="0" w:firstRowLastColumn="0" w:lastRowFirstColumn="0" w:lastRowLastColumn="0"/>
            </w:pPr>
            <w:r w:rsidRPr="00895519">
              <w:t>Year cleared</w:t>
            </w:r>
          </w:p>
        </w:tc>
        <w:tc>
          <w:tcPr>
            <w:tcW w:w="0" w:type="auto"/>
          </w:tcPr>
          <w:p w14:paraId="12DF3684" w14:textId="77777777" w:rsidR="00A56E77" w:rsidRPr="00895519" w:rsidRDefault="00A56E77" w:rsidP="00FB22AD">
            <w:pPr>
              <w:jc w:val="center"/>
              <w:cnfStyle w:val="100000000000" w:firstRow="1" w:lastRow="0" w:firstColumn="0" w:lastColumn="0" w:oddVBand="0" w:evenVBand="0" w:oddHBand="0" w:evenHBand="0" w:firstRowFirstColumn="0" w:firstRowLastColumn="0" w:lastRowFirstColumn="0" w:lastRowLastColumn="0"/>
            </w:pPr>
            <w:r w:rsidRPr="00895519">
              <w:t>Permit No.</w:t>
            </w:r>
          </w:p>
        </w:tc>
        <w:tc>
          <w:tcPr>
            <w:tcW w:w="1560" w:type="dxa"/>
          </w:tcPr>
          <w:p w14:paraId="183B312F" w14:textId="77777777" w:rsidR="00A56E77" w:rsidRPr="00895519" w:rsidRDefault="003F6C2C" w:rsidP="00FB22AD">
            <w:pPr>
              <w:jc w:val="center"/>
              <w:cnfStyle w:val="100000000000" w:firstRow="1" w:lastRow="0" w:firstColumn="0" w:lastColumn="0" w:oddVBand="0" w:evenVBand="0" w:oddHBand="0" w:evenHBand="0" w:firstRowFirstColumn="0" w:firstRowLastColumn="0" w:lastRowFirstColumn="0" w:lastRowLastColumn="0"/>
            </w:pPr>
            <w:r w:rsidRPr="00895519">
              <w:t>Area within proposed clearing extent (ha)</w:t>
            </w:r>
          </w:p>
        </w:tc>
        <w:tc>
          <w:tcPr>
            <w:tcW w:w="3509" w:type="dxa"/>
          </w:tcPr>
          <w:p w14:paraId="31DAA524" w14:textId="77777777" w:rsidR="00A56E77" w:rsidRPr="00895519" w:rsidRDefault="003F6C2C" w:rsidP="00FB22AD">
            <w:pPr>
              <w:jc w:val="center"/>
              <w:cnfStyle w:val="100000000000" w:firstRow="1" w:lastRow="0" w:firstColumn="0" w:lastColumn="0" w:oddVBand="0" w:evenVBand="0" w:oddHBand="0" w:evenHBand="0" w:firstRowFirstColumn="0" w:firstRowLastColumn="0" w:lastRowFirstColumn="0" w:lastRowLastColumn="0"/>
            </w:pPr>
            <w:r w:rsidRPr="00895519">
              <w:t>Description</w:t>
            </w:r>
          </w:p>
        </w:tc>
      </w:tr>
      <w:tr w:rsidR="006147E3" w:rsidRPr="00895519" w14:paraId="4804334B" w14:textId="77777777" w:rsidTr="002247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D94793E" w14:textId="77777777" w:rsidR="006147E3" w:rsidRPr="00895519" w:rsidRDefault="006147E3" w:rsidP="00FB22AD">
            <w:pPr>
              <w:rPr>
                <w:i/>
                <w:sz w:val="18"/>
                <w:szCs w:val="18"/>
              </w:rPr>
            </w:pPr>
            <w:r w:rsidRPr="00895519">
              <w:rPr>
                <w:i/>
                <w:sz w:val="18"/>
                <w:szCs w:val="18"/>
              </w:rPr>
              <w:t>Example:</w:t>
            </w:r>
            <w:r w:rsidR="003F6C2C" w:rsidRPr="00895519">
              <w:rPr>
                <w:i/>
                <w:sz w:val="18"/>
                <w:szCs w:val="18"/>
              </w:rPr>
              <w:t xml:space="preserve"> </w:t>
            </w:r>
          </w:p>
          <w:p w14:paraId="53FC1A99" w14:textId="4034E012" w:rsidR="00A56E77" w:rsidRPr="00895519" w:rsidRDefault="003F6C2C" w:rsidP="00FB22AD">
            <w:pPr>
              <w:rPr>
                <w:i/>
                <w:sz w:val="18"/>
                <w:szCs w:val="18"/>
              </w:rPr>
            </w:pPr>
            <w:r w:rsidRPr="00895519">
              <w:rPr>
                <w:i/>
                <w:sz w:val="18"/>
                <w:szCs w:val="18"/>
              </w:rPr>
              <w:t xml:space="preserve">Site 1 Front </w:t>
            </w:r>
            <w:r w:rsidR="00975345">
              <w:rPr>
                <w:i/>
                <w:sz w:val="18"/>
                <w:szCs w:val="18"/>
              </w:rPr>
              <w:t>P</w:t>
            </w:r>
            <w:r w:rsidRPr="00895519">
              <w:rPr>
                <w:i/>
                <w:sz w:val="18"/>
                <w:szCs w:val="18"/>
              </w:rPr>
              <w:t>addock</w:t>
            </w:r>
          </w:p>
        </w:tc>
        <w:tc>
          <w:tcPr>
            <w:tcW w:w="0" w:type="auto"/>
          </w:tcPr>
          <w:p w14:paraId="0995444A" w14:textId="77777777" w:rsidR="00A56E77" w:rsidRPr="00895519" w:rsidRDefault="003F6C2C" w:rsidP="00FB22AD">
            <w:pPr>
              <w:cnfStyle w:val="000000100000" w:firstRow="0" w:lastRow="0" w:firstColumn="0" w:lastColumn="0" w:oddVBand="0" w:evenVBand="0" w:oddHBand="1" w:evenHBand="0" w:firstRowFirstColumn="0" w:firstRowLastColumn="0" w:lastRowFirstColumn="0" w:lastRowLastColumn="0"/>
              <w:rPr>
                <w:i/>
                <w:sz w:val="18"/>
                <w:szCs w:val="18"/>
              </w:rPr>
            </w:pPr>
            <w:r w:rsidRPr="00895519">
              <w:rPr>
                <w:i/>
                <w:sz w:val="18"/>
                <w:szCs w:val="18"/>
              </w:rPr>
              <w:t>10.5ha</w:t>
            </w:r>
          </w:p>
        </w:tc>
        <w:tc>
          <w:tcPr>
            <w:tcW w:w="0" w:type="auto"/>
          </w:tcPr>
          <w:p w14:paraId="3E698328" w14:textId="77777777" w:rsidR="00A56E77" w:rsidRPr="00895519" w:rsidRDefault="003F6C2C" w:rsidP="00FB22AD">
            <w:pPr>
              <w:cnfStyle w:val="000000100000" w:firstRow="0" w:lastRow="0" w:firstColumn="0" w:lastColumn="0" w:oddVBand="0" w:evenVBand="0" w:oddHBand="1" w:evenHBand="0" w:firstRowFirstColumn="0" w:firstRowLastColumn="0" w:lastRowFirstColumn="0" w:lastRowLastColumn="0"/>
              <w:rPr>
                <w:i/>
                <w:sz w:val="18"/>
                <w:szCs w:val="18"/>
              </w:rPr>
            </w:pPr>
            <w:r w:rsidRPr="00895519">
              <w:rPr>
                <w:i/>
                <w:sz w:val="18"/>
                <w:szCs w:val="18"/>
              </w:rPr>
              <w:t>1990</w:t>
            </w:r>
          </w:p>
        </w:tc>
        <w:tc>
          <w:tcPr>
            <w:tcW w:w="0" w:type="auto"/>
          </w:tcPr>
          <w:p w14:paraId="70D958D0" w14:textId="77777777" w:rsidR="00A56E77" w:rsidRPr="00895519" w:rsidRDefault="003F6C2C" w:rsidP="00FB22AD">
            <w:pPr>
              <w:cnfStyle w:val="000000100000" w:firstRow="0" w:lastRow="0" w:firstColumn="0" w:lastColumn="0" w:oddVBand="0" w:evenVBand="0" w:oddHBand="1" w:evenHBand="0" w:firstRowFirstColumn="0" w:firstRowLastColumn="0" w:lastRowFirstColumn="0" w:lastRowLastColumn="0"/>
              <w:rPr>
                <w:i/>
                <w:sz w:val="18"/>
                <w:szCs w:val="18"/>
              </w:rPr>
            </w:pPr>
            <w:r w:rsidRPr="00895519">
              <w:rPr>
                <w:i/>
                <w:sz w:val="18"/>
                <w:szCs w:val="18"/>
              </w:rPr>
              <w:t>NA</w:t>
            </w:r>
          </w:p>
        </w:tc>
        <w:tc>
          <w:tcPr>
            <w:tcW w:w="1560" w:type="dxa"/>
          </w:tcPr>
          <w:p w14:paraId="5D31281C" w14:textId="77777777" w:rsidR="00A56E77" w:rsidRPr="00895519" w:rsidRDefault="003F6C2C" w:rsidP="00FB22AD">
            <w:pPr>
              <w:cnfStyle w:val="000000100000" w:firstRow="0" w:lastRow="0" w:firstColumn="0" w:lastColumn="0" w:oddVBand="0" w:evenVBand="0" w:oddHBand="1" w:evenHBand="0" w:firstRowFirstColumn="0" w:firstRowLastColumn="0" w:lastRowFirstColumn="0" w:lastRowLastColumn="0"/>
              <w:rPr>
                <w:i/>
                <w:sz w:val="18"/>
                <w:szCs w:val="18"/>
              </w:rPr>
            </w:pPr>
            <w:r w:rsidRPr="00895519">
              <w:rPr>
                <w:i/>
                <w:sz w:val="18"/>
                <w:szCs w:val="18"/>
              </w:rPr>
              <w:t>7.5</w:t>
            </w:r>
          </w:p>
        </w:tc>
        <w:tc>
          <w:tcPr>
            <w:tcW w:w="3509" w:type="dxa"/>
          </w:tcPr>
          <w:p w14:paraId="41DCA073" w14:textId="6B32C7E3" w:rsidR="00A56E77" w:rsidRPr="00895519" w:rsidRDefault="00975345" w:rsidP="00FB22AD">
            <w:pPr>
              <w:cnfStyle w:val="000000100000" w:firstRow="0" w:lastRow="0" w:firstColumn="0" w:lastColumn="0" w:oddVBand="0" w:evenVBand="0" w:oddHBand="1" w:evenHBand="0" w:firstRowFirstColumn="0" w:firstRowLastColumn="0" w:lastRowFirstColumn="0" w:lastRowLastColumn="0"/>
              <w:rPr>
                <w:i/>
                <w:sz w:val="18"/>
                <w:szCs w:val="18"/>
              </w:rPr>
            </w:pPr>
            <w:r>
              <w:rPr>
                <w:i/>
                <w:sz w:val="18"/>
                <w:szCs w:val="18"/>
              </w:rPr>
              <w:t xml:space="preserve">Western half of Front Paddock cleared in 1980 for improved pasture, now contains regrowth. This area (excluding stream buffer) is proposed to be cleared. </w:t>
            </w:r>
          </w:p>
        </w:tc>
      </w:tr>
      <w:tr w:rsidR="006147E3" w:rsidRPr="00895519" w14:paraId="14EE64E7" w14:textId="77777777" w:rsidTr="002247B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430A414" w14:textId="77777777" w:rsidR="00A56E77" w:rsidRPr="00895519" w:rsidRDefault="00A56E77" w:rsidP="00FB22AD"/>
        </w:tc>
        <w:tc>
          <w:tcPr>
            <w:tcW w:w="0" w:type="auto"/>
          </w:tcPr>
          <w:p w14:paraId="39137952" w14:textId="77777777" w:rsidR="00A56E77" w:rsidRPr="00895519" w:rsidRDefault="00A56E77" w:rsidP="00FB22AD">
            <w:pPr>
              <w:cnfStyle w:val="000000010000" w:firstRow="0" w:lastRow="0" w:firstColumn="0" w:lastColumn="0" w:oddVBand="0" w:evenVBand="0" w:oddHBand="0" w:evenHBand="1" w:firstRowFirstColumn="0" w:firstRowLastColumn="0" w:lastRowFirstColumn="0" w:lastRowLastColumn="0"/>
            </w:pPr>
          </w:p>
        </w:tc>
        <w:tc>
          <w:tcPr>
            <w:tcW w:w="0" w:type="auto"/>
          </w:tcPr>
          <w:p w14:paraId="3B220167" w14:textId="77777777" w:rsidR="00A56E77" w:rsidRPr="00895519" w:rsidRDefault="00A56E77" w:rsidP="00FB22AD">
            <w:pPr>
              <w:cnfStyle w:val="000000010000" w:firstRow="0" w:lastRow="0" w:firstColumn="0" w:lastColumn="0" w:oddVBand="0" w:evenVBand="0" w:oddHBand="0" w:evenHBand="1" w:firstRowFirstColumn="0" w:firstRowLastColumn="0" w:lastRowFirstColumn="0" w:lastRowLastColumn="0"/>
            </w:pPr>
          </w:p>
        </w:tc>
        <w:tc>
          <w:tcPr>
            <w:tcW w:w="0" w:type="auto"/>
          </w:tcPr>
          <w:p w14:paraId="229C9241" w14:textId="77777777" w:rsidR="00A56E77" w:rsidRPr="00895519" w:rsidRDefault="00A56E77" w:rsidP="00FB22AD">
            <w:pPr>
              <w:cnfStyle w:val="000000010000" w:firstRow="0" w:lastRow="0" w:firstColumn="0" w:lastColumn="0" w:oddVBand="0" w:evenVBand="0" w:oddHBand="0" w:evenHBand="1" w:firstRowFirstColumn="0" w:firstRowLastColumn="0" w:lastRowFirstColumn="0" w:lastRowLastColumn="0"/>
            </w:pPr>
          </w:p>
        </w:tc>
        <w:tc>
          <w:tcPr>
            <w:tcW w:w="1560" w:type="dxa"/>
          </w:tcPr>
          <w:p w14:paraId="6BA3862D" w14:textId="77777777" w:rsidR="00A56E77" w:rsidRPr="00895519" w:rsidRDefault="00A56E77" w:rsidP="00FB22AD">
            <w:pPr>
              <w:cnfStyle w:val="000000010000" w:firstRow="0" w:lastRow="0" w:firstColumn="0" w:lastColumn="0" w:oddVBand="0" w:evenVBand="0" w:oddHBand="0" w:evenHBand="1" w:firstRowFirstColumn="0" w:firstRowLastColumn="0" w:lastRowFirstColumn="0" w:lastRowLastColumn="0"/>
            </w:pPr>
          </w:p>
        </w:tc>
        <w:tc>
          <w:tcPr>
            <w:tcW w:w="3509" w:type="dxa"/>
          </w:tcPr>
          <w:p w14:paraId="7B5F5FE2" w14:textId="77777777" w:rsidR="00A56E77" w:rsidRPr="00895519" w:rsidRDefault="00A56E77" w:rsidP="00FB22AD">
            <w:pPr>
              <w:cnfStyle w:val="000000010000" w:firstRow="0" w:lastRow="0" w:firstColumn="0" w:lastColumn="0" w:oddVBand="0" w:evenVBand="0" w:oddHBand="0" w:evenHBand="1" w:firstRowFirstColumn="0" w:firstRowLastColumn="0" w:lastRowFirstColumn="0" w:lastRowLastColumn="0"/>
            </w:pPr>
          </w:p>
        </w:tc>
      </w:tr>
      <w:tr w:rsidR="006147E3" w:rsidRPr="00895519" w14:paraId="548A7E45" w14:textId="77777777" w:rsidTr="002247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8A1B8E1" w14:textId="77777777" w:rsidR="00A56E77" w:rsidRPr="00895519" w:rsidRDefault="00A56E77" w:rsidP="00FB22AD"/>
        </w:tc>
        <w:tc>
          <w:tcPr>
            <w:tcW w:w="0" w:type="auto"/>
          </w:tcPr>
          <w:p w14:paraId="0F3E43BE" w14:textId="77777777" w:rsidR="00A56E77" w:rsidRPr="00895519" w:rsidRDefault="00A56E77" w:rsidP="00FB22AD">
            <w:pPr>
              <w:cnfStyle w:val="000000100000" w:firstRow="0" w:lastRow="0" w:firstColumn="0" w:lastColumn="0" w:oddVBand="0" w:evenVBand="0" w:oddHBand="1" w:evenHBand="0" w:firstRowFirstColumn="0" w:firstRowLastColumn="0" w:lastRowFirstColumn="0" w:lastRowLastColumn="0"/>
            </w:pPr>
          </w:p>
        </w:tc>
        <w:tc>
          <w:tcPr>
            <w:tcW w:w="0" w:type="auto"/>
          </w:tcPr>
          <w:p w14:paraId="62B985BF" w14:textId="77777777" w:rsidR="00A56E77" w:rsidRPr="00895519" w:rsidRDefault="00A56E77" w:rsidP="00FB22AD">
            <w:pPr>
              <w:cnfStyle w:val="000000100000" w:firstRow="0" w:lastRow="0" w:firstColumn="0" w:lastColumn="0" w:oddVBand="0" w:evenVBand="0" w:oddHBand="1" w:evenHBand="0" w:firstRowFirstColumn="0" w:firstRowLastColumn="0" w:lastRowFirstColumn="0" w:lastRowLastColumn="0"/>
            </w:pPr>
          </w:p>
        </w:tc>
        <w:tc>
          <w:tcPr>
            <w:tcW w:w="0" w:type="auto"/>
          </w:tcPr>
          <w:p w14:paraId="024CD34C" w14:textId="77777777" w:rsidR="00A56E77" w:rsidRPr="00895519" w:rsidRDefault="00A56E77" w:rsidP="00FB22AD">
            <w:pPr>
              <w:cnfStyle w:val="000000100000" w:firstRow="0" w:lastRow="0" w:firstColumn="0" w:lastColumn="0" w:oddVBand="0" w:evenVBand="0" w:oddHBand="1" w:evenHBand="0" w:firstRowFirstColumn="0" w:firstRowLastColumn="0" w:lastRowFirstColumn="0" w:lastRowLastColumn="0"/>
            </w:pPr>
          </w:p>
        </w:tc>
        <w:tc>
          <w:tcPr>
            <w:tcW w:w="1560" w:type="dxa"/>
          </w:tcPr>
          <w:p w14:paraId="5852B518" w14:textId="77777777" w:rsidR="00A56E77" w:rsidRPr="00895519" w:rsidRDefault="00A56E77" w:rsidP="00FB22AD">
            <w:pPr>
              <w:cnfStyle w:val="000000100000" w:firstRow="0" w:lastRow="0" w:firstColumn="0" w:lastColumn="0" w:oddVBand="0" w:evenVBand="0" w:oddHBand="1" w:evenHBand="0" w:firstRowFirstColumn="0" w:firstRowLastColumn="0" w:lastRowFirstColumn="0" w:lastRowLastColumn="0"/>
            </w:pPr>
          </w:p>
        </w:tc>
        <w:tc>
          <w:tcPr>
            <w:tcW w:w="3509" w:type="dxa"/>
          </w:tcPr>
          <w:p w14:paraId="77FA332F" w14:textId="77777777" w:rsidR="00A56E77" w:rsidRPr="00895519" w:rsidRDefault="00A56E77" w:rsidP="00FB22AD">
            <w:pPr>
              <w:cnfStyle w:val="000000100000" w:firstRow="0" w:lastRow="0" w:firstColumn="0" w:lastColumn="0" w:oddVBand="0" w:evenVBand="0" w:oddHBand="1" w:evenHBand="0" w:firstRowFirstColumn="0" w:firstRowLastColumn="0" w:lastRowFirstColumn="0" w:lastRowLastColumn="0"/>
            </w:pPr>
          </w:p>
        </w:tc>
      </w:tr>
      <w:tr w:rsidR="006147E3" w:rsidRPr="00895519" w14:paraId="4598BBC3" w14:textId="77777777" w:rsidTr="002247B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01B01FE" w14:textId="77777777" w:rsidR="00A56E77" w:rsidRPr="00895519" w:rsidRDefault="00A56E77" w:rsidP="00FB22AD"/>
        </w:tc>
        <w:tc>
          <w:tcPr>
            <w:tcW w:w="0" w:type="auto"/>
          </w:tcPr>
          <w:p w14:paraId="072860D1" w14:textId="77777777" w:rsidR="00A56E77" w:rsidRPr="00895519" w:rsidRDefault="00A56E77" w:rsidP="00FB22AD">
            <w:pPr>
              <w:cnfStyle w:val="000000010000" w:firstRow="0" w:lastRow="0" w:firstColumn="0" w:lastColumn="0" w:oddVBand="0" w:evenVBand="0" w:oddHBand="0" w:evenHBand="1" w:firstRowFirstColumn="0" w:firstRowLastColumn="0" w:lastRowFirstColumn="0" w:lastRowLastColumn="0"/>
            </w:pPr>
          </w:p>
        </w:tc>
        <w:tc>
          <w:tcPr>
            <w:tcW w:w="0" w:type="auto"/>
          </w:tcPr>
          <w:p w14:paraId="3316E8D9" w14:textId="77777777" w:rsidR="00A56E77" w:rsidRPr="00895519" w:rsidRDefault="00A56E77" w:rsidP="00FB22AD">
            <w:pPr>
              <w:cnfStyle w:val="000000010000" w:firstRow="0" w:lastRow="0" w:firstColumn="0" w:lastColumn="0" w:oddVBand="0" w:evenVBand="0" w:oddHBand="0" w:evenHBand="1" w:firstRowFirstColumn="0" w:firstRowLastColumn="0" w:lastRowFirstColumn="0" w:lastRowLastColumn="0"/>
            </w:pPr>
          </w:p>
        </w:tc>
        <w:tc>
          <w:tcPr>
            <w:tcW w:w="0" w:type="auto"/>
          </w:tcPr>
          <w:p w14:paraId="10EFAC25" w14:textId="77777777" w:rsidR="00A56E77" w:rsidRPr="00895519" w:rsidRDefault="00A56E77" w:rsidP="00FB22AD">
            <w:pPr>
              <w:cnfStyle w:val="000000010000" w:firstRow="0" w:lastRow="0" w:firstColumn="0" w:lastColumn="0" w:oddVBand="0" w:evenVBand="0" w:oddHBand="0" w:evenHBand="1" w:firstRowFirstColumn="0" w:firstRowLastColumn="0" w:lastRowFirstColumn="0" w:lastRowLastColumn="0"/>
            </w:pPr>
          </w:p>
        </w:tc>
        <w:tc>
          <w:tcPr>
            <w:tcW w:w="1560" w:type="dxa"/>
          </w:tcPr>
          <w:p w14:paraId="55ABBCB7" w14:textId="77777777" w:rsidR="00A56E77" w:rsidRPr="00895519" w:rsidRDefault="00A56E77" w:rsidP="00FB22AD">
            <w:pPr>
              <w:cnfStyle w:val="000000010000" w:firstRow="0" w:lastRow="0" w:firstColumn="0" w:lastColumn="0" w:oddVBand="0" w:evenVBand="0" w:oddHBand="0" w:evenHBand="1" w:firstRowFirstColumn="0" w:firstRowLastColumn="0" w:lastRowFirstColumn="0" w:lastRowLastColumn="0"/>
            </w:pPr>
          </w:p>
        </w:tc>
        <w:tc>
          <w:tcPr>
            <w:tcW w:w="3509" w:type="dxa"/>
          </w:tcPr>
          <w:p w14:paraId="387397F1" w14:textId="77777777" w:rsidR="00A56E77" w:rsidRPr="00895519" w:rsidRDefault="00A56E77" w:rsidP="00FB22AD">
            <w:pPr>
              <w:cnfStyle w:val="000000010000" w:firstRow="0" w:lastRow="0" w:firstColumn="0" w:lastColumn="0" w:oddVBand="0" w:evenVBand="0" w:oddHBand="0" w:evenHBand="1" w:firstRowFirstColumn="0" w:firstRowLastColumn="0" w:lastRowFirstColumn="0" w:lastRowLastColumn="0"/>
            </w:pPr>
          </w:p>
        </w:tc>
      </w:tr>
      <w:tr w:rsidR="006147E3" w:rsidRPr="00895519" w14:paraId="61E84CD5" w14:textId="77777777" w:rsidTr="002247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F67FF0F" w14:textId="77777777" w:rsidR="00A56E77" w:rsidRPr="00895519" w:rsidRDefault="00A56E77" w:rsidP="00FB22AD"/>
        </w:tc>
        <w:tc>
          <w:tcPr>
            <w:tcW w:w="0" w:type="auto"/>
          </w:tcPr>
          <w:p w14:paraId="23B0A669" w14:textId="77777777" w:rsidR="00A56E77" w:rsidRPr="00895519" w:rsidRDefault="00A56E77" w:rsidP="00FB22AD">
            <w:pPr>
              <w:cnfStyle w:val="000000100000" w:firstRow="0" w:lastRow="0" w:firstColumn="0" w:lastColumn="0" w:oddVBand="0" w:evenVBand="0" w:oddHBand="1" w:evenHBand="0" w:firstRowFirstColumn="0" w:firstRowLastColumn="0" w:lastRowFirstColumn="0" w:lastRowLastColumn="0"/>
            </w:pPr>
          </w:p>
        </w:tc>
        <w:tc>
          <w:tcPr>
            <w:tcW w:w="0" w:type="auto"/>
          </w:tcPr>
          <w:p w14:paraId="4AECDA51" w14:textId="77777777" w:rsidR="00A56E77" w:rsidRPr="00895519" w:rsidRDefault="00A56E77" w:rsidP="00FB22AD">
            <w:pPr>
              <w:cnfStyle w:val="000000100000" w:firstRow="0" w:lastRow="0" w:firstColumn="0" w:lastColumn="0" w:oddVBand="0" w:evenVBand="0" w:oddHBand="1" w:evenHBand="0" w:firstRowFirstColumn="0" w:firstRowLastColumn="0" w:lastRowFirstColumn="0" w:lastRowLastColumn="0"/>
            </w:pPr>
          </w:p>
        </w:tc>
        <w:tc>
          <w:tcPr>
            <w:tcW w:w="0" w:type="auto"/>
          </w:tcPr>
          <w:p w14:paraId="7B803CE6" w14:textId="77777777" w:rsidR="00A56E77" w:rsidRPr="00895519" w:rsidRDefault="00A56E77" w:rsidP="00FB22AD">
            <w:pPr>
              <w:cnfStyle w:val="000000100000" w:firstRow="0" w:lastRow="0" w:firstColumn="0" w:lastColumn="0" w:oddVBand="0" w:evenVBand="0" w:oddHBand="1" w:evenHBand="0" w:firstRowFirstColumn="0" w:firstRowLastColumn="0" w:lastRowFirstColumn="0" w:lastRowLastColumn="0"/>
            </w:pPr>
          </w:p>
        </w:tc>
        <w:tc>
          <w:tcPr>
            <w:tcW w:w="1560" w:type="dxa"/>
          </w:tcPr>
          <w:p w14:paraId="01AD3DD7" w14:textId="77777777" w:rsidR="00A56E77" w:rsidRPr="00895519" w:rsidRDefault="00A56E77" w:rsidP="00FB22AD">
            <w:pPr>
              <w:cnfStyle w:val="000000100000" w:firstRow="0" w:lastRow="0" w:firstColumn="0" w:lastColumn="0" w:oddVBand="0" w:evenVBand="0" w:oddHBand="1" w:evenHBand="0" w:firstRowFirstColumn="0" w:firstRowLastColumn="0" w:lastRowFirstColumn="0" w:lastRowLastColumn="0"/>
            </w:pPr>
          </w:p>
        </w:tc>
        <w:tc>
          <w:tcPr>
            <w:tcW w:w="3509" w:type="dxa"/>
          </w:tcPr>
          <w:p w14:paraId="6E2A255D" w14:textId="77777777" w:rsidR="00A56E77" w:rsidRPr="00895519" w:rsidRDefault="00A56E77" w:rsidP="00FB22AD">
            <w:pPr>
              <w:cnfStyle w:val="000000100000" w:firstRow="0" w:lastRow="0" w:firstColumn="0" w:lastColumn="0" w:oddVBand="0" w:evenVBand="0" w:oddHBand="1" w:evenHBand="0" w:firstRowFirstColumn="0" w:firstRowLastColumn="0" w:lastRowFirstColumn="0" w:lastRowLastColumn="0"/>
            </w:pPr>
          </w:p>
        </w:tc>
      </w:tr>
      <w:tr w:rsidR="006147E3" w:rsidRPr="00895519" w14:paraId="50ECB06B" w14:textId="77777777" w:rsidTr="002247B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7D87573" w14:textId="77777777" w:rsidR="00A56E77" w:rsidRPr="00895519" w:rsidRDefault="00A56E77" w:rsidP="00FB22AD"/>
        </w:tc>
        <w:tc>
          <w:tcPr>
            <w:tcW w:w="0" w:type="auto"/>
          </w:tcPr>
          <w:p w14:paraId="361E9019" w14:textId="77777777" w:rsidR="00A56E77" w:rsidRPr="00895519" w:rsidRDefault="00A56E77" w:rsidP="00FB22AD">
            <w:pPr>
              <w:cnfStyle w:val="000000010000" w:firstRow="0" w:lastRow="0" w:firstColumn="0" w:lastColumn="0" w:oddVBand="0" w:evenVBand="0" w:oddHBand="0" w:evenHBand="1" w:firstRowFirstColumn="0" w:firstRowLastColumn="0" w:lastRowFirstColumn="0" w:lastRowLastColumn="0"/>
            </w:pPr>
          </w:p>
        </w:tc>
        <w:tc>
          <w:tcPr>
            <w:tcW w:w="0" w:type="auto"/>
          </w:tcPr>
          <w:p w14:paraId="4D8AE852" w14:textId="77777777" w:rsidR="00A56E77" w:rsidRPr="00895519" w:rsidRDefault="00A56E77" w:rsidP="00FB22AD">
            <w:pPr>
              <w:cnfStyle w:val="000000010000" w:firstRow="0" w:lastRow="0" w:firstColumn="0" w:lastColumn="0" w:oddVBand="0" w:evenVBand="0" w:oddHBand="0" w:evenHBand="1" w:firstRowFirstColumn="0" w:firstRowLastColumn="0" w:lastRowFirstColumn="0" w:lastRowLastColumn="0"/>
            </w:pPr>
          </w:p>
        </w:tc>
        <w:tc>
          <w:tcPr>
            <w:tcW w:w="0" w:type="auto"/>
          </w:tcPr>
          <w:p w14:paraId="64FF7870" w14:textId="77777777" w:rsidR="00A56E77" w:rsidRPr="00895519" w:rsidRDefault="00A56E77" w:rsidP="00FB22AD">
            <w:pPr>
              <w:cnfStyle w:val="000000010000" w:firstRow="0" w:lastRow="0" w:firstColumn="0" w:lastColumn="0" w:oddVBand="0" w:evenVBand="0" w:oddHBand="0" w:evenHBand="1" w:firstRowFirstColumn="0" w:firstRowLastColumn="0" w:lastRowFirstColumn="0" w:lastRowLastColumn="0"/>
            </w:pPr>
          </w:p>
        </w:tc>
        <w:tc>
          <w:tcPr>
            <w:tcW w:w="1560" w:type="dxa"/>
          </w:tcPr>
          <w:p w14:paraId="37BC5B0C" w14:textId="77777777" w:rsidR="00A56E77" w:rsidRPr="00895519" w:rsidRDefault="00A56E77" w:rsidP="00FB22AD">
            <w:pPr>
              <w:cnfStyle w:val="000000010000" w:firstRow="0" w:lastRow="0" w:firstColumn="0" w:lastColumn="0" w:oddVBand="0" w:evenVBand="0" w:oddHBand="0" w:evenHBand="1" w:firstRowFirstColumn="0" w:firstRowLastColumn="0" w:lastRowFirstColumn="0" w:lastRowLastColumn="0"/>
            </w:pPr>
          </w:p>
        </w:tc>
        <w:tc>
          <w:tcPr>
            <w:tcW w:w="3509" w:type="dxa"/>
          </w:tcPr>
          <w:p w14:paraId="4FFDA696" w14:textId="77777777" w:rsidR="00A56E77" w:rsidRPr="00895519" w:rsidRDefault="00A56E77" w:rsidP="00FB22AD">
            <w:pPr>
              <w:cnfStyle w:val="000000010000" w:firstRow="0" w:lastRow="0" w:firstColumn="0" w:lastColumn="0" w:oddVBand="0" w:evenVBand="0" w:oddHBand="0" w:evenHBand="1" w:firstRowFirstColumn="0" w:firstRowLastColumn="0" w:lastRowFirstColumn="0" w:lastRowLastColumn="0"/>
            </w:pPr>
          </w:p>
        </w:tc>
      </w:tr>
      <w:tr w:rsidR="006147E3" w:rsidRPr="00895519" w14:paraId="58BB20D0" w14:textId="77777777" w:rsidTr="005952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338D03D" w14:textId="77777777" w:rsidR="00A56E77" w:rsidRPr="00895519" w:rsidRDefault="006147E3" w:rsidP="00FB22AD">
            <w:pPr>
              <w:rPr>
                <w:b/>
              </w:rPr>
            </w:pPr>
            <w:r w:rsidRPr="00895519">
              <w:rPr>
                <w:b/>
              </w:rPr>
              <w:t>Total:</w:t>
            </w:r>
          </w:p>
        </w:tc>
        <w:tc>
          <w:tcPr>
            <w:tcW w:w="0" w:type="auto"/>
          </w:tcPr>
          <w:p w14:paraId="5599860E" w14:textId="77777777" w:rsidR="00A56E77" w:rsidRPr="00895519" w:rsidRDefault="00A56E77" w:rsidP="00FB22AD">
            <w:pPr>
              <w:cnfStyle w:val="000000100000" w:firstRow="0" w:lastRow="0" w:firstColumn="0" w:lastColumn="0" w:oddVBand="0" w:evenVBand="0" w:oddHBand="1" w:evenHBand="0" w:firstRowFirstColumn="0" w:firstRowLastColumn="0" w:lastRowFirstColumn="0" w:lastRowLastColumn="0"/>
            </w:pPr>
          </w:p>
        </w:tc>
        <w:tc>
          <w:tcPr>
            <w:tcW w:w="0" w:type="auto"/>
            <w:shd w:val="clear" w:color="auto" w:fill="808080" w:themeFill="background1" w:themeFillShade="80"/>
          </w:tcPr>
          <w:p w14:paraId="7DB8B560" w14:textId="77777777" w:rsidR="00A56E77" w:rsidRPr="00895519" w:rsidRDefault="00A56E77" w:rsidP="00FB22AD">
            <w:pPr>
              <w:cnfStyle w:val="000000100000" w:firstRow="0" w:lastRow="0" w:firstColumn="0" w:lastColumn="0" w:oddVBand="0" w:evenVBand="0" w:oddHBand="1" w:evenHBand="0" w:firstRowFirstColumn="0" w:firstRowLastColumn="0" w:lastRowFirstColumn="0" w:lastRowLastColumn="0"/>
            </w:pPr>
          </w:p>
        </w:tc>
        <w:tc>
          <w:tcPr>
            <w:tcW w:w="0" w:type="auto"/>
            <w:shd w:val="clear" w:color="auto" w:fill="808080" w:themeFill="background1" w:themeFillShade="80"/>
          </w:tcPr>
          <w:p w14:paraId="32133277" w14:textId="77777777" w:rsidR="00A56E77" w:rsidRPr="00895519" w:rsidRDefault="00A56E77" w:rsidP="00FB22AD">
            <w:pPr>
              <w:cnfStyle w:val="000000100000" w:firstRow="0" w:lastRow="0" w:firstColumn="0" w:lastColumn="0" w:oddVBand="0" w:evenVBand="0" w:oddHBand="1" w:evenHBand="0" w:firstRowFirstColumn="0" w:firstRowLastColumn="0" w:lastRowFirstColumn="0" w:lastRowLastColumn="0"/>
            </w:pPr>
          </w:p>
        </w:tc>
        <w:tc>
          <w:tcPr>
            <w:tcW w:w="1560" w:type="dxa"/>
          </w:tcPr>
          <w:p w14:paraId="2583CC2F" w14:textId="77777777" w:rsidR="00A56E77" w:rsidRPr="00895519" w:rsidRDefault="00A56E77" w:rsidP="00FB22AD">
            <w:pPr>
              <w:cnfStyle w:val="000000100000" w:firstRow="0" w:lastRow="0" w:firstColumn="0" w:lastColumn="0" w:oddVBand="0" w:evenVBand="0" w:oddHBand="1" w:evenHBand="0" w:firstRowFirstColumn="0" w:firstRowLastColumn="0" w:lastRowFirstColumn="0" w:lastRowLastColumn="0"/>
            </w:pPr>
          </w:p>
        </w:tc>
        <w:tc>
          <w:tcPr>
            <w:tcW w:w="3509" w:type="dxa"/>
            <w:shd w:val="clear" w:color="auto" w:fill="808080" w:themeFill="background1" w:themeFillShade="80"/>
          </w:tcPr>
          <w:p w14:paraId="4C3CEF74" w14:textId="77777777" w:rsidR="00A56E77" w:rsidRPr="00895519" w:rsidRDefault="00A56E77" w:rsidP="00FB22AD">
            <w:pPr>
              <w:cnfStyle w:val="000000100000" w:firstRow="0" w:lastRow="0" w:firstColumn="0" w:lastColumn="0" w:oddVBand="0" w:evenVBand="0" w:oddHBand="1" w:evenHBand="0" w:firstRowFirstColumn="0" w:firstRowLastColumn="0" w:lastRowFirstColumn="0" w:lastRowLastColumn="0"/>
            </w:pPr>
          </w:p>
        </w:tc>
      </w:tr>
    </w:tbl>
    <w:p w14:paraId="347E10ED" w14:textId="36D3D40F" w:rsidR="006147E3" w:rsidRPr="00895519" w:rsidRDefault="006147E3" w:rsidP="00895519">
      <w:pPr>
        <w:jc w:val="both"/>
      </w:pPr>
    </w:p>
    <w:p w14:paraId="635C2EC2" w14:textId="77777777" w:rsidR="00B07740" w:rsidRPr="00895519" w:rsidRDefault="00B07740" w:rsidP="00895519">
      <w:pPr>
        <w:jc w:val="both"/>
        <w:rPr>
          <w:rFonts w:eastAsia="Times New Roman" w:cs="Segoe UI"/>
          <w:color w:val="000000"/>
        </w:rPr>
      </w:pPr>
      <w:r w:rsidRPr="00895519">
        <w:rPr>
          <w:rFonts w:eastAsia="Times New Roman" w:cs="Segoe UI"/>
          <w:color w:val="000000"/>
        </w:rPr>
        <w:fldChar w:fldCharType="begin">
          <w:ffData>
            <w:name w:val="Check9"/>
            <w:enabled/>
            <w:calcOnExit w:val="0"/>
            <w:checkBox>
              <w:sizeAuto/>
              <w:default w:val="0"/>
            </w:checkBox>
          </w:ffData>
        </w:fldChar>
      </w:r>
      <w:r w:rsidRPr="00895519">
        <w:rPr>
          <w:rFonts w:eastAsia="Times New Roman" w:cs="Segoe UI"/>
          <w:color w:val="000000"/>
        </w:rPr>
        <w:instrText xml:space="preserve"> FORMCHECKBOX </w:instrText>
      </w:r>
      <w:r w:rsidR="00000000">
        <w:rPr>
          <w:rFonts w:eastAsia="Times New Roman" w:cs="Segoe UI"/>
          <w:color w:val="000000"/>
        </w:rPr>
      </w:r>
      <w:r w:rsidR="00000000">
        <w:rPr>
          <w:rFonts w:eastAsia="Times New Roman" w:cs="Segoe UI"/>
          <w:color w:val="000000"/>
        </w:rPr>
        <w:fldChar w:fldCharType="separate"/>
      </w:r>
      <w:r w:rsidRPr="00895519">
        <w:rPr>
          <w:rFonts w:eastAsia="Times New Roman" w:cs="Segoe UI"/>
          <w:color w:val="000000"/>
        </w:rPr>
        <w:fldChar w:fldCharType="end"/>
      </w:r>
      <w:r w:rsidRPr="00895519">
        <w:rPr>
          <w:rFonts w:eastAsia="Times New Roman" w:cs="Segoe UI"/>
          <w:color w:val="000000"/>
        </w:rPr>
        <w:t xml:space="preserve">  Attach a map showing areas of existing clearing within the property </w:t>
      </w:r>
    </w:p>
    <w:p w14:paraId="627AC06F" w14:textId="77777777" w:rsidR="00B07740" w:rsidRPr="00895519" w:rsidRDefault="00B07740" w:rsidP="00895519">
      <w:pPr>
        <w:jc w:val="both"/>
        <w:rPr>
          <w:rFonts w:eastAsia="Times New Roman" w:cs="Segoe UI"/>
          <w:color w:val="000000"/>
        </w:rPr>
      </w:pPr>
      <w:r w:rsidRPr="00895519">
        <w:rPr>
          <w:rFonts w:eastAsia="Times New Roman" w:cs="Segoe UI"/>
          <w:color w:val="000000"/>
        </w:rPr>
        <w:t xml:space="preserve">Attachment No: </w:t>
      </w:r>
      <w:r w:rsidRPr="00895519">
        <w:rPr>
          <w:rFonts w:eastAsia="Times New Roman" w:cs="Segoe UI"/>
          <w:color w:val="000000"/>
          <w:u w:val="single"/>
        </w:rPr>
        <w:tab/>
      </w:r>
      <w:r w:rsidRPr="00895519">
        <w:rPr>
          <w:rFonts w:eastAsia="Times New Roman" w:cs="Segoe UI"/>
          <w:color w:val="000000"/>
          <w:u w:val="single"/>
        </w:rPr>
        <w:tab/>
      </w:r>
      <w:r w:rsidRPr="00895519">
        <w:rPr>
          <w:rFonts w:eastAsia="Times New Roman" w:cs="Segoe UI"/>
          <w:color w:val="000000"/>
          <w:u w:val="single"/>
        </w:rPr>
        <w:tab/>
      </w:r>
      <w:r w:rsidRPr="00895519">
        <w:rPr>
          <w:rFonts w:eastAsia="Times New Roman" w:cs="Segoe UI"/>
          <w:color w:val="000000"/>
          <w:u w:val="single"/>
        </w:rPr>
        <w:tab/>
      </w:r>
      <w:r w:rsidRPr="00895519">
        <w:rPr>
          <w:rFonts w:eastAsia="Times New Roman" w:cs="Segoe UI"/>
          <w:color w:val="000000"/>
          <w:u w:val="single"/>
        </w:rPr>
        <w:tab/>
      </w:r>
      <w:r w:rsidRPr="00895519">
        <w:rPr>
          <w:rFonts w:eastAsia="Times New Roman" w:cs="Segoe UI"/>
          <w:color w:val="000000"/>
          <w:u w:val="single"/>
        </w:rPr>
        <w:tab/>
      </w:r>
      <w:r w:rsidRPr="00895519">
        <w:rPr>
          <w:rFonts w:eastAsia="Times New Roman" w:cs="Segoe UI"/>
          <w:color w:val="000000"/>
          <w:u w:val="single"/>
        </w:rPr>
        <w:tab/>
      </w:r>
      <w:r w:rsidRPr="00895519">
        <w:rPr>
          <w:rFonts w:eastAsia="Times New Roman" w:cs="Segoe UI"/>
          <w:color w:val="000000"/>
          <w:u w:val="single"/>
        </w:rPr>
        <w:tab/>
      </w:r>
    </w:p>
    <w:p w14:paraId="0BF51386" w14:textId="0ED63F2B" w:rsidR="00A2575A" w:rsidRPr="00E6180D" w:rsidRDefault="00A2575A" w:rsidP="00E6180D">
      <w:pPr>
        <w:pStyle w:val="Heading1"/>
      </w:pPr>
      <w:bookmarkStart w:id="3" w:name="_Toc61864283"/>
      <w:r w:rsidRPr="00E6180D">
        <w:t>Proposed clearing</w:t>
      </w:r>
      <w:bookmarkEnd w:id="3"/>
    </w:p>
    <w:p w14:paraId="53FAA0B2" w14:textId="36951538" w:rsidR="00266B8A" w:rsidRPr="00895519" w:rsidRDefault="006147E3" w:rsidP="00F730C9">
      <w:pPr>
        <w:pStyle w:val="Heading2"/>
      </w:pPr>
      <w:r w:rsidRPr="00895519">
        <w:t xml:space="preserve">Provide details of the proposed clearing extent. </w:t>
      </w:r>
    </w:p>
    <w:tbl>
      <w:tblPr>
        <w:tblStyle w:val="NTGtable"/>
        <w:tblW w:w="0" w:type="auto"/>
        <w:tblLook w:val="04A0" w:firstRow="1" w:lastRow="0" w:firstColumn="1" w:lastColumn="0" w:noHBand="0" w:noVBand="1"/>
      </w:tblPr>
      <w:tblGrid>
        <w:gridCol w:w="1271"/>
        <w:gridCol w:w="7513"/>
        <w:gridCol w:w="1524"/>
      </w:tblGrid>
      <w:tr w:rsidR="006147E3" w:rsidRPr="00895519" w14:paraId="46340823" w14:textId="77777777" w:rsidTr="002247B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71" w:type="dxa"/>
          </w:tcPr>
          <w:p w14:paraId="50F39C2A" w14:textId="77777777" w:rsidR="006147E3" w:rsidRPr="00895519" w:rsidRDefault="006147E3" w:rsidP="00FB22AD">
            <w:pPr>
              <w:pStyle w:val="ListParagraph"/>
              <w:jc w:val="center"/>
              <w:rPr>
                <w:b w:val="0"/>
              </w:rPr>
            </w:pPr>
            <w:r w:rsidRPr="00895519">
              <w:rPr>
                <w:b w:val="0"/>
              </w:rPr>
              <w:t>Site Id</w:t>
            </w:r>
          </w:p>
        </w:tc>
        <w:tc>
          <w:tcPr>
            <w:tcW w:w="7513" w:type="dxa"/>
          </w:tcPr>
          <w:p w14:paraId="2CBAC662" w14:textId="77777777" w:rsidR="006147E3" w:rsidRPr="00895519" w:rsidRDefault="006147E3" w:rsidP="00FB22AD">
            <w:pPr>
              <w:pStyle w:val="ListParagraph"/>
              <w:jc w:val="center"/>
              <w:cnfStyle w:val="100000000000" w:firstRow="1" w:lastRow="0" w:firstColumn="0" w:lastColumn="0" w:oddVBand="0" w:evenVBand="0" w:oddHBand="0" w:evenHBand="0" w:firstRowFirstColumn="0" w:firstRowLastColumn="0" w:lastRowFirstColumn="0" w:lastRowLastColumn="0"/>
              <w:rPr>
                <w:b w:val="0"/>
              </w:rPr>
            </w:pPr>
            <w:r w:rsidRPr="00895519">
              <w:rPr>
                <w:b w:val="0"/>
              </w:rPr>
              <w:t>Proposed Use</w:t>
            </w:r>
          </w:p>
        </w:tc>
        <w:tc>
          <w:tcPr>
            <w:tcW w:w="1524" w:type="dxa"/>
          </w:tcPr>
          <w:p w14:paraId="14597040" w14:textId="77777777" w:rsidR="006147E3" w:rsidRPr="00895519" w:rsidRDefault="006147E3" w:rsidP="00FB22AD">
            <w:pPr>
              <w:pStyle w:val="ListParagraph"/>
              <w:jc w:val="center"/>
              <w:cnfStyle w:val="100000000000" w:firstRow="1" w:lastRow="0" w:firstColumn="0" w:lastColumn="0" w:oddVBand="0" w:evenVBand="0" w:oddHBand="0" w:evenHBand="0" w:firstRowFirstColumn="0" w:firstRowLastColumn="0" w:lastRowFirstColumn="0" w:lastRowLastColumn="0"/>
              <w:rPr>
                <w:b w:val="0"/>
              </w:rPr>
            </w:pPr>
            <w:r w:rsidRPr="00895519">
              <w:rPr>
                <w:b w:val="0"/>
              </w:rPr>
              <w:t>Area (ha)</w:t>
            </w:r>
          </w:p>
        </w:tc>
      </w:tr>
      <w:tr w:rsidR="006147E3" w:rsidRPr="00895519" w14:paraId="215B6D9A" w14:textId="77777777" w:rsidTr="002247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55290C18" w14:textId="77777777" w:rsidR="006147E3" w:rsidRPr="00895519" w:rsidRDefault="006147E3" w:rsidP="00FB22AD">
            <w:pPr>
              <w:pStyle w:val="ListParagraph"/>
              <w:rPr>
                <w:i/>
                <w:sz w:val="18"/>
                <w:szCs w:val="18"/>
              </w:rPr>
            </w:pPr>
            <w:r w:rsidRPr="00895519">
              <w:rPr>
                <w:i/>
                <w:sz w:val="18"/>
                <w:szCs w:val="18"/>
              </w:rPr>
              <w:t xml:space="preserve">Example: </w:t>
            </w:r>
            <w:r w:rsidR="00B60731" w:rsidRPr="00895519">
              <w:rPr>
                <w:i/>
                <w:sz w:val="18"/>
                <w:szCs w:val="18"/>
              </w:rPr>
              <w:t>Polygon 1</w:t>
            </w:r>
          </w:p>
        </w:tc>
        <w:tc>
          <w:tcPr>
            <w:tcW w:w="7513" w:type="dxa"/>
          </w:tcPr>
          <w:p w14:paraId="22C1C558" w14:textId="77777777" w:rsidR="006147E3" w:rsidRPr="00895519" w:rsidRDefault="00B60731" w:rsidP="00FB22AD">
            <w:pPr>
              <w:pStyle w:val="ListParagraph"/>
              <w:cnfStyle w:val="000000100000" w:firstRow="0" w:lastRow="0" w:firstColumn="0" w:lastColumn="0" w:oddVBand="0" w:evenVBand="0" w:oddHBand="1" w:evenHBand="0" w:firstRowFirstColumn="0" w:firstRowLastColumn="0" w:lastRowFirstColumn="0" w:lastRowLastColumn="0"/>
              <w:rPr>
                <w:i/>
                <w:sz w:val="18"/>
                <w:szCs w:val="18"/>
              </w:rPr>
            </w:pPr>
            <w:r w:rsidRPr="00895519">
              <w:rPr>
                <w:i/>
                <w:sz w:val="18"/>
                <w:szCs w:val="18"/>
              </w:rPr>
              <w:t>Non-irrigated improved pasture for grazing an</w:t>
            </w:r>
            <w:r w:rsidR="00CB00D9" w:rsidRPr="00895519">
              <w:rPr>
                <w:i/>
                <w:sz w:val="18"/>
                <w:szCs w:val="18"/>
              </w:rPr>
              <w:t>d hay production (Jarra Finger G</w:t>
            </w:r>
            <w:r w:rsidRPr="00895519">
              <w:rPr>
                <w:i/>
                <w:sz w:val="18"/>
                <w:szCs w:val="18"/>
              </w:rPr>
              <w:t>rass).</w:t>
            </w:r>
          </w:p>
        </w:tc>
        <w:tc>
          <w:tcPr>
            <w:tcW w:w="1524" w:type="dxa"/>
          </w:tcPr>
          <w:p w14:paraId="7EBC8586" w14:textId="77777777" w:rsidR="006147E3" w:rsidRPr="00895519" w:rsidRDefault="00B60731" w:rsidP="00895519">
            <w:pPr>
              <w:pStyle w:val="ListParagraph"/>
              <w:jc w:val="both"/>
              <w:cnfStyle w:val="000000100000" w:firstRow="0" w:lastRow="0" w:firstColumn="0" w:lastColumn="0" w:oddVBand="0" w:evenVBand="0" w:oddHBand="1" w:evenHBand="0" w:firstRowFirstColumn="0" w:firstRowLastColumn="0" w:lastRowFirstColumn="0" w:lastRowLastColumn="0"/>
              <w:rPr>
                <w:i/>
                <w:sz w:val="18"/>
                <w:szCs w:val="18"/>
              </w:rPr>
            </w:pPr>
            <w:r w:rsidRPr="00895519">
              <w:rPr>
                <w:i/>
                <w:sz w:val="18"/>
                <w:szCs w:val="18"/>
              </w:rPr>
              <w:t>90.5ha</w:t>
            </w:r>
          </w:p>
        </w:tc>
      </w:tr>
      <w:tr w:rsidR="006147E3" w:rsidRPr="00895519" w14:paraId="307FB19E" w14:textId="77777777" w:rsidTr="002247B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4B88739A" w14:textId="77777777" w:rsidR="006147E3" w:rsidRPr="00895519" w:rsidRDefault="006147E3" w:rsidP="00FB22AD">
            <w:pPr>
              <w:pStyle w:val="ListParagraph"/>
            </w:pPr>
          </w:p>
        </w:tc>
        <w:tc>
          <w:tcPr>
            <w:tcW w:w="7513" w:type="dxa"/>
          </w:tcPr>
          <w:p w14:paraId="4CC7BFCC" w14:textId="77777777" w:rsidR="006147E3" w:rsidRPr="00895519" w:rsidRDefault="006147E3" w:rsidP="00FB22AD">
            <w:pPr>
              <w:pStyle w:val="ListParagraph"/>
              <w:cnfStyle w:val="000000010000" w:firstRow="0" w:lastRow="0" w:firstColumn="0" w:lastColumn="0" w:oddVBand="0" w:evenVBand="0" w:oddHBand="0" w:evenHBand="1" w:firstRowFirstColumn="0" w:firstRowLastColumn="0" w:lastRowFirstColumn="0" w:lastRowLastColumn="0"/>
            </w:pPr>
          </w:p>
        </w:tc>
        <w:tc>
          <w:tcPr>
            <w:tcW w:w="1524" w:type="dxa"/>
          </w:tcPr>
          <w:p w14:paraId="2615E1AF" w14:textId="77777777" w:rsidR="006147E3" w:rsidRPr="00895519" w:rsidRDefault="006147E3" w:rsidP="00895519">
            <w:pPr>
              <w:pStyle w:val="ListParagraph"/>
              <w:jc w:val="both"/>
              <w:cnfStyle w:val="000000010000" w:firstRow="0" w:lastRow="0" w:firstColumn="0" w:lastColumn="0" w:oddVBand="0" w:evenVBand="0" w:oddHBand="0" w:evenHBand="1" w:firstRowFirstColumn="0" w:firstRowLastColumn="0" w:lastRowFirstColumn="0" w:lastRowLastColumn="0"/>
            </w:pPr>
          </w:p>
        </w:tc>
      </w:tr>
      <w:tr w:rsidR="006147E3" w:rsidRPr="00895519" w14:paraId="338E5695" w14:textId="77777777" w:rsidTr="002247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2DCDD956" w14:textId="77777777" w:rsidR="006147E3" w:rsidRPr="00895519" w:rsidRDefault="006147E3" w:rsidP="00FB22AD">
            <w:pPr>
              <w:pStyle w:val="ListParagraph"/>
            </w:pPr>
          </w:p>
        </w:tc>
        <w:tc>
          <w:tcPr>
            <w:tcW w:w="7513" w:type="dxa"/>
          </w:tcPr>
          <w:p w14:paraId="4D17710A" w14:textId="77777777" w:rsidR="006147E3" w:rsidRPr="00895519" w:rsidRDefault="006147E3" w:rsidP="00FB22AD">
            <w:pPr>
              <w:pStyle w:val="ListParagraph"/>
              <w:cnfStyle w:val="000000100000" w:firstRow="0" w:lastRow="0" w:firstColumn="0" w:lastColumn="0" w:oddVBand="0" w:evenVBand="0" w:oddHBand="1" w:evenHBand="0" w:firstRowFirstColumn="0" w:firstRowLastColumn="0" w:lastRowFirstColumn="0" w:lastRowLastColumn="0"/>
            </w:pPr>
          </w:p>
        </w:tc>
        <w:tc>
          <w:tcPr>
            <w:tcW w:w="1524" w:type="dxa"/>
          </w:tcPr>
          <w:p w14:paraId="17585A56" w14:textId="77777777" w:rsidR="006147E3" w:rsidRPr="00895519" w:rsidRDefault="006147E3" w:rsidP="00895519">
            <w:pPr>
              <w:pStyle w:val="ListParagraph"/>
              <w:jc w:val="both"/>
              <w:cnfStyle w:val="000000100000" w:firstRow="0" w:lastRow="0" w:firstColumn="0" w:lastColumn="0" w:oddVBand="0" w:evenVBand="0" w:oddHBand="1" w:evenHBand="0" w:firstRowFirstColumn="0" w:firstRowLastColumn="0" w:lastRowFirstColumn="0" w:lastRowLastColumn="0"/>
            </w:pPr>
          </w:p>
        </w:tc>
      </w:tr>
      <w:tr w:rsidR="006147E3" w:rsidRPr="00895519" w14:paraId="740117EB" w14:textId="77777777" w:rsidTr="002247B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769C5496" w14:textId="77777777" w:rsidR="006147E3" w:rsidRPr="00895519" w:rsidRDefault="006147E3" w:rsidP="00FB22AD">
            <w:pPr>
              <w:pStyle w:val="ListParagraph"/>
            </w:pPr>
          </w:p>
        </w:tc>
        <w:tc>
          <w:tcPr>
            <w:tcW w:w="7513" w:type="dxa"/>
          </w:tcPr>
          <w:p w14:paraId="6666031D" w14:textId="77777777" w:rsidR="006147E3" w:rsidRPr="00895519" w:rsidRDefault="006147E3" w:rsidP="00FB22AD">
            <w:pPr>
              <w:pStyle w:val="ListParagraph"/>
              <w:cnfStyle w:val="000000010000" w:firstRow="0" w:lastRow="0" w:firstColumn="0" w:lastColumn="0" w:oddVBand="0" w:evenVBand="0" w:oddHBand="0" w:evenHBand="1" w:firstRowFirstColumn="0" w:firstRowLastColumn="0" w:lastRowFirstColumn="0" w:lastRowLastColumn="0"/>
            </w:pPr>
          </w:p>
        </w:tc>
        <w:tc>
          <w:tcPr>
            <w:tcW w:w="1524" w:type="dxa"/>
          </w:tcPr>
          <w:p w14:paraId="72925CDA" w14:textId="77777777" w:rsidR="006147E3" w:rsidRPr="00895519" w:rsidRDefault="006147E3" w:rsidP="00895519">
            <w:pPr>
              <w:pStyle w:val="ListParagraph"/>
              <w:jc w:val="both"/>
              <w:cnfStyle w:val="000000010000" w:firstRow="0" w:lastRow="0" w:firstColumn="0" w:lastColumn="0" w:oddVBand="0" w:evenVBand="0" w:oddHBand="0" w:evenHBand="1" w:firstRowFirstColumn="0" w:firstRowLastColumn="0" w:lastRowFirstColumn="0" w:lastRowLastColumn="0"/>
            </w:pPr>
          </w:p>
        </w:tc>
      </w:tr>
      <w:tr w:rsidR="006147E3" w:rsidRPr="00895519" w14:paraId="18A760DA" w14:textId="77777777" w:rsidTr="002247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68FF94F8" w14:textId="77777777" w:rsidR="006147E3" w:rsidRPr="00895519" w:rsidRDefault="006147E3" w:rsidP="00FB22AD">
            <w:pPr>
              <w:pStyle w:val="ListParagraph"/>
            </w:pPr>
          </w:p>
        </w:tc>
        <w:tc>
          <w:tcPr>
            <w:tcW w:w="7513" w:type="dxa"/>
          </w:tcPr>
          <w:p w14:paraId="3002DF03" w14:textId="77777777" w:rsidR="006147E3" w:rsidRPr="00895519" w:rsidRDefault="006147E3" w:rsidP="00FB22AD">
            <w:pPr>
              <w:pStyle w:val="ListParagraph"/>
              <w:cnfStyle w:val="000000100000" w:firstRow="0" w:lastRow="0" w:firstColumn="0" w:lastColumn="0" w:oddVBand="0" w:evenVBand="0" w:oddHBand="1" w:evenHBand="0" w:firstRowFirstColumn="0" w:firstRowLastColumn="0" w:lastRowFirstColumn="0" w:lastRowLastColumn="0"/>
            </w:pPr>
          </w:p>
        </w:tc>
        <w:tc>
          <w:tcPr>
            <w:tcW w:w="1524" w:type="dxa"/>
          </w:tcPr>
          <w:p w14:paraId="793245A9" w14:textId="77777777" w:rsidR="006147E3" w:rsidRPr="00895519" w:rsidRDefault="006147E3" w:rsidP="00895519">
            <w:pPr>
              <w:pStyle w:val="ListParagraph"/>
              <w:jc w:val="both"/>
              <w:cnfStyle w:val="000000100000" w:firstRow="0" w:lastRow="0" w:firstColumn="0" w:lastColumn="0" w:oddVBand="0" w:evenVBand="0" w:oddHBand="1" w:evenHBand="0" w:firstRowFirstColumn="0" w:firstRowLastColumn="0" w:lastRowFirstColumn="0" w:lastRowLastColumn="0"/>
            </w:pPr>
          </w:p>
        </w:tc>
      </w:tr>
      <w:tr w:rsidR="00B60731" w:rsidRPr="00895519" w14:paraId="09F93E5D" w14:textId="77777777" w:rsidTr="002247B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683B59CB" w14:textId="77777777" w:rsidR="00B60731" w:rsidRPr="00895519" w:rsidRDefault="00B60731" w:rsidP="00FB22AD">
            <w:pPr>
              <w:pStyle w:val="ListParagraph"/>
            </w:pPr>
          </w:p>
        </w:tc>
        <w:tc>
          <w:tcPr>
            <w:tcW w:w="7513" w:type="dxa"/>
          </w:tcPr>
          <w:p w14:paraId="47F0AF57" w14:textId="77777777" w:rsidR="00B60731" w:rsidRPr="00895519" w:rsidRDefault="00B60731" w:rsidP="00FB22AD">
            <w:pPr>
              <w:pStyle w:val="ListParagraph"/>
              <w:cnfStyle w:val="000000010000" w:firstRow="0" w:lastRow="0" w:firstColumn="0" w:lastColumn="0" w:oddVBand="0" w:evenVBand="0" w:oddHBand="0" w:evenHBand="1" w:firstRowFirstColumn="0" w:firstRowLastColumn="0" w:lastRowFirstColumn="0" w:lastRowLastColumn="0"/>
            </w:pPr>
          </w:p>
        </w:tc>
        <w:tc>
          <w:tcPr>
            <w:tcW w:w="1524" w:type="dxa"/>
          </w:tcPr>
          <w:p w14:paraId="77837A56" w14:textId="77777777" w:rsidR="00B60731" w:rsidRPr="00895519" w:rsidRDefault="00B60731" w:rsidP="00895519">
            <w:pPr>
              <w:pStyle w:val="ListParagraph"/>
              <w:jc w:val="both"/>
              <w:cnfStyle w:val="000000010000" w:firstRow="0" w:lastRow="0" w:firstColumn="0" w:lastColumn="0" w:oddVBand="0" w:evenVBand="0" w:oddHBand="0" w:evenHBand="1" w:firstRowFirstColumn="0" w:firstRowLastColumn="0" w:lastRowFirstColumn="0" w:lastRowLastColumn="0"/>
            </w:pPr>
          </w:p>
        </w:tc>
      </w:tr>
      <w:tr w:rsidR="00B60731" w:rsidRPr="00895519" w14:paraId="03C872BE" w14:textId="77777777" w:rsidTr="002247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84" w:type="dxa"/>
            <w:gridSpan w:val="2"/>
          </w:tcPr>
          <w:p w14:paraId="39DA38D9" w14:textId="77777777" w:rsidR="00B60731" w:rsidRPr="00895519" w:rsidRDefault="00B60731" w:rsidP="00FB22AD">
            <w:pPr>
              <w:pStyle w:val="ListParagraph"/>
              <w:rPr>
                <w:b/>
              </w:rPr>
            </w:pPr>
            <w:r w:rsidRPr="00895519">
              <w:rPr>
                <w:b/>
              </w:rPr>
              <w:t>Total:</w:t>
            </w:r>
          </w:p>
        </w:tc>
        <w:tc>
          <w:tcPr>
            <w:tcW w:w="1524" w:type="dxa"/>
          </w:tcPr>
          <w:p w14:paraId="03C3A61E" w14:textId="77777777" w:rsidR="00B60731" w:rsidRPr="00895519" w:rsidRDefault="00B60731" w:rsidP="00895519">
            <w:pPr>
              <w:pStyle w:val="ListParagraph"/>
              <w:jc w:val="both"/>
              <w:cnfStyle w:val="000000100000" w:firstRow="0" w:lastRow="0" w:firstColumn="0" w:lastColumn="0" w:oddVBand="0" w:evenVBand="0" w:oddHBand="1" w:evenHBand="0" w:firstRowFirstColumn="0" w:firstRowLastColumn="0" w:lastRowFirstColumn="0" w:lastRowLastColumn="0"/>
            </w:pPr>
          </w:p>
        </w:tc>
      </w:tr>
    </w:tbl>
    <w:p w14:paraId="3BDB6547" w14:textId="6343F641" w:rsidR="00F104EE" w:rsidRPr="00895519" w:rsidRDefault="00F104EE" w:rsidP="00F730C9">
      <w:pPr>
        <w:pStyle w:val="Heading2"/>
      </w:pPr>
      <w:r w:rsidRPr="00895519">
        <w:t xml:space="preserve">Provide a proposed </w:t>
      </w:r>
      <w:r w:rsidR="00975345">
        <w:t>C</w:t>
      </w:r>
      <w:r w:rsidRPr="00895519">
        <w:t xml:space="preserve">learing </w:t>
      </w:r>
      <w:r w:rsidR="00975345">
        <w:t>P</w:t>
      </w:r>
      <w:r w:rsidRPr="00895519">
        <w:t>lan.</w:t>
      </w:r>
    </w:p>
    <w:p w14:paraId="6AC92198" w14:textId="0AB56D70" w:rsidR="00F104EE" w:rsidRPr="00895519" w:rsidRDefault="00F104EE" w:rsidP="00F730C9">
      <w:pPr>
        <w:spacing w:after="120"/>
        <w:jc w:val="both"/>
        <w:rPr>
          <w:rFonts w:eastAsia="Times New Roman" w:cs="Segoe UI"/>
          <w:color w:val="000000"/>
        </w:rPr>
      </w:pPr>
      <w:r w:rsidRPr="00895519">
        <w:rPr>
          <w:rFonts w:eastAsia="Times New Roman" w:cs="Segoe UI"/>
          <w:color w:val="000000"/>
        </w:rPr>
        <w:t xml:space="preserve">The proposed </w:t>
      </w:r>
      <w:r w:rsidR="00975345">
        <w:rPr>
          <w:rFonts w:eastAsia="Times New Roman" w:cs="Segoe UI"/>
          <w:color w:val="000000"/>
        </w:rPr>
        <w:t>C</w:t>
      </w:r>
      <w:r w:rsidRPr="00895519">
        <w:rPr>
          <w:rFonts w:eastAsia="Times New Roman" w:cs="Segoe UI"/>
          <w:color w:val="000000"/>
        </w:rPr>
        <w:t xml:space="preserve">learing </w:t>
      </w:r>
      <w:r w:rsidR="00975345">
        <w:rPr>
          <w:rFonts w:eastAsia="Times New Roman" w:cs="Segoe UI"/>
          <w:color w:val="000000"/>
        </w:rPr>
        <w:t>P</w:t>
      </w:r>
      <w:r w:rsidRPr="00895519">
        <w:rPr>
          <w:rFonts w:eastAsia="Times New Roman" w:cs="Segoe UI"/>
          <w:color w:val="000000"/>
        </w:rPr>
        <w:t xml:space="preserve">lan is a map showing the geo-referenced location of the proposed clearing areas as identified in Section </w:t>
      </w:r>
      <w:r w:rsidR="00D84956">
        <w:rPr>
          <w:rFonts w:eastAsia="Times New Roman" w:cs="Segoe UI"/>
          <w:color w:val="000000"/>
        </w:rPr>
        <w:t>5</w:t>
      </w:r>
      <w:r w:rsidRPr="00895519">
        <w:rPr>
          <w:rFonts w:eastAsia="Times New Roman" w:cs="Segoe UI"/>
          <w:color w:val="000000"/>
        </w:rPr>
        <w:t>.1. The maps should include:</w:t>
      </w:r>
    </w:p>
    <w:p w14:paraId="411AA507" w14:textId="77777777" w:rsidR="00F104EE" w:rsidRPr="00895519" w:rsidRDefault="00F104EE" w:rsidP="00F730C9">
      <w:pPr>
        <w:pStyle w:val="ListParagraph"/>
        <w:numPr>
          <w:ilvl w:val="0"/>
          <w:numId w:val="11"/>
        </w:numPr>
        <w:ind w:left="714" w:hanging="357"/>
        <w:jc w:val="both"/>
        <w:rPr>
          <w:rFonts w:eastAsia="Times New Roman" w:cs="Segoe UI"/>
          <w:color w:val="000000"/>
        </w:rPr>
      </w:pPr>
      <w:r w:rsidRPr="00895519">
        <w:rPr>
          <w:rFonts w:eastAsia="Times New Roman" w:cs="Segoe UI"/>
          <w:color w:val="000000"/>
        </w:rPr>
        <w:t>The map datum (e.g. GDA94)</w:t>
      </w:r>
    </w:p>
    <w:p w14:paraId="3639CB18" w14:textId="77777777" w:rsidR="00F104EE" w:rsidRPr="00895519" w:rsidRDefault="00F104EE" w:rsidP="00F730C9">
      <w:pPr>
        <w:pStyle w:val="ListParagraph"/>
        <w:numPr>
          <w:ilvl w:val="0"/>
          <w:numId w:val="11"/>
        </w:numPr>
        <w:ind w:left="714" w:hanging="357"/>
        <w:jc w:val="both"/>
        <w:rPr>
          <w:rFonts w:eastAsia="Times New Roman" w:cs="Segoe UI"/>
          <w:color w:val="000000"/>
        </w:rPr>
      </w:pPr>
      <w:r w:rsidRPr="00895519">
        <w:rPr>
          <w:rFonts w:eastAsia="Times New Roman" w:cs="Segoe UI"/>
          <w:color w:val="000000"/>
        </w:rPr>
        <w:t>The map projection or zone</w:t>
      </w:r>
    </w:p>
    <w:p w14:paraId="6231317B" w14:textId="77777777" w:rsidR="00F104EE" w:rsidRPr="00895519" w:rsidRDefault="00F104EE" w:rsidP="00F730C9">
      <w:pPr>
        <w:pStyle w:val="ListParagraph"/>
        <w:numPr>
          <w:ilvl w:val="0"/>
          <w:numId w:val="11"/>
        </w:numPr>
        <w:ind w:left="714" w:hanging="357"/>
        <w:jc w:val="both"/>
        <w:rPr>
          <w:rFonts w:eastAsia="Times New Roman" w:cs="Segoe UI"/>
          <w:color w:val="000000"/>
        </w:rPr>
      </w:pPr>
      <w:r w:rsidRPr="00895519">
        <w:rPr>
          <w:rFonts w:eastAsia="Times New Roman" w:cs="Segoe UI"/>
          <w:color w:val="000000"/>
        </w:rPr>
        <w:t>A north arrow</w:t>
      </w:r>
    </w:p>
    <w:p w14:paraId="14442CC1" w14:textId="77777777" w:rsidR="00F104EE" w:rsidRPr="00895519" w:rsidRDefault="00F104EE" w:rsidP="00F730C9">
      <w:pPr>
        <w:pStyle w:val="ListParagraph"/>
        <w:numPr>
          <w:ilvl w:val="0"/>
          <w:numId w:val="11"/>
        </w:numPr>
        <w:ind w:left="714" w:hanging="357"/>
        <w:jc w:val="both"/>
        <w:rPr>
          <w:rFonts w:eastAsia="Times New Roman" w:cs="Segoe UI"/>
          <w:color w:val="000000"/>
        </w:rPr>
      </w:pPr>
      <w:r w:rsidRPr="00895519">
        <w:rPr>
          <w:rFonts w:eastAsia="Times New Roman" w:cs="Segoe UI"/>
          <w:color w:val="000000"/>
        </w:rPr>
        <w:t>A grid or scale bar</w:t>
      </w:r>
    </w:p>
    <w:p w14:paraId="396B9B31" w14:textId="38E352AC" w:rsidR="002D7A55" w:rsidRPr="00895519" w:rsidRDefault="00F104EE" w:rsidP="00F730C9">
      <w:pPr>
        <w:pStyle w:val="ListParagraph"/>
        <w:numPr>
          <w:ilvl w:val="0"/>
          <w:numId w:val="11"/>
        </w:numPr>
        <w:ind w:left="714" w:hanging="357"/>
        <w:jc w:val="both"/>
        <w:rPr>
          <w:rFonts w:eastAsia="Times New Roman" w:cs="Segoe UI"/>
          <w:color w:val="000000"/>
        </w:rPr>
      </w:pPr>
      <w:r w:rsidRPr="00895519">
        <w:rPr>
          <w:rFonts w:eastAsia="Times New Roman" w:cs="Segoe UI"/>
          <w:color w:val="000000"/>
        </w:rPr>
        <w:t>A suitable background (e.g. cadastre and aerial/satellite imagery)</w:t>
      </w:r>
    </w:p>
    <w:p w14:paraId="1B17977D" w14:textId="5BF05A1D" w:rsidR="00735DB3" w:rsidRDefault="00F104EE" w:rsidP="00895519">
      <w:pPr>
        <w:jc w:val="both"/>
        <w:rPr>
          <w:rFonts w:eastAsia="Times New Roman" w:cs="Segoe UI"/>
          <w:color w:val="000000"/>
          <w:u w:val="single"/>
        </w:rPr>
      </w:pPr>
      <w:r w:rsidRPr="00895519">
        <w:rPr>
          <w:rFonts w:eastAsia="Times New Roman" w:cs="Segoe UI"/>
          <w:color w:val="000000"/>
        </w:rPr>
        <w:fldChar w:fldCharType="begin">
          <w:ffData>
            <w:name w:val="Check9"/>
            <w:enabled/>
            <w:calcOnExit w:val="0"/>
            <w:checkBox>
              <w:sizeAuto/>
              <w:default w:val="0"/>
            </w:checkBox>
          </w:ffData>
        </w:fldChar>
      </w:r>
      <w:r w:rsidRPr="00895519">
        <w:rPr>
          <w:rFonts w:eastAsia="Times New Roman" w:cs="Segoe UI"/>
          <w:color w:val="000000"/>
        </w:rPr>
        <w:instrText xml:space="preserve"> FORMCHECKBOX </w:instrText>
      </w:r>
      <w:r w:rsidR="00000000">
        <w:rPr>
          <w:rFonts w:eastAsia="Times New Roman" w:cs="Segoe UI"/>
          <w:color w:val="000000"/>
        </w:rPr>
      </w:r>
      <w:r w:rsidR="00000000">
        <w:rPr>
          <w:rFonts w:eastAsia="Times New Roman" w:cs="Segoe UI"/>
          <w:color w:val="000000"/>
        </w:rPr>
        <w:fldChar w:fldCharType="separate"/>
      </w:r>
      <w:r w:rsidRPr="00895519">
        <w:rPr>
          <w:rFonts w:eastAsia="Times New Roman" w:cs="Segoe UI"/>
          <w:color w:val="000000"/>
        </w:rPr>
        <w:fldChar w:fldCharType="end"/>
      </w:r>
      <w:r w:rsidRPr="00895519">
        <w:rPr>
          <w:rFonts w:eastAsia="Times New Roman" w:cs="Segoe UI"/>
          <w:color w:val="000000"/>
        </w:rPr>
        <w:t xml:space="preserve">  Attach proposed </w:t>
      </w:r>
      <w:r w:rsidR="00975345">
        <w:rPr>
          <w:rFonts w:eastAsia="Times New Roman" w:cs="Segoe UI"/>
          <w:color w:val="000000"/>
        </w:rPr>
        <w:t>C</w:t>
      </w:r>
      <w:r w:rsidRPr="00895519">
        <w:rPr>
          <w:rFonts w:eastAsia="Times New Roman" w:cs="Segoe UI"/>
          <w:color w:val="000000"/>
        </w:rPr>
        <w:t xml:space="preserve">learing </w:t>
      </w:r>
      <w:r w:rsidR="00975345">
        <w:rPr>
          <w:rFonts w:eastAsia="Times New Roman" w:cs="Segoe UI"/>
          <w:color w:val="000000"/>
        </w:rPr>
        <w:t>P</w:t>
      </w:r>
      <w:r w:rsidRPr="00895519">
        <w:rPr>
          <w:rFonts w:eastAsia="Times New Roman" w:cs="Segoe UI"/>
          <w:color w:val="000000"/>
        </w:rPr>
        <w:t>lan</w:t>
      </w:r>
      <w:r w:rsidR="00735DB3" w:rsidRPr="00895519">
        <w:rPr>
          <w:rFonts w:eastAsia="Times New Roman" w:cs="Segoe UI"/>
          <w:color w:val="000000"/>
        </w:rPr>
        <w:t xml:space="preserve">. </w:t>
      </w:r>
      <w:r w:rsidR="003943D2">
        <w:rPr>
          <w:rFonts w:eastAsia="Times New Roman" w:cs="Segoe UI"/>
          <w:color w:val="000000"/>
        </w:rPr>
        <w:tab/>
      </w:r>
      <w:r w:rsidR="003943D2">
        <w:rPr>
          <w:rFonts w:eastAsia="Times New Roman" w:cs="Segoe UI"/>
          <w:color w:val="000000"/>
        </w:rPr>
        <w:tab/>
      </w:r>
      <w:r w:rsidR="003943D2">
        <w:rPr>
          <w:rFonts w:eastAsia="Times New Roman" w:cs="Segoe UI"/>
          <w:color w:val="000000"/>
        </w:rPr>
        <w:tab/>
      </w:r>
      <w:r w:rsidR="003943D2">
        <w:rPr>
          <w:rFonts w:eastAsia="Times New Roman" w:cs="Segoe UI"/>
          <w:color w:val="000000"/>
        </w:rPr>
        <w:tab/>
      </w:r>
      <w:r w:rsidR="003943D2">
        <w:rPr>
          <w:rFonts w:eastAsia="Times New Roman" w:cs="Segoe UI"/>
          <w:color w:val="000000"/>
        </w:rPr>
        <w:tab/>
      </w:r>
      <w:r w:rsidR="003943D2">
        <w:rPr>
          <w:rFonts w:eastAsia="Times New Roman" w:cs="Segoe UI"/>
          <w:color w:val="000000"/>
        </w:rPr>
        <w:tab/>
      </w:r>
      <w:r w:rsidR="003943D2">
        <w:rPr>
          <w:rFonts w:eastAsia="Times New Roman" w:cs="Segoe UI"/>
          <w:color w:val="000000"/>
        </w:rPr>
        <w:tab/>
      </w:r>
      <w:r w:rsidR="003943D2">
        <w:rPr>
          <w:rFonts w:eastAsia="Times New Roman" w:cs="Segoe UI"/>
          <w:color w:val="000000"/>
        </w:rPr>
        <w:tab/>
      </w:r>
      <w:r w:rsidR="003943D2">
        <w:rPr>
          <w:rFonts w:eastAsia="Times New Roman" w:cs="Segoe UI"/>
          <w:color w:val="000000"/>
        </w:rPr>
        <w:tab/>
      </w:r>
      <w:r w:rsidR="003943D2">
        <w:rPr>
          <w:rFonts w:eastAsia="Times New Roman" w:cs="Segoe UI"/>
          <w:color w:val="000000"/>
        </w:rPr>
        <w:tab/>
      </w:r>
      <w:r w:rsidR="00735DB3" w:rsidRPr="00895519">
        <w:rPr>
          <w:rFonts w:eastAsia="Times New Roman" w:cs="Segoe UI"/>
          <w:color w:val="000000"/>
        </w:rPr>
        <w:t xml:space="preserve">Attachment No: </w:t>
      </w:r>
      <w:r w:rsidR="00735DB3" w:rsidRPr="00895519">
        <w:rPr>
          <w:rFonts w:eastAsia="Times New Roman" w:cs="Segoe UI"/>
          <w:color w:val="000000"/>
          <w:u w:val="single"/>
        </w:rPr>
        <w:tab/>
      </w:r>
      <w:r w:rsidR="00735DB3" w:rsidRPr="00895519">
        <w:rPr>
          <w:rFonts w:eastAsia="Times New Roman" w:cs="Segoe UI"/>
          <w:color w:val="000000"/>
          <w:u w:val="single"/>
        </w:rPr>
        <w:tab/>
      </w:r>
      <w:r w:rsidR="00735DB3" w:rsidRPr="00895519">
        <w:rPr>
          <w:rFonts w:eastAsia="Times New Roman" w:cs="Segoe UI"/>
          <w:color w:val="000000"/>
          <w:u w:val="single"/>
        </w:rPr>
        <w:tab/>
      </w:r>
      <w:r w:rsidR="00735DB3" w:rsidRPr="00895519">
        <w:rPr>
          <w:rFonts w:eastAsia="Times New Roman" w:cs="Segoe UI"/>
          <w:color w:val="000000"/>
          <w:u w:val="single"/>
        </w:rPr>
        <w:tab/>
      </w:r>
      <w:r w:rsidR="00735DB3" w:rsidRPr="00895519">
        <w:rPr>
          <w:rFonts w:eastAsia="Times New Roman" w:cs="Segoe UI"/>
          <w:color w:val="000000"/>
          <w:u w:val="single"/>
        </w:rPr>
        <w:tab/>
      </w:r>
      <w:r w:rsidR="00735DB3" w:rsidRPr="00895519">
        <w:rPr>
          <w:rFonts w:eastAsia="Times New Roman" w:cs="Segoe UI"/>
          <w:color w:val="000000"/>
          <w:u w:val="single"/>
        </w:rPr>
        <w:tab/>
      </w:r>
      <w:r w:rsidR="00735DB3" w:rsidRPr="00895519">
        <w:rPr>
          <w:rFonts w:eastAsia="Times New Roman" w:cs="Segoe UI"/>
          <w:color w:val="000000"/>
          <w:u w:val="single"/>
        </w:rPr>
        <w:tab/>
      </w:r>
      <w:r w:rsidR="00735DB3" w:rsidRPr="00895519">
        <w:rPr>
          <w:rFonts w:eastAsia="Times New Roman" w:cs="Segoe UI"/>
          <w:color w:val="000000"/>
          <w:u w:val="single"/>
        </w:rPr>
        <w:tab/>
      </w:r>
    </w:p>
    <w:p w14:paraId="6F41D5BB" w14:textId="5F350C05" w:rsidR="00C81868" w:rsidRPr="00FB22AD" w:rsidRDefault="00C81868" w:rsidP="00F730C9">
      <w:pPr>
        <w:pStyle w:val="Heading2"/>
      </w:pPr>
      <w:r w:rsidRPr="00FB22AD">
        <w:t>Contact the Plant Industries Branch, DITT</w:t>
      </w:r>
      <w:r w:rsidR="00EB02D6">
        <w:t>*</w:t>
      </w:r>
      <w:r w:rsidRPr="00FB22AD">
        <w:t xml:space="preserve"> to confirm the proposed pastures/crops are appropriate. </w:t>
      </w:r>
    </w:p>
    <w:p w14:paraId="4BB15B12" w14:textId="77777777" w:rsidR="00C81868" w:rsidRPr="00FB22AD" w:rsidRDefault="00C81868" w:rsidP="00C81868">
      <w:pPr>
        <w:jc w:val="both"/>
        <w:rPr>
          <w:rFonts w:eastAsia="Times New Roman" w:cs="Segoe UI"/>
        </w:rPr>
      </w:pPr>
      <w:r w:rsidRPr="00FB22AD">
        <w:rPr>
          <w:rFonts w:eastAsia="Times New Roman" w:cs="Segoe UI"/>
        </w:rPr>
        <w:fldChar w:fldCharType="begin">
          <w:ffData>
            <w:name w:val="Check9"/>
            <w:enabled/>
            <w:calcOnExit w:val="0"/>
            <w:checkBox>
              <w:sizeAuto/>
              <w:default w:val="0"/>
            </w:checkBox>
          </w:ffData>
        </w:fldChar>
      </w:r>
      <w:r w:rsidRPr="00FB22AD">
        <w:rPr>
          <w:rFonts w:eastAsia="Times New Roman" w:cs="Segoe UI"/>
        </w:rPr>
        <w:instrText xml:space="preserve"> FORMCHECKBOX </w:instrText>
      </w:r>
      <w:r w:rsidR="00000000">
        <w:rPr>
          <w:rFonts w:eastAsia="Times New Roman" w:cs="Segoe UI"/>
        </w:rPr>
      </w:r>
      <w:r w:rsidR="00000000">
        <w:rPr>
          <w:rFonts w:eastAsia="Times New Roman" w:cs="Segoe UI"/>
        </w:rPr>
        <w:fldChar w:fldCharType="separate"/>
      </w:r>
      <w:r w:rsidRPr="00FB22AD">
        <w:rPr>
          <w:rFonts w:eastAsia="Times New Roman" w:cs="Segoe UI"/>
        </w:rPr>
        <w:fldChar w:fldCharType="end"/>
      </w:r>
      <w:r w:rsidRPr="00FB22AD">
        <w:rPr>
          <w:rFonts w:eastAsia="Times New Roman" w:cs="Segoe UI"/>
        </w:rPr>
        <w:t xml:space="preserve">  Attach the completed Agronomy Assessment – Agency Response. </w:t>
      </w:r>
    </w:p>
    <w:p w14:paraId="6DFFB05B" w14:textId="10595781" w:rsidR="00C81868" w:rsidRDefault="00C81868" w:rsidP="00C81868">
      <w:pPr>
        <w:jc w:val="both"/>
        <w:rPr>
          <w:rFonts w:eastAsia="Times New Roman" w:cs="Segoe UI"/>
          <w:u w:val="single"/>
        </w:rPr>
      </w:pPr>
      <w:r w:rsidRPr="00FB22AD">
        <w:rPr>
          <w:rFonts w:eastAsia="Times New Roman" w:cs="Segoe UI"/>
        </w:rPr>
        <w:t>Attachment No:</w:t>
      </w:r>
      <w:r w:rsidRPr="00895519">
        <w:rPr>
          <w:rFonts w:eastAsia="Times New Roman" w:cs="Segoe UI"/>
        </w:rPr>
        <w:t xml:space="preserve"> </w:t>
      </w:r>
      <w:r w:rsidRPr="00895519">
        <w:rPr>
          <w:rFonts w:eastAsia="Times New Roman" w:cs="Segoe UI"/>
          <w:u w:val="single"/>
        </w:rPr>
        <w:tab/>
      </w:r>
      <w:r w:rsidRPr="00895519">
        <w:rPr>
          <w:rFonts w:eastAsia="Times New Roman" w:cs="Segoe UI"/>
          <w:u w:val="single"/>
        </w:rPr>
        <w:tab/>
      </w:r>
      <w:r w:rsidRPr="00895519">
        <w:rPr>
          <w:rFonts w:eastAsia="Times New Roman" w:cs="Segoe UI"/>
          <w:u w:val="single"/>
        </w:rPr>
        <w:tab/>
      </w:r>
      <w:r w:rsidRPr="00895519">
        <w:rPr>
          <w:rFonts w:eastAsia="Times New Roman" w:cs="Segoe UI"/>
          <w:u w:val="single"/>
        </w:rPr>
        <w:tab/>
      </w:r>
      <w:r w:rsidRPr="00895519">
        <w:rPr>
          <w:rFonts w:eastAsia="Times New Roman" w:cs="Segoe UI"/>
          <w:u w:val="single"/>
        </w:rPr>
        <w:tab/>
      </w:r>
      <w:r w:rsidRPr="00895519">
        <w:rPr>
          <w:rFonts w:eastAsia="Times New Roman" w:cs="Segoe UI"/>
          <w:u w:val="single"/>
        </w:rPr>
        <w:tab/>
      </w:r>
      <w:r w:rsidRPr="00895519">
        <w:rPr>
          <w:rFonts w:eastAsia="Times New Roman" w:cs="Segoe UI"/>
          <w:u w:val="single"/>
        </w:rPr>
        <w:tab/>
      </w:r>
      <w:r w:rsidRPr="00895519">
        <w:rPr>
          <w:rFonts w:eastAsia="Times New Roman" w:cs="Segoe UI"/>
          <w:u w:val="single"/>
        </w:rPr>
        <w:tab/>
      </w:r>
    </w:p>
    <w:p w14:paraId="4E7EB0D3" w14:textId="23771B83" w:rsidR="00EB02D6" w:rsidRPr="00EB02D6" w:rsidRDefault="00EB02D6" w:rsidP="00C81868">
      <w:pPr>
        <w:jc w:val="both"/>
        <w:rPr>
          <w:rFonts w:eastAsia="Times New Roman" w:cs="Segoe UI"/>
          <w:sz w:val="18"/>
          <w:szCs w:val="18"/>
        </w:rPr>
      </w:pPr>
      <w:r w:rsidRPr="00EB02D6">
        <w:rPr>
          <w:rFonts w:eastAsia="Times New Roman" w:cs="Segoe UI"/>
          <w:sz w:val="18"/>
          <w:szCs w:val="18"/>
        </w:rPr>
        <w:t>* DITT – Department of Industry, Tourism and Trade</w:t>
      </w:r>
    </w:p>
    <w:p w14:paraId="79B79215" w14:textId="77777777" w:rsidR="00F75234" w:rsidRPr="00895519" w:rsidRDefault="00F75234" w:rsidP="00F730C9">
      <w:pPr>
        <w:pStyle w:val="Heading1"/>
      </w:pPr>
      <w:bookmarkStart w:id="4" w:name="_Toc61864284"/>
      <w:r w:rsidRPr="00895519">
        <w:t>Water Resources</w:t>
      </w:r>
      <w:bookmarkEnd w:id="4"/>
    </w:p>
    <w:p w14:paraId="0D68C580" w14:textId="3984C9B0" w:rsidR="002D7A55" w:rsidRDefault="009F48AC" w:rsidP="00895519">
      <w:pPr>
        <w:jc w:val="both"/>
      </w:pPr>
      <w:r w:rsidRPr="00895519">
        <w:t xml:space="preserve">In accordance with Schedule 1 of the PLC Guidelines and associated Policy, </w:t>
      </w:r>
      <w:r w:rsidR="00CB2D92" w:rsidRPr="00895519">
        <w:t xml:space="preserve">Simplified </w:t>
      </w:r>
      <w:r w:rsidRPr="00895519">
        <w:t>clearing applications will only be accepted for non-irrigated purposes. Sh</w:t>
      </w:r>
      <w:r w:rsidR="007B10BB" w:rsidRPr="00895519">
        <w:t>ould irrigation be proposed, a S</w:t>
      </w:r>
      <w:r w:rsidRPr="00895519">
        <w:t>tandard application will need to be submitted.</w:t>
      </w:r>
    </w:p>
    <w:p w14:paraId="076D8A6F" w14:textId="77777777" w:rsidR="00F75234" w:rsidRPr="00895519" w:rsidRDefault="00F75234" w:rsidP="00F730C9">
      <w:pPr>
        <w:pStyle w:val="Heading1"/>
      </w:pPr>
      <w:bookmarkStart w:id="5" w:name="_Toc61864285"/>
      <w:r w:rsidRPr="00895519">
        <w:t>Land Resources</w:t>
      </w:r>
      <w:bookmarkEnd w:id="5"/>
    </w:p>
    <w:p w14:paraId="213CBFE5" w14:textId="105DDD45" w:rsidR="00633B52" w:rsidRPr="00895519" w:rsidRDefault="00633B52" w:rsidP="00F730C9">
      <w:pPr>
        <w:pStyle w:val="Heading2"/>
      </w:pPr>
      <w:r w:rsidRPr="00895519">
        <w:t xml:space="preserve">Provide a </w:t>
      </w:r>
      <w:r w:rsidR="00D639C8">
        <w:t>L</w:t>
      </w:r>
      <w:r w:rsidRPr="00895519">
        <w:t xml:space="preserve">and </w:t>
      </w:r>
      <w:r w:rsidR="00D639C8">
        <w:t>T</w:t>
      </w:r>
      <w:r w:rsidRPr="00895519">
        <w:t xml:space="preserve">ype map for the proposed clearing extent. </w:t>
      </w:r>
    </w:p>
    <w:p w14:paraId="329A7887" w14:textId="14EC3275" w:rsidR="00633B52" w:rsidRPr="00895519" w:rsidRDefault="00633B52" w:rsidP="00895519">
      <w:pPr>
        <w:jc w:val="both"/>
      </w:pPr>
      <w:r w:rsidRPr="00895519">
        <w:rPr>
          <w:b/>
        </w:rPr>
        <w:t xml:space="preserve">Note: </w:t>
      </w:r>
      <w:r w:rsidRPr="00895519">
        <w:t xml:space="preserve">Consideration of an application cannot proceed without the collection and orderly presentation of field-verified site-specific data and mapping. In accordance with the </w:t>
      </w:r>
      <w:r w:rsidR="00CB2D92" w:rsidRPr="00895519">
        <w:t xml:space="preserve">Northern Territory Planning Scheme </w:t>
      </w:r>
      <w:r w:rsidRPr="00895519">
        <w:t>Land Clearing Guidelines</w:t>
      </w:r>
      <w:r w:rsidR="00CB2D92" w:rsidRPr="00895519">
        <w:t xml:space="preserve"> (LCG)</w:t>
      </w:r>
      <w:r w:rsidRPr="00895519">
        <w:t xml:space="preserve"> (refer to </w:t>
      </w:r>
      <w:r w:rsidR="00B43CE6">
        <w:t xml:space="preserve">Land and vegetation resource assessment - </w:t>
      </w:r>
      <w:r w:rsidRPr="00895519">
        <w:t>section</w:t>
      </w:r>
      <w:r w:rsidR="002D7A55" w:rsidRPr="00895519">
        <w:t>s</w:t>
      </w:r>
      <w:r w:rsidRPr="00895519">
        <w:t xml:space="preserve"> 4.2.3 to 4.2.6) all clearing applications need to be accompanied by an appropriate soil, vegetation and land resource assessment in the form of a </w:t>
      </w:r>
      <w:r w:rsidR="00975345">
        <w:t>L</w:t>
      </w:r>
      <w:r w:rsidRPr="00895519">
        <w:t xml:space="preserve">and </w:t>
      </w:r>
      <w:r w:rsidR="00975345">
        <w:t>T</w:t>
      </w:r>
      <w:r w:rsidRPr="00895519">
        <w:t xml:space="preserve">ype map at a scale of 1:5,000 to 1:20,000. </w:t>
      </w:r>
    </w:p>
    <w:p w14:paraId="2B114289" w14:textId="1F79E484" w:rsidR="001C4A06" w:rsidRPr="00D979DE" w:rsidRDefault="003504CC" w:rsidP="00895519">
      <w:pPr>
        <w:jc w:val="both"/>
        <w:rPr>
          <w:rFonts w:eastAsia="Times New Roman" w:cs="Segoe UI"/>
          <w:color w:val="000000"/>
        </w:rPr>
      </w:pPr>
      <w:r w:rsidRPr="00D979DE">
        <w:rPr>
          <w:rFonts w:eastAsia="Times New Roman" w:cs="Segoe UI"/>
          <w:color w:val="000000"/>
        </w:rPr>
        <w:fldChar w:fldCharType="begin">
          <w:ffData>
            <w:name w:val="Check9"/>
            <w:enabled/>
            <w:calcOnExit w:val="0"/>
            <w:checkBox>
              <w:sizeAuto/>
              <w:default w:val="0"/>
            </w:checkBox>
          </w:ffData>
        </w:fldChar>
      </w:r>
      <w:r w:rsidRPr="00D979DE">
        <w:rPr>
          <w:rFonts w:eastAsia="Times New Roman" w:cs="Segoe UI"/>
          <w:color w:val="000000"/>
        </w:rPr>
        <w:instrText xml:space="preserve"> FORMCHECKBOX </w:instrText>
      </w:r>
      <w:r w:rsidR="00000000">
        <w:rPr>
          <w:rFonts w:eastAsia="Times New Roman" w:cs="Segoe UI"/>
          <w:color w:val="000000"/>
        </w:rPr>
      </w:r>
      <w:r w:rsidR="00000000">
        <w:rPr>
          <w:rFonts w:eastAsia="Times New Roman" w:cs="Segoe UI"/>
          <w:color w:val="000000"/>
        </w:rPr>
        <w:fldChar w:fldCharType="separate"/>
      </w:r>
      <w:r w:rsidRPr="00D979DE">
        <w:rPr>
          <w:rFonts w:eastAsia="Times New Roman" w:cs="Segoe UI"/>
          <w:color w:val="000000"/>
        </w:rPr>
        <w:fldChar w:fldCharType="end"/>
      </w:r>
      <w:r w:rsidRPr="00D979DE">
        <w:rPr>
          <w:rFonts w:eastAsia="Times New Roman" w:cs="Segoe UI"/>
          <w:color w:val="000000"/>
        </w:rPr>
        <w:t xml:space="preserve">  Attach </w:t>
      </w:r>
      <w:r w:rsidR="002D7A55" w:rsidRPr="00D979DE">
        <w:rPr>
          <w:rFonts w:eastAsia="Times New Roman" w:cs="Segoe UI"/>
          <w:color w:val="000000"/>
        </w:rPr>
        <w:t xml:space="preserve">a </w:t>
      </w:r>
      <w:r w:rsidR="00975345">
        <w:rPr>
          <w:rFonts w:eastAsia="Times New Roman" w:cs="Segoe UI"/>
          <w:color w:val="000000"/>
        </w:rPr>
        <w:t>L</w:t>
      </w:r>
      <w:r w:rsidR="002D7A55" w:rsidRPr="00D979DE">
        <w:rPr>
          <w:rFonts w:eastAsia="Times New Roman" w:cs="Segoe UI"/>
          <w:color w:val="000000"/>
        </w:rPr>
        <w:t xml:space="preserve">and </w:t>
      </w:r>
      <w:r w:rsidR="00975345">
        <w:rPr>
          <w:rFonts w:eastAsia="Times New Roman" w:cs="Segoe UI"/>
          <w:color w:val="000000"/>
        </w:rPr>
        <w:t>T</w:t>
      </w:r>
      <w:r w:rsidR="002D7A55" w:rsidRPr="00D979DE">
        <w:rPr>
          <w:rFonts w:eastAsia="Times New Roman" w:cs="Segoe UI"/>
          <w:color w:val="000000"/>
        </w:rPr>
        <w:t xml:space="preserve">ype </w:t>
      </w:r>
      <w:r w:rsidRPr="00D979DE">
        <w:rPr>
          <w:rFonts w:eastAsia="Times New Roman" w:cs="Segoe UI"/>
          <w:color w:val="000000"/>
        </w:rPr>
        <w:t>map for proposed clearing extent</w:t>
      </w:r>
      <w:r w:rsidR="001C4A06" w:rsidRPr="00D979DE">
        <w:rPr>
          <w:rFonts w:eastAsia="Times New Roman" w:cs="Segoe UI"/>
          <w:color w:val="000000"/>
        </w:rPr>
        <w:t>.</w:t>
      </w:r>
      <w:r w:rsidR="003943D2">
        <w:rPr>
          <w:rFonts w:eastAsia="Times New Roman" w:cs="Segoe UI"/>
          <w:color w:val="000000"/>
        </w:rPr>
        <w:tab/>
      </w:r>
      <w:r w:rsidR="003943D2">
        <w:rPr>
          <w:rFonts w:eastAsia="Times New Roman" w:cs="Segoe UI"/>
          <w:color w:val="000000"/>
        </w:rPr>
        <w:tab/>
      </w:r>
      <w:r w:rsidR="003943D2">
        <w:rPr>
          <w:rFonts w:eastAsia="Times New Roman" w:cs="Segoe UI"/>
          <w:color w:val="000000"/>
        </w:rPr>
        <w:tab/>
      </w:r>
      <w:r w:rsidR="003943D2">
        <w:rPr>
          <w:rFonts w:eastAsia="Times New Roman" w:cs="Segoe UI"/>
          <w:color w:val="000000"/>
        </w:rPr>
        <w:tab/>
      </w:r>
      <w:r w:rsidR="001C4A06" w:rsidRPr="00D979DE">
        <w:rPr>
          <w:rFonts w:eastAsia="Times New Roman" w:cs="Segoe UI"/>
          <w:color w:val="000000"/>
        </w:rPr>
        <w:t xml:space="preserve">Attachment No: </w:t>
      </w:r>
      <w:r w:rsidR="001C4A06" w:rsidRPr="00D979DE">
        <w:rPr>
          <w:rFonts w:eastAsia="Times New Roman" w:cs="Segoe UI"/>
          <w:color w:val="000000"/>
          <w:u w:val="single"/>
        </w:rPr>
        <w:tab/>
      </w:r>
      <w:r w:rsidR="001C4A06" w:rsidRPr="00D979DE">
        <w:rPr>
          <w:rFonts w:eastAsia="Times New Roman" w:cs="Segoe UI"/>
          <w:color w:val="000000"/>
          <w:u w:val="single"/>
        </w:rPr>
        <w:tab/>
      </w:r>
      <w:r w:rsidR="001C4A06" w:rsidRPr="00D979DE">
        <w:rPr>
          <w:rFonts w:eastAsia="Times New Roman" w:cs="Segoe UI"/>
          <w:color w:val="000000"/>
          <w:u w:val="single"/>
        </w:rPr>
        <w:tab/>
      </w:r>
      <w:r w:rsidR="001C4A06" w:rsidRPr="00D979DE">
        <w:rPr>
          <w:rFonts w:eastAsia="Times New Roman" w:cs="Segoe UI"/>
          <w:color w:val="000000"/>
          <w:u w:val="single"/>
        </w:rPr>
        <w:tab/>
      </w:r>
      <w:r w:rsidR="001C4A06" w:rsidRPr="00D979DE">
        <w:rPr>
          <w:rFonts w:eastAsia="Times New Roman" w:cs="Segoe UI"/>
          <w:color w:val="000000"/>
          <w:u w:val="single"/>
        </w:rPr>
        <w:tab/>
      </w:r>
      <w:r w:rsidR="001C4A06" w:rsidRPr="00D979DE">
        <w:rPr>
          <w:rFonts w:eastAsia="Times New Roman" w:cs="Segoe UI"/>
          <w:color w:val="000000"/>
          <w:u w:val="single"/>
        </w:rPr>
        <w:tab/>
      </w:r>
      <w:r w:rsidR="001C4A06" w:rsidRPr="00D979DE">
        <w:rPr>
          <w:rFonts w:eastAsia="Times New Roman" w:cs="Segoe UI"/>
          <w:color w:val="000000"/>
          <w:u w:val="single"/>
        </w:rPr>
        <w:tab/>
      </w:r>
      <w:r w:rsidR="001C4A06" w:rsidRPr="00D979DE">
        <w:rPr>
          <w:rFonts w:eastAsia="Times New Roman" w:cs="Segoe UI"/>
          <w:color w:val="000000"/>
          <w:u w:val="single"/>
        </w:rPr>
        <w:tab/>
      </w:r>
    </w:p>
    <w:p w14:paraId="503257B6" w14:textId="26C1D986" w:rsidR="003504CC" w:rsidRPr="00D979DE" w:rsidRDefault="003504CC" w:rsidP="00895519">
      <w:pPr>
        <w:jc w:val="both"/>
        <w:rPr>
          <w:rFonts w:eastAsia="Times New Roman" w:cs="Segoe UI"/>
          <w:color w:val="000000"/>
        </w:rPr>
      </w:pPr>
      <w:r w:rsidRPr="00D979DE">
        <w:rPr>
          <w:rFonts w:eastAsia="Times New Roman" w:cs="Segoe UI"/>
          <w:color w:val="000000"/>
        </w:rPr>
        <w:fldChar w:fldCharType="begin">
          <w:ffData>
            <w:name w:val="Check9"/>
            <w:enabled/>
            <w:calcOnExit w:val="0"/>
            <w:checkBox>
              <w:sizeAuto/>
              <w:default w:val="0"/>
            </w:checkBox>
          </w:ffData>
        </w:fldChar>
      </w:r>
      <w:r w:rsidRPr="00D979DE">
        <w:rPr>
          <w:rFonts w:eastAsia="Times New Roman" w:cs="Segoe UI"/>
          <w:color w:val="000000"/>
        </w:rPr>
        <w:instrText xml:space="preserve"> FORMCHECKBOX </w:instrText>
      </w:r>
      <w:r w:rsidR="00000000">
        <w:rPr>
          <w:rFonts w:eastAsia="Times New Roman" w:cs="Segoe UI"/>
          <w:color w:val="000000"/>
        </w:rPr>
      </w:r>
      <w:r w:rsidR="00000000">
        <w:rPr>
          <w:rFonts w:eastAsia="Times New Roman" w:cs="Segoe UI"/>
          <w:color w:val="000000"/>
        </w:rPr>
        <w:fldChar w:fldCharType="separate"/>
      </w:r>
      <w:r w:rsidRPr="00D979DE">
        <w:rPr>
          <w:rFonts w:eastAsia="Times New Roman" w:cs="Segoe UI"/>
          <w:color w:val="000000"/>
        </w:rPr>
        <w:fldChar w:fldCharType="end"/>
      </w:r>
      <w:r w:rsidRPr="00D979DE">
        <w:rPr>
          <w:rFonts w:eastAsia="Times New Roman" w:cs="Segoe UI"/>
          <w:color w:val="000000"/>
        </w:rPr>
        <w:t xml:space="preserve">  Attach one </w:t>
      </w:r>
      <w:r w:rsidR="00975345">
        <w:rPr>
          <w:rFonts w:eastAsia="Times New Roman" w:cs="Segoe UI"/>
          <w:color w:val="000000"/>
        </w:rPr>
        <w:t>L</w:t>
      </w:r>
      <w:r w:rsidRPr="00D979DE">
        <w:rPr>
          <w:rFonts w:eastAsia="Times New Roman" w:cs="Segoe UI"/>
          <w:color w:val="000000"/>
        </w:rPr>
        <w:t xml:space="preserve">and </w:t>
      </w:r>
      <w:r w:rsidR="00975345">
        <w:rPr>
          <w:rFonts w:eastAsia="Times New Roman" w:cs="Segoe UI"/>
          <w:color w:val="000000"/>
        </w:rPr>
        <w:t>T</w:t>
      </w:r>
      <w:r w:rsidRPr="00D979DE">
        <w:rPr>
          <w:rFonts w:eastAsia="Times New Roman" w:cs="Segoe UI"/>
          <w:color w:val="000000"/>
        </w:rPr>
        <w:t xml:space="preserve">ype description for each </w:t>
      </w:r>
      <w:r w:rsidR="00975345">
        <w:rPr>
          <w:rFonts w:eastAsia="Times New Roman" w:cs="Segoe UI"/>
          <w:color w:val="000000"/>
        </w:rPr>
        <w:t>L</w:t>
      </w:r>
      <w:r w:rsidR="002D7A55" w:rsidRPr="00D979DE">
        <w:rPr>
          <w:rFonts w:eastAsia="Times New Roman" w:cs="Segoe UI"/>
          <w:color w:val="000000"/>
        </w:rPr>
        <w:t xml:space="preserve">and </w:t>
      </w:r>
      <w:r w:rsidR="00975345">
        <w:rPr>
          <w:rFonts w:eastAsia="Times New Roman" w:cs="Segoe UI"/>
          <w:color w:val="000000"/>
        </w:rPr>
        <w:t>T</w:t>
      </w:r>
      <w:r w:rsidR="002D7A55" w:rsidRPr="00D979DE">
        <w:rPr>
          <w:rFonts w:eastAsia="Times New Roman" w:cs="Segoe UI"/>
          <w:color w:val="000000"/>
        </w:rPr>
        <w:t xml:space="preserve">ype </w:t>
      </w:r>
      <w:r w:rsidRPr="00D979DE">
        <w:rPr>
          <w:rFonts w:eastAsia="Times New Roman" w:cs="Segoe UI"/>
          <w:color w:val="000000"/>
        </w:rPr>
        <w:t xml:space="preserve">unit (use </w:t>
      </w:r>
      <w:r w:rsidR="008B271A" w:rsidRPr="00D979DE">
        <w:rPr>
          <w:rFonts w:eastAsia="Times New Roman" w:cs="Segoe UI"/>
          <w:color w:val="000000"/>
        </w:rPr>
        <w:t>proforma</w:t>
      </w:r>
      <w:r w:rsidRPr="00D979DE">
        <w:rPr>
          <w:rFonts w:eastAsia="Times New Roman" w:cs="Segoe UI"/>
          <w:color w:val="000000"/>
        </w:rPr>
        <w:t xml:space="preserve"> at </w:t>
      </w:r>
      <w:r w:rsidR="00D979DE" w:rsidRPr="00D979DE">
        <w:rPr>
          <w:rFonts w:eastAsia="Times New Roman" w:cs="Segoe UI"/>
          <w:b/>
          <w:color w:val="000000"/>
        </w:rPr>
        <w:t>Appendix A</w:t>
      </w:r>
      <w:r w:rsidRPr="00D979DE">
        <w:rPr>
          <w:rFonts w:eastAsia="Times New Roman" w:cs="Segoe UI"/>
          <w:color w:val="000000"/>
        </w:rPr>
        <w:t xml:space="preserve">). </w:t>
      </w:r>
    </w:p>
    <w:p w14:paraId="365BC812" w14:textId="77777777" w:rsidR="001C4A06" w:rsidRPr="00D979DE" w:rsidRDefault="001C4A06" w:rsidP="00895519">
      <w:pPr>
        <w:jc w:val="both"/>
        <w:rPr>
          <w:rFonts w:eastAsia="Times New Roman" w:cs="Segoe UI"/>
          <w:color w:val="000000"/>
        </w:rPr>
      </w:pPr>
      <w:r w:rsidRPr="00D979DE">
        <w:rPr>
          <w:rFonts w:eastAsia="Times New Roman" w:cs="Segoe UI"/>
          <w:color w:val="000000"/>
        </w:rPr>
        <w:t xml:space="preserve">Attachment No: </w:t>
      </w:r>
      <w:r w:rsidRPr="00D979DE">
        <w:rPr>
          <w:rFonts w:eastAsia="Times New Roman" w:cs="Segoe UI"/>
          <w:color w:val="000000"/>
          <w:u w:val="single"/>
        </w:rPr>
        <w:tab/>
      </w:r>
      <w:r w:rsidRPr="00D979DE">
        <w:rPr>
          <w:rFonts w:eastAsia="Times New Roman" w:cs="Segoe UI"/>
          <w:color w:val="000000"/>
          <w:u w:val="single"/>
        </w:rPr>
        <w:tab/>
      </w:r>
      <w:r w:rsidRPr="00D979DE">
        <w:rPr>
          <w:rFonts w:eastAsia="Times New Roman" w:cs="Segoe UI"/>
          <w:color w:val="000000"/>
          <w:u w:val="single"/>
        </w:rPr>
        <w:tab/>
      </w:r>
      <w:r w:rsidRPr="00D979DE">
        <w:rPr>
          <w:rFonts w:eastAsia="Times New Roman" w:cs="Segoe UI"/>
          <w:color w:val="000000"/>
          <w:u w:val="single"/>
        </w:rPr>
        <w:tab/>
      </w:r>
      <w:r w:rsidRPr="00D979DE">
        <w:rPr>
          <w:rFonts w:eastAsia="Times New Roman" w:cs="Segoe UI"/>
          <w:color w:val="000000"/>
          <w:u w:val="single"/>
        </w:rPr>
        <w:tab/>
      </w:r>
      <w:r w:rsidRPr="00D979DE">
        <w:rPr>
          <w:rFonts w:eastAsia="Times New Roman" w:cs="Segoe UI"/>
          <w:color w:val="000000"/>
          <w:u w:val="single"/>
        </w:rPr>
        <w:tab/>
      </w:r>
      <w:r w:rsidRPr="00D979DE">
        <w:rPr>
          <w:rFonts w:eastAsia="Times New Roman" w:cs="Segoe UI"/>
          <w:color w:val="000000"/>
          <w:u w:val="single"/>
        </w:rPr>
        <w:tab/>
      </w:r>
      <w:r w:rsidRPr="00D979DE">
        <w:rPr>
          <w:rFonts w:eastAsia="Times New Roman" w:cs="Segoe UI"/>
          <w:color w:val="000000"/>
          <w:u w:val="single"/>
        </w:rPr>
        <w:tab/>
      </w:r>
    </w:p>
    <w:p w14:paraId="64CE9B1A" w14:textId="549FE912" w:rsidR="002D7A55" w:rsidRPr="00D979DE" w:rsidRDefault="002D7A55" w:rsidP="00F730C9">
      <w:pPr>
        <w:pStyle w:val="Heading2"/>
      </w:pPr>
      <w:r w:rsidRPr="00D979DE">
        <w:lastRenderedPageBreak/>
        <w:t xml:space="preserve">Provide a </w:t>
      </w:r>
      <w:r w:rsidR="00975345">
        <w:t>L</w:t>
      </w:r>
      <w:r w:rsidRPr="00D979DE">
        <w:t xml:space="preserve">and </w:t>
      </w:r>
      <w:r w:rsidR="00975345">
        <w:t>C</w:t>
      </w:r>
      <w:r w:rsidRPr="00D979DE">
        <w:t xml:space="preserve">apability </w:t>
      </w:r>
      <w:r w:rsidR="00975345">
        <w:t>A</w:t>
      </w:r>
      <w:r w:rsidRPr="00D979DE">
        <w:t xml:space="preserve">ssessment </w:t>
      </w:r>
      <w:r w:rsidR="00975345">
        <w:t xml:space="preserve">(LCA) </w:t>
      </w:r>
      <w:r w:rsidRPr="00D979DE">
        <w:t xml:space="preserve">for </w:t>
      </w:r>
      <w:r w:rsidR="00975345">
        <w:t>L</w:t>
      </w:r>
      <w:r w:rsidRPr="00D979DE">
        <w:t xml:space="preserve">and </w:t>
      </w:r>
      <w:r w:rsidR="00975345">
        <w:t>T</w:t>
      </w:r>
      <w:r w:rsidRPr="00D979DE">
        <w:t xml:space="preserve">ypes with the proposed clearing extent. </w:t>
      </w:r>
    </w:p>
    <w:p w14:paraId="65211DDE" w14:textId="0B8AC5F9" w:rsidR="002D7A55" w:rsidRPr="00D979DE" w:rsidRDefault="002D7A55" w:rsidP="00895519">
      <w:pPr>
        <w:jc w:val="both"/>
      </w:pPr>
      <w:r w:rsidRPr="00D979DE">
        <w:rPr>
          <w:b/>
        </w:rPr>
        <w:t>Note</w:t>
      </w:r>
      <w:r w:rsidRPr="00D979DE">
        <w:t xml:space="preserve">: </w:t>
      </w:r>
      <w:r w:rsidR="00E364DA" w:rsidRPr="00D979DE">
        <w:t>Land capability of the proposed clearing extent must be i</w:t>
      </w:r>
      <w:r w:rsidR="006F5EF8" w:rsidRPr="00D979DE">
        <w:t xml:space="preserve">n accordance with </w:t>
      </w:r>
      <w:r w:rsidR="00E364DA" w:rsidRPr="00D979DE">
        <w:t xml:space="preserve">the criteria </w:t>
      </w:r>
      <w:r w:rsidR="009F48AC" w:rsidRPr="00D979DE">
        <w:t>outlined</w:t>
      </w:r>
      <w:r w:rsidR="00E364DA" w:rsidRPr="00D979DE">
        <w:t xml:space="preserve"> in Schedule 1 of the PLC Guidelines</w:t>
      </w:r>
      <w:r w:rsidR="006F5EF8" w:rsidRPr="00D979DE">
        <w:t xml:space="preserve">. </w:t>
      </w:r>
      <w:r w:rsidR="009F48AC" w:rsidRPr="00D979DE">
        <w:t xml:space="preserve">Applications will not be accepted for </w:t>
      </w:r>
      <w:r w:rsidR="00CB2D92" w:rsidRPr="00D979DE">
        <w:t xml:space="preserve">land characterised by slope exceeding </w:t>
      </w:r>
      <w:r w:rsidR="009F48AC" w:rsidRPr="00D979DE">
        <w:t xml:space="preserve">2%. </w:t>
      </w:r>
    </w:p>
    <w:p w14:paraId="4283BD4B" w14:textId="538C0CC1" w:rsidR="003504CC" w:rsidRPr="00895519" w:rsidRDefault="003504CC" w:rsidP="00895519">
      <w:pPr>
        <w:jc w:val="both"/>
        <w:rPr>
          <w:rFonts w:eastAsia="Times New Roman" w:cs="Segoe UI"/>
          <w:color w:val="000000"/>
        </w:rPr>
      </w:pPr>
      <w:r w:rsidRPr="00D979DE">
        <w:rPr>
          <w:rFonts w:eastAsia="Times New Roman" w:cs="Segoe UI"/>
          <w:color w:val="000000"/>
        </w:rPr>
        <w:fldChar w:fldCharType="begin">
          <w:ffData>
            <w:name w:val="Check9"/>
            <w:enabled/>
            <w:calcOnExit w:val="0"/>
            <w:checkBox>
              <w:sizeAuto/>
              <w:default w:val="0"/>
            </w:checkBox>
          </w:ffData>
        </w:fldChar>
      </w:r>
      <w:r w:rsidRPr="00D979DE">
        <w:rPr>
          <w:rFonts w:eastAsia="Times New Roman" w:cs="Segoe UI"/>
          <w:color w:val="000000"/>
        </w:rPr>
        <w:instrText xml:space="preserve"> FORMCHECKBOX </w:instrText>
      </w:r>
      <w:r w:rsidR="00000000">
        <w:rPr>
          <w:rFonts w:eastAsia="Times New Roman" w:cs="Segoe UI"/>
          <w:color w:val="000000"/>
        </w:rPr>
      </w:r>
      <w:r w:rsidR="00000000">
        <w:rPr>
          <w:rFonts w:eastAsia="Times New Roman" w:cs="Segoe UI"/>
          <w:color w:val="000000"/>
        </w:rPr>
        <w:fldChar w:fldCharType="separate"/>
      </w:r>
      <w:r w:rsidRPr="00D979DE">
        <w:rPr>
          <w:rFonts w:eastAsia="Times New Roman" w:cs="Segoe UI"/>
          <w:color w:val="000000"/>
        </w:rPr>
        <w:fldChar w:fldCharType="end"/>
      </w:r>
      <w:r w:rsidRPr="00D979DE">
        <w:rPr>
          <w:rFonts w:eastAsia="Times New Roman" w:cs="Segoe UI"/>
          <w:color w:val="000000"/>
        </w:rPr>
        <w:t xml:space="preserve">  Attach </w:t>
      </w:r>
      <w:r w:rsidR="002D7A55" w:rsidRPr="00D979DE">
        <w:rPr>
          <w:rFonts w:eastAsia="Times New Roman" w:cs="Segoe UI"/>
          <w:color w:val="000000"/>
        </w:rPr>
        <w:t xml:space="preserve">a </w:t>
      </w:r>
      <w:r w:rsidR="001C4A06" w:rsidRPr="00D979DE">
        <w:rPr>
          <w:rFonts w:eastAsia="Times New Roman" w:cs="Segoe UI"/>
          <w:color w:val="000000"/>
        </w:rPr>
        <w:t xml:space="preserve">LCA table for </w:t>
      </w:r>
      <w:r w:rsidR="00975345">
        <w:rPr>
          <w:rFonts w:eastAsia="Times New Roman" w:cs="Segoe UI"/>
          <w:color w:val="000000"/>
        </w:rPr>
        <w:t>L</w:t>
      </w:r>
      <w:r w:rsidR="001C4A06" w:rsidRPr="00D979DE">
        <w:rPr>
          <w:rFonts w:eastAsia="Times New Roman" w:cs="Segoe UI"/>
          <w:color w:val="000000"/>
        </w:rPr>
        <w:t xml:space="preserve">and </w:t>
      </w:r>
      <w:r w:rsidR="00975345">
        <w:rPr>
          <w:rFonts w:eastAsia="Times New Roman" w:cs="Segoe UI"/>
          <w:color w:val="000000"/>
        </w:rPr>
        <w:t>T</w:t>
      </w:r>
      <w:r w:rsidR="001C4A06" w:rsidRPr="00D979DE">
        <w:rPr>
          <w:rFonts w:eastAsia="Times New Roman" w:cs="Segoe UI"/>
          <w:color w:val="000000"/>
        </w:rPr>
        <w:t xml:space="preserve">ypes within the proposed clearing extent (use proforma at </w:t>
      </w:r>
      <w:r w:rsidR="001C4A06" w:rsidRPr="00D979DE">
        <w:rPr>
          <w:rFonts w:eastAsia="Times New Roman" w:cs="Segoe UI"/>
          <w:b/>
          <w:color w:val="000000"/>
        </w:rPr>
        <w:t xml:space="preserve">Appendix </w:t>
      </w:r>
      <w:r w:rsidR="00D979DE" w:rsidRPr="00D979DE">
        <w:rPr>
          <w:rFonts w:eastAsia="Times New Roman" w:cs="Segoe UI"/>
          <w:b/>
          <w:color w:val="000000"/>
        </w:rPr>
        <w:t>B</w:t>
      </w:r>
      <w:r w:rsidR="001C4A06" w:rsidRPr="00D979DE">
        <w:rPr>
          <w:rFonts w:eastAsia="Times New Roman" w:cs="Segoe UI"/>
          <w:color w:val="000000"/>
        </w:rPr>
        <w:t>).</w:t>
      </w:r>
    </w:p>
    <w:p w14:paraId="5301B273" w14:textId="77777777" w:rsidR="001C4A06" w:rsidRPr="00895519" w:rsidRDefault="001C4A06" w:rsidP="00895519">
      <w:pPr>
        <w:jc w:val="both"/>
        <w:rPr>
          <w:rFonts w:eastAsia="Times New Roman" w:cs="Segoe UI"/>
          <w:color w:val="000000"/>
        </w:rPr>
      </w:pPr>
      <w:r w:rsidRPr="00895519">
        <w:rPr>
          <w:rFonts w:eastAsia="Times New Roman" w:cs="Segoe UI"/>
          <w:color w:val="000000"/>
        </w:rPr>
        <w:t xml:space="preserve">Attachment No: </w:t>
      </w:r>
      <w:r w:rsidRPr="00895519">
        <w:rPr>
          <w:rFonts w:eastAsia="Times New Roman" w:cs="Segoe UI"/>
          <w:color w:val="000000"/>
          <w:u w:val="single"/>
        </w:rPr>
        <w:tab/>
      </w:r>
      <w:r w:rsidRPr="00895519">
        <w:rPr>
          <w:rFonts w:eastAsia="Times New Roman" w:cs="Segoe UI"/>
          <w:color w:val="000000"/>
          <w:u w:val="single"/>
        </w:rPr>
        <w:tab/>
      </w:r>
      <w:r w:rsidRPr="00895519">
        <w:rPr>
          <w:rFonts w:eastAsia="Times New Roman" w:cs="Segoe UI"/>
          <w:color w:val="000000"/>
          <w:u w:val="single"/>
        </w:rPr>
        <w:tab/>
      </w:r>
      <w:r w:rsidRPr="00895519">
        <w:rPr>
          <w:rFonts w:eastAsia="Times New Roman" w:cs="Segoe UI"/>
          <w:color w:val="000000"/>
          <w:u w:val="single"/>
        </w:rPr>
        <w:tab/>
      </w:r>
      <w:r w:rsidRPr="00895519">
        <w:rPr>
          <w:rFonts w:eastAsia="Times New Roman" w:cs="Segoe UI"/>
          <w:color w:val="000000"/>
          <w:u w:val="single"/>
        </w:rPr>
        <w:tab/>
      </w:r>
      <w:r w:rsidRPr="00895519">
        <w:rPr>
          <w:rFonts w:eastAsia="Times New Roman" w:cs="Segoe UI"/>
          <w:color w:val="000000"/>
          <w:u w:val="single"/>
        </w:rPr>
        <w:tab/>
      </w:r>
      <w:r w:rsidRPr="00895519">
        <w:rPr>
          <w:rFonts w:eastAsia="Times New Roman" w:cs="Segoe UI"/>
          <w:color w:val="000000"/>
          <w:u w:val="single"/>
        </w:rPr>
        <w:tab/>
      </w:r>
      <w:r w:rsidRPr="00895519">
        <w:rPr>
          <w:rFonts w:eastAsia="Times New Roman" w:cs="Segoe UI"/>
          <w:color w:val="000000"/>
          <w:u w:val="single"/>
        </w:rPr>
        <w:tab/>
      </w:r>
    </w:p>
    <w:p w14:paraId="0327B535" w14:textId="1F8FB241" w:rsidR="003504CC" w:rsidRPr="00895519" w:rsidRDefault="003504CC" w:rsidP="00895519">
      <w:pPr>
        <w:jc w:val="both"/>
        <w:rPr>
          <w:rFonts w:eastAsia="Times New Roman" w:cs="Segoe UI"/>
          <w:color w:val="000000"/>
        </w:rPr>
      </w:pPr>
      <w:r w:rsidRPr="00895519">
        <w:rPr>
          <w:rFonts w:eastAsia="Times New Roman" w:cs="Segoe UI"/>
          <w:color w:val="000000"/>
        </w:rPr>
        <w:fldChar w:fldCharType="begin">
          <w:ffData>
            <w:name w:val="Check9"/>
            <w:enabled/>
            <w:calcOnExit w:val="0"/>
            <w:checkBox>
              <w:sizeAuto/>
              <w:default w:val="0"/>
            </w:checkBox>
          </w:ffData>
        </w:fldChar>
      </w:r>
      <w:r w:rsidRPr="00895519">
        <w:rPr>
          <w:rFonts w:eastAsia="Times New Roman" w:cs="Segoe UI"/>
          <w:color w:val="000000"/>
        </w:rPr>
        <w:instrText xml:space="preserve"> FORMCHECKBOX </w:instrText>
      </w:r>
      <w:r w:rsidR="00000000">
        <w:rPr>
          <w:rFonts w:eastAsia="Times New Roman" w:cs="Segoe UI"/>
          <w:color w:val="000000"/>
        </w:rPr>
      </w:r>
      <w:r w:rsidR="00000000">
        <w:rPr>
          <w:rFonts w:eastAsia="Times New Roman" w:cs="Segoe UI"/>
          <w:color w:val="000000"/>
        </w:rPr>
        <w:fldChar w:fldCharType="separate"/>
      </w:r>
      <w:r w:rsidRPr="00895519">
        <w:rPr>
          <w:rFonts w:eastAsia="Times New Roman" w:cs="Segoe UI"/>
          <w:color w:val="000000"/>
        </w:rPr>
        <w:fldChar w:fldCharType="end"/>
      </w:r>
      <w:r w:rsidRPr="00895519">
        <w:rPr>
          <w:rFonts w:eastAsia="Times New Roman" w:cs="Segoe UI"/>
          <w:color w:val="000000"/>
        </w:rPr>
        <w:t xml:space="preserve">  Attach </w:t>
      </w:r>
      <w:r w:rsidR="001C4A06" w:rsidRPr="00895519">
        <w:rPr>
          <w:rFonts w:eastAsia="Times New Roman" w:cs="Segoe UI"/>
          <w:color w:val="000000"/>
        </w:rPr>
        <w:t xml:space="preserve">a map of the proposed clearing extent showing the </w:t>
      </w:r>
      <w:r w:rsidR="00975345">
        <w:rPr>
          <w:rFonts w:eastAsia="Times New Roman" w:cs="Segoe UI"/>
          <w:color w:val="000000"/>
        </w:rPr>
        <w:t>L</w:t>
      </w:r>
      <w:r w:rsidR="001C4A06" w:rsidRPr="00895519">
        <w:rPr>
          <w:rFonts w:eastAsia="Times New Roman" w:cs="Segoe UI"/>
          <w:color w:val="000000"/>
        </w:rPr>
        <w:t xml:space="preserve">and </w:t>
      </w:r>
      <w:r w:rsidR="00975345">
        <w:rPr>
          <w:rFonts w:eastAsia="Times New Roman" w:cs="Segoe UI"/>
          <w:color w:val="000000"/>
        </w:rPr>
        <w:t>T</w:t>
      </w:r>
      <w:r w:rsidR="001C4A06" w:rsidRPr="00895519">
        <w:rPr>
          <w:rFonts w:eastAsia="Times New Roman" w:cs="Segoe UI"/>
          <w:color w:val="000000"/>
        </w:rPr>
        <w:t xml:space="preserve">ypes’ overall land capability classes. </w:t>
      </w:r>
    </w:p>
    <w:p w14:paraId="255F540C" w14:textId="77777777" w:rsidR="001C4A06" w:rsidRPr="00895519" w:rsidRDefault="001C4A06" w:rsidP="00895519">
      <w:pPr>
        <w:jc w:val="both"/>
        <w:rPr>
          <w:rFonts w:eastAsia="Times New Roman" w:cs="Segoe UI"/>
          <w:color w:val="000000"/>
        </w:rPr>
      </w:pPr>
      <w:r w:rsidRPr="00895519">
        <w:rPr>
          <w:rFonts w:eastAsia="Times New Roman" w:cs="Segoe UI"/>
          <w:color w:val="000000"/>
        </w:rPr>
        <w:t xml:space="preserve">Attachment No: </w:t>
      </w:r>
      <w:r w:rsidRPr="00895519">
        <w:rPr>
          <w:rFonts w:eastAsia="Times New Roman" w:cs="Segoe UI"/>
          <w:color w:val="000000"/>
          <w:u w:val="single"/>
        </w:rPr>
        <w:tab/>
      </w:r>
      <w:r w:rsidRPr="00895519">
        <w:rPr>
          <w:rFonts w:eastAsia="Times New Roman" w:cs="Segoe UI"/>
          <w:color w:val="000000"/>
          <w:u w:val="single"/>
        </w:rPr>
        <w:tab/>
      </w:r>
      <w:r w:rsidRPr="00895519">
        <w:rPr>
          <w:rFonts w:eastAsia="Times New Roman" w:cs="Segoe UI"/>
          <w:color w:val="000000"/>
          <w:u w:val="single"/>
        </w:rPr>
        <w:tab/>
      </w:r>
      <w:r w:rsidRPr="00895519">
        <w:rPr>
          <w:rFonts w:eastAsia="Times New Roman" w:cs="Segoe UI"/>
          <w:color w:val="000000"/>
          <w:u w:val="single"/>
        </w:rPr>
        <w:tab/>
      </w:r>
      <w:r w:rsidRPr="00895519">
        <w:rPr>
          <w:rFonts w:eastAsia="Times New Roman" w:cs="Segoe UI"/>
          <w:color w:val="000000"/>
          <w:u w:val="single"/>
        </w:rPr>
        <w:tab/>
      </w:r>
      <w:r w:rsidRPr="00895519">
        <w:rPr>
          <w:rFonts w:eastAsia="Times New Roman" w:cs="Segoe UI"/>
          <w:color w:val="000000"/>
          <w:u w:val="single"/>
        </w:rPr>
        <w:tab/>
      </w:r>
      <w:r w:rsidRPr="00895519">
        <w:rPr>
          <w:rFonts w:eastAsia="Times New Roman" w:cs="Segoe UI"/>
          <w:color w:val="000000"/>
          <w:u w:val="single"/>
        </w:rPr>
        <w:tab/>
      </w:r>
      <w:r w:rsidRPr="00895519">
        <w:rPr>
          <w:rFonts w:eastAsia="Times New Roman" w:cs="Segoe UI"/>
          <w:color w:val="000000"/>
          <w:u w:val="single"/>
        </w:rPr>
        <w:tab/>
      </w:r>
    </w:p>
    <w:p w14:paraId="3FAA1240" w14:textId="3D8DF606" w:rsidR="00B87485" w:rsidRPr="00856C5E" w:rsidRDefault="00B87485" w:rsidP="00F730C9">
      <w:pPr>
        <w:pStyle w:val="Heading1"/>
      </w:pPr>
      <w:r w:rsidRPr="00856C5E">
        <w:t>Biodiversity</w:t>
      </w:r>
    </w:p>
    <w:p w14:paraId="6B40EFF6" w14:textId="37EFE1EF" w:rsidR="00182D8A" w:rsidRDefault="00905FD8" w:rsidP="00F730C9">
      <w:pPr>
        <w:pStyle w:val="Heading2"/>
      </w:pPr>
      <w:r w:rsidRPr="007B6D2A">
        <w:t>Describe any records of threatened flora and fauna species or migratory species</w:t>
      </w:r>
    </w:p>
    <w:p w14:paraId="5B4E62AF" w14:textId="1768F091" w:rsidR="00905FD8" w:rsidRPr="007B6D2A" w:rsidRDefault="00182D8A" w:rsidP="00182D8A">
      <w:pPr>
        <w:jc w:val="both"/>
      </w:pPr>
      <w:r>
        <w:t xml:space="preserve">Provide details of any species </w:t>
      </w:r>
      <w:r w:rsidR="00905FD8" w:rsidRPr="007B6D2A">
        <w:t xml:space="preserve">listed under the </w:t>
      </w:r>
      <w:r w:rsidR="00905FD8" w:rsidRPr="007B6D2A">
        <w:rPr>
          <w:i/>
        </w:rPr>
        <w:t xml:space="preserve">Territory Parks and Wildlife Conservation Act 1976 </w:t>
      </w:r>
      <w:r w:rsidR="00905FD8" w:rsidRPr="007B6D2A">
        <w:t xml:space="preserve">(TPWC) or the Commonwealth </w:t>
      </w:r>
      <w:r w:rsidR="00905FD8" w:rsidRPr="007B6D2A">
        <w:rPr>
          <w:i/>
        </w:rPr>
        <w:t>Environment Protection and Biodiversity Conservation Act 1999</w:t>
      </w:r>
      <w:r w:rsidR="00905FD8" w:rsidRPr="007B6D2A">
        <w:t xml:space="preserve"> (EPBC) within </w:t>
      </w:r>
      <w:r w:rsidR="00905FD8" w:rsidRPr="00651197">
        <w:rPr>
          <w:u w:val="single"/>
        </w:rPr>
        <w:t>10km</w:t>
      </w:r>
      <w:r w:rsidR="00905FD8" w:rsidRPr="007B6D2A">
        <w:t xml:space="preserve"> of the proposed clearing extent. Also describe any such species for which there are no records but have a reasonable likelihood of occurring within the habitats (i.e. </w:t>
      </w:r>
      <w:r w:rsidR="00AC4C77">
        <w:t>L</w:t>
      </w:r>
      <w:r w:rsidR="00905FD8" w:rsidRPr="007B6D2A">
        <w:t xml:space="preserve">and </w:t>
      </w:r>
      <w:r w:rsidR="00AC4C77">
        <w:t>T</w:t>
      </w:r>
      <w:r w:rsidR="00905FD8" w:rsidRPr="007B6D2A">
        <w:t>ypes) comprising the proposed clearing extent</w:t>
      </w:r>
      <w:r w:rsidR="00905FD8">
        <w:t>.</w:t>
      </w:r>
    </w:p>
    <w:p w14:paraId="692CB042" w14:textId="7FE5A059" w:rsidR="00905FD8" w:rsidRPr="007B6D2A" w:rsidRDefault="00905FD8" w:rsidP="00905FD8">
      <w:pPr>
        <w:spacing w:before="120" w:after="120"/>
        <w:jc w:val="both"/>
        <w:textAlignment w:val="baseline"/>
        <w:rPr>
          <w:rFonts w:cs="Segoe UI"/>
        </w:rPr>
      </w:pPr>
      <w:r w:rsidRPr="007B6D2A">
        <w:rPr>
          <w:b/>
        </w:rPr>
        <w:t xml:space="preserve">Note: </w:t>
      </w:r>
      <w:r w:rsidR="009D583E">
        <w:rPr>
          <w:rFonts w:cs="Segoe UI"/>
        </w:rPr>
        <w:t xml:space="preserve">Information should be obtained from </w:t>
      </w:r>
      <w:r w:rsidRPr="007B6D2A">
        <w:rPr>
          <w:rFonts w:cs="Segoe UI"/>
        </w:rPr>
        <w:t xml:space="preserve">the following websites or </w:t>
      </w:r>
      <w:r w:rsidR="009D583E">
        <w:rPr>
          <w:rFonts w:cs="Segoe UI"/>
        </w:rPr>
        <w:t xml:space="preserve">by </w:t>
      </w:r>
      <w:r w:rsidRPr="007B6D2A">
        <w:rPr>
          <w:rFonts w:cs="Segoe UI"/>
        </w:rPr>
        <w:t>contact</w:t>
      </w:r>
      <w:r w:rsidR="009D583E">
        <w:rPr>
          <w:rFonts w:cs="Segoe UI"/>
        </w:rPr>
        <w:t>ing</w:t>
      </w:r>
      <w:r w:rsidRPr="007B6D2A">
        <w:rPr>
          <w:rFonts w:cs="Segoe UI"/>
        </w:rPr>
        <w:t xml:space="preserve"> the Flora and Fauna Division, DEPWS (telephone</w:t>
      </w:r>
      <w:r w:rsidRPr="00D979DE">
        <w:rPr>
          <w:rFonts w:cs="Segoe UI"/>
        </w:rPr>
        <w:t>: 08 8995 50</w:t>
      </w:r>
      <w:r w:rsidR="00AA4015">
        <w:rPr>
          <w:rFonts w:cs="Segoe UI"/>
        </w:rPr>
        <w:t>00</w:t>
      </w:r>
      <w:r w:rsidRPr="00D979DE">
        <w:rPr>
          <w:rFonts w:cs="Segoe UI"/>
        </w:rPr>
        <w:t>).</w:t>
      </w:r>
      <w:r w:rsidRPr="007B6D2A">
        <w:rPr>
          <w:rFonts w:cs="Segoe UI"/>
        </w:rPr>
        <w:t xml:space="preserve"> Add additional rows to the table</w:t>
      </w:r>
      <w:r>
        <w:rPr>
          <w:rFonts w:cs="Segoe UI"/>
        </w:rPr>
        <w:t>/s</w:t>
      </w:r>
      <w:r w:rsidRPr="007B6D2A">
        <w:rPr>
          <w:rFonts w:cs="Segoe UI"/>
        </w:rPr>
        <w:t xml:space="preserve"> as needed. </w:t>
      </w:r>
    </w:p>
    <w:p w14:paraId="7272C843" w14:textId="77777777" w:rsidR="00905FD8" w:rsidRPr="007B6D2A" w:rsidRDefault="00000000" w:rsidP="00905FD8">
      <w:pPr>
        <w:spacing w:before="120" w:after="120"/>
        <w:jc w:val="both"/>
        <w:textAlignment w:val="baseline"/>
        <w:rPr>
          <w:rStyle w:val="Hyperlink"/>
          <w:rFonts w:cs="Segoe UI"/>
        </w:rPr>
      </w:pPr>
      <w:hyperlink r:id="rId21" w:history="1">
        <w:r w:rsidR="00905FD8" w:rsidRPr="007B6D2A">
          <w:rPr>
            <w:rStyle w:val="Hyperlink"/>
            <w:rFonts w:cs="Segoe UI"/>
          </w:rPr>
          <w:t>http://nrmaps.nt.gov.au/</w:t>
        </w:r>
      </w:hyperlink>
    </w:p>
    <w:p w14:paraId="3879AEF2" w14:textId="77777777" w:rsidR="00905FD8" w:rsidRPr="007B6D2A" w:rsidRDefault="00000000" w:rsidP="00905FD8">
      <w:pPr>
        <w:spacing w:before="120" w:after="120"/>
        <w:jc w:val="both"/>
        <w:textAlignment w:val="baseline"/>
        <w:rPr>
          <w:rFonts w:cs="Segoe UI"/>
        </w:rPr>
      </w:pPr>
      <w:hyperlink r:id="rId22" w:history="1">
        <w:r w:rsidR="00905FD8" w:rsidRPr="007B6D2A">
          <w:rPr>
            <w:rStyle w:val="Hyperlink"/>
            <w:rFonts w:cs="Segoe UI"/>
            <w:spacing w:val="-1"/>
          </w:rPr>
          <w:t>www.nt.gov.au/environment/animals/classification-of-wildlife</w:t>
        </w:r>
      </w:hyperlink>
    </w:p>
    <w:p w14:paraId="2F395674" w14:textId="77777777" w:rsidR="00905FD8" w:rsidRPr="007B6D2A" w:rsidRDefault="00000000" w:rsidP="00905FD8">
      <w:pPr>
        <w:spacing w:before="120" w:after="120"/>
        <w:jc w:val="both"/>
        <w:textAlignment w:val="baseline"/>
        <w:rPr>
          <w:rFonts w:cs="Segoe UI"/>
        </w:rPr>
      </w:pPr>
      <w:hyperlink r:id="rId23" w:history="1">
        <w:r w:rsidR="00905FD8" w:rsidRPr="007B6D2A">
          <w:rPr>
            <w:rStyle w:val="Hyperlink"/>
            <w:rFonts w:cs="Segoe UI"/>
          </w:rPr>
          <w:t>http://www.environment.gov.au/epbc/protected-matters-search-tool</w:t>
        </w:r>
      </w:hyperlink>
    </w:p>
    <w:tbl>
      <w:tblPr>
        <w:tblStyle w:val="NTGtable"/>
        <w:tblW w:w="0" w:type="auto"/>
        <w:tblLook w:val="04A0" w:firstRow="1" w:lastRow="0" w:firstColumn="1" w:lastColumn="0" w:noHBand="0" w:noVBand="1"/>
      </w:tblPr>
      <w:tblGrid>
        <w:gridCol w:w="2061"/>
        <w:gridCol w:w="2061"/>
        <w:gridCol w:w="2062"/>
        <w:gridCol w:w="2062"/>
        <w:gridCol w:w="2062"/>
      </w:tblGrid>
      <w:tr w:rsidR="00905FD8" w:rsidRPr="007B6D2A" w14:paraId="61696AB9" w14:textId="77777777" w:rsidTr="00E25FE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061" w:type="dxa"/>
          </w:tcPr>
          <w:p w14:paraId="0092B07A" w14:textId="77777777" w:rsidR="00905FD8" w:rsidRPr="007B6D2A" w:rsidRDefault="00905FD8" w:rsidP="00FB22AD">
            <w:pPr>
              <w:jc w:val="center"/>
            </w:pPr>
            <w:r w:rsidRPr="007B6D2A">
              <w:t>Common name</w:t>
            </w:r>
          </w:p>
        </w:tc>
        <w:tc>
          <w:tcPr>
            <w:tcW w:w="2061" w:type="dxa"/>
          </w:tcPr>
          <w:p w14:paraId="1688EDAC" w14:textId="2CB4D493" w:rsidR="00905FD8" w:rsidRPr="007B6D2A" w:rsidRDefault="00905FD8" w:rsidP="00FB22AD">
            <w:pPr>
              <w:jc w:val="center"/>
              <w:cnfStyle w:val="100000000000" w:firstRow="1" w:lastRow="0" w:firstColumn="0" w:lastColumn="0" w:oddVBand="0" w:evenVBand="0" w:oddHBand="0" w:evenHBand="0" w:firstRowFirstColumn="0" w:firstRowLastColumn="0" w:lastRowFirstColumn="0" w:lastRowLastColumn="0"/>
            </w:pPr>
            <w:r w:rsidRPr="007B6D2A">
              <w:t>Species</w:t>
            </w:r>
          </w:p>
        </w:tc>
        <w:tc>
          <w:tcPr>
            <w:tcW w:w="2062" w:type="dxa"/>
          </w:tcPr>
          <w:p w14:paraId="1E129F8D" w14:textId="304BC540" w:rsidR="00905FD8" w:rsidRPr="007B6D2A" w:rsidRDefault="00905FD8" w:rsidP="00FB22AD">
            <w:pPr>
              <w:jc w:val="center"/>
              <w:cnfStyle w:val="100000000000" w:firstRow="1" w:lastRow="0" w:firstColumn="0" w:lastColumn="0" w:oddVBand="0" w:evenVBand="0" w:oddHBand="0" w:evenHBand="0" w:firstRowFirstColumn="0" w:firstRowLastColumn="0" w:lastRowFirstColumn="0" w:lastRowLastColumn="0"/>
            </w:pPr>
            <w:r w:rsidRPr="007B6D2A">
              <w:t>TPWC</w:t>
            </w:r>
          </w:p>
        </w:tc>
        <w:tc>
          <w:tcPr>
            <w:tcW w:w="2062" w:type="dxa"/>
          </w:tcPr>
          <w:p w14:paraId="4B7FAED0" w14:textId="77777777" w:rsidR="00905FD8" w:rsidRPr="007B6D2A" w:rsidRDefault="00905FD8" w:rsidP="00FB22AD">
            <w:pPr>
              <w:jc w:val="center"/>
              <w:cnfStyle w:val="100000000000" w:firstRow="1" w:lastRow="0" w:firstColumn="0" w:lastColumn="0" w:oddVBand="0" w:evenVBand="0" w:oddHBand="0" w:evenHBand="0" w:firstRowFirstColumn="0" w:firstRowLastColumn="0" w:lastRowFirstColumn="0" w:lastRowLastColumn="0"/>
            </w:pPr>
            <w:r w:rsidRPr="007B6D2A">
              <w:t>EPBC</w:t>
            </w:r>
          </w:p>
        </w:tc>
        <w:tc>
          <w:tcPr>
            <w:tcW w:w="2062" w:type="dxa"/>
          </w:tcPr>
          <w:p w14:paraId="7C6247CC" w14:textId="65DAE46A" w:rsidR="00905FD8" w:rsidRPr="007B6D2A" w:rsidRDefault="00905FD8" w:rsidP="00FB22AD">
            <w:pPr>
              <w:jc w:val="center"/>
              <w:cnfStyle w:val="100000000000" w:firstRow="1" w:lastRow="0" w:firstColumn="0" w:lastColumn="0" w:oddVBand="0" w:evenVBand="0" w:oddHBand="0" w:evenHBand="0" w:firstRowFirstColumn="0" w:firstRowLastColumn="0" w:lastRowFirstColumn="0" w:lastRowLastColumn="0"/>
            </w:pPr>
            <w:r w:rsidRPr="007B6D2A">
              <w:t>Location</w:t>
            </w:r>
          </w:p>
        </w:tc>
      </w:tr>
      <w:tr w:rsidR="00905FD8" w:rsidRPr="007B6D2A" w14:paraId="25CD0685" w14:textId="77777777" w:rsidTr="00E25F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1" w:type="dxa"/>
          </w:tcPr>
          <w:p w14:paraId="243020BD" w14:textId="57DF663A" w:rsidR="00905FD8" w:rsidRPr="00B43CE6" w:rsidRDefault="00F730C9" w:rsidP="00FB22AD">
            <w:pPr>
              <w:rPr>
                <w:i/>
                <w:sz w:val="16"/>
                <w:szCs w:val="16"/>
              </w:rPr>
            </w:pPr>
            <w:r w:rsidRPr="00B43CE6">
              <w:rPr>
                <w:i/>
                <w:sz w:val="16"/>
                <w:szCs w:val="16"/>
              </w:rPr>
              <w:t>Example</w:t>
            </w:r>
          </w:p>
        </w:tc>
        <w:tc>
          <w:tcPr>
            <w:tcW w:w="2061" w:type="dxa"/>
          </w:tcPr>
          <w:p w14:paraId="6564AADB" w14:textId="77777777" w:rsidR="00905FD8" w:rsidRPr="00B43CE6" w:rsidRDefault="00905FD8" w:rsidP="00FB22AD">
            <w:pPr>
              <w:cnfStyle w:val="000000100000" w:firstRow="0" w:lastRow="0" w:firstColumn="0" w:lastColumn="0" w:oddVBand="0" w:evenVBand="0" w:oddHBand="1" w:evenHBand="0" w:firstRowFirstColumn="0" w:firstRowLastColumn="0" w:lastRowFirstColumn="0" w:lastRowLastColumn="0"/>
              <w:rPr>
                <w:i/>
                <w:sz w:val="16"/>
                <w:szCs w:val="16"/>
              </w:rPr>
            </w:pPr>
          </w:p>
        </w:tc>
        <w:tc>
          <w:tcPr>
            <w:tcW w:w="2062" w:type="dxa"/>
          </w:tcPr>
          <w:p w14:paraId="61FB763D" w14:textId="77777777" w:rsidR="00905FD8" w:rsidRPr="00B43CE6" w:rsidRDefault="00905FD8" w:rsidP="00FB22AD">
            <w:pPr>
              <w:cnfStyle w:val="000000100000" w:firstRow="0" w:lastRow="0" w:firstColumn="0" w:lastColumn="0" w:oddVBand="0" w:evenVBand="0" w:oddHBand="1" w:evenHBand="0" w:firstRowFirstColumn="0" w:firstRowLastColumn="0" w:lastRowFirstColumn="0" w:lastRowLastColumn="0"/>
              <w:rPr>
                <w:i/>
                <w:sz w:val="16"/>
                <w:szCs w:val="16"/>
              </w:rPr>
            </w:pPr>
          </w:p>
        </w:tc>
        <w:tc>
          <w:tcPr>
            <w:tcW w:w="2062" w:type="dxa"/>
          </w:tcPr>
          <w:p w14:paraId="06F3E478" w14:textId="77777777" w:rsidR="00905FD8" w:rsidRPr="00B43CE6" w:rsidRDefault="00905FD8" w:rsidP="00FB22AD">
            <w:pPr>
              <w:cnfStyle w:val="000000100000" w:firstRow="0" w:lastRow="0" w:firstColumn="0" w:lastColumn="0" w:oddVBand="0" w:evenVBand="0" w:oddHBand="1" w:evenHBand="0" w:firstRowFirstColumn="0" w:firstRowLastColumn="0" w:lastRowFirstColumn="0" w:lastRowLastColumn="0"/>
              <w:rPr>
                <w:i/>
                <w:sz w:val="16"/>
                <w:szCs w:val="16"/>
              </w:rPr>
            </w:pPr>
          </w:p>
        </w:tc>
        <w:tc>
          <w:tcPr>
            <w:tcW w:w="2062" w:type="dxa"/>
          </w:tcPr>
          <w:p w14:paraId="55908F0F" w14:textId="77777777" w:rsidR="00905FD8" w:rsidRPr="00B43CE6" w:rsidRDefault="00905FD8" w:rsidP="00FB22AD">
            <w:pPr>
              <w:cnfStyle w:val="000000100000" w:firstRow="0" w:lastRow="0" w:firstColumn="0" w:lastColumn="0" w:oddVBand="0" w:evenVBand="0" w:oddHBand="1" w:evenHBand="0" w:firstRowFirstColumn="0" w:firstRowLastColumn="0" w:lastRowFirstColumn="0" w:lastRowLastColumn="0"/>
              <w:rPr>
                <w:i/>
                <w:sz w:val="16"/>
                <w:szCs w:val="16"/>
              </w:rPr>
            </w:pPr>
          </w:p>
        </w:tc>
      </w:tr>
      <w:tr w:rsidR="00905FD8" w:rsidRPr="007B6D2A" w14:paraId="4C098F94" w14:textId="77777777" w:rsidTr="00E25F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1" w:type="dxa"/>
          </w:tcPr>
          <w:p w14:paraId="457FEE83" w14:textId="2388CD01" w:rsidR="00905FD8" w:rsidRPr="00B43CE6" w:rsidRDefault="00A47181" w:rsidP="00A47181">
            <w:pPr>
              <w:rPr>
                <w:i/>
                <w:sz w:val="16"/>
                <w:szCs w:val="16"/>
              </w:rPr>
            </w:pPr>
            <w:r w:rsidRPr="00B43CE6">
              <w:rPr>
                <w:i/>
                <w:sz w:val="16"/>
                <w:szCs w:val="16"/>
              </w:rPr>
              <w:t>Ghost Bat</w:t>
            </w:r>
          </w:p>
        </w:tc>
        <w:tc>
          <w:tcPr>
            <w:tcW w:w="2061" w:type="dxa"/>
          </w:tcPr>
          <w:p w14:paraId="57EDFB65" w14:textId="738FAFAE" w:rsidR="00905FD8" w:rsidRPr="00B43CE6" w:rsidRDefault="00A47181" w:rsidP="00FB22AD">
            <w:pPr>
              <w:cnfStyle w:val="000000010000" w:firstRow="0" w:lastRow="0" w:firstColumn="0" w:lastColumn="0" w:oddVBand="0" w:evenVBand="0" w:oddHBand="0" w:evenHBand="1" w:firstRowFirstColumn="0" w:firstRowLastColumn="0" w:lastRowFirstColumn="0" w:lastRowLastColumn="0"/>
              <w:rPr>
                <w:i/>
                <w:sz w:val="16"/>
                <w:szCs w:val="16"/>
              </w:rPr>
            </w:pPr>
            <w:proofErr w:type="spellStart"/>
            <w:r w:rsidRPr="00B43CE6">
              <w:rPr>
                <w:i/>
                <w:sz w:val="16"/>
                <w:szCs w:val="16"/>
              </w:rPr>
              <w:t>Macroderma</w:t>
            </w:r>
            <w:proofErr w:type="spellEnd"/>
            <w:r w:rsidRPr="00B43CE6">
              <w:rPr>
                <w:i/>
                <w:sz w:val="16"/>
                <w:szCs w:val="16"/>
              </w:rPr>
              <w:t xml:space="preserve"> gigas</w:t>
            </w:r>
          </w:p>
        </w:tc>
        <w:tc>
          <w:tcPr>
            <w:tcW w:w="2062" w:type="dxa"/>
          </w:tcPr>
          <w:p w14:paraId="5FD2296E" w14:textId="763E4AB1" w:rsidR="00905FD8" w:rsidRPr="00B43CE6" w:rsidRDefault="00A47181" w:rsidP="00FB22AD">
            <w:pPr>
              <w:cnfStyle w:val="000000010000" w:firstRow="0" w:lastRow="0" w:firstColumn="0" w:lastColumn="0" w:oddVBand="0" w:evenVBand="0" w:oddHBand="0" w:evenHBand="1" w:firstRowFirstColumn="0" w:firstRowLastColumn="0" w:lastRowFirstColumn="0" w:lastRowLastColumn="0"/>
              <w:rPr>
                <w:i/>
                <w:sz w:val="16"/>
                <w:szCs w:val="16"/>
              </w:rPr>
            </w:pPr>
            <w:r w:rsidRPr="00B43CE6">
              <w:rPr>
                <w:i/>
                <w:sz w:val="16"/>
                <w:szCs w:val="16"/>
              </w:rPr>
              <w:t>Near Threatened</w:t>
            </w:r>
          </w:p>
        </w:tc>
        <w:tc>
          <w:tcPr>
            <w:tcW w:w="2062" w:type="dxa"/>
          </w:tcPr>
          <w:p w14:paraId="1C8C55B4" w14:textId="4FB8D2A8" w:rsidR="00905FD8" w:rsidRPr="00B43CE6" w:rsidRDefault="00A47181" w:rsidP="00FB22AD">
            <w:pPr>
              <w:cnfStyle w:val="000000010000" w:firstRow="0" w:lastRow="0" w:firstColumn="0" w:lastColumn="0" w:oddVBand="0" w:evenVBand="0" w:oddHBand="0" w:evenHBand="1" w:firstRowFirstColumn="0" w:firstRowLastColumn="0" w:lastRowFirstColumn="0" w:lastRowLastColumn="0"/>
              <w:rPr>
                <w:i/>
                <w:sz w:val="16"/>
                <w:szCs w:val="16"/>
              </w:rPr>
            </w:pPr>
            <w:r w:rsidRPr="00B43CE6">
              <w:rPr>
                <w:i/>
                <w:sz w:val="16"/>
                <w:szCs w:val="16"/>
              </w:rPr>
              <w:t>Vulnerable</w:t>
            </w:r>
          </w:p>
        </w:tc>
        <w:tc>
          <w:tcPr>
            <w:tcW w:w="2062" w:type="dxa"/>
          </w:tcPr>
          <w:p w14:paraId="4EC08DB7" w14:textId="76616580" w:rsidR="00905FD8" w:rsidRPr="00B43CE6" w:rsidRDefault="00A47181" w:rsidP="00B43CE6">
            <w:pPr>
              <w:cnfStyle w:val="000000010000" w:firstRow="0" w:lastRow="0" w:firstColumn="0" w:lastColumn="0" w:oddVBand="0" w:evenVBand="0" w:oddHBand="0" w:evenHBand="1" w:firstRowFirstColumn="0" w:firstRowLastColumn="0" w:lastRowFirstColumn="0" w:lastRowLastColumn="0"/>
              <w:rPr>
                <w:i/>
                <w:sz w:val="16"/>
                <w:szCs w:val="16"/>
              </w:rPr>
            </w:pPr>
            <w:r w:rsidRPr="00B43CE6">
              <w:rPr>
                <w:i/>
                <w:sz w:val="16"/>
                <w:szCs w:val="16"/>
              </w:rPr>
              <w:t xml:space="preserve">Nearest </w:t>
            </w:r>
            <w:r w:rsidR="00B43CE6" w:rsidRPr="00B43CE6">
              <w:rPr>
                <w:i/>
                <w:sz w:val="16"/>
                <w:szCs w:val="16"/>
              </w:rPr>
              <w:t>record is 5</w:t>
            </w:r>
            <w:r w:rsidRPr="00B43CE6">
              <w:rPr>
                <w:i/>
                <w:sz w:val="16"/>
                <w:szCs w:val="16"/>
              </w:rPr>
              <w:t>km</w:t>
            </w:r>
          </w:p>
        </w:tc>
      </w:tr>
      <w:tr w:rsidR="00905FD8" w:rsidRPr="007B6D2A" w14:paraId="2263F8C6" w14:textId="77777777" w:rsidTr="00E25F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1" w:type="dxa"/>
          </w:tcPr>
          <w:p w14:paraId="25D60266" w14:textId="77777777" w:rsidR="00905FD8" w:rsidRPr="007B6D2A" w:rsidRDefault="00905FD8" w:rsidP="00FB22AD"/>
        </w:tc>
        <w:tc>
          <w:tcPr>
            <w:tcW w:w="2061" w:type="dxa"/>
          </w:tcPr>
          <w:p w14:paraId="1E26D088" w14:textId="77777777" w:rsidR="00905FD8" w:rsidRPr="007B6D2A" w:rsidRDefault="00905FD8" w:rsidP="00FB22AD">
            <w:pPr>
              <w:cnfStyle w:val="000000100000" w:firstRow="0" w:lastRow="0" w:firstColumn="0" w:lastColumn="0" w:oddVBand="0" w:evenVBand="0" w:oddHBand="1" w:evenHBand="0" w:firstRowFirstColumn="0" w:firstRowLastColumn="0" w:lastRowFirstColumn="0" w:lastRowLastColumn="0"/>
            </w:pPr>
          </w:p>
        </w:tc>
        <w:tc>
          <w:tcPr>
            <w:tcW w:w="2062" w:type="dxa"/>
          </w:tcPr>
          <w:p w14:paraId="521AC434" w14:textId="77777777" w:rsidR="00905FD8" w:rsidRPr="007B6D2A" w:rsidRDefault="00905FD8" w:rsidP="00FB22AD">
            <w:pPr>
              <w:cnfStyle w:val="000000100000" w:firstRow="0" w:lastRow="0" w:firstColumn="0" w:lastColumn="0" w:oddVBand="0" w:evenVBand="0" w:oddHBand="1" w:evenHBand="0" w:firstRowFirstColumn="0" w:firstRowLastColumn="0" w:lastRowFirstColumn="0" w:lastRowLastColumn="0"/>
            </w:pPr>
          </w:p>
        </w:tc>
        <w:tc>
          <w:tcPr>
            <w:tcW w:w="2062" w:type="dxa"/>
          </w:tcPr>
          <w:p w14:paraId="67E5CDB7" w14:textId="77777777" w:rsidR="00905FD8" w:rsidRPr="007B6D2A" w:rsidRDefault="00905FD8" w:rsidP="00FB22AD">
            <w:pPr>
              <w:cnfStyle w:val="000000100000" w:firstRow="0" w:lastRow="0" w:firstColumn="0" w:lastColumn="0" w:oddVBand="0" w:evenVBand="0" w:oddHBand="1" w:evenHBand="0" w:firstRowFirstColumn="0" w:firstRowLastColumn="0" w:lastRowFirstColumn="0" w:lastRowLastColumn="0"/>
            </w:pPr>
          </w:p>
        </w:tc>
        <w:tc>
          <w:tcPr>
            <w:tcW w:w="2062" w:type="dxa"/>
          </w:tcPr>
          <w:p w14:paraId="7611C29D" w14:textId="77777777" w:rsidR="00905FD8" w:rsidRPr="007B6D2A" w:rsidRDefault="00905FD8" w:rsidP="00FB22AD">
            <w:pPr>
              <w:cnfStyle w:val="000000100000" w:firstRow="0" w:lastRow="0" w:firstColumn="0" w:lastColumn="0" w:oddVBand="0" w:evenVBand="0" w:oddHBand="1" w:evenHBand="0" w:firstRowFirstColumn="0" w:firstRowLastColumn="0" w:lastRowFirstColumn="0" w:lastRowLastColumn="0"/>
            </w:pPr>
          </w:p>
        </w:tc>
      </w:tr>
      <w:tr w:rsidR="00905FD8" w:rsidRPr="007B6D2A" w14:paraId="4C8BCBB5" w14:textId="77777777" w:rsidTr="00E25F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1" w:type="dxa"/>
          </w:tcPr>
          <w:p w14:paraId="704B8198" w14:textId="77777777" w:rsidR="00905FD8" w:rsidRPr="007B6D2A" w:rsidRDefault="00905FD8" w:rsidP="00FB22AD"/>
        </w:tc>
        <w:tc>
          <w:tcPr>
            <w:tcW w:w="2061" w:type="dxa"/>
          </w:tcPr>
          <w:p w14:paraId="1BB790DE" w14:textId="77777777" w:rsidR="00905FD8" w:rsidRPr="007B6D2A" w:rsidRDefault="00905FD8" w:rsidP="00FB22AD">
            <w:pPr>
              <w:cnfStyle w:val="000000010000" w:firstRow="0" w:lastRow="0" w:firstColumn="0" w:lastColumn="0" w:oddVBand="0" w:evenVBand="0" w:oddHBand="0" w:evenHBand="1" w:firstRowFirstColumn="0" w:firstRowLastColumn="0" w:lastRowFirstColumn="0" w:lastRowLastColumn="0"/>
            </w:pPr>
          </w:p>
        </w:tc>
        <w:tc>
          <w:tcPr>
            <w:tcW w:w="2062" w:type="dxa"/>
          </w:tcPr>
          <w:p w14:paraId="6C3D56CF" w14:textId="77777777" w:rsidR="00905FD8" w:rsidRPr="007B6D2A" w:rsidRDefault="00905FD8" w:rsidP="00FB22AD">
            <w:pPr>
              <w:cnfStyle w:val="000000010000" w:firstRow="0" w:lastRow="0" w:firstColumn="0" w:lastColumn="0" w:oddVBand="0" w:evenVBand="0" w:oddHBand="0" w:evenHBand="1" w:firstRowFirstColumn="0" w:firstRowLastColumn="0" w:lastRowFirstColumn="0" w:lastRowLastColumn="0"/>
            </w:pPr>
          </w:p>
        </w:tc>
        <w:tc>
          <w:tcPr>
            <w:tcW w:w="2062" w:type="dxa"/>
          </w:tcPr>
          <w:p w14:paraId="08382BF4" w14:textId="77777777" w:rsidR="00905FD8" w:rsidRPr="007B6D2A" w:rsidRDefault="00905FD8" w:rsidP="00FB22AD">
            <w:pPr>
              <w:cnfStyle w:val="000000010000" w:firstRow="0" w:lastRow="0" w:firstColumn="0" w:lastColumn="0" w:oddVBand="0" w:evenVBand="0" w:oddHBand="0" w:evenHBand="1" w:firstRowFirstColumn="0" w:firstRowLastColumn="0" w:lastRowFirstColumn="0" w:lastRowLastColumn="0"/>
            </w:pPr>
          </w:p>
        </w:tc>
        <w:tc>
          <w:tcPr>
            <w:tcW w:w="2062" w:type="dxa"/>
          </w:tcPr>
          <w:p w14:paraId="6DFAE0B7" w14:textId="77777777" w:rsidR="00905FD8" w:rsidRPr="007B6D2A" w:rsidRDefault="00905FD8" w:rsidP="00FB22AD">
            <w:pPr>
              <w:cnfStyle w:val="000000010000" w:firstRow="0" w:lastRow="0" w:firstColumn="0" w:lastColumn="0" w:oddVBand="0" w:evenVBand="0" w:oddHBand="0" w:evenHBand="1" w:firstRowFirstColumn="0" w:firstRowLastColumn="0" w:lastRowFirstColumn="0" w:lastRowLastColumn="0"/>
            </w:pPr>
          </w:p>
        </w:tc>
      </w:tr>
      <w:tr w:rsidR="00905FD8" w:rsidRPr="007B6D2A" w14:paraId="5771F924" w14:textId="77777777" w:rsidTr="00E25F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1" w:type="dxa"/>
          </w:tcPr>
          <w:p w14:paraId="2A12C914" w14:textId="77777777" w:rsidR="00905FD8" w:rsidRPr="007B6D2A" w:rsidRDefault="00905FD8" w:rsidP="00FB22AD"/>
        </w:tc>
        <w:tc>
          <w:tcPr>
            <w:tcW w:w="2061" w:type="dxa"/>
          </w:tcPr>
          <w:p w14:paraId="2DB8D471" w14:textId="77777777" w:rsidR="00905FD8" w:rsidRPr="007B6D2A" w:rsidRDefault="00905FD8" w:rsidP="00FB22AD">
            <w:pPr>
              <w:cnfStyle w:val="000000100000" w:firstRow="0" w:lastRow="0" w:firstColumn="0" w:lastColumn="0" w:oddVBand="0" w:evenVBand="0" w:oddHBand="1" w:evenHBand="0" w:firstRowFirstColumn="0" w:firstRowLastColumn="0" w:lastRowFirstColumn="0" w:lastRowLastColumn="0"/>
            </w:pPr>
          </w:p>
        </w:tc>
        <w:tc>
          <w:tcPr>
            <w:tcW w:w="2062" w:type="dxa"/>
          </w:tcPr>
          <w:p w14:paraId="26BAB42A" w14:textId="77777777" w:rsidR="00905FD8" w:rsidRPr="007B6D2A" w:rsidRDefault="00905FD8" w:rsidP="00FB22AD">
            <w:pPr>
              <w:cnfStyle w:val="000000100000" w:firstRow="0" w:lastRow="0" w:firstColumn="0" w:lastColumn="0" w:oddVBand="0" w:evenVBand="0" w:oddHBand="1" w:evenHBand="0" w:firstRowFirstColumn="0" w:firstRowLastColumn="0" w:lastRowFirstColumn="0" w:lastRowLastColumn="0"/>
            </w:pPr>
          </w:p>
        </w:tc>
        <w:tc>
          <w:tcPr>
            <w:tcW w:w="2062" w:type="dxa"/>
          </w:tcPr>
          <w:p w14:paraId="639E832D" w14:textId="77777777" w:rsidR="00905FD8" w:rsidRPr="007B6D2A" w:rsidRDefault="00905FD8" w:rsidP="00FB22AD">
            <w:pPr>
              <w:cnfStyle w:val="000000100000" w:firstRow="0" w:lastRow="0" w:firstColumn="0" w:lastColumn="0" w:oddVBand="0" w:evenVBand="0" w:oddHBand="1" w:evenHBand="0" w:firstRowFirstColumn="0" w:firstRowLastColumn="0" w:lastRowFirstColumn="0" w:lastRowLastColumn="0"/>
            </w:pPr>
          </w:p>
        </w:tc>
        <w:tc>
          <w:tcPr>
            <w:tcW w:w="2062" w:type="dxa"/>
          </w:tcPr>
          <w:p w14:paraId="531B3FF8" w14:textId="77777777" w:rsidR="00905FD8" w:rsidRPr="007B6D2A" w:rsidRDefault="00905FD8" w:rsidP="00FB22AD">
            <w:pPr>
              <w:cnfStyle w:val="000000100000" w:firstRow="0" w:lastRow="0" w:firstColumn="0" w:lastColumn="0" w:oddVBand="0" w:evenVBand="0" w:oddHBand="1" w:evenHBand="0" w:firstRowFirstColumn="0" w:firstRowLastColumn="0" w:lastRowFirstColumn="0" w:lastRowLastColumn="0"/>
            </w:pPr>
          </w:p>
        </w:tc>
      </w:tr>
    </w:tbl>
    <w:p w14:paraId="39E8D4F5" w14:textId="0E37D455" w:rsidR="00905FD8" w:rsidRPr="007B6D2A" w:rsidRDefault="00905FD8" w:rsidP="00B43CE6">
      <w:pPr>
        <w:pStyle w:val="Heading2"/>
      </w:pPr>
      <w:r w:rsidRPr="007B6D2A">
        <w:t>Describe potential impacts to species identified above from the proposed clearing</w:t>
      </w:r>
      <w:r w:rsidR="005D77CB">
        <w:t>.</w:t>
      </w:r>
    </w:p>
    <w:p w14:paraId="343E978B" w14:textId="77777777" w:rsidR="00905FD8" w:rsidRPr="007B6D2A" w:rsidRDefault="00905FD8" w:rsidP="00905FD8">
      <w:pPr>
        <w:jc w:val="both"/>
      </w:pPr>
      <w:r w:rsidRPr="007B6D2A">
        <w:rPr>
          <w:b/>
        </w:rPr>
        <w:t xml:space="preserve">Note: </w:t>
      </w:r>
      <w:r w:rsidRPr="007B6D2A">
        <w:t xml:space="preserve">To determine the risk to threatened species, information should be considered at the scale of the proposed clearing and at a regional context. Consider any associations that the species may have with landforms, vegetation structure or dominant plant species proposed for clearing. </w:t>
      </w:r>
    </w:p>
    <w:tbl>
      <w:tblPr>
        <w:tblStyle w:val="NTGtable"/>
        <w:tblW w:w="5000" w:type="pct"/>
        <w:tblLook w:val="04A0" w:firstRow="1" w:lastRow="0" w:firstColumn="1" w:lastColumn="0" w:noHBand="0" w:noVBand="1"/>
      </w:tblPr>
      <w:tblGrid>
        <w:gridCol w:w="2476"/>
        <w:gridCol w:w="2476"/>
        <w:gridCol w:w="1142"/>
        <w:gridCol w:w="4214"/>
      </w:tblGrid>
      <w:tr w:rsidR="00E25FE7" w:rsidRPr="007B6D2A" w14:paraId="620216E6" w14:textId="77777777" w:rsidTr="00EB02D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01" w:type="pct"/>
          </w:tcPr>
          <w:p w14:paraId="60486F7C" w14:textId="77777777" w:rsidR="00E25FE7" w:rsidRPr="007B6D2A" w:rsidRDefault="00E25FE7" w:rsidP="00FB22AD">
            <w:pPr>
              <w:jc w:val="center"/>
            </w:pPr>
            <w:r w:rsidRPr="007B6D2A">
              <w:t>Common name</w:t>
            </w:r>
          </w:p>
        </w:tc>
        <w:tc>
          <w:tcPr>
            <w:tcW w:w="1201" w:type="pct"/>
          </w:tcPr>
          <w:p w14:paraId="55E9C688" w14:textId="77777777" w:rsidR="00E25FE7" w:rsidRPr="007B6D2A" w:rsidRDefault="00E25FE7" w:rsidP="00FB22AD">
            <w:pPr>
              <w:jc w:val="center"/>
              <w:cnfStyle w:val="100000000000" w:firstRow="1" w:lastRow="0" w:firstColumn="0" w:lastColumn="0" w:oddVBand="0" w:evenVBand="0" w:oddHBand="0" w:evenHBand="0" w:firstRowFirstColumn="0" w:firstRowLastColumn="0" w:lastRowFirstColumn="0" w:lastRowLastColumn="0"/>
            </w:pPr>
            <w:r w:rsidRPr="007B6D2A">
              <w:t>Potential impact</w:t>
            </w:r>
          </w:p>
        </w:tc>
        <w:tc>
          <w:tcPr>
            <w:tcW w:w="554" w:type="pct"/>
          </w:tcPr>
          <w:p w14:paraId="2AED0454" w14:textId="77777777" w:rsidR="00E25FE7" w:rsidRPr="007B6D2A" w:rsidRDefault="00E25FE7" w:rsidP="00FB22AD">
            <w:pPr>
              <w:jc w:val="center"/>
              <w:cnfStyle w:val="100000000000" w:firstRow="1" w:lastRow="0" w:firstColumn="0" w:lastColumn="0" w:oddVBand="0" w:evenVBand="0" w:oddHBand="0" w:evenHBand="0" w:firstRowFirstColumn="0" w:firstRowLastColumn="0" w:lastRowFirstColumn="0" w:lastRowLastColumn="0"/>
            </w:pPr>
            <w:r w:rsidRPr="007B6D2A">
              <w:t>Risk*</w:t>
            </w:r>
          </w:p>
        </w:tc>
        <w:tc>
          <w:tcPr>
            <w:tcW w:w="2045" w:type="pct"/>
          </w:tcPr>
          <w:p w14:paraId="61CBC99A" w14:textId="2CE268AD" w:rsidR="00E25FE7" w:rsidRPr="007B6D2A" w:rsidRDefault="00E25FE7" w:rsidP="00FB22AD">
            <w:pPr>
              <w:jc w:val="center"/>
              <w:cnfStyle w:val="100000000000" w:firstRow="1" w:lastRow="0" w:firstColumn="0" w:lastColumn="0" w:oddVBand="0" w:evenVBand="0" w:oddHBand="0" w:evenHBand="0" w:firstRowFirstColumn="0" w:firstRowLastColumn="0" w:lastRowFirstColumn="0" w:lastRowLastColumn="0"/>
            </w:pPr>
            <w:r>
              <w:t>Justification</w:t>
            </w:r>
          </w:p>
        </w:tc>
      </w:tr>
      <w:tr w:rsidR="00E25FE7" w:rsidRPr="007B6D2A" w14:paraId="3B52C32F" w14:textId="77777777" w:rsidTr="00EB02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1" w:type="pct"/>
          </w:tcPr>
          <w:p w14:paraId="05355C5C" w14:textId="77777777" w:rsidR="00E25FE7" w:rsidRPr="007B6D2A" w:rsidRDefault="00E25FE7" w:rsidP="00FB22AD"/>
        </w:tc>
        <w:tc>
          <w:tcPr>
            <w:tcW w:w="1201" w:type="pct"/>
          </w:tcPr>
          <w:p w14:paraId="6B24F0FD" w14:textId="77777777" w:rsidR="00E25FE7" w:rsidRPr="007B6D2A" w:rsidRDefault="00E25FE7" w:rsidP="00FB22AD">
            <w:pPr>
              <w:cnfStyle w:val="000000100000" w:firstRow="0" w:lastRow="0" w:firstColumn="0" w:lastColumn="0" w:oddVBand="0" w:evenVBand="0" w:oddHBand="1" w:evenHBand="0" w:firstRowFirstColumn="0" w:firstRowLastColumn="0" w:lastRowFirstColumn="0" w:lastRowLastColumn="0"/>
            </w:pPr>
          </w:p>
        </w:tc>
        <w:tc>
          <w:tcPr>
            <w:tcW w:w="554" w:type="pct"/>
          </w:tcPr>
          <w:p w14:paraId="7D0FE3CC" w14:textId="77777777" w:rsidR="00E25FE7" w:rsidRPr="007B6D2A" w:rsidRDefault="00E25FE7" w:rsidP="00FB22AD">
            <w:pPr>
              <w:cnfStyle w:val="000000100000" w:firstRow="0" w:lastRow="0" w:firstColumn="0" w:lastColumn="0" w:oddVBand="0" w:evenVBand="0" w:oddHBand="1" w:evenHBand="0" w:firstRowFirstColumn="0" w:firstRowLastColumn="0" w:lastRowFirstColumn="0" w:lastRowLastColumn="0"/>
            </w:pPr>
          </w:p>
        </w:tc>
        <w:tc>
          <w:tcPr>
            <w:tcW w:w="2045" w:type="pct"/>
          </w:tcPr>
          <w:p w14:paraId="65A30DBC" w14:textId="77777777" w:rsidR="00E25FE7" w:rsidRPr="007B6D2A" w:rsidRDefault="00E25FE7" w:rsidP="00FB22AD">
            <w:pPr>
              <w:cnfStyle w:val="000000100000" w:firstRow="0" w:lastRow="0" w:firstColumn="0" w:lastColumn="0" w:oddVBand="0" w:evenVBand="0" w:oddHBand="1" w:evenHBand="0" w:firstRowFirstColumn="0" w:firstRowLastColumn="0" w:lastRowFirstColumn="0" w:lastRowLastColumn="0"/>
            </w:pPr>
          </w:p>
        </w:tc>
      </w:tr>
      <w:tr w:rsidR="00E25FE7" w:rsidRPr="007B6D2A" w14:paraId="5D0FFB48" w14:textId="77777777" w:rsidTr="00EB02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1" w:type="pct"/>
          </w:tcPr>
          <w:p w14:paraId="7116AC67" w14:textId="77777777" w:rsidR="00E25FE7" w:rsidRPr="007B6D2A" w:rsidRDefault="00E25FE7" w:rsidP="00FB22AD"/>
        </w:tc>
        <w:tc>
          <w:tcPr>
            <w:tcW w:w="1201" w:type="pct"/>
          </w:tcPr>
          <w:p w14:paraId="0DE0CC74" w14:textId="77777777" w:rsidR="00E25FE7" w:rsidRPr="007B6D2A" w:rsidRDefault="00E25FE7" w:rsidP="00FB22AD">
            <w:pPr>
              <w:cnfStyle w:val="000000010000" w:firstRow="0" w:lastRow="0" w:firstColumn="0" w:lastColumn="0" w:oddVBand="0" w:evenVBand="0" w:oddHBand="0" w:evenHBand="1" w:firstRowFirstColumn="0" w:firstRowLastColumn="0" w:lastRowFirstColumn="0" w:lastRowLastColumn="0"/>
            </w:pPr>
          </w:p>
        </w:tc>
        <w:tc>
          <w:tcPr>
            <w:tcW w:w="554" w:type="pct"/>
          </w:tcPr>
          <w:p w14:paraId="7D99BD11" w14:textId="77777777" w:rsidR="00E25FE7" w:rsidRPr="007B6D2A" w:rsidRDefault="00E25FE7" w:rsidP="00FB22AD">
            <w:pPr>
              <w:cnfStyle w:val="000000010000" w:firstRow="0" w:lastRow="0" w:firstColumn="0" w:lastColumn="0" w:oddVBand="0" w:evenVBand="0" w:oddHBand="0" w:evenHBand="1" w:firstRowFirstColumn="0" w:firstRowLastColumn="0" w:lastRowFirstColumn="0" w:lastRowLastColumn="0"/>
            </w:pPr>
          </w:p>
        </w:tc>
        <w:tc>
          <w:tcPr>
            <w:tcW w:w="2045" w:type="pct"/>
          </w:tcPr>
          <w:p w14:paraId="0DF72340" w14:textId="77777777" w:rsidR="00E25FE7" w:rsidRPr="007B6D2A" w:rsidRDefault="00E25FE7" w:rsidP="00FB22AD">
            <w:pPr>
              <w:cnfStyle w:val="000000010000" w:firstRow="0" w:lastRow="0" w:firstColumn="0" w:lastColumn="0" w:oddVBand="0" w:evenVBand="0" w:oddHBand="0" w:evenHBand="1" w:firstRowFirstColumn="0" w:firstRowLastColumn="0" w:lastRowFirstColumn="0" w:lastRowLastColumn="0"/>
            </w:pPr>
          </w:p>
        </w:tc>
      </w:tr>
      <w:tr w:rsidR="00E25FE7" w:rsidRPr="007B6D2A" w14:paraId="0873C621" w14:textId="77777777" w:rsidTr="00EB02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1" w:type="pct"/>
          </w:tcPr>
          <w:p w14:paraId="4927D95D" w14:textId="77777777" w:rsidR="00E25FE7" w:rsidRPr="007B6D2A" w:rsidRDefault="00E25FE7" w:rsidP="00FB22AD"/>
        </w:tc>
        <w:tc>
          <w:tcPr>
            <w:tcW w:w="1201" w:type="pct"/>
          </w:tcPr>
          <w:p w14:paraId="18CAA752" w14:textId="77777777" w:rsidR="00E25FE7" w:rsidRPr="007B6D2A" w:rsidRDefault="00E25FE7" w:rsidP="00FB22AD">
            <w:pPr>
              <w:cnfStyle w:val="000000100000" w:firstRow="0" w:lastRow="0" w:firstColumn="0" w:lastColumn="0" w:oddVBand="0" w:evenVBand="0" w:oddHBand="1" w:evenHBand="0" w:firstRowFirstColumn="0" w:firstRowLastColumn="0" w:lastRowFirstColumn="0" w:lastRowLastColumn="0"/>
            </w:pPr>
          </w:p>
        </w:tc>
        <w:tc>
          <w:tcPr>
            <w:tcW w:w="554" w:type="pct"/>
          </w:tcPr>
          <w:p w14:paraId="554F33D1" w14:textId="77777777" w:rsidR="00E25FE7" w:rsidRPr="007B6D2A" w:rsidRDefault="00E25FE7" w:rsidP="00FB22AD">
            <w:pPr>
              <w:cnfStyle w:val="000000100000" w:firstRow="0" w:lastRow="0" w:firstColumn="0" w:lastColumn="0" w:oddVBand="0" w:evenVBand="0" w:oddHBand="1" w:evenHBand="0" w:firstRowFirstColumn="0" w:firstRowLastColumn="0" w:lastRowFirstColumn="0" w:lastRowLastColumn="0"/>
            </w:pPr>
          </w:p>
        </w:tc>
        <w:tc>
          <w:tcPr>
            <w:tcW w:w="2045" w:type="pct"/>
          </w:tcPr>
          <w:p w14:paraId="5A83AC3F" w14:textId="77777777" w:rsidR="00E25FE7" w:rsidRPr="007B6D2A" w:rsidRDefault="00E25FE7" w:rsidP="00FB22AD">
            <w:pPr>
              <w:cnfStyle w:val="000000100000" w:firstRow="0" w:lastRow="0" w:firstColumn="0" w:lastColumn="0" w:oddVBand="0" w:evenVBand="0" w:oddHBand="1" w:evenHBand="0" w:firstRowFirstColumn="0" w:firstRowLastColumn="0" w:lastRowFirstColumn="0" w:lastRowLastColumn="0"/>
            </w:pPr>
          </w:p>
        </w:tc>
      </w:tr>
      <w:tr w:rsidR="00E25FE7" w:rsidRPr="007B6D2A" w14:paraId="2E948F2D" w14:textId="77777777" w:rsidTr="00EB02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1" w:type="pct"/>
          </w:tcPr>
          <w:p w14:paraId="5C84A046" w14:textId="77777777" w:rsidR="00E25FE7" w:rsidRPr="007B6D2A" w:rsidRDefault="00E25FE7" w:rsidP="00FB22AD"/>
        </w:tc>
        <w:tc>
          <w:tcPr>
            <w:tcW w:w="1201" w:type="pct"/>
          </w:tcPr>
          <w:p w14:paraId="670597C9" w14:textId="77777777" w:rsidR="00E25FE7" w:rsidRPr="007B6D2A" w:rsidRDefault="00E25FE7" w:rsidP="00FB22AD">
            <w:pPr>
              <w:cnfStyle w:val="000000010000" w:firstRow="0" w:lastRow="0" w:firstColumn="0" w:lastColumn="0" w:oddVBand="0" w:evenVBand="0" w:oddHBand="0" w:evenHBand="1" w:firstRowFirstColumn="0" w:firstRowLastColumn="0" w:lastRowFirstColumn="0" w:lastRowLastColumn="0"/>
            </w:pPr>
          </w:p>
        </w:tc>
        <w:tc>
          <w:tcPr>
            <w:tcW w:w="554" w:type="pct"/>
          </w:tcPr>
          <w:p w14:paraId="0B07A79A" w14:textId="77777777" w:rsidR="00E25FE7" w:rsidRPr="007B6D2A" w:rsidRDefault="00E25FE7" w:rsidP="00FB22AD">
            <w:pPr>
              <w:cnfStyle w:val="000000010000" w:firstRow="0" w:lastRow="0" w:firstColumn="0" w:lastColumn="0" w:oddVBand="0" w:evenVBand="0" w:oddHBand="0" w:evenHBand="1" w:firstRowFirstColumn="0" w:firstRowLastColumn="0" w:lastRowFirstColumn="0" w:lastRowLastColumn="0"/>
            </w:pPr>
          </w:p>
        </w:tc>
        <w:tc>
          <w:tcPr>
            <w:tcW w:w="2045" w:type="pct"/>
          </w:tcPr>
          <w:p w14:paraId="3FB56FF3" w14:textId="77777777" w:rsidR="00E25FE7" w:rsidRPr="007B6D2A" w:rsidRDefault="00E25FE7" w:rsidP="00FB22AD">
            <w:pPr>
              <w:cnfStyle w:val="000000010000" w:firstRow="0" w:lastRow="0" w:firstColumn="0" w:lastColumn="0" w:oddVBand="0" w:evenVBand="0" w:oddHBand="0" w:evenHBand="1" w:firstRowFirstColumn="0" w:firstRowLastColumn="0" w:lastRowFirstColumn="0" w:lastRowLastColumn="0"/>
            </w:pPr>
          </w:p>
        </w:tc>
      </w:tr>
    </w:tbl>
    <w:p w14:paraId="3D8E84DB" w14:textId="5EED9C49" w:rsidR="00905FD8" w:rsidRDefault="00905FD8" w:rsidP="00905FD8">
      <w:pPr>
        <w:jc w:val="both"/>
      </w:pPr>
      <w:r>
        <w:t>*Use the following risk matrix</w:t>
      </w:r>
      <w:r w:rsidR="006308FE">
        <w:t xml:space="preserve"> (adapted from Table 17 in LCG)</w:t>
      </w:r>
      <w:r>
        <w:t>:</w:t>
      </w:r>
    </w:p>
    <w:tbl>
      <w:tblPr>
        <w:tblStyle w:val="NTGtable"/>
        <w:tblW w:w="0" w:type="auto"/>
        <w:tblLook w:val="04A0" w:firstRow="1" w:lastRow="0" w:firstColumn="1" w:lastColumn="0" w:noHBand="0" w:noVBand="1"/>
      </w:tblPr>
      <w:tblGrid>
        <w:gridCol w:w="1413"/>
        <w:gridCol w:w="8895"/>
      </w:tblGrid>
      <w:tr w:rsidR="00E25FE7" w14:paraId="22C09ED4" w14:textId="77777777" w:rsidTr="00FB22A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413" w:type="dxa"/>
          </w:tcPr>
          <w:p w14:paraId="0CBEED01" w14:textId="25179CF3" w:rsidR="00E25FE7" w:rsidRDefault="00E25FE7" w:rsidP="00FB22AD">
            <w:pPr>
              <w:jc w:val="center"/>
            </w:pPr>
            <w:r>
              <w:lastRenderedPageBreak/>
              <w:t>Risk rating</w:t>
            </w:r>
          </w:p>
        </w:tc>
        <w:tc>
          <w:tcPr>
            <w:tcW w:w="8895" w:type="dxa"/>
          </w:tcPr>
          <w:p w14:paraId="1396FEFB" w14:textId="222C730D" w:rsidR="00E25FE7" w:rsidRDefault="00E25FE7" w:rsidP="00FB22AD">
            <w:pPr>
              <w:jc w:val="center"/>
              <w:cnfStyle w:val="100000000000" w:firstRow="1" w:lastRow="0" w:firstColumn="0" w:lastColumn="0" w:oddVBand="0" w:evenVBand="0" w:oddHBand="0" w:evenHBand="0" w:firstRowFirstColumn="0" w:firstRowLastColumn="0" w:lastRowFirstColumn="0" w:lastRowLastColumn="0"/>
            </w:pPr>
            <w:r>
              <w:t>Characteristics</w:t>
            </w:r>
          </w:p>
        </w:tc>
      </w:tr>
      <w:tr w:rsidR="00E25FE7" w14:paraId="7A6D5B00" w14:textId="77777777" w:rsidTr="00FB22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5299F4F8" w14:textId="189AEAA6" w:rsidR="00E25FE7" w:rsidRDefault="00E25FE7" w:rsidP="00FB22AD">
            <w:r>
              <w:t>Low</w:t>
            </w:r>
          </w:p>
        </w:tc>
        <w:tc>
          <w:tcPr>
            <w:tcW w:w="8895" w:type="dxa"/>
          </w:tcPr>
          <w:p w14:paraId="063C7D4E" w14:textId="552D069C" w:rsidR="006308FE" w:rsidRPr="006308FE" w:rsidRDefault="006308FE" w:rsidP="00FB22AD">
            <w:pPr>
              <w:cnfStyle w:val="000000100000" w:firstRow="0" w:lastRow="0" w:firstColumn="0" w:lastColumn="0" w:oddVBand="0" w:evenVBand="0" w:oddHBand="1" w:evenHBand="0" w:firstRowFirstColumn="0" w:firstRowLastColumn="0" w:lastRowFirstColumn="0" w:lastRowLastColumn="0"/>
            </w:pPr>
            <w:r>
              <w:t>The proposed clearing extent is characterised by a combination of factors such as:</w:t>
            </w:r>
          </w:p>
          <w:p w14:paraId="65ADF35A" w14:textId="22C88532" w:rsidR="00E25FE7" w:rsidRDefault="00BD4F63" w:rsidP="00FB22AD">
            <w:pPr>
              <w:pStyle w:val="ListParagraph"/>
              <w:numPr>
                <w:ilvl w:val="0"/>
                <w:numId w:val="17"/>
              </w:numPr>
              <w:spacing w:after="40"/>
              <w:cnfStyle w:val="000000100000" w:firstRow="0" w:lastRow="0" w:firstColumn="0" w:lastColumn="0" w:oddVBand="0" w:evenVBand="0" w:oddHBand="1" w:evenHBand="0" w:firstRowFirstColumn="0" w:firstRowLastColumn="0" w:lastRowFirstColumn="0" w:lastRowLastColumn="0"/>
            </w:pPr>
            <w:r>
              <w:t xml:space="preserve">It is </w:t>
            </w:r>
            <w:r w:rsidR="00E25FE7">
              <w:t>relatively small</w:t>
            </w:r>
            <w:r>
              <w:t xml:space="preserve"> area</w:t>
            </w:r>
          </w:p>
          <w:p w14:paraId="45C9E9FE" w14:textId="2731BE4A" w:rsidR="00E25FE7" w:rsidRDefault="00BD4F63" w:rsidP="00FB22AD">
            <w:pPr>
              <w:pStyle w:val="ListParagraph"/>
              <w:numPr>
                <w:ilvl w:val="0"/>
                <w:numId w:val="17"/>
              </w:numPr>
              <w:spacing w:after="40"/>
              <w:cnfStyle w:val="000000100000" w:firstRow="0" w:lastRow="0" w:firstColumn="0" w:lastColumn="0" w:oddVBand="0" w:evenVBand="0" w:oddHBand="1" w:evenHBand="0" w:firstRowFirstColumn="0" w:firstRowLastColumn="0" w:lastRowFirstColumn="0" w:lastRowLastColumn="0"/>
            </w:pPr>
            <w:r>
              <w:t xml:space="preserve">It </w:t>
            </w:r>
            <w:r w:rsidR="00E25FE7">
              <w:t>does not contain sensitive or significant vegetation</w:t>
            </w:r>
          </w:p>
          <w:p w14:paraId="6291AC0F" w14:textId="26A64B3B" w:rsidR="00E25FE7" w:rsidRDefault="00BD4F63" w:rsidP="00FB22AD">
            <w:pPr>
              <w:pStyle w:val="ListParagraph"/>
              <w:numPr>
                <w:ilvl w:val="0"/>
                <w:numId w:val="17"/>
              </w:numPr>
              <w:spacing w:after="40"/>
              <w:cnfStyle w:val="000000100000" w:firstRow="0" w:lastRow="0" w:firstColumn="0" w:lastColumn="0" w:oddVBand="0" w:evenVBand="0" w:oddHBand="1" w:evenHBand="0" w:firstRowFirstColumn="0" w:firstRowLastColumn="0" w:lastRowFirstColumn="0" w:lastRowLastColumn="0"/>
            </w:pPr>
            <w:r>
              <w:t xml:space="preserve">It is </w:t>
            </w:r>
            <w:r w:rsidR="00E25FE7">
              <w:t xml:space="preserve">unlikely to provide habitat for the </w:t>
            </w:r>
            <w:r w:rsidR="006308FE">
              <w:t xml:space="preserve">identified </w:t>
            </w:r>
            <w:r w:rsidR="00E25FE7">
              <w:t>species</w:t>
            </w:r>
          </w:p>
          <w:p w14:paraId="7757B2A5" w14:textId="4C0B78F7" w:rsidR="00E25FE7" w:rsidRPr="00E25FE7" w:rsidRDefault="005D77CB" w:rsidP="00FB22AD">
            <w:pPr>
              <w:pStyle w:val="ListParagraph"/>
              <w:numPr>
                <w:ilvl w:val="0"/>
                <w:numId w:val="17"/>
              </w:numPr>
              <w:spacing w:after="40"/>
              <w:cnfStyle w:val="000000100000" w:firstRow="0" w:lastRow="0" w:firstColumn="0" w:lastColumn="0" w:oddVBand="0" w:evenVBand="0" w:oddHBand="1" w:evenHBand="0" w:firstRowFirstColumn="0" w:firstRowLastColumn="0" w:lastRowFirstColumn="0" w:lastRowLastColumn="0"/>
            </w:pPr>
            <w:r>
              <w:t xml:space="preserve">It is </w:t>
            </w:r>
            <w:r w:rsidR="00E25FE7">
              <w:t xml:space="preserve">unlikely to cause offsite impacts </w:t>
            </w:r>
            <w:r w:rsidR="006308FE">
              <w:t>to the identified species.</w:t>
            </w:r>
          </w:p>
        </w:tc>
      </w:tr>
      <w:tr w:rsidR="00E25FE7" w14:paraId="52F72959" w14:textId="77777777" w:rsidTr="00FB22A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504900F7" w14:textId="1E996324" w:rsidR="00E25FE7" w:rsidRDefault="00E25FE7" w:rsidP="00FB22AD">
            <w:r>
              <w:t>Medium</w:t>
            </w:r>
          </w:p>
        </w:tc>
        <w:tc>
          <w:tcPr>
            <w:tcW w:w="8895" w:type="dxa"/>
          </w:tcPr>
          <w:p w14:paraId="00C934F9" w14:textId="3FAA6AD2" w:rsidR="006308FE" w:rsidRDefault="00BD4F63" w:rsidP="00FB22AD">
            <w:pPr>
              <w:cnfStyle w:val="000000010000" w:firstRow="0" w:lastRow="0" w:firstColumn="0" w:lastColumn="0" w:oddVBand="0" w:evenVBand="0" w:oddHBand="0" w:evenHBand="1" w:firstRowFirstColumn="0" w:firstRowLastColumn="0" w:lastRowFirstColumn="0" w:lastRowLastColumn="0"/>
            </w:pPr>
            <w:r>
              <w:t>The p</w:t>
            </w:r>
            <w:r w:rsidR="006308FE" w:rsidRPr="00BD4F63">
              <w:t xml:space="preserve">roposed clearing </w:t>
            </w:r>
            <w:r>
              <w:t xml:space="preserve">extent </w:t>
            </w:r>
            <w:r w:rsidR="006308FE" w:rsidRPr="00BD4F63">
              <w:t>has characteristics between the Low and High risk classes</w:t>
            </w:r>
            <w:r>
              <w:t>.</w:t>
            </w:r>
          </w:p>
          <w:p w14:paraId="1BB6E836" w14:textId="54868F19" w:rsidR="006308FE" w:rsidRPr="006308FE" w:rsidRDefault="00BD4F63" w:rsidP="00B43CE6">
            <w:pPr>
              <w:cnfStyle w:val="000000010000" w:firstRow="0" w:lastRow="0" w:firstColumn="0" w:lastColumn="0" w:oddVBand="0" w:evenVBand="0" w:oddHBand="0" w:evenHBand="1" w:firstRowFirstColumn="0" w:firstRowLastColumn="0" w:lastRowFirstColumn="0" w:lastRowLastColumn="0"/>
            </w:pPr>
            <w:r>
              <w:t>(</w:t>
            </w:r>
            <w:proofErr w:type="gramStart"/>
            <w:r>
              <w:t>e.g.</w:t>
            </w:r>
            <w:proofErr w:type="gramEnd"/>
            <w:r>
              <w:t xml:space="preserve"> it may support the identified species, however the local occurrence of the species may not be considered significant or the extent of clearing as a proportion of habitat available to the species may be sufficiently small enough to not pose a </w:t>
            </w:r>
            <w:r w:rsidR="00D639C8">
              <w:t>H</w:t>
            </w:r>
            <w:r>
              <w:t xml:space="preserve">igh risk). </w:t>
            </w:r>
          </w:p>
        </w:tc>
      </w:tr>
      <w:tr w:rsidR="00E25FE7" w14:paraId="2C3C6771" w14:textId="77777777" w:rsidTr="00FB22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6EFA0AFA" w14:textId="7C73C01A" w:rsidR="00E25FE7" w:rsidRDefault="00E25FE7" w:rsidP="00FB22AD">
            <w:r>
              <w:t>High</w:t>
            </w:r>
          </w:p>
        </w:tc>
        <w:tc>
          <w:tcPr>
            <w:tcW w:w="8895" w:type="dxa"/>
          </w:tcPr>
          <w:p w14:paraId="09841C40" w14:textId="68C51D74" w:rsidR="005D77CB" w:rsidRPr="00BD4F63" w:rsidRDefault="006308FE" w:rsidP="00FB22AD">
            <w:pPr>
              <w:cnfStyle w:val="000000100000" w:firstRow="0" w:lastRow="0" w:firstColumn="0" w:lastColumn="0" w:oddVBand="0" w:evenVBand="0" w:oddHBand="1" w:evenHBand="0" w:firstRowFirstColumn="0" w:firstRowLastColumn="0" w:lastRowFirstColumn="0" w:lastRowLastColumn="0"/>
            </w:pPr>
            <w:r>
              <w:t xml:space="preserve">The proposed clearing </w:t>
            </w:r>
            <w:r w:rsidR="00BD4F63">
              <w:t>extent is important habi</w:t>
            </w:r>
            <w:r w:rsidR="005D77CB">
              <w:t>tat for the identified species.</w:t>
            </w:r>
            <w:r w:rsidR="00D639C8">
              <w:t xml:space="preserve"> </w:t>
            </w:r>
            <w:r w:rsidR="005D77CB">
              <w:t>Note: If the clearing has the potential to negatively impact the species identified, even a small clearing extent co</w:t>
            </w:r>
            <w:r w:rsidR="00D639C8">
              <w:t>uld be categorised as high risk</w:t>
            </w:r>
            <w:r w:rsidR="005D77CB">
              <w:t xml:space="preserve">. </w:t>
            </w:r>
          </w:p>
        </w:tc>
      </w:tr>
    </w:tbl>
    <w:p w14:paraId="1F8B91B0" w14:textId="150AB1B3" w:rsidR="00905FD8" w:rsidRPr="007B6D2A" w:rsidRDefault="00905FD8" w:rsidP="00B43CE6">
      <w:pPr>
        <w:pStyle w:val="Heading2"/>
      </w:pPr>
      <w:r w:rsidRPr="007B6D2A">
        <w:t>Identify which of the following types of sensitive features are present within proximity of the proposed clearing extent</w:t>
      </w:r>
      <w:r>
        <w:t>.</w:t>
      </w:r>
    </w:p>
    <w:tbl>
      <w:tblPr>
        <w:tblStyle w:val="NTGtable"/>
        <w:tblW w:w="5000" w:type="pct"/>
        <w:tblLook w:val="04A0" w:firstRow="1" w:lastRow="0" w:firstColumn="1" w:lastColumn="0" w:noHBand="0" w:noVBand="1"/>
      </w:tblPr>
      <w:tblGrid>
        <w:gridCol w:w="5665"/>
        <w:gridCol w:w="4643"/>
      </w:tblGrid>
      <w:tr w:rsidR="00905FD8" w:rsidRPr="007B6D2A" w14:paraId="55F3B37C" w14:textId="77777777" w:rsidTr="00E25FE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748" w:type="pct"/>
          </w:tcPr>
          <w:p w14:paraId="4860D565" w14:textId="77777777" w:rsidR="00905FD8" w:rsidRPr="007B6D2A" w:rsidRDefault="00905FD8" w:rsidP="00FB22AD">
            <w:pPr>
              <w:jc w:val="center"/>
            </w:pPr>
            <w:r w:rsidRPr="007B6D2A">
              <w:t>Feature</w:t>
            </w:r>
          </w:p>
        </w:tc>
        <w:tc>
          <w:tcPr>
            <w:tcW w:w="2252" w:type="pct"/>
          </w:tcPr>
          <w:p w14:paraId="45E74FF8" w14:textId="77777777" w:rsidR="00905FD8" w:rsidRPr="007B6D2A" w:rsidRDefault="00905FD8" w:rsidP="00FB22AD">
            <w:pPr>
              <w:jc w:val="center"/>
              <w:cnfStyle w:val="100000000000" w:firstRow="1" w:lastRow="0" w:firstColumn="0" w:lastColumn="0" w:oddVBand="0" w:evenVBand="0" w:oddHBand="0" w:evenHBand="0" w:firstRowFirstColumn="0" w:firstRowLastColumn="0" w:lastRowFirstColumn="0" w:lastRowLastColumn="0"/>
            </w:pPr>
            <w:r w:rsidRPr="007B6D2A">
              <w:t>Present/Absent</w:t>
            </w:r>
          </w:p>
        </w:tc>
      </w:tr>
      <w:tr w:rsidR="00905FD8" w:rsidRPr="007B6D2A" w14:paraId="4E211CF1" w14:textId="77777777" w:rsidTr="00E25F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48" w:type="pct"/>
          </w:tcPr>
          <w:p w14:paraId="01398673" w14:textId="77777777" w:rsidR="00905FD8" w:rsidRPr="007B6D2A" w:rsidRDefault="00905FD8" w:rsidP="00FB22AD">
            <w:r w:rsidRPr="007B6D2A">
              <w:t>Drainage depressions and streams</w:t>
            </w:r>
          </w:p>
        </w:tc>
        <w:tc>
          <w:tcPr>
            <w:tcW w:w="2252" w:type="pct"/>
          </w:tcPr>
          <w:p w14:paraId="16E79A8F" w14:textId="77777777" w:rsidR="00905FD8" w:rsidRPr="007B6D2A" w:rsidRDefault="00905FD8" w:rsidP="00FB22AD">
            <w:pPr>
              <w:cnfStyle w:val="000000100000" w:firstRow="0" w:lastRow="0" w:firstColumn="0" w:lastColumn="0" w:oddVBand="0" w:evenVBand="0" w:oddHBand="1" w:evenHBand="0" w:firstRowFirstColumn="0" w:firstRowLastColumn="0" w:lastRowFirstColumn="0" w:lastRowLastColumn="0"/>
            </w:pPr>
          </w:p>
        </w:tc>
      </w:tr>
      <w:tr w:rsidR="00905FD8" w:rsidRPr="007B6D2A" w14:paraId="14EC7CA3" w14:textId="77777777" w:rsidTr="00E25F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48" w:type="pct"/>
          </w:tcPr>
          <w:p w14:paraId="67602958" w14:textId="77777777" w:rsidR="00905FD8" w:rsidRPr="007B6D2A" w:rsidRDefault="00905FD8" w:rsidP="00FB22AD">
            <w:r w:rsidRPr="007B6D2A">
              <w:t>Wetlands</w:t>
            </w:r>
          </w:p>
        </w:tc>
        <w:tc>
          <w:tcPr>
            <w:tcW w:w="2252" w:type="pct"/>
          </w:tcPr>
          <w:p w14:paraId="6F1F0AC1" w14:textId="77777777" w:rsidR="00905FD8" w:rsidRPr="007B6D2A" w:rsidRDefault="00905FD8" w:rsidP="00FB22AD">
            <w:pPr>
              <w:cnfStyle w:val="000000010000" w:firstRow="0" w:lastRow="0" w:firstColumn="0" w:lastColumn="0" w:oddVBand="0" w:evenVBand="0" w:oddHBand="0" w:evenHBand="1" w:firstRowFirstColumn="0" w:firstRowLastColumn="0" w:lastRowFirstColumn="0" w:lastRowLastColumn="0"/>
            </w:pPr>
          </w:p>
        </w:tc>
      </w:tr>
      <w:tr w:rsidR="00905FD8" w:rsidRPr="007B6D2A" w14:paraId="0AAAC539" w14:textId="77777777" w:rsidTr="00E25F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48" w:type="pct"/>
          </w:tcPr>
          <w:p w14:paraId="4F7629B1" w14:textId="77777777" w:rsidR="00905FD8" w:rsidRPr="007B6D2A" w:rsidRDefault="00905FD8" w:rsidP="00FB22AD">
            <w:r w:rsidRPr="007B6D2A">
              <w:t>Groundwater Dependent Ecosystems</w:t>
            </w:r>
          </w:p>
        </w:tc>
        <w:tc>
          <w:tcPr>
            <w:tcW w:w="2252" w:type="pct"/>
          </w:tcPr>
          <w:p w14:paraId="032A5926" w14:textId="77777777" w:rsidR="00905FD8" w:rsidRPr="007B6D2A" w:rsidRDefault="00905FD8" w:rsidP="00FB22AD">
            <w:pPr>
              <w:cnfStyle w:val="000000100000" w:firstRow="0" w:lastRow="0" w:firstColumn="0" w:lastColumn="0" w:oddVBand="0" w:evenVBand="0" w:oddHBand="1" w:evenHBand="0" w:firstRowFirstColumn="0" w:firstRowLastColumn="0" w:lastRowFirstColumn="0" w:lastRowLastColumn="0"/>
            </w:pPr>
          </w:p>
        </w:tc>
      </w:tr>
      <w:tr w:rsidR="00905FD8" w:rsidRPr="007B6D2A" w14:paraId="3B5AF8E5" w14:textId="77777777" w:rsidTr="00E25F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48" w:type="pct"/>
          </w:tcPr>
          <w:p w14:paraId="545CDAF3" w14:textId="77777777" w:rsidR="00905FD8" w:rsidRPr="007B6D2A" w:rsidRDefault="00905FD8" w:rsidP="00FB22AD">
            <w:r w:rsidRPr="007B6D2A">
              <w:t>Sinkholes</w:t>
            </w:r>
          </w:p>
        </w:tc>
        <w:tc>
          <w:tcPr>
            <w:tcW w:w="2252" w:type="pct"/>
          </w:tcPr>
          <w:p w14:paraId="09487270" w14:textId="77777777" w:rsidR="00905FD8" w:rsidRPr="007B6D2A" w:rsidRDefault="00905FD8" w:rsidP="00FB22AD">
            <w:pPr>
              <w:cnfStyle w:val="000000010000" w:firstRow="0" w:lastRow="0" w:firstColumn="0" w:lastColumn="0" w:oddVBand="0" w:evenVBand="0" w:oddHBand="0" w:evenHBand="1" w:firstRowFirstColumn="0" w:firstRowLastColumn="0" w:lastRowFirstColumn="0" w:lastRowLastColumn="0"/>
            </w:pPr>
          </w:p>
        </w:tc>
      </w:tr>
      <w:tr w:rsidR="00905FD8" w:rsidRPr="007B6D2A" w14:paraId="67E8DD1C" w14:textId="77777777" w:rsidTr="00E25F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48" w:type="pct"/>
          </w:tcPr>
          <w:p w14:paraId="2C0B4A9A" w14:textId="77777777" w:rsidR="00905FD8" w:rsidRPr="007B6D2A" w:rsidRDefault="00905FD8" w:rsidP="00FB22AD">
            <w:r w:rsidRPr="007B6D2A">
              <w:t>Other sensitive or significant vegetation</w:t>
            </w:r>
          </w:p>
        </w:tc>
        <w:tc>
          <w:tcPr>
            <w:tcW w:w="2252" w:type="pct"/>
          </w:tcPr>
          <w:p w14:paraId="4839AE84" w14:textId="77777777" w:rsidR="00905FD8" w:rsidRPr="007B6D2A" w:rsidRDefault="00905FD8" w:rsidP="00FB22AD">
            <w:pPr>
              <w:cnfStyle w:val="000000100000" w:firstRow="0" w:lastRow="0" w:firstColumn="0" w:lastColumn="0" w:oddVBand="0" w:evenVBand="0" w:oddHBand="1" w:evenHBand="0" w:firstRowFirstColumn="0" w:firstRowLastColumn="0" w:lastRowFirstColumn="0" w:lastRowLastColumn="0"/>
            </w:pPr>
          </w:p>
        </w:tc>
      </w:tr>
    </w:tbl>
    <w:p w14:paraId="5FF3387F" w14:textId="0D9D615E" w:rsidR="00905FD8" w:rsidRPr="007B6D2A" w:rsidRDefault="00905FD8" w:rsidP="00B43CE6">
      <w:pPr>
        <w:pStyle w:val="Heading2"/>
      </w:pPr>
      <w:r w:rsidRPr="007B6D2A">
        <w:t>Identify the individual sensitive features within proximity of the proposed clearing extent</w:t>
      </w:r>
      <w:r>
        <w:t xml:space="preserve"> and the associated Land Type.</w:t>
      </w:r>
    </w:p>
    <w:p w14:paraId="10CB48F7" w14:textId="29C891F1" w:rsidR="00905FD8" w:rsidRPr="007B6D2A" w:rsidRDefault="00905FD8" w:rsidP="00905FD8">
      <w:pPr>
        <w:jc w:val="both"/>
      </w:pPr>
      <w:r w:rsidRPr="007B6D2A">
        <w:rPr>
          <w:b/>
        </w:rPr>
        <w:t xml:space="preserve">Note: </w:t>
      </w:r>
      <w:r w:rsidRPr="007B6D2A">
        <w:t xml:space="preserve">Schedule 1 of the PLC Guidelines outlines the minimum required buffer widths for sensitive features. A Standard application will need to be submitted if these requirements cannot be applied. To populate the </w:t>
      </w:r>
      <w:r w:rsidR="00D639C8">
        <w:t>“</w:t>
      </w:r>
      <w:r w:rsidRPr="007B6D2A">
        <w:t>value</w:t>
      </w:r>
      <w:r w:rsidR="00D639C8">
        <w:t>”</w:t>
      </w:r>
      <w:r w:rsidRPr="007B6D2A">
        <w:t xml:space="preserve"> field, refer to the relevant section of the </w:t>
      </w:r>
      <w:r w:rsidR="00D639C8">
        <w:t>LCG.</w:t>
      </w:r>
    </w:p>
    <w:tbl>
      <w:tblPr>
        <w:tblStyle w:val="NTGtable"/>
        <w:tblW w:w="5000" w:type="pct"/>
        <w:tblLook w:val="04A0" w:firstRow="1" w:lastRow="0" w:firstColumn="1" w:lastColumn="0" w:noHBand="0" w:noVBand="1"/>
      </w:tblPr>
      <w:tblGrid>
        <w:gridCol w:w="1718"/>
        <w:gridCol w:w="1718"/>
        <w:gridCol w:w="1717"/>
        <w:gridCol w:w="1719"/>
        <w:gridCol w:w="1719"/>
        <w:gridCol w:w="1717"/>
      </w:tblGrid>
      <w:tr w:rsidR="00905FD8" w:rsidRPr="007B6D2A" w14:paraId="1CC4ED47" w14:textId="77777777" w:rsidTr="00E25FE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3" w:type="pct"/>
          </w:tcPr>
          <w:p w14:paraId="61BAE3A0" w14:textId="77777777" w:rsidR="00905FD8" w:rsidRPr="007B6D2A" w:rsidRDefault="00905FD8" w:rsidP="00FB22AD">
            <w:pPr>
              <w:jc w:val="center"/>
            </w:pPr>
            <w:r w:rsidRPr="007B6D2A">
              <w:t>Feature</w:t>
            </w:r>
          </w:p>
        </w:tc>
        <w:tc>
          <w:tcPr>
            <w:tcW w:w="833" w:type="pct"/>
          </w:tcPr>
          <w:p w14:paraId="59BB5E4B" w14:textId="77777777" w:rsidR="00905FD8" w:rsidRPr="007B6D2A" w:rsidRDefault="00905FD8" w:rsidP="00FB22AD">
            <w:pPr>
              <w:jc w:val="center"/>
              <w:cnfStyle w:val="100000000000" w:firstRow="1" w:lastRow="0" w:firstColumn="0" w:lastColumn="0" w:oddVBand="0" w:evenVBand="0" w:oddHBand="0" w:evenHBand="0" w:firstRowFirstColumn="0" w:firstRowLastColumn="0" w:lastRowFirstColumn="0" w:lastRowLastColumn="0"/>
            </w:pPr>
            <w:r>
              <w:t>Land Type</w:t>
            </w:r>
          </w:p>
        </w:tc>
        <w:tc>
          <w:tcPr>
            <w:tcW w:w="833" w:type="pct"/>
          </w:tcPr>
          <w:p w14:paraId="041D560A" w14:textId="119A5371" w:rsidR="00905FD8" w:rsidRPr="007B6D2A" w:rsidRDefault="00905FD8" w:rsidP="00FB22AD">
            <w:pPr>
              <w:jc w:val="center"/>
              <w:cnfStyle w:val="100000000000" w:firstRow="1" w:lastRow="0" w:firstColumn="0" w:lastColumn="0" w:oddVBand="0" w:evenVBand="0" w:oddHBand="0" w:evenHBand="0" w:firstRowFirstColumn="0" w:firstRowLastColumn="0" w:lastRowFirstColumn="0" w:lastRowLastColumn="0"/>
            </w:pPr>
            <w:r w:rsidRPr="007B6D2A">
              <w:t xml:space="preserve">Value </w:t>
            </w:r>
            <w:r w:rsidR="00DE73FB">
              <w:t>/ Order</w:t>
            </w:r>
          </w:p>
        </w:tc>
        <w:tc>
          <w:tcPr>
            <w:tcW w:w="834" w:type="pct"/>
          </w:tcPr>
          <w:p w14:paraId="747A7B98" w14:textId="77777777" w:rsidR="00905FD8" w:rsidRPr="007B6D2A" w:rsidRDefault="00905FD8" w:rsidP="00FB22AD">
            <w:pPr>
              <w:jc w:val="center"/>
              <w:cnfStyle w:val="100000000000" w:firstRow="1" w:lastRow="0" w:firstColumn="0" w:lastColumn="0" w:oddVBand="0" w:evenVBand="0" w:oddHBand="0" w:evenHBand="0" w:firstRowFirstColumn="0" w:firstRowLastColumn="0" w:lastRowFirstColumn="0" w:lastRowLastColumn="0"/>
            </w:pPr>
            <w:r w:rsidRPr="007B6D2A">
              <w:t>Location in relation to proposed clearing extent</w:t>
            </w:r>
          </w:p>
        </w:tc>
        <w:tc>
          <w:tcPr>
            <w:tcW w:w="834" w:type="pct"/>
          </w:tcPr>
          <w:p w14:paraId="19E47EBE" w14:textId="77777777" w:rsidR="00905FD8" w:rsidRPr="007B6D2A" w:rsidRDefault="00905FD8" w:rsidP="00FB22AD">
            <w:pPr>
              <w:jc w:val="center"/>
              <w:cnfStyle w:val="100000000000" w:firstRow="1" w:lastRow="0" w:firstColumn="0" w:lastColumn="0" w:oddVBand="0" w:evenVBand="0" w:oddHBand="0" w:evenHBand="0" w:firstRowFirstColumn="0" w:firstRowLastColumn="0" w:lastRowFirstColumn="0" w:lastRowLastColumn="0"/>
            </w:pPr>
            <w:r w:rsidRPr="007B6D2A">
              <w:t>Schedule 1 buffer width (m)</w:t>
            </w:r>
          </w:p>
        </w:tc>
        <w:tc>
          <w:tcPr>
            <w:tcW w:w="833" w:type="pct"/>
          </w:tcPr>
          <w:p w14:paraId="6DDEF0B3" w14:textId="77777777" w:rsidR="00905FD8" w:rsidRPr="007B6D2A" w:rsidRDefault="00905FD8" w:rsidP="00FB22AD">
            <w:pPr>
              <w:jc w:val="center"/>
              <w:cnfStyle w:val="100000000000" w:firstRow="1" w:lastRow="0" w:firstColumn="0" w:lastColumn="0" w:oddVBand="0" w:evenVBand="0" w:oddHBand="0" w:evenHBand="0" w:firstRowFirstColumn="0" w:firstRowLastColumn="0" w:lastRowFirstColumn="0" w:lastRowLastColumn="0"/>
            </w:pPr>
            <w:r w:rsidRPr="007B6D2A">
              <w:t>Proposed buffer width (m)</w:t>
            </w:r>
          </w:p>
        </w:tc>
      </w:tr>
      <w:tr w:rsidR="00905FD8" w:rsidRPr="007B6D2A" w14:paraId="1FD13C16" w14:textId="77777777" w:rsidTr="00E25F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 w:type="pct"/>
          </w:tcPr>
          <w:p w14:paraId="043A3B05" w14:textId="3D49B26F" w:rsidR="00DE73FB" w:rsidRPr="00FB22AD" w:rsidRDefault="00DE73FB" w:rsidP="008363EB">
            <w:pPr>
              <w:rPr>
                <w:i/>
                <w:sz w:val="16"/>
                <w:szCs w:val="16"/>
              </w:rPr>
            </w:pPr>
            <w:r w:rsidRPr="00FB22AD">
              <w:rPr>
                <w:b/>
                <w:i/>
                <w:sz w:val="16"/>
                <w:szCs w:val="16"/>
              </w:rPr>
              <w:t>Examples</w:t>
            </w:r>
            <w:r w:rsidRPr="00FB22AD">
              <w:rPr>
                <w:i/>
                <w:sz w:val="16"/>
                <w:szCs w:val="16"/>
              </w:rPr>
              <w:t>:</w:t>
            </w:r>
          </w:p>
          <w:p w14:paraId="731A6702" w14:textId="08D8E79E" w:rsidR="00DE73FB" w:rsidRPr="00FB22AD" w:rsidRDefault="004B33C4" w:rsidP="008363EB">
            <w:pPr>
              <w:rPr>
                <w:i/>
                <w:sz w:val="16"/>
                <w:szCs w:val="16"/>
              </w:rPr>
            </w:pPr>
            <w:r w:rsidRPr="00FB22AD">
              <w:rPr>
                <w:i/>
                <w:sz w:val="16"/>
                <w:szCs w:val="16"/>
              </w:rPr>
              <w:t>Dry Rainforest</w:t>
            </w:r>
          </w:p>
          <w:p w14:paraId="2471C35C" w14:textId="51C0FD77" w:rsidR="00DE73FB" w:rsidRPr="00FB22AD" w:rsidRDefault="00DE73FB" w:rsidP="008363EB">
            <w:pPr>
              <w:rPr>
                <w:i/>
                <w:sz w:val="16"/>
                <w:szCs w:val="16"/>
              </w:rPr>
            </w:pPr>
            <w:r>
              <w:rPr>
                <w:i/>
                <w:sz w:val="16"/>
                <w:szCs w:val="16"/>
              </w:rPr>
              <w:t>Crocodile Creek</w:t>
            </w:r>
          </w:p>
          <w:p w14:paraId="49CF8626" w14:textId="0E939B67" w:rsidR="00905FD8" w:rsidRPr="00FB22AD" w:rsidRDefault="00DE73FB" w:rsidP="008363EB">
            <w:pPr>
              <w:rPr>
                <w:i/>
                <w:sz w:val="16"/>
                <w:szCs w:val="16"/>
              </w:rPr>
            </w:pPr>
            <w:r w:rsidRPr="00FB22AD">
              <w:rPr>
                <w:i/>
                <w:sz w:val="16"/>
                <w:szCs w:val="16"/>
              </w:rPr>
              <w:t>Wetland</w:t>
            </w:r>
          </w:p>
        </w:tc>
        <w:tc>
          <w:tcPr>
            <w:tcW w:w="833" w:type="pct"/>
          </w:tcPr>
          <w:p w14:paraId="23CB18CA" w14:textId="77777777" w:rsidR="00DE73FB" w:rsidRPr="00FB22AD" w:rsidRDefault="00DE73FB" w:rsidP="00FB22AD">
            <w:pPr>
              <w:cnfStyle w:val="000000100000" w:firstRow="0" w:lastRow="0" w:firstColumn="0" w:lastColumn="0" w:oddVBand="0" w:evenVBand="0" w:oddHBand="1" w:evenHBand="0" w:firstRowFirstColumn="0" w:firstRowLastColumn="0" w:lastRowFirstColumn="0" w:lastRowLastColumn="0"/>
              <w:rPr>
                <w:i/>
                <w:sz w:val="16"/>
                <w:szCs w:val="16"/>
              </w:rPr>
            </w:pPr>
          </w:p>
          <w:p w14:paraId="78108BAD" w14:textId="6BCE38D4" w:rsidR="00DE73FB" w:rsidRPr="00FB22AD" w:rsidRDefault="00E01999" w:rsidP="00FB22AD">
            <w:pPr>
              <w:cnfStyle w:val="000000100000" w:firstRow="0" w:lastRow="0" w:firstColumn="0" w:lastColumn="0" w:oddVBand="0" w:evenVBand="0" w:oddHBand="1" w:evenHBand="0" w:firstRowFirstColumn="0" w:firstRowLastColumn="0" w:lastRowFirstColumn="0" w:lastRowLastColumn="0"/>
              <w:rPr>
                <w:i/>
                <w:sz w:val="16"/>
                <w:szCs w:val="16"/>
              </w:rPr>
            </w:pPr>
            <w:r w:rsidRPr="00E01999">
              <w:rPr>
                <w:i/>
                <w:sz w:val="16"/>
                <w:szCs w:val="16"/>
              </w:rPr>
              <w:t>8d</w:t>
            </w:r>
          </w:p>
          <w:p w14:paraId="79EAABF3" w14:textId="77777777" w:rsidR="00DE73FB" w:rsidRPr="00FB22AD" w:rsidRDefault="00DE73FB" w:rsidP="00FB22AD">
            <w:pPr>
              <w:cnfStyle w:val="000000100000" w:firstRow="0" w:lastRow="0" w:firstColumn="0" w:lastColumn="0" w:oddVBand="0" w:evenVBand="0" w:oddHBand="1" w:evenHBand="0" w:firstRowFirstColumn="0" w:firstRowLastColumn="0" w:lastRowFirstColumn="0" w:lastRowLastColumn="0"/>
              <w:rPr>
                <w:i/>
                <w:sz w:val="16"/>
                <w:szCs w:val="16"/>
              </w:rPr>
            </w:pPr>
            <w:r w:rsidRPr="00FB22AD">
              <w:rPr>
                <w:i/>
                <w:sz w:val="16"/>
                <w:szCs w:val="16"/>
              </w:rPr>
              <w:t>5c</w:t>
            </w:r>
          </w:p>
          <w:p w14:paraId="395A32FA" w14:textId="4FBD7185" w:rsidR="00905FD8" w:rsidRPr="00FB22AD" w:rsidRDefault="00DE73FB" w:rsidP="00FB22AD">
            <w:pPr>
              <w:cnfStyle w:val="000000100000" w:firstRow="0" w:lastRow="0" w:firstColumn="0" w:lastColumn="0" w:oddVBand="0" w:evenVBand="0" w:oddHBand="1" w:evenHBand="0" w:firstRowFirstColumn="0" w:firstRowLastColumn="0" w:lastRowFirstColumn="0" w:lastRowLastColumn="0"/>
              <w:rPr>
                <w:i/>
                <w:sz w:val="16"/>
                <w:szCs w:val="16"/>
              </w:rPr>
            </w:pPr>
            <w:r w:rsidRPr="00FB22AD">
              <w:rPr>
                <w:i/>
                <w:sz w:val="16"/>
                <w:szCs w:val="16"/>
              </w:rPr>
              <w:t>6a</w:t>
            </w:r>
          </w:p>
        </w:tc>
        <w:tc>
          <w:tcPr>
            <w:tcW w:w="833" w:type="pct"/>
          </w:tcPr>
          <w:p w14:paraId="26A11318" w14:textId="77777777" w:rsidR="00DE73FB" w:rsidRPr="00FB22AD" w:rsidRDefault="00DE73FB" w:rsidP="00FB22AD">
            <w:pPr>
              <w:cnfStyle w:val="000000100000" w:firstRow="0" w:lastRow="0" w:firstColumn="0" w:lastColumn="0" w:oddVBand="0" w:evenVBand="0" w:oddHBand="1" w:evenHBand="0" w:firstRowFirstColumn="0" w:firstRowLastColumn="0" w:lastRowFirstColumn="0" w:lastRowLastColumn="0"/>
              <w:rPr>
                <w:i/>
                <w:sz w:val="16"/>
                <w:szCs w:val="16"/>
              </w:rPr>
            </w:pPr>
          </w:p>
          <w:p w14:paraId="7A982355" w14:textId="46A442BC" w:rsidR="00DE73FB" w:rsidRPr="00FB22AD" w:rsidRDefault="004B33C4" w:rsidP="00FB22AD">
            <w:pPr>
              <w:cnfStyle w:val="000000100000" w:firstRow="0" w:lastRow="0" w:firstColumn="0" w:lastColumn="0" w:oddVBand="0" w:evenVBand="0" w:oddHBand="1" w:evenHBand="0" w:firstRowFirstColumn="0" w:firstRowLastColumn="0" w:lastRowFirstColumn="0" w:lastRowLastColumn="0"/>
              <w:rPr>
                <w:i/>
                <w:sz w:val="16"/>
                <w:szCs w:val="16"/>
              </w:rPr>
            </w:pPr>
            <w:r w:rsidRPr="00FB22AD">
              <w:rPr>
                <w:i/>
                <w:sz w:val="16"/>
                <w:szCs w:val="16"/>
              </w:rPr>
              <w:t>Low</w:t>
            </w:r>
          </w:p>
          <w:p w14:paraId="5D5A37C4" w14:textId="25010211" w:rsidR="00DE73FB" w:rsidRPr="00FB22AD" w:rsidRDefault="00DE73FB" w:rsidP="00FB22AD">
            <w:pPr>
              <w:cnfStyle w:val="000000100000" w:firstRow="0" w:lastRow="0" w:firstColumn="0" w:lastColumn="0" w:oddVBand="0" w:evenVBand="0" w:oddHBand="1" w:evenHBand="0" w:firstRowFirstColumn="0" w:firstRowLastColumn="0" w:lastRowFirstColumn="0" w:lastRowLastColumn="0"/>
              <w:rPr>
                <w:i/>
                <w:sz w:val="16"/>
                <w:szCs w:val="16"/>
              </w:rPr>
            </w:pPr>
            <w:r w:rsidRPr="00DE73FB">
              <w:rPr>
                <w:i/>
                <w:sz w:val="16"/>
                <w:szCs w:val="16"/>
              </w:rPr>
              <w:t>2</w:t>
            </w:r>
            <w:r w:rsidRPr="00FB22AD">
              <w:rPr>
                <w:i/>
                <w:sz w:val="16"/>
                <w:szCs w:val="16"/>
                <w:vertAlign w:val="superscript"/>
              </w:rPr>
              <w:t>nd</w:t>
            </w:r>
            <w:r w:rsidRPr="00DE73FB">
              <w:rPr>
                <w:i/>
                <w:sz w:val="16"/>
                <w:szCs w:val="16"/>
              </w:rPr>
              <w:t xml:space="preserve"> </w:t>
            </w:r>
            <w:r>
              <w:rPr>
                <w:i/>
                <w:sz w:val="16"/>
                <w:szCs w:val="16"/>
              </w:rPr>
              <w:t>order stream</w:t>
            </w:r>
          </w:p>
          <w:p w14:paraId="54626C1F" w14:textId="31B8D083" w:rsidR="00905FD8" w:rsidRPr="00FB22AD" w:rsidRDefault="00DE73FB" w:rsidP="00FB22AD">
            <w:pPr>
              <w:cnfStyle w:val="000000100000" w:firstRow="0" w:lastRow="0" w:firstColumn="0" w:lastColumn="0" w:oddVBand="0" w:evenVBand="0" w:oddHBand="1" w:evenHBand="0" w:firstRowFirstColumn="0" w:firstRowLastColumn="0" w:lastRowFirstColumn="0" w:lastRowLastColumn="0"/>
              <w:rPr>
                <w:i/>
                <w:sz w:val="16"/>
                <w:szCs w:val="16"/>
              </w:rPr>
            </w:pPr>
            <w:r w:rsidRPr="00FB22AD">
              <w:rPr>
                <w:i/>
                <w:sz w:val="16"/>
                <w:szCs w:val="16"/>
              </w:rPr>
              <w:t>High</w:t>
            </w:r>
          </w:p>
        </w:tc>
        <w:tc>
          <w:tcPr>
            <w:tcW w:w="834" w:type="pct"/>
          </w:tcPr>
          <w:p w14:paraId="5FC14774" w14:textId="77777777" w:rsidR="00DE73FB" w:rsidRPr="00FB22AD" w:rsidRDefault="00DE73FB" w:rsidP="00FB22AD">
            <w:pPr>
              <w:cnfStyle w:val="000000100000" w:firstRow="0" w:lastRow="0" w:firstColumn="0" w:lastColumn="0" w:oddVBand="0" w:evenVBand="0" w:oddHBand="1" w:evenHBand="0" w:firstRowFirstColumn="0" w:firstRowLastColumn="0" w:lastRowFirstColumn="0" w:lastRowLastColumn="0"/>
              <w:rPr>
                <w:i/>
                <w:sz w:val="16"/>
                <w:szCs w:val="16"/>
              </w:rPr>
            </w:pPr>
          </w:p>
          <w:p w14:paraId="4C79165E" w14:textId="1A23F939" w:rsidR="00905FD8" w:rsidRPr="00FB22AD" w:rsidRDefault="004B33C4" w:rsidP="00FB22AD">
            <w:pPr>
              <w:cnfStyle w:val="000000100000" w:firstRow="0" w:lastRow="0" w:firstColumn="0" w:lastColumn="0" w:oddVBand="0" w:evenVBand="0" w:oddHBand="1" w:evenHBand="0" w:firstRowFirstColumn="0" w:firstRowLastColumn="0" w:lastRowFirstColumn="0" w:lastRowLastColumn="0"/>
              <w:rPr>
                <w:i/>
                <w:sz w:val="16"/>
                <w:szCs w:val="16"/>
              </w:rPr>
            </w:pPr>
            <w:r w:rsidRPr="00FB22AD">
              <w:rPr>
                <w:i/>
                <w:sz w:val="16"/>
                <w:szCs w:val="16"/>
              </w:rPr>
              <w:t>West of polygon 4</w:t>
            </w:r>
          </w:p>
          <w:p w14:paraId="6E80AB1E" w14:textId="77777777" w:rsidR="00DE73FB" w:rsidRPr="00FB22AD" w:rsidRDefault="00DE73FB" w:rsidP="00FB22AD">
            <w:pPr>
              <w:cnfStyle w:val="000000100000" w:firstRow="0" w:lastRow="0" w:firstColumn="0" w:lastColumn="0" w:oddVBand="0" w:evenVBand="0" w:oddHBand="1" w:evenHBand="0" w:firstRowFirstColumn="0" w:firstRowLastColumn="0" w:lastRowFirstColumn="0" w:lastRowLastColumn="0"/>
              <w:rPr>
                <w:i/>
                <w:sz w:val="16"/>
                <w:szCs w:val="16"/>
              </w:rPr>
            </w:pPr>
            <w:r w:rsidRPr="00FB22AD">
              <w:rPr>
                <w:i/>
                <w:sz w:val="16"/>
                <w:szCs w:val="16"/>
              </w:rPr>
              <w:t>East of polygon 1</w:t>
            </w:r>
          </w:p>
          <w:p w14:paraId="5EDAD027" w14:textId="1927F409" w:rsidR="00DE73FB" w:rsidRPr="00FB22AD" w:rsidRDefault="00DE73FB" w:rsidP="00FB22AD">
            <w:pPr>
              <w:cnfStyle w:val="000000100000" w:firstRow="0" w:lastRow="0" w:firstColumn="0" w:lastColumn="0" w:oddVBand="0" w:evenVBand="0" w:oddHBand="1" w:evenHBand="0" w:firstRowFirstColumn="0" w:firstRowLastColumn="0" w:lastRowFirstColumn="0" w:lastRowLastColumn="0"/>
              <w:rPr>
                <w:i/>
                <w:sz w:val="16"/>
                <w:szCs w:val="16"/>
              </w:rPr>
            </w:pPr>
            <w:r w:rsidRPr="00FB22AD">
              <w:rPr>
                <w:i/>
                <w:sz w:val="16"/>
                <w:szCs w:val="16"/>
              </w:rPr>
              <w:t>South of polygon 2</w:t>
            </w:r>
          </w:p>
        </w:tc>
        <w:tc>
          <w:tcPr>
            <w:tcW w:w="834" w:type="pct"/>
          </w:tcPr>
          <w:p w14:paraId="12A03FE7" w14:textId="77777777" w:rsidR="00DE73FB" w:rsidRPr="00FB22AD" w:rsidRDefault="00DE73FB" w:rsidP="00FB22AD">
            <w:pPr>
              <w:cnfStyle w:val="000000100000" w:firstRow="0" w:lastRow="0" w:firstColumn="0" w:lastColumn="0" w:oddVBand="0" w:evenVBand="0" w:oddHBand="1" w:evenHBand="0" w:firstRowFirstColumn="0" w:firstRowLastColumn="0" w:lastRowFirstColumn="0" w:lastRowLastColumn="0"/>
              <w:rPr>
                <w:i/>
                <w:sz w:val="16"/>
                <w:szCs w:val="16"/>
              </w:rPr>
            </w:pPr>
          </w:p>
          <w:p w14:paraId="6AC2328A" w14:textId="711CCC0E" w:rsidR="00905FD8" w:rsidRPr="00FB22AD" w:rsidRDefault="004B33C4" w:rsidP="00FB22AD">
            <w:pPr>
              <w:cnfStyle w:val="000000100000" w:firstRow="0" w:lastRow="0" w:firstColumn="0" w:lastColumn="0" w:oddVBand="0" w:evenVBand="0" w:oddHBand="1" w:evenHBand="0" w:firstRowFirstColumn="0" w:firstRowLastColumn="0" w:lastRowFirstColumn="0" w:lastRowLastColumn="0"/>
              <w:rPr>
                <w:i/>
                <w:sz w:val="16"/>
                <w:szCs w:val="16"/>
              </w:rPr>
            </w:pPr>
            <w:r w:rsidRPr="00FB22AD">
              <w:rPr>
                <w:i/>
                <w:sz w:val="16"/>
                <w:szCs w:val="16"/>
              </w:rPr>
              <w:t>100m</w:t>
            </w:r>
          </w:p>
          <w:p w14:paraId="38F8C1AD" w14:textId="77777777" w:rsidR="00DE73FB" w:rsidRPr="00FB22AD" w:rsidRDefault="00DE73FB" w:rsidP="00FB22AD">
            <w:pPr>
              <w:cnfStyle w:val="000000100000" w:firstRow="0" w:lastRow="0" w:firstColumn="0" w:lastColumn="0" w:oddVBand="0" w:evenVBand="0" w:oddHBand="1" w:evenHBand="0" w:firstRowFirstColumn="0" w:firstRowLastColumn="0" w:lastRowFirstColumn="0" w:lastRowLastColumn="0"/>
              <w:rPr>
                <w:i/>
                <w:sz w:val="16"/>
                <w:szCs w:val="16"/>
              </w:rPr>
            </w:pPr>
            <w:r w:rsidRPr="00FB22AD">
              <w:rPr>
                <w:i/>
                <w:sz w:val="16"/>
                <w:szCs w:val="16"/>
              </w:rPr>
              <w:t>100m</w:t>
            </w:r>
          </w:p>
          <w:p w14:paraId="0B7061C8" w14:textId="31E3E4F1" w:rsidR="00DE73FB" w:rsidRPr="00FB22AD" w:rsidRDefault="00DE73FB" w:rsidP="00FB22AD">
            <w:pPr>
              <w:cnfStyle w:val="000000100000" w:firstRow="0" w:lastRow="0" w:firstColumn="0" w:lastColumn="0" w:oddVBand="0" w:evenVBand="0" w:oddHBand="1" w:evenHBand="0" w:firstRowFirstColumn="0" w:firstRowLastColumn="0" w:lastRowFirstColumn="0" w:lastRowLastColumn="0"/>
              <w:rPr>
                <w:i/>
                <w:sz w:val="16"/>
                <w:szCs w:val="16"/>
              </w:rPr>
            </w:pPr>
            <w:r w:rsidRPr="00FB22AD">
              <w:rPr>
                <w:i/>
                <w:sz w:val="16"/>
                <w:szCs w:val="16"/>
              </w:rPr>
              <w:t>250m</w:t>
            </w:r>
          </w:p>
        </w:tc>
        <w:tc>
          <w:tcPr>
            <w:tcW w:w="833" w:type="pct"/>
          </w:tcPr>
          <w:p w14:paraId="77306BD7" w14:textId="77777777" w:rsidR="00DE73FB" w:rsidRPr="00FB22AD" w:rsidRDefault="00DE73FB" w:rsidP="00FB22AD">
            <w:pPr>
              <w:cnfStyle w:val="000000100000" w:firstRow="0" w:lastRow="0" w:firstColumn="0" w:lastColumn="0" w:oddVBand="0" w:evenVBand="0" w:oddHBand="1" w:evenHBand="0" w:firstRowFirstColumn="0" w:firstRowLastColumn="0" w:lastRowFirstColumn="0" w:lastRowLastColumn="0"/>
              <w:rPr>
                <w:i/>
                <w:sz w:val="16"/>
                <w:szCs w:val="16"/>
              </w:rPr>
            </w:pPr>
          </w:p>
          <w:p w14:paraId="3BBD0964" w14:textId="78CD38CF" w:rsidR="00905FD8" w:rsidRPr="00FB22AD" w:rsidRDefault="004B33C4" w:rsidP="00FB22AD">
            <w:pPr>
              <w:cnfStyle w:val="000000100000" w:firstRow="0" w:lastRow="0" w:firstColumn="0" w:lastColumn="0" w:oddVBand="0" w:evenVBand="0" w:oddHBand="1" w:evenHBand="0" w:firstRowFirstColumn="0" w:firstRowLastColumn="0" w:lastRowFirstColumn="0" w:lastRowLastColumn="0"/>
              <w:rPr>
                <w:i/>
                <w:sz w:val="16"/>
                <w:szCs w:val="16"/>
              </w:rPr>
            </w:pPr>
            <w:r w:rsidRPr="00FB22AD">
              <w:rPr>
                <w:i/>
                <w:sz w:val="16"/>
                <w:szCs w:val="16"/>
              </w:rPr>
              <w:t>150m</w:t>
            </w:r>
          </w:p>
          <w:p w14:paraId="00CC5B86" w14:textId="59B771D5" w:rsidR="00DE73FB" w:rsidRPr="00FB22AD" w:rsidRDefault="00DE73FB" w:rsidP="00FB22AD">
            <w:pPr>
              <w:cnfStyle w:val="000000100000" w:firstRow="0" w:lastRow="0" w:firstColumn="0" w:lastColumn="0" w:oddVBand="0" w:evenVBand="0" w:oddHBand="1" w:evenHBand="0" w:firstRowFirstColumn="0" w:firstRowLastColumn="0" w:lastRowFirstColumn="0" w:lastRowLastColumn="0"/>
              <w:rPr>
                <w:i/>
                <w:sz w:val="16"/>
                <w:szCs w:val="16"/>
              </w:rPr>
            </w:pPr>
            <w:r w:rsidRPr="00FB22AD">
              <w:rPr>
                <w:i/>
                <w:sz w:val="16"/>
                <w:szCs w:val="16"/>
              </w:rPr>
              <w:t>125m</w:t>
            </w:r>
          </w:p>
          <w:p w14:paraId="7163E190" w14:textId="6854EF96" w:rsidR="00DE73FB" w:rsidRPr="00FB22AD" w:rsidRDefault="00DE73FB" w:rsidP="00FB22AD">
            <w:pPr>
              <w:cnfStyle w:val="000000100000" w:firstRow="0" w:lastRow="0" w:firstColumn="0" w:lastColumn="0" w:oddVBand="0" w:evenVBand="0" w:oddHBand="1" w:evenHBand="0" w:firstRowFirstColumn="0" w:firstRowLastColumn="0" w:lastRowFirstColumn="0" w:lastRowLastColumn="0"/>
              <w:rPr>
                <w:i/>
                <w:sz w:val="16"/>
                <w:szCs w:val="16"/>
              </w:rPr>
            </w:pPr>
            <w:r w:rsidRPr="00FB22AD">
              <w:rPr>
                <w:i/>
                <w:sz w:val="16"/>
                <w:szCs w:val="16"/>
              </w:rPr>
              <w:t>250m</w:t>
            </w:r>
          </w:p>
        </w:tc>
      </w:tr>
      <w:tr w:rsidR="00905FD8" w:rsidRPr="007B6D2A" w14:paraId="13D52962" w14:textId="77777777" w:rsidTr="00E25F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 w:type="pct"/>
          </w:tcPr>
          <w:p w14:paraId="38FAEBB0" w14:textId="7848FDDC" w:rsidR="00905FD8" w:rsidRPr="007B6D2A" w:rsidRDefault="00905FD8" w:rsidP="00FB22AD"/>
        </w:tc>
        <w:tc>
          <w:tcPr>
            <w:tcW w:w="833" w:type="pct"/>
          </w:tcPr>
          <w:p w14:paraId="0D3094A9" w14:textId="1C2DCB48" w:rsidR="00905FD8" w:rsidRPr="007B6D2A" w:rsidRDefault="00905FD8" w:rsidP="00FB22AD">
            <w:pPr>
              <w:cnfStyle w:val="000000010000" w:firstRow="0" w:lastRow="0" w:firstColumn="0" w:lastColumn="0" w:oddVBand="0" w:evenVBand="0" w:oddHBand="0" w:evenHBand="1" w:firstRowFirstColumn="0" w:firstRowLastColumn="0" w:lastRowFirstColumn="0" w:lastRowLastColumn="0"/>
            </w:pPr>
          </w:p>
        </w:tc>
        <w:tc>
          <w:tcPr>
            <w:tcW w:w="833" w:type="pct"/>
          </w:tcPr>
          <w:p w14:paraId="1BC3C315" w14:textId="06F26588" w:rsidR="00905FD8" w:rsidRPr="007B6D2A" w:rsidRDefault="00905FD8" w:rsidP="00FB22AD">
            <w:pPr>
              <w:cnfStyle w:val="000000010000" w:firstRow="0" w:lastRow="0" w:firstColumn="0" w:lastColumn="0" w:oddVBand="0" w:evenVBand="0" w:oddHBand="0" w:evenHBand="1" w:firstRowFirstColumn="0" w:firstRowLastColumn="0" w:lastRowFirstColumn="0" w:lastRowLastColumn="0"/>
            </w:pPr>
          </w:p>
        </w:tc>
        <w:tc>
          <w:tcPr>
            <w:tcW w:w="834" w:type="pct"/>
          </w:tcPr>
          <w:p w14:paraId="401FAC22" w14:textId="77777777" w:rsidR="00905FD8" w:rsidRPr="007B6D2A" w:rsidRDefault="00905FD8" w:rsidP="00FB22AD">
            <w:pPr>
              <w:cnfStyle w:val="000000010000" w:firstRow="0" w:lastRow="0" w:firstColumn="0" w:lastColumn="0" w:oddVBand="0" w:evenVBand="0" w:oddHBand="0" w:evenHBand="1" w:firstRowFirstColumn="0" w:firstRowLastColumn="0" w:lastRowFirstColumn="0" w:lastRowLastColumn="0"/>
            </w:pPr>
          </w:p>
        </w:tc>
        <w:tc>
          <w:tcPr>
            <w:tcW w:w="834" w:type="pct"/>
          </w:tcPr>
          <w:p w14:paraId="1A1B7456" w14:textId="77777777" w:rsidR="00905FD8" w:rsidRPr="007B6D2A" w:rsidRDefault="00905FD8" w:rsidP="00FB22AD">
            <w:pPr>
              <w:cnfStyle w:val="000000010000" w:firstRow="0" w:lastRow="0" w:firstColumn="0" w:lastColumn="0" w:oddVBand="0" w:evenVBand="0" w:oddHBand="0" w:evenHBand="1" w:firstRowFirstColumn="0" w:firstRowLastColumn="0" w:lastRowFirstColumn="0" w:lastRowLastColumn="0"/>
            </w:pPr>
          </w:p>
        </w:tc>
        <w:tc>
          <w:tcPr>
            <w:tcW w:w="833" w:type="pct"/>
          </w:tcPr>
          <w:p w14:paraId="2A4AD4DF" w14:textId="77777777" w:rsidR="00905FD8" w:rsidRPr="007B6D2A" w:rsidRDefault="00905FD8" w:rsidP="00FB22AD">
            <w:pPr>
              <w:cnfStyle w:val="000000010000" w:firstRow="0" w:lastRow="0" w:firstColumn="0" w:lastColumn="0" w:oddVBand="0" w:evenVBand="0" w:oddHBand="0" w:evenHBand="1" w:firstRowFirstColumn="0" w:firstRowLastColumn="0" w:lastRowFirstColumn="0" w:lastRowLastColumn="0"/>
            </w:pPr>
          </w:p>
        </w:tc>
      </w:tr>
      <w:tr w:rsidR="00905FD8" w:rsidRPr="007B6D2A" w14:paraId="03D390F5" w14:textId="77777777" w:rsidTr="00E25F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 w:type="pct"/>
          </w:tcPr>
          <w:p w14:paraId="73A15B2E" w14:textId="77777777" w:rsidR="00905FD8" w:rsidRPr="007B6D2A" w:rsidRDefault="00905FD8" w:rsidP="00FB22AD"/>
        </w:tc>
        <w:tc>
          <w:tcPr>
            <w:tcW w:w="833" w:type="pct"/>
          </w:tcPr>
          <w:p w14:paraId="1033F7F6" w14:textId="77777777" w:rsidR="00905FD8" w:rsidRPr="007B6D2A" w:rsidRDefault="00905FD8" w:rsidP="00FB22AD">
            <w:pPr>
              <w:cnfStyle w:val="000000100000" w:firstRow="0" w:lastRow="0" w:firstColumn="0" w:lastColumn="0" w:oddVBand="0" w:evenVBand="0" w:oddHBand="1" w:evenHBand="0" w:firstRowFirstColumn="0" w:firstRowLastColumn="0" w:lastRowFirstColumn="0" w:lastRowLastColumn="0"/>
            </w:pPr>
          </w:p>
        </w:tc>
        <w:tc>
          <w:tcPr>
            <w:tcW w:w="833" w:type="pct"/>
          </w:tcPr>
          <w:p w14:paraId="34BC62C6" w14:textId="77777777" w:rsidR="00905FD8" w:rsidRPr="007B6D2A" w:rsidRDefault="00905FD8" w:rsidP="00FB22AD">
            <w:pPr>
              <w:cnfStyle w:val="000000100000" w:firstRow="0" w:lastRow="0" w:firstColumn="0" w:lastColumn="0" w:oddVBand="0" w:evenVBand="0" w:oddHBand="1" w:evenHBand="0" w:firstRowFirstColumn="0" w:firstRowLastColumn="0" w:lastRowFirstColumn="0" w:lastRowLastColumn="0"/>
            </w:pPr>
          </w:p>
        </w:tc>
        <w:tc>
          <w:tcPr>
            <w:tcW w:w="834" w:type="pct"/>
          </w:tcPr>
          <w:p w14:paraId="3A260791" w14:textId="77777777" w:rsidR="00905FD8" w:rsidRPr="007B6D2A" w:rsidRDefault="00905FD8" w:rsidP="00FB22AD">
            <w:pPr>
              <w:cnfStyle w:val="000000100000" w:firstRow="0" w:lastRow="0" w:firstColumn="0" w:lastColumn="0" w:oddVBand="0" w:evenVBand="0" w:oddHBand="1" w:evenHBand="0" w:firstRowFirstColumn="0" w:firstRowLastColumn="0" w:lastRowFirstColumn="0" w:lastRowLastColumn="0"/>
            </w:pPr>
          </w:p>
        </w:tc>
        <w:tc>
          <w:tcPr>
            <w:tcW w:w="834" w:type="pct"/>
          </w:tcPr>
          <w:p w14:paraId="5FFD2402" w14:textId="77777777" w:rsidR="00905FD8" w:rsidRPr="007B6D2A" w:rsidRDefault="00905FD8" w:rsidP="00FB22AD">
            <w:pPr>
              <w:cnfStyle w:val="000000100000" w:firstRow="0" w:lastRow="0" w:firstColumn="0" w:lastColumn="0" w:oddVBand="0" w:evenVBand="0" w:oddHBand="1" w:evenHBand="0" w:firstRowFirstColumn="0" w:firstRowLastColumn="0" w:lastRowFirstColumn="0" w:lastRowLastColumn="0"/>
            </w:pPr>
          </w:p>
        </w:tc>
        <w:tc>
          <w:tcPr>
            <w:tcW w:w="833" w:type="pct"/>
          </w:tcPr>
          <w:p w14:paraId="0D5B54DE" w14:textId="77777777" w:rsidR="00905FD8" w:rsidRPr="007B6D2A" w:rsidRDefault="00905FD8" w:rsidP="00FB22AD">
            <w:pPr>
              <w:cnfStyle w:val="000000100000" w:firstRow="0" w:lastRow="0" w:firstColumn="0" w:lastColumn="0" w:oddVBand="0" w:evenVBand="0" w:oddHBand="1" w:evenHBand="0" w:firstRowFirstColumn="0" w:firstRowLastColumn="0" w:lastRowFirstColumn="0" w:lastRowLastColumn="0"/>
            </w:pPr>
          </w:p>
        </w:tc>
      </w:tr>
      <w:tr w:rsidR="00905FD8" w:rsidRPr="007B6D2A" w14:paraId="2735A510" w14:textId="77777777" w:rsidTr="00E25F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 w:type="pct"/>
          </w:tcPr>
          <w:p w14:paraId="666CC558" w14:textId="77777777" w:rsidR="00905FD8" w:rsidRPr="007B6D2A" w:rsidRDefault="00905FD8" w:rsidP="00FB22AD"/>
        </w:tc>
        <w:tc>
          <w:tcPr>
            <w:tcW w:w="833" w:type="pct"/>
          </w:tcPr>
          <w:p w14:paraId="75DB9F9A" w14:textId="77777777" w:rsidR="00905FD8" w:rsidRPr="007B6D2A" w:rsidRDefault="00905FD8" w:rsidP="00FB22AD">
            <w:pPr>
              <w:cnfStyle w:val="000000010000" w:firstRow="0" w:lastRow="0" w:firstColumn="0" w:lastColumn="0" w:oddVBand="0" w:evenVBand="0" w:oddHBand="0" w:evenHBand="1" w:firstRowFirstColumn="0" w:firstRowLastColumn="0" w:lastRowFirstColumn="0" w:lastRowLastColumn="0"/>
            </w:pPr>
          </w:p>
        </w:tc>
        <w:tc>
          <w:tcPr>
            <w:tcW w:w="833" w:type="pct"/>
          </w:tcPr>
          <w:p w14:paraId="0586C099" w14:textId="77777777" w:rsidR="00905FD8" w:rsidRPr="007B6D2A" w:rsidRDefault="00905FD8" w:rsidP="00FB22AD">
            <w:pPr>
              <w:cnfStyle w:val="000000010000" w:firstRow="0" w:lastRow="0" w:firstColumn="0" w:lastColumn="0" w:oddVBand="0" w:evenVBand="0" w:oddHBand="0" w:evenHBand="1" w:firstRowFirstColumn="0" w:firstRowLastColumn="0" w:lastRowFirstColumn="0" w:lastRowLastColumn="0"/>
            </w:pPr>
          </w:p>
        </w:tc>
        <w:tc>
          <w:tcPr>
            <w:tcW w:w="834" w:type="pct"/>
          </w:tcPr>
          <w:p w14:paraId="1D97658E" w14:textId="77777777" w:rsidR="00905FD8" w:rsidRPr="007B6D2A" w:rsidRDefault="00905FD8" w:rsidP="00FB22AD">
            <w:pPr>
              <w:cnfStyle w:val="000000010000" w:firstRow="0" w:lastRow="0" w:firstColumn="0" w:lastColumn="0" w:oddVBand="0" w:evenVBand="0" w:oddHBand="0" w:evenHBand="1" w:firstRowFirstColumn="0" w:firstRowLastColumn="0" w:lastRowFirstColumn="0" w:lastRowLastColumn="0"/>
            </w:pPr>
          </w:p>
        </w:tc>
        <w:tc>
          <w:tcPr>
            <w:tcW w:w="834" w:type="pct"/>
          </w:tcPr>
          <w:p w14:paraId="541FC65C" w14:textId="77777777" w:rsidR="00905FD8" w:rsidRPr="007B6D2A" w:rsidRDefault="00905FD8" w:rsidP="00FB22AD">
            <w:pPr>
              <w:cnfStyle w:val="000000010000" w:firstRow="0" w:lastRow="0" w:firstColumn="0" w:lastColumn="0" w:oddVBand="0" w:evenVBand="0" w:oddHBand="0" w:evenHBand="1" w:firstRowFirstColumn="0" w:firstRowLastColumn="0" w:lastRowFirstColumn="0" w:lastRowLastColumn="0"/>
            </w:pPr>
          </w:p>
        </w:tc>
        <w:tc>
          <w:tcPr>
            <w:tcW w:w="833" w:type="pct"/>
          </w:tcPr>
          <w:p w14:paraId="6209A617" w14:textId="77777777" w:rsidR="00905FD8" w:rsidRPr="007B6D2A" w:rsidRDefault="00905FD8" w:rsidP="00FB22AD">
            <w:pPr>
              <w:cnfStyle w:val="000000010000" w:firstRow="0" w:lastRow="0" w:firstColumn="0" w:lastColumn="0" w:oddVBand="0" w:evenVBand="0" w:oddHBand="0" w:evenHBand="1" w:firstRowFirstColumn="0" w:firstRowLastColumn="0" w:lastRowFirstColumn="0" w:lastRowLastColumn="0"/>
            </w:pPr>
          </w:p>
        </w:tc>
      </w:tr>
      <w:tr w:rsidR="00905FD8" w:rsidRPr="007B6D2A" w14:paraId="3ACC335C" w14:textId="77777777" w:rsidTr="00E25F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 w:type="pct"/>
          </w:tcPr>
          <w:p w14:paraId="500A0F15" w14:textId="77777777" w:rsidR="00905FD8" w:rsidRPr="007B6D2A" w:rsidRDefault="00905FD8" w:rsidP="00FB22AD"/>
        </w:tc>
        <w:tc>
          <w:tcPr>
            <w:tcW w:w="833" w:type="pct"/>
          </w:tcPr>
          <w:p w14:paraId="2CF18247" w14:textId="77777777" w:rsidR="00905FD8" w:rsidRPr="007B6D2A" w:rsidRDefault="00905FD8" w:rsidP="00FB22AD">
            <w:pPr>
              <w:cnfStyle w:val="000000100000" w:firstRow="0" w:lastRow="0" w:firstColumn="0" w:lastColumn="0" w:oddVBand="0" w:evenVBand="0" w:oddHBand="1" w:evenHBand="0" w:firstRowFirstColumn="0" w:firstRowLastColumn="0" w:lastRowFirstColumn="0" w:lastRowLastColumn="0"/>
            </w:pPr>
          </w:p>
        </w:tc>
        <w:tc>
          <w:tcPr>
            <w:tcW w:w="833" w:type="pct"/>
          </w:tcPr>
          <w:p w14:paraId="481FBBFA" w14:textId="77777777" w:rsidR="00905FD8" w:rsidRPr="007B6D2A" w:rsidRDefault="00905FD8" w:rsidP="00FB22AD">
            <w:pPr>
              <w:cnfStyle w:val="000000100000" w:firstRow="0" w:lastRow="0" w:firstColumn="0" w:lastColumn="0" w:oddVBand="0" w:evenVBand="0" w:oddHBand="1" w:evenHBand="0" w:firstRowFirstColumn="0" w:firstRowLastColumn="0" w:lastRowFirstColumn="0" w:lastRowLastColumn="0"/>
            </w:pPr>
          </w:p>
        </w:tc>
        <w:tc>
          <w:tcPr>
            <w:tcW w:w="834" w:type="pct"/>
          </w:tcPr>
          <w:p w14:paraId="047B4C07" w14:textId="77777777" w:rsidR="00905FD8" w:rsidRPr="007B6D2A" w:rsidRDefault="00905FD8" w:rsidP="00FB22AD">
            <w:pPr>
              <w:cnfStyle w:val="000000100000" w:firstRow="0" w:lastRow="0" w:firstColumn="0" w:lastColumn="0" w:oddVBand="0" w:evenVBand="0" w:oddHBand="1" w:evenHBand="0" w:firstRowFirstColumn="0" w:firstRowLastColumn="0" w:lastRowFirstColumn="0" w:lastRowLastColumn="0"/>
            </w:pPr>
          </w:p>
        </w:tc>
        <w:tc>
          <w:tcPr>
            <w:tcW w:w="834" w:type="pct"/>
          </w:tcPr>
          <w:p w14:paraId="092052BB" w14:textId="77777777" w:rsidR="00905FD8" w:rsidRPr="007B6D2A" w:rsidRDefault="00905FD8" w:rsidP="00FB22AD">
            <w:pPr>
              <w:cnfStyle w:val="000000100000" w:firstRow="0" w:lastRow="0" w:firstColumn="0" w:lastColumn="0" w:oddVBand="0" w:evenVBand="0" w:oddHBand="1" w:evenHBand="0" w:firstRowFirstColumn="0" w:firstRowLastColumn="0" w:lastRowFirstColumn="0" w:lastRowLastColumn="0"/>
            </w:pPr>
          </w:p>
        </w:tc>
        <w:tc>
          <w:tcPr>
            <w:tcW w:w="833" w:type="pct"/>
          </w:tcPr>
          <w:p w14:paraId="38128D87" w14:textId="77777777" w:rsidR="00905FD8" w:rsidRPr="007B6D2A" w:rsidRDefault="00905FD8" w:rsidP="00FB22AD">
            <w:pPr>
              <w:cnfStyle w:val="000000100000" w:firstRow="0" w:lastRow="0" w:firstColumn="0" w:lastColumn="0" w:oddVBand="0" w:evenVBand="0" w:oddHBand="1" w:evenHBand="0" w:firstRowFirstColumn="0" w:firstRowLastColumn="0" w:lastRowFirstColumn="0" w:lastRowLastColumn="0"/>
            </w:pPr>
          </w:p>
        </w:tc>
      </w:tr>
    </w:tbl>
    <w:p w14:paraId="5DFD2006" w14:textId="5E3DD091" w:rsidR="00905FD8" w:rsidRPr="007B6D2A" w:rsidRDefault="00182D8A" w:rsidP="00B43CE6">
      <w:pPr>
        <w:pStyle w:val="Heading2"/>
      </w:pPr>
      <w:r>
        <w:lastRenderedPageBreak/>
        <w:t>I</w:t>
      </w:r>
      <w:r w:rsidR="00905FD8" w:rsidRPr="007B6D2A">
        <w:t xml:space="preserve">dentify the wildlife corridors to be retained within proximity of the proposed clearing extent and reasons for siting and design. </w:t>
      </w:r>
    </w:p>
    <w:p w14:paraId="52C2693C" w14:textId="7FAAC5C7" w:rsidR="00905FD8" w:rsidRPr="007B6D2A" w:rsidRDefault="00905FD8" w:rsidP="00905FD8">
      <w:pPr>
        <w:jc w:val="both"/>
      </w:pPr>
      <w:r w:rsidRPr="007B6D2A">
        <w:rPr>
          <w:b/>
        </w:rPr>
        <w:t>Note:</w:t>
      </w:r>
      <w:r w:rsidRPr="007B6D2A">
        <w:t xml:space="preserve"> A corridor of 100m is considered the minimum width to be viable in the NT context for general application and as a default, corridor density should be at a rate of one corridor per linear kilometre of clearing or equivalent – refer to </w:t>
      </w:r>
      <w:r w:rsidR="006036AA">
        <w:t>the LCG – Wildlife corridors (</w:t>
      </w:r>
      <w:r w:rsidRPr="007B6D2A">
        <w:t>section 4.4.10</w:t>
      </w:r>
      <w:r w:rsidR="006036AA">
        <w:t>).</w:t>
      </w:r>
      <w:r w:rsidRPr="007B6D2A">
        <w:t xml:space="preserve"> In accordance with Section 7.1.1 of the Policy, wildlife corridor configuration should </w:t>
      </w:r>
      <w:r>
        <w:t>meet</w:t>
      </w:r>
      <w:r w:rsidRPr="007B6D2A">
        <w:t xml:space="preserve"> the LCG or an acceptable variation. </w:t>
      </w:r>
    </w:p>
    <w:tbl>
      <w:tblPr>
        <w:tblStyle w:val="NTGtable"/>
        <w:tblW w:w="0" w:type="auto"/>
        <w:tblLook w:val="04A0" w:firstRow="1" w:lastRow="0" w:firstColumn="1" w:lastColumn="0" w:noHBand="0" w:noVBand="1"/>
      </w:tblPr>
      <w:tblGrid>
        <w:gridCol w:w="2635"/>
        <w:gridCol w:w="2642"/>
        <w:gridCol w:w="2360"/>
        <w:gridCol w:w="2671"/>
      </w:tblGrid>
      <w:tr w:rsidR="00905FD8" w:rsidRPr="007B6D2A" w14:paraId="0B5AAB21" w14:textId="77777777" w:rsidTr="00E25FE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635" w:type="dxa"/>
          </w:tcPr>
          <w:p w14:paraId="074C0196" w14:textId="77777777" w:rsidR="00905FD8" w:rsidRPr="007B6D2A" w:rsidRDefault="00905FD8" w:rsidP="00FB22AD">
            <w:pPr>
              <w:jc w:val="center"/>
            </w:pPr>
            <w:r w:rsidRPr="007B6D2A">
              <w:t>Corridor Id.</w:t>
            </w:r>
          </w:p>
        </w:tc>
        <w:tc>
          <w:tcPr>
            <w:tcW w:w="2642" w:type="dxa"/>
          </w:tcPr>
          <w:p w14:paraId="09E5825B" w14:textId="65D840CC" w:rsidR="00905FD8" w:rsidRPr="007B6D2A" w:rsidRDefault="00905FD8" w:rsidP="00FB22AD">
            <w:pPr>
              <w:jc w:val="center"/>
              <w:cnfStyle w:val="100000000000" w:firstRow="1" w:lastRow="0" w:firstColumn="0" w:lastColumn="0" w:oddVBand="0" w:evenVBand="0" w:oddHBand="0" w:evenHBand="0" w:firstRowFirstColumn="0" w:firstRowLastColumn="0" w:lastRowFirstColumn="0" w:lastRowLastColumn="0"/>
            </w:pPr>
            <w:r w:rsidRPr="007B6D2A">
              <w:t>Location</w:t>
            </w:r>
          </w:p>
        </w:tc>
        <w:tc>
          <w:tcPr>
            <w:tcW w:w="2360" w:type="dxa"/>
          </w:tcPr>
          <w:p w14:paraId="44C68CA3" w14:textId="77777777" w:rsidR="00905FD8" w:rsidRPr="007B6D2A" w:rsidRDefault="00905FD8" w:rsidP="00FB22AD">
            <w:pPr>
              <w:jc w:val="center"/>
              <w:cnfStyle w:val="100000000000" w:firstRow="1" w:lastRow="0" w:firstColumn="0" w:lastColumn="0" w:oddVBand="0" w:evenVBand="0" w:oddHBand="0" w:evenHBand="0" w:firstRowFirstColumn="0" w:firstRowLastColumn="0" w:lastRowFirstColumn="0" w:lastRowLastColumn="0"/>
            </w:pPr>
            <w:r w:rsidRPr="007B6D2A">
              <w:t>Proposed width (m)</w:t>
            </w:r>
          </w:p>
        </w:tc>
        <w:tc>
          <w:tcPr>
            <w:tcW w:w="2671" w:type="dxa"/>
          </w:tcPr>
          <w:p w14:paraId="100E302B" w14:textId="77777777" w:rsidR="00905FD8" w:rsidRPr="007B6D2A" w:rsidRDefault="00905FD8" w:rsidP="00FB22AD">
            <w:pPr>
              <w:jc w:val="center"/>
              <w:cnfStyle w:val="100000000000" w:firstRow="1" w:lastRow="0" w:firstColumn="0" w:lastColumn="0" w:oddVBand="0" w:evenVBand="0" w:oddHBand="0" w:evenHBand="0" w:firstRowFirstColumn="0" w:firstRowLastColumn="0" w:lastRowFirstColumn="0" w:lastRowLastColumn="0"/>
            </w:pPr>
            <w:r w:rsidRPr="007B6D2A">
              <w:t>Justification</w:t>
            </w:r>
          </w:p>
        </w:tc>
      </w:tr>
      <w:tr w:rsidR="00905FD8" w:rsidRPr="007B6D2A" w14:paraId="3B2AEF62" w14:textId="77777777" w:rsidTr="00E25F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5" w:type="dxa"/>
          </w:tcPr>
          <w:p w14:paraId="3063CBBC" w14:textId="77777777" w:rsidR="00905FD8" w:rsidRPr="00FB22AD" w:rsidRDefault="00905FD8" w:rsidP="00FB22AD">
            <w:pPr>
              <w:rPr>
                <w:i/>
                <w:sz w:val="16"/>
                <w:szCs w:val="16"/>
              </w:rPr>
            </w:pPr>
            <w:r w:rsidRPr="00FB22AD">
              <w:rPr>
                <w:i/>
                <w:sz w:val="16"/>
                <w:szCs w:val="16"/>
              </w:rPr>
              <w:t>Example: Eastern corridor</w:t>
            </w:r>
          </w:p>
        </w:tc>
        <w:tc>
          <w:tcPr>
            <w:tcW w:w="2642" w:type="dxa"/>
          </w:tcPr>
          <w:p w14:paraId="7F8BAE5B" w14:textId="77777777" w:rsidR="00905FD8" w:rsidRPr="00FB22AD" w:rsidRDefault="00905FD8" w:rsidP="00FB22AD">
            <w:pPr>
              <w:cnfStyle w:val="000000100000" w:firstRow="0" w:lastRow="0" w:firstColumn="0" w:lastColumn="0" w:oddVBand="0" w:evenVBand="0" w:oddHBand="1" w:evenHBand="0" w:firstRowFirstColumn="0" w:firstRowLastColumn="0" w:lastRowFirstColumn="0" w:lastRowLastColumn="0"/>
              <w:rPr>
                <w:i/>
                <w:sz w:val="16"/>
                <w:szCs w:val="16"/>
              </w:rPr>
            </w:pPr>
            <w:r w:rsidRPr="00FB22AD">
              <w:rPr>
                <w:i/>
                <w:sz w:val="16"/>
                <w:szCs w:val="16"/>
              </w:rPr>
              <w:t>Between polygons 1 and 2</w:t>
            </w:r>
          </w:p>
        </w:tc>
        <w:tc>
          <w:tcPr>
            <w:tcW w:w="2360" w:type="dxa"/>
          </w:tcPr>
          <w:p w14:paraId="2CACC8B4" w14:textId="77777777" w:rsidR="00905FD8" w:rsidRPr="00FB22AD" w:rsidRDefault="00905FD8" w:rsidP="00FB22AD">
            <w:pPr>
              <w:cnfStyle w:val="000000100000" w:firstRow="0" w:lastRow="0" w:firstColumn="0" w:lastColumn="0" w:oddVBand="0" w:evenVBand="0" w:oddHBand="1" w:evenHBand="0" w:firstRowFirstColumn="0" w:firstRowLastColumn="0" w:lastRowFirstColumn="0" w:lastRowLastColumn="0"/>
              <w:rPr>
                <w:i/>
                <w:sz w:val="16"/>
                <w:szCs w:val="16"/>
              </w:rPr>
            </w:pPr>
            <w:r w:rsidRPr="00FB22AD">
              <w:rPr>
                <w:i/>
                <w:sz w:val="16"/>
                <w:szCs w:val="16"/>
              </w:rPr>
              <w:t>200m</w:t>
            </w:r>
          </w:p>
        </w:tc>
        <w:tc>
          <w:tcPr>
            <w:tcW w:w="2671" w:type="dxa"/>
          </w:tcPr>
          <w:p w14:paraId="7B9C6DBD" w14:textId="77777777" w:rsidR="00905FD8" w:rsidRPr="00FB22AD" w:rsidRDefault="00905FD8" w:rsidP="00FB22AD">
            <w:pPr>
              <w:cnfStyle w:val="000000100000" w:firstRow="0" w:lastRow="0" w:firstColumn="0" w:lastColumn="0" w:oddVBand="0" w:evenVBand="0" w:oddHBand="1" w:evenHBand="0" w:firstRowFirstColumn="0" w:firstRowLastColumn="0" w:lastRowFirstColumn="0" w:lastRowLastColumn="0"/>
              <w:rPr>
                <w:i/>
                <w:sz w:val="16"/>
                <w:szCs w:val="16"/>
              </w:rPr>
            </w:pPr>
            <w:r w:rsidRPr="00FB22AD">
              <w:rPr>
                <w:i/>
                <w:sz w:val="16"/>
                <w:szCs w:val="16"/>
              </w:rPr>
              <w:t xml:space="preserve">Connects areas of species X habitat and incorporates low value wetland. </w:t>
            </w:r>
          </w:p>
        </w:tc>
      </w:tr>
      <w:tr w:rsidR="00905FD8" w:rsidRPr="007B6D2A" w14:paraId="4B1967B9" w14:textId="77777777" w:rsidTr="00E25F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5" w:type="dxa"/>
          </w:tcPr>
          <w:p w14:paraId="792E6906" w14:textId="77777777" w:rsidR="00905FD8" w:rsidRPr="007B6D2A" w:rsidRDefault="00905FD8" w:rsidP="00FB22AD"/>
        </w:tc>
        <w:tc>
          <w:tcPr>
            <w:tcW w:w="2642" w:type="dxa"/>
          </w:tcPr>
          <w:p w14:paraId="04801700" w14:textId="77777777" w:rsidR="00905FD8" w:rsidRPr="007B6D2A" w:rsidRDefault="00905FD8" w:rsidP="00FB22AD">
            <w:pPr>
              <w:cnfStyle w:val="000000010000" w:firstRow="0" w:lastRow="0" w:firstColumn="0" w:lastColumn="0" w:oddVBand="0" w:evenVBand="0" w:oddHBand="0" w:evenHBand="1" w:firstRowFirstColumn="0" w:firstRowLastColumn="0" w:lastRowFirstColumn="0" w:lastRowLastColumn="0"/>
            </w:pPr>
          </w:p>
        </w:tc>
        <w:tc>
          <w:tcPr>
            <w:tcW w:w="2360" w:type="dxa"/>
          </w:tcPr>
          <w:p w14:paraId="40FF0C61" w14:textId="77777777" w:rsidR="00905FD8" w:rsidRPr="007B6D2A" w:rsidRDefault="00905FD8" w:rsidP="00FB22AD">
            <w:pPr>
              <w:cnfStyle w:val="000000010000" w:firstRow="0" w:lastRow="0" w:firstColumn="0" w:lastColumn="0" w:oddVBand="0" w:evenVBand="0" w:oddHBand="0" w:evenHBand="1" w:firstRowFirstColumn="0" w:firstRowLastColumn="0" w:lastRowFirstColumn="0" w:lastRowLastColumn="0"/>
            </w:pPr>
          </w:p>
        </w:tc>
        <w:tc>
          <w:tcPr>
            <w:tcW w:w="2671" w:type="dxa"/>
          </w:tcPr>
          <w:p w14:paraId="138AB39E" w14:textId="77777777" w:rsidR="00905FD8" w:rsidRPr="007B6D2A" w:rsidRDefault="00905FD8" w:rsidP="00FB22AD">
            <w:pPr>
              <w:cnfStyle w:val="000000010000" w:firstRow="0" w:lastRow="0" w:firstColumn="0" w:lastColumn="0" w:oddVBand="0" w:evenVBand="0" w:oddHBand="0" w:evenHBand="1" w:firstRowFirstColumn="0" w:firstRowLastColumn="0" w:lastRowFirstColumn="0" w:lastRowLastColumn="0"/>
            </w:pPr>
          </w:p>
        </w:tc>
      </w:tr>
      <w:tr w:rsidR="00905FD8" w:rsidRPr="007B6D2A" w14:paraId="759D1990" w14:textId="77777777" w:rsidTr="00E25F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5" w:type="dxa"/>
          </w:tcPr>
          <w:p w14:paraId="28AD0E4F" w14:textId="77777777" w:rsidR="00905FD8" w:rsidRPr="007B6D2A" w:rsidRDefault="00905FD8" w:rsidP="00FB22AD"/>
        </w:tc>
        <w:tc>
          <w:tcPr>
            <w:tcW w:w="2642" w:type="dxa"/>
          </w:tcPr>
          <w:p w14:paraId="120AA7F8" w14:textId="77777777" w:rsidR="00905FD8" w:rsidRPr="007B6D2A" w:rsidRDefault="00905FD8" w:rsidP="00FB22AD">
            <w:pPr>
              <w:cnfStyle w:val="000000100000" w:firstRow="0" w:lastRow="0" w:firstColumn="0" w:lastColumn="0" w:oddVBand="0" w:evenVBand="0" w:oddHBand="1" w:evenHBand="0" w:firstRowFirstColumn="0" w:firstRowLastColumn="0" w:lastRowFirstColumn="0" w:lastRowLastColumn="0"/>
            </w:pPr>
          </w:p>
        </w:tc>
        <w:tc>
          <w:tcPr>
            <w:tcW w:w="2360" w:type="dxa"/>
          </w:tcPr>
          <w:p w14:paraId="3DDAA292" w14:textId="77777777" w:rsidR="00905FD8" w:rsidRPr="007B6D2A" w:rsidRDefault="00905FD8" w:rsidP="00FB22AD">
            <w:pPr>
              <w:cnfStyle w:val="000000100000" w:firstRow="0" w:lastRow="0" w:firstColumn="0" w:lastColumn="0" w:oddVBand="0" w:evenVBand="0" w:oddHBand="1" w:evenHBand="0" w:firstRowFirstColumn="0" w:firstRowLastColumn="0" w:lastRowFirstColumn="0" w:lastRowLastColumn="0"/>
            </w:pPr>
          </w:p>
        </w:tc>
        <w:tc>
          <w:tcPr>
            <w:tcW w:w="2671" w:type="dxa"/>
          </w:tcPr>
          <w:p w14:paraId="079B8DD7" w14:textId="77777777" w:rsidR="00905FD8" w:rsidRPr="007B6D2A" w:rsidRDefault="00905FD8" w:rsidP="00FB22AD">
            <w:pPr>
              <w:cnfStyle w:val="000000100000" w:firstRow="0" w:lastRow="0" w:firstColumn="0" w:lastColumn="0" w:oddVBand="0" w:evenVBand="0" w:oddHBand="1" w:evenHBand="0" w:firstRowFirstColumn="0" w:firstRowLastColumn="0" w:lastRowFirstColumn="0" w:lastRowLastColumn="0"/>
            </w:pPr>
          </w:p>
        </w:tc>
      </w:tr>
      <w:tr w:rsidR="00905FD8" w:rsidRPr="007B6D2A" w14:paraId="498E23E7" w14:textId="77777777" w:rsidTr="00E25F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5" w:type="dxa"/>
          </w:tcPr>
          <w:p w14:paraId="26EAACD0" w14:textId="77777777" w:rsidR="00905FD8" w:rsidRPr="007B6D2A" w:rsidRDefault="00905FD8" w:rsidP="00FB22AD"/>
        </w:tc>
        <w:tc>
          <w:tcPr>
            <w:tcW w:w="2642" w:type="dxa"/>
          </w:tcPr>
          <w:p w14:paraId="13F47903" w14:textId="77777777" w:rsidR="00905FD8" w:rsidRPr="007B6D2A" w:rsidRDefault="00905FD8" w:rsidP="00FB22AD">
            <w:pPr>
              <w:cnfStyle w:val="000000010000" w:firstRow="0" w:lastRow="0" w:firstColumn="0" w:lastColumn="0" w:oddVBand="0" w:evenVBand="0" w:oddHBand="0" w:evenHBand="1" w:firstRowFirstColumn="0" w:firstRowLastColumn="0" w:lastRowFirstColumn="0" w:lastRowLastColumn="0"/>
            </w:pPr>
          </w:p>
        </w:tc>
        <w:tc>
          <w:tcPr>
            <w:tcW w:w="2360" w:type="dxa"/>
          </w:tcPr>
          <w:p w14:paraId="24D32C94" w14:textId="77777777" w:rsidR="00905FD8" w:rsidRPr="007B6D2A" w:rsidRDefault="00905FD8" w:rsidP="00FB22AD">
            <w:pPr>
              <w:cnfStyle w:val="000000010000" w:firstRow="0" w:lastRow="0" w:firstColumn="0" w:lastColumn="0" w:oddVBand="0" w:evenVBand="0" w:oddHBand="0" w:evenHBand="1" w:firstRowFirstColumn="0" w:firstRowLastColumn="0" w:lastRowFirstColumn="0" w:lastRowLastColumn="0"/>
            </w:pPr>
          </w:p>
        </w:tc>
        <w:tc>
          <w:tcPr>
            <w:tcW w:w="2671" w:type="dxa"/>
          </w:tcPr>
          <w:p w14:paraId="5461DDFD" w14:textId="77777777" w:rsidR="00905FD8" w:rsidRPr="007B6D2A" w:rsidRDefault="00905FD8" w:rsidP="00FB22AD">
            <w:pPr>
              <w:cnfStyle w:val="000000010000" w:firstRow="0" w:lastRow="0" w:firstColumn="0" w:lastColumn="0" w:oddVBand="0" w:evenVBand="0" w:oddHBand="0" w:evenHBand="1" w:firstRowFirstColumn="0" w:firstRowLastColumn="0" w:lastRowFirstColumn="0" w:lastRowLastColumn="0"/>
            </w:pPr>
          </w:p>
        </w:tc>
      </w:tr>
    </w:tbl>
    <w:p w14:paraId="54041FD6" w14:textId="1467BB56" w:rsidR="00905FD8" w:rsidRPr="007B6D2A" w:rsidRDefault="00905FD8" w:rsidP="00B43CE6">
      <w:pPr>
        <w:pStyle w:val="Heading2"/>
      </w:pPr>
      <w:r w:rsidRPr="007B6D2A">
        <w:t>Assess the risk of the proposed clearing to regional biodiversity and provide an overall risk rating.</w:t>
      </w:r>
    </w:p>
    <w:p w14:paraId="3D464A28" w14:textId="585C7332" w:rsidR="00905FD8" w:rsidRPr="007B6D2A" w:rsidRDefault="00905FD8" w:rsidP="00905FD8">
      <w:pPr>
        <w:spacing w:before="120" w:after="120"/>
        <w:jc w:val="both"/>
        <w:textAlignment w:val="baseline"/>
        <w:rPr>
          <w:rFonts w:cs="Segoe UI"/>
        </w:rPr>
      </w:pPr>
      <w:r w:rsidRPr="007B6D2A">
        <w:rPr>
          <w:b/>
        </w:rPr>
        <w:t xml:space="preserve">Note: </w:t>
      </w:r>
      <w:r w:rsidRPr="007B6D2A">
        <w:t xml:space="preserve">To determine the risk to regional biodiversity, information is to be considered at the scale of the proposed clearing footprint and evaluated within a regional context. Refer to </w:t>
      </w:r>
      <w:r w:rsidR="006036AA">
        <w:t>the LCG - Biodiversity Information (s</w:t>
      </w:r>
      <w:r w:rsidRPr="007B6D2A">
        <w:t>ection 4.4.2 and 4.4.3</w:t>
      </w:r>
      <w:r w:rsidR="006036AA">
        <w:t xml:space="preserve">) </w:t>
      </w:r>
      <w:r w:rsidRPr="007B6D2A">
        <w:t xml:space="preserve">or </w:t>
      </w:r>
      <w:r w:rsidRPr="007B6D2A">
        <w:rPr>
          <w:rFonts w:cs="Segoe UI"/>
        </w:rPr>
        <w:t>contact the Flora and Fauna Division, DEPWS (telephone</w:t>
      </w:r>
      <w:r w:rsidRPr="00905FD8">
        <w:rPr>
          <w:rFonts w:cs="Segoe UI"/>
        </w:rPr>
        <w:t>: 08 8995 50</w:t>
      </w:r>
      <w:r w:rsidR="00AA4015">
        <w:rPr>
          <w:rFonts w:cs="Segoe UI"/>
        </w:rPr>
        <w:t>00</w:t>
      </w:r>
      <w:r w:rsidRPr="00905FD8">
        <w:rPr>
          <w:rFonts w:cs="Segoe UI"/>
        </w:rPr>
        <w:t>).</w:t>
      </w:r>
    </w:p>
    <w:tbl>
      <w:tblPr>
        <w:tblStyle w:val="NTGtable"/>
        <w:tblW w:w="0" w:type="auto"/>
        <w:tblLook w:val="04A0" w:firstRow="1" w:lastRow="0" w:firstColumn="1" w:lastColumn="0" w:noHBand="0" w:noVBand="1"/>
      </w:tblPr>
      <w:tblGrid>
        <w:gridCol w:w="3436"/>
        <w:gridCol w:w="1095"/>
        <w:gridCol w:w="5777"/>
      </w:tblGrid>
      <w:tr w:rsidR="00905FD8" w:rsidRPr="007B6D2A" w14:paraId="7FB3E121" w14:textId="77777777" w:rsidTr="00E25FE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436" w:type="dxa"/>
          </w:tcPr>
          <w:p w14:paraId="4C97AC35" w14:textId="2998C539" w:rsidR="00905FD8" w:rsidRPr="007B6D2A" w:rsidRDefault="00905FD8" w:rsidP="00FB22AD">
            <w:pPr>
              <w:jc w:val="center"/>
            </w:pPr>
            <w:r w:rsidRPr="007B6D2A">
              <w:t>Consideration</w:t>
            </w:r>
          </w:p>
        </w:tc>
        <w:tc>
          <w:tcPr>
            <w:tcW w:w="1095" w:type="dxa"/>
          </w:tcPr>
          <w:p w14:paraId="71B658A0" w14:textId="77777777" w:rsidR="00905FD8" w:rsidRPr="007B6D2A" w:rsidRDefault="00905FD8" w:rsidP="00FB22AD">
            <w:pPr>
              <w:jc w:val="center"/>
              <w:cnfStyle w:val="100000000000" w:firstRow="1" w:lastRow="0" w:firstColumn="0" w:lastColumn="0" w:oddVBand="0" w:evenVBand="0" w:oddHBand="0" w:evenHBand="0" w:firstRowFirstColumn="0" w:firstRowLastColumn="0" w:lastRowFirstColumn="0" w:lastRowLastColumn="0"/>
            </w:pPr>
            <w:r w:rsidRPr="007B6D2A">
              <w:t>Yes/No</w:t>
            </w:r>
          </w:p>
        </w:tc>
        <w:tc>
          <w:tcPr>
            <w:tcW w:w="5777" w:type="dxa"/>
          </w:tcPr>
          <w:p w14:paraId="7B72D720" w14:textId="77777777" w:rsidR="00905FD8" w:rsidRPr="007B6D2A" w:rsidRDefault="00905FD8" w:rsidP="00FB22AD">
            <w:pPr>
              <w:jc w:val="center"/>
              <w:cnfStyle w:val="100000000000" w:firstRow="1" w:lastRow="0" w:firstColumn="0" w:lastColumn="0" w:oddVBand="0" w:evenVBand="0" w:oddHBand="0" w:evenHBand="0" w:firstRowFirstColumn="0" w:firstRowLastColumn="0" w:lastRowFirstColumn="0" w:lastRowLastColumn="0"/>
            </w:pPr>
            <w:r w:rsidRPr="007B6D2A">
              <w:t>Explain</w:t>
            </w:r>
          </w:p>
        </w:tc>
      </w:tr>
      <w:tr w:rsidR="00905FD8" w:rsidRPr="007B6D2A" w14:paraId="6265D7D3" w14:textId="77777777" w:rsidTr="00E25F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6" w:type="dxa"/>
          </w:tcPr>
          <w:p w14:paraId="32D0AE98" w14:textId="77777777" w:rsidR="00905FD8" w:rsidRPr="006036AA" w:rsidRDefault="00905FD8" w:rsidP="008363EB">
            <w:r w:rsidRPr="006036AA">
              <w:t>Are there any important biodiversity values within the proposed clearing extent?</w:t>
            </w:r>
          </w:p>
        </w:tc>
        <w:tc>
          <w:tcPr>
            <w:tcW w:w="1095" w:type="dxa"/>
          </w:tcPr>
          <w:p w14:paraId="0AC6BD96" w14:textId="77777777" w:rsidR="00905FD8" w:rsidRPr="007B6D2A" w:rsidRDefault="00905FD8" w:rsidP="00FB22AD">
            <w:pPr>
              <w:cnfStyle w:val="000000100000" w:firstRow="0" w:lastRow="0" w:firstColumn="0" w:lastColumn="0" w:oddVBand="0" w:evenVBand="0" w:oddHBand="1" w:evenHBand="0" w:firstRowFirstColumn="0" w:firstRowLastColumn="0" w:lastRowFirstColumn="0" w:lastRowLastColumn="0"/>
            </w:pPr>
          </w:p>
        </w:tc>
        <w:tc>
          <w:tcPr>
            <w:tcW w:w="5777" w:type="dxa"/>
          </w:tcPr>
          <w:p w14:paraId="0563D819" w14:textId="77777777" w:rsidR="00905FD8" w:rsidRPr="007B6D2A" w:rsidRDefault="00905FD8" w:rsidP="00FB22AD">
            <w:pPr>
              <w:cnfStyle w:val="000000100000" w:firstRow="0" w:lastRow="0" w:firstColumn="0" w:lastColumn="0" w:oddVBand="0" w:evenVBand="0" w:oddHBand="1" w:evenHBand="0" w:firstRowFirstColumn="0" w:firstRowLastColumn="0" w:lastRowFirstColumn="0" w:lastRowLastColumn="0"/>
            </w:pPr>
          </w:p>
        </w:tc>
      </w:tr>
      <w:tr w:rsidR="00905FD8" w:rsidRPr="007B6D2A" w14:paraId="7F38E423" w14:textId="77777777" w:rsidTr="00E25F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6" w:type="dxa"/>
          </w:tcPr>
          <w:p w14:paraId="7815A1F3" w14:textId="77777777" w:rsidR="00905FD8" w:rsidRPr="006036AA" w:rsidRDefault="00905FD8" w:rsidP="008363EB">
            <w:r w:rsidRPr="006036AA">
              <w:t xml:space="preserve">Are there any important biodiversity values within proximity of the proposed clearing extent? </w:t>
            </w:r>
          </w:p>
        </w:tc>
        <w:tc>
          <w:tcPr>
            <w:tcW w:w="1095" w:type="dxa"/>
          </w:tcPr>
          <w:p w14:paraId="70F2E17C" w14:textId="77777777" w:rsidR="00905FD8" w:rsidRPr="007B6D2A" w:rsidRDefault="00905FD8" w:rsidP="00FB22AD">
            <w:pPr>
              <w:cnfStyle w:val="000000010000" w:firstRow="0" w:lastRow="0" w:firstColumn="0" w:lastColumn="0" w:oddVBand="0" w:evenVBand="0" w:oddHBand="0" w:evenHBand="1" w:firstRowFirstColumn="0" w:firstRowLastColumn="0" w:lastRowFirstColumn="0" w:lastRowLastColumn="0"/>
            </w:pPr>
          </w:p>
        </w:tc>
        <w:tc>
          <w:tcPr>
            <w:tcW w:w="5777" w:type="dxa"/>
          </w:tcPr>
          <w:p w14:paraId="30C135C7" w14:textId="77777777" w:rsidR="00905FD8" w:rsidRPr="007B6D2A" w:rsidRDefault="00905FD8" w:rsidP="00FB22AD">
            <w:pPr>
              <w:cnfStyle w:val="000000010000" w:firstRow="0" w:lastRow="0" w:firstColumn="0" w:lastColumn="0" w:oddVBand="0" w:evenVBand="0" w:oddHBand="0" w:evenHBand="1" w:firstRowFirstColumn="0" w:firstRowLastColumn="0" w:lastRowFirstColumn="0" w:lastRowLastColumn="0"/>
            </w:pPr>
          </w:p>
        </w:tc>
      </w:tr>
      <w:tr w:rsidR="00905FD8" w:rsidRPr="007B6D2A" w14:paraId="0B9E74F6" w14:textId="77777777" w:rsidTr="00E25F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6" w:type="dxa"/>
          </w:tcPr>
          <w:p w14:paraId="4495128B" w14:textId="77777777" w:rsidR="00905FD8" w:rsidRPr="006036AA" w:rsidRDefault="00905FD8" w:rsidP="008363EB">
            <w:r w:rsidRPr="006036AA">
              <w:t xml:space="preserve">Does the proposed clearing have the potential to impact any important biodiversity values? </w:t>
            </w:r>
          </w:p>
        </w:tc>
        <w:tc>
          <w:tcPr>
            <w:tcW w:w="1095" w:type="dxa"/>
          </w:tcPr>
          <w:p w14:paraId="25F533D7" w14:textId="77777777" w:rsidR="00905FD8" w:rsidRPr="007B6D2A" w:rsidRDefault="00905FD8" w:rsidP="00FB22AD">
            <w:pPr>
              <w:cnfStyle w:val="000000100000" w:firstRow="0" w:lastRow="0" w:firstColumn="0" w:lastColumn="0" w:oddVBand="0" w:evenVBand="0" w:oddHBand="1" w:evenHBand="0" w:firstRowFirstColumn="0" w:firstRowLastColumn="0" w:lastRowFirstColumn="0" w:lastRowLastColumn="0"/>
            </w:pPr>
          </w:p>
        </w:tc>
        <w:tc>
          <w:tcPr>
            <w:tcW w:w="5777" w:type="dxa"/>
          </w:tcPr>
          <w:p w14:paraId="4AD294AC" w14:textId="77777777" w:rsidR="00905FD8" w:rsidRPr="007B6D2A" w:rsidRDefault="00905FD8" w:rsidP="00FB22AD">
            <w:pPr>
              <w:cnfStyle w:val="000000100000" w:firstRow="0" w:lastRow="0" w:firstColumn="0" w:lastColumn="0" w:oddVBand="0" w:evenVBand="0" w:oddHBand="1" w:evenHBand="0" w:firstRowFirstColumn="0" w:firstRowLastColumn="0" w:lastRowFirstColumn="0" w:lastRowLastColumn="0"/>
            </w:pPr>
          </w:p>
        </w:tc>
      </w:tr>
      <w:tr w:rsidR="00905FD8" w:rsidRPr="007B6D2A" w14:paraId="125C5F88" w14:textId="77777777" w:rsidTr="00E25F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6" w:type="dxa"/>
          </w:tcPr>
          <w:p w14:paraId="58F9B91D" w14:textId="77777777" w:rsidR="00905FD8" w:rsidRPr="006036AA" w:rsidRDefault="00905FD8" w:rsidP="008363EB">
            <w:r w:rsidRPr="006036AA">
              <w:t xml:space="preserve">Have all reasonable alternatives been considered to avoid impacts to important biodiversity values? </w:t>
            </w:r>
          </w:p>
        </w:tc>
        <w:tc>
          <w:tcPr>
            <w:tcW w:w="1095" w:type="dxa"/>
          </w:tcPr>
          <w:p w14:paraId="7F3F6CC4" w14:textId="77777777" w:rsidR="00905FD8" w:rsidRPr="007B6D2A" w:rsidRDefault="00905FD8" w:rsidP="00FB22AD">
            <w:pPr>
              <w:cnfStyle w:val="000000010000" w:firstRow="0" w:lastRow="0" w:firstColumn="0" w:lastColumn="0" w:oddVBand="0" w:evenVBand="0" w:oddHBand="0" w:evenHBand="1" w:firstRowFirstColumn="0" w:firstRowLastColumn="0" w:lastRowFirstColumn="0" w:lastRowLastColumn="0"/>
            </w:pPr>
          </w:p>
        </w:tc>
        <w:tc>
          <w:tcPr>
            <w:tcW w:w="5777" w:type="dxa"/>
          </w:tcPr>
          <w:p w14:paraId="3F3C963C" w14:textId="77777777" w:rsidR="00905FD8" w:rsidRPr="007B6D2A" w:rsidRDefault="00905FD8" w:rsidP="00FB22AD">
            <w:pPr>
              <w:cnfStyle w:val="000000010000" w:firstRow="0" w:lastRow="0" w:firstColumn="0" w:lastColumn="0" w:oddVBand="0" w:evenVBand="0" w:oddHBand="0" w:evenHBand="1" w:firstRowFirstColumn="0" w:firstRowLastColumn="0" w:lastRowFirstColumn="0" w:lastRowLastColumn="0"/>
            </w:pPr>
          </w:p>
        </w:tc>
      </w:tr>
      <w:tr w:rsidR="00905FD8" w:rsidRPr="007B6D2A" w14:paraId="7CFCBA59" w14:textId="77777777" w:rsidTr="00E25F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6" w:type="dxa"/>
          </w:tcPr>
          <w:p w14:paraId="7CC98ED0" w14:textId="77777777" w:rsidR="00905FD8" w:rsidRPr="006036AA" w:rsidRDefault="00905FD8" w:rsidP="008363EB">
            <w:r w:rsidRPr="006036AA">
              <w:t xml:space="preserve">What is the overall biodiversity risk rating (Low, Medium High)? </w:t>
            </w:r>
          </w:p>
        </w:tc>
        <w:tc>
          <w:tcPr>
            <w:tcW w:w="1095" w:type="dxa"/>
          </w:tcPr>
          <w:p w14:paraId="5B78BA6C" w14:textId="77777777" w:rsidR="00905FD8" w:rsidRPr="007B6D2A" w:rsidRDefault="00905FD8" w:rsidP="00FB22AD">
            <w:pPr>
              <w:cnfStyle w:val="000000100000" w:firstRow="0" w:lastRow="0" w:firstColumn="0" w:lastColumn="0" w:oddVBand="0" w:evenVBand="0" w:oddHBand="1" w:evenHBand="0" w:firstRowFirstColumn="0" w:firstRowLastColumn="0" w:lastRowFirstColumn="0" w:lastRowLastColumn="0"/>
            </w:pPr>
            <w:r w:rsidRPr="007B6D2A">
              <w:t>NA</w:t>
            </w:r>
          </w:p>
        </w:tc>
        <w:tc>
          <w:tcPr>
            <w:tcW w:w="5777" w:type="dxa"/>
          </w:tcPr>
          <w:p w14:paraId="41949AA0" w14:textId="77777777" w:rsidR="00905FD8" w:rsidRPr="007B6D2A" w:rsidRDefault="00905FD8" w:rsidP="00FB22AD">
            <w:pPr>
              <w:cnfStyle w:val="000000100000" w:firstRow="0" w:lastRow="0" w:firstColumn="0" w:lastColumn="0" w:oddVBand="0" w:evenVBand="0" w:oddHBand="1" w:evenHBand="0" w:firstRowFirstColumn="0" w:firstRowLastColumn="0" w:lastRowFirstColumn="0" w:lastRowLastColumn="0"/>
            </w:pPr>
          </w:p>
        </w:tc>
      </w:tr>
    </w:tbl>
    <w:p w14:paraId="6C235676" w14:textId="0374C49A" w:rsidR="00C81868" w:rsidRPr="00FB22AD" w:rsidRDefault="00C81868" w:rsidP="006036AA">
      <w:pPr>
        <w:pStyle w:val="Heading2"/>
      </w:pPr>
      <w:r w:rsidRPr="00FB22AD">
        <w:t xml:space="preserve">Contact the Flora and Fauna Division, DEPWS </w:t>
      </w:r>
      <w:r w:rsidR="00DE73FB" w:rsidRPr="00FB22AD">
        <w:t>for formal advice regarding biodiversity risk.</w:t>
      </w:r>
    </w:p>
    <w:p w14:paraId="22B8DFCF" w14:textId="48EE7B0F" w:rsidR="00C81868" w:rsidRPr="00FB22AD" w:rsidRDefault="00C81868" w:rsidP="00C81868">
      <w:pPr>
        <w:jc w:val="both"/>
        <w:rPr>
          <w:rFonts w:eastAsia="Times New Roman" w:cs="Segoe UI"/>
        </w:rPr>
      </w:pPr>
      <w:r w:rsidRPr="00FB22AD">
        <w:rPr>
          <w:rFonts w:eastAsia="Times New Roman" w:cs="Segoe UI"/>
        </w:rPr>
        <w:fldChar w:fldCharType="begin">
          <w:ffData>
            <w:name w:val="Check9"/>
            <w:enabled/>
            <w:calcOnExit w:val="0"/>
            <w:checkBox>
              <w:sizeAuto/>
              <w:default w:val="0"/>
            </w:checkBox>
          </w:ffData>
        </w:fldChar>
      </w:r>
      <w:r w:rsidRPr="00FB22AD">
        <w:rPr>
          <w:rFonts w:eastAsia="Times New Roman" w:cs="Segoe UI"/>
        </w:rPr>
        <w:instrText xml:space="preserve"> FORMCHECKBOX </w:instrText>
      </w:r>
      <w:r w:rsidR="00000000">
        <w:rPr>
          <w:rFonts w:eastAsia="Times New Roman" w:cs="Segoe UI"/>
        </w:rPr>
      </w:r>
      <w:r w:rsidR="00000000">
        <w:rPr>
          <w:rFonts w:eastAsia="Times New Roman" w:cs="Segoe UI"/>
        </w:rPr>
        <w:fldChar w:fldCharType="separate"/>
      </w:r>
      <w:r w:rsidRPr="00FB22AD">
        <w:rPr>
          <w:rFonts w:eastAsia="Times New Roman" w:cs="Segoe UI"/>
        </w:rPr>
        <w:fldChar w:fldCharType="end"/>
      </w:r>
      <w:r w:rsidRPr="00FB22AD">
        <w:rPr>
          <w:rFonts w:eastAsia="Times New Roman" w:cs="Segoe UI"/>
        </w:rPr>
        <w:t xml:space="preserve">  Attach the completed Biodiversity Assessment – Agency Response. </w:t>
      </w:r>
    </w:p>
    <w:p w14:paraId="296ED441" w14:textId="77777777" w:rsidR="00C81868" w:rsidRPr="00895519" w:rsidRDefault="00C81868" w:rsidP="00C81868">
      <w:pPr>
        <w:jc w:val="both"/>
        <w:rPr>
          <w:rFonts w:eastAsia="Times New Roman" w:cs="Segoe UI"/>
          <w:u w:val="single"/>
        </w:rPr>
      </w:pPr>
      <w:r w:rsidRPr="00FB22AD">
        <w:rPr>
          <w:rFonts w:eastAsia="Times New Roman" w:cs="Segoe UI"/>
        </w:rPr>
        <w:t>Attachment No:</w:t>
      </w:r>
      <w:r w:rsidRPr="00895519">
        <w:rPr>
          <w:rFonts w:eastAsia="Times New Roman" w:cs="Segoe UI"/>
        </w:rPr>
        <w:t xml:space="preserve"> </w:t>
      </w:r>
      <w:r w:rsidRPr="00895519">
        <w:rPr>
          <w:rFonts w:eastAsia="Times New Roman" w:cs="Segoe UI"/>
          <w:u w:val="single"/>
        </w:rPr>
        <w:tab/>
      </w:r>
      <w:r w:rsidRPr="00895519">
        <w:rPr>
          <w:rFonts w:eastAsia="Times New Roman" w:cs="Segoe UI"/>
          <w:u w:val="single"/>
        </w:rPr>
        <w:tab/>
      </w:r>
      <w:r w:rsidRPr="00895519">
        <w:rPr>
          <w:rFonts w:eastAsia="Times New Roman" w:cs="Segoe UI"/>
          <w:u w:val="single"/>
        </w:rPr>
        <w:tab/>
      </w:r>
      <w:r w:rsidRPr="00895519">
        <w:rPr>
          <w:rFonts w:eastAsia="Times New Roman" w:cs="Segoe UI"/>
          <w:u w:val="single"/>
        </w:rPr>
        <w:tab/>
      </w:r>
      <w:r w:rsidRPr="00895519">
        <w:rPr>
          <w:rFonts w:eastAsia="Times New Roman" w:cs="Segoe UI"/>
          <w:u w:val="single"/>
        </w:rPr>
        <w:tab/>
      </w:r>
      <w:r w:rsidRPr="00895519">
        <w:rPr>
          <w:rFonts w:eastAsia="Times New Roman" w:cs="Segoe UI"/>
          <w:u w:val="single"/>
        </w:rPr>
        <w:tab/>
      </w:r>
      <w:r w:rsidRPr="00895519">
        <w:rPr>
          <w:rFonts w:eastAsia="Times New Roman" w:cs="Segoe UI"/>
          <w:u w:val="single"/>
        </w:rPr>
        <w:tab/>
      </w:r>
      <w:r w:rsidRPr="00895519">
        <w:rPr>
          <w:rFonts w:eastAsia="Times New Roman" w:cs="Segoe UI"/>
          <w:u w:val="single"/>
        </w:rPr>
        <w:tab/>
      </w:r>
    </w:p>
    <w:p w14:paraId="1BF7D106" w14:textId="04838ECE" w:rsidR="00905FD8" w:rsidRPr="00895519" w:rsidRDefault="00905FD8" w:rsidP="006036AA">
      <w:pPr>
        <w:pStyle w:val="Heading1"/>
      </w:pPr>
      <w:bookmarkStart w:id="6" w:name="_Toc61864288"/>
      <w:r w:rsidRPr="00895519">
        <w:lastRenderedPageBreak/>
        <w:t>Land Management</w:t>
      </w:r>
      <w:bookmarkEnd w:id="6"/>
    </w:p>
    <w:p w14:paraId="0D1A87A2" w14:textId="042B7A2A" w:rsidR="00905FD8" w:rsidRPr="00895519" w:rsidRDefault="00905FD8" w:rsidP="006036AA">
      <w:pPr>
        <w:pStyle w:val="Heading2"/>
      </w:pPr>
      <w:r w:rsidRPr="00895519">
        <w:t xml:space="preserve">Outline the proposed Establishment Plan and provide details explaining the proposed methods. </w:t>
      </w:r>
    </w:p>
    <w:tbl>
      <w:tblPr>
        <w:tblStyle w:val="NTGtable"/>
        <w:tblW w:w="5000" w:type="pct"/>
        <w:tblLook w:val="04A0" w:firstRow="1" w:lastRow="0" w:firstColumn="1" w:lastColumn="0" w:noHBand="0" w:noVBand="1"/>
      </w:tblPr>
      <w:tblGrid>
        <w:gridCol w:w="1499"/>
        <w:gridCol w:w="2323"/>
        <w:gridCol w:w="1701"/>
        <w:gridCol w:w="4785"/>
      </w:tblGrid>
      <w:tr w:rsidR="00905FD8" w:rsidRPr="00895519" w14:paraId="2876D930" w14:textId="77777777" w:rsidTr="00E1296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27" w:type="pct"/>
          </w:tcPr>
          <w:p w14:paraId="4DD20B05" w14:textId="77777777" w:rsidR="00905FD8" w:rsidRPr="00895519" w:rsidRDefault="00905FD8" w:rsidP="00FB22AD">
            <w:pPr>
              <w:jc w:val="center"/>
            </w:pPr>
            <w:r w:rsidRPr="00895519">
              <w:t>Activity</w:t>
            </w:r>
          </w:p>
        </w:tc>
        <w:tc>
          <w:tcPr>
            <w:tcW w:w="1127" w:type="pct"/>
          </w:tcPr>
          <w:p w14:paraId="0DFDAF5D" w14:textId="77777777" w:rsidR="00905FD8" w:rsidRPr="00895519" w:rsidRDefault="00905FD8" w:rsidP="00FB22AD">
            <w:pPr>
              <w:jc w:val="center"/>
              <w:cnfStyle w:val="100000000000" w:firstRow="1" w:lastRow="0" w:firstColumn="0" w:lastColumn="0" w:oddVBand="0" w:evenVBand="0" w:oddHBand="0" w:evenHBand="0" w:firstRowFirstColumn="0" w:firstRowLastColumn="0" w:lastRowFirstColumn="0" w:lastRowLastColumn="0"/>
            </w:pPr>
            <w:r w:rsidRPr="00895519">
              <w:t>E.g.</w:t>
            </w:r>
          </w:p>
        </w:tc>
        <w:tc>
          <w:tcPr>
            <w:tcW w:w="825" w:type="pct"/>
          </w:tcPr>
          <w:p w14:paraId="583D2F84" w14:textId="77777777" w:rsidR="00905FD8" w:rsidRPr="00895519" w:rsidRDefault="00905FD8" w:rsidP="00FB22AD">
            <w:pPr>
              <w:jc w:val="center"/>
              <w:cnfStyle w:val="100000000000" w:firstRow="1" w:lastRow="0" w:firstColumn="0" w:lastColumn="0" w:oddVBand="0" w:evenVBand="0" w:oddHBand="0" w:evenHBand="0" w:firstRowFirstColumn="0" w:firstRowLastColumn="0" w:lastRowFirstColumn="0" w:lastRowLastColumn="0"/>
            </w:pPr>
            <w:r w:rsidRPr="00895519">
              <w:t>Timing</w:t>
            </w:r>
          </w:p>
          <w:p w14:paraId="3E54C5A7" w14:textId="77777777" w:rsidR="00905FD8" w:rsidRPr="00895519" w:rsidRDefault="00905FD8" w:rsidP="00FB22AD">
            <w:pPr>
              <w:jc w:val="center"/>
              <w:cnfStyle w:val="100000000000" w:firstRow="1" w:lastRow="0" w:firstColumn="0" w:lastColumn="0" w:oddVBand="0" w:evenVBand="0" w:oddHBand="0" w:evenHBand="0" w:firstRowFirstColumn="0" w:firstRowLastColumn="0" w:lastRowFirstColumn="0" w:lastRowLastColumn="0"/>
            </w:pPr>
            <w:r w:rsidRPr="00895519">
              <w:t>(month &amp; year)</w:t>
            </w:r>
          </w:p>
        </w:tc>
        <w:tc>
          <w:tcPr>
            <w:tcW w:w="2321" w:type="pct"/>
          </w:tcPr>
          <w:p w14:paraId="552F6452" w14:textId="77777777" w:rsidR="00905FD8" w:rsidRPr="00895519" w:rsidRDefault="00905FD8" w:rsidP="00FB22AD">
            <w:pPr>
              <w:jc w:val="center"/>
              <w:cnfStyle w:val="100000000000" w:firstRow="1" w:lastRow="0" w:firstColumn="0" w:lastColumn="0" w:oddVBand="0" w:evenVBand="0" w:oddHBand="0" w:evenHBand="0" w:firstRowFirstColumn="0" w:firstRowLastColumn="0" w:lastRowFirstColumn="0" w:lastRowLastColumn="0"/>
            </w:pPr>
            <w:r w:rsidRPr="00895519">
              <w:t>Method</w:t>
            </w:r>
          </w:p>
          <w:p w14:paraId="162870AA" w14:textId="77777777" w:rsidR="00905FD8" w:rsidRPr="00895519" w:rsidRDefault="00905FD8" w:rsidP="00FB22AD">
            <w:pPr>
              <w:jc w:val="center"/>
              <w:cnfStyle w:val="100000000000" w:firstRow="1" w:lastRow="0" w:firstColumn="0" w:lastColumn="0" w:oddVBand="0" w:evenVBand="0" w:oddHBand="0" w:evenHBand="0" w:firstRowFirstColumn="0" w:firstRowLastColumn="0" w:lastRowFirstColumn="0" w:lastRowLastColumn="0"/>
            </w:pPr>
            <w:r w:rsidRPr="00895519">
              <w:t>(describe)</w:t>
            </w:r>
          </w:p>
        </w:tc>
      </w:tr>
      <w:tr w:rsidR="00905FD8" w:rsidRPr="00895519" w14:paraId="615B22A4" w14:textId="77777777" w:rsidTr="00E129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7" w:type="pct"/>
          </w:tcPr>
          <w:p w14:paraId="7276DF73" w14:textId="77777777" w:rsidR="00905FD8" w:rsidRPr="00895519" w:rsidRDefault="00905FD8" w:rsidP="00FB22AD">
            <w:pPr>
              <w:rPr>
                <w:b/>
              </w:rPr>
            </w:pPr>
            <w:r w:rsidRPr="00895519">
              <w:rPr>
                <w:b/>
              </w:rPr>
              <w:t>Preparatory works</w:t>
            </w:r>
          </w:p>
        </w:tc>
        <w:tc>
          <w:tcPr>
            <w:tcW w:w="1127" w:type="pct"/>
          </w:tcPr>
          <w:p w14:paraId="556736E3" w14:textId="77777777" w:rsidR="00905FD8" w:rsidRPr="00895519" w:rsidRDefault="00905FD8" w:rsidP="00FB22AD">
            <w:pPr>
              <w:cnfStyle w:val="000000100000" w:firstRow="0" w:lastRow="0" w:firstColumn="0" w:lastColumn="0" w:oddVBand="0" w:evenVBand="0" w:oddHBand="1" w:evenHBand="0" w:firstRowFirstColumn="0" w:firstRowLastColumn="0" w:lastRowFirstColumn="0" w:lastRowLastColumn="0"/>
              <w:rPr>
                <w:sz w:val="18"/>
                <w:szCs w:val="18"/>
              </w:rPr>
            </w:pPr>
            <w:r w:rsidRPr="00895519">
              <w:rPr>
                <w:sz w:val="18"/>
                <w:szCs w:val="18"/>
              </w:rPr>
              <w:t>Boundary marking, implementation of erosion and sediment controls, weed management</w:t>
            </w:r>
          </w:p>
        </w:tc>
        <w:tc>
          <w:tcPr>
            <w:tcW w:w="825" w:type="pct"/>
          </w:tcPr>
          <w:p w14:paraId="73B182E5" w14:textId="77777777" w:rsidR="00905FD8" w:rsidRPr="00895519" w:rsidRDefault="00905FD8" w:rsidP="00FB22AD">
            <w:pPr>
              <w:cnfStyle w:val="000000100000" w:firstRow="0" w:lastRow="0" w:firstColumn="0" w:lastColumn="0" w:oddVBand="0" w:evenVBand="0" w:oddHBand="1" w:evenHBand="0" w:firstRowFirstColumn="0" w:firstRowLastColumn="0" w:lastRowFirstColumn="0" w:lastRowLastColumn="0"/>
            </w:pPr>
          </w:p>
        </w:tc>
        <w:tc>
          <w:tcPr>
            <w:tcW w:w="2321" w:type="pct"/>
          </w:tcPr>
          <w:p w14:paraId="7BF782A0" w14:textId="77777777" w:rsidR="00905FD8" w:rsidRPr="00895519" w:rsidRDefault="00905FD8" w:rsidP="00FB22AD">
            <w:pPr>
              <w:cnfStyle w:val="000000100000" w:firstRow="0" w:lastRow="0" w:firstColumn="0" w:lastColumn="0" w:oddVBand="0" w:evenVBand="0" w:oddHBand="1" w:evenHBand="0" w:firstRowFirstColumn="0" w:firstRowLastColumn="0" w:lastRowFirstColumn="0" w:lastRowLastColumn="0"/>
            </w:pPr>
          </w:p>
        </w:tc>
      </w:tr>
      <w:tr w:rsidR="00905FD8" w:rsidRPr="00895519" w14:paraId="28D42764" w14:textId="77777777" w:rsidTr="00E1296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7" w:type="pct"/>
          </w:tcPr>
          <w:p w14:paraId="004CEACA" w14:textId="77777777" w:rsidR="00905FD8" w:rsidRPr="00895519" w:rsidRDefault="00905FD8" w:rsidP="00FB22AD">
            <w:pPr>
              <w:rPr>
                <w:b/>
              </w:rPr>
            </w:pPr>
            <w:r w:rsidRPr="00895519">
              <w:rPr>
                <w:b/>
              </w:rPr>
              <w:t>Felling of vegetation</w:t>
            </w:r>
          </w:p>
        </w:tc>
        <w:tc>
          <w:tcPr>
            <w:tcW w:w="1127" w:type="pct"/>
          </w:tcPr>
          <w:p w14:paraId="21D7E881" w14:textId="77777777" w:rsidR="00905FD8" w:rsidRPr="00895519" w:rsidRDefault="00905FD8" w:rsidP="00FB22AD">
            <w:pPr>
              <w:cnfStyle w:val="000000010000" w:firstRow="0" w:lastRow="0" w:firstColumn="0" w:lastColumn="0" w:oddVBand="0" w:evenVBand="0" w:oddHBand="0" w:evenHBand="1" w:firstRowFirstColumn="0" w:firstRowLastColumn="0" w:lastRowFirstColumn="0" w:lastRowLastColumn="0"/>
              <w:rPr>
                <w:sz w:val="18"/>
                <w:szCs w:val="18"/>
              </w:rPr>
            </w:pPr>
            <w:r w:rsidRPr="00895519">
              <w:rPr>
                <w:sz w:val="18"/>
                <w:szCs w:val="18"/>
              </w:rPr>
              <w:t>Machinery and techniques</w:t>
            </w:r>
          </w:p>
        </w:tc>
        <w:tc>
          <w:tcPr>
            <w:tcW w:w="825" w:type="pct"/>
          </w:tcPr>
          <w:p w14:paraId="72FF5B47" w14:textId="77777777" w:rsidR="00905FD8" w:rsidRPr="00895519" w:rsidRDefault="00905FD8" w:rsidP="00FB22AD">
            <w:pPr>
              <w:cnfStyle w:val="000000010000" w:firstRow="0" w:lastRow="0" w:firstColumn="0" w:lastColumn="0" w:oddVBand="0" w:evenVBand="0" w:oddHBand="0" w:evenHBand="1" w:firstRowFirstColumn="0" w:firstRowLastColumn="0" w:lastRowFirstColumn="0" w:lastRowLastColumn="0"/>
            </w:pPr>
          </w:p>
        </w:tc>
        <w:tc>
          <w:tcPr>
            <w:tcW w:w="2321" w:type="pct"/>
          </w:tcPr>
          <w:p w14:paraId="495DA6C8" w14:textId="77777777" w:rsidR="00905FD8" w:rsidRPr="00895519" w:rsidRDefault="00905FD8" w:rsidP="00FB22AD">
            <w:pPr>
              <w:cnfStyle w:val="000000010000" w:firstRow="0" w:lastRow="0" w:firstColumn="0" w:lastColumn="0" w:oddVBand="0" w:evenVBand="0" w:oddHBand="0" w:evenHBand="1" w:firstRowFirstColumn="0" w:firstRowLastColumn="0" w:lastRowFirstColumn="0" w:lastRowLastColumn="0"/>
            </w:pPr>
          </w:p>
        </w:tc>
      </w:tr>
      <w:tr w:rsidR="00905FD8" w:rsidRPr="00895519" w14:paraId="39F3C3DD" w14:textId="77777777" w:rsidTr="00E129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7" w:type="pct"/>
          </w:tcPr>
          <w:p w14:paraId="6DF7EDE8" w14:textId="77777777" w:rsidR="00905FD8" w:rsidRPr="00895519" w:rsidRDefault="00905FD8" w:rsidP="00FB22AD">
            <w:pPr>
              <w:rPr>
                <w:b/>
              </w:rPr>
            </w:pPr>
            <w:r w:rsidRPr="00895519">
              <w:rPr>
                <w:b/>
              </w:rPr>
              <w:t>Removal of felled vegetation</w:t>
            </w:r>
          </w:p>
        </w:tc>
        <w:tc>
          <w:tcPr>
            <w:tcW w:w="1127" w:type="pct"/>
          </w:tcPr>
          <w:p w14:paraId="5B6EE187" w14:textId="77777777" w:rsidR="00905FD8" w:rsidRPr="00895519" w:rsidRDefault="00905FD8" w:rsidP="00FB22AD">
            <w:pPr>
              <w:cnfStyle w:val="000000100000" w:firstRow="0" w:lastRow="0" w:firstColumn="0" w:lastColumn="0" w:oddVBand="0" w:evenVBand="0" w:oddHBand="1" w:evenHBand="0" w:firstRowFirstColumn="0" w:firstRowLastColumn="0" w:lastRowFirstColumn="0" w:lastRowLastColumn="0"/>
              <w:rPr>
                <w:sz w:val="18"/>
                <w:szCs w:val="18"/>
              </w:rPr>
            </w:pPr>
            <w:r w:rsidRPr="00895519">
              <w:rPr>
                <w:sz w:val="18"/>
                <w:szCs w:val="18"/>
              </w:rPr>
              <w:t>Machinery and techniques, in-situ or pushed-up, burning, mulching, windrow management, etc.</w:t>
            </w:r>
          </w:p>
        </w:tc>
        <w:tc>
          <w:tcPr>
            <w:tcW w:w="825" w:type="pct"/>
          </w:tcPr>
          <w:p w14:paraId="47CEE8CF" w14:textId="77777777" w:rsidR="00905FD8" w:rsidRPr="00895519" w:rsidRDefault="00905FD8" w:rsidP="00FB22AD">
            <w:pPr>
              <w:cnfStyle w:val="000000100000" w:firstRow="0" w:lastRow="0" w:firstColumn="0" w:lastColumn="0" w:oddVBand="0" w:evenVBand="0" w:oddHBand="1" w:evenHBand="0" w:firstRowFirstColumn="0" w:firstRowLastColumn="0" w:lastRowFirstColumn="0" w:lastRowLastColumn="0"/>
            </w:pPr>
          </w:p>
        </w:tc>
        <w:tc>
          <w:tcPr>
            <w:tcW w:w="2321" w:type="pct"/>
          </w:tcPr>
          <w:p w14:paraId="67C63533" w14:textId="77777777" w:rsidR="00905FD8" w:rsidRPr="00895519" w:rsidRDefault="00905FD8" w:rsidP="00FB22AD">
            <w:pPr>
              <w:cnfStyle w:val="000000100000" w:firstRow="0" w:lastRow="0" w:firstColumn="0" w:lastColumn="0" w:oddVBand="0" w:evenVBand="0" w:oddHBand="1" w:evenHBand="0" w:firstRowFirstColumn="0" w:firstRowLastColumn="0" w:lastRowFirstColumn="0" w:lastRowLastColumn="0"/>
            </w:pPr>
          </w:p>
        </w:tc>
      </w:tr>
      <w:tr w:rsidR="00905FD8" w:rsidRPr="00895519" w14:paraId="6C68D56A" w14:textId="77777777" w:rsidTr="00E1296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7" w:type="pct"/>
          </w:tcPr>
          <w:p w14:paraId="57ADC30F" w14:textId="77777777" w:rsidR="00905FD8" w:rsidRPr="00895519" w:rsidRDefault="00905FD8" w:rsidP="00FB22AD">
            <w:pPr>
              <w:rPr>
                <w:b/>
              </w:rPr>
            </w:pPr>
            <w:r w:rsidRPr="00895519">
              <w:rPr>
                <w:b/>
              </w:rPr>
              <w:t>Site preparation</w:t>
            </w:r>
          </w:p>
        </w:tc>
        <w:tc>
          <w:tcPr>
            <w:tcW w:w="1127" w:type="pct"/>
          </w:tcPr>
          <w:p w14:paraId="4021051E" w14:textId="77777777" w:rsidR="00905FD8" w:rsidRPr="00895519" w:rsidRDefault="00905FD8" w:rsidP="00FB22AD">
            <w:pPr>
              <w:cnfStyle w:val="000000010000" w:firstRow="0" w:lastRow="0" w:firstColumn="0" w:lastColumn="0" w:oddVBand="0" w:evenVBand="0" w:oddHBand="0" w:evenHBand="1" w:firstRowFirstColumn="0" w:firstRowLastColumn="0" w:lastRowFirstColumn="0" w:lastRowLastColumn="0"/>
              <w:rPr>
                <w:sz w:val="18"/>
                <w:szCs w:val="18"/>
              </w:rPr>
            </w:pPr>
            <w:r w:rsidRPr="00895519">
              <w:rPr>
                <w:sz w:val="18"/>
                <w:szCs w:val="18"/>
              </w:rPr>
              <w:t>Machinery and techniques, levelling/contouring, installation of banks or soil conservation measures, cultivation</w:t>
            </w:r>
          </w:p>
        </w:tc>
        <w:tc>
          <w:tcPr>
            <w:tcW w:w="825" w:type="pct"/>
          </w:tcPr>
          <w:p w14:paraId="4DCE349A" w14:textId="77777777" w:rsidR="00905FD8" w:rsidRPr="00895519" w:rsidRDefault="00905FD8" w:rsidP="00FB22AD">
            <w:pPr>
              <w:cnfStyle w:val="000000010000" w:firstRow="0" w:lastRow="0" w:firstColumn="0" w:lastColumn="0" w:oddVBand="0" w:evenVBand="0" w:oddHBand="0" w:evenHBand="1" w:firstRowFirstColumn="0" w:firstRowLastColumn="0" w:lastRowFirstColumn="0" w:lastRowLastColumn="0"/>
            </w:pPr>
          </w:p>
        </w:tc>
        <w:tc>
          <w:tcPr>
            <w:tcW w:w="2321" w:type="pct"/>
          </w:tcPr>
          <w:p w14:paraId="7AC4D694" w14:textId="77777777" w:rsidR="00905FD8" w:rsidRPr="00895519" w:rsidRDefault="00905FD8" w:rsidP="00FB22AD">
            <w:pPr>
              <w:cnfStyle w:val="000000010000" w:firstRow="0" w:lastRow="0" w:firstColumn="0" w:lastColumn="0" w:oddVBand="0" w:evenVBand="0" w:oddHBand="0" w:evenHBand="1" w:firstRowFirstColumn="0" w:firstRowLastColumn="0" w:lastRowFirstColumn="0" w:lastRowLastColumn="0"/>
            </w:pPr>
          </w:p>
        </w:tc>
      </w:tr>
      <w:tr w:rsidR="00905FD8" w:rsidRPr="00895519" w14:paraId="12A9DDB4" w14:textId="77777777" w:rsidTr="00E129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7" w:type="pct"/>
          </w:tcPr>
          <w:p w14:paraId="0CD021D9" w14:textId="77777777" w:rsidR="00905FD8" w:rsidRPr="00895519" w:rsidRDefault="00905FD8" w:rsidP="00FB22AD">
            <w:pPr>
              <w:rPr>
                <w:b/>
              </w:rPr>
            </w:pPr>
            <w:r w:rsidRPr="00895519">
              <w:rPr>
                <w:b/>
              </w:rPr>
              <w:t>Planting</w:t>
            </w:r>
          </w:p>
        </w:tc>
        <w:tc>
          <w:tcPr>
            <w:tcW w:w="1127" w:type="pct"/>
          </w:tcPr>
          <w:p w14:paraId="27AF2952" w14:textId="77777777" w:rsidR="00905FD8" w:rsidRPr="00895519" w:rsidRDefault="00905FD8" w:rsidP="00FB22AD">
            <w:pPr>
              <w:cnfStyle w:val="000000100000" w:firstRow="0" w:lastRow="0" w:firstColumn="0" w:lastColumn="0" w:oddVBand="0" w:evenVBand="0" w:oddHBand="1" w:evenHBand="0" w:firstRowFirstColumn="0" w:firstRowLastColumn="0" w:lastRowFirstColumn="0" w:lastRowLastColumn="0"/>
              <w:rPr>
                <w:sz w:val="18"/>
                <w:szCs w:val="18"/>
              </w:rPr>
            </w:pPr>
            <w:r w:rsidRPr="00895519">
              <w:rPr>
                <w:sz w:val="18"/>
                <w:szCs w:val="18"/>
              </w:rPr>
              <w:t xml:space="preserve">Method for each pasture / crop type, spelling, rotations, cover crops, etc. </w:t>
            </w:r>
          </w:p>
        </w:tc>
        <w:tc>
          <w:tcPr>
            <w:tcW w:w="825" w:type="pct"/>
          </w:tcPr>
          <w:p w14:paraId="05D0FE11" w14:textId="77777777" w:rsidR="00905FD8" w:rsidRPr="00895519" w:rsidRDefault="00905FD8" w:rsidP="00FB22AD">
            <w:pPr>
              <w:cnfStyle w:val="000000100000" w:firstRow="0" w:lastRow="0" w:firstColumn="0" w:lastColumn="0" w:oddVBand="0" w:evenVBand="0" w:oddHBand="1" w:evenHBand="0" w:firstRowFirstColumn="0" w:firstRowLastColumn="0" w:lastRowFirstColumn="0" w:lastRowLastColumn="0"/>
            </w:pPr>
          </w:p>
        </w:tc>
        <w:tc>
          <w:tcPr>
            <w:tcW w:w="2321" w:type="pct"/>
          </w:tcPr>
          <w:p w14:paraId="3DAF8C65" w14:textId="77777777" w:rsidR="00905FD8" w:rsidRPr="00895519" w:rsidRDefault="00905FD8" w:rsidP="00FB22AD">
            <w:pPr>
              <w:cnfStyle w:val="000000100000" w:firstRow="0" w:lastRow="0" w:firstColumn="0" w:lastColumn="0" w:oddVBand="0" w:evenVBand="0" w:oddHBand="1" w:evenHBand="0" w:firstRowFirstColumn="0" w:firstRowLastColumn="0" w:lastRowFirstColumn="0" w:lastRowLastColumn="0"/>
            </w:pPr>
          </w:p>
        </w:tc>
      </w:tr>
      <w:tr w:rsidR="00905FD8" w:rsidRPr="00895519" w14:paraId="179D5375" w14:textId="77777777" w:rsidTr="00E1296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7" w:type="pct"/>
          </w:tcPr>
          <w:p w14:paraId="19AB0228" w14:textId="77777777" w:rsidR="00905FD8" w:rsidRPr="00895519" w:rsidRDefault="00905FD8" w:rsidP="00FB22AD">
            <w:pPr>
              <w:rPr>
                <w:b/>
              </w:rPr>
            </w:pPr>
            <w:r w:rsidRPr="00895519">
              <w:rPr>
                <w:b/>
              </w:rPr>
              <w:t>Harvesting</w:t>
            </w:r>
          </w:p>
        </w:tc>
        <w:tc>
          <w:tcPr>
            <w:tcW w:w="1127" w:type="pct"/>
          </w:tcPr>
          <w:p w14:paraId="507E821C" w14:textId="77777777" w:rsidR="00905FD8" w:rsidRPr="00895519" w:rsidRDefault="00905FD8" w:rsidP="00FB22AD">
            <w:pPr>
              <w:cnfStyle w:val="000000010000" w:firstRow="0" w:lastRow="0" w:firstColumn="0" w:lastColumn="0" w:oddVBand="0" w:evenVBand="0" w:oddHBand="0" w:evenHBand="1" w:firstRowFirstColumn="0" w:firstRowLastColumn="0" w:lastRowFirstColumn="0" w:lastRowLastColumn="0"/>
              <w:rPr>
                <w:sz w:val="18"/>
                <w:szCs w:val="18"/>
              </w:rPr>
            </w:pPr>
            <w:r w:rsidRPr="00895519">
              <w:rPr>
                <w:sz w:val="18"/>
                <w:szCs w:val="18"/>
              </w:rPr>
              <w:t>Method for each pasture / crop type</w:t>
            </w:r>
          </w:p>
        </w:tc>
        <w:tc>
          <w:tcPr>
            <w:tcW w:w="825" w:type="pct"/>
          </w:tcPr>
          <w:p w14:paraId="20525440" w14:textId="77777777" w:rsidR="00905FD8" w:rsidRPr="00895519" w:rsidRDefault="00905FD8" w:rsidP="00FB22AD">
            <w:pPr>
              <w:cnfStyle w:val="000000010000" w:firstRow="0" w:lastRow="0" w:firstColumn="0" w:lastColumn="0" w:oddVBand="0" w:evenVBand="0" w:oddHBand="0" w:evenHBand="1" w:firstRowFirstColumn="0" w:firstRowLastColumn="0" w:lastRowFirstColumn="0" w:lastRowLastColumn="0"/>
            </w:pPr>
          </w:p>
        </w:tc>
        <w:tc>
          <w:tcPr>
            <w:tcW w:w="2321" w:type="pct"/>
          </w:tcPr>
          <w:p w14:paraId="1176DA31" w14:textId="77777777" w:rsidR="00905FD8" w:rsidRPr="00895519" w:rsidRDefault="00905FD8" w:rsidP="00FB22AD">
            <w:pPr>
              <w:cnfStyle w:val="000000010000" w:firstRow="0" w:lastRow="0" w:firstColumn="0" w:lastColumn="0" w:oddVBand="0" w:evenVBand="0" w:oddHBand="0" w:evenHBand="1" w:firstRowFirstColumn="0" w:firstRowLastColumn="0" w:lastRowFirstColumn="0" w:lastRowLastColumn="0"/>
            </w:pPr>
          </w:p>
        </w:tc>
      </w:tr>
      <w:tr w:rsidR="00905FD8" w:rsidRPr="00895519" w14:paraId="166D300B" w14:textId="77777777" w:rsidTr="00E129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7" w:type="pct"/>
          </w:tcPr>
          <w:p w14:paraId="09977830" w14:textId="77777777" w:rsidR="00905FD8" w:rsidRPr="00895519" w:rsidRDefault="00905FD8" w:rsidP="00FB22AD">
            <w:pPr>
              <w:rPr>
                <w:b/>
              </w:rPr>
            </w:pPr>
            <w:r w:rsidRPr="00895519">
              <w:rPr>
                <w:b/>
              </w:rPr>
              <w:t>Grazing</w:t>
            </w:r>
          </w:p>
        </w:tc>
        <w:tc>
          <w:tcPr>
            <w:tcW w:w="1127" w:type="pct"/>
          </w:tcPr>
          <w:p w14:paraId="12EA8442" w14:textId="77777777" w:rsidR="00905FD8" w:rsidRPr="00895519" w:rsidRDefault="00905FD8" w:rsidP="00FB22AD">
            <w:pPr>
              <w:cnfStyle w:val="000000100000" w:firstRow="0" w:lastRow="0" w:firstColumn="0" w:lastColumn="0" w:oddVBand="0" w:evenVBand="0" w:oddHBand="1" w:evenHBand="0" w:firstRowFirstColumn="0" w:firstRowLastColumn="0" w:lastRowFirstColumn="0" w:lastRowLastColumn="0"/>
              <w:rPr>
                <w:sz w:val="18"/>
                <w:szCs w:val="18"/>
              </w:rPr>
            </w:pPr>
            <w:r w:rsidRPr="00895519">
              <w:rPr>
                <w:sz w:val="18"/>
                <w:szCs w:val="18"/>
              </w:rPr>
              <w:t>Cattle introduction and subsequent stocking regime</w:t>
            </w:r>
          </w:p>
        </w:tc>
        <w:tc>
          <w:tcPr>
            <w:tcW w:w="825" w:type="pct"/>
          </w:tcPr>
          <w:p w14:paraId="49E0A201" w14:textId="77777777" w:rsidR="00905FD8" w:rsidRPr="00895519" w:rsidRDefault="00905FD8" w:rsidP="00FB22AD">
            <w:pPr>
              <w:cnfStyle w:val="000000100000" w:firstRow="0" w:lastRow="0" w:firstColumn="0" w:lastColumn="0" w:oddVBand="0" w:evenVBand="0" w:oddHBand="1" w:evenHBand="0" w:firstRowFirstColumn="0" w:firstRowLastColumn="0" w:lastRowFirstColumn="0" w:lastRowLastColumn="0"/>
            </w:pPr>
          </w:p>
        </w:tc>
        <w:tc>
          <w:tcPr>
            <w:tcW w:w="2321" w:type="pct"/>
          </w:tcPr>
          <w:p w14:paraId="49B3EBE3" w14:textId="77777777" w:rsidR="00905FD8" w:rsidRPr="00895519" w:rsidRDefault="00905FD8" w:rsidP="00FB22AD">
            <w:pPr>
              <w:cnfStyle w:val="000000100000" w:firstRow="0" w:lastRow="0" w:firstColumn="0" w:lastColumn="0" w:oddVBand="0" w:evenVBand="0" w:oddHBand="1" w:evenHBand="0" w:firstRowFirstColumn="0" w:firstRowLastColumn="0" w:lastRowFirstColumn="0" w:lastRowLastColumn="0"/>
            </w:pPr>
          </w:p>
        </w:tc>
      </w:tr>
      <w:tr w:rsidR="00905FD8" w:rsidRPr="00895519" w14:paraId="43D2BBC7" w14:textId="77777777" w:rsidTr="00E1296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7" w:type="pct"/>
          </w:tcPr>
          <w:p w14:paraId="75D8E1E5" w14:textId="77777777" w:rsidR="00905FD8" w:rsidRPr="00895519" w:rsidRDefault="00905FD8" w:rsidP="00FB22AD">
            <w:pPr>
              <w:rPr>
                <w:b/>
              </w:rPr>
            </w:pPr>
            <w:r w:rsidRPr="00895519">
              <w:rPr>
                <w:b/>
              </w:rPr>
              <w:t>Maintenance</w:t>
            </w:r>
          </w:p>
        </w:tc>
        <w:tc>
          <w:tcPr>
            <w:tcW w:w="1127" w:type="pct"/>
          </w:tcPr>
          <w:p w14:paraId="1C5F0E79" w14:textId="77777777" w:rsidR="00905FD8" w:rsidRPr="00895519" w:rsidRDefault="00905FD8" w:rsidP="00FB22AD">
            <w:pPr>
              <w:cnfStyle w:val="000000010000" w:firstRow="0" w:lastRow="0" w:firstColumn="0" w:lastColumn="0" w:oddVBand="0" w:evenVBand="0" w:oddHBand="0" w:evenHBand="1" w:firstRowFirstColumn="0" w:firstRowLastColumn="0" w:lastRowFirstColumn="0" w:lastRowLastColumn="0"/>
              <w:rPr>
                <w:sz w:val="18"/>
                <w:szCs w:val="18"/>
              </w:rPr>
            </w:pPr>
            <w:r w:rsidRPr="00895519">
              <w:rPr>
                <w:sz w:val="18"/>
                <w:szCs w:val="18"/>
              </w:rPr>
              <w:t>Regrowth control, weed management, erosion monitoring</w:t>
            </w:r>
          </w:p>
        </w:tc>
        <w:tc>
          <w:tcPr>
            <w:tcW w:w="825" w:type="pct"/>
          </w:tcPr>
          <w:p w14:paraId="05BAEA3D" w14:textId="77777777" w:rsidR="00905FD8" w:rsidRPr="00895519" w:rsidRDefault="00905FD8" w:rsidP="00FB22AD">
            <w:pPr>
              <w:cnfStyle w:val="000000010000" w:firstRow="0" w:lastRow="0" w:firstColumn="0" w:lastColumn="0" w:oddVBand="0" w:evenVBand="0" w:oddHBand="0" w:evenHBand="1" w:firstRowFirstColumn="0" w:firstRowLastColumn="0" w:lastRowFirstColumn="0" w:lastRowLastColumn="0"/>
            </w:pPr>
          </w:p>
        </w:tc>
        <w:tc>
          <w:tcPr>
            <w:tcW w:w="2321" w:type="pct"/>
          </w:tcPr>
          <w:p w14:paraId="6EB8D510" w14:textId="77777777" w:rsidR="00905FD8" w:rsidRPr="00895519" w:rsidRDefault="00905FD8" w:rsidP="00FB22AD">
            <w:pPr>
              <w:cnfStyle w:val="000000010000" w:firstRow="0" w:lastRow="0" w:firstColumn="0" w:lastColumn="0" w:oddVBand="0" w:evenVBand="0" w:oddHBand="0" w:evenHBand="1" w:firstRowFirstColumn="0" w:firstRowLastColumn="0" w:lastRowFirstColumn="0" w:lastRowLastColumn="0"/>
            </w:pPr>
          </w:p>
        </w:tc>
      </w:tr>
    </w:tbl>
    <w:p w14:paraId="25FD974A" w14:textId="45364D45" w:rsidR="00905FD8" w:rsidRPr="00895519" w:rsidRDefault="00905FD8" w:rsidP="006036AA">
      <w:pPr>
        <w:pStyle w:val="Heading2"/>
      </w:pPr>
      <w:r w:rsidRPr="00895519">
        <w:t xml:space="preserve">Property boundary buffers. </w:t>
      </w:r>
    </w:p>
    <w:p w14:paraId="0CA1AA28" w14:textId="6238B8BA" w:rsidR="00905FD8" w:rsidRPr="00895519" w:rsidRDefault="00905FD8" w:rsidP="00905FD8">
      <w:pPr>
        <w:jc w:val="both"/>
      </w:pPr>
      <w:r w:rsidRPr="00895519">
        <w:t xml:space="preserve">In accordance with Schedule 1 of the PLC Guidelines and associated Policy, Simplified PLC applications will only be accepted for proposed clearing extents that have applied 210m wide buffers to the cadastral boundary (unless adjoining a stock route). A Standard application will need to be submitted, should 210m wide property boundary buffers not be proposed. </w:t>
      </w:r>
    </w:p>
    <w:p w14:paraId="5512C71C" w14:textId="52C67F2B" w:rsidR="00905FD8" w:rsidRPr="006036AA" w:rsidRDefault="00905FD8" w:rsidP="006036AA">
      <w:pPr>
        <w:pStyle w:val="Heading2"/>
      </w:pPr>
      <w:r w:rsidRPr="006036AA">
        <w:t xml:space="preserve">Describe any land management buffers to be retained within proximity of the proposed clearing extent. </w:t>
      </w:r>
    </w:p>
    <w:p w14:paraId="4C6D6360" w14:textId="201A4E3F" w:rsidR="00905FD8" w:rsidRPr="00895519" w:rsidRDefault="00905FD8" w:rsidP="00905FD8">
      <w:pPr>
        <w:jc w:val="both"/>
      </w:pPr>
      <w:r w:rsidRPr="00895519">
        <w:rPr>
          <w:b/>
        </w:rPr>
        <w:t>Note</w:t>
      </w:r>
      <w:r w:rsidRPr="00895519">
        <w:t xml:space="preserve">: A land management buffer is different to a wildlife corridor or property boundary buffer – refer to </w:t>
      </w:r>
      <w:r w:rsidR="006036AA">
        <w:t>the LCG Land Management Buffers (</w:t>
      </w:r>
      <w:r w:rsidRPr="00895519">
        <w:t>section 4.3.4</w:t>
      </w:r>
      <w:r w:rsidR="006036AA">
        <w:t>).</w:t>
      </w:r>
      <w:r w:rsidRPr="00895519">
        <w:t xml:space="preserve"> </w:t>
      </w:r>
    </w:p>
    <w:tbl>
      <w:tblPr>
        <w:tblStyle w:val="NTGtable"/>
        <w:tblW w:w="0" w:type="auto"/>
        <w:tblLook w:val="04A0" w:firstRow="1" w:lastRow="0" w:firstColumn="1" w:lastColumn="0" w:noHBand="0" w:noVBand="1"/>
      </w:tblPr>
      <w:tblGrid>
        <w:gridCol w:w="2405"/>
        <w:gridCol w:w="2410"/>
        <w:gridCol w:w="2126"/>
        <w:gridCol w:w="3367"/>
      </w:tblGrid>
      <w:tr w:rsidR="00905FD8" w:rsidRPr="00895519" w14:paraId="7B6ED657" w14:textId="77777777" w:rsidTr="00E12966">
        <w:trPr>
          <w:cnfStyle w:val="100000000000" w:firstRow="1" w:lastRow="0" w:firstColumn="0" w:lastColumn="0" w:oddVBand="0" w:evenVBand="0" w:oddHBand="0" w:evenHBand="0" w:firstRowFirstColumn="0" w:firstRowLastColumn="0" w:lastRowFirstColumn="0" w:lastRowLastColumn="0"/>
          <w:cantSplit w:val="0"/>
        </w:trPr>
        <w:tc>
          <w:tcPr>
            <w:cnfStyle w:val="001000000100" w:firstRow="0" w:lastRow="0" w:firstColumn="1" w:lastColumn="0" w:oddVBand="0" w:evenVBand="0" w:oddHBand="0" w:evenHBand="0" w:firstRowFirstColumn="1" w:firstRowLastColumn="0" w:lastRowFirstColumn="0" w:lastRowLastColumn="0"/>
            <w:tcW w:w="2405" w:type="dxa"/>
          </w:tcPr>
          <w:p w14:paraId="1B8A2A6D" w14:textId="40F08507" w:rsidR="00905FD8" w:rsidRPr="00895519" w:rsidRDefault="00905FD8" w:rsidP="00FB22AD">
            <w:pPr>
              <w:jc w:val="center"/>
            </w:pPr>
            <w:r w:rsidRPr="00895519">
              <w:t>Buffer Id.</w:t>
            </w:r>
          </w:p>
        </w:tc>
        <w:tc>
          <w:tcPr>
            <w:tcW w:w="2410" w:type="dxa"/>
          </w:tcPr>
          <w:p w14:paraId="1E8A5531" w14:textId="662C2E50" w:rsidR="00905FD8" w:rsidRPr="00895519" w:rsidRDefault="00905FD8" w:rsidP="00FB22AD">
            <w:pPr>
              <w:jc w:val="center"/>
              <w:cnfStyle w:val="100000000000" w:firstRow="1" w:lastRow="0" w:firstColumn="0" w:lastColumn="0" w:oddVBand="0" w:evenVBand="0" w:oddHBand="0" w:evenHBand="0" w:firstRowFirstColumn="0" w:firstRowLastColumn="0" w:lastRowFirstColumn="0" w:lastRowLastColumn="0"/>
            </w:pPr>
            <w:r w:rsidRPr="00895519">
              <w:t>Location</w:t>
            </w:r>
          </w:p>
        </w:tc>
        <w:tc>
          <w:tcPr>
            <w:tcW w:w="2126" w:type="dxa"/>
          </w:tcPr>
          <w:p w14:paraId="3BF2F81E" w14:textId="77777777" w:rsidR="00905FD8" w:rsidRPr="00895519" w:rsidRDefault="00905FD8" w:rsidP="00FB22AD">
            <w:pPr>
              <w:jc w:val="center"/>
              <w:cnfStyle w:val="100000000000" w:firstRow="1" w:lastRow="0" w:firstColumn="0" w:lastColumn="0" w:oddVBand="0" w:evenVBand="0" w:oddHBand="0" w:evenHBand="0" w:firstRowFirstColumn="0" w:firstRowLastColumn="0" w:lastRowFirstColumn="0" w:lastRowLastColumn="0"/>
            </w:pPr>
            <w:r w:rsidRPr="00895519">
              <w:t>Width (m)</w:t>
            </w:r>
          </w:p>
        </w:tc>
        <w:tc>
          <w:tcPr>
            <w:tcW w:w="3367" w:type="dxa"/>
          </w:tcPr>
          <w:p w14:paraId="73255D07" w14:textId="77777777" w:rsidR="00905FD8" w:rsidRPr="00895519" w:rsidRDefault="00905FD8" w:rsidP="00FB22AD">
            <w:pPr>
              <w:jc w:val="center"/>
              <w:cnfStyle w:val="100000000000" w:firstRow="1" w:lastRow="0" w:firstColumn="0" w:lastColumn="0" w:oddVBand="0" w:evenVBand="0" w:oddHBand="0" w:evenHBand="0" w:firstRowFirstColumn="0" w:firstRowLastColumn="0" w:lastRowFirstColumn="0" w:lastRowLastColumn="0"/>
            </w:pPr>
            <w:r w:rsidRPr="00895519">
              <w:t>Purpose and design justification</w:t>
            </w:r>
          </w:p>
        </w:tc>
      </w:tr>
      <w:tr w:rsidR="00905FD8" w:rsidRPr="00895519" w14:paraId="1BE159BB" w14:textId="77777777" w:rsidTr="00E12966">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2405" w:type="dxa"/>
          </w:tcPr>
          <w:p w14:paraId="6621D119" w14:textId="77777777" w:rsidR="00905FD8" w:rsidRPr="00895519" w:rsidRDefault="00905FD8" w:rsidP="00FB22AD"/>
        </w:tc>
        <w:tc>
          <w:tcPr>
            <w:tcW w:w="2410" w:type="dxa"/>
          </w:tcPr>
          <w:p w14:paraId="3A5F91E9" w14:textId="77777777" w:rsidR="00905FD8" w:rsidRPr="00895519" w:rsidRDefault="00905FD8" w:rsidP="00FB22AD">
            <w:pPr>
              <w:cnfStyle w:val="000000100000" w:firstRow="0" w:lastRow="0" w:firstColumn="0" w:lastColumn="0" w:oddVBand="0" w:evenVBand="0" w:oddHBand="1" w:evenHBand="0" w:firstRowFirstColumn="0" w:firstRowLastColumn="0" w:lastRowFirstColumn="0" w:lastRowLastColumn="0"/>
            </w:pPr>
          </w:p>
        </w:tc>
        <w:tc>
          <w:tcPr>
            <w:tcW w:w="2126" w:type="dxa"/>
          </w:tcPr>
          <w:p w14:paraId="7F6D6BB6" w14:textId="77777777" w:rsidR="00905FD8" w:rsidRPr="00895519" w:rsidRDefault="00905FD8" w:rsidP="00FB22AD">
            <w:pPr>
              <w:cnfStyle w:val="000000100000" w:firstRow="0" w:lastRow="0" w:firstColumn="0" w:lastColumn="0" w:oddVBand="0" w:evenVBand="0" w:oddHBand="1" w:evenHBand="0" w:firstRowFirstColumn="0" w:firstRowLastColumn="0" w:lastRowFirstColumn="0" w:lastRowLastColumn="0"/>
            </w:pPr>
          </w:p>
        </w:tc>
        <w:tc>
          <w:tcPr>
            <w:tcW w:w="3367" w:type="dxa"/>
          </w:tcPr>
          <w:p w14:paraId="23CA1DAE" w14:textId="77777777" w:rsidR="00905FD8" w:rsidRPr="00895519" w:rsidRDefault="00905FD8" w:rsidP="00FB22AD">
            <w:pPr>
              <w:cnfStyle w:val="000000100000" w:firstRow="0" w:lastRow="0" w:firstColumn="0" w:lastColumn="0" w:oddVBand="0" w:evenVBand="0" w:oddHBand="1" w:evenHBand="0" w:firstRowFirstColumn="0" w:firstRowLastColumn="0" w:lastRowFirstColumn="0" w:lastRowLastColumn="0"/>
            </w:pPr>
          </w:p>
        </w:tc>
      </w:tr>
      <w:tr w:rsidR="00905FD8" w:rsidRPr="00895519" w14:paraId="629F0067" w14:textId="77777777" w:rsidTr="00E12966">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2405" w:type="dxa"/>
          </w:tcPr>
          <w:p w14:paraId="2F3C1348" w14:textId="77777777" w:rsidR="00905FD8" w:rsidRPr="00895519" w:rsidRDefault="00905FD8" w:rsidP="00FB22AD"/>
        </w:tc>
        <w:tc>
          <w:tcPr>
            <w:tcW w:w="2410" w:type="dxa"/>
          </w:tcPr>
          <w:p w14:paraId="2EBC7B69" w14:textId="77777777" w:rsidR="00905FD8" w:rsidRPr="00895519" w:rsidRDefault="00905FD8" w:rsidP="00FB22AD">
            <w:pPr>
              <w:cnfStyle w:val="000000010000" w:firstRow="0" w:lastRow="0" w:firstColumn="0" w:lastColumn="0" w:oddVBand="0" w:evenVBand="0" w:oddHBand="0" w:evenHBand="1" w:firstRowFirstColumn="0" w:firstRowLastColumn="0" w:lastRowFirstColumn="0" w:lastRowLastColumn="0"/>
            </w:pPr>
          </w:p>
        </w:tc>
        <w:tc>
          <w:tcPr>
            <w:tcW w:w="2126" w:type="dxa"/>
          </w:tcPr>
          <w:p w14:paraId="0FD74536" w14:textId="77777777" w:rsidR="00905FD8" w:rsidRPr="00895519" w:rsidRDefault="00905FD8" w:rsidP="00FB22AD">
            <w:pPr>
              <w:cnfStyle w:val="000000010000" w:firstRow="0" w:lastRow="0" w:firstColumn="0" w:lastColumn="0" w:oddVBand="0" w:evenVBand="0" w:oddHBand="0" w:evenHBand="1" w:firstRowFirstColumn="0" w:firstRowLastColumn="0" w:lastRowFirstColumn="0" w:lastRowLastColumn="0"/>
            </w:pPr>
          </w:p>
        </w:tc>
        <w:tc>
          <w:tcPr>
            <w:tcW w:w="3367" w:type="dxa"/>
          </w:tcPr>
          <w:p w14:paraId="5086E8D4" w14:textId="77777777" w:rsidR="00905FD8" w:rsidRPr="00895519" w:rsidRDefault="00905FD8" w:rsidP="00FB22AD">
            <w:pPr>
              <w:cnfStyle w:val="000000010000" w:firstRow="0" w:lastRow="0" w:firstColumn="0" w:lastColumn="0" w:oddVBand="0" w:evenVBand="0" w:oddHBand="0" w:evenHBand="1" w:firstRowFirstColumn="0" w:firstRowLastColumn="0" w:lastRowFirstColumn="0" w:lastRowLastColumn="0"/>
            </w:pPr>
          </w:p>
        </w:tc>
      </w:tr>
    </w:tbl>
    <w:p w14:paraId="79E45959" w14:textId="6E870C08" w:rsidR="00905FD8" w:rsidRPr="00895519" w:rsidRDefault="00905FD8" w:rsidP="006036AA">
      <w:pPr>
        <w:pStyle w:val="Heading2"/>
      </w:pPr>
      <w:r w:rsidRPr="00895519">
        <w:lastRenderedPageBreak/>
        <w:t xml:space="preserve">Provide evidence that erosion does not occur within the proposed clearing extent. </w:t>
      </w:r>
    </w:p>
    <w:p w14:paraId="4844AC95" w14:textId="74388921" w:rsidR="00905FD8" w:rsidRPr="00895519" w:rsidRDefault="00905FD8" w:rsidP="00905FD8">
      <w:pPr>
        <w:jc w:val="both"/>
      </w:pPr>
      <w:r w:rsidRPr="00895519">
        <w:rPr>
          <w:b/>
        </w:rPr>
        <w:t>Note:</w:t>
      </w:r>
      <w:r w:rsidRPr="00895519">
        <w:t xml:space="preserve"> In accordance with Schedule 1 of the PLC Guidelines and associated Policy, Simplified PLC applications will only be accepted for areas without existing sheet, </w:t>
      </w:r>
      <w:r w:rsidR="00D639C8">
        <w:t>rill/</w:t>
      </w:r>
      <w:r w:rsidRPr="00895519">
        <w:t xml:space="preserve">gully or tunnel erosion. A Standard application will need to be submitted, should erosion exist within the proposed clearing extent. </w:t>
      </w:r>
    </w:p>
    <w:p w14:paraId="76770AC7" w14:textId="77777777" w:rsidR="00905FD8" w:rsidRPr="00895519" w:rsidRDefault="00905FD8" w:rsidP="00905FD8">
      <w:pPr>
        <w:jc w:val="both"/>
        <w:rPr>
          <w:rFonts w:eastAsia="Times New Roman" w:cs="Segoe UI"/>
          <w:color w:val="000000"/>
        </w:rPr>
      </w:pPr>
      <w:r w:rsidRPr="00895519">
        <w:rPr>
          <w:rFonts w:eastAsia="Times New Roman" w:cs="Segoe UI"/>
          <w:color w:val="000000"/>
        </w:rPr>
        <w:fldChar w:fldCharType="begin">
          <w:ffData>
            <w:name w:val="Check9"/>
            <w:enabled/>
            <w:calcOnExit w:val="0"/>
            <w:checkBox>
              <w:sizeAuto/>
              <w:default w:val="0"/>
            </w:checkBox>
          </w:ffData>
        </w:fldChar>
      </w:r>
      <w:r w:rsidRPr="00895519">
        <w:rPr>
          <w:rFonts w:eastAsia="Times New Roman" w:cs="Segoe UI"/>
          <w:color w:val="000000"/>
        </w:rPr>
        <w:instrText xml:space="preserve"> FORMCHECKBOX </w:instrText>
      </w:r>
      <w:r w:rsidR="00000000">
        <w:rPr>
          <w:rFonts w:eastAsia="Times New Roman" w:cs="Segoe UI"/>
          <w:color w:val="000000"/>
        </w:rPr>
      </w:r>
      <w:r w:rsidR="00000000">
        <w:rPr>
          <w:rFonts w:eastAsia="Times New Roman" w:cs="Segoe UI"/>
          <w:color w:val="000000"/>
        </w:rPr>
        <w:fldChar w:fldCharType="separate"/>
      </w:r>
      <w:r w:rsidRPr="00895519">
        <w:rPr>
          <w:rFonts w:eastAsia="Times New Roman" w:cs="Segoe UI"/>
          <w:color w:val="000000"/>
        </w:rPr>
        <w:fldChar w:fldCharType="end"/>
      </w:r>
      <w:r w:rsidRPr="00895519">
        <w:rPr>
          <w:rFonts w:eastAsia="Times New Roman" w:cs="Segoe UI"/>
          <w:color w:val="000000"/>
        </w:rPr>
        <w:t xml:space="preserve">  Attach georeferenced photos of the proposed clearing extent (e.g. provide numbered photos and a map showing photo locations). The number and location of photos should be representative of the proposed clearing area (e.g. at a minimum, provide at least one photo per land unit within each polygon and at least one photo per 50ha). </w:t>
      </w:r>
    </w:p>
    <w:p w14:paraId="4FE56A01" w14:textId="77777777" w:rsidR="00905FD8" w:rsidRDefault="00905FD8" w:rsidP="00905FD8">
      <w:pPr>
        <w:jc w:val="both"/>
        <w:rPr>
          <w:rFonts w:eastAsia="Times New Roman" w:cs="Segoe UI"/>
          <w:color w:val="000000"/>
          <w:u w:val="single"/>
        </w:rPr>
      </w:pPr>
      <w:r w:rsidRPr="00895519">
        <w:rPr>
          <w:rFonts w:eastAsia="Times New Roman" w:cs="Segoe UI"/>
          <w:color w:val="000000"/>
        </w:rPr>
        <w:t xml:space="preserve">Attachment No: </w:t>
      </w:r>
      <w:r w:rsidRPr="00895519">
        <w:rPr>
          <w:rFonts w:eastAsia="Times New Roman" w:cs="Segoe UI"/>
          <w:color w:val="000000"/>
          <w:u w:val="single"/>
        </w:rPr>
        <w:tab/>
      </w:r>
      <w:r w:rsidRPr="00895519">
        <w:rPr>
          <w:rFonts w:eastAsia="Times New Roman" w:cs="Segoe UI"/>
          <w:color w:val="000000"/>
          <w:u w:val="single"/>
        </w:rPr>
        <w:tab/>
      </w:r>
      <w:r w:rsidRPr="00895519">
        <w:rPr>
          <w:rFonts w:eastAsia="Times New Roman" w:cs="Segoe UI"/>
          <w:color w:val="000000"/>
          <w:u w:val="single"/>
        </w:rPr>
        <w:tab/>
      </w:r>
      <w:r w:rsidRPr="00895519">
        <w:rPr>
          <w:rFonts w:eastAsia="Times New Roman" w:cs="Segoe UI"/>
          <w:color w:val="000000"/>
          <w:u w:val="single"/>
        </w:rPr>
        <w:tab/>
      </w:r>
      <w:r w:rsidRPr="00895519">
        <w:rPr>
          <w:rFonts w:eastAsia="Times New Roman" w:cs="Segoe UI"/>
          <w:color w:val="000000"/>
          <w:u w:val="single"/>
        </w:rPr>
        <w:tab/>
      </w:r>
      <w:r w:rsidRPr="00895519">
        <w:rPr>
          <w:rFonts w:eastAsia="Times New Roman" w:cs="Segoe UI"/>
          <w:color w:val="000000"/>
          <w:u w:val="single"/>
        </w:rPr>
        <w:tab/>
      </w:r>
      <w:r w:rsidRPr="00895519">
        <w:rPr>
          <w:rFonts w:eastAsia="Times New Roman" w:cs="Segoe UI"/>
          <w:color w:val="000000"/>
          <w:u w:val="single"/>
        </w:rPr>
        <w:tab/>
      </w:r>
      <w:r w:rsidRPr="00895519">
        <w:rPr>
          <w:rFonts w:eastAsia="Times New Roman" w:cs="Segoe UI"/>
          <w:color w:val="000000"/>
          <w:u w:val="single"/>
        </w:rPr>
        <w:tab/>
      </w:r>
    </w:p>
    <w:p w14:paraId="41F6A538" w14:textId="04B8AA04" w:rsidR="00F75234" w:rsidRDefault="00FF29FC" w:rsidP="00C57D70">
      <w:pPr>
        <w:pStyle w:val="Heading1"/>
      </w:pPr>
      <w:r>
        <w:t>Archaeological sites and heritage places</w:t>
      </w:r>
    </w:p>
    <w:p w14:paraId="55896C50" w14:textId="77777777" w:rsidR="00BF32F9" w:rsidRDefault="00BF32F9" w:rsidP="00BF32F9">
      <w:pPr>
        <w:jc w:val="both"/>
      </w:pPr>
      <w:r w:rsidRPr="00895519">
        <w:rPr>
          <w:b/>
        </w:rPr>
        <w:t>Note</w:t>
      </w:r>
      <w:r w:rsidRPr="00895519">
        <w:t>:</w:t>
      </w:r>
      <w:r>
        <w:t xml:space="preserve"> </w:t>
      </w:r>
      <w:r w:rsidRPr="006E1EFE">
        <w:t>If known heritage places or archaeological sites exist within the proposed clearing</w:t>
      </w:r>
      <w:r>
        <w:t>, or if the Heritage Branch determines that there is a greater than low likelihood of unrecorded archaeological sites being present with the proposed clearing, a Standard application may</w:t>
      </w:r>
      <w:r w:rsidRPr="006E1EFE">
        <w:t xml:space="preserve"> need to be submitted. </w:t>
      </w:r>
    </w:p>
    <w:p w14:paraId="00EF9A81" w14:textId="27736FDD" w:rsidR="00905FD8" w:rsidRDefault="00905FD8" w:rsidP="00BF32F9">
      <w:pPr>
        <w:pStyle w:val="Heading2"/>
        <w:jc w:val="both"/>
      </w:pPr>
      <w:r>
        <w:t>Provide details of any heritage or archaeological surveys conducted</w:t>
      </w:r>
      <w:r w:rsidR="00CA589D">
        <w:t xml:space="preserve"> by a qualified archaeologist</w:t>
      </w:r>
      <w:r>
        <w:t xml:space="preserve"> within the property and any findings relevant to the proposed clearing extent. </w:t>
      </w:r>
    </w:p>
    <w:p w14:paraId="12973C5E" w14:textId="1DC84729" w:rsidR="00BF32F9" w:rsidRPr="00BF32F9" w:rsidRDefault="00BF32F9" w:rsidP="00BF32F9">
      <w:pPr>
        <w:jc w:val="both"/>
      </w:pPr>
      <w:r w:rsidRPr="00895519">
        <w:rPr>
          <w:b/>
        </w:rPr>
        <w:t>Note</w:t>
      </w:r>
      <w:r w:rsidRPr="00895519">
        <w:t>:</w:t>
      </w:r>
      <w:r>
        <w:t xml:space="preserve"> Archaeological surveys may indicate the presence or absence of archaeological sites. </w:t>
      </w:r>
    </w:p>
    <w:tbl>
      <w:tblPr>
        <w:tblStyle w:val="NTGtable"/>
        <w:tblW w:w="0" w:type="auto"/>
        <w:tblLook w:val="04A0" w:firstRow="1" w:lastRow="0" w:firstColumn="1" w:lastColumn="0" w:noHBand="0" w:noVBand="1"/>
      </w:tblPr>
      <w:tblGrid>
        <w:gridCol w:w="2560"/>
        <w:gridCol w:w="2729"/>
        <w:gridCol w:w="2447"/>
        <w:gridCol w:w="2572"/>
      </w:tblGrid>
      <w:tr w:rsidR="00905FD8" w14:paraId="18C57FD3" w14:textId="77777777" w:rsidTr="00E25FE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560" w:type="dxa"/>
          </w:tcPr>
          <w:p w14:paraId="0306F759" w14:textId="77777777" w:rsidR="00905FD8" w:rsidRDefault="00905FD8" w:rsidP="00FB22AD">
            <w:pPr>
              <w:jc w:val="center"/>
            </w:pPr>
            <w:r>
              <w:t>Survey name</w:t>
            </w:r>
          </w:p>
        </w:tc>
        <w:tc>
          <w:tcPr>
            <w:tcW w:w="2729" w:type="dxa"/>
          </w:tcPr>
          <w:p w14:paraId="3D4BB274" w14:textId="77777777" w:rsidR="00905FD8" w:rsidRDefault="00905FD8" w:rsidP="00FB22AD">
            <w:pPr>
              <w:jc w:val="center"/>
              <w:cnfStyle w:val="100000000000" w:firstRow="1" w:lastRow="0" w:firstColumn="0" w:lastColumn="0" w:oddVBand="0" w:evenVBand="0" w:oddHBand="0" w:evenHBand="0" w:firstRowFirstColumn="0" w:firstRowLastColumn="0" w:lastRowFirstColumn="0" w:lastRowLastColumn="0"/>
            </w:pPr>
            <w:r>
              <w:t>Year conducted</w:t>
            </w:r>
          </w:p>
        </w:tc>
        <w:tc>
          <w:tcPr>
            <w:tcW w:w="2447" w:type="dxa"/>
          </w:tcPr>
          <w:p w14:paraId="1C09D60F" w14:textId="77777777" w:rsidR="00905FD8" w:rsidRDefault="00905FD8" w:rsidP="00FB22AD">
            <w:pPr>
              <w:jc w:val="center"/>
              <w:cnfStyle w:val="100000000000" w:firstRow="1" w:lastRow="0" w:firstColumn="0" w:lastColumn="0" w:oddVBand="0" w:evenVBand="0" w:oddHBand="0" w:evenHBand="0" w:firstRowFirstColumn="0" w:firstRowLastColumn="0" w:lastRowFirstColumn="0" w:lastRowLastColumn="0"/>
            </w:pPr>
            <w:r>
              <w:t>Completed by</w:t>
            </w:r>
          </w:p>
        </w:tc>
        <w:tc>
          <w:tcPr>
            <w:tcW w:w="2572" w:type="dxa"/>
          </w:tcPr>
          <w:p w14:paraId="4065B45F" w14:textId="77777777" w:rsidR="00905FD8" w:rsidRDefault="00905FD8" w:rsidP="00FB22AD">
            <w:pPr>
              <w:jc w:val="center"/>
              <w:cnfStyle w:val="100000000000" w:firstRow="1" w:lastRow="0" w:firstColumn="0" w:lastColumn="0" w:oddVBand="0" w:evenVBand="0" w:oddHBand="0" w:evenHBand="0" w:firstRowFirstColumn="0" w:firstRowLastColumn="0" w:lastRowFirstColumn="0" w:lastRowLastColumn="0"/>
            </w:pPr>
            <w:r>
              <w:t>Findings relevant to the proposed clearing extent</w:t>
            </w:r>
          </w:p>
        </w:tc>
      </w:tr>
      <w:tr w:rsidR="00905FD8" w14:paraId="56EA3A46" w14:textId="77777777" w:rsidTr="00E25F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0" w:type="dxa"/>
          </w:tcPr>
          <w:p w14:paraId="6BC576ED" w14:textId="77777777" w:rsidR="00905FD8" w:rsidRDefault="00905FD8" w:rsidP="00E25FE7"/>
        </w:tc>
        <w:tc>
          <w:tcPr>
            <w:tcW w:w="2729" w:type="dxa"/>
          </w:tcPr>
          <w:p w14:paraId="1170418F" w14:textId="77777777" w:rsidR="00905FD8" w:rsidRDefault="00905FD8" w:rsidP="00E25FE7">
            <w:pPr>
              <w:cnfStyle w:val="000000100000" w:firstRow="0" w:lastRow="0" w:firstColumn="0" w:lastColumn="0" w:oddVBand="0" w:evenVBand="0" w:oddHBand="1" w:evenHBand="0" w:firstRowFirstColumn="0" w:firstRowLastColumn="0" w:lastRowFirstColumn="0" w:lastRowLastColumn="0"/>
            </w:pPr>
          </w:p>
        </w:tc>
        <w:tc>
          <w:tcPr>
            <w:tcW w:w="2447" w:type="dxa"/>
          </w:tcPr>
          <w:p w14:paraId="1A8FCE50" w14:textId="77777777" w:rsidR="00905FD8" w:rsidRDefault="00905FD8" w:rsidP="00E25FE7">
            <w:pPr>
              <w:cnfStyle w:val="000000100000" w:firstRow="0" w:lastRow="0" w:firstColumn="0" w:lastColumn="0" w:oddVBand="0" w:evenVBand="0" w:oddHBand="1" w:evenHBand="0" w:firstRowFirstColumn="0" w:firstRowLastColumn="0" w:lastRowFirstColumn="0" w:lastRowLastColumn="0"/>
            </w:pPr>
          </w:p>
        </w:tc>
        <w:tc>
          <w:tcPr>
            <w:tcW w:w="2572" w:type="dxa"/>
          </w:tcPr>
          <w:p w14:paraId="19EA91DB" w14:textId="77777777" w:rsidR="00905FD8" w:rsidRDefault="00905FD8" w:rsidP="00E25FE7">
            <w:pPr>
              <w:cnfStyle w:val="000000100000" w:firstRow="0" w:lastRow="0" w:firstColumn="0" w:lastColumn="0" w:oddVBand="0" w:evenVBand="0" w:oddHBand="1" w:evenHBand="0" w:firstRowFirstColumn="0" w:firstRowLastColumn="0" w:lastRowFirstColumn="0" w:lastRowLastColumn="0"/>
            </w:pPr>
          </w:p>
        </w:tc>
      </w:tr>
      <w:tr w:rsidR="00905FD8" w14:paraId="26400CF0" w14:textId="77777777" w:rsidTr="00E25F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0" w:type="dxa"/>
          </w:tcPr>
          <w:p w14:paraId="72CA86B6" w14:textId="77777777" w:rsidR="00905FD8" w:rsidRDefault="00905FD8" w:rsidP="00E25FE7"/>
        </w:tc>
        <w:tc>
          <w:tcPr>
            <w:tcW w:w="2729" w:type="dxa"/>
          </w:tcPr>
          <w:p w14:paraId="5E9EFAE9" w14:textId="77777777" w:rsidR="00905FD8" w:rsidRDefault="00905FD8" w:rsidP="00E25FE7">
            <w:pPr>
              <w:cnfStyle w:val="000000010000" w:firstRow="0" w:lastRow="0" w:firstColumn="0" w:lastColumn="0" w:oddVBand="0" w:evenVBand="0" w:oddHBand="0" w:evenHBand="1" w:firstRowFirstColumn="0" w:firstRowLastColumn="0" w:lastRowFirstColumn="0" w:lastRowLastColumn="0"/>
            </w:pPr>
          </w:p>
        </w:tc>
        <w:tc>
          <w:tcPr>
            <w:tcW w:w="2447" w:type="dxa"/>
          </w:tcPr>
          <w:p w14:paraId="140CB428" w14:textId="77777777" w:rsidR="00905FD8" w:rsidRDefault="00905FD8" w:rsidP="00E25FE7">
            <w:pPr>
              <w:cnfStyle w:val="000000010000" w:firstRow="0" w:lastRow="0" w:firstColumn="0" w:lastColumn="0" w:oddVBand="0" w:evenVBand="0" w:oddHBand="0" w:evenHBand="1" w:firstRowFirstColumn="0" w:firstRowLastColumn="0" w:lastRowFirstColumn="0" w:lastRowLastColumn="0"/>
            </w:pPr>
          </w:p>
        </w:tc>
        <w:tc>
          <w:tcPr>
            <w:tcW w:w="2572" w:type="dxa"/>
          </w:tcPr>
          <w:p w14:paraId="46683181" w14:textId="77777777" w:rsidR="00905FD8" w:rsidRDefault="00905FD8" w:rsidP="00E25FE7">
            <w:pPr>
              <w:cnfStyle w:val="000000010000" w:firstRow="0" w:lastRow="0" w:firstColumn="0" w:lastColumn="0" w:oddVBand="0" w:evenVBand="0" w:oddHBand="0" w:evenHBand="1" w:firstRowFirstColumn="0" w:firstRowLastColumn="0" w:lastRowFirstColumn="0" w:lastRowLastColumn="0"/>
            </w:pPr>
          </w:p>
        </w:tc>
      </w:tr>
      <w:tr w:rsidR="00905FD8" w14:paraId="1B1D9F5F" w14:textId="77777777" w:rsidTr="00E25F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0" w:type="dxa"/>
          </w:tcPr>
          <w:p w14:paraId="023D1C52" w14:textId="77777777" w:rsidR="00905FD8" w:rsidRDefault="00905FD8" w:rsidP="00E25FE7"/>
        </w:tc>
        <w:tc>
          <w:tcPr>
            <w:tcW w:w="2729" w:type="dxa"/>
          </w:tcPr>
          <w:p w14:paraId="7D74340D" w14:textId="77777777" w:rsidR="00905FD8" w:rsidRDefault="00905FD8" w:rsidP="00E25FE7">
            <w:pPr>
              <w:cnfStyle w:val="000000100000" w:firstRow="0" w:lastRow="0" w:firstColumn="0" w:lastColumn="0" w:oddVBand="0" w:evenVBand="0" w:oddHBand="1" w:evenHBand="0" w:firstRowFirstColumn="0" w:firstRowLastColumn="0" w:lastRowFirstColumn="0" w:lastRowLastColumn="0"/>
            </w:pPr>
          </w:p>
        </w:tc>
        <w:tc>
          <w:tcPr>
            <w:tcW w:w="2447" w:type="dxa"/>
          </w:tcPr>
          <w:p w14:paraId="6DFDD4C0" w14:textId="77777777" w:rsidR="00905FD8" w:rsidRDefault="00905FD8" w:rsidP="00E25FE7">
            <w:pPr>
              <w:cnfStyle w:val="000000100000" w:firstRow="0" w:lastRow="0" w:firstColumn="0" w:lastColumn="0" w:oddVBand="0" w:evenVBand="0" w:oddHBand="1" w:evenHBand="0" w:firstRowFirstColumn="0" w:firstRowLastColumn="0" w:lastRowFirstColumn="0" w:lastRowLastColumn="0"/>
            </w:pPr>
          </w:p>
        </w:tc>
        <w:tc>
          <w:tcPr>
            <w:tcW w:w="2572" w:type="dxa"/>
          </w:tcPr>
          <w:p w14:paraId="3DD7CE99" w14:textId="77777777" w:rsidR="00905FD8" w:rsidRDefault="00905FD8" w:rsidP="00E25FE7">
            <w:pPr>
              <w:cnfStyle w:val="000000100000" w:firstRow="0" w:lastRow="0" w:firstColumn="0" w:lastColumn="0" w:oddVBand="0" w:evenVBand="0" w:oddHBand="1" w:evenHBand="0" w:firstRowFirstColumn="0" w:firstRowLastColumn="0" w:lastRowFirstColumn="0" w:lastRowLastColumn="0"/>
            </w:pPr>
          </w:p>
        </w:tc>
      </w:tr>
    </w:tbl>
    <w:p w14:paraId="4008A3D4" w14:textId="054834C7" w:rsidR="00905FD8" w:rsidRDefault="00905FD8" w:rsidP="00E12966">
      <w:pPr>
        <w:spacing w:before="120"/>
        <w:rPr>
          <w:rFonts w:eastAsia="Times New Roman" w:cs="Segoe UI"/>
          <w:color w:val="000000"/>
        </w:rPr>
      </w:pPr>
      <w:r w:rsidRPr="007113A2">
        <w:rPr>
          <w:rFonts w:eastAsia="Times New Roman" w:cs="Segoe UI"/>
          <w:color w:val="000000"/>
        </w:rPr>
        <w:fldChar w:fldCharType="begin">
          <w:ffData>
            <w:name w:val="Check9"/>
            <w:enabled/>
            <w:calcOnExit w:val="0"/>
            <w:checkBox>
              <w:sizeAuto/>
              <w:default w:val="0"/>
            </w:checkBox>
          </w:ffData>
        </w:fldChar>
      </w:r>
      <w:r w:rsidRPr="007113A2">
        <w:rPr>
          <w:rFonts w:eastAsia="Times New Roman" w:cs="Segoe UI"/>
          <w:color w:val="000000"/>
        </w:rPr>
        <w:instrText xml:space="preserve"> FORMCHECKBOX </w:instrText>
      </w:r>
      <w:r w:rsidR="00000000">
        <w:rPr>
          <w:rFonts w:eastAsia="Times New Roman" w:cs="Segoe UI"/>
          <w:color w:val="000000"/>
        </w:rPr>
      </w:r>
      <w:r w:rsidR="00000000">
        <w:rPr>
          <w:rFonts w:eastAsia="Times New Roman" w:cs="Segoe UI"/>
          <w:color w:val="000000"/>
        </w:rPr>
        <w:fldChar w:fldCharType="separate"/>
      </w:r>
      <w:r w:rsidRPr="007113A2">
        <w:rPr>
          <w:rFonts w:eastAsia="Times New Roman" w:cs="Segoe UI"/>
          <w:color w:val="000000"/>
        </w:rPr>
        <w:fldChar w:fldCharType="end"/>
      </w:r>
      <w:r>
        <w:rPr>
          <w:rFonts w:eastAsia="Times New Roman" w:cs="Segoe UI"/>
          <w:color w:val="000000"/>
        </w:rPr>
        <w:t xml:space="preserve">  Attach relevant information </w:t>
      </w:r>
      <w:r w:rsidR="00FF29FC">
        <w:rPr>
          <w:rFonts w:eastAsia="Times New Roman" w:cs="Segoe UI"/>
          <w:color w:val="000000"/>
        </w:rPr>
        <w:t>including specific site information and copies of the report/s</w:t>
      </w:r>
      <w:r>
        <w:rPr>
          <w:rFonts w:eastAsia="Times New Roman" w:cs="Segoe UI"/>
          <w:color w:val="000000"/>
        </w:rPr>
        <w:t xml:space="preserve">. </w:t>
      </w:r>
    </w:p>
    <w:p w14:paraId="2681D3FC" w14:textId="77777777" w:rsidR="00905FD8" w:rsidRDefault="00905FD8" w:rsidP="00905FD8">
      <w:pPr>
        <w:rPr>
          <w:rFonts w:eastAsia="Times New Roman" w:cs="Segoe UI"/>
          <w:color w:val="000000"/>
          <w:u w:val="single"/>
        </w:rPr>
      </w:pPr>
      <w:r>
        <w:rPr>
          <w:rFonts w:eastAsia="Times New Roman" w:cs="Segoe UI"/>
          <w:color w:val="000000"/>
        </w:rPr>
        <w:t xml:space="preserve">Attachment No: </w:t>
      </w:r>
      <w:r>
        <w:rPr>
          <w:rFonts w:eastAsia="Times New Roman" w:cs="Segoe UI"/>
          <w:color w:val="000000"/>
          <w:u w:val="single"/>
        </w:rPr>
        <w:tab/>
      </w:r>
      <w:r>
        <w:rPr>
          <w:rFonts w:eastAsia="Times New Roman" w:cs="Segoe UI"/>
          <w:color w:val="000000"/>
          <w:u w:val="single"/>
        </w:rPr>
        <w:tab/>
      </w:r>
      <w:r>
        <w:rPr>
          <w:rFonts w:eastAsia="Times New Roman" w:cs="Segoe UI"/>
          <w:color w:val="000000"/>
          <w:u w:val="single"/>
        </w:rPr>
        <w:tab/>
      </w:r>
      <w:r>
        <w:rPr>
          <w:rFonts w:eastAsia="Times New Roman" w:cs="Segoe UI"/>
          <w:color w:val="000000"/>
          <w:u w:val="single"/>
        </w:rPr>
        <w:tab/>
      </w:r>
      <w:r>
        <w:rPr>
          <w:rFonts w:eastAsia="Times New Roman" w:cs="Segoe UI"/>
          <w:color w:val="000000"/>
          <w:u w:val="single"/>
        </w:rPr>
        <w:tab/>
      </w:r>
      <w:r>
        <w:rPr>
          <w:rFonts w:eastAsia="Times New Roman" w:cs="Segoe UI"/>
          <w:color w:val="000000"/>
          <w:u w:val="single"/>
        </w:rPr>
        <w:tab/>
      </w:r>
      <w:r>
        <w:rPr>
          <w:rFonts w:eastAsia="Times New Roman" w:cs="Segoe UI"/>
          <w:color w:val="000000"/>
          <w:u w:val="single"/>
        </w:rPr>
        <w:tab/>
      </w:r>
      <w:r>
        <w:rPr>
          <w:rFonts w:eastAsia="Times New Roman" w:cs="Segoe UI"/>
          <w:color w:val="000000"/>
          <w:u w:val="single"/>
        </w:rPr>
        <w:tab/>
      </w:r>
    </w:p>
    <w:p w14:paraId="7D2CCD8E" w14:textId="71A6452C" w:rsidR="00905FD8" w:rsidRPr="00C57D70" w:rsidRDefault="00905FD8" w:rsidP="00DC0B22">
      <w:pPr>
        <w:pStyle w:val="Heading2"/>
      </w:pPr>
      <w:r w:rsidRPr="00C57D70">
        <w:t xml:space="preserve">Provide details of any archaeological </w:t>
      </w:r>
      <w:r w:rsidR="00FF29FC">
        <w:t>sites within the proposed clearing extent known by circumstances other than formally documented by an archaeologist</w:t>
      </w:r>
      <w:r w:rsidRPr="00C57D70">
        <w:t xml:space="preserve">. </w:t>
      </w:r>
    </w:p>
    <w:p w14:paraId="5889FB57" w14:textId="75130CAD" w:rsidR="00905FD8" w:rsidRDefault="00905FD8" w:rsidP="00905FD8">
      <w:r w:rsidRPr="00D61A99">
        <w:rPr>
          <w:b/>
        </w:rPr>
        <w:t>Note</w:t>
      </w:r>
      <w:r>
        <w:t xml:space="preserve">: </w:t>
      </w:r>
      <w:r w:rsidR="00625247" w:rsidRPr="00E12966">
        <w:t>The</w:t>
      </w:r>
      <w:r w:rsidR="001F296F">
        <w:t xml:space="preserve"> applicant is obligated under the </w:t>
      </w:r>
      <w:r w:rsidR="001F296F">
        <w:rPr>
          <w:i/>
        </w:rPr>
        <w:t>Heritage Act</w:t>
      </w:r>
      <w:r w:rsidR="001F296F">
        <w:t xml:space="preserve"> to inform the Heritage Branch of known archaeological sites</w:t>
      </w:r>
      <w:r>
        <w:t>.</w:t>
      </w:r>
    </w:p>
    <w:tbl>
      <w:tblPr>
        <w:tblStyle w:val="NTGtable"/>
        <w:tblW w:w="0" w:type="auto"/>
        <w:tblLook w:val="04A0" w:firstRow="1" w:lastRow="0" w:firstColumn="1" w:lastColumn="0" w:noHBand="0" w:noVBand="1"/>
      </w:tblPr>
      <w:tblGrid>
        <w:gridCol w:w="2560"/>
        <w:gridCol w:w="2729"/>
        <w:gridCol w:w="5019"/>
      </w:tblGrid>
      <w:tr w:rsidR="00FF29FC" w14:paraId="321613A2" w14:textId="77777777" w:rsidTr="0062524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560" w:type="dxa"/>
          </w:tcPr>
          <w:p w14:paraId="407C1BF6" w14:textId="77777777" w:rsidR="00FF29FC" w:rsidRDefault="00FF29FC" w:rsidP="00FB22AD">
            <w:pPr>
              <w:jc w:val="center"/>
            </w:pPr>
            <w:r>
              <w:t>Site/place</w:t>
            </w:r>
          </w:p>
        </w:tc>
        <w:tc>
          <w:tcPr>
            <w:tcW w:w="2729" w:type="dxa"/>
          </w:tcPr>
          <w:p w14:paraId="744980A9" w14:textId="3E9783B6" w:rsidR="00FF29FC" w:rsidRDefault="00FF29FC" w:rsidP="00FB22AD">
            <w:pPr>
              <w:jc w:val="center"/>
              <w:cnfStyle w:val="100000000000" w:firstRow="1" w:lastRow="0" w:firstColumn="0" w:lastColumn="0" w:oddVBand="0" w:evenVBand="0" w:oddHBand="0" w:evenHBand="0" w:firstRowFirstColumn="0" w:firstRowLastColumn="0" w:lastRowFirstColumn="0" w:lastRowLastColumn="0"/>
            </w:pPr>
            <w:r>
              <w:t>Exact location</w:t>
            </w:r>
          </w:p>
        </w:tc>
        <w:tc>
          <w:tcPr>
            <w:tcW w:w="5019" w:type="dxa"/>
          </w:tcPr>
          <w:p w14:paraId="35D47194" w14:textId="7736B89A" w:rsidR="00FF29FC" w:rsidRDefault="00FF29FC" w:rsidP="00FB22AD">
            <w:pPr>
              <w:jc w:val="center"/>
              <w:cnfStyle w:val="100000000000" w:firstRow="1" w:lastRow="0" w:firstColumn="0" w:lastColumn="0" w:oddVBand="0" w:evenVBand="0" w:oddHBand="0" w:evenHBand="0" w:firstRowFirstColumn="0" w:firstRowLastColumn="0" w:lastRowFirstColumn="0" w:lastRowLastColumn="0"/>
            </w:pPr>
            <w:r>
              <w:t>Description</w:t>
            </w:r>
          </w:p>
        </w:tc>
      </w:tr>
      <w:tr w:rsidR="00FF29FC" w14:paraId="221776B8" w14:textId="77777777" w:rsidTr="006252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0" w:type="dxa"/>
          </w:tcPr>
          <w:p w14:paraId="13FBF1AA" w14:textId="77777777" w:rsidR="00FF29FC" w:rsidRDefault="00FF29FC" w:rsidP="00E25FE7"/>
        </w:tc>
        <w:tc>
          <w:tcPr>
            <w:tcW w:w="2729" w:type="dxa"/>
          </w:tcPr>
          <w:p w14:paraId="4372C8FF" w14:textId="77777777" w:rsidR="00FF29FC" w:rsidRDefault="00FF29FC" w:rsidP="00E25FE7">
            <w:pPr>
              <w:cnfStyle w:val="000000100000" w:firstRow="0" w:lastRow="0" w:firstColumn="0" w:lastColumn="0" w:oddVBand="0" w:evenVBand="0" w:oddHBand="1" w:evenHBand="0" w:firstRowFirstColumn="0" w:firstRowLastColumn="0" w:lastRowFirstColumn="0" w:lastRowLastColumn="0"/>
            </w:pPr>
          </w:p>
        </w:tc>
        <w:tc>
          <w:tcPr>
            <w:tcW w:w="5019" w:type="dxa"/>
          </w:tcPr>
          <w:p w14:paraId="795A8E71" w14:textId="77777777" w:rsidR="00FF29FC" w:rsidRDefault="00FF29FC" w:rsidP="00E25FE7">
            <w:pPr>
              <w:cnfStyle w:val="000000100000" w:firstRow="0" w:lastRow="0" w:firstColumn="0" w:lastColumn="0" w:oddVBand="0" w:evenVBand="0" w:oddHBand="1" w:evenHBand="0" w:firstRowFirstColumn="0" w:firstRowLastColumn="0" w:lastRowFirstColumn="0" w:lastRowLastColumn="0"/>
            </w:pPr>
          </w:p>
        </w:tc>
      </w:tr>
      <w:tr w:rsidR="00FF29FC" w14:paraId="6F4E31B3" w14:textId="77777777" w:rsidTr="0062524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0" w:type="dxa"/>
          </w:tcPr>
          <w:p w14:paraId="79323972" w14:textId="77777777" w:rsidR="00FF29FC" w:rsidRDefault="00FF29FC" w:rsidP="00E25FE7"/>
        </w:tc>
        <w:tc>
          <w:tcPr>
            <w:tcW w:w="2729" w:type="dxa"/>
          </w:tcPr>
          <w:p w14:paraId="16D2CAFE" w14:textId="77777777" w:rsidR="00FF29FC" w:rsidRDefault="00FF29FC" w:rsidP="00E25FE7">
            <w:pPr>
              <w:cnfStyle w:val="000000010000" w:firstRow="0" w:lastRow="0" w:firstColumn="0" w:lastColumn="0" w:oddVBand="0" w:evenVBand="0" w:oddHBand="0" w:evenHBand="1" w:firstRowFirstColumn="0" w:firstRowLastColumn="0" w:lastRowFirstColumn="0" w:lastRowLastColumn="0"/>
            </w:pPr>
          </w:p>
        </w:tc>
        <w:tc>
          <w:tcPr>
            <w:tcW w:w="5019" w:type="dxa"/>
          </w:tcPr>
          <w:p w14:paraId="4A2E5A62" w14:textId="77777777" w:rsidR="00FF29FC" w:rsidRDefault="00FF29FC" w:rsidP="00E25FE7">
            <w:pPr>
              <w:cnfStyle w:val="000000010000" w:firstRow="0" w:lastRow="0" w:firstColumn="0" w:lastColumn="0" w:oddVBand="0" w:evenVBand="0" w:oddHBand="0" w:evenHBand="1" w:firstRowFirstColumn="0" w:firstRowLastColumn="0" w:lastRowFirstColumn="0" w:lastRowLastColumn="0"/>
            </w:pPr>
          </w:p>
        </w:tc>
      </w:tr>
      <w:tr w:rsidR="00FF29FC" w14:paraId="304FFEC8" w14:textId="77777777" w:rsidTr="006252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0" w:type="dxa"/>
          </w:tcPr>
          <w:p w14:paraId="25D58089" w14:textId="77777777" w:rsidR="00FF29FC" w:rsidRDefault="00FF29FC" w:rsidP="00E25FE7"/>
        </w:tc>
        <w:tc>
          <w:tcPr>
            <w:tcW w:w="2729" w:type="dxa"/>
          </w:tcPr>
          <w:p w14:paraId="0AB0DFD0" w14:textId="77777777" w:rsidR="00FF29FC" w:rsidRDefault="00FF29FC" w:rsidP="00E25FE7">
            <w:pPr>
              <w:cnfStyle w:val="000000100000" w:firstRow="0" w:lastRow="0" w:firstColumn="0" w:lastColumn="0" w:oddVBand="0" w:evenVBand="0" w:oddHBand="1" w:evenHBand="0" w:firstRowFirstColumn="0" w:firstRowLastColumn="0" w:lastRowFirstColumn="0" w:lastRowLastColumn="0"/>
            </w:pPr>
          </w:p>
        </w:tc>
        <w:tc>
          <w:tcPr>
            <w:tcW w:w="5019" w:type="dxa"/>
          </w:tcPr>
          <w:p w14:paraId="5A0FEEFB" w14:textId="77777777" w:rsidR="00FF29FC" w:rsidRDefault="00FF29FC" w:rsidP="00E25FE7">
            <w:pPr>
              <w:cnfStyle w:val="000000100000" w:firstRow="0" w:lastRow="0" w:firstColumn="0" w:lastColumn="0" w:oddVBand="0" w:evenVBand="0" w:oddHBand="1" w:evenHBand="0" w:firstRowFirstColumn="0" w:firstRowLastColumn="0" w:lastRowFirstColumn="0" w:lastRowLastColumn="0"/>
            </w:pPr>
          </w:p>
        </w:tc>
      </w:tr>
    </w:tbl>
    <w:p w14:paraId="533D1CAC" w14:textId="2D7AA4B3" w:rsidR="00905FD8" w:rsidRDefault="00905FD8" w:rsidP="00E12966">
      <w:pPr>
        <w:spacing w:before="120"/>
        <w:rPr>
          <w:rFonts w:eastAsia="Times New Roman" w:cs="Segoe UI"/>
          <w:color w:val="000000"/>
        </w:rPr>
      </w:pPr>
      <w:r w:rsidRPr="007113A2">
        <w:rPr>
          <w:rFonts w:eastAsia="Times New Roman" w:cs="Segoe UI"/>
          <w:color w:val="000000"/>
        </w:rPr>
        <w:fldChar w:fldCharType="begin">
          <w:ffData>
            <w:name w:val="Check9"/>
            <w:enabled/>
            <w:calcOnExit w:val="0"/>
            <w:checkBox>
              <w:sizeAuto/>
              <w:default w:val="0"/>
            </w:checkBox>
          </w:ffData>
        </w:fldChar>
      </w:r>
      <w:r w:rsidRPr="007113A2">
        <w:rPr>
          <w:rFonts w:eastAsia="Times New Roman" w:cs="Segoe UI"/>
          <w:color w:val="000000"/>
        </w:rPr>
        <w:instrText xml:space="preserve"> FORMCHECKBOX </w:instrText>
      </w:r>
      <w:r w:rsidR="00000000">
        <w:rPr>
          <w:rFonts w:eastAsia="Times New Roman" w:cs="Segoe UI"/>
          <w:color w:val="000000"/>
        </w:rPr>
      </w:r>
      <w:r w:rsidR="00000000">
        <w:rPr>
          <w:rFonts w:eastAsia="Times New Roman" w:cs="Segoe UI"/>
          <w:color w:val="000000"/>
        </w:rPr>
        <w:fldChar w:fldCharType="separate"/>
      </w:r>
      <w:r w:rsidRPr="007113A2">
        <w:rPr>
          <w:rFonts w:eastAsia="Times New Roman" w:cs="Segoe UI"/>
          <w:color w:val="000000"/>
        </w:rPr>
        <w:fldChar w:fldCharType="end"/>
      </w:r>
      <w:r>
        <w:rPr>
          <w:rFonts w:eastAsia="Times New Roman" w:cs="Segoe UI"/>
          <w:color w:val="000000"/>
        </w:rPr>
        <w:t xml:space="preserve">  Attach </w:t>
      </w:r>
      <w:r w:rsidR="00705FEA">
        <w:rPr>
          <w:rFonts w:eastAsia="Times New Roman" w:cs="Segoe UI"/>
          <w:color w:val="000000"/>
        </w:rPr>
        <w:t>relevant information including photographs</w:t>
      </w:r>
      <w:r>
        <w:rPr>
          <w:rFonts w:eastAsia="Times New Roman" w:cs="Segoe UI"/>
          <w:color w:val="000000"/>
        </w:rPr>
        <w:t xml:space="preserve">. </w:t>
      </w:r>
    </w:p>
    <w:p w14:paraId="6A81CCC5" w14:textId="77777777" w:rsidR="00905FD8" w:rsidRDefault="00905FD8" w:rsidP="00905FD8">
      <w:pPr>
        <w:rPr>
          <w:rFonts w:eastAsia="Times New Roman" w:cs="Segoe UI"/>
          <w:color w:val="000000"/>
        </w:rPr>
      </w:pPr>
      <w:r>
        <w:rPr>
          <w:rFonts w:eastAsia="Times New Roman" w:cs="Segoe UI"/>
          <w:color w:val="000000"/>
        </w:rPr>
        <w:t xml:space="preserve">Attachment No: </w:t>
      </w:r>
      <w:r>
        <w:rPr>
          <w:rFonts w:eastAsia="Times New Roman" w:cs="Segoe UI"/>
          <w:color w:val="000000"/>
          <w:u w:val="single"/>
        </w:rPr>
        <w:tab/>
      </w:r>
      <w:r>
        <w:rPr>
          <w:rFonts w:eastAsia="Times New Roman" w:cs="Segoe UI"/>
          <w:color w:val="000000"/>
          <w:u w:val="single"/>
        </w:rPr>
        <w:tab/>
      </w:r>
      <w:r>
        <w:rPr>
          <w:rFonts w:eastAsia="Times New Roman" w:cs="Segoe UI"/>
          <w:color w:val="000000"/>
          <w:u w:val="single"/>
        </w:rPr>
        <w:tab/>
      </w:r>
      <w:r>
        <w:rPr>
          <w:rFonts w:eastAsia="Times New Roman" w:cs="Segoe UI"/>
          <w:color w:val="000000"/>
          <w:u w:val="single"/>
        </w:rPr>
        <w:tab/>
      </w:r>
      <w:r>
        <w:rPr>
          <w:rFonts w:eastAsia="Times New Roman" w:cs="Segoe UI"/>
          <w:color w:val="000000"/>
          <w:u w:val="single"/>
        </w:rPr>
        <w:tab/>
      </w:r>
      <w:r>
        <w:rPr>
          <w:rFonts w:eastAsia="Times New Roman" w:cs="Segoe UI"/>
          <w:color w:val="000000"/>
          <w:u w:val="single"/>
        </w:rPr>
        <w:tab/>
      </w:r>
      <w:r>
        <w:rPr>
          <w:rFonts w:eastAsia="Times New Roman" w:cs="Segoe UI"/>
          <w:color w:val="000000"/>
          <w:u w:val="single"/>
        </w:rPr>
        <w:tab/>
      </w:r>
      <w:r>
        <w:rPr>
          <w:rFonts w:eastAsia="Times New Roman" w:cs="Segoe UI"/>
          <w:color w:val="000000"/>
          <w:u w:val="single"/>
        </w:rPr>
        <w:tab/>
      </w:r>
    </w:p>
    <w:p w14:paraId="16F4E3E9" w14:textId="3563FCB0" w:rsidR="00AF1162" w:rsidRDefault="00C81868" w:rsidP="00C57D70">
      <w:pPr>
        <w:pStyle w:val="Heading2"/>
      </w:pPr>
      <w:r w:rsidRPr="00FB22AD">
        <w:lastRenderedPageBreak/>
        <w:t xml:space="preserve">Contact the </w:t>
      </w:r>
      <w:r w:rsidR="00D979DE" w:rsidRPr="00FB22AD">
        <w:t>Heritage Branch, DTFHC</w:t>
      </w:r>
      <w:r w:rsidR="003027C4">
        <w:t>*</w:t>
      </w:r>
      <w:r w:rsidRPr="00FB22AD">
        <w:t xml:space="preserve"> to </w:t>
      </w:r>
      <w:r w:rsidR="00AF1162">
        <w:t>obtain:</w:t>
      </w:r>
    </w:p>
    <w:p w14:paraId="5724B18A" w14:textId="77777777" w:rsidR="00AF1162" w:rsidRPr="00DC0B22" w:rsidRDefault="00AF1162" w:rsidP="00FF29FC">
      <w:pPr>
        <w:pStyle w:val="Heading2"/>
        <w:numPr>
          <w:ilvl w:val="0"/>
          <w:numId w:val="25"/>
        </w:numPr>
        <w:spacing w:before="160"/>
        <w:ind w:left="714" w:hanging="357"/>
        <w:rPr>
          <w:rFonts w:ascii="Lato" w:hAnsi="Lato"/>
          <w:sz w:val="22"/>
          <w:szCs w:val="22"/>
        </w:rPr>
      </w:pPr>
      <w:r w:rsidRPr="00DC0B22">
        <w:rPr>
          <w:rFonts w:ascii="Lato" w:hAnsi="Lato"/>
          <w:sz w:val="22"/>
          <w:szCs w:val="22"/>
        </w:rPr>
        <w:t xml:space="preserve">a search of the archaeological site database for known sites within and </w:t>
      </w:r>
      <w:proofErr w:type="gramStart"/>
      <w:r w:rsidRPr="00DC0B22">
        <w:rPr>
          <w:rFonts w:ascii="Lato" w:hAnsi="Lato"/>
          <w:sz w:val="22"/>
          <w:szCs w:val="22"/>
        </w:rPr>
        <w:t>in close proximity to</w:t>
      </w:r>
      <w:proofErr w:type="gramEnd"/>
      <w:r w:rsidRPr="00DC0B22">
        <w:rPr>
          <w:rFonts w:ascii="Lato" w:hAnsi="Lato"/>
          <w:sz w:val="22"/>
          <w:szCs w:val="22"/>
        </w:rPr>
        <w:t xml:space="preserve"> the proposed clearing extent </w:t>
      </w:r>
    </w:p>
    <w:p w14:paraId="7C2A08BD" w14:textId="796A4C2F" w:rsidR="00705FEA" w:rsidRDefault="00AF1162" w:rsidP="00705FEA">
      <w:pPr>
        <w:pStyle w:val="ListParagraph"/>
        <w:numPr>
          <w:ilvl w:val="0"/>
          <w:numId w:val="25"/>
        </w:numPr>
        <w:jc w:val="both"/>
      </w:pPr>
      <w:r>
        <w:t>an assessment of the likelihood that there are unrecorded archaeological sites within the proposed clearing extent</w:t>
      </w:r>
      <w:r w:rsidR="00D73E31">
        <w:t>.</w:t>
      </w:r>
    </w:p>
    <w:p w14:paraId="349E75F3" w14:textId="67AD3DD5" w:rsidR="00705FEA" w:rsidRDefault="00705FEA" w:rsidP="00705FEA">
      <w:pPr>
        <w:jc w:val="both"/>
      </w:pPr>
      <w:r w:rsidRPr="00FB22AD">
        <w:rPr>
          <w:b/>
        </w:rPr>
        <w:t>Note:</w:t>
      </w:r>
      <w:r w:rsidRPr="00895519">
        <w:t xml:space="preserve"> </w:t>
      </w:r>
      <w:r>
        <w:t>To facilitate assessment by the Heritage Branch, provide:</w:t>
      </w:r>
    </w:p>
    <w:p w14:paraId="3E1FC352" w14:textId="75ECEE41" w:rsidR="00705FEA" w:rsidRDefault="00705FEA" w:rsidP="00705FEA">
      <w:pPr>
        <w:pStyle w:val="ListParagraph"/>
        <w:numPr>
          <w:ilvl w:val="0"/>
          <w:numId w:val="26"/>
        </w:numPr>
        <w:jc w:val="both"/>
        <w:rPr>
          <w:rFonts w:eastAsia="Times New Roman" w:cs="Segoe UI"/>
        </w:rPr>
      </w:pPr>
      <w:r>
        <w:rPr>
          <w:rFonts w:eastAsia="Times New Roman" w:cs="Segoe UI"/>
        </w:rPr>
        <w:t xml:space="preserve">Spatial data (shapefiles or </w:t>
      </w:r>
      <w:proofErr w:type="spellStart"/>
      <w:r>
        <w:rPr>
          <w:rFonts w:eastAsia="Times New Roman" w:cs="Segoe UI"/>
        </w:rPr>
        <w:t>kml</w:t>
      </w:r>
      <w:proofErr w:type="spellEnd"/>
      <w:r>
        <w:rPr>
          <w:rFonts w:eastAsia="Times New Roman" w:cs="Segoe UI"/>
        </w:rPr>
        <w:t>) indicating the proposed clearing extent and related works</w:t>
      </w:r>
      <w:r w:rsidR="00625247">
        <w:rPr>
          <w:rFonts w:eastAsia="Times New Roman" w:cs="Segoe UI"/>
        </w:rPr>
        <w:t>.</w:t>
      </w:r>
    </w:p>
    <w:p w14:paraId="1B5F8760" w14:textId="3AE44D20" w:rsidR="00625247" w:rsidRPr="00E12966" w:rsidRDefault="00705FEA" w:rsidP="00E12966">
      <w:pPr>
        <w:pStyle w:val="ListParagraph"/>
        <w:numPr>
          <w:ilvl w:val="0"/>
          <w:numId w:val="26"/>
        </w:numPr>
        <w:jc w:val="both"/>
        <w:rPr>
          <w:rFonts w:eastAsia="Times New Roman" w:cs="Segoe UI"/>
        </w:rPr>
      </w:pPr>
      <w:r>
        <w:rPr>
          <w:rFonts w:eastAsia="Times New Roman" w:cs="Segoe UI"/>
        </w:rPr>
        <w:t>Georeferenced photos of the proposed clearing extent</w:t>
      </w:r>
      <w:r w:rsidR="00625247">
        <w:rPr>
          <w:rFonts w:eastAsia="Times New Roman" w:cs="Segoe UI"/>
        </w:rPr>
        <w:t>.</w:t>
      </w:r>
      <w:r>
        <w:rPr>
          <w:rFonts w:eastAsia="Times New Roman" w:cs="Segoe UI"/>
        </w:rPr>
        <w:t xml:space="preserve"> </w:t>
      </w:r>
      <w:r w:rsidRPr="00895519">
        <w:rPr>
          <w:rFonts w:eastAsia="Times New Roman" w:cs="Segoe UI"/>
          <w:color w:val="000000"/>
        </w:rPr>
        <w:t>The number and location of photos should be representative of the proposed clearing area (e.g. at a minimum, provide at least one photo per land unit within each polygon and at least one photo per 50ha).</w:t>
      </w:r>
    </w:p>
    <w:p w14:paraId="428DEBFF" w14:textId="76887056" w:rsidR="00C81868" w:rsidRPr="00E12966" w:rsidRDefault="00705FEA" w:rsidP="00E12966">
      <w:pPr>
        <w:pStyle w:val="ListParagraph"/>
        <w:numPr>
          <w:ilvl w:val="0"/>
          <w:numId w:val="26"/>
        </w:numPr>
        <w:jc w:val="both"/>
      </w:pPr>
      <w:r w:rsidRPr="00E12966">
        <w:rPr>
          <w:rFonts w:eastAsia="Times New Roman" w:cs="Segoe UI"/>
          <w:color w:val="000000"/>
        </w:rPr>
        <w:t>Technical report</w:t>
      </w:r>
      <w:r w:rsidR="00625247" w:rsidRPr="00E12966">
        <w:rPr>
          <w:rFonts w:eastAsia="Times New Roman" w:cs="Segoe UI"/>
          <w:color w:val="000000"/>
        </w:rPr>
        <w:t>s</w:t>
      </w:r>
      <w:r w:rsidRPr="00E12966">
        <w:rPr>
          <w:rFonts w:eastAsia="Times New Roman" w:cs="Segoe UI"/>
          <w:color w:val="000000"/>
        </w:rPr>
        <w:t xml:space="preserve"> or other environmental information on the proposed clearing extent in relation to land types. This should include a general description of the landform (</w:t>
      </w:r>
      <w:proofErr w:type="gramStart"/>
      <w:r w:rsidRPr="00E12966">
        <w:rPr>
          <w:rFonts w:eastAsia="Times New Roman" w:cs="Segoe UI"/>
          <w:color w:val="000000"/>
        </w:rPr>
        <w:t>e.g.</w:t>
      </w:r>
      <w:proofErr w:type="gramEnd"/>
      <w:r w:rsidRPr="00E12966">
        <w:rPr>
          <w:rFonts w:eastAsia="Times New Roman" w:cs="Segoe UI"/>
          <w:color w:val="000000"/>
        </w:rPr>
        <w:t xml:space="preserve"> flat alluvial plains, riparian </w:t>
      </w:r>
      <w:r w:rsidRPr="00E12966">
        <w:rPr>
          <w:rFonts w:eastAsia="Times New Roman" w:cs="Segoe UI"/>
          <w:iCs w:val="0"/>
          <w:color w:val="000000"/>
        </w:rPr>
        <w:t>or open woodland) and other details (e.g. percentage of rocky outcrops, surface stone, slope)</w:t>
      </w:r>
      <w:r w:rsidR="00625247">
        <w:rPr>
          <w:rFonts w:eastAsia="Times New Roman" w:cs="Segoe UI"/>
          <w:color w:val="000000"/>
        </w:rPr>
        <w:t>.</w:t>
      </w:r>
    </w:p>
    <w:p w14:paraId="6E0F6BF4" w14:textId="188E28C8" w:rsidR="00C81868" w:rsidRPr="00E12966" w:rsidRDefault="00C81868">
      <w:pPr>
        <w:jc w:val="both"/>
        <w:rPr>
          <w:rFonts w:eastAsia="Times New Roman"/>
          <w:u w:val="single"/>
        </w:rPr>
      </w:pPr>
      <w:r w:rsidRPr="00E12966">
        <w:rPr>
          <w:rFonts w:eastAsia="Times New Roman"/>
        </w:rPr>
        <w:fldChar w:fldCharType="begin">
          <w:ffData>
            <w:name w:val="Check9"/>
            <w:enabled/>
            <w:calcOnExit w:val="0"/>
            <w:checkBox>
              <w:sizeAuto/>
              <w:default w:val="0"/>
            </w:checkBox>
          </w:ffData>
        </w:fldChar>
      </w:r>
      <w:r w:rsidRPr="00E12966">
        <w:instrText xml:space="preserve"> FORMCHECKBOX </w:instrText>
      </w:r>
      <w:r w:rsidR="00000000">
        <w:rPr>
          <w:rFonts w:eastAsia="Times New Roman"/>
        </w:rPr>
      </w:r>
      <w:r w:rsidR="00000000">
        <w:rPr>
          <w:rFonts w:eastAsia="Times New Roman"/>
        </w:rPr>
        <w:fldChar w:fldCharType="separate"/>
      </w:r>
      <w:r w:rsidRPr="00E12966">
        <w:rPr>
          <w:rFonts w:eastAsia="Times New Roman"/>
        </w:rPr>
        <w:fldChar w:fldCharType="end"/>
      </w:r>
      <w:r w:rsidRPr="00E12966">
        <w:rPr>
          <w:rFonts w:eastAsia="Times New Roman"/>
        </w:rPr>
        <w:t xml:space="preserve">  Attach the completed </w:t>
      </w:r>
      <w:r w:rsidR="00D979DE" w:rsidRPr="00E12966">
        <w:rPr>
          <w:rFonts w:eastAsia="Times New Roman"/>
        </w:rPr>
        <w:t>Heritage</w:t>
      </w:r>
      <w:r w:rsidRPr="00E12966">
        <w:rPr>
          <w:rFonts w:eastAsia="Times New Roman"/>
        </w:rPr>
        <w:t xml:space="preserve"> Assessment – Agency Response. </w:t>
      </w:r>
      <w:r w:rsidR="003943D2" w:rsidRPr="00E12966">
        <w:rPr>
          <w:rFonts w:eastAsia="Times New Roman"/>
        </w:rPr>
        <w:tab/>
      </w:r>
      <w:r w:rsidRPr="00E12966">
        <w:rPr>
          <w:rFonts w:eastAsia="Times New Roman"/>
        </w:rPr>
        <w:t xml:space="preserve">Attachment No: </w:t>
      </w:r>
      <w:r w:rsidR="00625247">
        <w:rPr>
          <w:rFonts w:eastAsia="Times New Roman" w:cs="Segoe UI"/>
          <w:color w:val="000000"/>
          <w:u w:val="single"/>
        </w:rPr>
        <w:tab/>
      </w:r>
      <w:r w:rsidR="00625247">
        <w:rPr>
          <w:rFonts w:eastAsia="Times New Roman" w:cs="Segoe UI"/>
          <w:color w:val="000000"/>
          <w:u w:val="single"/>
        </w:rPr>
        <w:tab/>
      </w:r>
      <w:r w:rsidR="00625247">
        <w:rPr>
          <w:rFonts w:eastAsia="Times New Roman" w:cs="Segoe UI"/>
          <w:color w:val="000000"/>
          <w:u w:val="single"/>
        </w:rPr>
        <w:tab/>
      </w:r>
      <w:r w:rsidR="00625247">
        <w:rPr>
          <w:rFonts w:eastAsia="Times New Roman" w:cs="Segoe UI"/>
          <w:color w:val="000000"/>
          <w:u w:val="single"/>
        </w:rPr>
        <w:tab/>
      </w:r>
      <w:r w:rsidR="00625247">
        <w:rPr>
          <w:rFonts w:eastAsia="Times New Roman" w:cs="Segoe UI"/>
          <w:color w:val="000000"/>
          <w:u w:val="single"/>
        </w:rPr>
        <w:tab/>
      </w:r>
      <w:r w:rsidR="00625247">
        <w:rPr>
          <w:rFonts w:eastAsia="Times New Roman" w:cs="Segoe UI"/>
          <w:color w:val="000000"/>
          <w:u w:val="single"/>
        </w:rPr>
        <w:tab/>
      </w:r>
      <w:r w:rsidR="00625247">
        <w:rPr>
          <w:rFonts w:eastAsia="Times New Roman" w:cs="Segoe UI"/>
          <w:color w:val="000000"/>
          <w:u w:val="single"/>
        </w:rPr>
        <w:tab/>
      </w:r>
    </w:p>
    <w:p w14:paraId="227224E9" w14:textId="609EF049" w:rsidR="003027C4" w:rsidRPr="004555D3" w:rsidRDefault="003027C4" w:rsidP="00C81868">
      <w:pPr>
        <w:jc w:val="both"/>
        <w:rPr>
          <w:rFonts w:eastAsia="Times New Roman" w:cs="Segoe UI"/>
          <w:sz w:val="18"/>
          <w:szCs w:val="18"/>
        </w:rPr>
      </w:pPr>
      <w:r w:rsidRPr="004555D3">
        <w:rPr>
          <w:rFonts w:eastAsia="Times New Roman" w:cs="Segoe UI"/>
          <w:sz w:val="18"/>
          <w:szCs w:val="18"/>
        </w:rPr>
        <w:t>* Department of Territory Families, Housing and Communities</w:t>
      </w:r>
    </w:p>
    <w:p w14:paraId="21250BBF" w14:textId="344245D4" w:rsidR="00C24611" w:rsidRPr="004555D3" w:rsidRDefault="001F296F" w:rsidP="00705FEA">
      <w:pPr>
        <w:pStyle w:val="Heading1"/>
      </w:pPr>
      <w:r w:rsidRPr="004555D3">
        <w:t>Sacred Sites</w:t>
      </w:r>
    </w:p>
    <w:p w14:paraId="17D4B901" w14:textId="77777777" w:rsidR="00006761" w:rsidRPr="004555D3" w:rsidRDefault="00006761" w:rsidP="00006761">
      <w:pPr>
        <w:jc w:val="both"/>
        <w:rPr>
          <w:i/>
        </w:rPr>
      </w:pPr>
      <w:r w:rsidRPr="004555D3">
        <w:t xml:space="preserve">Contact the Aboriginal Areas Protection Authority to obtain an Abstract of Records and consent to use the information for the purposes of this application. </w:t>
      </w:r>
    </w:p>
    <w:p w14:paraId="56CA10DC" w14:textId="77777777" w:rsidR="00006761" w:rsidRPr="004555D3" w:rsidDel="0065636F" w:rsidRDefault="00006761" w:rsidP="00006761">
      <w:pPr>
        <w:jc w:val="both"/>
        <w:rPr>
          <w:rFonts w:eastAsia="Times New Roman" w:cs="Segoe UI"/>
          <w:color w:val="000000"/>
        </w:rPr>
      </w:pPr>
      <w:r w:rsidRPr="004555D3" w:rsidDel="0065636F">
        <w:rPr>
          <w:rFonts w:eastAsia="Times New Roman" w:cs="Segoe UI"/>
          <w:color w:val="000000"/>
        </w:rPr>
        <w:fldChar w:fldCharType="begin">
          <w:ffData>
            <w:name w:val="Check9"/>
            <w:enabled/>
            <w:calcOnExit w:val="0"/>
            <w:checkBox>
              <w:sizeAuto/>
              <w:default w:val="0"/>
            </w:checkBox>
          </w:ffData>
        </w:fldChar>
      </w:r>
      <w:r w:rsidRPr="004555D3" w:rsidDel="0065636F">
        <w:rPr>
          <w:rFonts w:eastAsia="Times New Roman" w:cs="Segoe UI"/>
          <w:color w:val="000000"/>
        </w:rPr>
        <w:instrText xml:space="preserve"> FORMCHECKBOX </w:instrText>
      </w:r>
      <w:r w:rsidR="00000000">
        <w:rPr>
          <w:rFonts w:eastAsia="Times New Roman" w:cs="Segoe UI"/>
          <w:color w:val="000000"/>
        </w:rPr>
      </w:r>
      <w:r w:rsidR="00000000">
        <w:rPr>
          <w:rFonts w:eastAsia="Times New Roman" w:cs="Segoe UI"/>
          <w:color w:val="000000"/>
        </w:rPr>
        <w:fldChar w:fldCharType="separate"/>
      </w:r>
      <w:r w:rsidRPr="004555D3" w:rsidDel="0065636F">
        <w:rPr>
          <w:rFonts w:eastAsia="Times New Roman" w:cs="Segoe UI"/>
          <w:color w:val="000000"/>
        </w:rPr>
        <w:fldChar w:fldCharType="end"/>
      </w:r>
      <w:r w:rsidRPr="004555D3" w:rsidDel="0065636F">
        <w:rPr>
          <w:rFonts w:eastAsia="Times New Roman" w:cs="Segoe UI"/>
          <w:color w:val="000000"/>
        </w:rPr>
        <w:t xml:space="preserve">  Attach the Abstract of Records </w:t>
      </w:r>
      <w:r w:rsidRPr="004555D3" w:rsidDel="0065636F">
        <w:rPr>
          <w:rFonts w:eastAsia="Times New Roman" w:cs="Segoe UI"/>
          <w:color w:val="000000"/>
        </w:rPr>
        <w:tab/>
      </w:r>
      <w:r w:rsidRPr="004555D3" w:rsidDel="0065636F">
        <w:rPr>
          <w:rFonts w:eastAsia="Times New Roman" w:cs="Segoe UI"/>
          <w:color w:val="000000"/>
        </w:rPr>
        <w:tab/>
      </w:r>
      <w:r w:rsidRPr="004555D3" w:rsidDel="0065636F">
        <w:rPr>
          <w:rFonts w:eastAsia="Times New Roman" w:cs="Segoe UI"/>
          <w:color w:val="000000"/>
        </w:rPr>
        <w:tab/>
        <w:t xml:space="preserve">Attachment No: </w:t>
      </w:r>
      <w:r w:rsidRPr="004555D3" w:rsidDel="0065636F">
        <w:rPr>
          <w:rFonts w:eastAsia="Times New Roman" w:cs="Segoe UI"/>
          <w:color w:val="000000"/>
          <w:u w:val="single"/>
        </w:rPr>
        <w:tab/>
      </w:r>
      <w:r w:rsidRPr="004555D3" w:rsidDel="0065636F">
        <w:rPr>
          <w:rFonts w:eastAsia="Times New Roman" w:cs="Segoe UI"/>
          <w:color w:val="000000"/>
          <w:u w:val="single"/>
        </w:rPr>
        <w:tab/>
      </w:r>
      <w:r w:rsidRPr="004555D3" w:rsidDel="0065636F">
        <w:rPr>
          <w:rFonts w:eastAsia="Times New Roman" w:cs="Segoe UI"/>
          <w:color w:val="000000"/>
          <w:u w:val="single"/>
        </w:rPr>
        <w:tab/>
      </w:r>
      <w:r w:rsidRPr="004555D3" w:rsidDel="0065636F">
        <w:rPr>
          <w:rFonts w:eastAsia="Times New Roman" w:cs="Segoe UI"/>
          <w:color w:val="000000"/>
          <w:u w:val="single"/>
        </w:rPr>
        <w:tab/>
      </w:r>
      <w:r w:rsidRPr="004555D3" w:rsidDel="0065636F">
        <w:rPr>
          <w:rFonts w:eastAsia="Times New Roman" w:cs="Segoe UI"/>
          <w:color w:val="000000"/>
          <w:u w:val="single"/>
        </w:rPr>
        <w:tab/>
      </w:r>
      <w:r w:rsidRPr="004555D3" w:rsidDel="0065636F">
        <w:rPr>
          <w:rFonts w:eastAsia="Times New Roman" w:cs="Segoe UI"/>
          <w:color w:val="000000"/>
          <w:u w:val="single"/>
        </w:rPr>
        <w:tab/>
      </w:r>
      <w:r w:rsidRPr="004555D3" w:rsidDel="0065636F">
        <w:rPr>
          <w:rFonts w:eastAsia="Times New Roman" w:cs="Segoe UI"/>
          <w:color w:val="000000"/>
          <w:u w:val="single"/>
        </w:rPr>
        <w:tab/>
      </w:r>
      <w:r w:rsidRPr="004555D3" w:rsidDel="0065636F">
        <w:rPr>
          <w:rFonts w:eastAsia="Times New Roman" w:cs="Segoe UI"/>
          <w:color w:val="000000"/>
          <w:u w:val="single"/>
        </w:rPr>
        <w:tab/>
      </w:r>
    </w:p>
    <w:p w14:paraId="20F5BC4A" w14:textId="77777777" w:rsidR="00006761" w:rsidRPr="004555D3" w:rsidRDefault="00006761" w:rsidP="00006761">
      <w:pPr>
        <w:jc w:val="both"/>
        <w:rPr>
          <w:rFonts w:eastAsia="Times New Roman" w:cs="Segoe UI"/>
          <w:color w:val="000000"/>
        </w:rPr>
      </w:pPr>
      <w:r w:rsidRPr="004555D3">
        <w:t xml:space="preserve">Have you, or do you intend to apply for an </w:t>
      </w:r>
      <w:r w:rsidRPr="004555D3" w:rsidDel="0065636F">
        <w:rPr>
          <w:rFonts w:eastAsia="Times New Roman" w:cs="Segoe UI"/>
          <w:color w:val="000000"/>
        </w:rPr>
        <w:t>Authority Certificate</w:t>
      </w:r>
      <w:r w:rsidRPr="004555D3">
        <w:rPr>
          <w:rFonts w:eastAsia="Times New Roman" w:cs="Segoe UI"/>
          <w:color w:val="000000"/>
        </w:rPr>
        <w:t>?</w:t>
      </w:r>
    </w:p>
    <w:p w14:paraId="0E4519BC" w14:textId="77777777" w:rsidR="00006761" w:rsidRPr="004555D3" w:rsidRDefault="00006761" w:rsidP="00006761">
      <w:pPr>
        <w:ind w:left="1560" w:hanging="1560"/>
        <w:jc w:val="both"/>
        <w:rPr>
          <w:rFonts w:eastAsia="Times New Roman" w:cs="Segoe UI"/>
          <w:color w:val="000000"/>
          <w:u w:val="single"/>
        </w:rPr>
      </w:pPr>
      <w:r w:rsidRPr="004555D3" w:rsidDel="0065636F">
        <w:rPr>
          <w:rFonts w:eastAsia="Times New Roman" w:cs="Segoe UI"/>
          <w:color w:val="000000"/>
        </w:rPr>
        <w:fldChar w:fldCharType="begin">
          <w:ffData>
            <w:name w:val="Check9"/>
            <w:enabled/>
            <w:calcOnExit w:val="0"/>
            <w:checkBox>
              <w:sizeAuto/>
              <w:default w:val="0"/>
            </w:checkBox>
          </w:ffData>
        </w:fldChar>
      </w:r>
      <w:r w:rsidRPr="004555D3" w:rsidDel="0065636F">
        <w:rPr>
          <w:rFonts w:eastAsia="Times New Roman" w:cs="Segoe UI"/>
          <w:color w:val="000000"/>
        </w:rPr>
        <w:instrText xml:space="preserve"> FORMCHECKBOX </w:instrText>
      </w:r>
      <w:r w:rsidR="00000000">
        <w:rPr>
          <w:rFonts w:eastAsia="Times New Roman" w:cs="Segoe UI"/>
          <w:color w:val="000000"/>
        </w:rPr>
      </w:r>
      <w:r w:rsidR="00000000">
        <w:rPr>
          <w:rFonts w:eastAsia="Times New Roman" w:cs="Segoe UI"/>
          <w:color w:val="000000"/>
        </w:rPr>
        <w:fldChar w:fldCharType="separate"/>
      </w:r>
      <w:r w:rsidRPr="004555D3" w:rsidDel="0065636F">
        <w:rPr>
          <w:rFonts w:eastAsia="Times New Roman" w:cs="Segoe UI"/>
          <w:color w:val="000000"/>
        </w:rPr>
        <w:fldChar w:fldCharType="end"/>
      </w:r>
      <w:r w:rsidRPr="004555D3">
        <w:rPr>
          <w:rFonts w:eastAsia="Times New Roman" w:cs="Segoe UI"/>
          <w:color w:val="000000"/>
        </w:rPr>
        <w:t xml:space="preserve">      Yes</w:t>
      </w:r>
      <w:r w:rsidRPr="004555D3">
        <w:rPr>
          <w:rFonts w:eastAsia="Times New Roman" w:cs="Segoe UI"/>
          <w:color w:val="000000"/>
        </w:rPr>
        <w:tab/>
      </w:r>
      <w:r w:rsidRPr="004555D3">
        <w:t xml:space="preserve">  </w:t>
      </w:r>
      <w:r w:rsidRPr="004555D3">
        <w:tab/>
      </w:r>
      <w:r w:rsidRPr="004555D3">
        <w:tab/>
      </w:r>
      <w:r w:rsidRPr="004555D3">
        <w:tab/>
      </w:r>
      <w:r w:rsidRPr="004555D3">
        <w:tab/>
      </w:r>
      <w:r w:rsidRPr="004555D3">
        <w:tab/>
      </w:r>
      <w:r w:rsidRPr="004555D3">
        <w:tab/>
      </w:r>
      <w:r w:rsidRPr="004555D3">
        <w:tab/>
      </w:r>
      <w:r w:rsidRPr="004555D3">
        <w:tab/>
      </w:r>
      <w:r w:rsidRPr="004555D3">
        <w:tab/>
      </w:r>
      <w:r w:rsidRPr="004555D3">
        <w:tab/>
      </w:r>
      <w:r w:rsidRPr="004555D3" w:rsidDel="0065636F">
        <w:rPr>
          <w:rFonts w:eastAsia="Times New Roman" w:cs="Segoe UI"/>
          <w:color w:val="000000"/>
        </w:rPr>
        <w:t xml:space="preserve">Attachment No: </w:t>
      </w:r>
      <w:r w:rsidRPr="004555D3" w:rsidDel="0065636F">
        <w:rPr>
          <w:rFonts w:eastAsia="Times New Roman" w:cs="Segoe UI"/>
          <w:color w:val="000000"/>
          <w:u w:val="single"/>
        </w:rPr>
        <w:tab/>
      </w:r>
      <w:r w:rsidRPr="004555D3" w:rsidDel="0065636F">
        <w:rPr>
          <w:rFonts w:eastAsia="Times New Roman" w:cs="Segoe UI"/>
          <w:color w:val="000000"/>
          <w:u w:val="single"/>
        </w:rPr>
        <w:tab/>
      </w:r>
      <w:r w:rsidRPr="004555D3" w:rsidDel="0065636F">
        <w:rPr>
          <w:rFonts w:eastAsia="Times New Roman" w:cs="Segoe UI"/>
          <w:color w:val="000000"/>
          <w:u w:val="single"/>
        </w:rPr>
        <w:tab/>
      </w:r>
      <w:r w:rsidRPr="004555D3" w:rsidDel="0065636F">
        <w:rPr>
          <w:rFonts w:eastAsia="Times New Roman" w:cs="Segoe UI"/>
          <w:color w:val="000000"/>
          <w:u w:val="single"/>
        </w:rPr>
        <w:tab/>
      </w:r>
      <w:r w:rsidRPr="004555D3" w:rsidDel="0065636F">
        <w:rPr>
          <w:rFonts w:eastAsia="Times New Roman" w:cs="Segoe UI"/>
          <w:color w:val="000000"/>
          <w:u w:val="single"/>
        </w:rPr>
        <w:tab/>
      </w:r>
      <w:r w:rsidRPr="004555D3" w:rsidDel="0065636F">
        <w:rPr>
          <w:rFonts w:eastAsia="Times New Roman" w:cs="Segoe UI"/>
          <w:color w:val="000000"/>
          <w:u w:val="single"/>
        </w:rPr>
        <w:tab/>
      </w:r>
      <w:r w:rsidRPr="004555D3" w:rsidDel="0065636F">
        <w:rPr>
          <w:rFonts w:eastAsia="Times New Roman" w:cs="Segoe UI"/>
          <w:color w:val="000000"/>
          <w:u w:val="single"/>
        </w:rPr>
        <w:tab/>
      </w:r>
      <w:r w:rsidRPr="004555D3" w:rsidDel="0065636F">
        <w:rPr>
          <w:rFonts w:eastAsia="Times New Roman" w:cs="Segoe UI"/>
          <w:color w:val="000000"/>
          <w:u w:val="single"/>
        </w:rPr>
        <w:tab/>
      </w:r>
    </w:p>
    <w:p w14:paraId="0BF8F347" w14:textId="77777777" w:rsidR="00006761" w:rsidRPr="004555D3" w:rsidDel="0065636F" w:rsidRDefault="00006761" w:rsidP="00006761">
      <w:pPr>
        <w:jc w:val="both"/>
      </w:pPr>
      <w:r w:rsidRPr="004555D3">
        <w:t>If yes, please provide a copy of the Authority Certificate as part of the application or before the Pastoral Land Board determines the application.</w:t>
      </w:r>
    </w:p>
    <w:p w14:paraId="6899A430" w14:textId="77777777" w:rsidR="00006761" w:rsidRPr="004555D3" w:rsidRDefault="00006761" w:rsidP="00006761">
      <w:pPr>
        <w:jc w:val="both"/>
      </w:pPr>
      <w:r w:rsidRPr="004555D3" w:rsidDel="0065636F">
        <w:rPr>
          <w:rFonts w:eastAsia="Times New Roman" w:cs="Segoe UI"/>
          <w:color w:val="000000"/>
        </w:rPr>
        <w:fldChar w:fldCharType="begin">
          <w:ffData>
            <w:name w:val="Check9"/>
            <w:enabled/>
            <w:calcOnExit w:val="0"/>
            <w:checkBox>
              <w:sizeAuto/>
              <w:default w:val="0"/>
            </w:checkBox>
          </w:ffData>
        </w:fldChar>
      </w:r>
      <w:r w:rsidRPr="004555D3" w:rsidDel="0065636F">
        <w:rPr>
          <w:rFonts w:eastAsia="Times New Roman" w:cs="Segoe UI"/>
          <w:color w:val="000000"/>
        </w:rPr>
        <w:instrText xml:space="preserve"> FORMCHECKBOX </w:instrText>
      </w:r>
      <w:r w:rsidR="00000000">
        <w:rPr>
          <w:rFonts w:eastAsia="Times New Roman" w:cs="Segoe UI"/>
          <w:color w:val="000000"/>
        </w:rPr>
      </w:r>
      <w:r w:rsidR="00000000">
        <w:rPr>
          <w:rFonts w:eastAsia="Times New Roman" w:cs="Segoe UI"/>
          <w:color w:val="000000"/>
        </w:rPr>
        <w:fldChar w:fldCharType="separate"/>
      </w:r>
      <w:r w:rsidRPr="004555D3" w:rsidDel="0065636F">
        <w:rPr>
          <w:rFonts w:eastAsia="Times New Roman" w:cs="Segoe UI"/>
          <w:color w:val="000000"/>
        </w:rPr>
        <w:fldChar w:fldCharType="end"/>
      </w:r>
      <w:r w:rsidRPr="004555D3">
        <w:rPr>
          <w:rFonts w:eastAsia="Times New Roman" w:cs="Segoe UI"/>
          <w:color w:val="000000"/>
        </w:rPr>
        <w:t xml:space="preserve">   No</w:t>
      </w:r>
    </w:p>
    <w:p w14:paraId="693CA485" w14:textId="77777777" w:rsidR="00006761" w:rsidRPr="004555D3" w:rsidRDefault="00006761" w:rsidP="00006761">
      <w:pPr>
        <w:jc w:val="both"/>
      </w:pPr>
      <w:r w:rsidRPr="004555D3">
        <w:t xml:space="preserve">If an Authority Certificate is not provided and you do not intend to apply for an Authority Certificate, please explain why an Authority Certificate has not been included as part of the application. </w:t>
      </w:r>
    </w:p>
    <w:p w14:paraId="56806F69" w14:textId="77777777" w:rsidR="00006761" w:rsidRDefault="00006761" w:rsidP="00006761">
      <w:pPr>
        <w:pBdr>
          <w:top w:val="single" w:sz="4" w:space="1" w:color="auto"/>
          <w:left w:val="single" w:sz="4" w:space="4" w:color="auto"/>
          <w:bottom w:val="single" w:sz="4" w:space="1" w:color="auto"/>
          <w:right w:val="single" w:sz="4" w:space="4" w:color="auto"/>
        </w:pBdr>
        <w:jc w:val="both"/>
      </w:pPr>
      <w:r w:rsidRPr="004555D3">
        <w:t>[Insert free text]</w:t>
      </w:r>
    </w:p>
    <w:p w14:paraId="183EFAF8" w14:textId="77777777" w:rsidR="00006761" w:rsidRPr="00903F89" w:rsidRDefault="00006761" w:rsidP="00006761">
      <w:pPr>
        <w:pBdr>
          <w:top w:val="single" w:sz="4" w:space="1" w:color="auto"/>
          <w:left w:val="single" w:sz="4" w:space="4" w:color="auto"/>
          <w:bottom w:val="single" w:sz="4" w:space="1" w:color="auto"/>
          <w:right w:val="single" w:sz="4" w:space="4" w:color="auto"/>
        </w:pBdr>
        <w:jc w:val="both"/>
      </w:pPr>
    </w:p>
    <w:p w14:paraId="69C7156C" w14:textId="091B4556" w:rsidR="00222D0E" w:rsidRDefault="008070ED" w:rsidP="00C57D70">
      <w:pPr>
        <w:pStyle w:val="Heading1"/>
      </w:pPr>
      <w:bookmarkStart w:id="7" w:name="_Toc61864292"/>
      <w:r>
        <w:t>Greenhouse Gas Emissions</w:t>
      </w:r>
    </w:p>
    <w:p w14:paraId="3EA51617" w14:textId="38FD3C46" w:rsidR="008070ED" w:rsidRDefault="008070ED" w:rsidP="008070ED">
      <w:pPr>
        <w:pStyle w:val="Heading2"/>
        <w:rPr>
          <w:szCs w:val="24"/>
        </w:rPr>
      </w:pPr>
      <w:r>
        <w:rPr>
          <w:szCs w:val="24"/>
        </w:rPr>
        <w:t>Provide an estimate of the emissions (tonnes CO</w:t>
      </w:r>
      <w:r>
        <w:rPr>
          <w:szCs w:val="24"/>
          <w:vertAlign w:val="subscript"/>
        </w:rPr>
        <w:t>2-e</w:t>
      </w:r>
      <w:r>
        <w:rPr>
          <w:szCs w:val="24"/>
        </w:rPr>
        <w:t>) from the clearing</w:t>
      </w:r>
      <w:r w:rsidRPr="00320266">
        <w:rPr>
          <w:szCs w:val="24"/>
        </w:rPr>
        <w:t xml:space="preserve">. </w:t>
      </w:r>
    </w:p>
    <w:p w14:paraId="5E4D3EBB" w14:textId="1A1B8032" w:rsidR="008070ED" w:rsidRPr="00455EC1" w:rsidRDefault="008070ED" w:rsidP="008070ED">
      <w:r w:rsidRPr="009376AB">
        <w:rPr>
          <w:rFonts w:eastAsia="Times New Roman" w:cs="Segoe UI"/>
          <w:color w:val="000000"/>
          <w:u w:val="single"/>
        </w:rPr>
        <w:tab/>
      </w:r>
      <w:r w:rsidRPr="009376AB">
        <w:rPr>
          <w:rFonts w:eastAsia="Times New Roman" w:cs="Segoe UI"/>
          <w:color w:val="000000"/>
          <w:u w:val="single"/>
        </w:rPr>
        <w:tab/>
      </w:r>
      <w:r w:rsidRPr="009376AB">
        <w:rPr>
          <w:rFonts w:eastAsia="Times New Roman" w:cs="Segoe UI"/>
          <w:color w:val="000000"/>
          <w:u w:val="single"/>
        </w:rPr>
        <w:tab/>
      </w:r>
      <w:r w:rsidRPr="009376AB">
        <w:rPr>
          <w:rFonts w:eastAsia="Times New Roman" w:cs="Segoe UI"/>
          <w:color w:val="000000"/>
          <w:u w:val="single"/>
        </w:rPr>
        <w:tab/>
      </w:r>
      <w:r w:rsidRPr="009376AB">
        <w:rPr>
          <w:rFonts w:eastAsia="Times New Roman" w:cs="Segoe UI"/>
          <w:color w:val="000000"/>
          <w:u w:val="single"/>
        </w:rPr>
        <w:tab/>
      </w:r>
      <w:r w:rsidRPr="009376AB">
        <w:rPr>
          <w:rFonts w:eastAsia="Times New Roman" w:cs="Segoe UI"/>
          <w:color w:val="000000"/>
          <w:u w:val="single"/>
        </w:rPr>
        <w:tab/>
      </w:r>
      <w:r w:rsidRPr="009376AB">
        <w:rPr>
          <w:rFonts w:eastAsia="Times New Roman" w:cs="Segoe UI"/>
          <w:color w:val="000000"/>
          <w:u w:val="single"/>
        </w:rPr>
        <w:tab/>
      </w:r>
      <w:r w:rsidRPr="009376AB">
        <w:rPr>
          <w:rFonts w:eastAsia="Times New Roman" w:cs="Segoe UI"/>
          <w:color w:val="000000"/>
          <w:u w:val="single"/>
        </w:rPr>
        <w:tab/>
      </w:r>
      <w:r w:rsidR="00625247">
        <w:rPr>
          <w:rFonts w:eastAsia="Times New Roman" w:cs="Segoe UI"/>
          <w:color w:val="000000"/>
        </w:rPr>
        <w:t xml:space="preserve">  </w:t>
      </w:r>
      <w:r w:rsidRPr="002B0BB4">
        <w:rPr>
          <w:b/>
        </w:rPr>
        <w:t>tCO</w:t>
      </w:r>
      <w:r w:rsidRPr="002B0BB4">
        <w:rPr>
          <w:b/>
          <w:vertAlign w:val="subscript"/>
        </w:rPr>
        <w:t>2</w:t>
      </w:r>
      <w:r w:rsidRPr="002B0BB4">
        <w:rPr>
          <w:b/>
        </w:rPr>
        <w:t>-e</w:t>
      </w:r>
    </w:p>
    <w:p w14:paraId="03EBB8EB" w14:textId="6504D3C1" w:rsidR="00E65374" w:rsidRDefault="008070ED" w:rsidP="00E65374">
      <w:pPr>
        <w:rPr>
          <w:rStyle w:val="Hyperlink"/>
          <w:color w:val="auto"/>
          <w:u w:val="none"/>
        </w:rPr>
      </w:pPr>
      <w:r w:rsidRPr="00E12966">
        <w:rPr>
          <w:b/>
        </w:rPr>
        <w:t xml:space="preserve">Note: </w:t>
      </w:r>
      <w:r w:rsidR="00CA589D" w:rsidRPr="00DB4D5C">
        <w:rPr>
          <w:color w:val="000000"/>
        </w:rPr>
        <w:t>The ‘Large Emitters Policy’ came into effect in September 2021.</w:t>
      </w:r>
      <w:r w:rsidR="00D73E31" w:rsidRPr="00DB4D5C">
        <w:rPr>
          <w:color w:val="000000"/>
        </w:rPr>
        <w:t xml:space="preserve"> </w:t>
      </w:r>
      <w:r w:rsidR="00E65374">
        <w:t>Information on how to obtain an estimate of the average emissions (t</w:t>
      </w:r>
      <w:r w:rsidR="00E65374">
        <w:rPr>
          <w:sz w:val="24"/>
          <w:szCs w:val="24"/>
        </w:rPr>
        <w:t>CO</w:t>
      </w:r>
      <w:r w:rsidR="00E65374">
        <w:rPr>
          <w:sz w:val="24"/>
          <w:szCs w:val="24"/>
          <w:vertAlign w:val="subscript"/>
        </w:rPr>
        <w:t>2-e</w:t>
      </w:r>
      <w:r w:rsidR="00E65374">
        <w:rPr>
          <w:sz w:val="24"/>
          <w:szCs w:val="24"/>
        </w:rPr>
        <w:t>)</w:t>
      </w:r>
      <w:r w:rsidR="00E65374">
        <w:t xml:space="preserve"> per hectare for your project can be found </w:t>
      </w:r>
      <w:hyperlink r:id="rId24" w:history="1">
        <w:r w:rsidR="00E65374" w:rsidRPr="00B43F60">
          <w:rPr>
            <w:rStyle w:val="Hyperlink"/>
          </w:rPr>
          <w:t>here</w:t>
        </w:r>
      </w:hyperlink>
      <w:r w:rsidR="00E65374" w:rsidRPr="00B43F60">
        <w:rPr>
          <w:rStyle w:val="Hyperlink"/>
          <w:u w:val="none"/>
        </w:rPr>
        <w:t xml:space="preserve"> </w:t>
      </w:r>
      <w:r w:rsidR="00E65374">
        <w:rPr>
          <w:rStyle w:val="Hyperlink"/>
          <w:color w:val="auto"/>
          <w:u w:val="none"/>
        </w:rPr>
        <w:t xml:space="preserve">or by accessing the link at </w:t>
      </w:r>
      <w:hyperlink r:id="rId25" w:history="1">
        <w:r w:rsidR="00E65374" w:rsidRPr="003D12D9">
          <w:rPr>
            <w:rStyle w:val="Hyperlink"/>
          </w:rPr>
          <w:t>https://nt.gov.au/property/land-clearing/pastoral-land/clearing-native-vegetation-on-pastoral-land</w:t>
        </w:r>
      </w:hyperlink>
      <w:r w:rsidR="00E65374">
        <w:rPr>
          <w:rStyle w:val="Hyperlink"/>
          <w:color w:val="auto"/>
          <w:u w:val="none"/>
        </w:rPr>
        <w:t>.</w:t>
      </w:r>
    </w:p>
    <w:p w14:paraId="5BFC15FE" w14:textId="10AD7751" w:rsidR="00F75234" w:rsidRPr="00895519" w:rsidRDefault="00F75234" w:rsidP="00C57D70">
      <w:pPr>
        <w:pStyle w:val="Heading1"/>
      </w:pPr>
      <w:r w:rsidRPr="00895519">
        <w:lastRenderedPageBreak/>
        <w:t>Environment Protection</w:t>
      </w:r>
      <w:bookmarkEnd w:id="7"/>
    </w:p>
    <w:p w14:paraId="70E4A509" w14:textId="22DE4763" w:rsidR="00DB57D1" w:rsidRPr="00895519" w:rsidRDefault="0002512D" w:rsidP="00C57D70">
      <w:pPr>
        <w:pStyle w:val="Heading2"/>
      </w:pPr>
      <w:r w:rsidRPr="00895519">
        <w:t xml:space="preserve">Has the application been referred for assessment under the </w:t>
      </w:r>
      <w:r w:rsidRPr="00895519">
        <w:rPr>
          <w:i/>
        </w:rPr>
        <w:t>Environment Protection Act 2019</w:t>
      </w:r>
      <w:r w:rsidRPr="00895519">
        <w:t xml:space="preserve">? </w:t>
      </w:r>
    </w:p>
    <w:p w14:paraId="0E9C3C77" w14:textId="77777777" w:rsidR="0002512D" w:rsidRPr="00895519" w:rsidRDefault="005644B0" w:rsidP="00895519">
      <w:pPr>
        <w:pStyle w:val="ListParagraph"/>
        <w:jc w:val="both"/>
        <w:rPr>
          <w:rFonts w:asciiTheme="minorHAnsi" w:hAnsiTheme="minorHAnsi"/>
        </w:rPr>
      </w:pPr>
      <w:r w:rsidRPr="00895519">
        <w:rPr>
          <w:rFonts w:asciiTheme="minorHAnsi" w:hAnsiTheme="minorHAnsi"/>
          <w:b/>
        </w:rPr>
        <w:t>Note:</w:t>
      </w:r>
      <w:r w:rsidRPr="00895519">
        <w:rPr>
          <w:rFonts w:asciiTheme="minorHAnsi" w:hAnsiTheme="minorHAnsi"/>
        </w:rPr>
        <w:t xml:space="preserve"> </w:t>
      </w:r>
      <w:r w:rsidR="00552292" w:rsidRPr="00895519">
        <w:rPr>
          <w:rFonts w:asciiTheme="minorHAnsi" w:hAnsiTheme="minorHAnsi"/>
        </w:rPr>
        <w:t>Refer to the document ‘</w:t>
      </w:r>
      <w:hyperlink r:id="rId26" w:history="1">
        <w:r w:rsidR="00552292" w:rsidRPr="00895519">
          <w:rPr>
            <w:rStyle w:val="Hyperlink"/>
            <w:rFonts w:asciiTheme="minorHAnsi" w:hAnsiTheme="minorHAnsi"/>
          </w:rPr>
          <w:t>Referring a proposal to the NT EPA</w:t>
        </w:r>
      </w:hyperlink>
      <w:r w:rsidR="00552292" w:rsidRPr="00895519">
        <w:rPr>
          <w:rFonts w:asciiTheme="minorHAnsi" w:hAnsiTheme="minorHAnsi"/>
        </w:rPr>
        <w:t xml:space="preserve">’ available on the following website </w:t>
      </w:r>
      <w:hyperlink r:id="rId27" w:history="1">
        <w:r w:rsidR="00552292" w:rsidRPr="00895519">
          <w:rPr>
            <w:rStyle w:val="Hyperlink"/>
            <w:rFonts w:asciiTheme="minorHAnsi" w:hAnsiTheme="minorHAnsi"/>
          </w:rPr>
          <w:t>https://ntepa.nt.gov.au/your-business/environment-impact-assessment</w:t>
        </w:r>
      </w:hyperlink>
      <w:r w:rsidR="00552292" w:rsidRPr="00895519">
        <w:rPr>
          <w:rFonts w:asciiTheme="minorHAnsi" w:hAnsiTheme="minorHAnsi"/>
        </w:rPr>
        <w:t xml:space="preserve"> or contact the Environment D</w:t>
      </w:r>
      <w:r w:rsidR="000A147A" w:rsidRPr="00895519">
        <w:rPr>
          <w:rFonts w:asciiTheme="minorHAnsi" w:hAnsiTheme="minorHAnsi"/>
        </w:rPr>
        <w:t xml:space="preserve">ivision, DEPWS via telephone 08 8924 4218 or email </w:t>
      </w:r>
      <w:hyperlink r:id="rId28" w:history="1">
        <w:r w:rsidR="000A147A" w:rsidRPr="00895519">
          <w:rPr>
            <w:rStyle w:val="Hyperlink"/>
            <w:rFonts w:asciiTheme="minorHAnsi" w:hAnsiTheme="minorHAnsi"/>
          </w:rPr>
          <w:t>eia.ntepa@nt.gov.au</w:t>
        </w:r>
      </w:hyperlink>
      <w:r w:rsidR="000A147A" w:rsidRPr="00895519">
        <w:rPr>
          <w:rFonts w:asciiTheme="minorHAnsi" w:hAnsiTheme="minorHAnsi"/>
        </w:rPr>
        <w:t xml:space="preserve"> </w:t>
      </w:r>
    </w:p>
    <w:p w14:paraId="73A08E95" w14:textId="1ED1AA38" w:rsidR="00D639C8" w:rsidRDefault="0002512D" w:rsidP="00895519">
      <w:pPr>
        <w:jc w:val="both"/>
        <w:rPr>
          <w:rFonts w:eastAsia="Times New Roman" w:cs="Segoe UI"/>
          <w:color w:val="000000"/>
        </w:rPr>
      </w:pPr>
      <w:r w:rsidRPr="00895519">
        <w:rPr>
          <w:rFonts w:eastAsia="Times New Roman" w:cs="Segoe UI"/>
          <w:color w:val="000000"/>
        </w:rPr>
        <w:fldChar w:fldCharType="begin">
          <w:ffData>
            <w:name w:val="Check9"/>
            <w:enabled/>
            <w:calcOnExit w:val="0"/>
            <w:checkBox>
              <w:sizeAuto/>
              <w:default w:val="0"/>
            </w:checkBox>
          </w:ffData>
        </w:fldChar>
      </w:r>
      <w:r w:rsidRPr="00895519">
        <w:rPr>
          <w:rFonts w:eastAsia="Times New Roman" w:cs="Segoe UI"/>
          <w:color w:val="000000"/>
        </w:rPr>
        <w:instrText xml:space="preserve"> FORMCHECKBOX </w:instrText>
      </w:r>
      <w:r w:rsidR="00000000">
        <w:rPr>
          <w:rFonts w:eastAsia="Times New Roman" w:cs="Segoe UI"/>
          <w:color w:val="000000"/>
        </w:rPr>
      </w:r>
      <w:r w:rsidR="00000000">
        <w:rPr>
          <w:rFonts w:eastAsia="Times New Roman" w:cs="Segoe UI"/>
          <w:color w:val="000000"/>
        </w:rPr>
        <w:fldChar w:fldCharType="separate"/>
      </w:r>
      <w:r w:rsidRPr="00895519">
        <w:rPr>
          <w:rFonts w:eastAsia="Times New Roman" w:cs="Segoe UI"/>
          <w:color w:val="000000"/>
        </w:rPr>
        <w:fldChar w:fldCharType="end"/>
      </w:r>
      <w:r w:rsidRPr="00895519">
        <w:rPr>
          <w:rFonts w:eastAsia="Times New Roman" w:cs="Segoe UI"/>
          <w:color w:val="000000"/>
        </w:rPr>
        <w:t xml:space="preserve">  Yes</w:t>
      </w:r>
      <w:r w:rsidR="00D639C8">
        <w:rPr>
          <w:rFonts w:eastAsia="Times New Roman" w:cs="Segoe UI"/>
          <w:color w:val="000000"/>
        </w:rPr>
        <w:t>.</w:t>
      </w:r>
    </w:p>
    <w:p w14:paraId="115E0154" w14:textId="102A5E4E" w:rsidR="0002512D" w:rsidRPr="00895519" w:rsidRDefault="0002512D" w:rsidP="00895519">
      <w:pPr>
        <w:jc w:val="both"/>
      </w:pPr>
      <w:r w:rsidRPr="00895519">
        <w:rPr>
          <w:rFonts w:eastAsia="Times New Roman" w:cs="Segoe UI"/>
          <w:color w:val="000000"/>
        </w:rPr>
        <w:fldChar w:fldCharType="begin">
          <w:ffData>
            <w:name w:val="Check9"/>
            <w:enabled/>
            <w:calcOnExit w:val="0"/>
            <w:checkBox>
              <w:sizeAuto/>
              <w:default w:val="0"/>
            </w:checkBox>
          </w:ffData>
        </w:fldChar>
      </w:r>
      <w:r w:rsidRPr="00895519">
        <w:rPr>
          <w:rFonts w:eastAsia="Times New Roman" w:cs="Segoe UI"/>
          <w:color w:val="000000"/>
        </w:rPr>
        <w:instrText xml:space="preserve"> FORMCHECKBOX </w:instrText>
      </w:r>
      <w:r w:rsidR="00000000">
        <w:rPr>
          <w:rFonts w:eastAsia="Times New Roman" w:cs="Segoe UI"/>
          <w:color w:val="000000"/>
        </w:rPr>
      </w:r>
      <w:r w:rsidR="00000000">
        <w:rPr>
          <w:rFonts w:eastAsia="Times New Roman" w:cs="Segoe UI"/>
          <w:color w:val="000000"/>
        </w:rPr>
        <w:fldChar w:fldCharType="separate"/>
      </w:r>
      <w:r w:rsidRPr="00895519">
        <w:rPr>
          <w:rFonts w:eastAsia="Times New Roman" w:cs="Segoe UI"/>
          <w:color w:val="000000"/>
        </w:rPr>
        <w:fldChar w:fldCharType="end"/>
      </w:r>
      <w:r w:rsidRPr="00895519">
        <w:rPr>
          <w:rFonts w:eastAsia="Times New Roman" w:cs="Segoe UI"/>
          <w:color w:val="000000"/>
        </w:rPr>
        <w:t xml:space="preserve">  No</w:t>
      </w:r>
      <w:r w:rsidR="00D639C8">
        <w:rPr>
          <w:rFonts w:eastAsia="Times New Roman" w:cs="Segoe UI"/>
          <w:color w:val="000000"/>
        </w:rPr>
        <w:t>.</w:t>
      </w:r>
    </w:p>
    <w:p w14:paraId="5E65A20B" w14:textId="6C7BDA91" w:rsidR="000A147A" w:rsidRPr="00895519" w:rsidRDefault="000A147A" w:rsidP="00895519">
      <w:pPr>
        <w:jc w:val="both"/>
        <w:rPr>
          <w:rFonts w:eastAsia="Times New Roman" w:cs="Segoe UI"/>
          <w:color w:val="000000"/>
        </w:rPr>
      </w:pPr>
      <w:r w:rsidRPr="00895519">
        <w:rPr>
          <w:rFonts w:eastAsia="Times New Roman" w:cs="Segoe UI"/>
          <w:color w:val="000000"/>
        </w:rPr>
        <w:fldChar w:fldCharType="begin">
          <w:ffData>
            <w:name w:val="Check9"/>
            <w:enabled/>
            <w:calcOnExit w:val="0"/>
            <w:checkBox>
              <w:sizeAuto/>
              <w:default w:val="0"/>
            </w:checkBox>
          </w:ffData>
        </w:fldChar>
      </w:r>
      <w:r w:rsidRPr="00895519">
        <w:rPr>
          <w:rFonts w:eastAsia="Times New Roman" w:cs="Segoe UI"/>
          <w:color w:val="000000"/>
        </w:rPr>
        <w:instrText xml:space="preserve"> FORMCHECKBOX </w:instrText>
      </w:r>
      <w:r w:rsidR="00000000">
        <w:rPr>
          <w:rFonts w:eastAsia="Times New Roman" w:cs="Segoe UI"/>
          <w:color w:val="000000"/>
        </w:rPr>
      </w:r>
      <w:r w:rsidR="00000000">
        <w:rPr>
          <w:rFonts w:eastAsia="Times New Roman" w:cs="Segoe UI"/>
          <w:color w:val="000000"/>
        </w:rPr>
        <w:fldChar w:fldCharType="separate"/>
      </w:r>
      <w:r w:rsidRPr="00895519">
        <w:rPr>
          <w:rFonts w:eastAsia="Times New Roman" w:cs="Segoe UI"/>
          <w:color w:val="000000"/>
        </w:rPr>
        <w:fldChar w:fldCharType="end"/>
      </w:r>
      <w:r w:rsidRPr="00895519">
        <w:rPr>
          <w:rFonts w:eastAsia="Times New Roman" w:cs="Segoe UI"/>
          <w:color w:val="000000"/>
        </w:rPr>
        <w:t xml:space="preserve">  Attach a completed referral checklist located in Appendix 1 of </w:t>
      </w:r>
      <w:hyperlink r:id="rId29" w:history="1">
        <w:r w:rsidRPr="00895519">
          <w:rPr>
            <w:rStyle w:val="Hyperlink"/>
            <w:rFonts w:asciiTheme="minorHAnsi" w:hAnsiTheme="minorHAnsi"/>
          </w:rPr>
          <w:t>Referring a proposal to the NT EPA</w:t>
        </w:r>
      </w:hyperlink>
    </w:p>
    <w:p w14:paraId="110413C5" w14:textId="06A611B1" w:rsidR="003943D2" w:rsidRDefault="000A147A" w:rsidP="009E2804">
      <w:pPr>
        <w:jc w:val="both"/>
        <w:rPr>
          <w:rFonts w:eastAsia="Times New Roman" w:cs="Segoe UI"/>
          <w:color w:val="000000"/>
          <w:u w:val="single"/>
        </w:rPr>
      </w:pPr>
      <w:r w:rsidRPr="00895519">
        <w:rPr>
          <w:rFonts w:eastAsia="Times New Roman" w:cs="Segoe UI"/>
          <w:color w:val="000000"/>
        </w:rPr>
        <w:t xml:space="preserve">Attachment No: </w:t>
      </w:r>
      <w:r w:rsidRPr="00895519">
        <w:rPr>
          <w:rFonts w:eastAsia="Times New Roman" w:cs="Segoe UI"/>
          <w:color w:val="000000"/>
          <w:u w:val="single"/>
        </w:rPr>
        <w:tab/>
      </w:r>
      <w:r w:rsidRPr="00895519">
        <w:rPr>
          <w:rFonts w:eastAsia="Times New Roman" w:cs="Segoe UI"/>
          <w:color w:val="000000"/>
          <w:u w:val="single"/>
        </w:rPr>
        <w:tab/>
      </w:r>
      <w:r w:rsidRPr="00895519">
        <w:rPr>
          <w:rFonts w:eastAsia="Times New Roman" w:cs="Segoe UI"/>
          <w:color w:val="000000"/>
          <w:u w:val="single"/>
        </w:rPr>
        <w:tab/>
      </w:r>
      <w:r w:rsidRPr="00895519">
        <w:rPr>
          <w:rFonts w:eastAsia="Times New Roman" w:cs="Segoe UI"/>
          <w:color w:val="000000"/>
          <w:u w:val="single"/>
        </w:rPr>
        <w:tab/>
      </w:r>
      <w:r w:rsidRPr="00895519">
        <w:rPr>
          <w:rFonts w:eastAsia="Times New Roman" w:cs="Segoe UI"/>
          <w:color w:val="000000"/>
          <w:u w:val="single"/>
        </w:rPr>
        <w:tab/>
      </w:r>
      <w:r w:rsidRPr="00895519">
        <w:rPr>
          <w:rFonts w:eastAsia="Times New Roman" w:cs="Segoe UI"/>
          <w:color w:val="000000"/>
          <w:u w:val="single"/>
        </w:rPr>
        <w:tab/>
      </w:r>
      <w:r w:rsidRPr="00895519">
        <w:rPr>
          <w:rFonts w:eastAsia="Times New Roman" w:cs="Segoe UI"/>
          <w:color w:val="000000"/>
          <w:u w:val="single"/>
        </w:rPr>
        <w:tab/>
      </w:r>
      <w:r w:rsidRPr="00895519">
        <w:rPr>
          <w:rFonts w:eastAsia="Times New Roman" w:cs="Segoe UI"/>
          <w:color w:val="000000"/>
          <w:u w:val="single"/>
        </w:rPr>
        <w:tab/>
      </w:r>
    </w:p>
    <w:p w14:paraId="6A7CB8C4" w14:textId="105FF8BD" w:rsidR="00F75234" w:rsidRPr="00895519" w:rsidRDefault="00EA7834" w:rsidP="004E6EFF">
      <w:pPr>
        <w:pStyle w:val="Heading1"/>
      </w:pPr>
      <w:bookmarkStart w:id="8" w:name="_Toc61864293"/>
      <w:r w:rsidRPr="00895519">
        <w:t>Checklist</w:t>
      </w:r>
      <w:r>
        <w:t xml:space="preserve"> of </w:t>
      </w:r>
      <w:r w:rsidR="00F75234" w:rsidRPr="00895519">
        <w:t>Attachment</w:t>
      </w:r>
      <w:r>
        <w:t>s</w:t>
      </w:r>
      <w:r w:rsidR="00F75234" w:rsidRPr="00895519">
        <w:t xml:space="preserve"> </w:t>
      </w:r>
      <w:bookmarkEnd w:id="8"/>
      <w:r>
        <w:t>and Required Spatial Data</w:t>
      </w:r>
    </w:p>
    <w:p w14:paraId="4DC925DF" w14:textId="7C71EF01" w:rsidR="008B271A" w:rsidRPr="004E6EFF" w:rsidRDefault="008B271A" w:rsidP="004E6EFF">
      <w:pPr>
        <w:pStyle w:val="Heading2"/>
      </w:pPr>
      <w:r w:rsidRPr="004E6EFF">
        <w:t>Complete the following checklist.</w:t>
      </w:r>
    </w:p>
    <w:p w14:paraId="38BEC0B7" w14:textId="7FD84C75" w:rsidR="002D7A55" w:rsidRPr="00895519" w:rsidRDefault="002D7A55" w:rsidP="00895519">
      <w:pPr>
        <w:jc w:val="both"/>
        <w:rPr>
          <w:rFonts w:eastAsia="Times New Roman" w:cs="Segoe UI"/>
          <w:color w:val="000000"/>
        </w:rPr>
      </w:pPr>
      <w:r w:rsidRPr="00895519">
        <w:rPr>
          <w:rFonts w:eastAsia="Times New Roman" w:cs="Segoe UI"/>
          <w:b/>
          <w:color w:val="000000"/>
        </w:rPr>
        <w:t>Note:</w:t>
      </w:r>
      <w:r w:rsidRPr="00895519">
        <w:rPr>
          <w:rFonts w:eastAsia="Times New Roman" w:cs="Segoe UI"/>
          <w:color w:val="000000"/>
        </w:rPr>
        <w:t xml:space="preserve"> Spatial data</w:t>
      </w:r>
      <w:r w:rsidR="00EA7834">
        <w:rPr>
          <w:rFonts w:eastAsia="Times New Roman" w:cs="Segoe UI"/>
          <w:color w:val="000000"/>
        </w:rPr>
        <w:t xml:space="preserve"> </w:t>
      </w:r>
      <w:r w:rsidRPr="00895519">
        <w:rPr>
          <w:rFonts w:eastAsia="Times New Roman" w:cs="Segoe UI"/>
          <w:color w:val="000000"/>
        </w:rPr>
        <w:t xml:space="preserve">for the </w:t>
      </w:r>
      <w:r w:rsidR="008B271A" w:rsidRPr="00895519">
        <w:rPr>
          <w:rFonts w:eastAsia="Times New Roman" w:cs="Segoe UI"/>
          <w:color w:val="000000"/>
        </w:rPr>
        <w:t xml:space="preserve">items indicated </w:t>
      </w:r>
      <w:r w:rsidRPr="00895519">
        <w:rPr>
          <w:rFonts w:eastAsia="Times New Roman" w:cs="Segoe UI"/>
          <w:color w:val="000000"/>
        </w:rPr>
        <w:t>must be provided before the application will be accepted.</w:t>
      </w:r>
      <w:r w:rsidR="00EA7834" w:rsidRPr="00EA7834">
        <w:rPr>
          <w:rFonts w:eastAsia="Times New Roman" w:cs="Segoe UI"/>
          <w:color w:val="000000"/>
        </w:rPr>
        <w:t xml:space="preserve"> </w:t>
      </w:r>
      <w:r w:rsidR="00EA7834">
        <w:rPr>
          <w:rFonts w:eastAsia="Times New Roman" w:cs="Segoe UI"/>
          <w:color w:val="000000"/>
        </w:rPr>
        <w:t xml:space="preserve">ESRI shapefile is the preferred format - </w:t>
      </w:r>
      <w:proofErr w:type="spellStart"/>
      <w:r w:rsidR="00EA7834">
        <w:rPr>
          <w:rFonts w:eastAsia="Times New Roman" w:cs="Segoe UI"/>
          <w:color w:val="000000"/>
        </w:rPr>
        <w:t>kml</w:t>
      </w:r>
      <w:proofErr w:type="spellEnd"/>
      <w:r w:rsidR="00EA7834">
        <w:rPr>
          <w:rFonts w:eastAsia="Times New Roman" w:cs="Segoe UI"/>
          <w:color w:val="000000"/>
        </w:rPr>
        <w:t>/</w:t>
      </w:r>
      <w:proofErr w:type="spellStart"/>
      <w:r w:rsidR="00EA7834">
        <w:rPr>
          <w:rFonts w:eastAsia="Times New Roman" w:cs="Segoe UI"/>
          <w:color w:val="000000"/>
        </w:rPr>
        <w:t>kmz</w:t>
      </w:r>
      <w:proofErr w:type="spellEnd"/>
      <w:r w:rsidR="00EA7834">
        <w:rPr>
          <w:rFonts w:eastAsia="Times New Roman" w:cs="Segoe UI"/>
          <w:color w:val="000000"/>
        </w:rPr>
        <w:t xml:space="preserve"> also accepted.</w:t>
      </w:r>
      <w:r w:rsidRPr="00895519">
        <w:rPr>
          <w:rFonts w:eastAsia="Times New Roman" w:cs="Segoe UI"/>
          <w:color w:val="000000"/>
        </w:rPr>
        <w:t xml:space="preserve"> Contact: </w:t>
      </w:r>
      <w:hyperlink r:id="rId30" w:history="1">
        <w:r w:rsidRPr="00895519">
          <w:rPr>
            <w:rStyle w:val="Hyperlink"/>
            <w:rFonts w:eastAsia="Times New Roman" w:cs="Segoe UI"/>
          </w:rPr>
          <w:t>PastoralAssessment.DEPWS@nt.gov.au</w:t>
        </w:r>
      </w:hyperlink>
      <w:r w:rsidRPr="00895519">
        <w:rPr>
          <w:rFonts w:eastAsia="Times New Roman" w:cs="Segoe UI"/>
          <w:color w:val="000000"/>
        </w:rPr>
        <w:t xml:space="preserve"> </w:t>
      </w:r>
    </w:p>
    <w:tbl>
      <w:tblPr>
        <w:tblStyle w:val="NTGtable"/>
        <w:tblW w:w="0" w:type="auto"/>
        <w:tblLayout w:type="fixed"/>
        <w:tblLook w:val="04A0" w:firstRow="1" w:lastRow="0" w:firstColumn="1" w:lastColumn="0" w:noHBand="0" w:noVBand="1"/>
      </w:tblPr>
      <w:tblGrid>
        <w:gridCol w:w="1838"/>
        <w:gridCol w:w="3119"/>
        <w:gridCol w:w="1227"/>
        <w:gridCol w:w="2062"/>
        <w:gridCol w:w="2062"/>
      </w:tblGrid>
      <w:tr w:rsidR="004D77B6" w:rsidRPr="00895519" w14:paraId="72D33B35" w14:textId="77777777" w:rsidTr="003943D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38" w:type="dxa"/>
          </w:tcPr>
          <w:p w14:paraId="08F40B1E" w14:textId="64784FCF" w:rsidR="00CF602D" w:rsidRPr="00895519" w:rsidRDefault="004D77B6" w:rsidP="00FB22AD">
            <w:pPr>
              <w:jc w:val="center"/>
            </w:pPr>
            <w:r w:rsidRPr="00895519">
              <w:t>Attachment</w:t>
            </w:r>
          </w:p>
          <w:p w14:paraId="155B4130" w14:textId="77777777" w:rsidR="004D77B6" w:rsidRPr="00895519" w:rsidRDefault="004D77B6" w:rsidP="00FB22AD">
            <w:pPr>
              <w:jc w:val="center"/>
            </w:pPr>
            <w:r w:rsidRPr="00895519">
              <w:t>No.</w:t>
            </w:r>
          </w:p>
        </w:tc>
        <w:tc>
          <w:tcPr>
            <w:tcW w:w="3119" w:type="dxa"/>
          </w:tcPr>
          <w:p w14:paraId="68E08642" w14:textId="77777777" w:rsidR="004D77B6" w:rsidRPr="00895519" w:rsidRDefault="004D77B6" w:rsidP="00FB22AD">
            <w:pPr>
              <w:jc w:val="center"/>
              <w:cnfStyle w:val="100000000000" w:firstRow="1" w:lastRow="0" w:firstColumn="0" w:lastColumn="0" w:oddVBand="0" w:evenVBand="0" w:oddHBand="0" w:evenHBand="0" w:firstRowFirstColumn="0" w:firstRowLastColumn="0" w:lastRowFirstColumn="0" w:lastRowLastColumn="0"/>
            </w:pPr>
            <w:r w:rsidRPr="00895519">
              <w:t>Name</w:t>
            </w:r>
          </w:p>
        </w:tc>
        <w:tc>
          <w:tcPr>
            <w:tcW w:w="1227" w:type="dxa"/>
          </w:tcPr>
          <w:p w14:paraId="088B782F" w14:textId="769AA01F" w:rsidR="00CF602D" w:rsidRPr="00895519" w:rsidRDefault="004D77B6" w:rsidP="00FB22AD">
            <w:pPr>
              <w:jc w:val="center"/>
              <w:cnfStyle w:val="100000000000" w:firstRow="1" w:lastRow="0" w:firstColumn="0" w:lastColumn="0" w:oddVBand="0" w:evenVBand="0" w:oddHBand="0" w:evenHBand="0" w:firstRowFirstColumn="0" w:firstRowLastColumn="0" w:lastRowFirstColumn="0" w:lastRowLastColumn="0"/>
            </w:pPr>
            <w:r w:rsidRPr="00895519">
              <w:t>Question</w:t>
            </w:r>
          </w:p>
          <w:p w14:paraId="698E4D42" w14:textId="77777777" w:rsidR="004D77B6" w:rsidRPr="00895519" w:rsidRDefault="004D77B6" w:rsidP="00FB22AD">
            <w:pPr>
              <w:jc w:val="center"/>
              <w:cnfStyle w:val="100000000000" w:firstRow="1" w:lastRow="0" w:firstColumn="0" w:lastColumn="0" w:oddVBand="0" w:evenVBand="0" w:oddHBand="0" w:evenHBand="0" w:firstRowFirstColumn="0" w:firstRowLastColumn="0" w:lastRowFirstColumn="0" w:lastRowLastColumn="0"/>
            </w:pPr>
            <w:r w:rsidRPr="00895519">
              <w:t>No.</w:t>
            </w:r>
          </w:p>
        </w:tc>
        <w:tc>
          <w:tcPr>
            <w:tcW w:w="2062" w:type="dxa"/>
          </w:tcPr>
          <w:p w14:paraId="1336C0EF" w14:textId="77777777" w:rsidR="004D77B6" w:rsidRPr="00895519" w:rsidRDefault="004D77B6" w:rsidP="00FB22AD">
            <w:pPr>
              <w:jc w:val="center"/>
              <w:cnfStyle w:val="100000000000" w:firstRow="1" w:lastRow="0" w:firstColumn="0" w:lastColumn="0" w:oddVBand="0" w:evenVBand="0" w:oddHBand="0" w:evenHBand="0" w:firstRowFirstColumn="0" w:firstRowLastColumn="0" w:lastRowFirstColumn="0" w:lastRowLastColumn="0"/>
            </w:pPr>
            <w:r w:rsidRPr="00895519">
              <w:t>Item attached</w:t>
            </w:r>
          </w:p>
        </w:tc>
        <w:tc>
          <w:tcPr>
            <w:tcW w:w="2062" w:type="dxa"/>
          </w:tcPr>
          <w:p w14:paraId="36945024" w14:textId="667CDDAA" w:rsidR="004D77B6" w:rsidRPr="00895519" w:rsidRDefault="004D77B6" w:rsidP="00FB22AD">
            <w:pPr>
              <w:jc w:val="center"/>
              <w:cnfStyle w:val="100000000000" w:firstRow="1" w:lastRow="0" w:firstColumn="0" w:lastColumn="0" w:oddVBand="0" w:evenVBand="0" w:oddHBand="0" w:evenHBand="0" w:firstRowFirstColumn="0" w:firstRowLastColumn="0" w:lastRowFirstColumn="0" w:lastRowLastColumn="0"/>
            </w:pPr>
            <w:r w:rsidRPr="00895519">
              <w:t xml:space="preserve">Spatial data </w:t>
            </w:r>
          </w:p>
        </w:tc>
      </w:tr>
      <w:tr w:rsidR="004D77B6" w:rsidRPr="00895519" w14:paraId="6AFB1BF0" w14:textId="77777777" w:rsidTr="003943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vAlign w:val="center"/>
          </w:tcPr>
          <w:p w14:paraId="2C93610F" w14:textId="77777777" w:rsidR="004D77B6" w:rsidRPr="003943D2" w:rsidRDefault="004D77B6" w:rsidP="00FB22AD">
            <w:pPr>
              <w:rPr>
                <w:sz w:val="20"/>
              </w:rPr>
            </w:pPr>
          </w:p>
        </w:tc>
        <w:tc>
          <w:tcPr>
            <w:tcW w:w="3119" w:type="dxa"/>
            <w:vAlign w:val="center"/>
          </w:tcPr>
          <w:p w14:paraId="2CFF3938" w14:textId="67CF861F" w:rsidR="004D77B6" w:rsidRPr="003943D2" w:rsidRDefault="00CA09E8" w:rsidP="00CA09E8">
            <w:pPr>
              <w:cnfStyle w:val="000000100000" w:firstRow="0" w:lastRow="0" w:firstColumn="0" w:lastColumn="0" w:oddVBand="0" w:evenVBand="0" w:oddHBand="1" w:evenHBand="0" w:firstRowFirstColumn="0" w:firstRowLastColumn="0" w:lastRowFirstColumn="0" w:lastRowLastColumn="0"/>
              <w:rPr>
                <w:sz w:val="20"/>
              </w:rPr>
            </w:pPr>
            <w:r w:rsidRPr="003943D2">
              <w:rPr>
                <w:sz w:val="20"/>
              </w:rPr>
              <w:t>Lessee</w:t>
            </w:r>
            <w:r w:rsidR="004B3FAE" w:rsidRPr="003943D2">
              <w:rPr>
                <w:sz w:val="20"/>
              </w:rPr>
              <w:t>/s Authorisation form</w:t>
            </w:r>
          </w:p>
        </w:tc>
        <w:tc>
          <w:tcPr>
            <w:tcW w:w="1227" w:type="dxa"/>
            <w:vAlign w:val="center"/>
          </w:tcPr>
          <w:p w14:paraId="5642D8BB" w14:textId="77777777" w:rsidR="004D77B6" w:rsidRPr="003943D2" w:rsidRDefault="004B3FAE" w:rsidP="00FB22AD">
            <w:pPr>
              <w:jc w:val="center"/>
              <w:cnfStyle w:val="000000100000" w:firstRow="0" w:lastRow="0" w:firstColumn="0" w:lastColumn="0" w:oddVBand="0" w:evenVBand="0" w:oddHBand="1" w:evenHBand="0" w:firstRowFirstColumn="0" w:firstRowLastColumn="0" w:lastRowFirstColumn="0" w:lastRowLastColumn="0"/>
              <w:rPr>
                <w:sz w:val="20"/>
              </w:rPr>
            </w:pPr>
            <w:r w:rsidRPr="003943D2">
              <w:rPr>
                <w:sz w:val="20"/>
              </w:rPr>
              <w:t>1</w:t>
            </w:r>
          </w:p>
        </w:tc>
        <w:tc>
          <w:tcPr>
            <w:tcW w:w="2062" w:type="dxa"/>
            <w:vAlign w:val="center"/>
          </w:tcPr>
          <w:p w14:paraId="5D817166" w14:textId="77777777" w:rsidR="004D77B6" w:rsidRPr="003943D2" w:rsidRDefault="004D77B6" w:rsidP="00FB22AD">
            <w:pPr>
              <w:cnfStyle w:val="000000100000" w:firstRow="0" w:lastRow="0" w:firstColumn="0" w:lastColumn="0" w:oddVBand="0" w:evenVBand="0" w:oddHBand="1" w:evenHBand="0" w:firstRowFirstColumn="0" w:firstRowLastColumn="0" w:lastRowFirstColumn="0" w:lastRowLastColumn="0"/>
              <w:rPr>
                <w:sz w:val="20"/>
              </w:rPr>
            </w:pPr>
          </w:p>
        </w:tc>
        <w:tc>
          <w:tcPr>
            <w:tcW w:w="2062" w:type="dxa"/>
            <w:vAlign w:val="center"/>
          </w:tcPr>
          <w:p w14:paraId="49E82C5F" w14:textId="77777777" w:rsidR="004D77B6" w:rsidRPr="003943D2" w:rsidRDefault="00CF602D" w:rsidP="00FB22AD">
            <w:pPr>
              <w:jc w:val="center"/>
              <w:cnfStyle w:val="000000100000" w:firstRow="0" w:lastRow="0" w:firstColumn="0" w:lastColumn="0" w:oddVBand="0" w:evenVBand="0" w:oddHBand="1" w:evenHBand="0" w:firstRowFirstColumn="0" w:firstRowLastColumn="0" w:lastRowFirstColumn="0" w:lastRowLastColumn="0"/>
              <w:rPr>
                <w:sz w:val="20"/>
              </w:rPr>
            </w:pPr>
            <w:r w:rsidRPr="003943D2">
              <w:rPr>
                <w:sz w:val="20"/>
              </w:rPr>
              <w:t>NA</w:t>
            </w:r>
          </w:p>
        </w:tc>
      </w:tr>
      <w:tr w:rsidR="004D77B6" w:rsidRPr="00895519" w14:paraId="75A4B58A" w14:textId="77777777" w:rsidTr="003943D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vAlign w:val="center"/>
          </w:tcPr>
          <w:p w14:paraId="3E6BC7D0" w14:textId="77777777" w:rsidR="004D77B6" w:rsidRPr="003943D2" w:rsidRDefault="004D77B6" w:rsidP="00FB22AD">
            <w:pPr>
              <w:rPr>
                <w:sz w:val="20"/>
              </w:rPr>
            </w:pPr>
          </w:p>
        </w:tc>
        <w:tc>
          <w:tcPr>
            <w:tcW w:w="3119" w:type="dxa"/>
            <w:vAlign w:val="center"/>
          </w:tcPr>
          <w:p w14:paraId="47DD59B1" w14:textId="77777777" w:rsidR="004D77B6" w:rsidRPr="003943D2" w:rsidRDefault="004B3FAE" w:rsidP="00FB22AD">
            <w:pPr>
              <w:cnfStyle w:val="000000010000" w:firstRow="0" w:lastRow="0" w:firstColumn="0" w:lastColumn="0" w:oddVBand="0" w:evenVBand="0" w:oddHBand="0" w:evenHBand="1" w:firstRowFirstColumn="0" w:firstRowLastColumn="0" w:lastRowFirstColumn="0" w:lastRowLastColumn="0"/>
              <w:rPr>
                <w:sz w:val="20"/>
              </w:rPr>
            </w:pPr>
            <w:r w:rsidRPr="003943D2">
              <w:rPr>
                <w:sz w:val="20"/>
              </w:rPr>
              <w:t>Map of existing clearing</w:t>
            </w:r>
          </w:p>
        </w:tc>
        <w:tc>
          <w:tcPr>
            <w:tcW w:w="1227" w:type="dxa"/>
            <w:vAlign w:val="center"/>
          </w:tcPr>
          <w:p w14:paraId="11C6C10E" w14:textId="77777777" w:rsidR="004D77B6" w:rsidRPr="003943D2" w:rsidRDefault="004B3FAE" w:rsidP="00FB22AD">
            <w:pPr>
              <w:jc w:val="center"/>
              <w:cnfStyle w:val="000000010000" w:firstRow="0" w:lastRow="0" w:firstColumn="0" w:lastColumn="0" w:oddVBand="0" w:evenVBand="0" w:oddHBand="0" w:evenHBand="1" w:firstRowFirstColumn="0" w:firstRowLastColumn="0" w:lastRowFirstColumn="0" w:lastRowLastColumn="0"/>
              <w:rPr>
                <w:sz w:val="20"/>
              </w:rPr>
            </w:pPr>
            <w:r w:rsidRPr="003943D2">
              <w:rPr>
                <w:sz w:val="20"/>
              </w:rPr>
              <w:t>4.1</w:t>
            </w:r>
          </w:p>
        </w:tc>
        <w:tc>
          <w:tcPr>
            <w:tcW w:w="2062" w:type="dxa"/>
            <w:vAlign w:val="center"/>
          </w:tcPr>
          <w:p w14:paraId="10E90331" w14:textId="77777777" w:rsidR="004D77B6" w:rsidRPr="003943D2" w:rsidRDefault="004D77B6" w:rsidP="00FB22AD">
            <w:pPr>
              <w:cnfStyle w:val="000000010000" w:firstRow="0" w:lastRow="0" w:firstColumn="0" w:lastColumn="0" w:oddVBand="0" w:evenVBand="0" w:oddHBand="0" w:evenHBand="1" w:firstRowFirstColumn="0" w:firstRowLastColumn="0" w:lastRowFirstColumn="0" w:lastRowLastColumn="0"/>
              <w:rPr>
                <w:sz w:val="20"/>
              </w:rPr>
            </w:pPr>
          </w:p>
        </w:tc>
        <w:tc>
          <w:tcPr>
            <w:tcW w:w="2062" w:type="dxa"/>
            <w:vAlign w:val="center"/>
          </w:tcPr>
          <w:p w14:paraId="562C1EC1" w14:textId="2D2B4EC8" w:rsidR="004D77B6" w:rsidRPr="003943D2" w:rsidRDefault="00C0626A" w:rsidP="00FB22AD">
            <w:pPr>
              <w:jc w:val="center"/>
              <w:cnfStyle w:val="000000010000" w:firstRow="0" w:lastRow="0" w:firstColumn="0" w:lastColumn="0" w:oddVBand="0" w:evenVBand="0" w:oddHBand="0" w:evenHBand="1" w:firstRowFirstColumn="0" w:firstRowLastColumn="0" w:lastRowFirstColumn="0" w:lastRowLastColumn="0"/>
              <w:rPr>
                <w:sz w:val="20"/>
              </w:rPr>
            </w:pPr>
            <w:r w:rsidRPr="003943D2">
              <w:rPr>
                <w:sz w:val="20"/>
              </w:rPr>
              <w:t>NA</w:t>
            </w:r>
          </w:p>
        </w:tc>
      </w:tr>
      <w:tr w:rsidR="004D77B6" w:rsidRPr="00895519" w14:paraId="2E90A984" w14:textId="77777777" w:rsidTr="003943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vAlign w:val="center"/>
          </w:tcPr>
          <w:p w14:paraId="4AD570C2" w14:textId="77777777" w:rsidR="004D77B6" w:rsidRPr="003943D2" w:rsidRDefault="004D77B6" w:rsidP="00FB22AD">
            <w:pPr>
              <w:rPr>
                <w:sz w:val="20"/>
              </w:rPr>
            </w:pPr>
          </w:p>
        </w:tc>
        <w:tc>
          <w:tcPr>
            <w:tcW w:w="3119" w:type="dxa"/>
            <w:vAlign w:val="center"/>
          </w:tcPr>
          <w:p w14:paraId="7953A59B" w14:textId="1D766B0A" w:rsidR="004D77B6" w:rsidRPr="003943D2" w:rsidRDefault="00B87485" w:rsidP="00FB22AD">
            <w:pPr>
              <w:cnfStyle w:val="000000100000" w:firstRow="0" w:lastRow="0" w:firstColumn="0" w:lastColumn="0" w:oddVBand="0" w:evenVBand="0" w:oddHBand="1" w:evenHBand="0" w:firstRowFirstColumn="0" w:firstRowLastColumn="0" w:lastRowFirstColumn="0" w:lastRowLastColumn="0"/>
              <w:rPr>
                <w:sz w:val="20"/>
              </w:rPr>
            </w:pPr>
            <w:r w:rsidRPr="003943D2">
              <w:rPr>
                <w:sz w:val="20"/>
              </w:rPr>
              <w:t>Agency Response from Plant Industries Branch, DITT</w:t>
            </w:r>
          </w:p>
        </w:tc>
        <w:tc>
          <w:tcPr>
            <w:tcW w:w="1227" w:type="dxa"/>
            <w:vAlign w:val="center"/>
          </w:tcPr>
          <w:p w14:paraId="19051110" w14:textId="19169B4A" w:rsidR="004D77B6" w:rsidRPr="003943D2" w:rsidRDefault="00D84956" w:rsidP="00FB22AD">
            <w:pPr>
              <w:jc w:val="center"/>
              <w:cnfStyle w:val="000000100000" w:firstRow="0" w:lastRow="0" w:firstColumn="0" w:lastColumn="0" w:oddVBand="0" w:evenVBand="0" w:oddHBand="1" w:evenHBand="0" w:firstRowFirstColumn="0" w:firstRowLastColumn="0" w:lastRowFirstColumn="0" w:lastRowLastColumn="0"/>
              <w:rPr>
                <w:sz w:val="20"/>
              </w:rPr>
            </w:pPr>
            <w:r w:rsidRPr="003943D2">
              <w:rPr>
                <w:sz w:val="20"/>
              </w:rPr>
              <w:t>5.3</w:t>
            </w:r>
          </w:p>
        </w:tc>
        <w:tc>
          <w:tcPr>
            <w:tcW w:w="2062" w:type="dxa"/>
            <w:vAlign w:val="center"/>
          </w:tcPr>
          <w:p w14:paraId="726C6010" w14:textId="77777777" w:rsidR="004D77B6" w:rsidRPr="003943D2" w:rsidRDefault="004D77B6" w:rsidP="00FB22AD">
            <w:pPr>
              <w:cnfStyle w:val="000000100000" w:firstRow="0" w:lastRow="0" w:firstColumn="0" w:lastColumn="0" w:oddVBand="0" w:evenVBand="0" w:oddHBand="1" w:evenHBand="0" w:firstRowFirstColumn="0" w:firstRowLastColumn="0" w:lastRowFirstColumn="0" w:lastRowLastColumn="0"/>
              <w:rPr>
                <w:sz w:val="20"/>
              </w:rPr>
            </w:pPr>
          </w:p>
        </w:tc>
        <w:tc>
          <w:tcPr>
            <w:tcW w:w="2062" w:type="dxa"/>
            <w:vAlign w:val="center"/>
          </w:tcPr>
          <w:p w14:paraId="42AE2A11" w14:textId="77777777" w:rsidR="004D77B6" w:rsidRPr="003943D2" w:rsidRDefault="00CF602D" w:rsidP="00FB22AD">
            <w:pPr>
              <w:jc w:val="center"/>
              <w:cnfStyle w:val="000000100000" w:firstRow="0" w:lastRow="0" w:firstColumn="0" w:lastColumn="0" w:oddVBand="0" w:evenVBand="0" w:oddHBand="1" w:evenHBand="0" w:firstRowFirstColumn="0" w:firstRowLastColumn="0" w:lastRowFirstColumn="0" w:lastRowLastColumn="0"/>
              <w:rPr>
                <w:sz w:val="20"/>
              </w:rPr>
            </w:pPr>
            <w:r w:rsidRPr="003943D2">
              <w:rPr>
                <w:sz w:val="20"/>
              </w:rPr>
              <w:t>NA</w:t>
            </w:r>
          </w:p>
        </w:tc>
      </w:tr>
      <w:tr w:rsidR="004D77B6" w:rsidRPr="00895519" w14:paraId="15F91C65" w14:textId="77777777" w:rsidTr="003943D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vAlign w:val="center"/>
          </w:tcPr>
          <w:p w14:paraId="59818B91" w14:textId="77777777" w:rsidR="004D77B6" w:rsidRPr="003943D2" w:rsidRDefault="004D77B6" w:rsidP="00FB22AD">
            <w:pPr>
              <w:rPr>
                <w:sz w:val="20"/>
              </w:rPr>
            </w:pPr>
          </w:p>
        </w:tc>
        <w:tc>
          <w:tcPr>
            <w:tcW w:w="3119" w:type="dxa"/>
            <w:vAlign w:val="center"/>
          </w:tcPr>
          <w:p w14:paraId="59D41144" w14:textId="37D5AEBB" w:rsidR="004D77B6" w:rsidRPr="003943D2" w:rsidRDefault="004B3FAE" w:rsidP="00FB22AD">
            <w:pPr>
              <w:cnfStyle w:val="000000010000" w:firstRow="0" w:lastRow="0" w:firstColumn="0" w:lastColumn="0" w:oddVBand="0" w:evenVBand="0" w:oddHBand="0" w:evenHBand="1" w:firstRowFirstColumn="0" w:firstRowLastColumn="0" w:lastRowFirstColumn="0" w:lastRowLastColumn="0"/>
              <w:rPr>
                <w:sz w:val="20"/>
              </w:rPr>
            </w:pPr>
            <w:r w:rsidRPr="003943D2">
              <w:rPr>
                <w:sz w:val="20"/>
              </w:rPr>
              <w:t xml:space="preserve">Proposed </w:t>
            </w:r>
            <w:r w:rsidR="00D639C8" w:rsidRPr="003943D2">
              <w:rPr>
                <w:sz w:val="20"/>
              </w:rPr>
              <w:t>C</w:t>
            </w:r>
            <w:r w:rsidRPr="003943D2">
              <w:rPr>
                <w:sz w:val="20"/>
              </w:rPr>
              <w:t xml:space="preserve">learing </w:t>
            </w:r>
            <w:r w:rsidR="00D639C8" w:rsidRPr="003943D2">
              <w:rPr>
                <w:sz w:val="20"/>
              </w:rPr>
              <w:t>P</w:t>
            </w:r>
            <w:r w:rsidRPr="003943D2">
              <w:rPr>
                <w:sz w:val="20"/>
              </w:rPr>
              <w:t>lan</w:t>
            </w:r>
          </w:p>
        </w:tc>
        <w:tc>
          <w:tcPr>
            <w:tcW w:w="1227" w:type="dxa"/>
            <w:vAlign w:val="center"/>
          </w:tcPr>
          <w:p w14:paraId="37A74481" w14:textId="77777777" w:rsidR="004D77B6" w:rsidRPr="003943D2" w:rsidRDefault="004B3FAE" w:rsidP="00FB22AD">
            <w:pPr>
              <w:jc w:val="center"/>
              <w:cnfStyle w:val="000000010000" w:firstRow="0" w:lastRow="0" w:firstColumn="0" w:lastColumn="0" w:oddVBand="0" w:evenVBand="0" w:oddHBand="0" w:evenHBand="1" w:firstRowFirstColumn="0" w:firstRowLastColumn="0" w:lastRowFirstColumn="0" w:lastRowLastColumn="0"/>
              <w:rPr>
                <w:sz w:val="20"/>
              </w:rPr>
            </w:pPr>
            <w:r w:rsidRPr="003943D2">
              <w:rPr>
                <w:sz w:val="20"/>
              </w:rPr>
              <w:t>5.2</w:t>
            </w:r>
          </w:p>
        </w:tc>
        <w:tc>
          <w:tcPr>
            <w:tcW w:w="2062" w:type="dxa"/>
            <w:vAlign w:val="center"/>
          </w:tcPr>
          <w:p w14:paraId="26FBEACC" w14:textId="77777777" w:rsidR="004D77B6" w:rsidRPr="003943D2" w:rsidRDefault="004D77B6" w:rsidP="00FB22AD">
            <w:pPr>
              <w:cnfStyle w:val="000000010000" w:firstRow="0" w:lastRow="0" w:firstColumn="0" w:lastColumn="0" w:oddVBand="0" w:evenVBand="0" w:oddHBand="0" w:evenHBand="1" w:firstRowFirstColumn="0" w:firstRowLastColumn="0" w:lastRowFirstColumn="0" w:lastRowLastColumn="0"/>
              <w:rPr>
                <w:sz w:val="20"/>
              </w:rPr>
            </w:pPr>
          </w:p>
        </w:tc>
        <w:tc>
          <w:tcPr>
            <w:tcW w:w="2062" w:type="dxa"/>
            <w:vAlign w:val="center"/>
          </w:tcPr>
          <w:p w14:paraId="296B5719" w14:textId="61FD0F9B" w:rsidR="004D77B6" w:rsidRPr="003943D2" w:rsidRDefault="00C0626A" w:rsidP="00FB22AD">
            <w:pPr>
              <w:jc w:val="center"/>
              <w:cnfStyle w:val="000000010000" w:firstRow="0" w:lastRow="0" w:firstColumn="0" w:lastColumn="0" w:oddVBand="0" w:evenVBand="0" w:oddHBand="0" w:evenHBand="1" w:firstRowFirstColumn="0" w:firstRowLastColumn="0" w:lastRowFirstColumn="0" w:lastRowLastColumn="0"/>
              <w:rPr>
                <w:b/>
                <w:sz w:val="20"/>
              </w:rPr>
            </w:pPr>
            <w:r w:rsidRPr="003943D2">
              <w:rPr>
                <w:b/>
                <w:sz w:val="20"/>
              </w:rPr>
              <w:t>Required</w:t>
            </w:r>
          </w:p>
        </w:tc>
      </w:tr>
      <w:tr w:rsidR="004B3FAE" w:rsidRPr="00895519" w14:paraId="3987CF6D" w14:textId="77777777" w:rsidTr="003943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vAlign w:val="center"/>
          </w:tcPr>
          <w:p w14:paraId="5E094F81" w14:textId="77777777" w:rsidR="004B3FAE" w:rsidRPr="003943D2" w:rsidRDefault="004B3FAE" w:rsidP="00FB22AD">
            <w:pPr>
              <w:rPr>
                <w:sz w:val="20"/>
              </w:rPr>
            </w:pPr>
          </w:p>
        </w:tc>
        <w:tc>
          <w:tcPr>
            <w:tcW w:w="3119" w:type="dxa"/>
            <w:vAlign w:val="center"/>
          </w:tcPr>
          <w:p w14:paraId="263BE168" w14:textId="1B9D0AD6" w:rsidR="004B3FAE" w:rsidRPr="003943D2" w:rsidRDefault="004B3FAE" w:rsidP="00FB22AD">
            <w:pPr>
              <w:cnfStyle w:val="000000100000" w:firstRow="0" w:lastRow="0" w:firstColumn="0" w:lastColumn="0" w:oddVBand="0" w:evenVBand="0" w:oddHBand="1" w:evenHBand="0" w:firstRowFirstColumn="0" w:firstRowLastColumn="0" w:lastRowFirstColumn="0" w:lastRowLastColumn="0"/>
              <w:rPr>
                <w:sz w:val="20"/>
              </w:rPr>
            </w:pPr>
            <w:r w:rsidRPr="003943D2">
              <w:rPr>
                <w:sz w:val="20"/>
              </w:rPr>
              <w:t xml:space="preserve">Land </w:t>
            </w:r>
            <w:r w:rsidR="00D639C8" w:rsidRPr="003943D2">
              <w:rPr>
                <w:sz w:val="20"/>
              </w:rPr>
              <w:t>T</w:t>
            </w:r>
            <w:r w:rsidRPr="003943D2">
              <w:rPr>
                <w:sz w:val="20"/>
              </w:rPr>
              <w:t>ype map</w:t>
            </w:r>
          </w:p>
        </w:tc>
        <w:tc>
          <w:tcPr>
            <w:tcW w:w="1227" w:type="dxa"/>
            <w:vAlign w:val="center"/>
          </w:tcPr>
          <w:p w14:paraId="62431F95" w14:textId="52E2AE72" w:rsidR="004B3FAE" w:rsidRPr="003943D2" w:rsidRDefault="00D84956" w:rsidP="00FB22AD">
            <w:pPr>
              <w:jc w:val="center"/>
              <w:cnfStyle w:val="000000100000" w:firstRow="0" w:lastRow="0" w:firstColumn="0" w:lastColumn="0" w:oddVBand="0" w:evenVBand="0" w:oddHBand="1" w:evenHBand="0" w:firstRowFirstColumn="0" w:firstRowLastColumn="0" w:lastRowFirstColumn="0" w:lastRowLastColumn="0"/>
              <w:rPr>
                <w:sz w:val="20"/>
              </w:rPr>
            </w:pPr>
            <w:r w:rsidRPr="003943D2">
              <w:rPr>
                <w:sz w:val="20"/>
              </w:rPr>
              <w:t>7.1</w:t>
            </w:r>
          </w:p>
        </w:tc>
        <w:tc>
          <w:tcPr>
            <w:tcW w:w="2062" w:type="dxa"/>
            <w:vAlign w:val="center"/>
          </w:tcPr>
          <w:p w14:paraId="441F77F0" w14:textId="77777777" w:rsidR="004B3FAE" w:rsidRPr="003943D2" w:rsidRDefault="004B3FAE" w:rsidP="00FB22AD">
            <w:pPr>
              <w:cnfStyle w:val="000000100000" w:firstRow="0" w:lastRow="0" w:firstColumn="0" w:lastColumn="0" w:oddVBand="0" w:evenVBand="0" w:oddHBand="1" w:evenHBand="0" w:firstRowFirstColumn="0" w:firstRowLastColumn="0" w:lastRowFirstColumn="0" w:lastRowLastColumn="0"/>
              <w:rPr>
                <w:sz w:val="20"/>
              </w:rPr>
            </w:pPr>
          </w:p>
        </w:tc>
        <w:tc>
          <w:tcPr>
            <w:tcW w:w="2062" w:type="dxa"/>
            <w:vAlign w:val="center"/>
          </w:tcPr>
          <w:p w14:paraId="0648FFBE" w14:textId="5A32BFF2" w:rsidR="004B3FAE" w:rsidRPr="003943D2" w:rsidRDefault="00C0626A" w:rsidP="00FB22AD">
            <w:pPr>
              <w:jc w:val="center"/>
              <w:cnfStyle w:val="000000100000" w:firstRow="0" w:lastRow="0" w:firstColumn="0" w:lastColumn="0" w:oddVBand="0" w:evenVBand="0" w:oddHBand="1" w:evenHBand="0" w:firstRowFirstColumn="0" w:firstRowLastColumn="0" w:lastRowFirstColumn="0" w:lastRowLastColumn="0"/>
              <w:rPr>
                <w:sz w:val="20"/>
              </w:rPr>
            </w:pPr>
            <w:r w:rsidRPr="003943D2">
              <w:rPr>
                <w:b/>
                <w:sz w:val="20"/>
              </w:rPr>
              <w:t>Required</w:t>
            </w:r>
          </w:p>
        </w:tc>
      </w:tr>
      <w:tr w:rsidR="004B3FAE" w:rsidRPr="00895519" w14:paraId="75198B97" w14:textId="77777777" w:rsidTr="003943D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vAlign w:val="center"/>
          </w:tcPr>
          <w:p w14:paraId="2A2D534E" w14:textId="77777777" w:rsidR="004B3FAE" w:rsidRPr="003943D2" w:rsidRDefault="004B3FAE" w:rsidP="00FB22AD">
            <w:pPr>
              <w:rPr>
                <w:sz w:val="20"/>
              </w:rPr>
            </w:pPr>
          </w:p>
        </w:tc>
        <w:tc>
          <w:tcPr>
            <w:tcW w:w="3119" w:type="dxa"/>
            <w:vAlign w:val="center"/>
          </w:tcPr>
          <w:p w14:paraId="27E18E7C" w14:textId="72B5717B" w:rsidR="004B3FAE" w:rsidRPr="003943D2" w:rsidRDefault="004B3FAE" w:rsidP="00FB22AD">
            <w:pPr>
              <w:cnfStyle w:val="000000010000" w:firstRow="0" w:lastRow="0" w:firstColumn="0" w:lastColumn="0" w:oddVBand="0" w:evenVBand="0" w:oddHBand="0" w:evenHBand="1" w:firstRowFirstColumn="0" w:firstRowLastColumn="0" w:lastRowFirstColumn="0" w:lastRowLastColumn="0"/>
              <w:rPr>
                <w:sz w:val="20"/>
              </w:rPr>
            </w:pPr>
            <w:r w:rsidRPr="003943D2">
              <w:rPr>
                <w:sz w:val="20"/>
              </w:rPr>
              <w:t xml:space="preserve">Land </w:t>
            </w:r>
            <w:r w:rsidR="00D639C8" w:rsidRPr="003943D2">
              <w:rPr>
                <w:sz w:val="20"/>
              </w:rPr>
              <w:t>T</w:t>
            </w:r>
            <w:r w:rsidRPr="003943D2">
              <w:rPr>
                <w:sz w:val="20"/>
              </w:rPr>
              <w:t>ype descriptions</w:t>
            </w:r>
          </w:p>
        </w:tc>
        <w:tc>
          <w:tcPr>
            <w:tcW w:w="1227" w:type="dxa"/>
            <w:vAlign w:val="center"/>
          </w:tcPr>
          <w:p w14:paraId="1323F8E7" w14:textId="21AD15E8" w:rsidR="004B3FAE" w:rsidRPr="003943D2" w:rsidRDefault="00D84956" w:rsidP="00FB22AD">
            <w:pPr>
              <w:jc w:val="center"/>
              <w:cnfStyle w:val="000000010000" w:firstRow="0" w:lastRow="0" w:firstColumn="0" w:lastColumn="0" w:oddVBand="0" w:evenVBand="0" w:oddHBand="0" w:evenHBand="1" w:firstRowFirstColumn="0" w:firstRowLastColumn="0" w:lastRowFirstColumn="0" w:lastRowLastColumn="0"/>
              <w:rPr>
                <w:sz w:val="20"/>
              </w:rPr>
            </w:pPr>
            <w:r w:rsidRPr="003943D2">
              <w:rPr>
                <w:sz w:val="20"/>
              </w:rPr>
              <w:t>7.1</w:t>
            </w:r>
          </w:p>
        </w:tc>
        <w:tc>
          <w:tcPr>
            <w:tcW w:w="2062" w:type="dxa"/>
            <w:vAlign w:val="center"/>
          </w:tcPr>
          <w:p w14:paraId="66105ED4" w14:textId="77777777" w:rsidR="004B3FAE" w:rsidRPr="003943D2" w:rsidRDefault="004B3FAE" w:rsidP="00FB22AD">
            <w:pPr>
              <w:cnfStyle w:val="000000010000" w:firstRow="0" w:lastRow="0" w:firstColumn="0" w:lastColumn="0" w:oddVBand="0" w:evenVBand="0" w:oddHBand="0" w:evenHBand="1" w:firstRowFirstColumn="0" w:firstRowLastColumn="0" w:lastRowFirstColumn="0" w:lastRowLastColumn="0"/>
              <w:rPr>
                <w:sz w:val="20"/>
              </w:rPr>
            </w:pPr>
          </w:p>
        </w:tc>
        <w:tc>
          <w:tcPr>
            <w:tcW w:w="2062" w:type="dxa"/>
            <w:vAlign w:val="center"/>
          </w:tcPr>
          <w:p w14:paraId="1D12CB9A" w14:textId="77777777" w:rsidR="004B3FAE" w:rsidRPr="003943D2" w:rsidRDefault="00CF602D" w:rsidP="00FB22AD">
            <w:pPr>
              <w:jc w:val="center"/>
              <w:cnfStyle w:val="000000010000" w:firstRow="0" w:lastRow="0" w:firstColumn="0" w:lastColumn="0" w:oddVBand="0" w:evenVBand="0" w:oddHBand="0" w:evenHBand="1" w:firstRowFirstColumn="0" w:firstRowLastColumn="0" w:lastRowFirstColumn="0" w:lastRowLastColumn="0"/>
              <w:rPr>
                <w:sz w:val="20"/>
              </w:rPr>
            </w:pPr>
            <w:r w:rsidRPr="003943D2">
              <w:rPr>
                <w:sz w:val="20"/>
              </w:rPr>
              <w:t>NA</w:t>
            </w:r>
          </w:p>
        </w:tc>
      </w:tr>
      <w:tr w:rsidR="004B3FAE" w:rsidRPr="00895519" w14:paraId="7529DB05" w14:textId="77777777" w:rsidTr="003943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vAlign w:val="center"/>
          </w:tcPr>
          <w:p w14:paraId="700D05FB" w14:textId="77777777" w:rsidR="004B3FAE" w:rsidRPr="003943D2" w:rsidRDefault="004B3FAE" w:rsidP="00FB22AD">
            <w:pPr>
              <w:rPr>
                <w:sz w:val="20"/>
              </w:rPr>
            </w:pPr>
          </w:p>
        </w:tc>
        <w:tc>
          <w:tcPr>
            <w:tcW w:w="3119" w:type="dxa"/>
            <w:vAlign w:val="center"/>
          </w:tcPr>
          <w:p w14:paraId="3EAB5E34" w14:textId="77777777" w:rsidR="004B3FAE" w:rsidRPr="003943D2" w:rsidRDefault="004B3FAE" w:rsidP="00FB22AD">
            <w:pPr>
              <w:cnfStyle w:val="000000100000" w:firstRow="0" w:lastRow="0" w:firstColumn="0" w:lastColumn="0" w:oddVBand="0" w:evenVBand="0" w:oddHBand="1" w:evenHBand="0" w:firstRowFirstColumn="0" w:firstRowLastColumn="0" w:lastRowFirstColumn="0" w:lastRowLastColumn="0"/>
              <w:rPr>
                <w:sz w:val="20"/>
              </w:rPr>
            </w:pPr>
            <w:r w:rsidRPr="003943D2">
              <w:rPr>
                <w:sz w:val="20"/>
              </w:rPr>
              <w:t>LCA table</w:t>
            </w:r>
          </w:p>
        </w:tc>
        <w:tc>
          <w:tcPr>
            <w:tcW w:w="1227" w:type="dxa"/>
            <w:vAlign w:val="center"/>
          </w:tcPr>
          <w:p w14:paraId="4F49B9A5" w14:textId="47EAAE4D" w:rsidR="004B3FAE" w:rsidRPr="003943D2" w:rsidRDefault="00D84956" w:rsidP="00FB22AD">
            <w:pPr>
              <w:jc w:val="center"/>
              <w:cnfStyle w:val="000000100000" w:firstRow="0" w:lastRow="0" w:firstColumn="0" w:lastColumn="0" w:oddVBand="0" w:evenVBand="0" w:oddHBand="1" w:evenHBand="0" w:firstRowFirstColumn="0" w:firstRowLastColumn="0" w:lastRowFirstColumn="0" w:lastRowLastColumn="0"/>
              <w:rPr>
                <w:sz w:val="20"/>
              </w:rPr>
            </w:pPr>
            <w:r w:rsidRPr="003943D2">
              <w:rPr>
                <w:sz w:val="20"/>
              </w:rPr>
              <w:t>7.2</w:t>
            </w:r>
          </w:p>
        </w:tc>
        <w:tc>
          <w:tcPr>
            <w:tcW w:w="2062" w:type="dxa"/>
            <w:vAlign w:val="center"/>
          </w:tcPr>
          <w:p w14:paraId="5A63D717" w14:textId="77777777" w:rsidR="004B3FAE" w:rsidRPr="003943D2" w:rsidRDefault="004B3FAE" w:rsidP="00FB22AD">
            <w:pPr>
              <w:cnfStyle w:val="000000100000" w:firstRow="0" w:lastRow="0" w:firstColumn="0" w:lastColumn="0" w:oddVBand="0" w:evenVBand="0" w:oddHBand="1" w:evenHBand="0" w:firstRowFirstColumn="0" w:firstRowLastColumn="0" w:lastRowFirstColumn="0" w:lastRowLastColumn="0"/>
              <w:rPr>
                <w:sz w:val="20"/>
              </w:rPr>
            </w:pPr>
          </w:p>
        </w:tc>
        <w:tc>
          <w:tcPr>
            <w:tcW w:w="2062" w:type="dxa"/>
            <w:vAlign w:val="center"/>
          </w:tcPr>
          <w:p w14:paraId="433F79A1" w14:textId="77777777" w:rsidR="004B3FAE" w:rsidRPr="003943D2" w:rsidRDefault="00CF602D" w:rsidP="00FB22AD">
            <w:pPr>
              <w:jc w:val="center"/>
              <w:cnfStyle w:val="000000100000" w:firstRow="0" w:lastRow="0" w:firstColumn="0" w:lastColumn="0" w:oddVBand="0" w:evenVBand="0" w:oddHBand="1" w:evenHBand="0" w:firstRowFirstColumn="0" w:firstRowLastColumn="0" w:lastRowFirstColumn="0" w:lastRowLastColumn="0"/>
              <w:rPr>
                <w:sz w:val="20"/>
              </w:rPr>
            </w:pPr>
            <w:r w:rsidRPr="003943D2">
              <w:rPr>
                <w:sz w:val="20"/>
              </w:rPr>
              <w:t>NA</w:t>
            </w:r>
          </w:p>
        </w:tc>
      </w:tr>
      <w:tr w:rsidR="004B3FAE" w:rsidRPr="00895519" w14:paraId="31AD14F6" w14:textId="77777777" w:rsidTr="003943D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vAlign w:val="center"/>
          </w:tcPr>
          <w:p w14:paraId="61C43E3C" w14:textId="77777777" w:rsidR="004B3FAE" w:rsidRPr="003943D2" w:rsidRDefault="004B3FAE" w:rsidP="00FB22AD">
            <w:pPr>
              <w:rPr>
                <w:sz w:val="20"/>
              </w:rPr>
            </w:pPr>
          </w:p>
        </w:tc>
        <w:tc>
          <w:tcPr>
            <w:tcW w:w="3119" w:type="dxa"/>
            <w:vAlign w:val="center"/>
          </w:tcPr>
          <w:p w14:paraId="40946188" w14:textId="77777777" w:rsidR="004B3FAE" w:rsidRPr="003943D2" w:rsidRDefault="004B3FAE" w:rsidP="00FB22AD">
            <w:pPr>
              <w:cnfStyle w:val="000000010000" w:firstRow="0" w:lastRow="0" w:firstColumn="0" w:lastColumn="0" w:oddVBand="0" w:evenVBand="0" w:oddHBand="0" w:evenHBand="1" w:firstRowFirstColumn="0" w:firstRowLastColumn="0" w:lastRowFirstColumn="0" w:lastRowLastColumn="0"/>
              <w:rPr>
                <w:sz w:val="20"/>
              </w:rPr>
            </w:pPr>
            <w:r w:rsidRPr="003943D2">
              <w:rPr>
                <w:sz w:val="20"/>
              </w:rPr>
              <w:t>LCA map</w:t>
            </w:r>
          </w:p>
        </w:tc>
        <w:tc>
          <w:tcPr>
            <w:tcW w:w="1227" w:type="dxa"/>
            <w:vAlign w:val="center"/>
          </w:tcPr>
          <w:p w14:paraId="176E812A" w14:textId="51D8DE70" w:rsidR="004B3FAE" w:rsidRPr="003943D2" w:rsidRDefault="00D84956" w:rsidP="00FB22AD">
            <w:pPr>
              <w:jc w:val="center"/>
              <w:cnfStyle w:val="000000010000" w:firstRow="0" w:lastRow="0" w:firstColumn="0" w:lastColumn="0" w:oddVBand="0" w:evenVBand="0" w:oddHBand="0" w:evenHBand="1" w:firstRowFirstColumn="0" w:firstRowLastColumn="0" w:lastRowFirstColumn="0" w:lastRowLastColumn="0"/>
              <w:rPr>
                <w:sz w:val="20"/>
              </w:rPr>
            </w:pPr>
            <w:r w:rsidRPr="003943D2">
              <w:rPr>
                <w:sz w:val="20"/>
              </w:rPr>
              <w:t>7.2</w:t>
            </w:r>
          </w:p>
        </w:tc>
        <w:tc>
          <w:tcPr>
            <w:tcW w:w="2062" w:type="dxa"/>
            <w:vAlign w:val="center"/>
          </w:tcPr>
          <w:p w14:paraId="055DEB2C" w14:textId="77777777" w:rsidR="004B3FAE" w:rsidRPr="003943D2" w:rsidRDefault="004B3FAE" w:rsidP="00FB22AD">
            <w:pPr>
              <w:cnfStyle w:val="000000010000" w:firstRow="0" w:lastRow="0" w:firstColumn="0" w:lastColumn="0" w:oddVBand="0" w:evenVBand="0" w:oddHBand="0" w:evenHBand="1" w:firstRowFirstColumn="0" w:firstRowLastColumn="0" w:lastRowFirstColumn="0" w:lastRowLastColumn="0"/>
              <w:rPr>
                <w:sz w:val="20"/>
              </w:rPr>
            </w:pPr>
          </w:p>
        </w:tc>
        <w:tc>
          <w:tcPr>
            <w:tcW w:w="2062" w:type="dxa"/>
            <w:vAlign w:val="center"/>
          </w:tcPr>
          <w:p w14:paraId="7F13B253" w14:textId="4087B09B" w:rsidR="004B3FAE" w:rsidRPr="003943D2" w:rsidRDefault="00651197" w:rsidP="00651197">
            <w:pPr>
              <w:jc w:val="center"/>
              <w:cnfStyle w:val="000000010000" w:firstRow="0" w:lastRow="0" w:firstColumn="0" w:lastColumn="0" w:oddVBand="0" w:evenVBand="0" w:oddHBand="0" w:evenHBand="1" w:firstRowFirstColumn="0" w:firstRowLastColumn="0" w:lastRowFirstColumn="0" w:lastRowLastColumn="0"/>
              <w:rPr>
                <w:sz w:val="20"/>
              </w:rPr>
            </w:pPr>
            <w:r w:rsidRPr="003943D2">
              <w:rPr>
                <w:sz w:val="20"/>
              </w:rPr>
              <w:t>NA</w:t>
            </w:r>
            <w:r w:rsidR="00457ADE" w:rsidRPr="003943D2">
              <w:rPr>
                <w:sz w:val="20"/>
              </w:rPr>
              <w:t xml:space="preserve"> </w:t>
            </w:r>
          </w:p>
        </w:tc>
      </w:tr>
      <w:tr w:rsidR="004B3FAE" w:rsidRPr="00895519" w14:paraId="0AFBC2FF" w14:textId="77777777" w:rsidTr="003943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vAlign w:val="center"/>
          </w:tcPr>
          <w:p w14:paraId="5809F01E" w14:textId="77777777" w:rsidR="004B3FAE" w:rsidRPr="003943D2" w:rsidRDefault="004B3FAE" w:rsidP="00FB22AD">
            <w:pPr>
              <w:rPr>
                <w:sz w:val="20"/>
              </w:rPr>
            </w:pPr>
          </w:p>
        </w:tc>
        <w:tc>
          <w:tcPr>
            <w:tcW w:w="3119" w:type="dxa"/>
            <w:vAlign w:val="center"/>
          </w:tcPr>
          <w:p w14:paraId="104D8512" w14:textId="71ED9AF0" w:rsidR="004B3FAE" w:rsidRPr="003943D2" w:rsidRDefault="00B87485" w:rsidP="00FB22AD">
            <w:pPr>
              <w:cnfStyle w:val="000000100000" w:firstRow="0" w:lastRow="0" w:firstColumn="0" w:lastColumn="0" w:oddVBand="0" w:evenVBand="0" w:oddHBand="1" w:evenHBand="0" w:firstRowFirstColumn="0" w:firstRowLastColumn="0" w:lastRowFirstColumn="0" w:lastRowLastColumn="0"/>
              <w:rPr>
                <w:sz w:val="20"/>
              </w:rPr>
            </w:pPr>
            <w:r w:rsidRPr="003943D2">
              <w:rPr>
                <w:sz w:val="20"/>
              </w:rPr>
              <w:t>Agency Response from the Flora &amp; Fauna Division, DEPWS</w:t>
            </w:r>
          </w:p>
        </w:tc>
        <w:tc>
          <w:tcPr>
            <w:tcW w:w="1227" w:type="dxa"/>
            <w:vAlign w:val="center"/>
          </w:tcPr>
          <w:p w14:paraId="08F6B2AC" w14:textId="435DCB58" w:rsidR="004B3FAE" w:rsidRPr="003943D2" w:rsidRDefault="00863FD1" w:rsidP="00FB22AD">
            <w:pPr>
              <w:jc w:val="center"/>
              <w:cnfStyle w:val="000000100000" w:firstRow="0" w:lastRow="0" w:firstColumn="0" w:lastColumn="0" w:oddVBand="0" w:evenVBand="0" w:oddHBand="1" w:evenHBand="0" w:firstRowFirstColumn="0" w:firstRowLastColumn="0" w:lastRowFirstColumn="0" w:lastRowLastColumn="0"/>
              <w:rPr>
                <w:sz w:val="20"/>
              </w:rPr>
            </w:pPr>
            <w:r w:rsidRPr="003943D2">
              <w:rPr>
                <w:sz w:val="20"/>
              </w:rPr>
              <w:t>8.</w:t>
            </w:r>
            <w:r w:rsidR="00C0626A" w:rsidRPr="003943D2">
              <w:rPr>
                <w:sz w:val="20"/>
              </w:rPr>
              <w:t>7</w:t>
            </w:r>
          </w:p>
        </w:tc>
        <w:tc>
          <w:tcPr>
            <w:tcW w:w="2062" w:type="dxa"/>
            <w:vAlign w:val="center"/>
          </w:tcPr>
          <w:p w14:paraId="7B312D9F" w14:textId="77777777" w:rsidR="004B3FAE" w:rsidRPr="003943D2" w:rsidRDefault="004B3FAE" w:rsidP="00FB22AD">
            <w:pPr>
              <w:cnfStyle w:val="000000100000" w:firstRow="0" w:lastRow="0" w:firstColumn="0" w:lastColumn="0" w:oddVBand="0" w:evenVBand="0" w:oddHBand="1" w:evenHBand="0" w:firstRowFirstColumn="0" w:firstRowLastColumn="0" w:lastRowFirstColumn="0" w:lastRowLastColumn="0"/>
              <w:rPr>
                <w:sz w:val="20"/>
              </w:rPr>
            </w:pPr>
          </w:p>
        </w:tc>
        <w:tc>
          <w:tcPr>
            <w:tcW w:w="2062" w:type="dxa"/>
            <w:vAlign w:val="center"/>
          </w:tcPr>
          <w:p w14:paraId="28B0355C" w14:textId="77777777" w:rsidR="004B3FAE" w:rsidRPr="003943D2" w:rsidRDefault="00CF602D" w:rsidP="00FB22AD">
            <w:pPr>
              <w:jc w:val="center"/>
              <w:cnfStyle w:val="000000100000" w:firstRow="0" w:lastRow="0" w:firstColumn="0" w:lastColumn="0" w:oddVBand="0" w:evenVBand="0" w:oddHBand="1" w:evenHBand="0" w:firstRowFirstColumn="0" w:firstRowLastColumn="0" w:lastRowFirstColumn="0" w:lastRowLastColumn="0"/>
              <w:rPr>
                <w:sz w:val="20"/>
              </w:rPr>
            </w:pPr>
            <w:r w:rsidRPr="003943D2">
              <w:rPr>
                <w:sz w:val="20"/>
              </w:rPr>
              <w:t>NA</w:t>
            </w:r>
          </w:p>
        </w:tc>
      </w:tr>
      <w:tr w:rsidR="004B3FAE" w:rsidRPr="00895519" w14:paraId="591C37C9" w14:textId="77777777" w:rsidTr="003943D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vAlign w:val="center"/>
          </w:tcPr>
          <w:p w14:paraId="0379B7DC" w14:textId="77777777" w:rsidR="004B3FAE" w:rsidRPr="003943D2" w:rsidRDefault="004B3FAE" w:rsidP="00FB22AD">
            <w:pPr>
              <w:rPr>
                <w:sz w:val="20"/>
              </w:rPr>
            </w:pPr>
          </w:p>
        </w:tc>
        <w:tc>
          <w:tcPr>
            <w:tcW w:w="3119" w:type="dxa"/>
            <w:vAlign w:val="center"/>
          </w:tcPr>
          <w:p w14:paraId="6F8F1C6E" w14:textId="693581F9" w:rsidR="004B3FAE" w:rsidRPr="003943D2" w:rsidRDefault="00B87485" w:rsidP="00FB22AD">
            <w:pPr>
              <w:cnfStyle w:val="000000010000" w:firstRow="0" w:lastRow="0" w:firstColumn="0" w:lastColumn="0" w:oddVBand="0" w:evenVBand="0" w:oddHBand="0" w:evenHBand="1" w:firstRowFirstColumn="0" w:firstRowLastColumn="0" w:lastRowFirstColumn="0" w:lastRowLastColumn="0"/>
              <w:rPr>
                <w:sz w:val="20"/>
              </w:rPr>
            </w:pPr>
            <w:r w:rsidRPr="003943D2">
              <w:rPr>
                <w:sz w:val="20"/>
              </w:rPr>
              <w:t>Agency Response from the Heritage Branch, DTFHC</w:t>
            </w:r>
          </w:p>
        </w:tc>
        <w:tc>
          <w:tcPr>
            <w:tcW w:w="1227" w:type="dxa"/>
            <w:vAlign w:val="center"/>
          </w:tcPr>
          <w:p w14:paraId="604299ED" w14:textId="44C81D07" w:rsidR="004B3FAE" w:rsidRPr="003943D2" w:rsidRDefault="00C0626A" w:rsidP="00FB22AD">
            <w:pPr>
              <w:jc w:val="center"/>
              <w:cnfStyle w:val="000000010000" w:firstRow="0" w:lastRow="0" w:firstColumn="0" w:lastColumn="0" w:oddVBand="0" w:evenVBand="0" w:oddHBand="0" w:evenHBand="1" w:firstRowFirstColumn="0" w:firstRowLastColumn="0" w:lastRowFirstColumn="0" w:lastRowLastColumn="0"/>
              <w:rPr>
                <w:sz w:val="20"/>
              </w:rPr>
            </w:pPr>
            <w:r w:rsidRPr="003943D2">
              <w:rPr>
                <w:sz w:val="20"/>
              </w:rPr>
              <w:t>10.3</w:t>
            </w:r>
          </w:p>
        </w:tc>
        <w:tc>
          <w:tcPr>
            <w:tcW w:w="2062" w:type="dxa"/>
            <w:vAlign w:val="center"/>
          </w:tcPr>
          <w:p w14:paraId="7617FD93" w14:textId="77777777" w:rsidR="004B3FAE" w:rsidRPr="003943D2" w:rsidRDefault="004B3FAE" w:rsidP="00FB22AD">
            <w:pPr>
              <w:cnfStyle w:val="000000010000" w:firstRow="0" w:lastRow="0" w:firstColumn="0" w:lastColumn="0" w:oddVBand="0" w:evenVBand="0" w:oddHBand="0" w:evenHBand="1" w:firstRowFirstColumn="0" w:firstRowLastColumn="0" w:lastRowFirstColumn="0" w:lastRowLastColumn="0"/>
              <w:rPr>
                <w:sz w:val="20"/>
              </w:rPr>
            </w:pPr>
          </w:p>
        </w:tc>
        <w:tc>
          <w:tcPr>
            <w:tcW w:w="2062" w:type="dxa"/>
            <w:vAlign w:val="center"/>
          </w:tcPr>
          <w:p w14:paraId="1167E080" w14:textId="77777777" w:rsidR="004B3FAE" w:rsidRPr="003943D2" w:rsidRDefault="00CF602D" w:rsidP="00FB22AD">
            <w:pPr>
              <w:jc w:val="center"/>
              <w:cnfStyle w:val="000000010000" w:firstRow="0" w:lastRow="0" w:firstColumn="0" w:lastColumn="0" w:oddVBand="0" w:evenVBand="0" w:oddHBand="0" w:evenHBand="1" w:firstRowFirstColumn="0" w:firstRowLastColumn="0" w:lastRowFirstColumn="0" w:lastRowLastColumn="0"/>
              <w:rPr>
                <w:sz w:val="20"/>
              </w:rPr>
            </w:pPr>
            <w:r w:rsidRPr="003943D2">
              <w:rPr>
                <w:sz w:val="20"/>
              </w:rPr>
              <w:t>NA</w:t>
            </w:r>
          </w:p>
        </w:tc>
      </w:tr>
      <w:tr w:rsidR="004B3FAE" w:rsidRPr="00895519" w14:paraId="1BD6691A" w14:textId="77777777" w:rsidTr="003943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vAlign w:val="center"/>
          </w:tcPr>
          <w:p w14:paraId="76904969" w14:textId="77777777" w:rsidR="004B3FAE" w:rsidRPr="003943D2" w:rsidRDefault="004B3FAE" w:rsidP="00FB22AD">
            <w:pPr>
              <w:rPr>
                <w:sz w:val="20"/>
              </w:rPr>
            </w:pPr>
          </w:p>
        </w:tc>
        <w:tc>
          <w:tcPr>
            <w:tcW w:w="3119" w:type="dxa"/>
            <w:vAlign w:val="center"/>
          </w:tcPr>
          <w:p w14:paraId="185D2E2B" w14:textId="77777777" w:rsidR="004B3FAE" w:rsidRPr="003943D2" w:rsidRDefault="00CF602D" w:rsidP="00FB22AD">
            <w:pPr>
              <w:cnfStyle w:val="000000100000" w:firstRow="0" w:lastRow="0" w:firstColumn="0" w:lastColumn="0" w:oddVBand="0" w:evenVBand="0" w:oddHBand="1" w:evenHBand="0" w:firstRowFirstColumn="0" w:firstRowLastColumn="0" w:lastRowFirstColumn="0" w:lastRowLastColumn="0"/>
              <w:rPr>
                <w:sz w:val="20"/>
              </w:rPr>
            </w:pPr>
            <w:r w:rsidRPr="003943D2">
              <w:rPr>
                <w:sz w:val="20"/>
              </w:rPr>
              <w:t xml:space="preserve">Abstract of Records or Authority Certificate </w:t>
            </w:r>
          </w:p>
        </w:tc>
        <w:tc>
          <w:tcPr>
            <w:tcW w:w="1227" w:type="dxa"/>
            <w:vAlign w:val="center"/>
          </w:tcPr>
          <w:p w14:paraId="49C0E630" w14:textId="4C0E692A" w:rsidR="004B3FAE" w:rsidRPr="003943D2" w:rsidRDefault="00C0626A" w:rsidP="00FB22AD">
            <w:pPr>
              <w:jc w:val="center"/>
              <w:cnfStyle w:val="000000100000" w:firstRow="0" w:lastRow="0" w:firstColumn="0" w:lastColumn="0" w:oddVBand="0" w:evenVBand="0" w:oddHBand="1" w:evenHBand="0" w:firstRowFirstColumn="0" w:firstRowLastColumn="0" w:lastRowFirstColumn="0" w:lastRowLastColumn="0"/>
              <w:rPr>
                <w:sz w:val="20"/>
              </w:rPr>
            </w:pPr>
            <w:r w:rsidRPr="003943D2">
              <w:rPr>
                <w:sz w:val="20"/>
              </w:rPr>
              <w:t>10.4</w:t>
            </w:r>
          </w:p>
        </w:tc>
        <w:tc>
          <w:tcPr>
            <w:tcW w:w="2062" w:type="dxa"/>
            <w:vAlign w:val="center"/>
          </w:tcPr>
          <w:p w14:paraId="084B8C9E" w14:textId="77777777" w:rsidR="004B3FAE" w:rsidRPr="003943D2" w:rsidRDefault="004B3FAE" w:rsidP="00FB22AD">
            <w:pPr>
              <w:cnfStyle w:val="000000100000" w:firstRow="0" w:lastRow="0" w:firstColumn="0" w:lastColumn="0" w:oddVBand="0" w:evenVBand="0" w:oddHBand="1" w:evenHBand="0" w:firstRowFirstColumn="0" w:firstRowLastColumn="0" w:lastRowFirstColumn="0" w:lastRowLastColumn="0"/>
              <w:rPr>
                <w:sz w:val="20"/>
              </w:rPr>
            </w:pPr>
          </w:p>
        </w:tc>
        <w:tc>
          <w:tcPr>
            <w:tcW w:w="2062" w:type="dxa"/>
            <w:vAlign w:val="center"/>
          </w:tcPr>
          <w:p w14:paraId="555E4052" w14:textId="77777777" w:rsidR="004B3FAE" w:rsidRPr="003943D2" w:rsidRDefault="00CF602D" w:rsidP="00FB22AD">
            <w:pPr>
              <w:jc w:val="center"/>
              <w:cnfStyle w:val="000000100000" w:firstRow="0" w:lastRow="0" w:firstColumn="0" w:lastColumn="0" w:oddVBand="0" w:evenVBand="0" w:oddHBand="1" w:evenHBand="0" w:firstRowFirstColumn="0" w:firstRowLastColumn="0" w:lastRowFirstColumn="0" w:lastRowLastColumn="0"/>
              <w:rPr>
                <w:sz w:val="20"/>
              </w:rPr>
            </w:pPr>
            <w:r w:rsidRPr="003943D2">
              <w:rPr>
                <w:sz w:val="20"/>
              </w:rPr>
              <w:t>NA</w:t>
            </w:r>
          </w:p>
        </w:tc>
      </w:tr>
      <w:tr w:rsidR="00CF602D" w:rsidRPr="00895519" w14:paraId="3C455E3E" w14:textId="77777777" w:rsidTr="003943D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vAlign w:val="center"/>
          </w:tcPr>
          <w:p w14:paraId="0B8ABFB9" w14:textId="77777777" w:rsidR="00CF602D" w:rsidRPr="003943D2" w:rsidRDefault="00CF602D" w:rsidP="00FB22AD">
            <w:pPr>
              <w:rPr>
                <w:sz w:val="20"/>
              </w:rPr>
            </w:pPr>
          </w:p>
        </w:tc>
        <w:tc>
          <w:tcPr>
            <w:tcW w:w="3119" w:type="dxa"/>
            <w:vAlign w:val="center"/>
          </w:tcPr>
          <w:p w14:paraId="64E9D54D" w14:textId="77777777" w:rsidR="00CF602D" w:rsidRPr="003943D2" w:rsidRDefault="00CF602D" w:rsidP="00FB22AD">
            <w:pPr>
              <w:cnfStyle w:val="000000010000" w:firstRow="0" w:lastRow="0" w:firstColumn="0" w:lastColumn="0" w:oddVBand="0" w:evenVBand="0" w:oddHBand="0" w:evenHBand="1" w:firstRowFirstColumn="0" w:firstRowLastColumn="0" w:lastRowFirstColumn="0" w:lastRowLastColumn="0"/>
              <w:rPr>
                <w:sz w:val="20"/>
              </w:rPr>
            </w:pPr>
            <w:r w:rsidRPr="003943D2">
              <w:rPr>
                <w:sz w:val="20"/>
              </w:rPr>
              <w:t>EPA referral checklist</w:t>
            </w:r>
          </w:p>
        </w:tc>
        <w:tc>
          <w:tcPr>
            <w:tcW w:w="1227" w:type="dxa"/>
            <w:vAlign w:val="center"/>
          </w:tcPr>
          <w:p w14:paraId="79A8D48B" w14:textId="78AF05E4" w:rsidR="00CF602D" w:rsidRPr="003943D2" w:rsidRDefault="00C0626A" w:rsidP="00FB22AD">
            <w:pPr>
              <w:jc w:val="center"/>
              <w:cnfStyle w:val="000000010000" w:firstRow="0" w:lastRow="0" w:firstColumn="0" w:lastColumn="0" w:oddVBand="0" w:evenVBand="0" w:oddHBand="0" w:evenHBand="1" w:firstRowFirstColumn="0" w:firstRowLastColumn="0" w:lastRowFirstColumn="0" w:lastRowLastColumn="0"/>
              <w:rPr>
                <w:sz w:val="20"/>
              </w:rPr>
            </w:pPr>
            <w:r w:rsidRPr="003943D2">
              <w:rPr>
                <w:sz w:val="20"/>
              </w:rPr>
              <w:t>11.1</w:t>
            </w:r>
          </w:p>
        </w:tc>
        <w:tc>
          <w:tcPr>
            <w:tcW w:w="2062" w:type="dxa"/>
            <w:vAlign w:val="center"/>
          </w:tcPr>
          <w:p w14:paraId="5CEED613" w14:textId="77777777" w:rsidR="00CF602D" w:rsidRPr="003943D2" w:rsidRDefault="00CF602D" w:rsidP="00FB22AD">
            <w:pPr>
              <w:cnfStyle w:val="000000010000" w:firstRow="0" w:lastRow="0" w:firstColumn="0" w:lastColumn="0" w:oddVBand="0" w:evenVBand="0" w:oddHBand="0" w:evenHBand="1" w:firstRowFirstColumn="0" w:firstRowLastColumn="0" w:lastRowFirstColumn="0" w:lastRowLastColumn="0"/>
              <w:rPr>
                <w:sz w:val="20"/>
              </w:rPr>
            </w:pPr>
          </w:p>
        </w:tc>
        <w:tc>
          <w:tcPr>
            <w:tcW w:w="2062" w:type="dxa"/>
            <w:vAlign w:val="center"/>
          </w:tcPr>
          <w:p w14:paraId="5197813A" w14:textId="77777777" w:rsidR="00CF602D" w:rsidRPr="003943D2" w:rsidRDefault="00CF602D" w:rsidP="00FB22AD">
            <w:pPr>
              <w:jc w:val="center"/>
              <w:cnfStyle w:val="000000010000" w:firstRow="0" w:lastRow="0" w:firstColumn="0" w:lastColumn="0" w:oddVBand="0" w:evenVBand="0" w:oddHBand="0" w:evenHBand="1" w:firstRowFirstColumn="0" w:firstRowLastColumn="0" w:lastRowFirstColumn="0" w:lastRowLastColumn="0"/>
              <w:rPr>
                <w:sz w:val="20"/>
              </w:rPr>
            </w:pPr>
            <w:r w:rsidRPr="003943D2">
              <w:rPr>
                <w:sz w:val="20"/>
              </w:rPr>
              <w:t>NA</w:t>
            </w:r>
          </w:p>
        </w:tc>
      </w:tr>
      <w:tr w:rsidR="00C0626A" w:rsidRPr="00895519" w14:paraId="7A97F992" w14:textId="77777777" w:rsidTr="003943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vAlign w:val="center"/>
          </w:tcPr>
          <w:p w14:paraId="622FF1C2" w14:textId="77777777" w:rsidR="00C0626A" w:rsidRPr="003943D2" w:rsidRDefault="00C0626A">
            <w:pPr>
              <w:rPr>
                <w:sz w:val="20"/>
              </w:rPr>
            </w:pPr>
          </w:p>
        </w:tc>
        <w:tc>
          <w:tcPr>
            <w:tcW w:w="3119" w:type="dxa"/>
            <w:vAlign w:val="center"/>
          </w:tcPr>
          <w:p w14:paraId="645A7DF6" w14:textId="5FB50C9B" w:rsidR="00C0626A" w:rsidRPr="003943D2" w:rsidRDefault="00C0626A">
            <w:pPr>
              <w:cnfStyle w:val="000000100000" w:firstRow="0" w:lastRow="0" w:firstColumn="0" w:lastColumn="0" w:oddVBand="0" w:evenVBand="0" w:oddHBand="1" w:evenHBand="0" w:firstRowFirstColumn="0" w:firstRowLastColumn="0" w:lastRowFirstColumn="0" w:lastRowLastColumn="0"/>
              <w:rPr>
                <w:sz w:val="20"/>
              </w:rPr>
            </w:pPr>
            <w:r w:rsidRPr="003943D2">
              <w:rPr>
                <w:sz w:val="20"/>
              </w:rPr>
              <w:t>Other additional info</w:t>
            </w:r>
          </w:p>
        </w:tc>
        <w:tc>
          <w:tcPr>
            <w:tcW w:w="1227" w:type="dxa"/>
            <w:vAlign w:val="center"/>
          </w:tcPr>
          <w:p w14:paraId="7E9F2213" w14:textId="762C7C53" w:rsidR="00C0626A" w:rsidRPr="003943D2" w:rsidRDefault="00C0626A" w:rsidP="00FB22AD">
            <w:pPr>
              <w:jc w:val="center"/>
              <w:cnfStyle w:val="000000100000" w:firstRow="0" w:lastRow="0" w:firstColumn="0" w:lastColumn="0" w:oddVBand="0" w:evenVBand="0" w:oddHBand="1" w:evenHBand="0" w:firstRowFirstColumn="0" w:firstRowLastColumn="0" w:lastRowFirstColumn="0" w:lastRowLastColumn="0"/>
              <w:rPr>
                <w:sz w:val="20"/>
              </w:rPr>
            </w:pPr>
            <w:r w:rsidRPr="003943D2">
              <w:rPr>
                <w:sz w:val="20"/>
              </w:rPr>
              <w:t>NA</w:t>
            </w:r>
          </w:p>
        </w:tc>
        <w:tc>
          <w:tcPr>
            <w:tcW w:w="2062" w:type="dxa"/>
            <w:vAlign w:val="center"/>
          </w:tcPr>
          <w:p w14:paraId="39EB3FB1" w14:textId="77777777" w:rsidR="00C0626A" w:rsidRPr="003943D2" w:rsidRDefault="00C0626A">
            <w:pPr>
              <w:cnfStyle w:val="000000100000" w:firstRow="0" w:lastRow="0" w:firstColumn="0" w:lastColumn="0" w:oddVBand="0" w:evenVBand="0" w:oddHBand="1" w:evenHBand="0" w:firstRowFirstColumn="0" w:firstRowLastColumn="0" w:lastRowFirstColumn="0" w:lastRowLastColumn="0"/>
              <w:rPr>
                <w:sz w:val="20"/>
              </w:rPr>
            </w:pPr>
          </w:p>
        </w:tc>
        <w:tc>
          <w:tcPr>
            <w:tcW w:w="2062" w:type="dxa"/>
            <w:vAlign w:val="center"/>
          </w:tcPr>
          <w:p w14:paraId="10F74ED5" w14:textId="7AB245B9" w:rsidR="00C0626A" w:rsidRPr="003943D2" w:rsidRDefault="00C0626A" w:rsidP="00C0626A">
            <w:pPr>
              <w:jc w:val="center"/>
              <w:cnfStyle w:val="000000100000" w:firstRow="0" w:lastRow="0" w:firstColumn="0" w:lastColumn="0" w:oddVBand="0" w:evenVBand="0" w:oddHBand="1" w:evenHBand="0" w:firstRowFirstColumn="0" w:firstRowLastColumn="0" w:lastRowFirstColumn="0" w:lastRowLastColumn="0"/>
              <w:rPr>
                <w:b/>
                <w:sz w:val="20"/>
              </w:rPr>
            </w:pPr>
            <w:r w:rsidRPr="003943D2">
              <w:rPr>
                <w:b/>
                <w:sz w:val="20"/>
              </w:rPr>
              <w:t>Optional</w:t>
            </w:r>
          </w:p>
        </w:tc>
      </w:tr>
    </w:tbl>
    <w:p w14:paraId="4C3D5800" w14:textId="77777777" w:rsidR="008B271A" w:rsidRPr="00895519" w:rsidRDefault="008B271A" w:rsidP="00895519">
      <w:pPr>
        <w:jc w:val="both"/>
      </w:pPr>
      <w:r w:rsidRPr="00895519">
        <w:br w:type="page"/>
      </w:r>
    </w:p>
    <w:p w14:paraId="49197C3D" w14:textId="77777777" w:rsidR="00D639C8" w:rsidRDefault="00D639C8" w:rsidP="00D639C8">
      <w:pPr>
        <w:jc w:val="both"/>
      </w:pPr>
      <w:bookmarkStart w:id="9" w:name="_Toc63088715"/>
      <w:bookmarkStart w:id="10" w:name="_Toc61864294"/>
      <w:r w:rsidRPr="009376AB">
        <w:rPr>
          <w:rStyle w:val="Heading1Char"/>
          <w:rFonts w:eastAsia="Calibri"/>
        </w:rPr>
        <w:lastRenderedPageBreak/>
        <w:t xml:space="preserve">Appendix A </w:t>
      </w:r>
      <w:r w:rsidRPr="00486B32">
        <w:rPr>
          <w:rStyle w:val="Heading1Char"/>
          <w:rFonts w:eastAsia="Calibri"/>
        </w:rPr>
        <w:t xml:space="preserve">– Land </w:t>
      </w:r>
      <w:r>
        <w:rPr>
          <w:rStyle w:val="Heading1Char"/>
          <w:rFonts w:eastAsia="Calibri"/>
        </w:rPr>
        <w:t>T</w:t>
      </w:r>
      <w:r w:rsidRPr="00486B32">
        <w:rPr>
          <w:rStyle w:val="Heading1Char"/>
          <w:rFonts w:eastAsia="Calibri"/>
        </w:rPr>
        <w:t>ype description proforma</w:t>
      </w:r>
      <w:bookmarkEnd w:id="9"/>
    </w:p>
    <w:p w14:paraId="71C01157" w14:textId="2A11B61F" w:rsidR="00D639C8" w:rsidRDefault="00D639C8" w:rsidP="00D639C8">
      <w:pPr>
        <w:jc w:val="both"/>
      </w:pPr>
      <w:r w:rsidRPr="00486B32">
        <w:rPr>
          <w:b/>
        </w:rPr>
        <w:t>Note:</w:t>
      </w:r>
      <w:r w:rsidR="00AC2B73">
        <w:t xml:space="preserve"> Complete one table per Land T</w:t>
      </w:r>
      <w:r>
        <w:t>ype</w:t>
      </w:r>
      <w:r w:rsidR="001B5CEC">
        <w:t xml:space="preserve"> (see Question 7.1)</w:t>
      </w:r>
      <w:r>
        <w:t>. Data generated from Land Type field investigations may be requested – re</w:t>
      </w:r>
      <w:r w:rsidR="004E6EFF">
        <w:t>fer to the LCG - Vegetation data (s</w:t>
      </w:r>
      <w:r>
        <w:t>ection 4.2.5</w:t>
      </w:r>
      <w:r w:rsidR="004E6EFF">
        <w:t>)</w:t>
      </w:r>
      <w:r>
        <w:t xml:space="preserve">. </w:t>
      </w:r>
    </w:p>
    <w:p w14:paraId="706626FF" w14:textId="77777777" w:rsidR="00D639C8" w:rsidRDefault="00D639C8" w:rsidP="00D639C8">
      <w:pPr>
        <w:jc w:val="both"/>
      </w:pPr>
      <w:r w:rsidRPr="009376AB">
        <w:rPr>
          <w:rFonts w:eastAsia="Times New Roman" w:cs="Segoe UI"/>
          <w:color w:val="000000"/>
        </w:rPr>
        <w:fldChar w:fldCharType="begin">
          <w:ffData>
            <w:name w:val="Check9"/>
            <w:enabled/>
            <w:calcOnExit w:val="0"/>
            <w:checkBox>
              <w:sizeAuto/>
              <w:default w:val="0"/>
            </w:checkBox>
          </w:ffData>
        </w:fldChar>
      </w:r>
      <w:r w:rsidRPr="009376AB">
        <w:rPr>
          <w:rFonts w:eastAsia="Times New Roman" w:cs="Segoe UI"/>
          <w:color w:val="000000"/>
        </w:rPr>
        <w:instrText xml:space="preserve"> FORMCHECKBOX </w:instrText>
      </w:r>
      <w:r w:rsidR="00000000">
        <w:rPr>
          <w:rFonts w:eastAsia="Times New Roman" w:cs="Segoe UI"/>
          <w:color w:val="000000"/>
        </w:rPr>
      </w:r>
      <w:r w:rsidR="00000000">
        <w:rPr>
          <w:rFonts w:eastAsia="Times New Roman" w:cs="Segoe UI"/>
          <w:color w:val="000000"/>
        </w:rPr>
        <w:fldChar w:fldCharType="separate"/>
      </w:r>
      <w:r w:rsidRPr="009376AB">
        <w:rPr>
          <w:rFonts w:eastAsia="Times New Roman" w:cs="Segoe UI"/>
          <w:color w:val="000000"/>
        </w:rPr>
        <w:fldChar w:fldCharType="end"/>
      </w:r>
      <w:r w:rsidRPr="009376AB">
        <w:rPr>
          <w:rFonts w:eastAsia="Times New Roman" w:cs="Segoe UI"/>
          <w:color w:val="000000"/>
        </w:rPr>
        <w:t xml:space="preserve">  Attach</w:t>
      </w:r>
      <w:r>
        <w:rPr>
          <w:rFonts w:eastAsia="Times New Roman" w:cs="Segoe UI"/>
          <w:color w:val="000000"/>
        </w:rPr>
        <w:t xml:space="preserve"> map showing site inspection track, site locations, photo points and Land Types. </w:t>
      </w:r>
    </w:p>
    <w:p w14:paraId="19F2F029" w14:textId="2B0AC86B" w:rsidR="00D639C8" w:rsidRPr="009376AB" w:rsidRDefault="00D639C8" w:rsidP="00D639C8">
      <w:pPr>
        <w:jc w:val="both"/>
        <w:rPr>
          <w:rFonts w:eastAsia="Times New Roman" w:cs="Segoe UI"/>
          <w:color w:val="000000"/>
        </w:rPr>
      </w:pPr>
      <w:r w:rsidRPr="009376AB">
        <w:rPr>
          <w:rFonts w:eastAsia="Times New Roman" w:cs="Segoe UI"/>
          <w:color w:val="000000"/>
        </w:rPr>
        <w:t xml:space="preserve">Attachment No: </w:t>
      </w:r>
      <w:r w:rsidRPr="009376AB">
        <w:rPr>
          <w:rFonts w:eastAsia="Times New Roman" w:cs="Segoe UI"/>
          <w:color w:val="000000"/>
          <w:u w:val="single"/>
        </w:rPr>
        <w:tab/>
      </w:r>
      <w:r w:rsidRPr="009376AB">
        <w:rPr>
          <w:rFonts w:eastAsia="Times New Roman" w:cs="Segoe UI"/>
          <w:color w:val="000000"/>
          <w:u w:val="single"/>
        </w:rPr>
        <w:tab/>
      </w:r>
      <w:r w:rsidRPr="009376AB">
        <w:rPr>
          <w:rFonts w:eastAsia="Times New Roman" w:cs="Segoe UI"/>
          <w:color w:val="000000"/>
          <w:u w:val="single"/>
        </w:rPr>
        <w:tab/>
      </w:r>
      <w:r w:rsidRPr="009376AB">
        <w:rPr>
          <w:rFonts w:eastAsia="Times New Roman" w:cs="Segoe UI"/>
          <w:color w:val="000000"/>
          <w:u w:val="single"/>
        </w:rPr>
        <w:tab/>
      </w:r>
      <w:r w:rsidRPr="009376AB">
        <w:rPr>
          <w:rFonts w:eastAsia="Times New Roman" w:cs="Segoe UI"/>
          <w:color w:val="000000"/>
          <w:u w:val="single"/>
        </w:rPr>
        <w:tab/>
      </w:r>
      <w:r w:rsidRPr="009376AB">
        <w:rPr>
          <w:rFonts w:eastAsia="Times New Roman" w:cs="Segoe UI"/>
          <w:color w:val="000000"/>
          <w:u w:val="single"/>
        </w:rPr>
        <w:tab/>
      </w:r>
      <w:r w:rsidRPr="009376AB">
        <w:rPr>
          <w:rFonts w:eastAsia="Times New Roman" w:cs="Segoe UI"/>
          <w:color w:val="000000"/>
          <w:u w:val="single"/>
        </w:rPr>
        <w:tab/>
      </w:r>
      <w:r w:rsidRPr="009376AB">
        <w:rPr>
          <w:rFonts w:eastAsia="Times New Roman" w:cs="Segoe UI"/>
          <w:color w:val="000000"/>
          <w:u w:val="single"/>
        </w:rPr>
        <w:tab/>
      </w:r>
    </w:p>
    <w:tbl>
      <w:tblPr>
        <w:tblStyle w:val="NTGtable"/>
        <w:tblW w:w="0" w:type="auto"/>
        <w:tblLook w:val="04A0" w:firstRow="1" w:lastRow="0" w:firstColumn="1" w:lastColumn="0" w:noHBand="0" w:noVBand="1"/>
      </w:tblPr>
      <w:tblGrid>
        <w:gridCol w:w="1980"/>
        <w:gridCol w:w="8328"/>
      </w:tblGrid>
      <w:tr w:rsidR="00D639C8" w:rsidRPr="009376AB" w14:paraId="22F1E196" w14:textId="77777777" w:rsidTr="00D639C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80" w:type="dxa"/>
          </w:tcPr>
          <w:p w14:paraId="0BB7CABC" w14:textId="77777777" w:rsidR="00D639C8" w:rsidRPr="009376AB" w:rsidRDefault="00D639C8" w:rsidP="00D639C8">
            <w:pPr>
              <w:jc w:val="both"/>
            </w:pPr>
            <w:r w:rsidRPr="009376AB">
              <w:t xml:space="preserve">Attribute </w:t>
            </w:r>
          </w:p>
        </w:tc>
        <w:tc>
          <w:tcPr>
            <w:tcW w:w="8328" w:type="dxa"/>
          </w:tcPr>
          <w:p w14:paraId="24E93DBA" w14:textId="77777777" w:rsidR="00D639C8" w:rsidRPr="009376AB" w:rsidRDefault="00D639C8" w:rsidP="00D639C8">
            <w:pPr>
              <w:jc w:val="both"/>
              <w:cnfStyle w:val="100000000000" w:firstRow="1" w:lastRow="0" w:firstColumn="0" w:lastColumn="0" w:oddVBand="0" w:evenVBand="0" w:oddHBand="0" w:evenHBand="0" w:firstRowFirstColumn="0" w:firstRowLastColumn="0" w:lastRowFirstColumn="0" w:lastRowLastColumn="0"/>
            </w:pPr>
            <w:r w:rsidRPr="009376AB">
              <w:t xml:space="preserve">Description </w:t>
            </w:r>
          </w:p>
        </w:tc>
      </w:tr>
      <w:tr w:rsidR="00D639C8" w:rsidRPr="009376AB" w14:paraId="201032CD" w14:textId="77777777" w:rsidTr="00D639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3468093D" w14:textId="77777777" w:rsidR="00D639C8" w:rsidRPr="009376AB" w:rsidRDefault="00D639C8" w:rsidP="00D639C8">
            <w:pPr>
              <w:jc w:val="both"/>
              <w:rPr>
                <w:b/>
              </w:rPr>
            </w:pPr>
            <w:r w:rsidRPr="009376AB">
              <w:rPr>
                <w:b/>
              </w:rPr>
              <w:t>Land Type</w:t>
            </w:r>
          </w:p>
        </w:tc>
        <w:tc>
          <w:tcPr>
            <w:tcW w:w="8328" w:type="dxa"/>
          </w:tcPr>
          <w:p w14:paraId="16374985" w14:textId="477F1357" w:rsidR="00D639C8" w:rsidRPr="00327A09" w:rsidRDefault="00D639C8" w:rsidP="00D639C8">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i/>
                <w:sz w:val="18"/>
                <w:szCs w:val="18"/>
              </w:rPr>
            </w:pPr>
            <w:r w:rsidRPr="00327A09">
              <w:rPr>
                <w:rFonts w:asciiTheme="minorHAnsi" w:hAnsiTheme="minorHAnsi"/>
                <w:i/>
                <w:sz w:val="18"/>
                <w:szCs w:val="18"/>
              </w:rPr>
              <w:t>E.g. Use a letter</w:t>
            </w:r>
            <w:r w:rsidR="00AC2B73">
              <w:rPr>
                <w:rFonts w:asciiTheme="minorHAnsi" w:hAnsiTheme="minorHAnsi"/>
                <w:i/>
                <w:sz w:val="18"/>
                <w:szCs w:val="18"/>
              </w:rPr>
              <w:t xml:space="preserve"> or number to distinguish each L</w:t>
            </w:r>
            <w:r w:rsidRPr="00327A09">
              <w:rPr>
                <w:rFonts w:asciiTheme="minorHAnsi" w:hAnsiTheme="minorHAnsi"/>
                <w:i/>
                <w:sz w:val="18"/>
                <w:szCs w:val="18"/>
              </w:rPr>
              <w:t xml:space="preserve">and </w:t>
            </w:r>
            <w:r w:rsidR="00AC2B73">
              <w:rPr>
                <w:rFonts w:asciiTheme="minorHAnsi" w:hAnsiTheme="minorHAnsi"/>
                <w:i/>
                <w:sz w:val="18"/>
                <w:szCs w:val="18"/>
              </w:rPr>
              <w:t>T</w:t>
            </w:r>
            <w:r w:rsidRPr="00327A09">
              <w:rPr>
                <w:rFonts w:asciiTheme="minorHAnsi" w:hAnsiTheme="minorHAnsi"/>
                <w:i/>
                <w:sz w:val="18"/>
                <w:szCs w:val="18"/>
              </w:rPr>
              <w:t>ype.</w:t>
            </w:r>
          </w:p>
          <w:p w14:paraId="620C3D6B" w14:textId="77777777" w:rsidR="00D639C8" w:rsidRPr="009376AB" w:rsidRDefault="00D639C8" w:rsidP="00D639C8">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rPr>
            </w:pPr>
          </w:p>
          <w:p w14:paraId="0A9D245D" w14:textId="77777777" w:rsidR="00D639C8" w:rsidRPr="009376AB" w:rsidRDefault="00D639C8" w:rsidP="00D639C8">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rPr>
            </w:pPr>
          </w:p>
          <w:p w14:paraId="4988CC3E" w14:textId="77777777" w:rsidR="00D639C8" w:rsidRPr="009376AB" w:rsidRDefault="00D639C8" w:rsidP="00D639C8">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D639C8" w:rsidRPr="009376AB" w14:paraId="19E5FFD7" w14:textId="77777777" w:rsidTr="00D639C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2879B8DE" w14:textId="77777777" w:rsidR="00D639C8" w:rsidRPr="009376AB" w:rsidRDefault="00D639C8" w:rsidP="00D639C8">
            <w:pPr>
              <w:jc w:val="both"/>
              <w:rPr>
                <w:b/>
              </w:rPr>
            </w:pPr>
            <w:r w:rsidRPr="009376AB">
              <w:rPr>
                <w:b/>
              </w:rPr>
              <w:t>Landform</w:t>
            </w:r>
          </w:p>
        </w:tc>
        <w:tc>
          <w:tcPr>
            <w:tcW w:w="8328" w:type="dxa"/>
          </w:tcPr>
          <w:p w14:paraId="60B5E0AF" w14:textId="77777777" w:rsidR="00D639C8" w:rsidRPr="00327A09" w:rsidRDefault="00D639C8" w:rsidP="00D639C8">
            <w:pPr>
              <w:jc w:val="both"/>
              <w:cnfStyle w:val="000000010000" w:firstRow="0" w:lastRow="0" w:firstColumn="0" w:lastColumn="0" w:oddVBand="0" w:evenVBand="0" w:oddHBand="0" w:evenHBand="1" w:firstRowFirstColumn="0" w:firstRowLastColumn="0" w:lastRowFirstColumn="0" w:lastRowLastColumn="0"/>
              <w:rPr>
                <w:rFonts w:asciiTheme="minorHAnsi" w:hAnsiTheme="minorHAnsi"/>
                <w:i/>
                <w:sz w:val="18"/>
                <w:szCs w:val="18"/>
              </w:rPr>
            </w:pPr>
            <w:r w:rsidRPr="00327A09">
              <w:rPr>
                <w:rFonts w:asciiTheme="minorHAnsi" w:hAnsiTheme="minorHAnsi"/>
                <w:i/>
                <w:sz w:val="18"/>
                <w:szCs w:val="18"/>
              </w:rPr>
              <w:t xml:space="preserve">E.g. Describe the landform, slope range, extent of surface rock. Refer to LCG Section 4.2.4 (Yellow Book). </w:t>
            </w:r>
          </w:p>
          <w:p w14:paraId="3C7970B7" w14:textId="77777777" w:rsidR="00D639C8" w:rsidRPr="009376AB" w:rsidRDefault="00D639C8" w:rsidP="00D639C8">
            <w:pPr>
              <w:jc w:val="both"/>
              <w:cnfStyle w:val="000000010000" w:firstRow="0" w:lastRow="0" w:firstColumn="0" w:lastColumn="0" w:oddVBand="0" w:evenVBand="0" w:oddHBand="0" w:evenHBand="1" w:firstRowFirstColumn="0" w:firstRowLastColumn="0" w:lastRowFirstColumn="0" w:lastRowLastColumn="0"/>
              <w:rPr>
                <w:rFonts w:asciiTheme="minorHAnsi" w:hAnsiTheme="minorHAnsi"/>
              </w:rPr>
            </w:pPr>
          </w:p>
        </w:tc>
      </w:tr>
      <w:tr w:rsidR="00D639C8" w:rsidRPr="009376AB" w14:paraId="6B501555" w14:textId="77777777" w:rsidTr="00D639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2794890A" w14:textId="77777777" w:rsidR="00D639C8" w:rsidRPr="009376AB" w:rsidRDefault="00D639C8" w:rsidP="00D639C8">
            <w:pPr>
              <w:jc w:val="both"/>
              <w:rPr>
                <w:b/>
              </w:rPr>
            </w:pPr>
            <w:r w:rsidRPr="009376AB">
              <w:rPr>
                <w:b/>
              </w:rPr>
              <w:t>Soil</w:t>
            </w:r>
          </w:p>
        </w:tc>
        <w:tc>
          <w:tcPr>
            <w:tcW w:w="8328" w:type="dxa"/>
          </w:tcPr>
          <w:p w14:paraId="085A0560" w14:textId="2820EBFD" w:rsidR="00D639C8" w:rsidRPr="00327A09" w:rsidRDefault="00D639C8" w:rsidP="00D639C8">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i/>
                <w:sz w:val="18"/>
                <w:szCs w:val="18"/>
              </w:rPr>
            </w:pPr>
            <w:proofErr w:type="gramStart"/>
            <w:r w:rsidRPr="00327A09">
              <w:rPr>
                <w:rFonts w:asciiTheme="minorHAnsi" w:hAnsiTheme="minorHAnsi"/>
                <w:i/>
                <w:sz w:val="18"/>
                <w:szCs w:val="18"/>
              </w:rPr>
              <w:t>E.g.</w:t>
            </w:r>
            <w:proofErr w:type="gramEnd"/>
            <w:r w:rsidRPr="00327A09">
              <w:rPr>
                <w:rFonts w:asciiTheme="minorHAnsi" w:hAnsiTheme="minorHAnsi"/>
                <w:i/>
                <w:sz w:val="18"/>
                <w:szCs w:val="18"/>
              </w:rPr>
              <w:t xml:space="preserve"> Desc</w:t>
            </w:r>
            <w:r w:rsidR="00AC2B73">
              <w:rPr>
                <w:rFonts w:asciiTheme="minorHAnsi" w:hAnsiTheme="minorHAnsi"/>
                <w:i/>
                <w:sz w:val="18"/>
                <w:szCs w:val="18"/>
              </w:rPr>
              <w:t>ribe the dominant soil in this Land T</w:t>
            </w:r>
            <w:r w:rsidRPr="00327A09">
              <w:rPr>
                <w:rFonts w:asciiTheme="minorHAnsi" w:hAnsiTheme="minorHAnsi"/>
                <w:i/>
                <w:sz w:val="18"/>
                <w:szCs w:val="18"/>
              </w:rPr>
              <w:t xml:space="preserve">ype highlighting features such as soil texture, depth, colour, occurrence of surface gravel or cracking, Wet season drainage. Refer to LCG Section 4.2.4 (Yellow Book).  </w:t>
            </w:r>
          </w:p>
          <w:p w14:paraId="008CE4F5" w14:textId="77777777" w:rsidR="00D639C8" w:rsidRPr="009376AB" w:rsidRDefault="00D639C8" w:rsidP="00D639C8">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rPr>
            </w:pPr>
          </w:p>
          <w:p w14:paraId="38383D82" w14:textId="77777777" w:rsidR="00D639C8" w:rsidRPr="009376AB" w:rsidRDefault="00D639C8" w:rsidP="00D639C8">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rPr>
            </w:pPr>
          </w:p>
          <w:p w14:paraId="609C6809" w14:textId="77777777" w:rsidR="00D639C8" w:rsidRPr="009376AB" w:rsidRDefault="00D639C8" w:rsidP="00D639C8">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D639C8" w:rsidRPr="009376AB" w14:paraId="31E0543E" w14:textId="77777777" w:rsidTr="00D639C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7A4F4594" w14:textId="77777777" w:rsidR="00D639C8" w:rsidRPr="009376AB" w:rsidRDefault="00D639C8" w:rsidP="00D639C8">
            <w:pPr>
              <w:jc w:val="both"/>
              <w:rPr>
                <w:b/>
              </w:rPr>
            </w:pPr>
            <w:r w:rsidRPr="009376AB">
              <w:rPr>
                <w:b/>
              </w:rPr>
              <w:t>Vegetation</w:t>
            </w:r>
          </w:p>
        </w:tc>
        <w:tc>
          <w:tcPr>
            <w:tcW w:w="8328" w:type="dxa"/>
          </w:tcPr>
          <w:p w14:paraId="4E2D2797" w14:textId="77777777" w:rsidR="00D639C8" w:rsidRPr="00327A09" w:rsidRDefault="00D639C8" w:rsidP="00D639C8">
            <w:pPr>
              <w:spacing w:before="120"/>
              <w:jc w:val="both"/>
              <w:cnfStyle w:val="000000010000" w:firstRow="0" w:lastRow="0" w:firstColumn="0" w:lastColumn="0" w:oddVBand="0" w:evenVBand="0" w:oddHBand="0" w:evenHBand="1" w:firstRowFirstColumn="0" w:firstRowLastColumn="0" w:lastRowFirstColumn="0" w:lastRowLastColumn="0"/>
              <w:rPr>
                <w:rFonts w:asciiTheme="minorHAnsi" w:hAnsiTheme="minorHAnsi" w:cs="Arial"/>
                <w:i/>
                <w:sz w:val="18"/>
                <w:szCs w:val="18"/>
              </w:rPr>
            </w:pPr>
            <w:r w:rsidRPr="00327A09">
              <w:rPr>
                <w:rFonts w:asciiTheme="minorHAnsi" w:hAnsiTheme="minorHAnsi" w:cs="Arial"/>
                <w:i/>
                <w:sz w:val="18"/>
                <w:szCs w:val="18"/>
              </w:rPr>
              <w:t xml:space="preserve">E.g. Describe the average height and cover of the upper-storey (e.g. individual tree canopies generally overlapping, partially separated, clearly separated or very sparse) and the dominant trees, shrubs, grasses and weeds. Refer to Section 4.2.5 (NVIS level 5). </w:t>
            </w:r>
          </w:p>
          <w:p w14:paraId="3554AA31" w14:textId="77777777" w:rsidR="00D639C8" w:rsidRPr="009376AB" w:rsidRDefault="00D639C8" w:rsidP="00D639C8">
            <w:pPr>
              <w:jc w:val="both"/>
              <w:cnfStyle w:val="000000010000" w:firstRow="0" w:lastRow="0" w:firstColumn="0" w:lastColumn="0" w:oddVBand="0" w:evenVBand="0" w:oddHBand="0" w:evenHBand="1" w:firstRowFirstColumn="0" w:firstRowLastColumn="0" w:lastRowFirstColumn="0" w:lastRowLastColumn="0"/>
              <w:rPr>
                <w:rFonts w:asciiTheme="minorHAnsi" w:hAnsiTheme="minorHAnsi"/>
              </w:rPr>
            </w:pPr>
          </w:p>
          <w:p w14:paraId="0C11E794" w14:textId="77777777" w:rsidR="00D639C8" w:rsidRPr="009376AB" w:rsidRDefault="00D639C8" w:rsidP="00D639C8">
            <w:pPr>
              <w:jc w:val="both"/>
              <w:cnfStyle w:val="000000010000" w:firstRow="0" w:lastRow="0" w:firstColumn="0" w:lastColumn="0" w:oddVBand="0" w:evenVBand="0" w:oddHBand="0" w:evenHBand="1" w:firstRowFirstColumn="0" w:firstRowLastColumn="0" w:lastRowFirstColumn="0" w:lastRowLastColumn="0"/>
              <w:rPr>
                <w:rFonts w:asciiTheme="minorHAnsi" w:hAnsiTheme="minorHAnsi"/>
              </w:rPr>
            </w:pPr>
          </w:p>
          <w:p w14:paraId="25EDE113" w14:textId="77777777" w:rsidR="00D639C8" w:rsidRPr="009376AB" w:rsidRDefault="00D639C8" w:rsidP="00D639C8">
            <w:pPr>
              <w:jc w:val="both"/>
              <w:cnfStyle w:val="000000010000" w:firstRow="0" w:lastRow="0" w:firstColumn="0" w:lastColumn="0" w:oddVBand="0" w:evenVBand="0" w:oddHBand="0" w:evenHBand="1" w:firstRowFirstColumn="0" w:firstRowLastColumn="0" w:lastRowFirstColumn="0" w:lastRowLastColumn="0"/>
              <w:rPr>
                <w:rFonts w:asciiTheme="minorHAnsi" w:hAnsiTheme="minorHAnsi"/>
              </w:rPr>
            </w:pPr>
          </w:p>
        </w:tc>
      </w:tr>
      <w:tr w:rsidR="00D639C8" w:rsidRPr="009376AB" w14:paraId="687ED91D" w14:textId="77777777" w:rsidTr="00D639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060CAD29" w14:textId="77777777" w:rsidR="00D639C8" w:rsidRPr="009376AB" w:rsidRDefault="00D639C8" w:rsidP="00D639C8">
            <w:pPr>
              <w:jc w:val="both"/>
              <w:rPr>
                <w:b/>
              </w:rPr>
            </w:pPr>
            <w:r w:rsidRPr="009376AB">
              <w:rPr>
                <w:b/>
              </w:rPr>
              <w:t>Photo No.</w:t>
            </w:r>
          </w:p>
        </w:tc>
        <w:tc>
          <w:tcPr>
            <w:tcW w:w="8328" w:type="dxa"/>
          </w:tcPr>
          <w:p w14:paraId="2F5BC12E" w14:textId="77777777" w:rsidR="00D639C8" w:rsidRPr="00327A09" w:rsidRDefault="00D639C8" w:rsidP="00D639C8">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i/>
                <w:sz w:val="18"/>
                <w:szCs w:val="18"/>
              </w:rPr>
            </w:pPr>
            <w:r w:rsidRPr="00327A09">
              <w:rPr>
                <w:rFonts w:asciiTheme="minorHAnsi" w:hAnsiTheme="minorHAnsi"/>
                <w:i/>
                <w:sz w:val="18"/>
                <w:szCs w:val="18"/>
              </w:rPr>
              <w:t xml:space="preserve">E.g. Insert numbered photo (representative of Land Type) and show location on map. </w:t>
            </w:r>
          </w:p>
          <w:p w14:paraId="6E0EDFE5" w14:textId="77777777" w:rsidR="00D639C8" w:rsidRPr="009376AB" w:rsidRDefault="00D639C8" w:rsidP="00D639C8">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rPr>
            </w:pPr>
          </w:p>
          <w:p w14:paraId="4BB03A65" w14:textId="77777777" w:rsidR="00D639C8" w:rsidRPr="009376AB" w:rsidRDefault="00D639C8" w:rsidP="00D639C8">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rPr>
            </w:pPr>
          </w:p>
          <w:p w14:paraId="42BD053D" w14:textId="77777777" w:rsidR="00D639C8" w:rsidRPr="009376AB" w:rsidRDefault="00D639C8" w:rsidP="00D639C8">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bookmarkEnd w:id="10"/>
    </w:tbl>
    <w:p w14:paraId="58F8CEE5" w14:textId="77777777" w:rsidR="008B271A" w:rsidRPr="00895519" w:rsidRDefault="008B271A" w:rsidP="00895519">
      <w:pPr>
        <w:jc w:val="both"/>
      </w:pPr>
    </w:p>
    <w:p w14:paraId="5C261256" w14:textId="77777777" w:rsidR="006C0306" w:rsidRPr="00895519" w:rsidRDefault="006C0306" w:rsidP="00895519">
      <w:pPr>
        <w:jc w:val="both"/>
        <w:sectPr w:rsidR="006C0306" w:rsidRPr="00895519" w:rsidSect="00182D8A">
          <w:headerReference w:type="default" r:id="rId31"/>
          <w:footerReference w:type="default" r:id="rId32"/>
          <w:headerReference w:type="first" r:id="rId33"/>
          <w:footerReference w:type="first" r:id="rId34"/>
          <w:pgSz w:w="11906" w:h="16838" w:code="9"/>
          <w:pgMar w:top="794" w:right="794" w:bottom="794" w:left="794" w:header="794" w:footer="484" w:gutter="0"/>
          <w:cols w:space="708"/>
          <w:titlePg/>
          <w:docGrid w:linePitch="360"/>
        </w:sectPr>
      </w:pPr>
    </w:p>
    <w:p w14:paraId="1E339256" w14:textId="77777777" w:rsidR="00D639C8" w:rsidRDefault="00D639C8" w:rsidP="00D639C8">
      <w:pPr>
        <w:jc w:val="both"/>
        <w:rPr>
          <w:rStyle w:val="Heading1Char"/>
          <w:rFonts w:eastAsia="Calibri"/>
        </w:rPr>
      </w:pPr>
      <w:bookmarkStart w:id="11" w:name="_Toc63088716"/>
      <w:bookmarkStart w:id="12" w:name="_Toc61864295"/>
      <w:r w:rsidRPr="009376AB">
        <w:rPr>
          <w:rStyle w:val="Heading1Char"/>
          <w:rFonts w:eastAsia="Calibri"/>
        </w:rPr>
        <w:lastRenderedPageBreak/>
        <w:t xml:space="preserve">Appendix B </w:t>
      </w:r>
      <w:r w:rsidRPr="00486B32">
        <w:rPr>
          <w:rStyle w:val="Heading1Char"/>
          <w:rFonts w:eastAsia="Calibri"/>
        </w:rPr>
        <w:t xml:space="preserve">– Land </w:t>
      </w:r>
      <w:r>
        <w:rPr>
          <w:rStyle w:val="Heading1Char"/>
          <w:rFonts w:eastAsia="Calibri"/>
        </w:rPr>
        <w:t>C</w:t>
      </w:r>
      <w:r w:rsidRPr="00486B32">
        <w:rPr>
          <w:rStyle w:val="Heading1Char"/>
          <w:rFonts w:eastAsia="Calibri"/>
        </w:rPr>
        <w:t xml:space="preserve">apability </w:t>
      </w:r>
      <w:r>
        <w:rPr>
          <w:rStyle w:val="Heading1Char"/>
          <w:rFonts w:eastAsia="Calibri"/>
        </w:rPr>
        <w:t>A</w:t>
      </w:r>
      <w:r w:rsidRPr="00486B32">
        <w:rPr>
          <w:rStyle w:val="Heading1Char"/>
          <w:rFonts w:eastAsia="Calibri"/>
        </w:rPr>
        <w:t>ssessment table</w:t>
      </w:r>
      <w:bookmarkEnd w:id="11"/>
    </w:p>
    <w:p w14:paraId="3B81A4B1" w14:textId="32F07CEE" w:rsidR="00D639C8" w:rsidRPr="008969A8" w:rsidRDefault="00D639C8" w:rsidP="00D639C8">
      <w:pPr>
        <w:jc w:val="both"/>
      </w:pPr>
      <w:r w:rsidRPr="00486B32">
        <w:rPr>
          <w:b/>
        </w:rPr>
        <w:t>Note:</w:t>
      </w:r>
      <w:r w:rsidRPr="008969A8">
        <w:t xml:space="preserve"> </w:t>
      </w:r>
      <w:r w:rsidRPr="00327A09">
        <w:t xml:space="preserve">Refer to </w:t>
      </w:r>
      <w:r w:rsidR="002275CE">
        <w:t xml:space="preserve">the </w:t>
      </w:r>
      <w:r w:rsidRPr="00327A09">
        <w:t xml:space="preserve">LCG </w:t>
      </w:r>
      <w:r w:rsidR="002275CE">
        <w:t>– Soil and land resource attributes (s</w:t>
      </w:r>
      <w:r w:rsidRPr="00327A09">
        <w:t>ection 4.2.7.1</w:t>
      </w:r>
      <w:r w:rsidR="002275CE">
        <w:t>)</w:t>
      </w:r>
      <w:r w:rsidRPr="00327A09">
        <w:t>.</w:t>
      </w:r>
    </w:p>
    <w:tbl>
      <w:tblPr>
        <w:tblStyle w:val="NTGtable"/>
        <w:tblW w:w="0" w:type="auto"/>
        <w:tblLook w:val="04A0" w:firstRow="1" w:lastRow="0" w:firstColumn="1" w:lastColumn="0" w:noHBand="0" w:noVBand="1"/>
      </w:tblPr>
      <w:tblGrid>
        <w:gridCol w:w="1152"/>
        <w:gridCol w:w="1148"/>
        <w:gridCol w:w="1167"/>
        <w:gridCol w:w="1301"/>
        <w:gridCol w:w="1161"/>
        <w:gridCol w:w="1164"/>
        <w:gridCol w:w="1153"/>
        <w:gridCol w:w="1155"/>
        <w:gridCol w:w="1169"/>
        <w:gridCol w:w="1163"/>
        <w:gridCol w:w="1163"/>
        <w:gridCol w:w="1172"/>
        <w:gridCol w:w="1172"/>
      </w:tblGrid>
      <w:tr w:rsidR="00D639C8" w:rsidRPr="009376AB" w14:paraId="2FE31B99" w14:textId="77777777" w:rsidTr="00D639C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172" w:type="dxa"/>
          </w:tcPr>
          <w:p w14:paraId="7797DDA9" w14:textId="77777777" w:rsidR="00D639C8" w:rsidRPr="009376AB" w:rsidRDefault="00D639C8" w:rsidP="00D639C8">
            <w:r w:rsidRPr="009376AB">
              <w:t>Land Type</w:t>
            </w:r>
          </w:p>
        </w:tc>
        <w:tc>
          <w:tcPr>
            <w:tcW w:w="1172" w:type="dxa"/>
          </w:tcPr>
          <w:p w14:paraId="181F818D" w14:textId="77777777" w:rsidR="00D639C8" w:rsidRPr="009376AB" w:rsidRDefault="00D639C8" w:rsidP="00D639C8">
            <w:pPr>
              <w:cnfStyle w:val="100000000000" w:firstRow="1" w:lastRow="0" w:firstColumn="0" w:lastColumn="0" w:oddVBand="0" w:evenVBand="0" w:oddHBand="0" w:evenHBand="0" w:firstRowFirstColumn="0" w:firstRowLastColumn="0" w:lastRowFirstColumn="0" w:lastRowLastColumn="0"/>
            </w:pPr>
            <w:r w:rsidRPr="009376AB">
              <w:t>ASS</w:t>
            </w:r>
          </w:p>
        </w:tc>
        <w:tc>
          <w:tcPr>
            <w:tcW w:w="1172" w:type="dxa"/>
          </w:tcPr>
          <w:p w14:paraId="0BB9BA18" w14:textId="77777777" w:rsidR="00D639C8" w:rsidRPr="009376AB" w:rsidRDefault="00D639C8" w:rsidP="00D639C8">
            <w:pPr>
              <w:cnfStyle w:val="100000000000" w:firstRow="1" w:lastRow="0" w:firstColumn="0" w:lastColumn="0" w:oddVBand="0" w:evenVBand="0" w:oddHBand="0" w:evenHBand="0" w:firstRowFirstColumn="0" w:firstRowLastColumn="0" w:lastRowFirstColumn="0" w:lastRowLastColumn="0"/>
            </w:pPr>
            <w:r w:rsidRPr="009376AB">
              <w:t>Flooding</w:t>
            </w:r>
          </w:p>
        </w:tc>
        <w:tc>
          <w:tcPr>
            <w:tcW w:w="1172" w:type="dxa"/>
          </w:tcPr>
          <w:p w14:paraId="6F24E336" w14:textId="77777777" w:rsidR="00D639C8" w:rsidRPr="009376AB" w:rsidRDefault="00D639C8" w:rsidP="00D639C8">
            <w:pPr>
              <w:cnfStyle w:val="100000000000" w:firstRow="1" w:lastRow="0" w:firstColumn="0" w:lastColumn="0" w:oddVBand="0" w:evenVBand="0" w:oddHBand="0" w:evenHBand="0" w:firstRowFirstColumn="0" w:firstRowLastColumn="0" w:lastRowFirstColumn="0" w:lastRowLastColumn="0"/>
            </w:pPr>
            <w:r w:rsidRPr="009376AB">
              <w:t>Microrelief</w:t>
            </w:r>
          </w:p>
        </w:tc>
        <w:tc>
          <w:tcPr>
            <w:tcW w:w="1172" w:type="dxa"/>
          </w:tcPr>
          <w:p w14:paraId="752D8D2B" w14:textId="77777777" w:rsidR="00D639C8" w:rsidRPr="009376AB" w:rsidRDefault="00D639C8" w:rsidP="00D639C8">
            <w:pPr>
              <w:cnfStyle w:val="100000000000" w:firstRow="1" w:lastRow="0" w:firstColumn="0" w:lastColumn="0" w:oddVBand="0" w:evenVBand="0" w:oddHBand="0" w:evenHBand="0" w:firstRowFirstColumn="0" w:firstRowLastColumn="0" w:lastRowFirstColumn="0" w:lastRowLastColumn="0"/>
            </w:pPr>
            <w:r w:rsidRPr="009376AB">
              <w:t>Salinity</w:t>
            </w:r>
          </w:p>
        </w:tc>
        <w:tc>
          <w:tcPr>
            <w:tcW w:w="1172" w:type="dxa"/>
          </w:tcPr>
          <w:p w14:paraId="6F8DA2E1" w14:textId="77777777" w:rsidR="00D639C8" w:rsidRPr="009376AB" w:rsidRDefault="00D639C8" w:rsidP="00D639C8">
            <w:pPr>
              <w:cnfStyle w:val="100000000000" w:firstRow="1" w:lastRow="0" w:firstColumn="0" w:lastColumn="0" w:oddVBand="0" w:evenVBand="0" w:oddHBand="0" w:evenHBand="0" w:firstRowFirstColumn="0" w:firstRowLastColumn="0" w:lastRowFirstColumn="0" w:lastRowLastColumn="0"/>
            </w:pPr>
            <w:proofErr w:type="spellStart"/>
            <w:r w:rsidRPr="009376AB">
              <w:t>Sodicity</w:t>
            </w:r>
            <w:proofErr w:type="spellEnd"/>
          </w:p>
        </w:tc>
        <w:tc>
          <w:tcPr>
            <w:tcW w:w="1172" w:type="dxa"/>
          </w:tcPr>
          <w:p w14:paraId="27AE801C" w14:textId="77777777" w:rsidR="00D639C8" w:rsidRPr="009376AB" w:rsidRDefault="00D639C8" w:rsidP="00D639C8">
            <w:pPr>
              <w:cnfStyle w:val="100000000000" w:firstRow="1" w:lastRow="0" w:firstColumn="0" w:lastColumn="0" w:oddVBand="0" w:evenVBand="0" w:oddHBand="0" w:evenHBand="0" w:firstRowFirstColumn="0" w:firstRowLastColumn="0" w:lastRowFirstColumn="0" w:lastRowLastColumn="0"/>
            </w:pPr>
            <w:r w:rsidRPr="009376AB">
              <w:t>Slope</w:t>
            </w:r>
          </w:p>
        </w:tc>
        <w:tc>
          <w:tcPr>
            <w:tcW w:w="1172" w:type="dxa"/>
          </w:tcPr>
          <w:p w14:paraId="6C757B13" w14:textId="77777777" w:rsidR="00D639C8" w:rsidRPr="009376AB" w:rsidRDefault="00D639C8" w:rsidP="00D639C8">
            <w:pPr>
              <w:cnfStyle w:val="100000000000" w:firstRow="1" w:lastRow="0" w:firstColumn="0" w:lastColumn="0" w:oddVBand="0" w:evenVBand="0" w:oddHBand="0" w:evenHBand="0" w:firstRowFirstColumn="0" w:firstRowLastColumn="0" w:lastRowFirstColumn="0" w:lastRowLastColumn="0"/>
            </w:pPr>
            <w:r w:rsidRPr="009376AB">
              <w:t>Soil depth</w:t>
            </w:r>
          </w:p>
        </w:tc>
        <w:tc>
          <w:tcPr>
            <w:tcW w:w="1172" w:type="dxa"/>
          </w:tcPr>
          <w:p w14:paraId="71FF7DFD" w14:textId="77777777" w:rsidR="00D639C8" w:rsidRPr="009376AB" w:rsidRDefault="00D639C8" w:rsidP="00D639C8">
            <w:pPr>
              <w:cnfStyle w:val="100000000000" w:firstRow="1" w:lastRow="0" w:firstColumn="0" w:lastColumn="0" w:oddVBand="0" w:evenVBand="0" w:oddHBand="0" w:evenHBand="0" w:firstRowFirstColumn="0" w:firstRowLastColumn="0" w:lastRowFirstColumn="0" w:lastRowLastColumn="0"/>
            </w:pPr>
            <w:r w:rsidRPr="009376AB">
              <w:t>Drainage</w:t>
            </w:r>
          </w:p>
        </w:tc>
        <w:tc>
          <w:tcPr>
            <w:tcW w:w="1173" w:type="dxa"/>
          </w:tcPr>
          <w:p w14:paraId="719136F0" w14:textId="77777777" w:rsidR="00D639C8" w:rsidRPr="009376AB" w:rsidRDefault="00D639C8" w:rsidP="00D639C8">
            <w:pPr>
              <w:cnfStyle w:val="100000000000" w:firstRow="1" w:lastRow="0" w:firstColumn="0" w:lastColumn="0" w:oddVBand="0" w:evenVBand="0" w:oddHBand="0" w:evenHBand="0" w:firstRowFirstColumn="0" w:firstRowLastColumn="0" w:lastRowFirstColumn="0" w:lastRowLastColumn="0"/>
            </w:pPr>
            <w:r w:rsidRPr="009376AB">
              <w:t>Surface Rock</w:t>
            </w:r>
          </w:p>
        </w:tc>
        <w:tc>
          <w:tcPr>
            <w:tcW w:w="1173" w:type="dxa"/>
          </w:tcPr>
          <w:p w14:paraId="6AF581E8" w14:textId="77777777" w:rsidR="00D639C8" w:rsidRPr="009376AB" w:rsidRDefault="00D639C8" w:rsidP="00D639C8">
            <w:pPr>
              <w:cnfStyle w:val="100000000000" w:firstRow="1" w:lastRow="0" w:firstColumn="0" w:lastColumn="0" w:oddVBand="0" w:evenVBand="0" w:oddHBand="0" w:evenHBand="0" w:firstRowFirstColumn="0" w:firstRowLastColumn="0" w:lastRowFirstColumn="0" w:lastRowLastColumn="0"/>
            </w:pPr>
            <w:r w:rsidRPr="009376AB">
              <w:t xml:space="preserve">Wind erosion </w:t>
            </w:r>
          </w:p>
        </w:tc>
        <w:tc>
          <w:tcPr>
            <w:tcW w:w="1173" w:type="dxa"/>
          </w:tcPr>
          <w:p w14:paraId="678590B3" w14:textId="77777777" w:rsidR="00D639C8" w:rsidRPr="009376AB" w:rsidRDefault="00D639C8" w:rsidP="00D639C8">
            <w:pPr>
              <w:cnfStyle w:val="100000000000" w:firstRow="1" w:lastRow="0" w:firstColumn="0" w:lastColumn="0" w:oddVBand="0" w:evenVBand="0" w:oddHBand="0" w:evenHBand="0" w:firstRowFirstColumn="0" w:firstRowLastColumn="0" w:lastRowFirstColumn="0" w:lastRowLastColumn="0"/>
            </w:pPr>
            <w:r w:rsidRPr="009376AB">
              <w:t>Initial capability class</w:t>
            </w:r>
          </w:p>
        </w:tc>
        <w:tc>
          <w:tcPr>
            <w:tcW w:w="1173" w:type="dxa"/>
          </w:tcPr>
          <w:p w14:paraId="0A0D00C4" w14:textId="77777777" w:rsidR="00D639C8" w:rsidRPr="009376AB" w:rsidRDefault="00D639C8" w:rsidP="00D639C8">
            <w:pPr>
              <w:cnfStyle w:val="100000000000" w:firstRow="1" w:lastRow="0" w:firstColumn="0" w:lastColumn="0" w:oddVBand="0" w:evenVBand="0" w:oddHBand="0" w:evenHBand="0" w:firstRowFirstColumn="0" w:firstRowLastColumn="0" w:lastRowFirstColumn="0" w:lastRowLastColumn="0"/>
            </w:pPr>
            <w:r w:rsidRPr="009376AB">
              <w:t>Overall capability class</w:t>
            </w:r>
          </w:p>
        </w:tc>
      </w:tr>
      <w:tr w:rsidR="00D639C8" w:rsidRPr="009376AB" w14:paraId="06C6A1F0" w14:textId="77777777" w:rsidTr="00D639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2" w:type="dxa"/>
          </w:tcPr>
          <w:p w14:paraId="36A67F7E" w14:textId="77777777" w:rsidR="00D639C8" w:rsidRPr="009376AB" w:rsidRDefault="00D639C8" w:rsidP="00D639C8"/>
        </w:tc>
        <w:tc>
          <w:tcPr>
            <w:tcW w:w="1172" w:type="dxa"/>
          </w:tcPr>
          <w:p w14:paraId="2C75E67B" w14:textId="77777777" w:rsidR="00D639C8" w:rsidRPr="009376AB" w:rsidRDefault="00D639C8" w:rsidP="00D639C8">
            <w:pPr>
              <w:cnfStyle w:val="000000100000" w:firstRow="0" w:lastRow="0" w:firstColumn="0" w:lastColumn="0" w:oddVBand="0" w:evenVBand="0" w:oddHBand="1" w:evenHBand="0" w:firstRowFirstColumn="0" w:firstRowLastColumn="0" w:lastRowFirstColumn="0" w:lastRowLastColumn="0"/>
            </w:pPr>
          </w:p>
        </w:tc>
        <w:tc>
          <w:tcPr>
            <w:tcW w:w="1172" w:type="dxa"/>
          </w:tcPr>
          <w:p w14:paraId="4217D121" w14:textId="77777777" w:rsidR="00D639C8" w:rsidRPr="009376AB" w:rsidRDefault="00D639C8" w:rsidP="00D639C8">
            <w:pPr>
              <w:cnfStyle w:val="000000100000" w:firstRow="0" w:lastRow="0" w:firstColumn="0" w:lastColumn="0" w:oddVBand="0" w:evenVBand="0" w:oddHBand="1" w:evenHBand="0" w:firstRowFirstColumn="0" w:firstRowLastColumn="0" w:lastRowFirstColumn="0" w:lastRowLastColumn="0"/>
            </w:pPr>
          </w:p>
        </w:tc>
        <w:tc>
          <w:tcPr>
            <w:tcW w:w="1172" w:type="dxa"/>
          </w:tcPr>
          <w:p w14:paraId="26BEADAA" w14:textId="77777777" w:rsidR="00D639C8" w:rsidRPr="009376AB" w:rsidRDefault="00D639C8" w:rsidP="00D639C8">
            <w:pPr>
              <w:cnfStyle w:val="000000100000" w:firstRow="0" w:lastRow="0" w:firstColumn="0" w:lastColumn="0" w:oddVBand="0" w:evenVBand="0" w:oddHBand="1" w:evenHBand="0" w:firstRowFirstColumn="0" w:firstRowLastColumn="0" w:lastRowFirstColumn="0" w:lastRowLastColumn="0"/>
            </w:pPr>
          </w:p>
        </w:tc>
        <w:tc>
          <w:tcPr>
            <w:tcW w:w="1172" w:type="dxa"/>
          </w:tcPr>
          <w:p w14:paraId="7C1921F4" w14:textId="77777777" w:rsidR="00D639C8" w:rsidRPr="009376AB" w:rsidRDefault="00D639C8" w:rsidP="00D639C8">
            <w:pPr>
              <w:cnfStyle w:val="000000100000" w:firstRow="0" w:lastRow="0" w:firstColumn="0" w:lastColumn="0" w:oddVBand="0" w:evenVBand="0" w:oddHBand="1" w:evenHBand="0" w:firstRowFirstColumn="0" w:firstRowLastColumn="0" w:lastRowFirstColumn="0" w:lastRowLastColumn="0"/>
            </w:pPr>
          </w:p>
        </w:tc>
        <w:tc>
          <w:tcPr>
            <w:tcW w:w="1172" w:type="dxa"/>
          </w:tcPr>
          <w:p w14:paraId="6B388D9E" w14:textId="77777777" w:rsidR="00D639C8" w:rsidRPr="009376AB" w:rsidRDefault="00D639C8" w:rsidP="00D639C8">
            <w:pPr>
              <w:cnfStyle w:val="000000100000" w:firstRow="0" w:lastRow="0" w:firstColumn="0" w:lastColumn="0" w:oddVBand="0" w:evenVBand="0" w:oddHBand="1" w:evenHBand="0" w:firstRowFirstColumn="0" w:firstRowLastColumn="0" w:lastRowFirstColumn="0" w:lastRowLastColumn="0"/>
            </w:pPr>
          </w:p>
        </w:tc>
        <w:tc>
          <w:tcPr>
            <w:tcW w:w="1172" w:type="dxa"/>
          </w:tcPr>
          <w:p w14:paraId="739DC987" w14:textId="77777777" w:rsidR="00D639C8" w:rsidRPr="009376AB" w:rsidRDefault="00D639C8" w:rsidP="00D639C8">
            <w:pPr>
              <w:cnfStyle w:val="000000100000" w:firstRow="0" w:lastRow="0" w:firstColumn="0" w:lastColumn="0" w:oddVBand="0" w:evenVBand="0" w:oddHBand="1" w:evenHBand="0" w:firstRowFirstColumn="0" w:firstRowLastColumn="0" w:lastRowFirstColumn="0" w:lastRowLastColumn="0"/>
            </w:pPr>
          </w:p>
        </w:tc>
        <w:tc>
          <w:tcPr>
            <w:tcW w:w="1172" w:type="dxa"/>
          </w:tcPr>
          <w:p w14:paraId="074925E0" w14:textId="77777777" w:rsidR="00D639C8" w:rsidRPr="009376AB" w:rsidRDefault="00D639C8" w:rsidP="00D639C8">
            <w:pPr>
              <w:cnfStyle w:val="000000100000" w:firstRow="0" w:lastRow="0" w:firstColumn="0" w:lastColumn="0" w:oddVBand="0" w:evenVBand="0" w:oddHBand="1" w:evenHBand="0" w:firstRowFirstColumn="0" w:firstRowLastColumn="0" w:lastRowFirstColumn="0" w:lastRowLastColumn="0"/>
            </w:pPr>
          </w:p>
        </w:tc>
        <w:tc>
          <w:tcPr>
            <w:tcW w:w="1172" w:type="dxa"/>
          </w:tcPr>
          <w:p w14:paraId="1C3EB029" w14:textId="77777777" w:rsidR="00D639C8" w:rsidRPr="009376AB" w:rsidRDefault="00D639C8" w:rsidP="00D639C8">
            <w:pPr>
              <w:cnfStyle w:val="000000100000" w:firstRow="0" w:lastRow="0" w:firstColumn="0" w:lastColumn="0" w:oddVBand="0" w:evenVBand="0" w:oddHBand="1" w:evenHBand="0" w:firstRowFirstColumn="0" w:firstRowLastColumn="0" w:lastRowFirstColumn="0" w:lastRowLastColumn="0"/>
            </w:pPr>
          </w:p>
        </w:tc>
        <w:tc>
          <w:tcPr>
            <w:tcW w:w="1173" w:type="dxa"/>
          </w:tcPr>
          <w:p w14:paraId="2BF8C7B3" w14:textId="77777777" w:rsidR="00D639C8" w:rsidRPr="009376AB" w:rsidRDefault="00D639C8" w:rsidP="00D639C8">
            <w:pPr>
              <w:cnfStyle w:val="000000100000" w:firstRow="0" w:lastRow="0" w:firstColumn="0" w:lastColumn="0" w:oddVBand="0" w:evenVBand="0" w:oddHBand="1" w:evenHBand="0" w:firstRowFirstColumn="0" w:firstRowLastColumn="0" w:lastRowFirstColumn="0" w:lastRowLastColumn="0"/>
            </w:pPr>
          </w:p>
        </w:tc>
        <w:tc>
          <w:tcPr>
            <w:tcW w:w="1173" w:type="dxa"/>
          </w:tcPr>
          <w:p w14:paraId="0211D75A" w14:textId="77777777" w:rsidR="00D639C8" w:rsidRPr="009376AB" w:rsidRDefault="00D639C8" w:rsidP="00D639C8">
            <w:pPr>
              <w:cnfStyle w:val="000000100000" w:firstRow="0" w:lastRow="0" w:firstColumn="0" w:lastColumn="0" w:oddVBand="0" w:evenVBand="0" w:oddHBand="1" w:evenHBand="0" w:firstRowFirstColumn="0" w:firstRowLastColumn="0" w:lastRowFirstColumn="0" w:lastRowLastColumn="0"/>
            </w:pPr>
          </w:p>
        </w:tc>
        <w:tc>
          <w:tcPr>
            <w:tcW w:w="1173" w:type="dxa"/>
          </w:tcPr>
          <w:p w14:paraId="017F4974" w14:textId="77777777" w:rsidR="00D639C8" w:rsidRPr="009376AB" w:rsidRDefault="00D639C8" w:rsidP="00D639C8">
            <w:pPr>
              <w:cnfStyle w:val="000000100000" w:firstRow="0" w:lastRow="0" w:firstColumn="0" w:lastColumn="0" w:oddVBand="0" w:evenVBand="0" w:oddHBand="1" w:evenHBand="0" w:firstRowFirstColumn="0" w:firstRowLastColumn="0" w:lastRowFirstColumn="0" w:lastRowLastColumn="0"/>
            </w:pPr>
          </w:p>
        </w:tc>
        <w:tc>
          <w:tcPr>
            <w:tcW w:w="1173" w:type="dxa"/>
          </w:tcPr>
          <w:p w14:paraId="0B318BA3" w14:textId="77777777" w:rsidR="00D639C8" w:rsidRPr="009376AB" w:rsidRDefault="00D639C8" w:rsidP="00D639C8">
            <w:pPr>
              <w:cnfStyle w:val="000000100000" w:firstRow="0" w:lastRow="0" w:firstColumn="0" w:lastColumn="0" w:oddVBand="0" w:evenVBand="0" w:oddHBand="1" w:evenHBand="0" w:firstRowFirstColumn="0" w:firstRowLastColumn="0" w:lastRowFirstColumn="0" w:lastRowLastColumn="0"/>
            </w:pPr>
          </w:p>
        </w:tc>
      </w:tr>
      <w:tr w:rsidR="00D639C8" w:rsidRPr="009376AB" w14:paraId="0662FBF8" w14:textId="77777777" w:rsidTr="00D639C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2" w:type="dxa"/>
          </w:tcPr>
          <w:p w14:paraId="0D3F1D9C" w14:textId="77777777" w:rsidR="00D639C8" w:rsidRPr="009376AB" w:rsidRDefault="00D639C8" w:rsidP="00D639C8"/>
        </w:tc>
        <w:tc>
          <w:tcPr>
            <w:tcW w:w="1172" w:type="dxa"/>
          </w:tcPr>
          <w:p w14:paraId="495F8FCB" w14:textId="77777777" w:rsidR="00D639C8" w:rsidRPr="009376AB" w:rsidRDefault="00D639C8" w:rsidP="00D639C8">
            <w:pPr>
              <w:cnfStyle w:val="000000010000" w:firstRow="0" w:lastRow="0" w:firstColumn="0" w:lastColumn="0" w:oddVBand="0" w:evenVBand="0" w:oddHBand="0" w:evenHBand="1" w:firstRowFirstColumn="0" w:firstRowLastColumn="0" w:lastRowFirstColumn="0" w:lastRowLastColumn="0"/>
            </w:pPr>
          </w:p>
        </w:tc>
        <w:tc>
          <w:tcPr>
            <w:tcW w:w="1172" w:type="dxa"/>
          </w:tcPr>
          <w:p w14:paraId="721C2B87" w14:textId="77777777" w:rsidR="00D639C8" w:rsidRPr="009376AB" w:rsidRDefault="00D639C8" w:rsidP="00D639C8">
            <w:pPr>
              <w:cnfStyle w:val="000000010000" w:firstRow="0" w:lastRow="0" w:firstColumn="0" w:lastColumn="0" w:oddVBand="0" w:evenVBand="0" w:oddHBand="0" w:evenHBand="1" w:firstRowFirstColumn="0" w:firstRowLastColumn="0" w:lastRowFirstColumn="0" w:lastRowLastColumn="0"/>
            </w:pPr>
          </w:p>
        </w:tc>
        <w:tc>
          <w:tcPr>
            <w:tcW w:w="1172" w:type="dxa"/>
          </w:tcPr>
          <w:p w14:paraId="3DBEC2B8" w14:textId="77777777" w:rsidR="00D639C8" w:rsidRPr="009376AB" w:rsidRDefault="00D639C8" w:rsidP="00D639C8">
            <w:pPr>
              <w:cnfStyle w:val="000000010000" w:firstRow="0" w:lastRow="0" w:firstColumn="0" w:lastColumn="0" w:oddVBand="0" w:evenVBand="0" w:oddHBand="0" w:evenHBand="1" w:firstRowFirstColumn="0" w:firstRowLastColumn="0" w:lastRowFirstColumn="0" w:lastRowLastColumn="0"/>
            </w:pPr>
          </w:p>
        </w:tc>
        <w:tc>
          <w:tcPr>
            <w:tcW w:w="1172" w:type="dxa"/>
          </w:tcPr>
          <w:p w14:paraId="5A40DD3E" w14:textId="77777777" w:rsidR="00D639C8" w:rsidRPr="009376AB" w:rsidRDefault="00D639C8" w:rsidP="00D639C8">
            <w:pPr>
              <w:cnfStyle w:val="000000010000" w:firstRow="0" w:lastRow="0" w:firstColumn="0" w:lastColumn="0" w:oddVBand="0" w:evenVBand="0" w:oddHBand="0" w:evenHBand="1" w:firstRowFirstColumn="0" w:firstRowLastColumn="0" w:lastRowFirstColumn="0" w:lastRowLastColumn="0"/>
            </w:pPr>
          </w:p>
        </w:tc>
        <w:tc>
          <w:tcPr>
            <w:tcW w:w="1172" w:type="dxa"/>
          </w:tcPr>
          <w:p w14:paraId="0574698C" w14:textId="77777777" w:rsidR="00D639C8" w:rsidRPr="009376AB" w:rsidRDefault="00D639C8" w:rsidP="00D639C8">
            <w:pPr>
              <w:cnfStyle w:val="000000010000" w:firstRow="0" w:lastRow="0" w:firstColumn="0" w:lastColumn="0" w:oddVBand="0" w:evenVBand="0" w:oddHBand="0" w:evenHBand="1" w:firstRowFirstColumn="0" w:firstRowLastColumn="0" w:lastRowFirstColumn="0" w:lastRowLastColumn="0"/>
            </w:pPr>
          </w:p>
        </w:tc>
        <w:tc>
          <w:tcPr>
            <w:tcW w:w="1172" w:type="dxa"/>
          </w:tcPr>
          <w:p w14:paraId="5E01C10D" w14:textId="77777777" w:rsidR="00D639C8" w:rsidRPr="009376AB" w:rsidRDefault="00D639C8" w:rsidP="00D639C8">
            <w:pPr>
              <w:cnfStyle w:val="000000010000" w:firstRow="0" w:lastRow="0" w:firstColumn="0" w:lastColumn="0" w:oddVBand="0" w:evenVBand="0" w:oddHBand="0" w:evenHBand="1" w:firstRowFirstColumn="0" w:firstRowLastColumn="0" w:lastRowFirstColumn="0" w:lastRowLastColumn="0"/>
            </w:pPr>
          </w:p>
        </w:tc>
        <w:tc>
          <w:tcPr>
            <w:tcW w:w="1172" w:type="dxa"/>
          </w:tcPr>
          <w:p w14:paraId="0457FB79" w14:textId="77777777" w:rsidR="00D639C8" w:rsidRPr="009376AB" w:rsidRDefault="00D639C8" w:rsidP="00D639C8">
            <w:pPr>
              <w:cnfStyle w:val="000000010000" w:firstRow="0" w:lastRow="0" w:firstColumn="0" w:lastColumn="0" w:oddVBand="0" w:evenVBand="0" w:oddHBand="0" w:evenHBand="1" w:firstRowFirstColumn="0" w:firstRowLastColumn="0" w:lastRowFirstColumn="0" w:lastRowLastColumn="0"/>
            </w:pPr>
          </w:p>
        </w:tc>
        <w:tc>
          <w:tcPr>
            <w:tcW w:w="1172" w:type="dxa"/>
          </w:tcPr>
          <w:p w14:paraId="3E570C13" w14:textId="77777777" w:rsidR="00D639C8" w:rsidRPr="009376AB" w:rsidRDefault="00D639C8" w:rsidP="00D639C8">
            <w:pPr>
              <w:cnfStyle w:val="000000010000" w:firstRow="0" w:lastRow="0" w:firstColumn="0" w:lastColumn="0" w:oddVBand="0" w:evenVBand="0" w:oddHBand="0" w:evenHBand="1" w:firstRowFirstColumn="0" w:firstRowLastColumn="0" w:lastRowFirstColumn="0" w:lastRowLastColumn="0"/>
            </w:pPr>
          </w:p>
        </w:tc>
        <w:tc>
          <w:tcPr>
            <w:tcW w:w="1173" w:type="dxa"/>
          </w:tcPr>
          <w:p w14:paraId="2C771ACE" w14:textId="77777777" w:rsidR="00D639C8" w:rsidRPr="009376AB" w:rsidRDefault="00D639C8" w:rsidP="00D639C8">
            <w:pPr>
              <w:cnfStyle w:val="000000010000" w:firstRow="0" w:lastRow="0" w:firstColumn="0" w:lastColumn="0" w:oddVBand="0" w:evenVBand="0" w:oddHBand="0" w:evenHBand="1" w:firstRowFirstColumn="0" w:firstRowLastColumn="0" w:lastRowFirstColumn="0" w:lastRowLastColumn="0"/>
            </w:pPr>
          </w:p>
        </w:tc>
        <w:tc>
          <w:tcPr>
            <w:tcW w:w="1173" w:type="dxa"/>
          </w:tcPr>
          <w:p w14:paraId="704C2BDF" w14:textId="77777777" w:rsidR="00D639C8" w:rsidRPr="009376AB" w:rsidRDefault="00D639C8" w:rsidP="00D639C8">
            <w:pPr>
              <w:cnfStyle w:val="000000010000" w:firstRow="0" w:lastRow="0" w:firstColumn="0" w:lastColumn="0" w:oddVBand="0" w:evenVBand="0" w:oddHBand="0" w:evenHBand="1" w:firstRowFirstColumn="0" w:firstRowLastColumn="0" w:lastRowFirstColumn="0" w:lastRowLastColumn="0"/>
            </w:pPr>
          </w:p>
        </w:tc>
        <w:tc>
          <w:tcPr>
            <w:tcW w:w="1173" w:type="dxa"/>
          </w:tcPr>
          <w:p w14:paraId="353BFE74" w14:textId="77777777" w:rsidR="00D639C8" w:rsidRPr="009376AB" w:rsidRDefault="00D639C8" w:rsidP="00D639C8">
            <w:pPr>
              <w:cnfStyle w:val="000000010000" w:firstRow="0" w:lastRow="0" w:firstColumn="0" w:lastColumn="0" w:oddVBand="0" w:evenVBand="0" w:oddHBand="0" w:evenHBand="1" w:firstRowFirstColumn="0" w:firstRowLastColumn="0" w:lastRowFirstColumn="0" w:lastRowLastColumn="0"/>
            </w:pPr>
          </w:p>
        </w:tc>
        <w:tc>
          <w:tcPr>
            <w:tcW w:w="1173" w:type="dxa"/>
          </w:tcPr>
          <w:p w14:paraId="599D661B" w14:textId="77777777" w:rsidR="00D639C8" w:rsidRPr="009376AB" w:rsidRDefault="00D639C8" w:rsidP="00D639C8">
            <w:pPr>
              <w:cnfStyle w:val="000000010000" w:firstRow="0" w:lastRow="0" w:firstColumn="0" w:lastColumn="0" w:oddVBand="0" w:evenVBand="0" w:oddHBand="0" w:evenHBand="1" w:firstRowFirstColumn="0" w:firstRowLastColumn="0" w:lastRowFirstColumn="0" w:lastRowLastColumn="0"/>
            </w:pPr>
          </w:p>
        </w:tc>
      </w:tr>
      <w:tr w:rsidR="00D639C8" w:rsidRPr="009376AB" w14:paraId="6EDA416E" w14:textId="77777777" w:rsidTr="00D639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2" w:type="dxa"/>
          </w:tcPr>
          <w:p w14:paraId="1E690AA0" w14:textId="77777777" w:rsidR="00D639C8" w:rsidRPr="009376AB" w:rsidRDefault="00D639C8" w:rsidP="00D639C8"/>
        </w:tc>
        <w:tc>
          <w:tcPr>
            <w:tcW w:w="1172" w:type="dxa"/>
          </w:tcPr>
          <w:p w14:paraId="3EC95213" w14:textId="77777777" w:rsidR="00D639C8" w:rsidRPr="009376AB" w:rsidRDefault="00D639C8" w:rsidP="00D639C8">
            <w:pPr>
              <w:cnfStyle w:val="000000100000" w:firstRow="0" w:lastRow="0" w:firstColumn="0" w:lastColumn="0" w:oddVBand="0" w:evenVBand="0" w:oddHBand="1" w:evenHBand="0" w:firstRowFirstColumn="0" w:firstRowLastColumn="0" w:lastRowFirstColumn="0" w:lastRowLastColumn="0"/>
            </w:pPr>
          </w:p>
        </w:tc>
        <w:tc>
          <w:tcPr>
            <w:tcW w:w="1172" w:type="dxa"/>
          </w:tcPr>
          <w:p w14:paraId="4C5E7459" w14:textId="77777777" w:rsidR="00D639C8" w:rsidRPr="009376AB" w:rsidRDefault="00D639C8" w:rsidP="00D639C8">
            <w:pPr>
              <w:cnfStyle w:val="000000100000" w:firstRow="0" w:lastRow="0" w:firstColumn="0" w:lastColumn="0" w:oddVBand="0" w:evenVBand="0" w:oddHBand="1" w:evenHBand="0" w:firstRowFirstColumn="0" w:firstRowLastColumn="0" w:lastRowFirstColumn="0" w:lastRowLastColumn="0"/>
            </w:pPr>
          </w:p>
        </w:tc>
        <w:tc>
          <w:tcPr>
            <w:tcW w:w="1172" w:type="dxa"/>
          </w:tcPr>
          <w:p w14:paraId="5EA2652E" w14:textId="77777777" w:rsidR="00D639C8" w:rsidRPr="009376AB" w:rsidRDefault="00D639C8" w:rsidP="00D639C8">
            <w:pPr>
              <w:cnfStyle w:val="000000100000" w:firstRow="0" w:lastRow="0" w:firstColumn="0" w:lastColumn="0" w:oddVBand="0" w:evenVBand="0" w:oddHBand="1" w:evenHBand="0" w:firstRowFirstColumn="0" w:firstRowLastColumn="0" w:lastRowFirstColumn="0" w:lastRowLastColumn="0"/>
            </w:pPr>
          </w:p>
        </w:tc>
        <w:tc>
          <w:tcPr>
            <w:tcW w:w="1172" w:type="dxa"/>
          </w:tcPr>
          <w:p w14:paraId="1710704D" w14:textId="77777777" w:rsidR="00D639C8" w:rsidRPr="009376AB" w:rsidRDefault="00D639C8" w:rsidP="00D639C8">
            <w:pPr>
              <w:cnfStyle w:val="000000100000" w:firstRow="0" w:lastRow="0" w:firstColumn="0" w:lastColumn="0" w:oddVBand="0" w:evenVBand="0" w:oddHBand="1" w:evenHBand="0" w:firstRowFirstColumn="0" w:firstRowLastColumn="0" w:lastRowFirstColumn="0" w:lastRowLastColumn="0"/>
            </w:pPr>
          </w:p>
        </w:tc>
        <w:tc>
          <w:tcPr>
            <w:tcW w:w="1172" w:type="dxa"/>
          </w:tcPr>
          <w:p w14:paraId="6CB10499" w14:textId="77777777" w:rsidR="00D639C8" w:rsidRPr="009376AB" w:rsidRDefault="00D639C8" w:rsidP="00D639C8">
            <w:pPr>
              <w:cnfStyle w:val="000000100000" w:firstRow="0" w:lastRow="0" w:firstColumn="0" w:lastColumn="0" w:oddVBand="0" w:evenVBand="0" w:oddHBand="1" w:evenHBand="0" w:firstRowFirstColumn="0" w:firstRowLastColumn="0" w:lastRowFirstColumn="0" w:lastRowLastColumn="0"/>
            </w:pPr>
          </w:p>
        </w:tc>
        <w:tc>
          <w:tcPr>
            <w:tcW w:w="1172" w:type="dxa"/>
          </w:tcPr>
          <w:p w14:paraId="5E0A5E7C" w14:textId="77777777" w:rsidR="00D639C8" w:rsidRPr="009376AB" w:rsidRDefault="00D639C8" w:rsidP="00D639C8">
            <w:pPr>
              <w:cnfStyle w:val="000000100000" w:firstRow="0" w:lastRow="0" w:firstColumn="0" w:lastColumn="0" w:oddVBand="0" w:evenVBand="0" w:oddHBand="1" w:evenHBand="0" w:firstRowFirstColumn="0" w:firstRowLastColumn="0" w:lastRowFirstColumn="0" w:lastRowLastColumn="0"/>
            </w:pPr>
          </w:p>
        </w:tc>
        <w:tc>
          <w:tcPr>
            <w:tcW w:w="1172" w:type="dxa"/>
          </w:tcPr>
          <w:p w14:paraId="4ED7B375" w14:textId="77777777" w:rsidR="00D639C8" w:rsidRPr="009376AB" w:rsidRDefault="00D639C8" w:rsidP="00D639C8">
            <w:pPr>
              <w:cnfStyle w:val="000000100000" w:firstRow="0" w:lastRow="0" w:firstColumn="0" w:lastColumn="0" w:oddVBand="0" w:evenVBand="0" w:oddHBand="1" w:evenHBand="0" w:firstRowFirstColumn="0" w:firstRowLastColumn="0" w:lastRowFirstColumn="0" w:lastRowLastColumn="0"/>
            </w:pPr>
          </w:p>
        </w:tc>
        <w:tc>
          <w:tcPr>
            <w:tcW w:w="1172" w:type="dxa"/>
          </w:tcPr>
          <w:p w14:paraId="440C655F" w14:textId="77777777" w:rsidR="00D639C8" w:rsidRPr="009376AB" w:rsidRDefault="00D639C8" w:rsidP="00D639C8">
            <w:pPr>
              <w:cnfStyle w:val="000000100000" w:firstRow="0" w:lastRow="0" w:firstColumn="0" w:lastColumn="0" w:oddVBand="0" w:evenVBand="0" w:oddHBand="1" w:evenHBand="0" w:firstRowFirstColumn="0" w:firstRowLastColumn="0" w:lastRowFirstColumn="0" w:lastRowLastColumn="0"/>
            </w:pPr>
          </w:p>
        </w:tc>
        <w:tc>
          <w:tcPr>
            <w:tcW w:w="1173" w:type="dxa"/>
          </w:tcPr>
          <w:p w14:paraId="2A99CD7F" w14:textId="77777777" w:rsidR="00D639C8" w:rsidRPr="009376AB" w:rsidRDefault="00D639C8" w:rsidP="00D639C8">
            <w:pPr>
              <w:cnfStyle w:val="000000100000" w:firstRow="0" w:lastRow="0" w:firstColumn="0" w:lastColumn="0" w:oddVBand="0" w:evenVBand="0" w:oddHBand="1" w:evenHBand="0" w:firstRowFirstColumn="0" w:firstRowLastColumn="0" w:lastRowFirstColumn="0" w:lastRowLastColumn="0"/>
            </w:pPr>
          </w:p>
        </w:tc>
        <w:tc>
          <w:tcPr>
            <w:tcW w:w="1173" w:type="dxa"/>
          </w:tcPr>
          <w:p w14:paraId="696D4EC3" w14:textId="77777777" w:rsidR="00D639C8" w:rsidRPr="009376AB" w:rsidRDefault="00D639C8" w:rsidP="00D639C8">
            <w:pPr>
              <w:cnfStyle w:val="000000100000" w:firstRow="0" w:lastRow="0" w:firstColumn="0" w:lastColumn="0" w:oddVBand="0" w:evenVBand="0" w:oddHBand="1" w:evenHBand="0" w:firstRowFirstColumn="0" w:firstRowLastColumn="0" w:lastRowFirstColumn="0" w:lastRowLastColumn="0"/>
            </w:pPr>
          </w:p>
        </w:tc>
        <w:tc>
          <w:tcPr>
            <w:tcW w:w="1173" w:type="dxa"/>
          </w:tcPr>
          <w:p w14:paraId="21736F93" w14:textId="77777777" w:rsidR="00D639C8" w:rsidRPr="009376AB" w:rsidRDefault="00D639C8" w:rsidP="00D639C8">
            <w:pPr>
              <w:cnfStyle w:val="000000100000" w:firstRow="0" w:lastRow="0" w:firstColumn="0" w:lastColumn="0" w:oddVBand="0" w:evenVBand="0" w:oddHBand="1" w:evenHBand="0" w:firstRowFirstColumn="0" w:firstRowLastColumn="0" w:lastRowFirstColumn="0" w:lastRowLastColumn="0"/>
            </w:pPr>
          </w:p>
        </w:tc>
        <w:tc>
          <w:tcPr>
            <w:tcW w:w="1173" w:type="dxa"/>
          </w:tcPr>
          <w:p w14:paraId="648C20FC" w14:textId="77777777" w:rsidR="00D639C8" w:rsidRPr="009376AB" w:rsidRDefault="00D639C8" w:rsidP="00D639C8">
            <w:pPr>
              <w:cnfStyle w:val="000000100000" w:firstRow="0" w:lastRow="0" w:firstColumn="0" w:lastColumn="0" w:oddVBand="0" w:evenVBand="0" w:oddHBand="1" w:evenHBand="0" w:firstRowFirstColumn="0" w:firstRowLastColumn="0" w:lastRowFirstColumn="0" w:lastRowLastColumn="0"/>
            </w:pPr>
          </w:p>
        </w:tc>
      </w:tr>
      <w:tr w:rsidR="00D639C8" w:rsidRPr="009376AB" w14:paraId="6B8E01AA" w14:textId="77777777" w:rsidTr="00D639C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2" w:type="dxa"/>
          </w:tcPr>
          <w:p w14:paraId="460D09A7" w14:textId="77777777" w:rsidR="00D639C8" w:rsidRPr="009376AB" w:rsidRDefault="00D639C8" w:rsidP="00D639C8"/>
        </w:tc>
        <w:tc>
          <w:tcPr>
            <w:tcW w:w="1172" w:type="dxa"/>
          </w:tcPr>
          <w:p w14:paraId="7D382CB2" w14:textId="77777777" w:rsidR="00D639C8" w:rsidRPr="009376AB" w:rsidRDefault="00D639C8" w:rsidP="00D639C8">
            <w:pPr>
              <w:cnfStyle w:val="000000010000" w:firstRow="0" w:lastRow="0" w:firstColumn="0" w:lastColumn="0" w:oddVBand="0" w:evenVBand="0" w:oddHBand="0" w:evenHBand="1" w:firstRowFirstColumn="0" w:firstRowLastColumn="0" w:lastRowFirstColumn="0" w:lastRowLastColumn="0"/>
            </w:pPr>
          </w:p>
        </w:tc>
        <w:tc>
          <w:tcPr>
            <w:tcW w:w="1172" w:type="dxa"/>
          </w:tcPr>
          <w:p w14:paraId="6F17B17B" w14:textId="77777777" w:rsidR="00D639C8" w:rsidRPr="009376AB" w:rsidRDefault="00D639C8" w:rsidP="00D639C8">
            <w:pPr>
              <w:cnfStyle w:val="000000010000" w:firstRow="0" w:lastRow="0" w:firstColumn="0" w:lastColumn="0" w:oddVBand="0" w:evenVBand="0" w:oddHBand="0" w:evenHBand="1" w:firstRowFirstColumn="0" w:firstRowLastColumn="0" w:lastRowFirstColumn="0" w:lastRowLastColumn="0"/>
            </w:pPr>
          </w:p>
        </w:tc>
        <w:tc>
          <w:tcPr>
            <w:tcW w:w="1172" w:type="dxa"/>
          </w:tcPr>
          <w:p w14:paraId="7B00AF98" w14:textId="77777777" w:rsidR="00D639C8" w:rsidRPr="009376AB" w:rsidRDefault="00D639C8" w:rsidP="00D639C8">
            <w:pPr>
              <w:cnfStyle w:val="000000010000" w:firstRow="0" w:lastRow="0" w:firstColumn="0" w:lastColumn="0" w:oddVBand="0" w:evenVBand="0" w:oddHBand="0" w:evenHBand="1" w:firstRowFirstColumn="0" w:firstRowLastColumn="0" w:lastRowFirstColumn="0" w:lastRowLastColumn="0"/>
            </w:pPr>
          </w:p>
        </w:tc>
        <w:tc>
          <w:tcPr>
            <w:tcW w:w="1172" w:type="dxa"/>
          </w:tcPr>
          <w:p w14:paraId="645D5A6B" w14:textId="77777777" w:rsidR="00D639C8" w:rsidRPr="009376AB" w:rsidRDefault="00D639C8" w:rsidP="00D639C8">
            <w:pPr>
              <w:cnfStyle w:val="000000010000" w:firstRow="0" w:lastRow="0" w:firstColumn="0" w:lastColumn="0" w:oddVBand="0" w:evenVBand="0" w:oddHBand="0" w:evenHBand="1" w:firstRowFirstColumn="0" w:firstRowLastColumn="0" w:lastRowFirstColumn="0" w:lastRowLastColumn="0"/>
            </w:pPr>
          </w:p>
        </w:tc>
        <w:tc>
          <w:tcPr>
            <w:tcW w:w="1172" w:type="dxa"/>
          </w:tcPr>
          <w:p w14:paraId="6C62B2FB" w14:textId="77777777" w:rsidR="00D639C8" w:rsidRPr="009376AB" w:rsidRDefault="00D639C8" w:rsidP="00D639C8">
            <w:pPr>
              <w:cnfStyle w:val="000000010000" w:firstRow="0" w:lastRow="0" w:firstColumn="0" w:lastColumn="0" w:oddVBand="0" w:evenVBand="0" w:oddHBand="0" w:evenHBand="1" w:firstRowFirstColumn="0" w:firstRowLastColumn="0" w:lastRowFirstColumn="0" w:lastRowLastColumn="0"/>
            </w:pPr>
          </w:p>
        </w:tc>
        <w:tc>
          <w:tcPr>
            <w:tcW w:w="1172" w:type="dxa"/>
          </w:tcPr>
          <w:p w14:paraId="2179278B" w14:textId="77777777" w:rsidR="00D639C8" w:rsidRPr="009376AB" w:rsidRDefault="00D639C8" w:rsidP="00D639C8">
            <w:pPr>
              <w:cnfStyle w:val="000000010000" w:firstRow="0" w:lastRow="0" w:firstColumn="0" w:lastColumn="0" w:oddVBand="0" w:evenVBand="0" w:oddHBand="0" w:evenHBand="1" w:firstRowFirstColumn="0" w:firstRowLastColumn="0" w:lastRowFirstColumn="0" w:lastRowLastColumn="0"/>
            </w:pPr>
          </w:p>
        </w:tc>
        <w:tc>
          <w:tcPr>
            <w:tcW w:w="1172" w:type="dxa"/>
          </w:tcPr>
          <w:p w14:paraId="3FEEC9C0" w14:textId="77777777" w:rsidR="00D639C8" w:rsidRPr="009376AB" w:rsidRDefault="00D639C8" w:rsidP="00D639C8">
            <w:pPr>
              <w:cnfStyle w:val="000000010000" w:firstRow="0" w:lastRow="0" w:firstColumn="0" w:lastColumn="0" w:oddVBand="0" w:evenVBand="0" w:oddHBand="0" w:evenHBand="1" w:firstRowFirstColumn="0" w:firstRowLastColumn="0" w:lastRowFirstColumn="0" w:lastRowLastColumn="0"/>
            </w:pPr>
          </w:p>
        </w:tc>
        <w:tc>
          <w:tcPr>
            <w:tcW w:w="1172" w:type="dxa"/>
          </w:tcPr>
          <w:p w14:paraId="46BEA4D0" w14:textId="77777777" w:rsidR="00D639C8" w:rsidRPr="009376AB" w:rsidRDefault="00D639C8" w:rsidP="00D639C8">
            <w:pPr>
              <w:cnfStyle w:val="000000010000" w:firstRow="0" w:lastRow="0" w:firstColumn="0" w:lastColumn="0" w:oddVBand="0" w:evenVBand="0" w:oddHBand="0" w:evenHBand="1" w:firstRowFirstColumn="0" w:firstRowLastColumn="0" w:lastRowFirstColumn="0" w:lastRowLastColumn="0"/>
            </w:pPr>
          </w:p>
        </w:tc>
        <w:tc>
          <w:tcPr>
            <w:tcW w:w="1173" w:type="dxa"/>
          </w:tcPr>
          <w:p w14:paraId="1AC5A624" w14:textId="77777777" w:rsidR="00D639C8" w:rsidRPr="009376AB" w:rsidRDefault="00D639C8" w:rsidP="00D639C8">
            <w:pPr>
              <w:cnfStyle w:val="000000010000" w:firstRow="0" w:lastRow="0" w:firstColumn="0" w:lastColumn="0" w:oddVBand="0" w:evenVBand="0" w:oddHBand="0" w:evenHBand="1" w:firstRowFirstColumn="0" w:firstRowLastColumn="0" w:lastRowFirstColumn="0" w:lastRowLastColumn="0"/>
            </w:pPr>
          </w:p>
        </w:tc>
        <w:tc>
          <w:tcPr>
            <w:tcW w:w="1173" w:type="dxa"/>
          </w:tcPr>
          <w:p w14:paraId="2B83801B" w14:textId="77777777" w:rsidR="00D639C8" w:rsidRPr="009376AB" w:rsidRDefault="00D639C8" w:rsidP="00D639C8">
            <w:pPr>
              <w:cnfStyle w:val="000000010000" w:firstRow="0" w:lastRow="0" w:firstColumn="0" w:lastColumn="0" w:oddVBand="0" w:evenVBand="0" w:oddHBand="0" w:evenHBand="1" w:firstRowFirstColumn="0" w:firstRowLastColumn="0" w:lastRowFirstColumn="0" w:lastRowLastColumn="0"/>
            </w:pPr>
          </w:p>
        </w:tc>
        <w:tc>
          <w:tcPr>
            <w:tcW w:w="1173" w:type="dxa"/>
          </w:tcPr>
          <w:p w14:paraId="6ED65B28" w14:textId="77777777" w:rsidR="00D639C8" w:rsidRPr="009376AB" w:rsidRDefault="00D639C8" w:rsidP="00D639C8">
            <w:pPr>
              <w:cnfStyle w:val="000000010000" w:firstRow="0" w:lastRow="0" w:firstColumn="0" w:lastColumn="0" w:oddVBand="0" w:evenVBand="0" w:oddHBand="0" w:evenHBand="1" w:firstRowFirstColumn="0" w:firstRowLastColumn="0" w:lastRowFirstColumn="0" w:lastRowLastColumn="0"/>
            </w:pPr>
          </w:p>
        </w:tc>
        <w:tc>
          <w:tcPr>
            <w:tcW w:w="1173" w:type="dxa"/>
          </w:tcPr>
          <w:p w14:paraId="3073F515" w14:textId="77777777" w:rsidR="00D639C8" w:rsidRPr="009376AB" w:rsidRDefault="00D639C8" w:rsidP="00D639C8">
            <w:pPr>
              <w:cnfStyle w:val="000000010000" w:firstRow="0" w:lastRow="0" w:firstColumn="0" w:lastColumn="0" w:oddVBand="0" w:evenVBand="0" w:oddHBand="0" w:evenHBand="1" w:firstRowFirstColumn="0" w:firstRowLastColumn="0" w:lastRowFirstColumn="0" w:lastRowLastColumn="0"/>
            </w:pPr>
          </w:p>
        </w:tc>
      </w:tr>
      <w:tr w:rsidR="00D639C8" w:rsidRPr="009376AB" w14:paraId="23FFF53A" w14:textId="77777777" w:rsidTr="00D639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2" w:type="dxa"/>
          </w:tcPr>
          <w:p w14:paraId="41E2CB32" w14:textId="77777777" w:rsidR="00D639C8" w:rsidRPr="009376AB" w:rsidRDefault="00D639C8" w:rsidP="00D639C8"/>
        </w:tc>
        <w:tc>
          <w:tcPr>
            <w:tcW w:w="1172" w:type="dxa"/>
          </w:tcPr>
          <w:p w14:paraId="349A217E" w14:textId="77777777" w:rsidR="00D639C8" w:rsidRPr="009376AB" w:rsidRDefault="00D639C8" w:rsidP="00D639C8">
            <w:pPr>
              <w:cnfStyle w:val="000000100000" w:firstRow="0" w:lastRow="0" w:firstColumn="0" w:lastColumn="0" w:oddVBand="0" w:evenVBand="0" w:oddHBand="1" w:evenHBand="0" w:firstRowFirstColumn="0" w:firstRowLastColumn="0" w:lastRowFirstColumn="0" w:lastRowLastColumn="0"/>
            </w:pPr>
          </w:p>
        </w:tc>
        <w:tc>
          <w:tcPr>
            <w:tcW w:w="1172" w:type="dxa"/>
          </w:tcPr>
          <w:p w14:paraId="1803C0EF" w14:textId="77777777" w:rsidR="00D639C8" w:rsidRPr="009376AB" w:rsidRDefault="00D639C8" w:rsidP="00D639C8">
            <w:pPr>
              <w:cnfStyle w:val="000000100000" w:firstRow="0" w:lastRow="0" w:firstColumn="0" w:lastColumn="0" w:oddVBand="0" w:evenVBand="0" w:oddHBand="1" w:evenHBand="0" w:firstRowFirstColumn="0" w:firstRowLastColumn="0" w:lastRowFirstColumn="0" w:lastRowLastColumn="0"/>
            </w:pPr>
          </w:p>
        </w:tc>
        <w:tc>
          <w:tcPr>
            <w:tcW w:w="1172" w:type="dxa"/>
          </w:tcPr>
          <w:p w14:paraId="630D425A" w14:textId="77777777" w:rsidR="00D639C8" w:rsidRPr="009376AB" w:rsidRDefault="00D639C8" w:rsidP="00D639C8">
            <w:pPr>
              <w:cnfStyle w:val="000000100000" w:firstRow="0" w:lastRow="0" w:firstColumn="0" w:lastColumn="0" w:oddVBand="0" w:evenVBand="0" w:oddHBand="1" w:evenHBand="0" w:firstRowFirstColumn="0" w:firstRowLastColumn="0" w:lastRowFirstColumn="0" w:lastRowLastColumn="0"/>
            </w:pPr>
          </w:p>
        </w:tc>
        <w:tc>
          <w:tcPr>
            <w:tcW w:w="1172" w:type="dxa"/>
          </w:tcPr>
          <w:p w14:paraId="0EB75303" w14:textId="77777777" w:rsidR="00D639C8" w:rsidRPr="009376AB" w:rsidRDefault="00D639C8" w:rsidP="00D639C8">
            <w:pPr>
              <w:cnfStyle w:val="000000100000" w:firstRow="0" w:lastRow="0" w:firstColumn="0" w:lastColumn="0" w:oddVBand="0" w:evenVBand="0" w:oddHBand="1" w:evenHBand="0" w:firstRowFirstColumn="0" w:firstRowLastColumn="0" w:lastRowFirstColumn="0" w:lastRowLastColumn="0"/>
            </w:pPr>
          </w:p>
        </w:tc>
        <w:tc>
          <w:tcPr>
            <w:tcW w:w="1172" w:type="dxa"/>
          </w:tcPr>
          <w:p w14:paraId="29F8452D" w14:textId="77777777" w:rsidR="00D639C8" w:rsidRPr="009376AB" w:rsidRDefault="00D639C8" w:rsidP="00D639C8">
            <w:pPr>
              <w:cnfStyle w:val="000000100000" w:firstRow="0" w:lastRow="0" w:firstColumn="0" w:lastColumn="0" w:oddVBand="0" w:evenVBand="0" w:oddHBand="1" w:evenHBand="0" w:firstRowFirstColumn="0" w:firstRowLastColumn="0" w:lastRowFirstColumn="0" w:lastRowLastColumn="0"/>
            </w:pPr>
          </w:p>
        </w:tc>
        <w:tc>
          <w:tcPr>
            <w:tcW w:w="1172" w:type="dxa"/>
          </w:tcPr>
          <w:p w14:paraId="348293D5" w14:textId="77777777" w:rsidR="00D639C8" w:rsidRPr="009376AB" w:rsidRDefault="00D639C8" w:rsidP="00D639C8">
            <w:pPr>
              <w:cnfStyle w:val="000000100000" w:firstRow="0" w:lastRow="0" w:firstColumn="0" w:lastColumn="0" w:oddVBand="0" w:evenVBand="0" w:oddHBand="1" w:evenHBand="0" w:firstRowFirstColumn="0" w:firstRowLastColumn="0" w:lastRowFirstColumn="0" w:lastRowLastColumn="0"/>
            </w:pPr>
          </w:p>
        </w:tc>
        <w:tc>
          <w:tcPr>
            <w:tcW w:w="1172" w:type="dxa"/>
          </w:tcPr>
          <w:p w14:paraId="106E2CF8" w14:textId="77777777" w:rsidR="00D639C8" w:rsidRPr="009376AB" w:rsidRDefault="00D639C8" w:rsidP="00D639C8">
            <w:pPr>
              <w:cnfStyle w:val="000000100000" w:firstRow="0" w:lastRow="0" w:firstColumn="0" w:lastColumn="0" w:oddVBand="0" w:evenVBand="0" w:oddHBand="1" w:evenHBand="0" w:firstRowFirstColumn="0" w:firstRowLastColumn="0" w:lastRowFirstColumn="0" w:lastRowLastColumn="0"/>
            </w:pPr>
          </w:p>
        </w:tc>
        <w:tc>
          <w:tcPr>
            <w:tcW w:w="1172" w:type="dxa"/>
          </w:tcPr>
          <w:p w14:paraId="6DBFF0B8" w14:textId="77777777" w:rsidR="00D639C8" w:rsidRPr="009376AB" w:rsidRDefault="00D639C8" w:rsidP="00D639C8">
            <w:pPr>
              <w:cnfStyle w:val="000000100000" w:firstRow="0" w:lastRow="0" w:firstColumn="0" w:lastColumn="0" w:oddVBand="0" w:evenVBand="0" w:oddHBand="1" w:evenHBand="0" w:firstRowFirstColumn="0" w:firstRowLastColumn="0" w:lastRowFirstColumn="0" w:lastRowLastColumn="0"/>
            </w:pPr>
          </w:p>
        </w:tc>
        <w:tc>
          <w:tcPr>
            <w:tcW w:w="1173" w:type="dxa"/>
          </w:tcPr>
          <w:p w14:paraId="7782BFBF" w14:textId="77777777" w:rsidR="00D639C8" w:rsidRPr="009376AB" w:rsidRDefault="00D639C8" w:rsidP="00D639C8">
            <w:pPr>
              <w:cnfStyle w:val="000000100000" w:firstRow="0" w:lastRow="0" w:firstColumn="0" w:lastColumn="0" w:oddVBand="0" w:evenVBand="0" w:oddHBand="1" w:evenHBand="0" w:firstRowFirstColumn="0" w:firstRowLastColumn="0" w:lastRowFirstColumn="0" w:lastRowLastColumn="0"/>
            </w:pPr>
          </w:p>
        </w:tc>
        <w:tc>
          <w:tcPr>
            <w:tcW w:w="1173" w:type="dxa"/>
          </w:tcPr>
          <w:p w14:paraId="6E02FACB" w14:textId="77777777" w:rsidR="00D639C8" w:rsidRPr="009376AB" w:rsidRDefault="00D639C8" w:rsidP="00D639C8">
            <w:pPr>
              <w:cnfStyle w:val="000000100000" w:firstRow="0" w:lastRow="0" w:firstColumn="0" w:lastColumn="0" w:oddVBand="0" w:evenVBand="0" w:oddHBand="1" w:evenHBand="0" w:firstRowFirstColumn="0" w:firstRowLastColumn="0" w:lastRowFirstColumn="0" w:lastRowLastColumn="0"/>
            </w:pPr>
          </w:p>
        </w:tc>
        <w:tc>
          <w:tcPr>
            <w:tcW w:w="1173" w:type="dxa"/>
          </w:tcPr>
          <w:p w14:paraId="035C3A0E" w14:textId="77777777" w:rsidR="00D639C8" w:rsidRPr="009376AB" w:rsidRDefault="00D639C8" w:rsidP="00D639C8">
            <w:pPr>
              <w:cnfStyle w:val="000000100000" w:firstRow="0" w:lastRow="0" w:firstColumn="0" w:lastColumn="0" w:oddVBand="0" w:evenVBand="0" w:oddHBand="1" w:evenHBand="0" w:firstRowFirstColumn="0" w:firstRowLastColumn="0" w:lastRowFirstColumn="0" w:lastRowLastColumn="0"/>
            </w:pPr>
          </w:p>
        </w:tc>
        <w:tc>
          <w:tcPr>
            <w:tcW w:w="1173" w:type="dxa"/>
          </w:tcPr>
          <w:p w14:paraId="042BEBC1" w14:textId="77777777" w:rsidR="00D639C8" w:rsidRPr="009376AB" w:rsidRDefault="00D639C8" w:rsidP="00D639C8">
            <w:pPr>
              <w:cnfStyle w:val="000000100000" w:firstRow="0" w:lastRow="0" w:firstColumn="0" w:lastColumn="0" w:oddVBand="0" w:evenVBand="0" w:oddHBand="1" w:evenHBand="0" w:firstRowFirstColumn="0" w:firstRowLastColumn="0" w:lastRowFirstColumn="0" w:lastRowLastColumn="0"/>
            </w:pPr>
          </w:p>
        </w:tc>
      </w:tr>
      <w:bookmarkEnd w:id="12"/>
    </w:tbl>
    <w:p w14:paraId="3234A640" w14:textId="040EF3D7" w:rsidR="009B653E" w:rsidRDefault="009B653E" w:rsidP="00C0626A">
      <w:pPr>
        <w:jc w:val="both"/>
      </w:pPr>
    </w:p>
    <w:p w14:paraId="4CAD29BD" w14:textId="77777777" w:rsidR="006C0306" w:rsidRPr="009B653E" w:rsidRDefault="006C0306" w:rsidP="00DB4D5C"/>
    <w:sectPr w:rsidR="006C0306" w:rsidRPr="009B653E" w:rsidSect="000C7EA3">
      <w:pgSz w:w="16838" w:h="11906" w:orient="landscape" w:code="9"/>
      <w:pgMar w:top="794" w:right="794" w:bottom="794" w:left="794" w:header="794" w:footer="4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D8649" w14:textId="77777777" w:rsidR="00BC180D" w:rsidRDefault="00BC180D" w:rsidP="007332FF">
      <w:r>
        <w:separator/>
      </w:r>
    </w:p>
  </w:endnote>
  <w:endnote w:type="continuationSeparator" w:id="0">
    <w:p w14:paraId="5D77228A" w14:textId="77777777" w:rsidR="00BC180D" w:rsidRDefault="00BC180D" w:rsidP="007332FF">
      <w:r>
        <w:continuationSeparator/>
      </w:r>
    </w:p>
  </w:endnote>
  <w:endnote w:type="continuationNotice" w:id="1">
    <w:p w14:paraId="26724F18" w14:textId="77777777" w:rsidR="00BC180D" w:rsidRDefault="00BC180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8182F" w14:textId="77777777" w:rsidR="00290A21" w:rsidRPr="00E12966" w:rsidRDefault="00290A21" w:rsidP="00450636">
    <w:pPr>
      <w:spacing w:after="0"/>
      <w:rPr>
        <w:sz w:val="12"/>
        <w:szCs w:val="12"/>
      </w:rPr>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290A21" w:rsidRPr="00132658" w14:paraId="3085CCEB" w14:textId="77777777" w:rsidTr="00D47DC7">
      <w:trPr>
        <w:cantSplit/>
        <w:trHeight w:hRule="exact" w:val="850"/>
      </w:trPr>
      <w:tc>
        <w:tcPr>
          <w:tcW w:w="10318" w:type="dxa"/>
          <w:vAlign w:val="bottom"/>
        </w:tcPr>
        <w:p w14:paraId="25EF9574" w14:textId="4787EBC1" w:rsidR="00290A21" w:rsidRDefault="00290A21" w:rsidP="00D47DC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006761">
            <w:rPr>
              <w:rStyle w:val="PageNumber"/>
              <w:noProof/>
            </w:rPr>
            <w:t>12</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006761">
            <w:rPr>
              <w:rStyle w:val="PageNumber"/>
              <w:noProof/>
            </w:rPr>
            <w:t>12</w:t>
          </w:r>
          <w:r w:rsidRPr="00AC4488">
            <w:rPr>
              <w:rStyle w:val="PageNumber"/>
            </w:rPr>
            <w:fldChar w:fldCharType="end"/>
          </w:r>
        </w:p>
        <w:p w14:paraId="7DF4B9B8" w14:textId="5A717462" w:rsidR="00290A21" w:rsidRPr="00AC4488" w:rsidRDefault="004555D3" w:rsidP="00D47DC7">
          <w:pPr>
            <w:spacing w:after="0"/>
            <w:rPr>
              <w:rStyle w:val="PageNumber"/>
            </w:rPr>
          </w:pPr>
          <w:r>
            <w:rPr>
              <w:rStyle w:val="PageNumber"/>
            </w:rPr>
            <w:t>February 2024</w:t>
          </w:r>
        </w:p>
      </w:tc>
    </w:tr>
  </w:tbl>
  <w:p w14:paraId="18131DA1" w14:textId="77777777" w:rsidR="00290A21" w:rsidRPr="00B11C67" w:rsidRDefault="00290A21" w:rsidP="00B11C67">
    <w:pPr>
      <w:pStyle w:val="Foo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290A21" w:rsidRPr="00132658" w14:paraId="02BFCC93" w14:textId="77777777" w:rsidTr="001B5CEC">
      <w:trPr>
        <w:cantSplit/>
        <w:trHeight w:hRule="exact" w:val="567"/>
      </w:trPr>
      <w:tc>
        <w:tcPr>
          <w:tcW w:w="7767" w:type="dxa"/>
          <w:vAlign w:val="bottom"/>
        </w:tcPr>
        <w:p w14:paraId="5F8733AD" w14:textId="5A8ABBD6" w:rsidR="00290A21" w:rsidRDefault="00290A21" w:rsidP="00B6785F">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006761">
            <w:rPr>
              <w:rStyle w:val="PageNumber"/>
              <w:noProof/>
            </w:rPr>
            <w:t>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006761">
            <w:rPr>
              <w:rStyle w:val="PageNumber"/>
              <w:noProof/>
            </w:rPr>
            <w:t>12</w:t>
          </w:r>
          <w:r w:rsidRPr="00AC4488">
            <w:rPr>
              <w:rStyle w:val="PageNumber"/>
            </w:rPr>
            <w:fldChar w:fldCharType="end"/>
          </w:r>
        </w:p>
        <w:p w14:paraId="59EE1B75" w14:textId="07233A62" w:rsidR="00290A21" w:rsidRPr="00CE30CF" w:rsidRDefault="004555D3" w:rsidP="00B6785F">
          <w:pPr>
            <w:spacing w:after="0"/>
            <w:rPr>
              <w:rStyle w:val="PageNumber"/>
            </w:rPr>
          </w:pPr>
          <w:r>
            <w:rPr>
              <w:rStyle w:val="PageNumber"/>
            </w:rPr>
            <w:t>February 2024</w:t>
          </w:r>
        </w:p>
      </w:tc>
      <w:tc>
        <w:tcPr>
          <w:tcW w:w="2551" w:type="dxa"/>
          <w:vAlign w:val="bottom"/>
        </w:tcPr>
        <w:p w14:paraId="1EA0328B" w14:textId="1CF54F38" w:rsidR="00290A21" w:rsidRPr="001E14EB" w:rsidRDefault="00290A21" w:rsidP="0071700C">
          <w:pPr>
            <w:spacing w:after="0"/>
            <w:jc w:val="right"/>
          </w:pPr>
          <w:r w:rsidRPr="00785C24">
            <w:rPr>
              <w:rStyle w:val="PageNumber"/>
              <w:noProof/>
              <w:lang w:eastAsia="en-AU"/>
            </w:rPr>
            <w:t xml:space="preserve"> </w:t>
          </w:r>
        </w:p>
      </w:tc>
    </w:tr>
  </w:tbl>
  <w:p w14:paraId="1317E139" w14:textId="77777777" w:rsidR="00290A21" w:rsidRPr="00661BE1" w:rsidRDefault="00290A21" w:rsidP="00D15D88">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6BA6B" w14:textId="77777777" w:rsidR="00BC180D" w:rsidRDefault="00BC180D" w:rsidP="007332FF">
      <w:r>
        <w:separator/>
      </w:r>
    </w:p>
  </w:footnote>
  <w:footnote w:type="continuationSeparator" w:id="0">
    <w:p w14:paraId="39471362" w14:textId="77777777" w:rsidR="00BC180D" w:rsidRDefault="00BC180D" w:rsidP="007332FF">
      <w:r>
        <w:continuationSeparator/>
      </w:r>
    </w:p>
  </w:footnote>
  <w:footnote w:type="continuationNotice" w:id="1">
    <w:p w14:paraId="29521056" w14:textId="77777777" w:rsidR="00BC180D" w:rsidRDefault="00BC180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653B9" w14:textId="24F285CE" w:rsidR="00290A21" w:rsidRPr="00162207" w:rsidRDefault="00000000" w:rsidP="008C70BB">
    <w:pPr>
      <w:pStyle w:val="Header"/>
      <w:tabs>
        <w:tab w:val="clear" w:pos="9638"/>
        <w:tab w:val="right" w:pos="10318"/>
      </w:tabs>
    </w:pPr>
    <w:sdt>
      <w:sdtPr>
        <w:alias w:val="Title"/>
        <w:tag w:val="Title"/>
        <w:id w:val="-2113969407"/>
        <w:lock w:val="sdtLocked"/>
        <w:dataBinding w:prefixMappings="xmlns:ns0='http://purl.org/dc/elements/1.1/' xmlns:ns1='http://schemas.openxmlformats.org/package/2006/metadata/core-properties' " w:xpath="/ns1:coreProperties[1]/ns0:title[1]" w:storeItemID="{6C3C8BC8-F283-45AE-878A-BAB7291924A1}"/>
        <w:text/>
      </w:sdtPr>
      <w:sdtContent>
        <w:r w:rsidR="009E2804">
          <w:t>Simplified Pastoral Land Clearing Application - Section 91F Pastoral Land Act 1992</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7E104" w14:textId="683F54F5" w:rsidR="00290A21" w:rsidRPr="008F3E49" w:rsidRDefault="00000000" w:rsidP="00435082">
    <w:pPr>
      <w:pStyle w:val="Title"/>
      <w:rPr>
        <w:sz w:val="40"/>
        <w:szCs w:val="40"/>
      </w:rPr>
    </w:pPr>
    <w:sdt>
      <w:sdtPr>
        <w:rPr>
          <w:rStyle w:val="TitleChar"/>
          <w:sz w:val="40"/>
          <w:szCs w:val="40"/>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Content>
        <w:r w:rsidR="009E2804" w:rsidRPr="008F3E49">
          <w:rPr>
            <w:rStyle w:val="TitleChar"/>
            <w:sz w:val="40"/>
            <w:szCs w:val="40"/>
          </w:rPr>
          <w:t xml:space="preserve">Simplified Pastoral Land Clearing Application - </w:t>
        </w:r>
        <w:r w:rsidR="009E2804" w:rsidRPr="008F3E49">
          <w:rPr>
            <w:rStyle w:val="TitleChar"/>
            <w:sz w:val="40"/>
            <w:szCs w:val="40"/>
          </w:rPr>
          <w:br/>
          <w:t xml:space="preserve">Section </w:t>
        </w:r>
        <w:r w:rsidR="009E2804">
          <w:rPr>
            <w:rStyle w:val="TitleChar"/>
            <w:sz w:val="40"/>
            <w:szCs w:val="40"/>
          </w:rPr>
          <w:t>91F</w:t>
        </w:r>
        <w:r w:rsidR="009E2804" w:rsidRPr="008F3E49">
          <w:rPr>
            <w:rStyle w:val="TitleChar"/>
            <w:sz w:val="40"/>
            <w:szCs w:val="40"/>
          </w:rPr>
          <w:t xml:space="preserve"> Pastoral Land Act 1992</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7239"/>
    <w:multiLevelType w:val="hybridMultilevel"/>
    <w:tmpl w:val="7B2601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D030AC"/>
    <w:multiLevelType w:val="hybridMultilevel"/>
    <w:tmpl w:val="05643E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DE24BE"/>
    <w:multiLevelType w:val="multilevel"/>
    <w:tmpl w:val="7140472E"/>
    <w:lvl w:ilvl="0">
      <w:start w:val="1"/>
      <w:numFmt w:val="decimal"/>
      <w:lvlText w:val="%1."/>
      <w:lvlJc w:val="left"/>
      <w:pPr>
        <w:ind w:left="72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0B7245D0"/>
    <w:multiLevelType w:val="multilevel"/>
    <w:tmpl w:val="0C78A7AC"/>
    <w:name w:val="NTG Table Bullet List322"/>
    <w:numStyleLink w:val="Tablebulletlist"/>
  </w:abstractNum>
  <w:abstractNum w:abstractNumId="4" w15:restartNumberingAfterBreak="0">
    <w:nsid w:val="0D2B634E"/>
    <w:multiLevelType w:val="hybridMultilevel"/>
    <w:tmpl w:val="F55A04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F195B3C"/>
    <w:multiLevelType w:val="multilevel"/>
    <w:tmpl w:val="3928FD02"/>
    <w:name w:val="NTG Table Bullet List3322222"/>
    <w:numStyleLink w:val="Bulletlist"/>
  </w:abstractNum>
  <w:abstractNum w:abstractNumId="6" w15:restartNumberingAfterBreak="0">
    <w:nsid w:val="100244A1"/>
    <w:multiLevelType w:val="multilevel"/>
    <w:tmpl w:val="0C78A7AC"/>
    <w:name w:val="NTG Table Bullet List332"/>
    <w:numStyleLink w:val="Tablebulletlist"/>
  </w:abstractNum>
  <w:abstractNum w:abstractNumId="7" w15:restartNumberingAfterBreak="0">
    <w:nsid w:val="1012237B"/>
    <w:multiLevelType w:val="multilevel"/>
    <w:tmpl w:val="0C78A7AC"/>
    <w:name w:val="NTG Table Bullet List32"/>
    <w:numStyleLink w:val="Tablebulletlist"/>
  </w:abstractNum>
  <w:abstractNum w:abstractNumId="8" w15:restartNumberingAfterBreak="0">
    <w:nsid w:val="10B813C0"/>
    <w:multiLevelType w:val="hybridMultilevel"/>
    <w:tmpl w:val="AE7C72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5E93577"/>
    <w:multiLevelType w:val="multilevel"/>
    <w:tmpl w:val="4E6AC8F6"/>
    <w:name w:val="NTG Table Bullet List33222222"/>
    <w:numStyleLink w:val="Numberlist"/>
  </w:abstractNum>
  <w:abstractNum w:abstractNumId="10" w15:restartNumberingAfterBreak="0">
    <w:nsid w:val="18D26C06"/>
    <w:multiLevelType w:val="multilevel"/>
    <w:tmpl w:val="3E5E177A"/>
    <w:name w:val="NTG Table Bullet List33222222222222222"/>
    <w:numStyleLink w:val="Tablenumberlist"/>
  </w:abstractNum>
  <w:abstractNum w:abstractNumId="11" w15:restartNumberingAfterBreak="0">
    <w:nsid w:val="19533A06"/>
    <w:multiLevelType w:val="multilevel"/>
    <w:tmpl w:val="3928FD02"/>
    <w:name w:val="NTG Table Bullet List3222"/>
    <w:numStyleLink w:val="Bulletlist"/>
  </w:abstractNum>
  <w:abstractNum w:abstractNumId="12"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3" w15:restartNumberingAfterBreak="0">
    <w:nsid w:val="1B26429D"/>
    <w:multiLevelType w:val="multilevel"/>
    <w:tmpl w:val="3E5E177A"/>
    <w:name w:val="NTG Table Bullet List33222222222"/>
    <w:numStyleLink w:val="Tablenumberlist"/>
  </w:abstractNum>
  <w:abstractNum w:abstractNumId="14" w15:restartNumberingAfterBreak="0">
    <w:nsid w:val="1B86276C"/>
    <w:multiLevelType w:val="multilevel"/>
    <w:tmpl w:val="3928FD02"/>
    <w:name w:val="NTG Table Bullet List32223"/>
    <w:numStyleLink w:val="Bulletlist"/>
  </w:abstractNum>
  <w:abstractNum w:abstractNumId="15" w15:restartNumberingAfterBreak="0">
    <w:nsid w:val="1D0744AE"/>
    <w:multiLevelType w:val="multilevel"/>
    <w:tmpl w:val="3E5E177A"/>
    <w:name w:val="NTG Table Bullet List3222322"/>
    <w:numStyleLink w:val="Tablenumberlist"/>
  </w:abstractNum>
  <w:abstractNum w:abstractNumId="16"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7" w15:restartNumberingAfterBreak="0">
    <w:nsid w:val="272E3F76"/>
    <w:multiLevelType w:val="multilevel"/>
    <w:tmpl w:val="3E5E177A"/>
    <w:name w:val="NTG Table Bullet List3322"/>
    <w:numStyleLink w:val="Tablenumberlist"/>
  </w:abstractNum>
  <w:abstractNum w:abstractNumId="18" w15:restartNumberingAfterBreak="0">
    <w:nsid w:val="27CE4608"/>
    <w:multiLevelType w:val="multilevel"/>
    <w:tmpl w:val="3E5E177A"/>
    <w:name w:val="NTG Table Bullet List33222"/>
    <w:numStyleLink w:val="Tablenumberlist"/>
  </w:abstractNum>
  <w:abstractNum w:abstractNumId="19" w15:restartNumberingAfterBreak="0">
    <w:nsid w:val="27D83E4D"/>
    <w:multiLevelType w:val="multilevel"/>
    <w:tmpl w:val="3928FD02"/>
    <w:numStyleLink w:val="Bulletlist"/>
  </w:abstractNum>
  <w:abstractNum w:abstractNumId="20"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1" w15:restartNumberingAfterBreak="0">
    <w:nsid w:val="2E693641"/>
    <w:multiLevelType w:val="multilevel"/>
    <w:tmpl w:val="3E5E177A"/>
    <w:name w:val="NTG Table Bullet List33"/>
    <w:numStyleLink w:val="Tablenumberlist"/>
  </w:abstractNum>
  <w:abstractNum w:abstractNumId="22" w15:restartNumberingAfterBreak="0">
    <w:nsid w:val="2EF077BC"/>
    <w:multiLevelType w:val="multilevel"/>
    <w:tmpl w:val="0C78A7AC"/>
    <w:name w:val="NTG Table Bullet List33222222222222222222"/>
    <w:numStyleLink w:val="Tablebulletlist"/>
  </w:abstractNum>
  <w:abstractNum w:abstractNumId="23" w15:restartNumberingAfterBreak="0">
    <w:nsid w:val="31204973"/>
    <w:multiLevelType w:val="hybridMultilevel"/>
    <w:tmpl w:val="2106696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32DF44DA"/>
    <w:multiLevelType w:val="multilevel"/>
    <w:tmpl w:val="3E5E177A"/>
    <w:name w:val="NTG Table Bullet List3222323"/>
    <w:numStyleLink w:val="Tablenumberlist"/>
  </w:abstractNum>
  <w:abstractNum w:abstractNumId="25"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6" w15:restartNumberingAfterBreak="0">
    <w:nsid w:val="3BE61945"/>
    <w:multiLevelType w:val="multilevel"/>
    <w:tmpl w:val="3928FD02"/>
    <w:name w:val="NTG Table Bullet List332222222222222222"/>
    <w:numStyleLink w:val="Bulletlist"/>
  </w:abstractNum>
  <w:abstractNum w:abstractNumId="27" w15:restartNumberingAfterBreak="0">
    <w:nsid w:val="3DB631AC"/>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1E2473D"/>
    <w:multiLevelType w:val="multilevel"/>
    <w:tmpl w:val="8D2C6336"/>
    <w:lvl w:ilvl="0">
      <w:start w:val="1"/>
      <w:numFmt w:val="decimal"/>
      <w:lvlText w:val="%1."/>
      <w:lvlJc w:val="left"/>
      <w:pPr>
        <w:ind w:left="72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9" w15:restartNumberingAfterBreak="0">
    <w:nsid w:val="438753A6"/>
    <w:multiLevelType w:val="hybridMultilevel"/>
    <w:tmpl w:val="BE66FC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3FE3508"/>
    <w:multiLevelType w:val="hybridMultilevel"/>
    <w:tmpl w:val="BA9436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9FD3A20"/>
    <w:multiLevelType w:val="multilevel"/>
    <w:tmpl w:val="3E5E177A"/>
    <w:name w:val="NTG Table Bullet List3322222222222"/>
    <w:numStyleLink w:val="Tablenumberlist"/>
  </w:abstractNum>
  <w:abstractNum w:abstractNumId="32"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33"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4" w15:restartNumberingAfterBreak="0">
    <w:nsid w:val="4FB8032E"/>
    <w:multiLevelType w:val="multilevel"/>
    <w:tmpl w:val="8D2C6336"/>
    <w:lvl w:ilvl="0">
      <w:start w:val="1"/>
      <w:numFmt w:val="decimal"/>
      <w:lvlText w:val="%1."/>
      <w:lvlJc w:val="left"/>
      <w:pPr>
        <w:ind w:left="72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5" w15:restartNumberingAfterBreak="0">
    <w:nsid w:val="53842BC6"/>
    <w:multiLevelType w:val="multilevel"/>
    <w:tmpl w:val="0C78A7AC"/>
    <w:numStyleLink w:val="Tablebulletlist"/>
  </w:abstractNum>
  <w:abstractNum w:abstractNumId="36"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7" w15:restartNumberingAfterBreak="0">
    <w:nsid w:val="56DA2CAE"/>
    <w:multiLevelType w:val="multilevel"/>
    <w:tmpl w:val="3E5E177A"/>
    <w:name w:val="NTG Table Bullet List332222222222222"/>
    <w:numStyleLink w:val="Tablenumberlist"/>
  </w:abstractNum>
  <w:abstractNum w:abstractNumId="38" w15:restartNumberingAfterBreak="0">
    <w:nsid w:val="581C0358"/>
    <w:multiLevelType w:val="hybridMultilevel"/>
    <w:tmpl w:val="CE2AC1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83359D9"/>
    <w:multiLevelType w:val="multilevel"/>
    <w:tmpl w:val="3E5E177A"/>
    <w:name w:val="NTG Table Bullet List332222222"/>
    <w:numStyleLink w:val="Tablenumberlist"/>
  </w:abstractNum>
  <w:abstractNum w:abstractNumId="40" w15:restartNumberingAfterBreak="0">
    <w:nsid w:val="5881077A"/>
    <w:multiLevelType w:val="hybridMultilevel"/>
    <w:tmpl w:val="C8F4ED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5B9A5FFE"/>
    <w:multiLevelType w:val="multilevel"/>
    <w:tmpl w:val="0C78A7AC"/>
    <w:name w:val="NTG Table Bullet List33222222222222"/>
    <w:numStyleLink w:val="Tablebulletlist"/>
  </w:abstractNum>
  <w:abstractNum w:abstractNumId="42" w15:restartNumberingAfterBreak="0">
    <w:nsid w:val="5D444259"/>
    <w:multiLevelType w:val="multilevel"/>
    <w:tmpl w:val="0C78A7AC"/>
    <w:name w:val="NTG Table Bullet List332222"/>
    <w:numStyleLink w:val="Tablebulletlist"/>
  </w:abstractNum>
  <w:abstractNum w:abstractNumId="43" w15:restartNumberingAfterBreak="0">
    <w:nsid w:val="5E41315B"/>
    <w:multiLevelType w:val="multilevel"/>
    <w:tmpl w:val="3F3EBF6A"/>
    <w:lvl w:ilvl="0">
      <w:start w:val="1"/>
      <w:numFmt w:val="decimal"/>
      <w:lvlText w:val="%1"/>
      <w:lvlJc w:val="left"/>
      <w:pPr>
        <w:ind w:left="716" w:hanging="432"/>
      </w:pPr>
      <w:rPr>
        <w:rFonts w:hint="default"/>
      </w:rPr>
    </w:lvl>
    <w:lvl w:ilvl="1">
      <w:start w:val="1"/>
      <w:numFmt w:val="decimal"/>
      <w:lvlText w:val="4.%2"/>
      <w:lvlJc w:val="left"/>
      <w:pPr>
        <w:ind w:left="860" w:hanging="576"/>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8" w:hanging="864"/>
      </w:pPr>
      <w:rPr>
        <w:rFonts w:hint="default"/>
      </w:rPr>
    </w:lvl>
    <w:lvl w:ilvl="4">
      <w:start w:val="1"/>
      <w:numFmt w:val="decimal"/>
      <w:lvlText w:val="%1.%2.%3.%4.%5"/>
      <w:lvlJc w:val="left"/>
      <w:pPr>
        <w:ind w:left="1292" w:hanging="1008"/>
      </w:pPr>
      <w:rPr>
        <w:rFonts w:hint="default"/>
      </w:rPr>
    </w:lvl>
    <w:lvl w:ilvl="5">
      <w:start w:val="1"/>
      <w:numFmt w:val="decimal"/>
      <w:lvlText w:val="%1.%2.%3.%4.%5.%6"/>
      <w:lvlJc w:val="left"/>
      <w:pPr>
        <w:ind w:left="1436" w:hanging="1152"/>
      </w:pPr>
      <w:rPr>
        <w:rFonts w:hint="default"/>
      </w:rPr>
    </w:lvl>
    <w:lvl w:ilvl="6">
      <w:start w:val="1"/>
      <w:numFmt w:val="decimal"/>
      <w:lvlText w:val="%1.%2.%3.%4.%5.%6.%7"/>
      <w:lvlJc w:val="left"/>
      <w:pPr>
        <w:ind w:left="1580" w:hanging="1296"/>
      </w:pPr>
      <w:rPr>
        <w:rFonts w:hint="default"/>
      </w:rPr>
    </w:lvl>
    <w:lvl w:ilvl="7">
      <w:start w:val="1"/>
      <w:numFmt w:val="decimal"/>
      <w:lvlText w:val="%1.%2.%3.%4.%5.%6.%7.%8"/>
      <w:lvlJc w:val="left"/>
      <w:pPr>
        <w:ind w:left="1724" w:hanging="1440"/>
      </w:pPr>
      <w:rPr>
        <w:rFonts w:hint="default"/>
      </w:rPr>
    </w:lvl>
    <w:lvl w:ilvl="8">
      <w:start w:val="1"/>
      <w:numFmt w:val="decimal"/>
      <w:lvlText w:val="%1.%2.%3.%4.%5.%6.%7.%8.%9"/>
      <w:lvlJc w:val="left"/>
      <w:pPr>
        <w:ind w:left="1868" w:hanging="1584"/>
      </w:pPr>
      <w:rPr>
        <w:rFonts w:hint="default"/>
      </w:rPr>
    </w:lvl>
  </w:abstractNum>
  <w:abstractNum w:abstractNumId="44" w15:restartNumberingAfterBreak="0">
    <w:nsid w:val="69262556"/>
    <w:multiLevelType w:val="multilevel"/>
    <w:tmpl w:val="3E5E177A"/>
    <w:name w:val="NTG Table Bullet List3322222222222222"/>
    <w:numStyleLink w:val="Tablenumberlist"/>
  </w:abstractNum>
  <w:abstractNum w:abstractNumId="45" w15:restartNumberingAfterBreak="0">
    <w:nsid w:val="6F781625"/>
    <w:multiLevelType w:val="multilevel"/>
    <w:tmpl w:val="DE64632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6" w15:restartNumberingAfterBreak="0">
    <w:nsid w:val="73CC2595"/>
    <w:multiLevelType w:val="hybridMultilevel"/>
    <w:tmpl w:val="E32E07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453664D"/>
    <w:multiLevelType w:val="multilevel"/>
    <w:tmpl w:val="0C78A7AC"/>
    <w:name w:val="NTG Table Bullet List3322222222222222222"/>
    <w:numStyleLink w:val="Tablebulletlist"/>
  </w:abstractNum>
  <w:abstractNum w:abstractNumId="48" w15:restartNumberingAfterBreak="0">
    <w:nsid w:val="76141D1E"/>
    <w:multiLevelType w:val="multilevel"/>
    <w:tmpl w:val="0C78A7AC"/>
    <w:name w:val="NTG Table Bullet List332222222222"/>
    <w:numStyleLink w:val="Tablebulletlist"/>
  </w:abstractNum>
  <w:abstractNum w:abstractNumId="49" w15:restartNumberingAfterBreak="0">
    <w:nsid w:val="797B34B6"/>
    <w:multiLevelType w:val="hybridMultilevel"/>
    <w:tmpl w:val="DCB837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79CC6470"/>
    <w:multiLevelType w:val="multilevel"/>
    <w:tmpl w:val="F1C0E460"/>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1"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16cid:durableId="1604723192">
    <w:abstractNumId w:val="25"/>
  </w:num>
  <w:num w:numId="2" w16cid:durableId="714501659">
    <w:abstractNumId w:val="16"/>
  </w:num>
  <w:num w:numId="3" w16cid:durableId="621225984">
    <w:abstractNumId w:val="50"/>
  </w:num>
  <w:num w:numId="4" w16cid:durableId="433747437">
    <w:abstractNumId w:val="32"/>
  </w:num>
  <w:num w:numId="5" w16cid:durableId="1559778270">
    <w:abstractNumId w:val="20"/>
  </w:num>
  <w:num w:numId="6" w16cid:durableId="1093941353">
    <w:abstractNumId w:val="12"/>
  </w:num>
  <w:num w:numId="7" w16cid:durableId="1086997220">
    <w:abstractNumId w:val="35"/>
  </w:num>
  <w:num w:numId="8" w16cid:durableId="1557206615">
    <w:abstractNumId w:val="19"/>
  </w:num>
  <w:num w:numId="9" w16cid:durableId="1012412483">
    <w:abstractNumId w:val="23"/>
  </w:num>
  <w:num w:numId="10" w16cid:durableId="1722169458">
    <w:abstractNumId w:val="2"/>
  </w:num>
  <w:num w:numId="11" w16cid:durableId="214002095">
    <w:abstractNumId w:val="29"/>
  </w:num>
  <w:num w:numId="12" w16cid:durableId="855925563">
    <w:abstractNumId w:val="0"/>
  </w:num>
  <w:num w:numId="13" w16cid:durableId="1669864270">
    <w:abstractNumId w:val="46"/>
  </w:num>
  <w:num w:numId="14" w16cid:durableId="214463960">
    <w:abstractNumId w:val="40"/>
  </w:num>
  <w:num w:numId="15" w16cid:durableId="845947938">
    <w:abstractNumId w:val="34"/>
  </w:num>
  <w:num w:numId="16" w16cid:durableId="1484200053">
    <w:abstractNumId w:val="28"/>
  </w:num>
  <w:num w:numId="17" w16cid:durableId="101926624">
    <w:abstractNumId w:val="8"/>
  </w:num>
  <w:num w:numId="18" w16cid:durableId="1574312966">
    <w:abstractNumId w:val="49"/>
  </w:num>
  <w:num w:numId="19" w16cid:durableId="56981997">
    <w:abstractNumId w:val="1"/>
  </w:num>
  <w:num w:numId="20" w16cid:durableId="1610772632">
    <w:abstractNumId w:val="38"/>
  </w:num>
  <w:num w:numId="21" w16cid:durableId="57677086">
    <w:abstractNumId w:val="27"/>
  </w:num>
  <w:num w:numId="22" w16cid:durableId="34745445">
    <w:abstractNumId w:val="43"/>
  </w:num>
  <w:num w:numId="23" w16cid:durableId="164827380">
    <w:abstractNumId w:val="45"/>
  </w:num>
  <w:num w:numId="24" w16cid:durableId="1218978794">
    <w:abstractNumId w:val="45"/>
  </w:num>
  <w:num w:numId="25" w16cid:durableId="1071075639">
    <w:abstractNumId w:val="30"/>
  </w:num>
  <w:num w:numId="26" w16cid:durableId="415322104">
    <w:abstractNumId w:val="4"/>
  </w:num>
  <w:num w:numId="27" w16cid:durableId="567497878">
    <w:abstractNumId w:val="4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D824" w:allStyles="0" w:customStyles="0" w:latentStyles="1" w:stylesInUse="0" w:headingStyles="1"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2893"/>
    <w:rsid w:val="00001DDF"/>
    <w:rsid w:val="0000322D"/>
    <w:rsid w:val="00006761"/>
    <w:rsid w:val="00007670"/>
    <w:rsid w:val="00010665"/>
    <w:rsid w:val="0002016A"/>
    <w:rsid w:val="0002393A"/>
    <w:rsid w:val="0002512D"/>
    <w:rsid w:val="00027DB8"/>
    <w:rsid w:val="00031A96"/>
    <w:rsid w:val="00035CCA"/>
    <w:rsid w:val="00040BF3"/>
    <w:rsid w:val="0004211C"/>
    <w:rsid w:val="00046C59"/>
    <w:rsid w:val="00051362"/>
    <w:rsid w:val="00051F45"/>
    <w:rsid w:val="00052953"/>
    <w:rsid w:val="0005341A"/>
    <w:rsid w:val="00056DEF"/>
    <w:rsid w:val="00056EDC"/>
    <w:rsid w:val="0006635A"/>
    <w:rsid w:val="000720BE"/>
    <w:rsid w:val="0007259C"/>
    <w:rsid w:val="000801B3"/>
    <w:rsid w:val="00080202"/>
    <w:rsid w:val="00080DCD"/>
    <w:rsid w:val="00080E22"/>
    <w:rsid w:val="00082573"/>
    <w:rsid w:val="000840A3"/>
    <w:rsid w:val="00085062"/>
    <w:rsid w:val="00086012"/>
    <w:rsid w:val="00086A5F"/>
    <w:rsid w:val="000911EF"/>
    <w:rsid w:val="000962C5"/>
    <w:rsid w:val="00097865"/>
    <w:rsid w:val="000A147A"/>
    <w:rsid w:val="000A4317"/>
    <w:rsid w:val="000A559C"/>
    <w:rsid w:val="000A600B"/>
    <w:rsid w:val="000B2CA1"/>
    <w:rsid w:val="000B54E7"/>
    <w:rsid w:val="000C7EA3"/>
    <w:rsid w:val="000D1F29"/>
    <w:rsid w:val="000D633D"/>
    <w:rsid w:val="000D678A"/>
    <w:rsid w:val="000E342B"/>
    <w:rsid w:val="000E3ED2"/>
    <w:rsid w:val="000E48F3"/>
    <w:rsid w:val="000E551F"/>
    <w:rsid w:val="000E5DD2"/>
    <w:rsid w:val="000E7223"/>
    <w:rsid w:val="000F2958"/>
    <w:rsid w:val="000F3850"/>
    <w:rsid w:val="000F5C4E"/>
    <w:rsid w:val="000F604F"/>
    <w:rsid w:val="00100631"/>
    <w:rsid w:val="00104E7F"/>
    <w:rsid w:val="001137EC"/>
    <w:rsid w:val="001152F5"/>
    <w:rsid w:val="00117743"/>
    <w:rsid w:val="00117F5B"/>
    <w:rsid w:val="00132658"/>
    <w:rsid w:val="00136939"/>
    <w:rsid w:val="00150DC0"/>
    <w:rsid w:val="0015394D"/>
    <w:rsid w:val="00156CD4"/>
    <w:rsid w:val="0016153B"/>
    <w:rsid w:val="00162207"/>
    <w:rsid w:val="00164A3E"/>
    <w:rsid w:val="00166FF6"/>
    <w:rsid w:val="00176123"/>
    <w:rsid w:val="00181620"/>
    <w:rsid w:val="00182D8A"/>
    <w:rsid w:val="00185A7C"/>
    <w:rsid w:val="00187130"/>
    <w:rsid w:val="001957AD"/>
    <w:rsid w:val="00196F8E"/>
    <w:rsid w:val="001A2B7F"/>
    <w:rsid w:val="001A3AFD"/>
    <w:rsid w:val="001A496C"/>
    <w:rsid w:val="001A576A"/>
    <w:rsid w:val="001A6AAB"/>
    <w:rsid w:val="001B2893"/>
    <w:rsid w:val="001B28DA"/>
    <w:rsid w:val="001B2B6C"/>
    <w:rsid w:val="001B5CEC"/>
    <w:rsid w:val="001B74A9"/>
    <w:rsid w:val="001C0A70"/>
    <w:rsid w:val="001C3024"/>
    <w:rsid w:val="001C4A06"/>
    <w:rsid w:val="001D01C4"/>
    <w:rsid w:val="001D4F99"/>
    <w:rsid w:val="001D52B0"/>
    <w:rsid w:val="001D5A18"/>
    <w:rsid w:val="001D7CA4"/>
    <w:rsid w:val="001E057F"/>
    <w:rsid w:val="001E14EB"/>
    <w:rsid w:val="001F296F"/>
    <w:rsid w:val="001F59E6"/>
    <w:rsid w:val="00203F1C"/>
    <w:rsid w:val="00206936"/>
    <w:rsid w:val="00206C6F"/>
    <w:rsid w:val="00206FBD"/>
    <w:rsid w:val="00207746"/>
    <w:rsid w:val="00222D0E"/>
    <w:rsid w:val="002247B2"/>
    <w:rsid w:val="002275CE"/>
    <w:rsid w:val="00230031"/>
    <w:rsid w:val="002315BB"/>
    <w:rsid w:val="00235C01"/>
    <w:rsid w:val="00242615"/>
    <w:rsid w:val="00247343"/>
    <w:rsid w:val="0024764B"/>
    <w:rsid w:val="00265C56"/>
    <w:rsid w:val="002665FA"/>
    <w:rsid w:val="00266B8A"/>
    <w:rsid w:val="002716CD"/>
    <w:rsid w:val="00274D4B"/>
    <w:rsid w:val="002753FD"/>
    <w:rsid w:val="002806F5"/>
    <w:rsid w:val="00281577"/>
    <w:rsid w:val="00287D73"/>
    <w:rsid w:val="00290A21"/>
    <w:rsid w:val="002926BC"/>
    <w:rsid w:val="00292E20"/>
    <w:rsid w:val="00293A72"/>
    <w:rsid w:val="002968F6"/>
    <w:rsid w:val="002A0160"/>
    <w:rsid w:val="002A30C3"/>
    <w:rsid w:val="002A6F6A"/>
    <w:rsid w:val="002A7712"/>
    <w:rsid w:val="002B38F7"/>
    <w:rsid w:val="002B4F50"/>
    <w:rsid w:val="002B5591"/>
    <w:rsid w:val="002B6AA4"/>
    <w:rsid w:val="002C1FE9"/>
    <w:rsid w:val="002C6E37"/>
    <w:rsid w:val="002D3A57"/>
    <w:rsid w:val="002D6524"/>
    <w:rsid w:val="002D7A55"/>
    <w:rsid w:val="002D7D05"/>
    <w:rsid w:val="002E20C8"/>
    <w:rsid w:val="002E4290"/>
    <w:rsid w:val="002E66A6"/>
    <w:rsid w:val="002F0DB1"/>
    <w:rsid w:val="002F2885"/>
    <w:rsid w:val="002F45A1"/>
    <w:rsid w:val="0030203D"/>
    <w:rsid w:val="003027C4"/>
    <w:rsid w:val="003037F9"/>
    <w:rsid w:val="0030583E"/>
    <w:rsid w:val="00305C82"/>
    <w:rsid w:val="00307FE1"/>
    <w:rsid w:val="00313E3A"/>
    <w:rsid w:val="003164BA"/>
    <w:rsid w:val="00320965"/>
    <w:rsid w:val="003258E6"/>
    <w:rsid w:val="003416BD"/>
    <w:rsid w:val="00342283"/>
    <w:rsid w:val="00343A87"/>
    <w:rsid w:val="003443EC"/>
    <w:rsid w:val="00344A36"/>
    <w:rsid w:val="003456F4"/>
    <w:rsid w:val="00347FB6"/>
    <w:rsid w:val="003504CC"/>
    <w:rsid w:val="003504FD"/>
    <w:rsid w:val="00350881"/>
    <w:rsid w:val="00357D55"/>
    <w:rsid w:val="00363513"/>
    <w:rsid w:val="003657E5"/>
    <w:rsid w:val="0036589C"/>
    <w:rsid w:val="003658E9"/>
    <w:rsid w:val="00371312"/>
    <w:rsid w:val="00371DC7"/>
    <w:rsid w:val="00376079"/>
    <w:rsid w:val="00377B21"/>
    <w:rsid w:val="00382A7F"/>
    <w:rsid w:val="00382F7B"/>
    <w:rsid w:val="0038319D"/>
    <w:rsid w:val="00390862"/>
    <w:rsid w:val="00390CE3"/>
    <w:rsid w:val="003943D2"/>
    <w:rsid w:val="00394876"/>
    <w:rsid w:val="00394AAF"/>
    <w:rsid w:val="00394CE5"/>
    <w:rsid w:val="003A274C"/>
    <w:rsid w:val="003A4999"/>
    <w:rsid w:val="003A6341"/>
    <w:rsid w:val="003B67FD"/>
    <w:rsid w:val="003B6A61"/>
    <w:rsid w:val="003C2198"/>
    <w:rsid w:val="003C444B"/>
    <w:rsid w:val="003C4941"/>
    <w:rsid w:val="003D0F63"/>
    <w:rsid w:val="003D42C0"/>
    <w:rsid w:val="003D4A8F"/>
    <w:rsid w:val="003D5B29"/>
    <w:rsid w:val="003D7818"/>
    <w:rsid w:val="003E2445"/>
    <w:rsid w:val="003E34D9"/>
    <w:rsid w:val="003E3BB2"/>
    <w:rsid w:val="003E749E"/>
    <w:rsid w:val="003F5B58"/>
    <w:rsid w:val="003F6C2C"/>
    <w:rsid w:val="00401742"/>
    <w:rsid w:val="0040222A"/>
    <w:rsid w:val="0040342F"/>
    <w:rsid w:val="004047BC"/>
    <w:rsid w:val="004100F7"/>
    <w:rsid w:val="0041320F"/>
    <w:rsid w:val="00414CB3"/>
    <w:rsid w:val="0041563D"/>
    <w:rsid w:val="00426E25"/>
    <w:rsid w:val="00427D9C"/>
    <w:rsid w:val="00427E7E"/>
    <w:rsid w:val="00432483"/>
    <w:rsid w:val="00433096"/>
    <w:rsid w:val="0043465D"/>
    <w:rsid w:val="00435082"/>
    <w:rsid w:val="00435E0B"/>
    <w:rsid w:val="00443B6E"/>
    <w:rsid w:val="00445D83"/>
    <w:rsid w:val="00450636"/>
    <w:rsid w:val="004517BF"/>
    <w:rsid w:val="0045420A"/>
    <w:rsid w:val="004554D4"/>
    <w:rsid w:val="004555D3"/>
    <w:rsid w:val="00457ADE"/>
    <w:rsid w:val="00461744"/>
    <w:rsid w:val="00461D79"/>
    <w:rsid w:val="00466185"/>
    <w:rsid w:val="00466303"/>
    <w:rsid w:val="004668A7"/>
    <w:rsid w:val="00466D96"/>
    <w:rsid w:val="00467747"/>
    <w:rsid w:val="00470017"/>
    <w:rsid w:val="0047105A"/>
    <w:rsid w:val="00472605"/>
    <w:rsid w:val="00473C98"/>
    <w:rsid w:val="00474965"/>
    <w:rsid w:val="00475467"/>
    <w:rsid w:val="00482DF8"/>
    <w:rsid w:val="00485FF4"/>
    <w:rsid w:val="004864DE"/>
    <w:rsid w:val="0049018F"/>
    <w:rsid w:val="00491B81"/>
    <w:rsid w:val="00494BE5"/>
    <w:rsid w:val="004A0EBA"/>
    <w:rsid w:val="004A2538"/>
    <w:rsid w:val="004A331E"/>
    <w:rsid w:val="004B0C15"/>
    <w:rsid w:val="004B33C4"/>
    <w:rsid w:val="004B35EA"/>
    <w:rsid w:val="004B3FAE"/>
    <w:rsid w:val="004B69E4"/>
    <w:rsid w:val="004B6A6A"/>
    <w:rsid w:val="004C219A"/>
    <w:rsid w:val="004C6C39"/>
    <w:rsid w:val="004C6F4B"/>
    <w:rsid w:val="004D075F"/>
    <w:rsid w:val="004D1B76"/>
    <w:rsid w:val="004D344E"/>
    <w:rsid w:val="004D464A"/>
    <w:rsid w:val="004D77B6"/>
    <w:rsid w:val="004E019E"/>
    <w:rsid w:val="004E06EC"/>
    <w:rsid w:val="004E0A3F"/>
    <w:rsid w:val="004E0B5C"/>
    <w:rsid w:val="004E2CB7"/>
    <w:rsid w:val="004E6EFF"/>
    <w:rsid w:val="004F016A"/>
    <w:rsid w:val="00500F94"/>
    <w:rsid w:val="0050244E"/>
    <w:rsid w:val="00502FB3"/>
    <w:rsid w:val="00503DE9"/>
    <w:rsid w:val="0050530C"/>
    <w:rsid w:val="00505DEA"/>
    <w:rsid w:val="00507782"/>
    <w:rsid w:val="00511777"/>
    <w:rsid w:val="00512A04"/>
    <w:rsid w:val="00520499"/>
    <w:rsid w:val="005249F5"/>
    <w:rsid w:val="005260F7"/>
    <w:rsid w:val="00530874"/>
    <w:rsid w:val="00543BD1"/>
    <w:rsid w:val="005471BE"/>
    <w:rsid w:val="00552292"/>
    <w:rsid w:val="005554ED"/>
    <w:rsid w:val="00556113"/>
    <w:rsid w:val="00556590"/>
    <w:rsid w:val="00560295"/>
    <w:rsid w:val="005644B0"/>
    <w:rsid w:val="00564C12"/>
    <w:rsid w:val="005654B8"/>
    <w:rsid w:val="00570D94"/>
    <w:rsid w:val="00572119"/>
    <w:rsid w:val="005762CC"/>
    <w:rsid w:val="00582D3D"/>
    <w:rsid w:val="00590040"/>
    <w:rsid w:val="00595251"/>
    <w:rsid w:val="00595386"/>
    <w:rsid w:val="00597234"/>
    <w:rsid w:val="005A4AC0"/>
    <w:rsid w:val="005A539B"/>
    <w:rsid w:val="005A5FDF"/>
    <w:rsid w:val="005B0FB7"/>
    <w:rsid w:val="005B122A"/>
    <w:rsid w:val="005B1FCB"/>
    <w:rsid w:val="005B5AC2"/>
    <w:rsid w:val="005C2833"/>
    <w:rsid w:val="005D77CB"/>
    <w:rsid w:val="005E144D"/>
    <w:rsid w:val="005E1500"/>
    <w:rsid w:val="005E3A43"/>
    <w:rsid w:val="005F0B17"/>
    <w:rsid w:val="005F6602"/>
    <w:rsid w:val="005F77C7"/>
    <w:rsid w:val="006036AA"/>
    <w:rsid w:val="00603F78"/>
    <w:rsid w:val="006147E3"/>
    <w:rsid w:val="00620675"/>
    <w:rsid w:val="00622910"/>
    <w:rsid w:val="00625247"/>
    <w:rsid w:val="006254B6"/>
    <w:rsid w:val="00627FC8"/>
    <w:rsid w:val="006308FE"/>
    <w:rsid w:val="00633B52"/>
    <w:rsid w:val="006433C3"/>
    <w:rsid w:val="00645015"/>
    <w:rsid w:val="00650F5B"/>
    <w:rsid w:val="00651197"/>
    <w:rsid w:val="0065636F"/>
    <w:rsid w:val="006662DC"/>
    <w:rsid w:val="006670D7"/>
    <w:rsid w:val="006719EA"/>
    <w:rsid w:val="00671F13"/>
    <w:rsid w:val="0067400A"/>
    <w:rsid w:val="006769FE"/>
    <w:rsid w:val="006847AD"/>
    <w:rsid w:val="0068514D"/>
    <w:rsid w:val="00685AE6"/>
    <w:rsid w:val="0069114B"/>
    <w:rsid w:val="006944C1"/>
    <w:rsid w:val="006A3426"/>
    <w:rsid w:val="006A756A"/>
    <w:rsid w:val="006B31E0"/>
    <w:rsid w:val="006B72A2"/>
    <w:rsid w:val="006B72DE"/>
    <w:rsid w:val="006C0306"/>
    <w:rsid w:val="006C0EC2"/>
    <w:rsid w:val="006D66F7"/>
    <w:rsid w:val="006E0742"/>
    <w:rsid w:val="006F5EF8"/>
    <w:rsid w:val="006F6F35"/>
    <w:rsid w:val="00705C9D"/>
    <w:rsid w:val="00705F13"/>
    <w:rsid w:val="00705FEA"/>
    <w:rsid w:val="0070624C"/>
    <w:rsid w:val="00714F1D"/>
    <w:rsid w:val="00715225"/>
    <w:rsid w:val="0071700C"/>
    <w:rsid w:val="00720662"/>
    <w:rsid w:val="00720CC6"/>
    <w:rsid w:val="00722DDB"/>
    <w:rsid w:val="00724728"/>
    <w:rsid w:val="00724F98"/>
    <w:rsid w:val="00730B9B"/>
    <w:rsid w:val="00730D03"/>
    <w:rsid w:val="0073182E"/>
    <w:rsid w:val="007332FF"/>
    <w:rsid w:val="00735DB3"/>
    <w:rsid w:val="007408F5"/>
    <w:rsid w:val="00741EAE"/>
    <w:rsid w:val="007452C5"/>
    <w:rsid w:val="00745EA6"/>
    <w:rsid w:val="00750221"/>
    <w:rsid w:val="00755248"/>
    <w:rsid w:val="0076190B"/>
    <w:rsid w:val="0076355D"/>
    <w:rsid w:val="00763A2D"/>
    <w:rsid w:val="00764E80"/>
    <w:rsid w:val="007676A4"/>
    <w:rsid w:val="00773743"/>
    <w:rsid w:val="00777795"/>
    <w:rsid w:val="00783A57"/>
    <w:rsid w:val="00784348"/>
    <w:rsid w:val="00784C92"/>
    <w:rsid w:val="007859CD"/>
    <w:rsid w:val="00785C24"/>
    <w:rsid w:val="007907E4"/>
    <w:rsid w:val="00796461"/>
    <w:rsid w:val="007A1CEF"/>
    <w:rsid w:val="007A6A4F"/>
    <w:rsid w:val="007B03F5"/>
    <w:rsid w:val="007B10BB"/>
    <w:rsid w:val="007B5C09"/>
    <w:rsid w:val="007B5DA2"/>
    <w:rsid w:val="007C0966"/>
    <w:rsid w:val="007C19E7"/>
    <w:rsid w:val="007C5CFD"/>
    <w:rsid w:val="007C6D9F"/>
    <w:rsid w:val="007D4893"/>
    <w:rsid w:val="007D6516"/>
    <w:rsid w:val="007E70CF"/>
    <w:rsid w:val="007E74A4"/>
    <w:rsid w:val="007F1B6F"/>
    <w:rsid w:val="007F263F"/>
    <w:rsid w:val="008015A8"/>
    <w:rsid w:val="008070ED"/>
    <w:rsid w:val="0080766E"/>
    <w:rsid w:val="00811169"/>
    <w:rsid w:val="00815297"/>
    <w:rsid w:val="0081536C"/>
    <w:rsid w:val="008170DB"/>
    <w:rsid w:val="00817BA1"/>
    <w:rsid w:val="00823022"/>
    <w:rsid w:val="0082634E"/>
    <w:rsid w:val="00826C79"/>
    <w:rsid w:val="00831279"/>
    <w:rsid w:val="008313C4"/>
    <w:rsid w:val="00835434"/>
    <w:rsid w:val="008358C0"/>
    <w:rsid w:val="008363EB"/>
    <w:rsid w:val="00842838"/>
    <w:rsid w:val="00850960"/>
    <w:rsid w:val="00854EC1"/>
    <w:rsid w:val="0085797F"/>
    <w:rsid w:val="00861DC3"/>
    <w:rsid w:val="00863FD1"/>
    <w:rsid w:val="00867019"/>
    <w:rsid w:val="00872EF1"/>
    <w:rsid w:val="00872FD5"/>
    <w:rsid w:val="008735A9"/>
    <w:rsid w:val="00877BC5"/>
    <w:rsid w:val="00877D20"/>
    <w:rsid w:val="00881C48"/>
    <w:rsid w:val="008848A7"/>
    <w:rsid w:val="008855D0"/>
    <w:rsid w:val="00885B80"/>
    <w:rsid w:val="00885C30"/>
    <w:rsid w:val="00885E9B"/>
    <w:rsid w:val="0089368E"/>
    <w:rsid w:val="00893C96"/>
    <w:rsid w:val="0089500A"/>
    <w:rsid w:val="00895519"/>
    <w:rsid w:val="00897C94"/>
    <w:rsid w:val="008A4B30"/>
    <w:rsid w:val="008A7C12"/>
    <w:rsid w:val="008B03CE"/>
    <w:rsid w:val="008B271A"/>
    <w:rsid w:val="008B529E"/>
    <w:rsid w:val="008C17FB"/>
    <w:rsid w:val="008C70BB"/>
    <w:rsid w:val="008D1B00"/>
    <w:rsid w:val="008D57B8"/>
    <w:rsid w:val="008E03FC"/>
    <w:rsid w:val="008E510B"/>
    <w:rsid w:val="008F0158"/>
    <w:rsid w:val="008F3E49"/>
    <w:rsid w:val="00902B13"/>
    <w:rsid w:val="00903F89"/>
    <w:rsid w:val="00905FD8"/>
    <w:rsid w:val="009074F2"/>
    <w:rsid w:val="00911941"/>
    <w:rsid w:val="00914E4D"/>
    <w:rsid w:val="0092024D"/>
    <w:rsid w:val="00925146"/>
    <w:rsid w:val="00925F0F"/>
    <w:rsid w:val="00932F6B"/>
    <w:rsid w:val="00940D33"/>
    <w:rsid w:val="009444F0"/>
    <w:rsid w:val="0094646E"/>
    <w:rsid w:val="009468BC"/>
    <w:rsid w:val="00947FAE"/>
    <w:rsid w:val="00951B22"/>
    <w:rsid w:val="009616DF"/>
    <w:rsid w:val="0096542F"/>
    <w:rsid w:val="00965A26"/>
    <w:rsid w:val="00967FA7"/>
    <w:rsid w:val="00971645"/>
    <w:rsid w:val="00975345"/>
    <w:rsid w:val="00975BD8"/>
    <w:rsid w:val="00977919"/>
    <w:rsid w:val="00983000"/>
    <w:rsid w:val="009870FA"/>
    <w:rsid w:val="009921C3"/>
    <w:rsid w:val="0099551D"/>
    <w:rsid w:val="009A5897"/>
    <w:rsid w:val="009A5F24"/>
    <w:rsid w:val="009B0B3E"/>
    <w:rsid w:val="009B1913"/>
    <w:rsid w:val="009B353F"/>
    <w:rsid w:val="009B653E"/>
    <w:rsid w:val="009B6657"/>
    <w:rsid w:val="009B6966"/>
    <w:rsid w:val="009B7D62"/>
    <w:rsid w:val="009D0D45"/>
    <w:rsid w:val="009D0EB5"/>
    <w:rsid w:val="009D14F9"/>
    <w:rsid w:val="009D2B74"/>
    <w:rsid w:val="009D464E"/>
    <w:rsid w:val="009D583E"/>
    <w:rsid w:val="009D63FF"/>
    <w:rsid w:val="009E175D"/>
    <w:rsid w:val="009E2804"/>
    <w:rsid w:val="009E3CC2"/>
    <w:rsid w:val="009F06BD"/>
    <w:rsid w:val="009F2A4D"/>
    <w:rsid w:val="009F48AC"/>
    <w:rsid w:val="00A00828"/>
    <w:rsid w:val="00A03290"/>
    <w:rsid w:val="00A0387E"/>
    <w:rsid w:val="00A04900"/>
    <w:rsid w:val="00A05BFD"/>
    <w:rsid w:val="00A07490"/>
    <w:rsid w:val="00A10655"/>
    <w:rsid w:val="00A12B64"/>
    <w:rsid w:val="00A22C38"/>
    <w:rsid w:val="00A25193"/>
    <w:rsid w:val="00A2575A"/>
    <w:rsid w:val="00A26E80"/>
    <w:rsid w:val="00A31AE8"/>
    <w:rsid w:val="00A3739D"/>
    <w:rsid w:val="00A37C99"/>
    <w:rsid w:val="00A37DDA"/>
    <w:rsid w:val="00A45005"/>
    <w:rsid w:val="00A47181"/>
    <w:rsid w:val="00A526E6"/>
    <w:rsid w:val="00A567EE"/>
    <w:rsid w:val="00A56E77"/>
    <w:rsid w:val="00A70DD8"/>
    <w:rsid w:val="00A76790"/>
    <w:rsid w:val="00A85D0C"/>
    <w:rsid w:val="00A925EC"/>
    <w:rsid w:val="00A929AA"/>
    <w:rsid w:val="00A92B6B"/>
    <w:rsid w:val="00AA4015"/>
    <w:rsid w:val="00AA541E"/>
    <w:rsid w:val="00AB2B55"/>
    <w:rsid w:val="00AB5D03"/>
    <w:rsid w:val="00AB646F"/>
    <w:rsid w:val="00AC2B73"/>
    <w:rsid w:val="00AC4C77"/>
    <w:rsid w:val="00AD0DA4"/>
    <w:rsid w:val="00AD4169"/>
    <w:rsid w:val="00AD7236"/>
    <w:rsid w:val="00AE0F00"/>
    <w:rsid w:val="00AE25C6"/>
    <w:rsid w:val="00AE264F"/>
    <w:rsid w:val="00AE306C"/>
    <w:rsid w:val="00AE4851"/>
    <w:rsid w:val="00AE617A"/>
    <w:rsid w:val="00AF1162"/>
    <w:rsid w:val="00AF28C1"/>
    <w:rsid w:val="00B02EF1"/>
    <w:rsid w:val="00B07740"/>
    <w:rsid w:val="00B07C97"/>
    <w:rsid w:val="00B11C67"/>
    <w:rsid w:val="00B14257"/>
    <w:rsid w:val="00B15754"/>
    <w:rsid w:val="00B16002"/>
    <w:rsid w:val="00B2046E"/>
    <w:rsid w:val="00B20E8B"/>
    <w:rsid w:val="00B22C1C"/>
    <w:rsid w:val="00B257E1"/>
    <w:rsid w:val="00B2599A"/>
    <w:rsid w:val="00B27AC4"/>
    <w:rsid w:val="00B31F10"/>
    <w:rsid w:val="00B343CC"/>
    <w:rsid w:val="00B43CE6"/>
    <w:rsid w:val="00B5084A"/>
    <w:rsid w:val="00B56E1F"/>
    <w:rsid w:val="00B579BE"/>
    <w:rsid w:val="00B606A1"/>
    <w:rsid w:val="00B60731"/>
    <w:rsid w:val="00B614F7"/>
    <w:rsid w:val="00B61B26"/>
    <w:rsid w:val="00B65E6B"/>
    <w:rsid w:val="00B675B2"/>
    <w:rsid w:val="00B6785F"/>
    <w:rsid w:val="00B7013B"/>
    <w:rsid w:val="00B81261"/>
    <w:rsid w:val="00B8223E"/>
    <w:rsid w:val="00B832AE"/>
    <w:rsid w:val="00B86678"/>
    <w:rsid w:val="00B87485"/>
    <w:rsid w:val="00B92F9B"/>
    <w:rsid w:val="00B93A59"/>
    <w:rsid w:val="00B941B3"/>
    <w:rsid w:val="00B94DFD"/>
    <w:rsid w:val="00B96513"/>
    <w:rsid w:val="00BA1D47"/>
    <w:rsid w:val="00BA66F0"/>
    <w:rsid w:val="00BB0985"/>
    <w:rsid w:val="00BB2239"/>
    <w:rsid w:val="00BB2AE7"/>
    <w:rsid w:val="00BB6464"/>
    <w:rsid w:val="00BC180D"/>
    <w:rsid w:val="00BC1BB8"/>
    <w:rsid w:val="00BD2382"/>
    <w:rsid w:val="00BD4F63"/>
    <w:rsid w:val="00BD7FE1"/>
    <w:rsid w:val="00BE37CA"/>
    <w:rsid w:val="00BE6144"/>
    <w:rsid w:val="00BE635A"/>
    <w:rsid w:val="00BF17E9"/>
    <w:rsid w:val="00BF2ABB"/>
    <w:rsid w:val="00BF31CF"/>
    <w:rsid w:val="00BF32F9"/>
    <w:rsid w:val="00BF399E"/>
    <w:rsid w:val="00BF5099"/>
    <w:rsid w:val="00BF6DE3"/>
    <w:rsid w:val="00C0626A"/>
    <w:rsid w:val="00C07466"/>
    <w:rsid w:val="00C10B5E"/>
    <w:rsid w:val="00C10F10"/>
    <w:rsid w:val="00C15D4D"/>
    <w:rsid w:val="00C175DC"/>
    <w:rsid w:val="00C24611"/>
    <w:rsid w:val="00C24FDF"/>
    <w:rsid w:val="00C27990"/>
    <w:rsid w:val="00C30171"/>
    <w:rsid w:val="00C309D8"/>
    <w:rsid w:val="00C31BEC"/>
    <w:rsid w:val="00C33F6A"/>
    <w:rsid w:val="00C43519"/>
    <w:rsid w:val="00C45263"/>
    <w:rsid w:val="00C46A15"/>
    <w:rsid w:val="00C51537"/>
    <w:rsid w:val="00C52BC3"/>
    <w:rsid w:val="00C57D70"/>
    <w:rsid w:val="00C61AFA"/>
    <w:rsid w:val="00C61D64"/>
    <w:rsid w:val="00C62099"/>
    <w:rsid w:val="00C62A34"/>
    <w:rsid w:val="00C64EA3"/>
    <w:rsid w:val="00C72867"/>
    <w:rsid w:val="00C74237"/>
    <w:rsid w:val="00C7450F"/>
    <w:rsid w:val="00C75E81"/>
    <w:rsid w:val="00C80A3E"/>
    <w:rsid w:val="00C81868"/>
    <w:rsid w:val="00C83BB6"/>
    <w:rsid w:val="00C86609"/>
    <w:rsid w:val="00C92B4C"/>
    <w:rsid w:val="00C9370E"/>
    <w:rsid w:val="00C954F6"/>
    <w:rsid w:val="00C96234"/>
    <w:rsid w:val="00CA09E8"/>
    <w:rsid w:val="00CA36A0"/>
    <w:rsid w:val="00CA589D"/>
    <w:rsid w:val="00CA6BC5"/>
    <w:rsid w:val="00CB00D9"/>
    <w:rsid w:val="00CB2D92"/>
    <w:rsid w:val="00CB53F2"/>
    <w:rsid w:val="00CC571B"/>
    <w:rsid w:val="00CC613F"/>
    <w:rsid w:val="00CC61CD"/>
    <w:rsid w:val="00CC6C02"/>
    <w:rsid w:val="00CC7029"/>
    <w:rsid w:val="00CC737B"/>
    <w:rsid w:val="00CC79F5"/>
    <w:rsid w:val="00CD2601"/>
    <w:rsid w:val="00CD5011"/>
    <w:rsid w:val="00CE640F"/>
    <w:rsid w:val="00CE76BC"/>
    <w:rsid w:val="00CF540E"/>
    <w:rsid w:val="00CF602D"/>
    <w:rsid w:val="00D02F07"/>
    <w:rsid w:val="00D140BB"/>
    <w:rsid w:val="00D15D88"/>
    <w:rsid w:val="00D269DE"/>
    <w:rsid w:val="00D27D49"/>
    <w:rsid w:val="00D27EBE"/>
    <w:rsid w:val="00D3122D"/>
    <w:rsid w:val="00D350B0"/>
    <w:rsid w:val="00D36A49"/>
    <w:rsid w:val="00D47DC7"/>
    <w:rsid w:val="00D517C6"/>
    <w:rsid w:val="00D61A99"/>
    <w:rsid w:val="00D639C8"/>
    <w:rsid w:val="00D71D84"/>
    <w:rsid w:val="00D72464"/>
    <w:rsid w:val="00D72A57"/>
    <w:rsid w:val="00D73E31"/>
    <w:rsid w:val="00D768EB"/>
    <w:rsid w:val="00D81E17"/>
    <w:rsid w:val="00D82D1E"/>
    <w:rsid w:val="00D832D9"/>
    <w:rsid w:val="00D84956"/>
    <w:rsid w:val="00D873F1"/>
    <w:rsid w:val="00D90F00"/>
    <w:rsid w:val="00D96804"/>
    <w:rsid w:val="00D975C0"/>
    <w:rsid w:val="00D979DE"/>
    <w:rsid w:val="00DA5285"/>
    <w:rsid w:val="00DB191D"/>
    <w:rsid w:val="00DB28FA"/>
    <w:rsid w:val="00DB4D5C"/>
    <w:rsid w:val="00DB4F91"/>
    <w:rsid w:val="00DB57D1"/>
    <w:rsid w:val="00DB6D0A"/>
    <w:rsid w:val="00DC06BE"/>
    <w:rsid w:val="00DC0B22"/>
    <w:rsid w:val="00DC1F0F"/>
    <w:rsid w:val="00DC3117"/>
    <w:rsid w:val="00DC3AEF"/>
    <w:rsid w:val="00DC4E2A"/>
    <w:rsid w:val="00DC5DD9"/>
    <w:rsid w:val="00DC6D2D"/>
    <w:rsid w:val="00DD2A72"/>
    <w:rsid w:val="00DD4E59"/>
    <w:rsid w:val="00DD51AB"/>
    <w:rsid w:val="00DD63D2"/>
    <w:rsid w:val="00DE33B5"/>
    <w:rsid w:val="00DE3A86"/>
    <w:rsid w:val="00DE5E18"/>
    <w:rsid w:val="00DE73FB"/>
    <w:rsid w:val="00DF0487"/>
    <w:rsid w:val="00DF5EA4"/>
    <w:rsid w:val="00DF6F60"/>
    <w:rsid w:val="00E01999"/>
    <w:rsid w:val="00E02681"/>
    <w:rsid w:val="00E02792"/>
    <w:rsid w:val="00E034D8"/>
    <w:rsid w:val="00E04CC0"/>
    <w:rsid w:val="00E079DB"/>
    <w:rsid w:val="00E12966"/>
    <w:rsid w:val="00E15816"/>
    <w:rsid w:val="00E160D5"/>
    <w:rsid w:val="00E217FB"/>
    <w:rsid w:val="00E239FF"/>
    <w:rsid w:val="00E25FE7"/>
    <w:rsid w:val="00E27D7B"/>
    <w:rsid w:val="00E30556"/>
    <w:rsid w:val="00E30981"/>
    <w:rsid w:val="00E33136"/>
    <w:rsid w:val="00E34D7C"/>
    <w:rsid w:val="00E364DA"/>
    <w:rsid w:val="00E3723D"/>
    <w:rsid w:val="00E408AD"/>
    <w:rsid w:val="00E44C89"/>
    <w:rsid w:val="00E457A6"/>
    <w:rsid w:val="00E54F9E"/>
    <w:rsid w:val="00E60F80"/>
    <w:rsid w:val="00E6180D"/>
    <w:rsid w:val="00E61BA2"/>
    <w:rsid w:val="00E63864"/>
    <w:rsid w:val="00E6403F"/>
    <w:rsid w:val="00E65028"/>
    <w:rsid w:val="00E65374"/>
    <w:rsid w:val="00E75451"/>
    <w:rsid w:val="00E75EA9"/>
    <w:rsid w:val="00E76AD6"/>
    <w:rsid w:val="00E770C4"/>
    <w:rsid w:val="00E84C5A"/>
    <w:rsid w:val="00E85BF7"/>
    <w:rsid w:val="00E861DB"/>
    <w:rsid w:val="00E908F1"/>
    <w:rsid w:val="00E93406"/>
    <w:rsid w:val="00E9484B"/>
    <w:rsid w:val="00E956C5"/>
    <w:rsid w:val="00E95C39"/>
    <w:rsid w:val="00E95CC0"/>
    <w:rsid w:val="00EA2C39"/>
    <w:rsid w:val="00EA7834"/>
    <w:rsid w:val="00EB02D6"/>
    <w:rsid w:val="00EB0A3C"/>
    <w:rsid w:val="00EB0A96"/>
    <w:rsid w:val="00EB77F9"/>
    <w:rsid w:val="00EC3992"/>
    <w:rsid w:val="00EC5769"/>
    <w:rsid w:val="00EC7134"/>
    <w:rsid w:val="00EC7D00"/>
    <w:rsid w:val="00ED0304"/>
    <w:rsid w:val="00ED4FF7"/>
    <w:rsid w:val="00ED5B7B"/>
    <w:rsid w:val="00EE38FA"/>
    <w:rsid w:val="00EE3E2C"/>
    <w:rsid w:val="00EE5D23"/>
    <w:rsid w:val="00EE750D"/>
    <w:rsid w:val="00EF3CA4"/>
    <w:rsid w:val="00EF49A8"/>
    <w:rsid w:val="00EF7859"/>
    <w:rsid w:val="00F014DA"/>
    <w:rsid w:val="00F02591"/>
    <w:rsid w:val="00F05C28"/>
    <w:rsid w:val="00F104EE"/>
    <w:rsid w:val="00F30AE1"/>
    <w:rsid w:val="00F42824"/>
    <w:rsid w:val="00F5696E"/>
    <w:rsid w:val="00F60EFF"/>
    <w:rsid w:val="00F67D2D"/>
    <w:rsid w:val="00F730C9"/>
    <w:rsid w:val="00F75234"/>
    <w:rsid w:val="00F858F2"/>
    <w:rsid w:val="00F860CC"/>
    <w:rsid w:val="00F94398"/>
    <w:rsid w:val="00FB22AD"/>
    <w:rsid w:val="00FB2B56"/>
    <w:rsid w:val="00FB55D5"/>
    <w:rsid w:val="00FC12BF"/>
    <w:rsid w:val="00FC2C60"/>
    <w:rsid w:val="00FC3D6A"/>
    <w:rsid w:val="00FD0A46"/>
    <w:rsid w:val="00FD29EC"/>
    <w:rsid w:val="00FD3E6F"/>
    <w:rsid w:val="00FD51B9"/>
    <w:rsid w:val="00FD528E"/>
    <w:rsid w:val="00FD5849"/>
    <w:rsid w:val="00FE03E4"/>
    <w:rsid w:val="00FE1576"/>
    <w:rsid w:val="00FE2A39"/>
    <w:rsid w:val="00FE3A14"/>
    <w:rsid w:val="00FF29FC"/>
    <w:rsid w:val="00FF39CF"/>
    <w:rsid w:val="00FF3D4B"/>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543ED7"/>
  <w15:docId w15:val="{44A12C73-8AB6-44E0-A8A2-8A827E521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lsdException w:name="heading 6" w:uiPriority="2"/>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8"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uiPriority="4"/>
    <w:lsdException w:name="List Number" w:semiHidden="1" w:uiPriority="5"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4"/>
    <w:lsdException w:name="List Bullet 3" w:uiPriority="4"/>
    <w:lsdException w:name="List Bullet 4" w:uiPriority="4"/>
    <w:lsdException w:name="List Bullet 5" w:uiPriority="4"/>
    <w:lsdException w:name="List Number 2" w:uiPriority="5"/>
    <w:lsdException w:name="List Number 3" w:uiPriority="5"/>
    <w:lsdException w:name="List Number 4" w:uiPriority="5"/>
    <w:lsdException w:name="List Number 5" w:uiPriority="5"/>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4941"/>
    <w:rPr>
      <w:rFonts w:ascii="Lato" w:hAnsi="Lato"/>
    </w:rPr>
  </w:style>
  <w:style w:type="paragraph" w:styleId="Heading1">
    <w:name w:val="heading 1"/>
    <w:basedOn w:val="Normal"/>
    <w:next w:val="Normal"/>
    <w:link w:val="Heading1Char"/>
    <w:uiPriority w:val="2"/>
    <w:qFormat/>
    <w:rsid w:val="00182D8A"/>
    <w:pPr>
      <w:keepNext/>
      <w:keepLines/>
      <w:numPr>
        <w:numId w:val="23"/>
      </w:numPr>
      <w:spacing w:before="240"/>
      <w:jc w:val="both"/>
      <w:outlineLvl w:val="0"/>
    </w:pPr>
    <w:rPr>
      <w:rFonts w:ascii="Lato Semibold" w:eastAsia="Times New Roman" w:hAnsi="Lato Semibold" w:cs="Segoe UI"/>
      <w:color w:val="171747" w:themeColor="text1" w:themeShade="BF"/>
      <w:kern w:val="32"/>
      <w:sz w:val="32"/>
      <w:szCs w:val="32"/>
    </w:rPr>
  </w:style>
  <w:style w:type="paragraph" w:styleId="Heading2">
    <w:name w:val="heading 2"/>
    <w:basedOn w:val="Normal"/>
    <w:next w:val="Normal"/>
    <w:link w:val="Heading2Char"/>
    <w:uiPriority w:val="2"/>
    <w:qFormat/>
    <w:rsid w:val="00182D8A"/>
    <w:pPr>
      <w:keepNext/>
      <w:keepLines/>
      <w:numPr>
        <w:ilvl w:val="1"/>
        <w:numId w:val="23"/>
      </w:numPr>
      <w:spacing w:before="240"/>
      <w:outlineLvl w:val="1"/>
    </w:pPr>
    <w:rPr>
      <w:rFonts w:ascii="Lato Semibold" w:eastAsia="Times New Roman" w:hAnsi="Lato Semibold"/>
      <w:color w:val="454347"/>
      <w:sz w:val="24"/>
      <w:szCs w:val="28"/>
    </w:rPr>
  </w:style>
  <w:style w:type="paragraph" w:styleId="Heading3">
    <w:name w:val="heading 3"/>
    <w:basedOn w:val="Normal"/>
    <w:next w:val="Normal"/>
    <w:link w:val="Heading3Char"/>
    <w:uiPriority w:val="2"/>
    <w:qFormat/>
    <w:rsid w:val="00A567EE"/>
    <w:pPr>
      <w:keepNext/>
      <w:keepLines/>
      <w:numPr>
        <w:ilvl w:val="2"/>
        <w:numId w:val="23"/>
      </w:numPr>
      <w:spacing w:before="240"/>
      <w:outlineLvl w:val="2"/>
    </w:pPr>
    <w:rPr>
      <w:rFonts w:ascii="Lato Semibold" w:hAnsi="Lato Semibold" w:cs="Arial"/>
      <w:color w:val="1F1F5F" w:themeColor="text1"/>
      <w:sz w:val="28"/>
      <w:szCs w:val="26"/>
    </w:rPr>
  </w:style>
  <w:style w:type="paragraph" w:styleId="Heading4">
    <w:name w:val="heading 4"/>
    <w:basedOn w:val="Normal"/>
    <w:next w:val="Normal"/>
    <w:link w:val="Heading4Char"/>
    <w:uiPriority w:val="2"/>
    <w:qFormat/>
    <w:rsid w:val="00A567EE"/>
    <w:pPr>
      <w:keepNext/>
      <w:keepLines/>
      <w:numPr>
        <w:ilvl w:val="3"/>
        <w:numId w:val="23"/>
      </w:numPr>
      <w:spacing w:before="240"/>
      <w:outlineLvl w:val="3"/>
    </w:pPr>
    <w:rPr>
      <w:rFonts w:ascii="Lato Semibold" w:eastAsia="Times New Roman" w:hAnsi="Lato Semibold"/>
      <w:bCs/>
      <w:iCs/>
      <w:color w:val="454347"/>
      <w:sz w:val="24"/>
      <w:szCs w:val="24"/>
    </w:rPr>
  </w:style>
  <w:style w:type="paragraph" w:styleId="Heading5">
    <w:name w:val="heading 5"/>
    <w:basedOn w:val="Normal"/>
    <w:next w:val="Normal"/>
    <w:link w:val="Heading5Char"/>
    <w:uiPriority w:val="2"/>
    <w:semiHidden/>
    <w:rsid w:val="009A5F24"/>
    <w:pPr>
      <w:keepNext/>
      <w:keepLines/>
      <w:numPr>
        <w:ilvl w:val="4"/>
        <w:numId w:val="23"/>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2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23"/>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2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2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2"/>
    <w:rsid w:val="00182D8A"/>
    <w:rPr>
      <w:rFonts w:ascii="Lato Semibold" w:eastAsia="Times New Roman" w:hAnsi="Lato Semibold" w:cs="Segoe UI"/>
      <w:color w:val="171747" w:themeColor="text1" w:themeShade="BF"/>
      <w:kern w:val="32"/>
      <w:sz w:val="32"/>
      <w:szCs w:val="32"/>
    </w:rPr>
  </w:style>
  <w:style w:type="character" w:customStyle="1" w:styleId="Heading2Char">
    <w:name w:val="Heading 2 Char"/>
    <w:basedOn w:val="DefaultParagraphFont"/>
    <w:link w:val="Heading2"/>
    <w:uiPriority w:val="2"/>
    <w:rsid w:val="00182D8A"/>
    <w:rPr>
      <w:rFonts w:ascii="Lato Semibold" w:eastAsia="Times New Roman" w:hAnsi="Lato Semibold"/>
      <w:color w:val="454347"/>
      <w:sz w:val="24"/>
      <w:szCs w:val="28"/>
    </w:rPr>
  </w:style>
  <w:style w:type="paragraph" w:styleId="Title">
    <w:name w:val="Title"/>
    <w:basedOn w:val="Normal"/>
    <w:next w:val="Normal"/>
    <w:link w:val="TitleChar"/>
    <w:qFormat/>
    <w:rsid w:val="002D6524"/>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2D6524"/>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A567EE"/>
    <w:rPr>
      <w:rFonts w:ascii="Lato Semibold" w:hAnsi="Lato Semibold" w:cs="Arial"/>
      <w:color w:val="1F1F5F" w:themeColor="text1"/>
      <w:sz w:val="28"/>
      <w:szCs w:val="26"/>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D96804"/>
    <w:pPr>
      <w:tabs>
        <w:tab w:val="right" w:pos="9638"/>
      </w:tabs>
      <w:spacing w:after="240"/>
      <w:jc w:val="right"/>
    </w:pPr>
  </w:style>
  <w:style w:type="character" w:customStyle="1" w:styleId="HeaderChar">
    <w:name w:val="Header Char"/>
    <w:aliases w:val="Page header Char"/>
    <w:basedOn w:val="DefaultParagraphFont"/>
    <w:link w:val="Header"/>
    <w:uiPriority w:val="8"/>
    <w:rsid w:val="00D96804"/>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70624C"/>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2"/>
    <w:rsid w:val="00A567EE"/>
    <w:rPr>
      <w:rFonts w:ascii="Lato Semibold" w:eastAsia="Times New Roman" w:hAnsi="Lato Semibold"/>
      <w:bCs/>
      <w:iCs/>
      <w:color w:val="454347"/>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semiHidden/>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rFonts w:ascii="Lato" w:hAnsi="Lato"/>
      <w:b/>
      <w:color w:val="1F1F5F" w:themeColor="text1"/>
    </w:rPr>
  </w:style>
  <w:style w:type="character" w:customStyle="1" w:styleId="Heading6Char">
    <w:name w:val="Heading 6 Char"/>
    <w:basedOn w:val="DefaultParagraphFont"/>
    <w:link w:val="Heading6"/>
    <w:uiPriority w:val="2"/>
    <w:semiHidden/>
    <w:rsid w:val="00EE750D"/>
    <w:rPr>
      <w:rFonts w:ascii="Lato" w:hAnsi="Lato"/>
      <w:b/>
      <w:color w:val="606060"/>
    </w:rPr>
  </w:style>
  <w:style w:type="character" w:customStyle="1" w:styleId="Heading7Char">
    <w:name w:val="Heading 7 Char"/>
    <w:basedOn w:val="DefaultParagraphFont"/>
    <w:link w:val="Heading7"/>
    <w:uiPriority w:val="2"/>
    <w:semiHidden/>
    <w:rsid w:val="00EE750D"/>
    <w:rPr>
      <w:rFonts w:ascii="Lato" w:hAnsi="Lato"/>
      <w:b/>
      <w:color w:val="1F1F5F" w:themeColor="text1"/>
    </w:rPr>
  </w:style>
  <w:style w:type="character" w:customStyle="1" w:styleId="Heading8Char">
    <w:name w:val="Heading 8 Char"/>
    <w:basedOn w:val="DefaultParagraphFont"/>
    <w:link w:val="Heading8"/>
    <w:uiPriority w:val="2"/>
    <w:semiHidden/>
    <w:rsid w:val="00EE750D"/>
    <w:rPr>
      <w:rFonts w:ascii="Lato" w:hAnsi="Lato"/>
      <w:b/>
      <w:color w:val="606060"/>
    </w:rPr>
  </w:style>
  <w:style w:type="character" w:customStyle="1" w:styleId="Heading9Char">
    <w:name w:val="Heading 9 Char"/>
    <w:basedOn w:val="DefaultParagraphFont"/>
    <w:link w:val="Heading9"/>
    <w:uiPriority w:val="2"/>
    <w:semiHidden/>
    <w:rsid w:val="00EE750D"/>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color w:val="0563C1" w:themeColor="hyperlink"/>
      <w:u w:val="single"/>
    </w:rPr>
  </w:style>
  <w:style w:type="paragraph" w:styleId="TOCHeading">
    <w:name w:val="TOC Heading"/>
    <w:basedOn w:val="Heading1"/>
    <w:next w:val="Normal"/>
    <w:uiPriority w:val="39"/>
    <w:qFormat/>
    <w:rsid w:val="003B67FD"/>
    <w:pPr>
      <w:spacing w:before="480" w:after="0"/>
      <w:outlineLvl w:val="9"/>
    </w:pPr>
    <w:rPr>
      <w:kern w:val="0"/>
      <w:szCs w:val="28"/>
    </w:rPr>
  </w:style>
  <w:style w:type="paragraph" w:styleId="TOC1">
    <w:name w:val="toc 1"/>
    <w:basedOn w:val="Normal"/>
    <w:next w:val="Normal"/>
    <w:autoRedefine/>
    <w:uiPriority w:val="39"/>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B14257"/>
    <w:pPr>
      <w:spacing w:before="40" w:after="40"/>
    </w:pPr>
    <w:rPr>
      <w:rFonts w:ascii="Lato" w:hAnsi="Lato"/>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1F1F5F" w:themeFill="text1"/>
      </w:tcPr>
    </w:tblStylePr>
    <w:tblStylePr w:type="lastRow">
      <w:rPr>
        <w:rFonts w:ascii="Arial" w:hAnsi="Arial"/>
        <w:b/>
        <w:color w:val="auto"/>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71700C"/>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71700C"/>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styleId="PlainTable1">
    <w:name w:val="Plain Table 1"/>
    <w:basedOn w:val="TableNormal"/>
    <w:uiPriority w:val="41"/>
    <w:rsid w:val="009D464E"/>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Calendar1">
    <w:name w:val="Calendar 1"/>
    <w:basedOn w:val="TableNormal"/>
    <w:uiPriority w:val="99"/>
    <w:qFormat/>
    <w:rsid w:val="00D873F1"/>
    <w:pPr>
      <w:spacing w:after="0"/>
    </w:pPr>
    <w:rPr>
      <w:rFonts w:asciiTheme="minorHAnsi" w:eastAsiaTheme="minorEastAsia" w:hAnsiTheme="minorHAnsi" w:cstheme="minorBidi"/>
      <w:lang w:val="en-US"/>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1F1F5F" w:themeColor="text1"/>
          <w:left w:val="nil"/>
          <w:bottom w:val="single" w:sz="24" w:space="0" w:color="1F1F5F" w:themeColor="text1"/>
          <w:right w:val="nil"/>
          <w:insideH w:val="nil"/>
          <w:insideV w:val="nil"/>
          <w:tl2br w:val="nil"/>
          <w:tr2bl w:val="nil"/>
        </w:tcBorders>
        <w:shd w:val="clear" w:color="auto" w:fill="auto"/>
      </w:tcPr>
    </w:tblStylePr>
  </w:style>
  <w:style w:type="character" w:styleId="CommentReference">
    <w:name w:val="annotation reference"/>
    <w:basedOn w:val="DefaultParagraphFont"/>
    <w:uiPriority w:val="99"/>
    <w:semiHidden/>
    <w:unhideWhenUsed/>
    <w:rsid w:val="00E364DA"/>
    <w:rPr>
      <w:sz w:val="16"/>
      <w:szCs w:val="16"/>
    </w:rPr>
  </w:style>
  <w:style w:type="paragraph" w:styleId="CommentText">
    <w:name w:val="annotation text"/>
    <w:basedOn w:val="Normal"/>
    <w:link w:val="CommentTextChar"/>
    <w:uiPriority w:val="99"/>
    <w:semiHidden/>
    <w:unhideWhenUsed/>
    <w:rsid w:val="00E364DA"/>
    <w:rPr>
      <w:sz w:val="20"/>
      <w:szCs w:val="20"/>
    </w:rPr>
  </w:style>
  <w:style w:type="character" w:customStyle="1" w:styleId="CommentTextChar">
    <w:name w:val="Comment Text Char"/>
    <w:basedOn w:val="DefaultParagraphFont"/>
    <w:link w:val="CommentText"/>
    <w:uiPriority w:val="99"/>
    <w:semiHidden/>
    <w:rsid w:val="00E364DA"/>
    <w:rPr>
      <w:rFonts w:ascii="Lato" w:hAnsi="Lato"/>
      <w:sz w:val="20"/>
      <w:szCs w:val="20"/>
    </w:rPr>
  </w:style>
  <w:style w:type="paragraph" w:styleId="CommentSubject">
    <w:name w:val="annotation subject"/>
    <w:basedOn w:val="CommentText"/>
    <w:next w:val="CommentText"/>
    <w:link w:val="CommentSubjectChar"/>
    <w:uiPriority w:val="99"/>
    <w:semiHidden/>
    <w:unhideWhenUsed/>
    <w:rsid w:val="00E364DA"/>
    <w:rPr>
      <w:b/>
      <w:bCs/>
    </w:rPr>
  </w:style>
  <w:style w:type="character" w:customStyle="1" w:styleId="CommentSubjectChar">
    <w:name w:val="Comment Subject Char"/>
    <w:basedOn w:val="CommentTextChar"/>
    <w:link w:val="CommentSubject"/>
    <w:uiPriority w:val="99"/>
    <w:semiHidden/>
    <w:rsid w:val="00E364DA"/>
    <w:rPr>
      <w:rFonts w:ascii="Lato" w:hAnsi="Lato"/>
      <w:b/>
      <w:bCs/>
      <w:sz w:val="20"/>
      <w:szCs w:val="20"/>
    </w:rPr>
  </w:style>
  <w:style w:type="paragraph" w:styleId="Revision">
    <w:name w:val="Revision"/>
    <w:hidden/>
    <w:uiPriority w:val="99"/>
    <w:semiHidden/>
    <w:rsid w:val="00E25FE7"/>
    <w:pPr>
      <w:spacing w:after="0"/>
    </w:pPr>
    <w:rPr>
      <w:rFonts w:ascii="Lato" w:hAnsi="Lato"/>
    </w:rPr>
  </w:style>
  <w:style w:type="character" w:styleId="FollowedHyperlink">
    <w:name w:val="FollowedHyperlink"/>
    <w:basedOn w:val="DefaultParagraphFont"/>
    <w:uiPriority w:val="99"/>
    <w:semiHidden/>
    <w:unhideWhenUsed/>
    <w:rsid w:val="006B72A2"/>
    <w:rPr>
      <w:color w:val="8C4799" w:themeColor="followedHyperlink"/>
      <w:u w:val="single"/>
    </w:rPr>
  </w:style>
  <w:style w:type="paragraph" w:styleId="EndnoteText">
    <w:name w:val="endnote text"/>
    <w:basedOn w:val="Normal"/>
    <w:link w:val="EndnoteTextChar"/>
    <w:uiPriority w:val="99"/>
    <w:semiHidden/>
    <w:unhideWhenUsed/>
    <w:rsid w:val="00CA589D"/>
    <w:pPr>
      <w:spacing w:after="0"/>
    </w:pPr>
    <w:rPr>
      <w:sz w:val="20"/>
      <w:szCs w:val="20"/>
    </w:rPr>
  </w:style>
  <w:style w:type="character" w:customStyle="1" w:styleId="EndnoteTextChar">
    <w:name w:val="Endnote Text Char"/>
    <w:basedOn w:val="DefaultParagraphFont"/>
    <w:link w:val="EndnoteText"/>
    <w:uiPriority w:val="99"/>
    <w:semiHidden/>
    <w:rsid w:val="00CA589D"/>
    <w:rPr>
      <w:rFonts w:ascii="Lato" w:hAnsi="Lato"/>
      <w:sz w:val="20"/>
      <w:szCs w:val="20"/>
    </w:rPr>
  </w:style>
  <w:style w:type="character" w:styleId="EndnoteReference">
    <w:name w:val="endnote reference"/>
    <w:basedOn w:val="DefaultParagraphFont"/>
    <w:uiPriority w:val="99"/>
    <w:semiHidden/>
    <w:unhideWhenUsed/>
    <w:rsid w:val="00CA589D"/>
    <w:rPr>
      <w:vertAlign w:val="superscript"/>
    </w:rPr>
  </w:style>
  <w:style w:type="paragraph" w:styleId="FootnoteText">
    <w:name w:val="footnote text"/>
    <w:basedOn w:val="Normal"/>
    <w:link w:val="FootnoteTextChar"/>
    <w:uiPriority w:val="99"/>
    <w:semiHidden/>
    <w:unhideWhenUsed/>
    <w:rsid w:val="00CA589D"/>
    <w:pPr>
      <w:spacing w:after="0"/>
    </w:pPr>
    <w:rPr>
      <w:sz w:val="20"/>
      <w:szCs w:val="20"/>
    </w:rPr>
  </w:style>
  <w:style w:type="character" w:customStyle="1" w:styleId="FootnoteTextChar">
    <w:name w:val="Footnote Text Char"/>
    <w:basedOn w:val="DefaultParagraphFont"/>
    <w:link w:val="FootnoteText"/>
    <w:uiPriority w:val="99"/>
    <w:semiHidden/>
    <w:rsid w:val="00CA589D"/>
    <w:rPr>
      <w:rFonts w:ascii="Lato" w:hAnsi="Lato"/>
      <w:sz w:val="20"/>
      <w:szCs w:val="20"/>
    </w:rPr>
  </w:style>
  <w:style w:type="character" w:styleId="FootnoteReference">
    <w:name w:val="footnote reference"/>
    <w:basedOn w:val="DefaultParagraphFont"/>
    <w:uiPriority w:val="99"/>
    <w:semiHidden/>
    <w:unhideWhenUsed/>
    <w:rsid w:val="00CA589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t.gov.au/property/land-clearing/pastoral-land/clearing-native-vegetation-on-pastoral-land" TargetMode="External"/><Relationship Id="rId18" Type="http://schemas.openxmlformats.org/officeDocument/2006/relationships/hyperlink" Target="mailto:" TargetMode="External"/><Relationship Id="rId26" Type="http://schemas.openxmlformats.org/officeDocument/2006/relationships/hyperlink" Target="https://ntepa.nt.gov.au/__data/assets/pdf_file/0009/805167/referring-proposed-action-to-ntepa-guideline.pdf" TargetMode="External"/><Relationship Id="rId3" Type="http://schemas.openxmlformats.org/officeDocument/2006/relationships/customXml" Target="../customXml/item3.xml"/><Relationship Id="rId21" Type="http://schemas.openxmlformats.org/officeDocument/2006/relationships/hyperlink" Target="http://nrmaps.nt.gov.au/" TargetMode="External"/><Relationship Id="rId34"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ntlis.nt.gov.au/planning-notices-online/notices/" TargetMode="External"/><Relationship Id="rId25" Type="http://schemas.openxmlformats.org/officeDocument/2006/relationships/hyperlink" Target="https://nt.gov.au/property/land-clearing/pastoral-land/clearing-native-vegetation-on-pastoral-land" TargetMode="External"/><Relationship Id="rId33"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mailto:Heritage.Branch@nt.gov.au" TargetMode="External"/><Relationship Id="rId20" Type="http://schemas.openxmlformats.org/officeDocument/2006/relationships/hyperlink" Target="https://nt.gov.au/property/land-clearing/pastoral-land/pastoral-land-clearing-applications-and-permits" TargetMode="External"/><Relationship Id="rId29" Type="http://schemas.openxmlformats.org/officeDocument/2006/relationships/hyperlink" Target="https://ntepa.nt.gov.au/__data/assets/pdf_file/0009/805167/referring-proposed-action-to-ntepa-guideline.pdf"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ftp-dlrm.nt.gov.au/main.html?download&amp;weblink=a52c9ccbdcd5007e8b5fac324382a7d6&amp;realfilename=CarbonEmissions_Average.zip" TargetMode="External"/><Relationship Id="rId32"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mailto:Plant.Industries@nt.gov.au" TargetMode="External"/><Relationship Id="rId23" Type="http://schemas.openxmlformats.org/officeDocument/2006/relationships/hyperlink" Target="http://www.environment.gov.au/epbc/protected-matters-search-tool" TargetMode="External"/><Relationship Id="rId28" Type="http://schemas.openxmlformats.org/officeDocument/2006/relationships/hyperlink" Target="mailto:eia.ntepa@nt.gov.au" TargetMode="External"/><Relationship Id="rId36"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mailto:PastoralAssessment.DEPWS@nt.gov.au"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Biodiversity.Assessments@nt.gov.au" TargetMode="External"/><Relationship Id="rId22" Type="http://schemas.openxmlformats.org/officeDocument/2006/relationships/hyperlink" Target="http://www.nt.gov.au/environment/animals/classification-of-wildlife" TargetMode="External"/><Relationship Id="rId27" Type="http://schemas.openxmlformats.org/officeDocument/2006/relationships/hyperlink" Target="https://ntepa.nt.gov.au/your-business/environment-impact-assessment" TargetMode="External"/><Relationship Id="rId30" Type="http://schemas.openxmlformats.org/officeDocument/2006/relationships/hyperlink" Target="mailto:PastoralAssessment.DEPWS@nt.gov.au" TargetMode="External"/><Relationship Id="rId35" Type="http://schemas.openxmlformats.org/officeDocument/2006/relationships/fontTable" Target="fontTable.xml"/><Relationship Id="rId8" Type="http://schemas.openxmlformats.org/officeDocument/2006/relationships/styles" Target="styles.xm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_dlc_DocId xmlns="3def5464-caba-4949-9c19-5e599ec8baa6">S372FPWVK4MR-462076378-8</_dlc_DocId>
    <_dlc_DocIdUrl xmlns="3def5464-caba-4949-9c19-5e599ec8baa6">
      <Url>http://depws.sp.nt.gov.au/rangelands/_layouts/15/DocIdRedir.aspx?ID=S372FPWVK4MR-462076378-8</Url>
      <Description>S372FPWVK4MR-462076378-8</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Document" ma:contentTypeID="0x01010001046045ECFF0349AB3E10016753F668" ma:contentTypeVersion="1" ma:contentTypeDescription="Create a new document." ma:contentTypeScope="" ma:versionID="5a71b0bbb555de967f2a7344fb148303">
  <xsd:schema xmlns:xsd="http://www.w3.org/2001/XMLSchema" xmlns:xs="http://www.w3.org/2001/XMLSchema" xmlns:p="http://schemas.microsoft.com/office/2006/metadata/properties" xmlns:ns2="3def5464-caba-4949-9c19-5e599ec8baa6" targetNamespace="http://schemas.microsoft.com/office/2006/metadata/properties" ma:root="true" ma:fieldsID="2a8179384ce31b0945126ec4dbfc473b" ns2:_="">
    <xsd:import namespace="3def5464-caba-4949-9c19-5e599ec8baa6"/>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ef5464-caba-4949-9c19-5e599ec8baa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95D590E-5729-4F44-9FAC-9CA8F1B2823B}">
  <ds:schemaRefs>
    <ds:schemaRef ds:uri="http://schemas.microsoft.com/office/2006/metadata/properties"/>
    <ds:schemaRef ds:uri="http://schemas.microsoft.com/office/infopath/2007/PartnerControls"/>
    <ds:schemaRef ds:uri="3def5464-caba-4949-9c19-5e599ec8baa6"/>
  </ds:schemaRefs>
</ds:datastoreItem>
</file>

<file path=customXml/itemProps3.xml><?xml version="1.0" encoding="utf-8"?>
<ds:datastoreItem xmlns:ds="http://schemas.openxmlformats.org/officeDocument/2006/customXml" ds:itemID="{43561D10-7D76-4837-91BE-4E4A59DCB08E}">
  <ds:schemaRefs>
    <ds:schemaRef ds:uri="http://schemas.microsoft.com/sharepoint/v3/contenttype/forms"/>
  </ds:schemaRefs>
</ds:datastoreItem>
</file>

<file path=customXml/itemProps4.xml><?xml version="1.0" encoding="utf-8"?>
<ds:datastoreItem xmlns:ds="http://schemas.openxmlformats.org/officeDocument/2006/customXml" ds:itemID="{D7306961-4D02-4F48-8C9B-4EF694747C82}">
  <ds:schemaRefs>
    <ds:schemaRef ds:uri="http://schemas.microsoft.com/sharepoint/events"/>
  </ds:schemaRefs>
</ds:datastoreItem>
</file>

<file path=customXml/itemProps5.xml><?xml version="1.0" encoding="utf-8"?>
<ds:datastoreItem xmlns:ds="http://schemas.openxmlformats.org/officeDocument/2006/customXml" ds:itemID="{912F65A0-73F4-45A9-BE97-BC8B5592DFFB}">
  <ds:schemaRefs>
    <ds:schemaRef ds:uri="http://schemas.openxmlformats.org/officeDocument/2006/bibliography"/>
  </ds:schemaRefs>
</ds:datastoreItem>
</file>

<file path=customXml/itemProps6.xml><?xml version="1.0" encoding="utf-8"?>
<ds:datastoreItem xmlns:ds="http://schemas.openxmlformats.org/officeDocument/2006/customXml" ds:itemID="{A80E2B13-DA8C-43C6-A785-E03B0A74FD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ef5464-caba-4949-9c19-5e599ec8ba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3212</Words>
  <Characters>18313</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Simplified Pastoral Land Clearing Application - 
Section 91F Pastoral Land Act 1992</vt:lpstr>
    </vt:vector>
  </TitlesOfParts>
  <Company>&lt;NAME&gt;</Company>
  <LinksUpToDate>false</LinksUpToDate>
  <CharactersWithSpaces>21483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Simplified Pastoral Land Clearing Application - 
Section 91F Pastoral Land Act 1992</dc:title>
  <dc:creator>Northern Territory Government</dc:creator>
  <cp:lastModifiedBy>Valaree Chuah</cp:lastModifiedBy>
  <cp:revision>2</cp:revision>
  <cp:lastPrinted>2021-02-01T00:40:00Z</cp:lastPrinted>
  <dcterms:created xsi:type="dcterms:W3CDTF">2024-02-15T00:24:00Z</dcterms:created>
  <dcterms:modified xsi:type="dcterms:W3CDTF">2024-02-15T00:24:00Z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0x01010001046045ECFF0349AB3E10016753F668</vt:lpwstr>
  </property>
  <property fmtid="{D5CDD505-2E9C-101B-9397-08002B2CF9AE}" pid="3" name="_dlc_DocIdItemGuid">
    <vt:lpwstr>6733cea1-7704-43e9-9b29-daefe95c7689</vt:lpwstr>
  </property>
</Properties>
</file>