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5286907"/>
    <w:bookmarkStart w:id="1" w:name="_Toc15286861"/>
    <w:p w14:paraId="1679EEF1" w14:textId="157900ED" w:rsidR="00A55848" w:rsidRPr="00233ABC" w:rsidRDefault="00A55848" w:rsidP="00963DC6">
      <w:pPr>
        <w:pStyle w:val="Title"/>
        <w:spacing w:after="0"/>
        <w:rPr>
          <w:rStyle w:val="TitleChar"/>
          <w:sz w:val="40"/>
          <w:szCs w:val="40"/>
        </w:rPr>
      </w:pPr>
      <w:r w:rsidRPr="00233AB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9EF7F" wp14:editId="1679EF80">
                <wp:simplePos x="0" y="0"/>
                <wp:positionH relativeFrom="column">
                  <wp:posOffset>5603631</wp:posOffset>
                </wp:positionH>
                <wp:positionV relativeFrom="paragraph">
                  <wp:posOffset>-166077</wp:posOffset>
                </wp:positionV>
                <wp:extent cx="929031" cy="885140"/>
                <wp:effectExtent l="0" t="0" r="234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31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679EF8E" w14:textId="77777777" w:rsidR="00A55848" w:rsidRDefault="00A55848" w:rsidP="00A5584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679EF8F" wp14:editId="1679EF90">
                                  <wp:extent cx="730250" cy="719455"/>
                                  <wp:effectExtent l="0" t="0" r="0" b="444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25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9EF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1.25pt;margin-top:-13.1pt;width:73.15pt;height:6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" fillcolor="white [3201]" strokecolor="#f2f2f2 [3052]" strokeweight=".5pt">
                <v:textbox>
                  <w:txbxContent>
                    <w:p w14:paraId="1679EF8E" w14:textId="77777777" w:rsidR="00A55848" w:rsidRDefault="00A55848" w:rsidP="00A5584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679EF8F" wp14:editId="1679EF90">
                            <wp:extent cx="730250" cy="719455"/>
                            <wp:effectExtent l="0" t="0" r="0" b="444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250" cy="719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0F6" w:rsidRPr="00233ABC">
        <w:rPr>
          <w:rStyle w:val="TitleChar"/>
          <w:sz w:val="40"/>
          <w:szCs w:val="40"/>
        </w:rPr>
        <w:t>Lessee</w:t>
      </w:r>
      <w:r w:rsidRPr="00233ABC">
        <w:rPr>
          <w:rStyle w:val="TitleChar"/>
          <w:sz w:val="40"/>
          <w:szCs w:val="40"/>
        </w:rPr>
        <w:t>/s Authorisation to lodge an applic</w:t>
      </w:r>
      <w:bookmarkStart w:id="2" w:name="_GoBack"/>
      <w:bookmarkEnd w:id="2"/>
      <w:r w:rsidRPr="00233ABC">
        <w:rPr>
          <w:rStyle w:val="TitleChar"/>
          <w:sz w:val="40"/>
          <w:szCs w:val="40"/>
        </w:rPr>
        <w:t>ation –</w:t>
      </w:r>
    </w:p>
    <w:p w14:paraId="1679EEF2" w14:textId="77777777" w:rsidR="00A55848" w:rsidRPr="00233ABC" w:rsidRDefault="00A55848" w:rsidP="00963DC6">
      <w:pPr>
        <w:pStyle w:val="Title"/>
        <w:spacing w:after="0"/>
        <w:rPr>
          <w:rStyle w:val="TitleChar"/>
          <w:sz w:val="40"/>
          <w:szCs w:val="40"/>
        </w:rPr>
      </w:pPr>
      <w:r w:rsidRPr="00233ABC">
        <w:rPr>
          <w:rStyle w:val="TitleChar"/>
          <w:sz w:val="40"/>
          <w:szCs w:val="40"/>
        </w:rPr>
        <w:t>Pastoral Land Act 1992</w:t>
      </w:r>
    </w:p>
    <w:bookmarkEnd w:id="0"/>
    <w:bookmarkEnd w:id="1"/>
    <w:p w14:paraId="1679EEF3" w14:textId="77777777" w:rsidR="001C391D" w:rsidRDefault="001C391D" w:rsidP="00996655">
      <w:pPr>
        <w:rPr>
          <w:lang w:bidi="en-US"/>
        </w:rPr>
      </w:pPr>
    </w:p>
    <w:tbl>
      <w:tblPr>
        <w:tblStyle w:val="NTGmeetingagendatabl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3880"/>
        <w:gridCol w:w="3881"/>
      </w:tblGrid>
      <w:tr w:rsidR="00963DC6" w:rsidRPr="00963DC6" w14:paraId="1679EEF5" w14:textId="77777777" w:rsidTr="00B2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3"/>
            <w:shd w:val="clear" w:color="auto" w:fill="auto"/>
          </w:tcPr>
          <w:p w14:paraId="1679EEF4" w14:textId="27479C35" w:rsidR="00963DC6" w:rsidRPr="00963DC6" w:rsidRDefault="00963DC6" w:rsidP="006850F6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 xml:space="preserve">The </w:t>
            </w:r>
            <w:r w:rsidR="006850F6">
              <w:rPr>
                <w:lang w:bidi="en-US"/>
              </w:rPr>
              <w:t>lessee</w:t>
            </w:r>
            <w:r w:rsidRPr="00963DC6">
              <w:rPr>
                <w:lang w:bidi="en-US"/>
              </w:rPr>
              <w:t xml:space="preserve"> and/or persons duly authorised as signatory on behalf of the </w:t>
            </w:r>
            <w:r w:rsidR="006850F6">
              <w:rPr>
                <w:lang w:bidi="en-US"/>
              </w:rPr>
              <w:t>lessee</w:t>
            </w:r>
            <w:r w:rsidRPr="00963DC6">
              <w:rPr>
                <w:lang w:bidi="en-US"/>
              </w:rPr>
              <w:t xml:space="preserve"> hereby authorise:</w:t>
            </w:r>
          </w:p>
        </w:tc>
      </w:tr>
      <w:tr w:rsidR="00963DC6" w:rsidRPr="00963DC6" w14:paraId="1679EEF8" w14:textId="77777777" w:rsidTr="009E6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EF6" w14:textId="16F16ADA" w:rsidR="00963DC6" w:rsidRPr="00963DC6" w:rsidRDefault="00E91A78" w:rsidP="00E91A78">
            <w:pPr>
              <w:spacing w:before="100" w:after="100"/>
              <w:rPr>
                <w:b w:val="0"/>
                <w:lang w:bidi="en-US"/>
              </w:rPr>
            </w:pPr>
            <w:r>
              <w:rPr>
                <w:lang w:bidi="en-US"/>
              </w:rPr>
              <w:t>Applicant / Consultant</w:t>
            </w:r>
            <w:r w:rsidR="00963DC6" w:rsidRPr="00963DC6">
              <w:rPr>
                <w:lang w:bidi="en-US"/>
              </w:rPr>
              <w:t>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EF7" w14:textId="77777777" w:rsidR="00963DC6" w:rsidRPr="00963DC6" w:rsidRDefault="00963DC6" w:rsidP="00B2208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63DC6" w:rsidRPr="00963DC6" w14:paraId="1679EEFB" w14:textId="77777777" w:rsidTr="009E6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EF9" w14:textId="77777777" w:rsidR="00963DC6" w:rsidRPr="00963DC6" w:rsidRDefault="00963DC6" w:rsidP="00B22085">
            <w:pPr>
              <w:spacing w:before="100" w:after="100"/>
              <w:rPr>
                <w:b w:val="0"/>
                <w:lang w:bidi="en-US"/>
              </w:rPr>
            </w:pPr>
            <w:r w:rsidRPr="00963DC6">
              <w:rPr>
                <w:lang w:bidi="en-US"/>
              </w:rPr>
              <w:t>Telephone: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EFA" w14:textId="77777777" w:rsidR="00963DC6" w:rsidRPr="00963DC6" w:rsidRDefault="00963DC6" w:rsidP="00B22085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63DC6" w:rsidRPr="00963DC6" w14:paraId="1679EEFE" w14:textId="77777777" w:rsidTr="009E6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EFC" w14:textId="77777777" w:rsidR="00963DC6" w:rsidRPr="00963DC6" w:rsidRDefault="00963DC6" w:rsidP="00B22085">
            <w:pPr>
              <w:spacing w:before="100" w:after="100"/>
              <w:rPr>
                <w:b w:val="0"/>
                <w:lang w:bidi="en-US"/>
              </w:rPr>
            </w:pPr>
            <w:r w:rsidRPr="00963DC6">
              <w:rPr>
                <w:lang w:bidi="en-US"/>
              </w:rPr>
              <w:t>Email: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EFD" w14:textId="77777777" w:rsidR="00963DC6" w:rsidRPr="00963DC6" w:rsidRDefault="00963DC6" w:rsidP="00B2208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63DC6" w:rsidRPr="00963DC6" w14:paraId="1679EF00" w14:textId="77777777" w:rsidTr="00B22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3"/>
            <w:shd w:val="clear" w:color="auto" w:fill="auto"/>
          </w:tcPr>
          <w:p w14:paraId="1679EEFF" w14:textId="77777777" w:rsidR="00963DC6" w:rsidRPr="00963DC6" w:rsidRDefault="00963DC6" w:rsidP="00B22085">
            <w:pPr>
              <w:spacing w:before="100" w:after="100"/>
              <w:rPr>
                <w:b w:val="0"/>
                <w:i/>
                <w:lang w:bidi="en-US"/>
              </w:rPr>
            </w:pPr>
            <w:r w:rsidRPr="00963DC6">
              <w:rPr>
                <w:lang w:bidi="en-US"/>
              </w:rPr>
              <w:t xml:space="preserve">To lodge an application under the </w:t>
            </w:r>
            <w:r w:rsidRPr="00963DC6">
              <w:rPr>
                <w:i/>
                <w:lang w:bidi="en-US"/>
              </w:rPr>
              <w:t>Pastoral Land Act 1992</w:t>
            </w:r>
            <w:r w:rsidRPr="00963DC6">
              <w:rPr>
                <w:lang w:bidi="en-US"/>
              </w:rPr>
              <w:t xml:space="preserve"> over the property described as: </w:t>
            </w:r>
          </w:p>
        </w:tc>
      </w:tr>
      <w:tr w:rsidR="00963DC6" w:rsidRPr="00963DC6" w14:paraId="1679EF03" w14:textId="77777777" w:rsidTr="009E6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01" w14:textId="77777777" w:rsidR="00963DC6" w:rsidRPr="00963DC6" w:rsidRDefault="00963DC6" w:rsidP="00B22085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>Station Name: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F02" w14:textId="77777777" w:rsidR="00963DC6" w:rsidRPr="00963DC6" w:rsidRDefault="00963DC6" w:rsidP="00B2208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63DC6" w:rsidRPr="00963DC6" w14:paraId="1679EF06" w14:textId="77777777" w:rsidTr="009E6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04" w14:textId="77777777" w:rsidR="00963DC6" w:rsidRPr="00963DC6" w:rsidRDefault="00963DC6" w:rsidP="00B22085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>NT Portions/s: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F05" w14:textId="77777777" w:rsidR="00963DC6" w:rsidRPr="00963DC6" w:rsidRDefault="00963DC6" w:rsidP="00B22085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63DC6" w:rsidRPr="00963DC6" w14:paraId="1679EF09" w14:textId="77777777" w:rsidTr="009E6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07" w14:textId="77777777" w:rsidR="00963DC6" w:rsidRPr="00963DC6" w:rsidRDefault="00963DC6" w:rsidP="00B22085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>Pastoral District: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F08" w14:textId="77777777" w:rsidR="00963DC6" w:rsidRPr="00963DC6" w:rsidRDefault="00963DC6" w:rsidP="00B2208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63DC6" w:rsidRPr="00963DC6" w14:paraId="1679EF0C" w14:textId="77777777" w:rsidTr="009E6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0A" w14:textId="77777777" w:rsidR="00963DC6" w:rsidRPr="00963DC6" w:rsidRDefault="00963DC6" w:rsidP="00B22085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>Pastoral Lease No: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79EF0B" w14:textId="77777777" w:rsidR="00963DC6" w:rsidRPr="00963DC6" w:rsidRDefault="00963DC6" w:rsidP="00B22085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9C68F5" w:rsidRPr="00963DC6" w14:paraId="1679EF11" w14:textId="77777777" w:rsidTr="009C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3"/>
            <w:shd w:val="clear" w:color="auto" w:fill="auto"/>
          </w:tcPr>
          <w:p w14:paraId="1679EF10" w14:textId="77777777" w:rsidR="009C68F5" w:rsidRPr="009C68F5" w:rsidRDefault="009C68F5" w:rsidP="00B22085">
            <w:pPr>
              <w:spacing w:before="100" w:after="100"/>
              <w:rPr>
                <w:lang w:bidi="en-US"/>
              </w:rPr>
            </w:pPr>
            <w:r w:rsidRPr="009C68F5">
              <w:rPr>
                <w:lang w:bidi="en-US"/>
              </w:rPr>
              <w:t>For the purpose of:</w:t>
            </w:r>
          </w:p>
        </w:tc>
      </w:tr>
      <w:tr w:rsidR="00996417" w:rsidRPr="00963DC6" w14:paraId="1679EF17" w14:textId="77777777" w:rsidTr="00C2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12" w14:textId="77777777" w:rsidR="00996417" w:rsidRPr="00963DC6" w:rsidRDefault="00996417" w:rsidP="00B22085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>Application type:</w:t>
            </w:r>
          </w:p>
        </w:tc>
        <w:tc>
          <w:tcPr>
            <w:tcW w:w="3880" w:type="dxa"/>
          </w:tcPr>
          <w:p w14:paraId="1679EF13" w14:textId="77777777" w:rsidR="00996417" w:rsidRDefault="00996417" w:rsidP="009C68F5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963DC6">
              <w:rPr>
                <w:rFonts w:eastAsia="Times New Roman" w:cs="Segoe U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6">
              <w:rPr>
                <w:rFonts w:eastAsia="Times New Roman" w:cs="Segoe UI"/>
                <w:color w:val="000000"/>
              </w:rPr>
              <w:instrText xml:space="preserve"> FORMCHECKBOX </w:instrText>
            </w:r>
            <w:r w:rsidR="00142BA8">
              <w:rPr>
                <w:rFonts w:eastAsia="Times New Roman" w:cs="Segoe UI"/>
                <w:color w:val="000000"/>
              </w:rPr>
            </w:r>
            <w:r w:rsidR="00142BA8">
              <w:rPr>
                <w:rFonts w:eastAsia="Times New Roman" w:cs="Segoe UI"/>
                <w:color w:val="000000"/>
              </w:rPr>
              <w:fldChar w:fldCharType="separate"/>
            </w:r>
            <w:r w:rsidRPr="00963DC6">
              <w:rPr>
                <w:rFonts w:eastAsia="Times New Roman" w:cs="Segoe UI"/>
                <w:color w:val="000000"/>
              </w:rPr>
              <w:fldChar w:fldCharType="end"/>
            </w:r>
            <w:r w:rsidRPr="00963DC6">
              <w:rPr>
                <w:rFonts w:eastAsia="Times New Roman" w:cs="Segoe UI"/>
                <w:color w:val="000000"/>
              </w:rPr>
              <w:t xml:space="preserve"> </w:t>
            </w:r>
            <w:r w:rsidRPr="00963DC6">
              <w:rPr>
                <w:lang w:bidi="en-US"/>
              </w:rPr>
              <w:t>Pastoral Land Clearing</w:t>
            </w:r>
            <w:r>
              <w:rPr>
                <w:lang w:bidi="en-US"/>
              </w:rPr>
              <w:t xml:space="preserve"> (PLC)</w:t>
            </w:r>
          </w:p>
          <w:p w14:paraId="1679EF14" w14:textId="77777777" w:rsidR="00996417" w:rsidRDefault="00996417" w:rsidP="00996417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963DC6">
              <w:rPr>
                <w:rFonts w:eastAsia="Times New Roman" w:cs="Segoe U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6">
              <w:rPr>
                <w:rFonts w:eastAsia="Times New Roman" w:cs="Segoe UI"/>
                <w:color w:val="000000"/>
              </w:rPr>
              <w:instrText xml:space="preserve"> FORMCHECKBOX </w:instrText>
            </w:r>
            <w:r w:rsidR="00142BA8">
              <w:rPr>
                <w:rFonts w:eastAsia="Times New Roman" w:cs="Segoe UI"/>
                <w:color w:val="000000"/>
              </w:rPr>
            </w:r>
            <w:r w:rsidR="00142BA8">
              <w:rPr>
                <w:rFonts w:eastAsia="Times New Roman" w:cs="Segoe UI"/>
                <w:color w:val="000000"/>
              </w:rPr>
              <w:fldChar w:fldCharType="separate"/>
            </w:r>
            <w:r w:rsidRPr="00963DC6">
              <w:rPr>
                <w:rFonts w:eastAsia="Times New Roman" w:cs="Segoe UI"/>
                <w:color w:val="000000"/>
              </w:rPr>
              <w:fldChar w:fldCharType="end"/>
            </w:r>
            <w:r w:rsidRPr="00963DC6">
              <w:rPr>
                <w:rFonts w:eastAsia="Times New Roman" w:cs="Segoe UI"/>
                <w:color w:val="000000"/>
              </w:rPr>
              <w:t xml:space="preserve"> </w:t>
            </w:r>
            <w:r>
              <w:rPr>
                <w:lang w:bidi="en-US"/>
              </w:rPr>
              <w:t>PLC Permit Variation</w:t>
            </w:r>
          </w:p>
        </w:tc>
        <w:tc>
          <w:tcPr>
            <w:tcW w:w="3881" w:type="dxa"/>
          </w:tcPr>
          <w:p w14:paraId="1679EF15" w14:textId="77777777" w:rsidR="00996417" w:rsidRDefault="00996417" w:rsidP="009C68F5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963DC6">
              <w:rPr>
                <w:rFonts w:eastAsia="Times New Roman" w:cs="Segoe U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6">
              <w:rPr>
                <w:rFonts w:eastAsia="Times New Roman" w:cs="Segoe UI"/>
                <w:color w:val="000000"/>
              </w:rPr>
              <w:instrText xml:space="preserve"> FORMCHECKBOX </w:instrText>
            </w:r>
            <w:r w:rsidR="00142BA8">
              <w:rPr>
                <w:rFonts w:eastAsia="Times New Roman" w:cs="Segoe UI"/>
                <w:color w:val="000000"/>
              </w:rPr>
            </w:r>
            <w:r w:rsidR="00142BA8">
              <w:rPr>
                <w:rFonts w:eastAsia="Times New Roman" w:cs="Segoe UI"/>
                <w:color w:val="000000"/>
              </w:rPr>
              <w:fldChar w:fldCharType="separate"/>
            </w:r>
            <w:r w:rsidRPr="00963DC6">
              <w:rPr>
                <w:rFonts w:eastAsia="Times New Roman" w:cs="Segoe UI"/>
                <w:color w:val="000000"/>
              </w:rPr>
              <w:fldChar w:fldCharType="end"/>
            </w:r>
            <w:r w:rsidRPr="00963DC6">
              <w:rPr>
                <w:rFonts w:eastAsia="Times New Roman" w:cs="Segoe UI"/>
                <w:color w:val="000000"/>
              </w:rPr>
              <w:t xml:space="preserve"> </w:t>
            </w:r>
            <w:r w:rsidRPr="00963DC6">
              <w:rPr>
                <w:lang w:bidi="en-US"/>
              </w:rPr>
              <w:t>Non-Pastoral Use</w:t>
            </w:r>
            <w:r>
              <w:rPr>
                <w:lang w:bidi="en-US"/>
              </w:rPr>
              <w:t xml:space="preserve"> (NPU)</w:t>
            </w:r>
          </w:p>
          <w:p w14:paraId="1679EF16" w14:textId="77777777" w:rsidR="00996417" w:rsidRPr="00963DC6" w:rsidRDefault="00996417" w:rsidP="009C68F5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  <w:r w:rsidRPr="00963DC6">
              <w:rPr>
                <w:rFonts w:eastAsia="Times New Roman" w:cs="Segoe U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6">
              <w:rPr>
                <w:rFonts w:eastAsia="Times New Roman" w:cs="Segoe UI"/>
                <w:color w:val="000000"/>
              </w:rPr>
              <w:instrText xml:space="preserve"> FORMCHECKBOX </w:instrText>
            </w:r>
            <w:r w:rsidR="00142BA8">
              <w:rPr>
                <w:rFonts w:eastAsia="Times New Roman" w:cs="Segoe UI"/>
                <w:color w:val="000000"/>
              </w:rPr>
            </w:r>
            <w:r w:rsidR="00142BA8">
              <w:rPr>
                <w:rFonts w:eastAsia="Times New Roman" w:cs="Segoe UI"/>
                <w:color w:val="000000"/>
              </w:rPr>
              <w:fldChar w:fldCharType="separate"/>
            </w:r>
            <w:r w:rsidRPr="00963DC6">
              <w:rPr>
                <w:rFonts w:eastAsia="Times New Roman" w:cs="Segoe UI"/>
                <w:color w:val="000000"/>
              </w:rPr>
              <w:fldChar w:fldCharType="end"/>
            </w:r>
            <w:r w:rsidRPr="00963DC6">
              <w:rPr>
                <w:rFonts w:eastAsia="Times New Roman" w:cs="Segoe UI"/>
                <w:color w:val="000000"/>
              </w:rPr>
              <w:t xml:space="preserve"> </w:t>
            </w:r>
            <w:r>
              <w:rPr>
                <w:lang w:bidi="en-US"/>
              </w:rPr>
              <w:t>NPU Permit Variation</w:t>
            </w:r>
          </w:p>
        </w:tc>
      </w:tr>
    </w:tbl>
    <w:p w14:paraId="1679EF19" w14:textId="77777777" w:rsidR="001C391D" w:rsidRPr="00963DC6" w:rsidRDefault="00996417" w:rsidP="001C391D">
      <w:pPr>
        <w:jc w:val="both"/>
        <w:rPr>
          <w:b/>
          <w:i/>
          <w:lang w:bidi="en-US"/>
        </w:rPr>
      </w:pPr>
      <w:r>
        <w:rPr>
          <w:b/>
          <w:i/>
          <w:lang w:bidi="en-US"/>
        </w:rPr>
        <w:t>Declaration:</w:t>
      </w:r>
    </w:p>
    <w:p w14:paraId="1679EF1B" w14:textId="46AA05F2" w:rsidR="001C391D" w:rsidRPr="00963DC6" w:rsidRDefault="001C391D" w:rsidP="00A64415">
      <w:pPr>
        <w:jc w:val="both"/>
        <w:rPr>
          <w:lang w:bidi="en-US"/>
        </w:rPr>
      </w:pPr>
      <w:r w:rsidRPr="00963DC6">
        <w:rPr>
          <w:b/>
          <w:i/>
          <w:lang w:bidi="en-US"/>
        </w:rPr>
        <w:t xml:space="preserve">I make this application as the pastoral lessee for </w:t>
      </w:r>
      <w:r w:rsidR="00E91A78">
        <w:rPr>
          <w:b/>
          <w:i/>
          <w:lang w:bidi="en-US"/>
        </w:rPr>
        <w:t>the</w:t>
      </w:r>
      <w:r w:rsidRPr="00963DC6">
        <w:rPr>
          <w:b/>
          <w:i/>
          <w:lang w:bidi="en-US"/>
        </w:rPr>
        <w:t xml:space="preserve"> pastoral lease indicated above. If the pastoral lease is a company I warrant that I am properly authorised by the pastoral lessee to make this application. </w:t>
      </w:r>
    </w:p>
    <w:tbl>
      <w:tblPr>
        <w:tblStyle w:val="NTGmeetingagendatabl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761"/>
      </w:tblGrid>
      <w:tr w:rsidR="001C391D" w:rsidRPr="00963DC6" w14:paraId="1679EF1E" w14:textId="77777777" w:rsidTr="001C3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1C" w14:textId="5745C4D5" w:rsidR="001C391D" w:rsidRPr="00963DC6" w:rsidRDefault="006850F6" w:rsidP="006850F6">
            <w:pPr>
              <w:spacing w:before="100" w:after="100"/>
              <w:rPr>
                <w:lang w:bidi="en-US"/>
              </w:rPr>
            </w:pPr>
            <w:r>
              <w:rPr>
                <w:lang w:bidi="en-US"/>
              </w:rPr>
              <w:t>S</w:t>
            </w:r>
            <w:r w:rsidR="001C391D" w:rsidRPr="00963DC6">
              <w:rPr>
                <w:lang w:bidi="en-US"/>
              </w:rPr>
              <w:t>ignatures</w:t>
            </w:r>
            <w:r>
              <w:rPr>
                <w:lang w:bidi="en-US"/>
              </w:rPr>
              <w:t xml:space="preserve"> of </w:t>
            </w:r>
            <w:r w:rsidR="00E91A78">
              <w:rPr>
                <w:lang w:bidi="en-US"/>
              </w:rPr>
              <w:t xml:space="preserve">lessee / </w:t>
            </w:r>
            <w:r>
              <w:rPr>
                <w:lang w:bidi="en-US"/>
              </w:rPr>
              <w:t>authorised person</w:t>
            </w:r>
            <w:r w:rsidR="001C391D" w:rsidRPr="00963DC6">
              <w:rPr>
                <w:lang w:bidi="en-US"/>
              </w:rPr>
              <w:t>:</w:t>
            </w:r>
          </w:p>
        </w:tc>
        <w:tc>
          <w:tcPr>
            <w:tcW w:w="7761" w:type="dxa"/>
            <w:shd w:val="clear" w:color="auto" w:fill="auto"/>
          </w:tcPr>
          <w:p w14:paraId="1679EF1D" w14:textId="2300462B" w:rsidR="001C391D" w:rsidRPr="00963DC6" w:rsidRDefault="001C391D" w:rsidP="00963DC6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bidi="en-US"/>
              </w:rPr>
            </w:pPr>
          </w:p>
        </w:tc>
      </w:tr>
      <w:tr w:rsidR="006850F6" w:rsidRPr="00963DC6" w14:paraId="2E3EE3E3" w14:textId="77777777" w:rsidTr="001C3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64933A" w14:textId="78D315B2" w:rsidR="006850F6" w:rsidRDefault="00367660" w:rsidP="006850F6">
            <w:pPr>
              <w:spacing w:before="100" w:after="100"/>
              <w:rPr>
                <w:lang w:bidi="en-US"/>
              </w:rPr>
            </w:pPr>
            <w:r>
              <w:rPr>
                <w:lang w:bidi="en-US"/>
              </w:rPr>
              <w:t>Name:</w:t>
            </w:r>
          </w:p>
        </w:tc>
        <w:tc>
          <w:tcPr>
            <w:tcW w:w="7761" w:type="dxa"/>
            <w:shd w:val="clear" w:color="auto" w:fill="auto"/>
          </w:tcPr>
          <w:p w14:paraId="7F7107A3" w14:textId="77777777" w:rsidR="006850F6" w:rsidRDefault="006850F6" w:rsidP="00963DC6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6850F6" w:rsidRPr="00963DC6" w14:paraId="62FD64FF" w14:textId="77777777" w:rsidTr="001C3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774CB6" w14:textId="6E52AFD2" w:rsidR="006850F6" w:rsidRDefault="00367660" w:rsidP="006850F6">
            <w:pPr>
              <w:spacing w:before="100" w:after="100"/>
              <w:rPr>
                <w:lang w:bidi="en-US"/>
              </w:rPr>
            </w:pPr>
            <w:r>
              <w:rPr>
                <w:lang w:bidi="en-US"/>
              </w:rPr>
              <w:t>Company position (if required):</w:t>
            </w:r>
          </w:p>
        </w:tc>
        <w:tc>
          <w:tcPr>
            <w:tcW w:w="7761" w:type="dxa"/>
            <w:shd w:val="clear" w:color="auto" w:fill="auto"/>
          </w:tcPr>
          <w:p w14:paraId="75C6B43C" w14:textId="77777777" w:rsidR="006850F6" w:rsidRDefault="006850F6" w:rsidP="00963DC6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67660" w:rsidRPr="00963DC6" w14:paraId="562560B8" w14:textId="77777777" w:rsidTr="001C3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8AED2D" w14:textId="6777554E" w:rsidR="00367660" w:rsidRDefault="00367660" w:rsidP="006850F6">
            <w:pPr>
              <w:spacing w:before="100" w:after="100"/>
              <w:rPr>
                <w:lang w:bidi="en-US"/>
              </w:rPr>
            </w:pPr>
            <w:r>
              <w:rPr>
                <w:lang w:bidi="en-US"/>
              </w:rPr>
              <w:t>Company (if required):</w:t>
            </w:r>
          </w:p>
        </w:tc>
        <w:tc>
          <w:tcPr>
            <w:tcW w:w="7761" w:type="dxa"/>
            <w:shd w:val="clear" w:color="auto" w:fill="auto"/>
          </w:tcPr>
          <w:p w14:paraId="1EB9BA1B" w14:textId="77777777" w:rsidR="00367660" w:rsidRDefault="00367660" w:rsidP="00963DC6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67660" w:rsidRPr="00963DC6" w14:paraId="496D13CB" w14:textId="77777777" w:rsidTr="001C3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71EC1A" w14:textId="485AE982" w:rsidR="00367660" w:rsidRDefault="00367660" w:rsidP="006850F6">
            <w:pPr>
              <w:spacing w:before="100" w:after="100"/>
              <w:rPr>
                <w:lang w:bidi="en-US"/>
              </w:rPr>
            </w:pPr>
            <w:r>
              <w:rPr>
                <w:lang w:bidi="en-US"/>
              </w:rPr>
              <w:t>Date:</w:t>
            </w:r>
          </w:p>
        </w:tc>
        <w:tc>
          <w:tcPr>
            <w:tcW w:w="7761" w:type="dxa"/>
            <w:shd w:val="clear" w:color="auto" w:fill="auto"/>
          </w:tcPr>
          <w:p w14:paraId="4F7B54B2" w14:textId="77777777" w:rsidR="00367660" w:rsidRDefault="00367660" w:rsidP="00963DC6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1C391D" w:rsidRPr="00963DC6" w14:paraId="1679EF21" w14:textId="77777777" w:rsidTr="001C3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79EF1F" w14:textId="61E4F296" w:rsidR="001C391D" w:rsidRPr="00963DC6" w:rsidRDefault="001C391D" w:rsidP="00963DC6">
            <w:pPr>
              <w:spacing w:before="100" w:after="100"/>
              <w:rPr>
                <w:lang w:bidi="en-US"/>
              </w:rPr>
            </w:pPr>
            <w:r w:rsidRPr="00963DC6">
              <w:rPr>
                <w:lang w:bidi="en-US"/>
              </w:rPr>
              <w:t>Supporting evidence</w:t>
            </w:r>
            <w:r w:rsidR="006850F6">
              <w:rPr>
                <w:lang w:bidi="en-US"/>
              </w:rPr>
              <w:t xml:space="preserve"> (if required)</w:t>
            </w:r>
            <w:r w:rsidRPr="00963DC6">
              <w:rPr>
                <w:lang w:bidi="en-US"/>
              </w:rPr>
              <w:t>:</w:t>
            </w:r>
          </w:p>
        </w:tc>
        <w:tc>
          <w:tcPr>
            <w:tcW w:w="7761" w:type="dxa"/>
          </w:tcPr>
          <w:p w14:paraId="0272B44E" w14:textId="77777777" w:rsidR="001C391D" w:rsidRPr="00E91A78" w:rsidRDefault="001C391D" w:rsidP="006850F6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bidi="en-US"/>
              </w:rPr>
            </w:pPr>
            <w:r w:rsidRPr="00E91A78">
              <w:rPr>
                <w:i/>
                <w:sz w:val="18"/>
                <w:szCs w:val="18"/>
                <w:lang w:bidi="en-US"/>
              </w:rPr>
              <w:t xml:space="preserve">Applicants should include sufficient evidence in support of their authorisation to make the application on behalf of the body corporate pastoral lessee. </w:t>
            </w:r>
          </w:p>
          <w:p w14:paraId="53D9AED7" w14:textId="77777777" w:rsidR="00E91A78" w:rsidRDefault="00E91A78" w:rsidP="006850F6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bidi="en-US"/>
              </w:rPr>
            </w:pPr>
          </w:p>
          <w:p w14:paraId="1679EF20" w14:textId="04E80377" w:rsidR="00E91A78" w:rsidRPr="00E91A78" w:rsidRDefault="00E91A78" w:rsidP="006850F6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bidi="en-US"/>
              </w:rPr>
            </w:pPr>
          </w:p>
        </w:tc>
      </w:tr>
    </w:tbl>
    <w:p w14:paraId="1679EF22" w14:textId="77777777" w:rsidR="001C391D" w:rsidRPr="00963DC6" w:rsidRDefault="001C391D" w:rsidP="00996655">
      <w:pPr>
        <w:rPr>
          <w:lang w:bidi="en-US"/>
        </w:rPr>
      </w:pPr>
    </w:p>
    <w:p w14:paraId="1679EF23" w14:textId="77777777" w:rsidR="001C391D" w:rsidRPr="00963DC6" w:rsidRDefault="001C391D" w:rsidP="00996655">
      <w:pPr>
        <w:rPr>
          <w:b/>
          <w:lang w:bidi="en-US"/>
        </w:rPr>
      </w:pPr>
      <w:r w:rsidRPr="00963DC6">
        <w:rPr>
          <w:b/>
          <w:lang w:bidi="en-US"/>
        </w:rPr>
        <w:t>Attach supporting evidence:</w:t>
      </w:r>
    </w:p>
    <w:p w14:paraId="1679EF25" w14:textId="2E869487" w:rsidR="001C391D" w:rsidRDefault="001C391D">
      <w:pPr>
        <w:rPr>
          <w:lang w:bidi="en-US"/>
        </w:rPr>
      </w:pPr>
      <w:r w:rsidRPr="00963DC6">
        <w:rPr>
          <w:rFonts w:eastAsia="Times New Roman" w:cs="Segoe U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3DC6">
        <w:rPr>
          <w:rFonts w:eastAsia="Times New Roman" w:cs="Segoe UI"/>
          <w:color w:val="000000"/>
        </w:rPr>
        <w:instrText xml:space="preserve"> FORMCHECKBOX </w:instrText>
      </w:r>
      <w:r w:rsidR="00142BA8">
        <w:rPr>
          <w:rFonts w:eastAsia="Times New Roman" w:cs="Segoe UI"/>
          <w:color w:val="000000"/>
        </w:rPr>
      </w:r>
      <w:r w:rsidR="00142BA8">
        <w:rPr>
          <w:rFonts w:eastAsia="Times New Roman" w:cs="Segoe UI"/>
          <w:color w:val="000000"/>
        </w:rPr>
        <w:fldChar w:fldCharType="separate"/>
      </w:r>
      <w:r w:rsidRPr="00963DC6">
        <w:rPr>
          <w:rFonts w:eastAsia="Times New Roman" w:cs="Segoe UI"/>
          <w:color w:val="000000"/>
        </w:rPr>
        <w:fldChar w:fldCharType="end"/>
      </w:r>
      <w:r w:rsidRPr="00963DC6">
        <w:rPr>
          <w:rFonts w:eastAsia="Times New Roman" w:cs="Segoe UI"/>
          <w:color w:val="000000"/>
        </w:rPr>
        <w:t xml:space="preserve"> Other: </w:t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  <w:r w:rsidRPr="00963DC6">
        <w:rPr>
          <w:rFonts w:eastAsia="Times New Roman" w:cs="Segoe UI"/>
          <w:color w:val="000000"/>
          <w:u w:val="single"/>
        </w:rPr>
        <w:tab/>
      </w:r>
    </w:p>
    <w:p w14:paraId="1679EF26" w14:textId="77777777" w:rsidR="001C391D" w:rsidRDefault="001C391D" w:rsidP="006A521D">
      <w:pPr>
        <w:rPr>
          <w:lang w:bidi="en-US"/>
        </w:rPr>
      </w:pPr>
      <w:r w:rsidRPr="001C391D">
        <w:rPr>
          <w:b/>
          <w:lang w:bidi="en-US"/>
        </w:rPr>
        <w:t>Note</w:t>
      </w:r>
      <w:r>
        <w:rPr>
          <w:lang w:bidi="en-US"/>
        </w:rPr>
        <w:t xml:space="preserve">: Add additional signature blocks as required. </w:t>
      </w:r>
    </w:p>
    <w:p w14:paraId="1679EF3C" w14:textId="77777777" w:rsidR="001C391D" w:rsidRPr="006A521D" w:rsidRDefault="001C391D" w:rsidP="001C391D">
      <w:pPr>
        <w:rPr>
          <w:sz w:val="2"/>
          <w:szCs w:val="2"/>
          <w:lang w:bidi="en-US"/>
        </w:rPr>
      </w:pPr>
    </w:p>
    <w:sectPr w:rsidR="001C391D" w:rsidRPr="006A521D" w:rsidSect="00963D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794" w:bottom="709" w:left="794" w:header="79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E9A6" w14:textId="77777777" w:rsidR="00142BA8" w:rsidRDefault="00142BA8" w:rsidP="007332FF">
      <w:r>
        <w:separator/>
      </w:r>
    </w:p>
  </w:endnote>
  <w:endnote w:type="continuationSeparator" w:id="0">
    <w:p w14:paraId="700813D7" w14:textId="77777777" w:rsidR="00142BA8" w:rsidRDefault="00142BA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EF87" w14:textId="77777777" w:rsidR="003E5810" w:rsidRDefault="003E5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1679EF89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1679EF88" w14:textId="7806D958" w:rsidR="00996655" w:rsidRPr="001C391D" w:rsidRDefault="00996655" w:rsidP="001C391D">
          <w:pPr>
            <w:spacing w:after="0"/>
            <w:jc w:val="right"/>
            <w:rPr>
              <w:rStyle w:val="PageNumber"/>
              <w:sz w:val="16"/>
              <w:szCs w:val="16"/>
            </w:rPr>
          </w:pPr>
          <w:r w:rsidRPr="001C391D">
            <w:rPr>
              <w:rStyle w:val="PageNumber"/>
              <w:sz w:val="16"/>
              <w:szCs w:val="16"/>
            </w:rPr>
            <w:t xml:space="preserve">Page </w:t>
          </w:r>
          <w:r w:rsidRPr="001C391D">
            <w:rPr>
              <w:rStyle w:val="PageNumber"/>
              <w:sz w:val="16"/>
              <w:szCs w:val="16"/>
            </w:rPr>
            <w:fldChar w:fldCharType="begin"/>
          </w:r>
          <w:r w:rsidRPr="001C391D">
            <w:rPr>
              <w:rStyle w:val="PageNumber"/>
              <w:sz w:val="16"/>
              <w:szCs w:val="16"/>
            </w:rPr>
            <w:instrText xml:space="preserve"> PAGE  \* Arabic  \* MERGEFORMAT </w:instrText>
          </w:r>
          <w:r w:rsidRPr="001C391D">
            <w:rPr>
              <w:rStyle w:val="PageNumber"/>
              <w:sz w:val="16"/>
              <w:szCs w:val="16"/>
            </w:rPr>
            <w:fldChar w:fldCharType="separate"/>
          </w:r>
          <w:r w:rsidR="00367660">
            <w:rPr>
              <w:rStyle w:val="PageNumber"/>
              <w:noProof/>
              <w:sz w:val="16"/>
              <w:szCs w:val="16"/>
            </w:rPr>
            <w:t>2</w:t>
          </w:r>
          <w:r w:rsidRPr="001C391D">
            <w:rPr>
              <w:rStyle w:val="PageNumber"/>
              <w:sz w:val="16"/>
              <w:szCs w:val="16"/>
            </w:rPr>
            <w:fldChar w:fldCharType="end"/>
          </w:r>
          <w:r w:rsidRPr="001C391D">
            <w:rPr>
              <w:rStyle w:val="PageNumber"/>
              <w:sz w:val="16"/>
              <w:szCs w:val="16"/>
            </w:rPr>
            <w:t xml:space="preserve"> of </w:t>
          </w:r>
          <w:r w:rsidRPr="001C391D">
            <w:rPr>
              <w:rStyle w:val="PageNumber"/>
              <w:sz w:val="16"/>
              <w:szCs w:val="16"/>
            </w:rPr>
            <w:fldChar w:fldCharType="begin"/>
          </w:r>
          <w:r w:rsidRPr="001C391D">
            <w:rPr>
              <w:rStyle w:val="PageNumber"/>
              <w:sz w:val="16"/>
              <w:szCs w:val="16"/>
            </w:rPr>
            <w:instrText xml:space="preserve"> NUMPAGES  \* Arabic  \* MERGEFORMAT </w:instrText>
          </w:r>
          <w:r w:rsidRPr="001C391D">
            <w:rPr>
              <w:rStyle w:val="PageNumber"/>
              <w:sz w:val="16"/>
              <w:szCs w:val="16"/>
            </w:rPr>
            <w:fldChar w:fldCharType="separate"/>
          </w:r>
          <w:r w:rsidR="00127A69">
            <w:rPr>
              <w:rStyle w:val="PageNumber"/>
              <w:noProof/>
              <w:sz w:val="16"/>
              <w:szCs w:val="16"/>
            </w:rPr>
            <w:t>1</w:t>
          </w:r>
          <w:r w:rsidRPr="001C391D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679EF8A" w14:textId="77777777" w:rsidR="00CA36A0" w:rsidRPr="00996655" w:rsidRDefault="00CA36A0" w:rsidP="00996655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EF8C" w14:textId="77777777" w:rsidR="003E5810" w:rsidRDefault="003E5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5F96" w14:textId="77777777" w:rsidR="00142BA8" w:rsidRDefault="00142BA8" w:rsidP="007332FF">
      <w:r>
        <w:separator/>
      </w:r>
    </w:p>
  </w:footnote>
  <w:footnote w:type="continuationSeparator" w:id="0">
    <w:p w14:paraId="717D8108" w14:textId="77777777" w:rsidR="00142BA8" w:rsidRDefault="00142BA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EF85" w14:textId="77777777" w:rsidR="003E5810" w:rsidRDefault="003E5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EF86" w14:textId="77777777" w:rsidR="00983000" w:rsidRPr="00162207" w:rsidRDefault="00142BA8" w:rsidP="00996655">
    <w:pPr>
      <w:pStyle w:val="Header"/>
      <w:tabs>
        <w:tab w:val="clear" w:pos="9638"/>
        <w:tab w:val="right" w:pos="10318"/>
      </w:tabs>
      <w:jc w:val="right"/>
    </w:pPr>
    <w:sdt>
      <w:sdtPr>
        <w:rPr>
          <w:i/>
          <w:sz w:val="16"/>
          <w:szCs w:val="16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275A">
          <w:rPr>
            <w:i/>
            <w:sz w:val="16"/>
            <w:szCs w:val="16"/>
          </w:rPr>
          <w:t>Land owner’s authorisation to lodge an application under the Pastoral Land Act 1992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EF8B" w14:textId="5C357463" w:rsidR="00E908F1" w:rsidRPr="006A521D" w:rsidRDefault="00E908F1" w:rsidP="00DB09E6">
    <w:pPr>
      <w:pStyle w:val="Subtitle0"/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D"/>
    <w:rsid w:val="00001DDF"/>
    <w:rsid w:val="0000322D"/>
    <w:rsid w:val="00007670"/>
    <w:rsid w:val="00010665"/>
    <w:rsid w:val="00022DC9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2AE4"/>
    <w:rsid w:val="001137EC"/>
    <w:rsid w:val="00114404"/>
    <w:rsid w:val="001152F5"/>
    <w:rsid w:val="00117743"/>
    <w:rsid w:val="00117F5B"/>
    <w:rsid w:val="00127715"/>
    <w:rsid w:val="00127A69"/>
    <w:rsid w:val="00132658"/>
    <w:rsid w:val="00142BA8"/>
    <w:rsid w:val="00150DC0"/>
    <w:rsid w:val="00156CD4"/>
    <w:rsid w:val="0016153B"/>
    <w:rsid w:val="00162207"/>
    <w:rsid w:val="00164A3E"/>
    <w:rsid w:val="00166FF6"/>
    <w:rsid w:val="0016717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672"/>
    <w:rsid w:val="001C391D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3ABC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67660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E5810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75A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50F6"/>
    <w:rsid w:val="0069114B"/>
    <w:rsid w:val="006944C1"/>
    <w:rsid w:val="006A2F2D"/>
    <w:rsid w:val="006A521D"/>
    <w:rsid w:val="006A756A"/>
    <w:rsid w:val="006C61BE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42FAE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DC6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417"/>
    <w:rsid w:val="00996655"/>
    <w:rsid w:val="009A3787"/>
    <w:rsid w:val="009A5897"/>
    <w:rsid w:val="009A5F24"/>
    <w:rsid w:val="009B0B3E"/>
    <w:rsid w:val="009B1913"/>
    <w:rsid w:val="009B6657"/>
    <w:rsid w:val="009B6966"/>
    <w:rsid w:val="009C68F5"/>
    <w:rsid w:val="009D0EB5"/>
    <w:rsid w:val="009D14F9"/>
    <w:rsid w:val="009D2B74"/>
    <w:rsid w:val="009D63FF"/>
    <w:rsid w:val="009E175D"/>
    <w:rsid w:val="009E3CC2"/>
    <w:rsid w:val="009E689B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086B"/>
    <w:rsid w:val="00A22C38"/>
    <w:rsid w:val="00A25193"/>
    <w:rsid w:val="00A26E80"/>
    <w:rsid w:val="00A31AE8"/>
    <w:rsid w:val="00A3739D"/>
    <w:rsid w:val="00A37DDA"/>
    <w:rsid w:val="00A45005"/>
    <w:rsid w:val="00A55848"/>
    <w:rsid w:val="00A55A62"/>
    <w:rsid w:val="00A64415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AF75F0"/>
    <w:rsid w:val="00B02EF1"/>
    <w:rsid w:val="00B07C97"/>
    <w:rsid w:val="00B11C67"/>
    <w:rsid w:val="00B1515E"/>
    <w:rsid w:val="00B15754"/>
    <w:rsid w:val="00B2046E"/>
    <w:rsid w:val="00B20E8B"/>
    <w:rsid w:val="00B257E1"/>
    <w:rsid w:val="00B2599A"/>
    <w:rsid w:val="00B27AC4"/>
    <w:rsid w:val="00B3299D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E2D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163B"/>
    <w:rsid w:val="00CD5011"/>
    <w:rsid w:val="00CE640F"/>
    <w:rsid w:val="00CE76BC"/>
    <w:rsid w:val="00CF540E"/>
    <w:rsid w:val="00CF7042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09E6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1BEF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1A78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172EF"/>
    <w:rsid w:val="00F43173"/>
    <w:rsid w:val="00F5696E"/>
    <w:rsid w:val="00F60EFF"/>
    <w:rsid w:val="00F67D2D"/>
    <w:rsid w:val="00F70390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EEF1"/>
  <w15:docId w15:val="{A033ED00-1A96-4543-B241-3B296A0C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2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AE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AE4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ngela\AppData\Local\Packages\Microsoft.MicrosoftEdge_8wekyb3d8bbwe\TempState\Downloads\ntg-factshee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ef5464-caba-4949-9c19-5e599ec8baa6">S372FPWVK4MR-462076378-12</_dlc_DocId>
    <_dlc_DocIdUrl xmlns="3def5464-caba-4949-9c19-5e599ec8baa6">
      <Url>http://depws.sp.nt.gov.au/rangelands/_layouts/15/DocIdRedir.aspx?ID=S372FPWVK4MR-462076378-12</Url>
      <Description>S372FPWVK4MR-462076378-12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6045ECFF0349AB3E10016753F668" ma:contentTypeVersion="1" ma:contentTypeDescription="Create a new document." ma:contentTypeScope="" ma:versionID="5a71b0bbb555de967f2a7344fb148303">
  <xsd:schema xmlns:xsd="http://www.w3.org/2001/XMLSchema" xmlns:xs="http://www.w3.org/2001/XMLSchema" xmlns:p="http://schemas.microsoft.com/office/2006/metadata/properties" xmlns:ns2="3def5464-caba-4949-9c19-5e599ec8baa6" targetNamespace="http://schemas.microsoft.com/office/2006/metadata/properties" ma:root="true" ma:fieldsID="2a8179384ce31b0945126ec4dbfc473b" ns2:_="">
    <xsd:import namespace="3def5464-caba-4949-9c19-5e599ec8ba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5464-caba-4949-9c19-5e599ec8ba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3BE14-9065-4391-97FD-0442504482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19339D-6CD7-4792-8C09-A1F26E0AA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3B44A-4C53-4B74-832B-C30781CFAAAC}">
  <ds:schemaRefs>
    <ds:schemaRef ds:uri="http://schemas.microsoft.com/office/2006/metadata/properties"/>
    <ds:schemaRef ds:uri="http://schemas.microsoft.com/office/infopath/2007/PartnerControls"/>
    <ds:schemaRef ds:uri="3def5464-caba-4949-9c19-5e599ec8baa6"/>
  </ds:schemaRefs>
</ds:datastoreItem>
</file>

<file path=customXml/itemProps5.xml><?xml version="1.0" encoding="utf-8"?>
<ds:datastoreItem xmlns:ds="http://schemas.openxmlformats.org/officeDocument/2006/customXml" ds:itemID="{DCA54703-207B-4F6C-90EC-D6F97E17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f5464-caba-4949-9c19-5e599ec8b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BBCA50-493C-4EF1-9C8E-0445CA4E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ntg-factsheet-template_0.dotx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owner’s authorisation to lodge an application under the Pastoral Land Act 1992</vt:lpstr>
    </vt:vector>
  </TitlesOfParts>
  <Company>Environment and Natural Resources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owner’s authorisation to lodge an application under the Pastoral Land Act 1992</dc:title>
  <dc:creator>Angela Estbergs</dc:creator>
  <cp:lastModifiedBy>Nicola Kalmar</cp:lastModifiedBy>
  <cp:revision>2</cp:revision>
  <cp:lastPrinted>2021-03-18T03:06:00Z</cp:lastPrinted>
  <dcterms:created xsi:type="dcterms:W3CDTF">2021-03-25T04:02:00Z</dcterms:created>
  <dcterms:modified xsi:type="dcterms:W3CDTF">2021-03-25T04:02:00Z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0x01010001046045ECFF0349AB3E10016753F668</vt:lpwstr>
  </property>
  <property fmtid="{D5CDD505-2E9C-101B-9397-08002B2CF9AE}" pid="3" name="_dlc_DocIdItemGuid">
    <vt:lpwstr>8c908e16-487f-482f-b938-fcbdd737d505</vt:lpwstr>
  </property>
</Properties>
</file>